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8D384C" w:rsidRDefault="00C33657" w:rsidP="00B12D12">
      <w:pPr>
        <w:ind w:firstLine="0"/>
        <w:jc w:val="center"/>
        <w:outlineLvl w:val="0"/>
        <w:rPr>
          <w:b/>
          <w:bCs/>
          <w:sz w:val="24"/>
          <w:szCs w:val="24"/>
        </w:rPr>
      </w:pPr>
      <w:r>
        <w:rPr>
          <w:b/>
          <w:bCs/>
          <w:sz w:val="24"/>
          <w:szCs w:val="24"/>
        </w:rPr>
        <w:t>Выписка из протокола</w:t>
      </w:r>
      <w:r w:rsidR="008C12E5" w:rsidRPr="00E365FF">
        <w:rPr>
          <w:b/>
          <w:bCs/>
          <w:sz w:val="24"/>
          <w:szCs w:val="24"/>
        </w:rPr>
        <w:t xml:space="preserve"> № </w:t>
      </w:r>
      <w:r w:rsidR="00445C7C">
        <w:rPr>
          <w:b/>
          <w:bCs/>
          <w:sz w:val="24"/>
          <w:szCs w:val="24"/>
        </w:rPr>
        <w:t>28</w:t>
      </w:r>
      <w:r w:rsidR="0092597F" w:rsidRPr="00E365FF">
        <w:rPr>
          <w:b/>
          <w:bCs/>
          <w:sz w:val="24"/>
          <w:szCs w:val="24"/>
        </w:rPr>
        <w:t>-Р</w:t>
      </w:r>
      <w:r w:rsidR="008C12E5" w:rsidRPr="00E365FF">
        <w:rPr>
          <w:b/>
          <w:sz w:val="24"/>
          <w:szCs w:val="24"/>
        </w:rPr>
        <w:t>/ПРГ</w:t>
      </w:r>
    </w:p>
    <w:p w:rsidR="008C12E5" w:rsidRPr="008D384C" w:rsidRDefault="008C12E5" w:rsidP="00B12D12">
      <w:pPr>
        <w:ind w:firstLine="0"/>
        <w:jc w:val="center"/>
        <w:outlineLvl w:val="0"/>
        <w:rPr>
          <w:b/>
          <w:bCs/>
          <w:sz w:val="24"/>
          <w:szCs w:val="24"/>
        </w:rPr>
      </w:pPr>
      <w:r w:rsidRPr="008D384C">
        <w:rPr>
          <w:b/>
          <w:bCs/>
          <w:sz w:val="24"/>
          <w:szCs w:val="24"/>
        </w:rPr>
        <w:t>заседания Постоянной рабочей группы Конкурсной комиссии</w:t>
      </w:r>
    </w:p>
    <w:p w:rsidR="008C12E5" w:rsidRPr="008D384C" w:rsidRDefault="00E365FF" w:rsidP="00B12D12">
      <w:pPr>
        <w:pBdr>
          <w:bottom w:val="single" w:sz="4" w:space="1" w:color="auto"/>
        </w:pBdr>
        <w:ind w:firstLine="0"/>
        <w:jc w:val="center"/>
        <w:outlineLvl w:val="0"/>
        <w:rPr>
          <w:b/>
          <w:bCs/>
          <w:sz w:val="24"/>
          <w:szCs w:val="24"/>
        </w:rPr>
      </w:pPr>
      <w:r>
        <w:rPr>
          <w:b/>
          <w:bCs/>
          <w:sz w:val="24"/>
          <w:szCs w:val="24"/>
        </w:rPr>
        <w:t>филиала</w:t>
      </w:r>
      <w:r w:rsidR="008C12E5" w:rsidRPr="008D384C">
        <w:rPr>
          <w:b/>
          <w:bCs/>
          <w:sz w:val="24"/>
          <w:szCs w:val="24"/>
        </w:rPr>
        <w:t xml:space="preserve"> открытого акционерного общества</w:t>
      </w:r>
    </w:p>
    <w:p w:rsidR="008C12E5" w:rsidRPr="008D384C" w:rsidRDefault="008C12E5" w:rsidP="00B12D12">
      <w:pPr>
        <w:pBdr>
          <w:bottom w:val="single" w:sz="4" w:space="1" w:color="auto"/>
        </w:pBdr>
        <w:ind w:firstLine="0"/>
        <w:jc w:val="center"/>
        <w:outlineLvl w:val="0"/>
        <w:rPr>
          <w:b/>
          <w:bCs/>
          <w:sz w:val="24"/>
          <w:szCs w:val="24"/>
        </w:rPr>
      </w:pPr>
      <w:r w:rsidRPr="008D384C">
        <w:rPr>
          <w:b/>
          <w:bCs/>
          <w:sz w:val="24"/>
          <w:szCs w:val="24"/>
        </w:rPr>
        <w:t>«ТрансКонтейнер»</w:t>
      </w:r>
      <w:r w:rsidR="00E365FF">
        <w:rPr>
          <w:b/>
          <w:bCs/>
          <w:sz w:val="24"/>
          <w:szCs w:val="24"/>
        </w:rPr>
        <w:t xml:space="preserve"> на Октябрьской железной дороге</w:t>
      </w:r>
      <w:r w:rsidRPr="008D384C">
        <w:rPr>
          <w:b/>
          <w:bCs/>
          <w:sz w:val="24"/>
          <w:szCs w:val="24"/>
        </w:rPr>
        <w:t>,</w:t>
      </w:r>
    </w:p>
    <w:p w:rsidR="008C12E5" w:rsidRPr="008D384C" w:rsidRDefault="008C12E5" w:rsidP="00B12D12">
      <w:pPr>
        <w:pBdr>
          <w:bottom w:val="single" w:sz="4" w:space="1" w:color="auto"/>
        </w:pBdr>
        <w:ind w:firstLine="0"/>
        <w:jc w:val="center"/>
        <w:outlineLvl w:val="0"/>
        <w:rPr>
          <w:b/>
          <w:bCs/>
          <w:sz w:val="24"/>
          <w:szCs w:val="24"/>
        </w:rPr>
      </w:pPr>
      <w:r w:rsidRPr="00E365FF">
        <w:rPr>
          <w:b/>
          <w:bCs/>
          <w:sz w:val="24"/>
          <w:szCs w:val="24"/>
        </w:rPr>
        <w:t xml:space="preserve">состоявшегося </w:t>
      </w:r>
      <w:r w:rsidR="00445C7C">
        <w:rPr>
          <w:b/>
          <w:bCs/>
          <w:sz w:val="24"/>
          <w:szCs w:val="24"/>
        </w:rPr>
        <w:t>29</w:t>
      </w:r>
      <w:r w:rsidR="00E365FF" w:rsidRPr="00E365FF">
        <w:rPr>
          <w:b/>
          <w:bCs/>
          <w:sz w:val="24"/>
          <w:szCs w:val="24"/>
        </w:rPr>
        <w:t xml:space="preserve"> </w:t>
      </w:r>
      <w:r w:rsidR="007F2F2E">
        <w:rPr>
          <w:b/>
          <w:bCs/>
          <w:sz w:val="24"/>
          <w:szCs w:val="24"/>
        </w:rPr>
        <w:t>июл</w:t>
      </w:r>
      <w:r w:rsidR="00E365FF" w:rsidRPr="00E365FF">
        <w:rPr>
          <w:b/>
          <w:bCs/>
          <w:sz w:val="24"/>
          <w:szCs w:val="24"/>
        </w:rPr>
        <w:t xml:space="preserve">я </w:t>
      </w:r>
      <w:r w:rsidRPr="00E365FF">
        <w:rPr>
          <w:b/>
          <w:bCs/>
          <w:sz w:val="24"/>
          <w:szCs w:val="24"/>
        </w:rPr>
        <w:t>201</w:t>
      </w:r>
      <w:r w:rsidR="004C4C3E" w:rsidRPr="00E365FF">
        <w:rPr>
          <w:b/>
          <w:bCs/>
          <w:sz w:val="24"/>
          <w:szCs w:val="24"/>
        </w:rPr>
        <w:t>4</w:t>
      </w:r>
      <w:r w:rsidRPr="00E365FF">
        <w:rPr>
          <w:b/>
          <w:bCs/>
          <w:sz w:val="24"/>
          <w:szCs w:val="24"/>
        </w:rPr>
        <w:t xml:space="preserve"> года</w:t>
      </w:r>
      <w:r w:rsidRPr="008D384C">
        <w:rPr>
          <w:b/>
          <w:bCs/>
          <w:sz w:val="24"/>
          <w:szCs w:val="24"/>
        </w:rPr>
        <w:t xml:space="preserve"> </w:t>
      </w:r>
    </w:p>
    <w:p w:rsidR="00E365FF" w:rsidRPr="008D384C" w:rsidRDefault="00E365FF" w:rsidP="00DC00F1">
      <w:pPr>
        <w:pStyle w:val="a3"/>
        <w:spacing w:after="0"/>
        <w:ind w:left="0" w:firstLine="709"/>
        <w:jc w:val="both"/>
        <w:rPr>
          <w:b/>
        </w:rPr>
      </w:pPr>
    </w:p>
    <w:p w:rsidR="00E365FF" w:rsidRPr="00E365FF" w:rsidRDefault="008C12E5" w:rsidP="00E365FF">
      <w:pPr>
        <w:pStyle w:val="a3"/>
        <w:spacing w:after="0"/>
        <w:ind w:left="0" w:firstLine="709"/>
        <w:jc w:val="both"/>
        <w:rPr>
          <w:b/>
        </w:rPr>
      </w:pPr>
      <w:r w:rsidRPr="008D384C">
        <w:rPr>
          <w:b/>
        </w:rPr>
        <w:t xml:space="preserve">В заседании Постоянной рабочей группы Конкурсной комиссии </w:t>
      </w:r>
      <w:r w:rsidR="00E365FF">
        <w:rPr>
          <w:b/>
          <w:bCs/>
        </w:rPr>
        <w:t>филиала</w:t>
      </w:r>
      <w:r w:rsidR="00E365FF" w:rsidRPr="008D384C">
        <w:rPr>
          <w:b/>
          <w:bCs/>
        </w:rPr>
        <w:t xml:space="preserve"> открытого акционерного общества</w:t>
      </w:r>
      <w:r w:rsidR="00E365FF">
        <w:rPr>
          <w:b/>
          <w:bCs/>
        </w:rPr>
        <w:t xml:space="preserve"> </w:t>
      </w:r>
      <w:r w:rsidR="00E365FF" w:rsidRPr="008D384C">
        <w:rPr>
          <w:b/>
          <w:bCs/>
        </w:rPr>
        <w:t>«ТрансКонтейнер»</w:t>
      </w:r>
      <w:r w:rsidR="00E365FF">
        <w:rPr>
          <w:b/>
          <w:bCs/>
        </w:rPr>
        <w:t xml:space="preserve"> на Октябрьской железной дороге</w:t>
      </w:r>
      <w:r w:rsidR="00E365FF" w:rsidRPr="008D384C">
        <w:rPr>
          <w:b/>
        </w:rPr>
        <w:t xml:space="preserve"> (далее – ПРГ) приняли участие:</w:t>
      </w:r>
    </w:p>
    <w:p w:rsidR="00E365FF" w:rsidRDefault="00E365FF" w:rsidP="00DC00F1">
      <w:pPr>
        <w:pStyle w:val="a3"/>
        <w:spacing w:after="0"/>
        <w:ind w:left="0" w:firstLine="709"/>
        <w:jc w:val="both"/>
        <w:rPr>
          <w:b/>
        </w:rPr>
      </w:pPr>
    </w:p>
    <w:tbl>
      <w:tblPr>
        <w:tblW w:w="9532" w:type="dxa"/>
        <w:tblInd w:w="108" w:type="dxa"/>
        <w:tblLook w:val="04A0"/>
      </w:tblPr>
      <w:tblGrid>
        <w:gridCol w:w="426"/>
        <w:gridCol w:w="3260"/>
        <w:gridCol w:w="4111"/>
        <w:gridCol w:w="1735"/>
      </w:tblGrid>
      <w:tr w:rsidR="000265EB" w:rsidRPr="001B2DC5" w:rsidTr="00CA7163">
        <w:trPr>
          <w:trHeight w:val="1067"/>
        </w:trPr>
        <w:tc>
          <w:tcPr>
            <w:tcW w:w="426" w:type="dxa"/>
            <w:vAlign w:val="center"/>
          </w:tcPr>
          <w:p w:rsidR="000265EB" w:rsidRPr="001B2DC5" w:rsidRDefault="00CA7163" w:rsidP="00CA7163">
            <w:pPr>
              <w:pStyle w:val="a3"/>
              <w:spacing w:after="0"/>
              <w:ind w:left="0"/>
              <w:jc w:val="center"/>
            </w:pPr>
            <w:r>
              <w:t>1</w:t>
            </w:r>
            <w:r w:rsidR="000265EB" w:rsidRPr="001B2DC5">
              <w:t>.</w:t>
            </w:r>
          </w:p>
        </w:tc>
        <w:tc>
          <w:tcPr>
            <w:tcW w:w="3260" w:type="dxa"/>
            <w:vAlign w:val="center"/>
          </w:tcPr>
          <w:p w:rsidR="000265EB" w:rsidRPr="001B2DC5" w:rsidRDefault="000265EB" w:rsidP="00CA7163">
            <w:pPr>
              <w:ind w:firstLine="0"/>
              <w:rPr>
                <w:sz w:val="24"/>
                <w:szCs w:val="24"/>
              </w:rPr>
            </w:pPr>
          </w:p>
        </w:tc>
        <w:tc>
          <w:tcPr>
            <w:tcW w:w="4111" w:type="dxa"/>
            <w:vAlign w:val="center"/>
          </w:tcPr>
          <w:p w:rsidR="000265EB" w:rsidRPr="001B2DC5" w:rsidRDefault="000265EB" w:rsidP="00C31A45">
            <w:pPr>
              <w:pStyle w:val="a3"/>
              <w:spacing w:after="0"/>
              <w:ind w:left="0"/>
              <w:rPr>
                <w:b/>
              </w:rPr>
            </w:pPr>
          </w:p>
        </w:tc>
        <w:tc>
          <w:tcPr>
            <w:tcW w:w="1735" w:type="dxa"/>
            <w:vAlign w:val="center"/>
          </w:tcPr>
          <w:p w:rsidR="000265EB" w:rsidRPr="001B2DC5" w:rsidRDefault="000265EB" w:rsidP="00CA7163">
            <w:pPr>
              <w:ind w:firstLine="0"/>
              <w:rPr>
                <w:sz w:val="24"/>
                <w:szCs w:val="24"/>
              </w:rPr>
            </w:pPr>
            <w:r w:rsidRPr="001B2DC5">
              <w:rPr>
                <w:sz w:val="24"/>
                <w:szCs w:val="24"/>
              </w:rPr>
              <w:t>Заместитель Председателя ПРГ</w:t>
            </w:r>
          </w:p>
        </w:tc>
      </w:tr>
      <w:tr w:rsidR="000265EB" w:rsidRPr="001B2DC5" w:rsidTr="00CA7163">
        <w:tc>
          <w:tcPr>
            <w:tcW w:w="426" w:type="dxa"/>
            <w:vAlign w:val="center"/>
          </w:tcPr>
          <w:p w:rsidR="000265EB" w:rsidRDefault="000265EB" w:rsidP="00CA7163">
            <w:pPr>
              <w:pStyle w:val="a3"/>
              <w:spacing w:after="0"/>
              <w:ind w:left="0"/>
              <w:jc w:val="center"/>
            </w:pPr>
          </w:p>
          <w:p w:rsidR="000265EB" w:rsidRPr="001B2DC5" w:rsidRDefault="00CA7163" w:rsidP="00CA7163">
            <w:pPr>
              <w:pStyle w:val="a3"/>
              <w:spacing w:after="0"/>
              <w:ind w:left="0"/>
              <w:jc w:val="center"/>
            </w:pPr>
            <w:r>
              <w:t>2</w:t>
            </w:r>
            <w:r w:rsidR="000265EB" w:rsidRPr="001B2DC5">
              <w:t>.</w:t>
            </w:r>
          </w:p>
        </w:tc>
        <w:tc>
          <w:tcPr>
            <w:tcW w:w="3260" w:type="dxa"/>
            <w:vAlign w:val="center"/>
          </w:tcPr>
          <w:p w:rsidR="000265EB" w:rsidRPr="001B2DC5" w:rsidRDefault="000265EB" w:rsidP="00CA7163">
            <w:pPr>
              <w:ind w:firstLine="0"/>
              <w:rPr>
                <w:sz w:val="24"/>
                <w:szCs w:val="24"/>
              </w:rPr>
            </w:pPr>
          </w:p>
        </w:tc>
        <w:tc>
          <w:tcPr>
            <w:tcW w:w="4111" w:type="dxa"/>
            <w:vAlign w:val="center"/>
          </w:tcPr>
          <w:p w:rsidR="00017278" w:rsidRPr="001B2DC5" w:rsidRDefault="00017278" w:rsidP="00C31A45">
            <w:pPr>
              <w:ind w:firstLine="0"/>
              <w:rPr>
                <w:sz w:val="24"/>
                <w:szCs w:val="24"/>
              </w:rPr>
            </w:pPr>
          </w:p>
        </w:tc>
        <w:tc>
          <w:tcPr>
            <w:tcW w:w="1735" w:type="dxa"/>
            <w:vAlign w:val="center"/>
          </w:tcPr>
          <w:p w:rsidR="00AE3111" w:rsidRDefault="00AE3111" w:rsidP="00CA7163">
            <w:pPr>
              <w:ind w:firstLine="0"/>
              <w:rPr>
                <w:sz w:val="24"/>
                <w:szCs w:val="24"/>
              </w:rPr>
            </w:pPr>
          </w:p>
          <w:p w:rsidR="000265EB" w:rsidRPr="001B2DC5" w:rsidRDefault="000265EB" w:rsidP="00CA7163">
            <w:pPr>
              <w:ind w:firstLine="0"/>
              <w:rPr>
                <w:sz w:val="24"/>
                <w:szCs w:val="24"/>
              </w:rPr>
            </w:pPr>
            <w:r w:rsidRPr="001B2DC5">
              <w:rPr>
                <w:sz w:val="24"/>
                <w:szCs w:val="24"/>
              </w:rPr>
              <w:t>член ПРГ</w:t>
            </w:r>
          </w:p>
        </w:tc>
      </w:tr>
      <w:tr w:rsidR="00CA7163" w:rsidRPr="001B2DC5" w:rsidTr="00CA7163">
        <w:tc>
          <w:tcPr>
            <w:tcW w:w="426" w:type="dxa"/>
            <w:vAlign w:val="center"/>
          </w:tcPr>
          <w:p w:rsidR="00CA7163" w:rsidRDefault="00CA7163" w:rsidP="00CA7163">
            <w:pPr>
              <w:pStyle w:val="a3"/>
              <w:spacing w:after="0"/>
              <w:ind w:left="0"/>
              <w:jc w:val="center"/>
            </w:pPr>
            <w:r>
              <w:t>3.</w:t>
            </w:r>
          </w:p>
        </w:tc>
        <w:tc>
          <w:tcPr>
            <w:tcW w:w="3260" w:type="dxa"/>
            <w:vAlign w:val="center"/>
          </w:tcPr>
          <w:p w:rsidR="00CA7163" w:rsidRDefault="00CA7163" w:rsidP="00CA7163">
            <w:pPr>
              <w:ind w:firstLine="0"/>
              <w:rPr>
                <w:sz w:val="24"/>
                <w:szCs w:val="24"/>
              </w:rPr>
            </w:pPr>
          </w:p>
        </w:tc>
        <w:tc>
          <w:tcPr>
            <w:tcW w:w="4111" w:type="dxa"/>
            <w:vAlign w:val="center"/>
          </w:tcPr>
          <w:p w:rsidR="00CA7163" w:rsidRPr="001B2DC5" w:rsidRDefault="00CA7163" w:rsidP="00C31A45">
            <w:pPr>
              <w:ind w:firstLine="0"/>
              <w:rPr>
                <w:sz w:val="24"/>
                <w:szCs w:val="24"/>
              </w:rPr>
            </w:pPr>
          </w:p>
        </w:tc>
        <w:tc>
          <w:tcPr>
            <w:tcW w:w="1735" w:type="dxa"/>
            <w:vAlign w:val="center"/>
          </w:tcPr>
          <w:p w:rsidR="00CA7163" w:rsidRPr="001B2DC5" w:rsidRDefault="00CA7163" w:rsidP="00CA7163">
            <w:pPr>
              <w:ind w:firstLine="0"/>
              <w:rPr>
                <w:sz w:val="24"/>
                <w:szCs w:val="24"/>
              </w:rPr>
            </w:pPr>
            <w:r w:rsidRPr="001B2DC5">
              <w:rPr>
                <w:sz w:val="24"/>
                <w:szCs w:val="24"/>
              </w:rPr>
              <w:t>член ПРГ</w:t>
            </w:r>
          </w:p>
        </w:tc>
      </w:tr>
      <w:tr w:rsidR="00CA7163" w:rsidRPr="001B2DC5" w:rsidTr="00CA7163">
        <w:tc>
          <w:tcPr>
            <w:tcW w:w="426" w:type="dxa"/>
            <w:vAlign w:val="center"/>
          </w:tcPr>
          <w:p w:rsidR="00CA7163" w:rsidRDefault="00CA7163" w:rsidP="00CA7163">
            <w:pPr>
              <w:pStyle w:val="a3"/>
              <w:spacing w:after="0"/>
              <w:ind w:left="0"/>
              <w:jc w:val="center"/>
            </w:pPr>
            <w:r>
              <w:t>4.</w:t>
            </w:r>
          </w:p>
        </w:tc>
        <w:tc>
          <w:tcPr>
            <w:tcW w:w="3260" w:type="dxa"/>
            <w:vAlign w:val="center"/>
          </w:tcPr>
          <w:p w:rsidR="00CA7163" w:rsidRPr="001B2DC5" w:rsidRDefault="00CA7163" w:rsidP="00CA7163">
            <w:pPr>
              <w:pStyle w:val="a3"/>
              <w:spacing w:after="0"/>
              <w:ind w:left="0"/>
            </w:pPr>
          </w:p>
        </w:tc>
        <w:tc>
          <w:tcPr>
            <w:tcW w:w="4111" w:type="dxa"/>
            <w:vAlign w:val="center"/>
          </w:tcPr>
          <w:p w:rsidR="00CA7163" w:rsidRPr="001B2DC5" w:rsidRDefault="00CA7163" w:rsidP="00C31A45">
            <w:pPr>
              <w:pStyle w:val="a3"/>
              <w:spacing w:after="0"/>
              <w:ind w:left="0"/>
            </w:pPr>
          </w:p>
        </w:tc>
        <w:tc>
          <w:tcPr>
            <w:tcW w:w="1735" w:type="dxa"/>
            <w:vAlign w:val="center"/>
          </w:tcPr>
          <w:p w:rsidR="00CA7163" w:rsidRPr="001B2DC5" w:rsidRDefault="00CA7163" w:rsidP="00CA7163">
            <w:pPr>
              <w:ind w:firstLine="0"/>
              <w:rPr>
                <w:sz w:val="24"/>
                <w:szCs w:val="24"/>
              </w:rPr>
            </w:pPr>
            <w:r w:rsidRPr="001B2DC5">
              <w:rPr>
                <w:sz w:val="24"/>
                <w:szCs w:val="24"/>
              </w:rPr>
              <w:t>член ПРГ</w:t>
            </w:r>
          </w:p>
        </w:tc>
      </w:tr>
      <w:tr w:rsidR="00CA7163" w:rsidRPr="001B2DC5" w:rsidTr="00CA7163">
        <w:tc>
          <w:tcPr>
            <w:tcW w:w="426" w:type="dxa"/>
            <w:vAlign w:val="center"/>
          </w:tcPr>
          <w:p w:rsidR="00CA7163" w:rsidRPr="001B2DC5" w:rsidRDefault="00CA7163" w:rsidP="00CA7163">
            <w:pPr>
              <w:pStyle w:val="a3"/>
              <w:spacing w:after="0"/>
              <w:ind w:left="0"/>
              <w:jc w:val="center"/>
            </w:pPr>
          </w:p>
        </w:tc>
        <w:tc>
          <w:tcPr>
            <w:tcW w:w="3260" w:type="dxa"/>
            <w:vAlign w:val="center"/>
          </w:tcPr>
          <w:p w:rsidR="00CA7163" w:rsidRPr="001B2DC5" w:rsidRDefault="00CA7163" w:rsidP="00CA7163">
            <w:pPr>
              <w:pStyle w:val="a3"/>
              <w:spacing w:after="0"/>
              <w:ind w:left="0"/>
              <w:rPr>
                <w:b/>
              </w:rPr>
            </w:pPr>
          </w:p>
        </w:tc>
        <w:tc>
          <w:tcPr>
            <w:tcW w:w="4111" w:type="dxa"/>
            <w:vAlign w:val="center"/>
          </w:tcPr>
          <w:p w:rsidR="00CA7163" w:rsidRPr="001B2DC5" w:rsidRDefault="00CA7163" w:rsidP="00C31A45">
            <w:pPr>
              <w:pStyle w:val="a3"/>
              <w:spacing w:after="0"/>
              <w:ind w:left="0"/>
              <w:rPr>
                <w:b/>
              </w:rPr>
            </w:pPr>
          </w:p>
        </w:tc>
        <w:tc>
          <w:tcPr>
            <w:tcW w:w="1735" w:type="dxa"/>
            <w:vAlign w:val="center"/>
          </w:tcPr>
          <w:p w:rsidR="00CA7163" w:rsidRPr="001B2DC5" w:rsidRDefault="00CA7163" w:rsidP="00CA7163">
            <w:pPr>
              <w:ind w:firstLine="0"/>
              <w:rPr>
                <w:sz w:val="24"/>
                <w:szCs w:val="24"/>
              </w:rPr>
            </w:pPr>
            <w:r w:rsidRPr="001B2DC5">
              <w:rPr>
                <w:sz w:val="24"/>
                <w:szCs w:val="24"/>
              </w:rPr>
              <w:t>секретарь ПРГ</w:t>
            </w:r>
          </w:p>
        </w:tc>
      </w:tr>
    </w:tbl>
    <w:p w:rsidR="00A34CFC" w:rsidRPr="008D384C" w:rsidRDefault="00A34CFC" w:rsidP="00B12D12">
      <w:pPr>
        <w:pStyle w:val="a3"/>
        <w:tabs>
          <w:tab w:val="left" w:pos="851"/>
        </w:tabs>
        <w:spacing w:after="0"/>
        <w:ind w:left="0"/>
        <w:jc w:val="both"/>
      </w:pPr>
    </w:p>
    <w:p w:rsidR="0056782E" w:rsidRPr="00103AA1" w:rsidRDefault="00E365FF" w:rsidP="0056782E">
      <w:pPr>
        <w:pStyle w:val="a3"/>
        <w:spacing w:after="0"/>
        <w:ind w:left="0" w:firstLine="709"/>
        <w:jc w:val="both"/>
        <w:rPr>
          <w:b/>
        </w:rPr>
      </w:pPr>
      <w:r w:rsidRPr="00E365FF">
        <w:t>Состав ПРГ – 6</w:t>
      </w:r>
      <w:r w:rsidR="001004DD">
        <w:t xml:space="preserve"> человек. Приняли участие – 4</w:t>
      </w:r>
      <w:r w:rsidR="0056782E" w:rsidRPr="00E365FF">
        <w:t xml:space="preserve">. </w:t>
      </w:r>
      <w:r w:rsidRPr="00E365FF">
        <w:t>Кворум имеется.</w:t>
      </w:r>
    </w:p>
    <w:p w:rsidR="00ED5411" w:rsidRPr="008D384C" w:rsidRDefault="00ED5411" w:rsidP="00DC00F1">
      <w:pPr>
        <w:pStyle w:val="a3"/>
        <w:tabs>
          <w:tab w:val="left" w:pos="851"/>
        </w:tabs>
        <w:spacing w:after="0"/>
        <w:ind w:left="0" w:firstLine="709"/>
        <w:jc w:val="both"/>
      </w:pPr>
    </w:p>
    <w:p w:rsidR="009629B7" w:rsidRPr="008D384C" w:rsidRDefault="00ED5411" w:rsidP="00DC00F1">
      <w:pPr>
        <w:tabs>
          <w:tab w:val="clear" w:pos="709"/>
        </w:tabs>
        <w:rPr>
          <w:b/>
          <w:bCs/>
          <w:sz w:val="24"/>
          <w:szCs w:val="24"/>
          <w:u w:val="single"/>
        </w:rPr>
      </w:pPr>
      <w:r w:rsidRPr="008D384C">
        <w:rPr>
          <w:b/>
          <w:bCs/>
          <w:sz w:val="24"/>
          <w:szCs w:val="24"/>
          <w:u w:val="single"/>
        </w:rPr>
        <w:t xml:space="preserve">ПОВЕСТКА ДНЯ ЗАСЕДАНИЯ: </w:t>
      </w:r>
    </w:p>
    <w:p w:rsidR="006A0E85" w:rsidRDefault="006A0E85" w:rsidP="006A0E85">
      <w:pPr>
        <w:pStyle w:val="10"/>
        <w:suppressAutoHyphens/>
        <w:ind w:left="709" w:firstLine="0"/>
        <w:rPr>
          <w:b/>
          <w:bCs/>
          <w:sz w:val="24"/>
          <w:szCs w:val="24"/>
          <w:u w:val="single"/>
        </w:rPr>
      </w:pPr>
    </w:p>
    <w:p w:rsidR="00445C7C" w:rsidRDefault="000265EB" w:rsidP="00445C7C">
      <w:pPr>
        <w:jc w:val="both"/>
      </w:pPr>
      <w:r w:rsidRPr="006A0E85">
        <w:rPr>
          <w:sz w:val="24"/>
          <w:szCs w:val="24"/>
          <w:lang w:val="en-US"/>
        </w:rPr>
        <w:t>I</w:t>
      </w:r>
      <w:r w:rsidRPr="006A0E85">
        <w:rPr>
          <w:sz w:val="24"/>
          <w:szCs w:val="24"/>
        </w:rPr>
        <w:t>.</w:t>
      </w:r>
      <w:r w:rsidR="00471398" w:rsidRPr="006A0E85">
        <w:rPr>
          <w:sz w:val="24"/>
          <w:szCs w:val="24"/>
        </w:rPr>
        <w:t xml:space="preserve"> Рассмотрение и сопоставление заявок</w:t>
      </w:r>
      <w:r w:rsidRPr="006A0E85">
        <w:rPr>
          <w:sz w:val="24"/>
          <w:szCs w:val="24"/>
        </w:rPr>
        <w:t xml:space="preserve"> </w:t>
      </w:r>
      <w:r w:rsidR="006A0E85" w:rsidRPr="006A0E85">
        <w:rPr>
          <w:sz w:val="24"/>
          <w:szCs w:val="24"/>
        </w:rPr>
        <w:t xml:space="preserve">на участие в </w:t>
      </w:r>
      <w:r w:rsidR="00F23CC3">
        <w:rPr>
          <w:sz w:val="24"/>
          <w:szCs w:val="24"/>
        </w:rPr>
        <w:t>о</w:t>
      </w:r>
      <w:r w:rsidR="006A0E85" w:rsidRPr="006A0E85">
        <w:rPr>
          <w:sz w:val="24"/>
          <w:szCs w:val="24"/>
        </w:rPr>
        <w:t xml:space="preserve">ткрытом конкурсе </w:t>
      </w:r>
      <w:r w:rsidRPr="006A0E85">
        <w:rPr>
          <w:sz w:val="24"/>
          <w:szCs w:val="24"/>
        </w:rPr>
        <w:t xml:space="preserve"> </w:t>
      </w:r>
      <w:r w:rsidR="004E310A">
        <w:rPr>
          <w:sz w:val="24"/>
          <w:szCs w:val="24"/>
        </w:rPr>
        <w:t>№ОК/030/НКПОКТ/0030</w:t>
      </w:r>
      <w:r w:rsidR="00193BB2" w:rsidRPr="00502CAE">
        <w:rPr>
          <w:sz w:val="24"/>
          <w:szCs w:val="24"/>
        </w:rPr>
        <w:t xml:space="preserve"> на право заключения договора на </w:t>
      </w:r>
      <w:r w:rsidR="00445C7C">
        <w:rPr>
          <w:sz w:val="24"/>
          <w:szCs w:val="24"/>
        </w:rPr>
        <w:t>оказание услуг по техническому обслуживанию системы автоматической пожарной сигнализации и оповещения людей о пожаре, а также автоматической системы порошкового пожаротушения на объектах филиала ОАО "ТрансКонтейнер" на Октябрьской железной дороге в г.Санкт-Петербурге в 2014-2015гг.</w:t>
      </w:r>
      <w:r w:rsidR="00445C7C" w:rsidRPr="00445C7C">
        <w:rPr>
          <w:sz w:val="24"/>
          <w:szCs w:val="24"/>
        </w:rPr>
        <w:t xml:space="preserve"> </w:t>
      </w:r>
      <w:r w:rsidR="00445C7C">
        <w:rPr>
          <w:sz w:val="24"/>
          <w:szCs w:val="24"/>
        </w:rPr>
        <w:t>(далее - "Открытый конкурс").</w:t>
      </w:r>
    </w:p>
    <w:p w:rsidR="00017278" w:rsidRDefault="00017278" w:rsidP="00017278">
      <w:pPr>
        <w:jc w:val="both"/>
        <w:rPr>
          <w:b/>
          <w:u w:val="single"/>
        </w:rPr>
      </w:pPr>
    </w:p>
    <w:p w:rsidR="00C85F7F" w:rsidRPr="00CA7163" w:rsidRDefault="00C85F7F" w:rsidP="00384A5E">
      <w:pPr>
        <w:pStyle w:val="10"/>
        <w:suppressAutoHyphens/>
        <w:ind w:firstLine="709"/>
        <w:rPr>
          <w:b/>
          <w:sz w:val="24"/>
          <w:szCs w:val="24"/>
          <w:u w:val="single"/>
        </w:rPr>
      </w:pPr>
      <w:r w:rsidRPr="00CA7163">
        <w:rPr>
          <w:b/>
          <w:sz w:val="24"/>
          <w:szCs w:val="24"/>
          <w:u w:val="single"/>
        </w:rPr>
        <w:t xml:space="preserve">По </w:t>
      </w:r>
      <w:r w:rsidR="0056782E" w:rsidRPr="00CA7163">
        <w:rPr>
          <w:b/>
          <w:sz w:val="24"/>
          <w:szCs w:val="24"/>
          <w:u w:val="single"/>
        </w:rPr>
        <w:t xml:space="preserve">пункту </w:t>
      </w:r>
      <w:r w:rsidR="0056782E" w:rsidRPr="00CA7163">
        <w:rPr>
          <w:b/>
          <w:sz w:val="24"/>
          <w:szCs w:val="24"/>
          <w:u w:val="single"/>
          <w:lang w:val="en-US"/>
        </w:rPr>
        <w:t>I</w:t>
      </w:r>
      <w:r w:rsidR="0056782E" w:rsidRPr="00CA7163">
        <w:rPr>
          <w:b/>
          <w:sz w:val="24"/>
          <w:szCs w:val="24"/>
          <w:u w:val="single"/>
        </w:rPr>
        <w:t xml:space="preserve"> повестки</w:t>
      </w:r>
      <w:r w:rsidR="00471398" w:rsidRPr="00CA7163">
        <w:rPr>
          <w:b/>
          <w:sz w:val="24"/>
          <w:szCs w:val="24"/>
          <w:u w:val="single"/>
        </w:rPr>
        <w:t xml:space="preserve"> дня</w:t>
      </w:r>
    </w:p>
    <w:p w:rsidR="00102E0B" w:rsidRPr="008D384C" w:rsidRDefault="00102E0B" w:rsidP="00B12D12">
      <w:pPr>
        <w:pStyle w:val="10"/>
        <w:suppressAutoHyphens/>
        <w:ind w:firstLine="0"/>
        <w:rPr>
          <w:b/>
          <w:sz w:val="24"/>
          <w:szCs w:val="24"/>
          <w:u w:val="single"/>
        </w:rPr>
      </w:pPr>
    </w:p>
    <w:tbl>
      <w:tblPr>
        <w:tblW w:w="9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49"/>
        <w:gridCol w:w="5324"/>
      </w:tblGrid>
      <w:tr w:rsidR="00DC052F" w:rsidRPr="008D384C" w:rsidTr="00017278">
        <w:trPr>
          <w:trHeight w:val="401"/>
          <w:jc w:val="center"/>
        </w:trPr>
        <w:tc>
          <w:tcPr>
            <w:tcW w:w="4149" w:type="dxa"/>
            <w:vAlign w:val="center"/>
          </w:tcPr>
          <w:p w:rsidR="00E7174F" w:rsidRPr="008D384C" w:rsidRDefault="00DC052F" w:rsidP="00B12D12">
            <w:pPr>
              <w:ind w:firstLine="0"/>
              <w:rPr>
                <w:b/>
                <w:snapToGrid/>
                <w:sz w:val="24"/>
                <w:szCs w:val="24"/>
              </w:rPr>
            </w:pPr>
            <w:r w:rsidRPr="008D384C">
              <w:rPr>
                <w:b/>
                <w:snapToGrid/>
                <w:sz w:val="24"/>
                <w:szCs w:val="24"/>
              </w:rPr>
              <w:t>Дата и время проведения процедуры</w:t>
            </w:r>
            <w:r w:rsidR="00A7774E" w:rsidRPr="008D384C">
              <w:rPr>
                <w:b/>
                <w:snapToGrid/>
                <w:sz w:val="24"/>
                <w:szCs w:val="24"/>
              </w:rPr>
              <w:t xml:space="preserve"> рассмотрения заявок:</w:t>
            </w:r>
          </w:p>
        </w:tc>
        <w:tc>
          <w:tcPr>
            <w:tcW w:w="5324" w:type="dxa"/>
            <w:vAlign w:val="center"/>
          </w:tcPr>
          <w:p w:rsidR="00E7174F" w:rsidRPr="008D384C" w:rsidRDefault="00445C7C" w:rsidP="00B12D12">
            <w:pPr>
              <w:ind w:firstLine="0"/>
              <w:jc w:val="both"/>
              <w:rPr>
                <w:b/>
                <w:snapToGrid/>
                <w:sz w:val="24"/>
                <w:szCs w:val="24"/>
              </w:rPr>
            </w:pPr>
            <w:r>
              <w:rPr>
                <w:b/>
                <w:snapToGrid/>
                <w:sz w:val="24"/>
                <w:szCs w:val="24"/>
              </w:rPr>
              <w:t>29</w:t>
            </w:r>
            <w:r w:rsidR="00E10893" w:rsidRPr="008D384C">
              <w:rPr>
                <w:b/>
                <w:snapToGrid/>
                <w:sz w:val="24"/>
                <w:szCs w:val="24"/>
              </w:rPr>
              <w:t>.0</w:t>
            </w:r>
            <w:r w:rsidR="007F2F2E">
              <w:rPr>
                <w:b/>
                <w:snapToGrid/>
                <w:sz w:val="24"/>
                <w:szCs w:val="24"/>
              </w:rPr>
              <w:t>7</w:t>
            </w:r>
            <w:r w:rsidR="00E10893" w:rsidRPr="008D384C">
              <w:rPr>
                <w:b/>
                <w:snapToGrid/>
                <w:sz w:val="24"/>
                <w:szCs w:val="24"/>
              </w:rPr>
              <w:t>.2014</w:t>
            </w:r>
            <w:r w:rsidR="002273A7" w:rsidRPr="008D384C">
              <w:rPr>
                <w:b/>
                <w:snapToGrid/>
                <w:sz w:val="24"/>
                <w:szCs w:val="24"/>
              </w:rPr>
              <w:t xml:space="preserve"> 1</w:t>
            </w:r>
            <w:r w:rsidR="007F2F2E">
              <w:rPr>
                <w:b/>
                <w:snapToGrid/>
                <w:sz w:val="24"/>
                <w:szCs w:val="24"/>
              </w:rPr>
              <w:t>0</w:t>
            </w:r>
            <w:r w:rsidR="00DC052F" w:rsidRPr="008D384C">
              <w:rPr>
                <w:b/>
                <w:snapToGrid/>
                <w:sz w:val="24"/>
                <w:szCs w:val="24"/>
              </w:rPr>
              <w:t>:00</w:t>
            </w:r>
          </w:p>
        </w:tc>
      </w:tr>
      <w:tr w:rsidR="00DC052F" w:rsidRPr="008D384C" w:rsidTr="00017278">
        <w:trPr>
          <w:jc w:val="center"/>
        </w:trPr>
        <w:tc>
          <w:tcPr>
            <w:tcW w:w="4149" w:type="dxa"/>
            <w:vAlign w:val="center"/>
          </w:tcPr>
          <w:p w:rsidR="00E7174F" w:rsidRPr="008D384C" w:rsidRDefault="00DC052F" w:rsidP="00B12D12">
            <w:pPr>
              <w:ind w:firstLine="0"/>
              <w:rPr>
                <w:b/>
                <w:snapToGrid/>
                <w:sz w:val="24"/>
                <w:szCs w:val="24"/>
              </w:rPr>
            </w:pPr>
            <w:r w:rsidRPr="008D384C">
              <w:rPr>
                <w:b/>
                <w:snapToGrid/>
                <w:sz w:val="24"/>
                <w:szCs w:val="24"/>
              </w:rPr>
              <w:t>Место проведения процедуры</w:t>
            </w:r>
            <w:r w:rsidR="00A7774E" w:rsidRPr="008D384C">
              <w:rPr>
                <w:b/>
                <w:snapToGrid/>
                <w:sz w:val="24"/>
                <w:szCs w:val="24"/>
              </w:rPr>
              <w:t xml:space="preserve"> рассмотрения заявок:</w:t>
            </w:r>
          </w:p>
        </w:tc>
        <w:tc>
          <w:tcPr>
            <w:tcW w:w="5324" w:type="dxa"/>
            <w:vAlign w:val="center"/>
          </w:tcPr>
          <w:p w:rsidR="00DC052F" w:rsidRPr="008D384C" w:rsidRDefault="0056782E" w:rsidP="00B12D12">
            <w:pPr>
              <w:tabs>
                <w:tab w:val="clear" w:pos="709"/>
              </w:tabs>
              <w:ind w:firstLine="0"/>
              <w:rPr>
                <w:b/>
                <w:snapToGrid/>
                <w:sz w:val="24"/>
                <w:szCs w:val="24"/>
              </w:rPr>
            </w:pPr>
            <w:r>
              <w:rPr>
                <w:b/>
                <w:snapToGrid/>
                <w:sz w:val="24"/>
                <w:szCs w:val="24"/>
              </w:rPr>
              <w:t>191002, РФ. г.Санкт-Петербург, Владимирский пр., д</w:t>
            </w:r>
            <w:r w:rsidR="00E365FF">
              <w:rPr>
                <w:b/>
                <w:snapToGrid/>
                <w:sz w:val="24"/>
                <w:szCs w:val="24"/>
              </w:rPr>
              <w:t xml:space="preserve">. </w:t>
            </w:r>
            <w:r>
              <w:rPr>
                <w:b/>
                <w:snapToGrid/>
                <w:sz w:val="24"/>
                <w:szCs w:val="24"/>
              </w:rPr>
              <w:t>23</w:t>
            </w:r>
          </w:p>
        </w:tc>
      </w:tr>
      <w:tr w:rsidR="00193BB2" w:rsidRPr="008D384C" w:rsidTr="00017278">
        <w:trPr>
          <w:jc w:val="center"/>
        </w:trPr>
        <w:tc>
          <w:tcPr>
            <w:tcW w:w="4149" w:type="dxa"/>
            <w:vAlign w:val="center"/>
          </w:tcPr>
          <w:p w:rsidR="00193BB2" w:rsidRPr="008D384C" w:rsidRDefault="00193BB2" w:rsidP="00B12D12">
            <w:pPr>
              <w:pStyle w:val="Default"/>
              <w:rPr>
                <w:color w:val="auto"/>
              </w:rPr>
            </w:pPr>
            <w:r w:rsidRPr="008D384C">
              <w:rPr>
                <w:color w:val="auto"/>
              </w:rPr>
              <w:t>Предмет договора:</w:t>
            </w:r>
          </w:p>
        </w:tc>
        <w:tc>
          <w:tcPr>
            <w:tcW w:w="5324" w:type="dxa"/>
            <w:vAlign w:val="center"/>
          </w:tcPr>
          <w:p w:rsidR="00193BB2" w:rsidRPr="007F2F2E" w:rsidRDefault="00445C7C" w:rsidP="00CA7163">
            <w:pPr>
              <w:ind w:firstLine="397"/>
              <w:jc w:val="both"/>
            </w:pPr>
            <w:r>
              <w:rPr>
                <w:sz w:val="24"/>
                <w:szCs w:val="24"/>
              </w:rPr>
              <w:t>Оказание услуг по техническому обслуживанию системы автоматической пожарной сигнализации и оповещения людей о пожаре, а также автоматической системы порошкового пожаротушения на объектах филиала ОАО "ТрансКонтейнер" на Октябрьской железной дороге в г.Санкт-Петербурге в 2014-2015гг.</w:t>
            </w:r>
            <w:r w:rsidRPr="00445C7C">
              <w:rPr>
                <w:sz w:val="24"/>
                <w:szCs w:val="24"/>
              </w:rPr>
              <w:t xml:space="preserve"> </w:t>
            </w:r>
            <w:r>
              <w:rPr>
                <w:sz w:val="24"/>
                <w:szCs w:val="24"/>
              </w:rPr>
              <w:t>(далее - "Открытый конкурс").</w:t>
            </w:r>
          </w:p>
        </w:tc>
      </w:tr>
      <w:tr w:rsidR="00CA7163" w:rsidRPr="008D384C" w:rsidTr="00017278">
        <w:trPr>
          <w:trHeight w:val="525"/>
          <w:jc w:val="center"/>
        </w:trPr>
        <w:tc>
          <w:tcPr>
            <w:tcW w:w="4149" w:type="dxa"/>
            <w:vAlign w:val="center"/>
          </w:tcPr>
          <w:p w:rsidR="00CA7163" w:rsidRPr="008D384C" w:rsidRDefault="00CA7163" w:rsidP="00B12D12">
            <w:pPr>
              <w:pStyle w:val="Default"/>
              <w:rPr>
                <w:color w:val="auto"/>
              </w:rPr>
            </w:pPr>
            <w:r w:rsidRPr="008D384C">
              <w:rPr>
                <w:color w:val="auto"/>
              </w:rPr>
              <w:t>Начальная (максимальная) цена договора</w:t>
            </w:r>
            <w:r>
              <w:rPr>
                <w:color w:val="auto"/>
              </w:rPr>
              <w:t xml:space="preserve"> в российских рублях без учета НДС</w:t>
            </w:r>
            <w:r w:rsidRPr="008D384C">
              <w:rPr>
                <w:color w:val="auto"/>
              </w:rPr>
              <w:t>:</w:t>
            </w:r>
          </w:p>
        </w:tc>
        <w:tc>
          <w:tcPr>
            <w:tcW w:w="5324" w:type="dxa"/>
            <w:vAlign w:val="center"/>
          </w:tcPr>
          <w:p w:rsidR="00CA7163" w:rsidRPr="00783431" w:rsidRDefault="00CA7163" w:rsidP="00715C69">
            <w:pPr>
              <w:pStyle w:val="10"/>
              <w:suppressAutoHyphens/>
              <w:ind w:firstLine="0"/>
              <w:jc w:val="left"/>
              <w:rPr>
                <w:sz w:val="24"/>
                <w:szCs w:val="24"/>
              </w:rPr>
            </w:pPr>
            <w:r>
              <w:rPr>
                <w:sz w:val="24"/>
                <w:szCs w:val="24"/>
              </w:rPr>
              <w:t>1 123 688</w:t>
            </w:r>
            <w:r w:rsidRPr="00783431">
              <w:rPr>
                <w:sz w:val="24"/>
                <w:szCs w:val="24"/>
              </w:rPr>
              <w:t xml:space="preserve">,00 рублей с учетом всех расходов Исполнителя, связанных с приобретением материалов для </w:t>
            </w:r>
            <w:r>
              <w:rPr>
                <w:sz w:val="24"/>
                <w:szCs w:val="24"/>
              </w:rPr>
              <w:t>оказания услуг</w:t>
            </w:r>
            <w:r w:rsidRPr="00783431">
              <w:rPr>
                <w:sz w:val="24"/>
                <w:szCs w:val="24"/>
              </w:rPr>
              <w:t xml:space="preserve">, транспортных расходов по доставке работников Исполнителя к месту </w:t>
            </w:r>
            <w:r>
              <w:rPr>
                <w:sz w:val="24"/>
                <w:szCs w:val="24"/>
              </w:rPr>
              <w:t>оказания услуг</w:t>
            </w:r>
            <w:r w:rsidRPr="00783431">
              <w:rPr>
                <w:sz w:val="24"/>
                <w:szCs w:val="24"/>
              </w:rPr>
              <w:t>, всех налогов и обязательных платеже</w:t>
            </w:r>
            <w:r>
              <w:rPr>
                <w:sz w:val="24"/>
                <w:szCs w:val="24"/>
              </w:rPr>
              <w:t>й</w:t>
            </w:r>
          </w:p>
        </w:tc>
      </w:tr>
    </w:tbl>
    <w:p w:rsidR="00393AC9" w:rsidRPr="008D384C" w:rsidRDefault="00393AC9" w:rsidP="00B12D12">
      <w:pPr>
        <w:pStyle w:val="10"/>
        <w:suppressAutoHyphens/>
        <w:ind w:firstLine="0"/>
        <w:rPr>
          <w:sz w:val="24"/>
          <w:szCs w:val="24"/>
        </w:rPr>
      </w:pPr>
    </w:p>
    <w:p w:rsidR="006A0E85" w:rsidRPr="006B6E22" w:rsidRDefault="00E365FF" w:rsidP="00BF2866">
      <w:pPr>
        <w:jc w:val="both"/>
        <w:rPr>
          <w:sz w:val="24"/>
          <w:szCs w:val="24"/>
        </w:rPr>
      </w:pPr>
      <w:r w:rsidRPr="006B6E22">
        <w:rPr>
          <w:sz w:val="24"/>
          <w:szCs w:val="24"/>
        </w:rPr>
        <w:t xml:space="preserve">1. </w:t>
      </w:r>
      <w:r w:rsidR="005C45AA" w:rsidRPr="006B6E22">
        <w:rPr>
          <w:sz w:val="24"/>
          <w:szCs w:val="24"/>
        </w:rPr>
        <w:t xml:space="preserve">На основании анализа документов, предоставленных в составе заявок и заключения Заказчика, ПРГ выносит на рассмотрение Конкурсной комиссии </w:t>
      </w:r>
      <w:r w:rsidRPr="006B6E22">
        <w:rPr>
          <w:sz w:val="24"/>
          <w:szCs w:val="24"/>
        </w:rPr>
        <w:t xml:space="preserve">филиала ОАО "ТрансКонтейнер" на Октябрьской железной дороге </w:t>
      </w:r>
      <w:r w:rsidR="005C45AA" w:rsidRPr="006B6E22">
        <w:rPr>
          <w:sz w:val="24"/>
          <w:szCs w:val="24"/>
        </w:rPr>
        <w:t>следующие предложения:</w:t>
      </w:r>
    </w:p>
    <w:p w:rsidR="0056782E" w:rsidRPr="006B6E22" w:rsidRDefault="00615743" w:rsidP="00BF2866">
      <w:pPr>
        <w:jc w:val="both"/>
        <w:rPr>
          <w:sz w:val="24"/>
          <w:szCs w:val="24"/>
        </w:rPr>
      </w:pPr>
      <w:r w:rsidRPr="006B6E22">
        <w:rPr>
          <w:sz w:val="24"/>
          <w:szCs w:val="24"/>
        </w:rPr>
        <w:lastRenderedPageBreak/>
        <w:t>1.1</w:t>
      </w:r>
      <w:r w:rsidR="00E365FF" w:rsidRPr="006B6E22">
        <w:rPr>
          <w:sz w:val="24"/>
          <w:szCs w:val="24"/>
        </w:rPr>
        <w:t xml:space="preserve">. </w:t>
      </w:r>
      <w:r w:rsidR="0056782E" w:rsidRPr="006B6E22">
        <w:rPr>
          <w:sz w:val="24"/>
          <w:szCs w:val="24"/>
        </w:rPr>
        <w:t>Допустить к участию в О</w:t>
      </w:r>
      <w:r w:rsidR="007A63D0" w:rsidRPr="006B6E22">
        <w:rPr>
          <w:sz w:val="24"/>
          <w:szCs w:val="24"/>
        </w:rPr>
        <w:t>ткрытом конкурсе следующих претендентов</w:t>
      </w:r>
      <w:r w:rsidR="00E365FF" w:rsidRPr="006B6E22">
        <w:rPr>
          <w:sz w:val="24"/>
          <w:szCs w:val="24"/>
        </w:rPr>
        <w:t xml:space="preserve"> и присвоить им следующие порядковые номера</w:t>
      </w:r>
      <w:r w:rsidR="007A63D0" w:rsidRPr="006B6E22">
        <w:rPr>
          <w:sz w:val="24"/>
          <w:szCs w:val="24"/>
        </w:rPr>
        <w:t>:</w:t>
      </w: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
        <w:gridCol w:w="4857"/>
        <w:gridCol w:w="2179"/>
        <w:gridCol w:w="1559"/>
      </w:tblGrid>
      <w:tr w:rsidR="0056782E" w:rsidRPr="005830A3" w:rsidTr="007F2F2E">
        <w:tc>
          <w:tcPr>
            <w:tcW w:w="955" w:type="dxa"/>
          </w:tcPr>
          <w:p w:rsidR="0056782E" w:rsidRPr="005830A3" w:rsidRDefault="0056782E" w:rsidP="00C31A45">
            <w:pPr>
              <w:tabs>
                <w:tab w:val="clear" w:pos="709"/>
                <w:tab w:val="left" w:pos="0"/>
              </w:tabs>
              <w:ind w:firstLine="0"/>
              <w:jc w:val="center"/>
              <w:rPr>
                <w:sz w:val="24"/>
                <w:szCs w:val="24"/>
              </w:rPr>
            </w:pPr>
            <w:r w:rsidRPr="005830A3">
              <w:rPr>
                <w:sz w:val="24"/>
                <w:szCs w:val="24"/>
              </w:rPr>
              <w:t>Номер</w:t>
            </w:r>
          </w:p>
          <w:p w:rsidR="0056782E" w:rsidRPr="005830A3" w:rsidRDefault="0056782E" w:rsidP="00C31A45">
            <w:pPr>
              <w:ind w:firstLine="0"/>
              <w:jc w:val="center"/>
              <w:rPr>
                <w:snapToGrid/>
                <w:sz w:val="24"/>
                <w:szCs w:val="24"/>
              </w:rPr>
            </w:pPr>
            <w:r w:rsidRPr="005830A3">
              <w:rPr>
                <w:sz w:val="24"/>
                <w:szCs w:val="24"/>
              </w:rPr>
              <w:t>Заявки</w:t>
            </w:r>
          </w:p>
        </w:tc>
        <w:tc>
          <w:tcPr>
            <w:tcW w:w="4857" w:type="dxa"/>
          </w:tcPr>
          <w:p w:rsidR="0056782E" w:rsidRPr="005830A3" w:rsidRDefault="0056782E" w:rsidP="00C31A45">
            <w:pPr>
              <w:ind w:firstLine="0"/>
              <w:jc w:val="center"/>
              <w:rPr>
                <w:snapToGrid/>
                <w:sz w:val="24"/>
                <w:szCs w:val="24"/>
              </w:rPr>
            </w:pPr>
            <w:r>
              <w:rPr>
                <w:sz w:val="24"/>
                <w:szCs w:val="24"/>
              </w:rPr>
              <w:t>Сведения об организации (наименование, ИНН, КПП, ОГРН)</w:t>
            </w:r>
          </w:p>
        </w:tc>
        <w:tc>
          <w:tcPr>
            <w:tcW w:w="2179" w:type="dxa"/>
          </w:tcPr>
          <w:p w:rsidR="0056782E" w:rsidRPr="005830A3" w:rsidRDefault="001004DD" w:rsidP="00C31A45">
            <w:pPr>
              <w:ind w:firstLine="0"/>
              <w:jc w:val="center"/>
              <w:rPr>
                <w:snapToGrid/>
                <w:sz w:val="24"/>
                <w:szCs w:val="24"/>
              </w:rPr>
            </w:pPr>
            <w:r>
              <w:rPr>
                <w:bCs/>
                <w:snapToGrid/>
                <w:sz w:val="24"/>
                <w:szCs w:val="24"/>
              </w:rPr>
              <w:t>Итоговое количество баллов</w:t>
            </w:r>
          </w:p>
        </w:tc>
        <w:tc>
          <w:tcPr>
            <w:tcW w:w="1559" w:type="dxa"/>
          </w:tcPr>
          <w:p w:rsidR="0056782E" w:rsidRPr="005830A3" w:rsidRDefault="0056782E" w:rsidP="00C31A45">
            <w:pPr>
              <w:ind w:firstLine="0"/>
              <w:jc w:val="center"/>
              <w:rPr>
                <w:sz w:val="24"/>
                <w:szCs w:val="24"/>
              </w:rPr>
            </w:pPr>
            <w:r>
              <w:rPr>
                <w:sz w:val="24"/>
                <w:szCs w:val="24"/>
              </w:rPr>
              <w:t>Порядковый номер</w:t>
            </w:r>
          </w:p>
        </w:tc>
      </w:tr>
      <w:tr w:rsidR="00384A5E" w:rsidRPr="005830A3" w:rsidTr="007F2F2E">
        <w:tc>
          <w:tcPr>
            <w:tcW w:w="955" w:type="dxa"/>
            <w:vAlign w:val="center"/>
          </w:tcPr>
          <w:p w:rsidR="00384A5E" w:rsidRDefault="00445C7C" w:rsidP="00C31A45">
            <w:pPr>
              <w:tabs>
                <w:tab w:val="clear" w:pos="709"/>
                <w:tab w:val="left" w:pos="0"/>
              </w:tabs>
              <w:ind w:firstLine="0"/>
              <w:jc w:val="center"/>
              <w:rPr>
                <w:sz w:val="24"/>
                <w:szCs w:val="24"/>
              </w:rPr>
            </w:pPr>
            <w:r>
              <w:rPr>
                <w:sz w:val="24"/>
                <w:szCs w:val="24"/>
              </w:rPr>
              <w:t>58</w:t>
            </w:r>
            <w:r w:rsidR="00384A5E">
              <w:rPr>
                <w:sz w:val="24"/>
                <w:szCs w:val="24"/>
              </w:rPr>
              <w:t>/К</w:t>
            </w:r>
          </w:p>
        </w:tc>
        <w:tc>
          <w:tcPr>
            <w:tcW w:w="4857" w:type="dxa"/>
            <w:vAlign w:val="center"/>
          </w:tcPr>
          <w:p w:rsidR="00445C7C" w:rsidRPr="00445C7C" w:rsidRDefault="00445C7C" w:rsidP="00445C7C">
            <w:pPr>
              <w:pStyle w:val="Default"/>
              <w:rPr>
                <w:b/>
                <w:color w:val="auto"/>
              </w:rPr>
            </w:pPr>
            <w:r w:rsidRPr="00445C7C">
              <w:rPr>
                <w:b/>
                <w:color w:val="auto"/>
              </w:rPr>
              <w:t>ООО "Би Си Эс"</w:t>
            </w:r>
          </w:p>
          <w:p w:rsidR="00445C7C" w:rsidRDefault="00445C7C" w:rsidP="00445C7C">
            <w:pPr>
              <w:pStyle w:val="Default"/>
              <w:rPr>
                <w:color w:val="auto"/>
              </w:rPr>
            </w:pPr>
            <w:r w:rsidRPr="00AD0B11">
              <w:rPr>
                <w:color w:val="auto"/>
              </w:rPr>
              <w:t>ИНН 7838489819,</w:t>
            </w:r>
          </w:p>
          <w:p w:rsidR="00445C7C" w:rsidRPr="00AD0B11" w:rsidRDefault="00445C7C" w:rsidP="00445C7C">
            <w:pPr>
              <w:pStyle w:val="Default"/>
              <w:rPr>
                <w:color w:val="auto"/>
              </w:rPr>
            </w:pPr>
            <w:r w:rsidRPr="00AD0B11">
              <w:rPr>
                <w:color w:val="auto"/>
              </w:rPr>
              <w:t>КПП 783801001,</w:t>
            </w:r>
          </w:p>
          <w:p w:rsidR="00384A5E" w:rsidRPr="00576821" w:rsidRDefault="00445C7C" w:rsidP="00445C7C">
            <w:pPr>
              <w:pStyle w:val="Default"/>
              <w:rPr>
                <w:color w:val="auto"/>
              </w:rPr>
            </w:pPr>
            <w:r w:rsidRPr="00AD0B11">
              <w:rPr>
                <w:color w:val="auto"/>
              </w:rPr>
              <w:t>ОГРН 1137847173155</w:t>
            </w:r>
          </w:p>
        </w:tc>
        <w:tc>
          <w:tcPr>
            <w:tcW w:w="2179" w:type="dxa"/>
            <w:vAlign w:val="center"/>
          </w:tcPr>
          <w:p w:rsidR="00384A5E" w:rsidRDefault="004D0DDA" w:rsidP="00193BB2">
            <w:pPr>
              <w:ind w:firstLine="0"/>
              <w:jc w:val="center"/>
              <w:rPr>
                <w:sz w:val="24"/>
                <w:szCs w:val="24"/>
              </w:rPr>
            </w:pPr>
            <w:r>
              <w:rPr>
                <w:sz w:val="24"/>
                <w:szCs w:val="24"/>
              </w:rPr>
              <w:t>0,90</w:t>
            </w:r>
          </w:p>
        </w:tc>
        <w:tc>
          <w:tcPr>
            <w:tcW w:w="1559" w:type="dxa"/>
            <w:vAlign w:val="center"/>
          </w:tcPr>
          <w:p w:rsidR="00384A5E" w:rsidRDefault="004D0DDA" w:rsidP="00E365FF">
            <w:pPr>
              <w:ind w:firstLine="0"/>
              <w:jc w:val="center"/>
              <w:rPr>
                <w:sz w:val="24"/>
                <w:szCs w:val="24"/>
              </w:rPr>
            </w:pPr>
            <w:r>
              <w:rPr>
                <w:sz w:val="24"/>
                <w:szCs w:val="24"/>
              </w:rPr>
              <w:t>2</w:t>
            </w:r>
          </w:p>
        </w:tc>
      </w:tr>
      <w:tr w:rsidR="00B356D6" w:rsidRPr="005830A3" w:rsidTr="007F2F2E">
        <w:tc>
          <w:tcPr>
            <w:tcW w:w="955" w:type="dxa"/>
            <w:vAlign w:val="center"/>
          </w:tcPr>
          <w:p w:rsidR="00B356D6" w:rsidRDefault="00445C7C" w:rsidP="00C31A45">
            <w:pPr>
              <w:tabs>
                <w:tab w:val="clear" w:pos="709"/>
                <w:tab w:val="left" w:pos="0"/>
              </w:tabs>
              <w:ind w:firstLine="0"/>
              <w:jc w:val="center"/>
              <w:rPr>
                <w:sz w:val="24"/>
                <w:szCs w:val="24"/>
              </w:rPr>
            </w:pPr>
            <w:r>
              <w:rPr>
                <w:sz w:val="24"/>
                <w:szCs w:val="24"/>
              </w:rPr>
              <w:t>59</w:t>
            </w:r>
            <w:r w:rsidR="00B356D6">
              <w:rPr>
                <w:sz w:val="24"/>
                <w:szCs w:val="24"/>
              </w:rPr>
              <w:t>/К</w:t>
            </w:r>
          </w:p>
        </w:tc>
        <w:tc>
          <w:tcPr>
            <w:tcW w:w="4857" w:type="dxa"/>
            <w:vAlign w:val="center"/>
          </w:tcPr>
          <w:p w:rsidR="00B356D6" w:rsidRDefault="00B356D6" w:rsidP="00384A5E">
            <w:pPr>
              <w:pStyle w:val="Default"/>
              <w:rPr>
                <w:b/>
                <w:color w:val="auto"/>
              </w:rPr>
            </w:pPr>
            <w:r>
              <w:rPr>
                <w:b/>
                <w:color w:val="auto"/>
              </w:rPr>
              <w:t>ООО "Служба Противопожарного обеспечения"</w:t>
            </w:r>
          </w:p>
          <w:p w:rsidR="00B356D6" w:rsidRPr="00B356D6" w:rsidRDefault="00B356D6" w:rsidP="00384A5E">
            <w:pPr>
              <w:pStyle w:val="Default"/>
              <w:rPr>
                <w:color w:val="auto"/>
              </w:rPr>
            </w:pPr>
            <w:r w:rsidRPr="00B356D6">
              <w:rPr>
                <w:color w:val="auto"/>
              </w:rPr>
              <w:t>ИНН 7805418210</w:t>
            </w:r>
          </w:p>
          <w:p w:rsidR="00B356D6" w:rsidRPr="00B356D6" w:rsidRDefault="00B356D6" w:rsidP="00384A5E">
            <w:pPr>
              <w:pStyle w:val="Default"/>
              <w:rPr>
                <w:color w:val="auto"/>
              </w:rPr>
            </w:pPr>
            <w:r w:rsidRPr="00B356D6">
              <w:rPr>
                <w:color w:val="auto"/>
              </w:rPr>
              <w:t>КПП 780501001</w:t>
            </w:r>
          </w:p>
          <w:p w:rsidR="00B356D6" w:rsidRDefault="00B356D6" w:rsidP="00384A5E">
            <w:pPr>
              <w:pStyle w:val="Default"/>
              <w:rPr>
                <w:b/>
                <w:color w:val="auto"/>
              </w:rPr>
            </w:pPr>
            <w:r w:rsidRPr="00B356D6">
              <w:rPr>
                <w:color w:val="auto"/>
              </w:rPr>
              <w:t>ОГРН 1079847033353</w:t>
            </w:r>
          </w:p>
        </w:tc>
        <w:tc>
          <w:tcPr>
            <w:tcW w:w="2179" w:type="dxa"/>
            <w:vAlign w:val="center"/>
          </w:tcPr>
          <w:p w:rsidR="00B356D6" w:rsidRDefault="004D0DDA" w:rsidP="00193BB2">
            <w:pPr>
              <w:ind w:firstLine="0"/>
              <w:jc w:val="center"/>
              <w:rPr>
                <w:sz w:val="24"/>
                <w:szCs w:val="24"/>
              </w:rPr>
            </w:pPr>
            <w:r>
              <w:rPr>
                <w:sz w:val="24"/>
                <w:szCs w:val="24"/>
              </w:rPr>
              <w:t>2,00</w:t>
            </w:r>
          </w:p>
        </w:tc>
        <w:tc>
          <w:tcPr>
            <w:tcW w:w="1559" w:type="dxa"/>
            <w:vAlign w:val="center"/>
          </w:tcPr>
          <w:p w:rsidR="00B356D6" w:rsidRDefault="004D0DDA" w:rsidP="00E365FF">
            <w:pPr>
              <w:ind w:firstLine="0"/>
              <w:jc w:val="center"/>
              <w:rPr>
                <w:sz w:val="24"/>
                <w:szCs w:val="24"/>
              </w:rPr>
            </w:pPr>
            <w:r>
              <w:rPr>
                <w:sz w:val="24"/>
                <w:szCs w:val="24"/>
              </w:rPr>
              <w:t>1</w:t>
            </w:r>
          </w:p>
        </w:tc>
      </w:tr>
    </w:tbl>
    <w:p w:rsidR="006F5EC8" w:rsidRPr="008873FE" w:rsidRDefault="006F5EC8" w:rsidP="006F5EC8">
      <w:pPr>
        <w:tabs>
          <w:tab w:val="clear" w:pos="709"/>
          <w:tab w:val="left" w:pos="0"/>
        </w:tabs>
        <w:jc w:val="both"/>
        <w:rPr>
          <w:snapToGrid/>
          <w:sz w:val="24"/>
          <w:szCs w:val="24"/>
        </w:rPr>
      </w:pPr>
      <w:r w:rsidRPr="008873FE">
        <w:rPr>
          <w:sz w:val="24"/>
          <w:szCs w:val="24"/>
        </w:rPr>
        <w:t xml:space="preserve">1.2. </w:t>
      </w:r>
      <w:r w:rsidRPr="008873FE">
        <w:rPr>
          <w:snapToGrid/>
          <w:sz w:val="24"/>
          <w:szCs w:val="24"/>
        </w:rPr>
        <w:t>На основании пункта 139 Положе</w:t>
      </w:r>
      <w:r w:rsidR="00D03CAA">
        <w:rPr>
          <w:snapToGrid/>
          <w:sz w:val="24"/>
          <w:szCs w:val="24"/>
        </w:rPr>
        <w:t>ния о закупках и подпункта 2.9.10</w:t>
      </w:r>
      <w:r w:rsidRPr="008873FE">
        <w:rPr>
          <w:snapToGrid/>
          <w:sz w:val="24"/>
          <w:szCs w:val="24"/>
        </w:rPr>
        <w:t xml:space="preserve"> пункта 2.9. документации о закупке (участниками Открытого конкурса признано не менее 2-х претендентов) пр</w:t>
      </w:r>
      <w:r w:rsidR="00445C7C">
        <w:rPr>
          <w:snapToGrid/>
          <w:sz w:val="24"/>
          <w:szCs w:val="24"/>
        </w:rPr>
        <w:t>изнать Открытый конкурс № ОК/030/НКПОКТ/0030</w:t>
      </w:r>
      <w:r w:rsidRPr="008873FE">
        <w:rPr>
          <w:snapToGrid/>
          <w:sz w:val="24"/>
          <w:szCs w:val="24"/>
        </w:rPr>
        <w:t xml:space="preserve"> состоявшимся;</w:t>
      </w:r>
    </w:p>
    <w:p w:rsidR="00FA3C18" w:rsidRPr="00EC72CB" w:rsidRDefault="00FA3C18" w:rsidP="00EC72CB">
      <w:pPr>
        <w:tabs>
          <w:tab w:val="clear" w:pos="709"/>
          <w:tab w:val="left" w:pos="0"/>
        </w:tabs>
        <w:jc w:val="both"/>
        <w:rPr>
          <w:sz w:val="24"/>
          <w:szCs w:val="24"/>
        </w:rPr>
      </w:pPr>
      <w:r w:rsidRPr="008873FE">
        <w:rPr>
          <w:sz w:val="24"/>
          <w:szCs w:val="24"/>
        </w:rPr>
        <w:t>1</w:t>
      </w:r>
      <w:r w:rsidR="00615743" w:rsidRPr="008873FE">
        <w:rPr>
          <w:sz w:val="24"/>
          <w:szCs w:val="24"/>
        </w:rPr>
        <w:t xml:space="preserve">.3. </w:t>
      </w:r>
      <w:r w:rsidR="008873FE" w:rsidRPr="008873FE">
        <w:rPr>
          <w:sz w:val="24"/>
          <w:szCs w:val="24"/>
        </w:rPr>
        <w:t>Признать побе</w:t>
      </w:r>
      <w:r w:rsidR="00EC72CB">
        <w:rPr>
          <w:sz w:val="24"/>
          <w:szCs w:val="24"/>
        </w:rPr>
        <w:t xml:space="preserve">дителем Открытого конкурса </w:t>
      </w:r>
      <w:r w:rsidR="003E3A56">
        <w:rPr>
          <w:sz w:val="24"/>
          <w:szCs w:val="24"/>
        </w:rPr>
        <w:t>№ ОК/030/НКПОКТ/0030</w:t>
      </w:r>
      <w:r w:rsidR="001004DD">
        <w:rPr>
          <w:sz w:val="24"/>
          <w:szCs w:val="24"/>
        </w:rPr>
        <w:t xml:space="preserve"> </w:t>
      </w:r>
      <w:r w:rsidR="001004DD" w:rsidRPr="001004DD">
        <w:rPr>
          <w:b/>
          <w:sz w:val="24"/>
          <w:szCs w:val="24"/>
        </w:rPr>
        <w:t>Общество с ограниченной ответственностью «Служба</w:t>
      </w:r>
      <w:r w:rsidR="00EC72CB" w:rsidRPr="001004DD">
        <w:rPr>
          <w:b/>
          <w:sz w:val="24"/>
          <w:szCs w:val="24"/>
        </w:rPr>
        <w:t xml:space="preserve"> Противопожарного Обеспечения</w:t>
      </w:r>
      <w:r w:rsidR="008873FE" w:rsidRPr="001004DD">
        <w:rPr>
          <w:b/>
          <w:sz w:val="24"/>
          <w:szCs w:val="24"/>
        </w:rPr>
        <w:t>»</w:t>
      </w:r>
      <w:r w:rsidR="008873FE" w:rsidRPr="008873FE">
        <w:rPr>
          <w:sz w:val="24"/>
          <w:szCs w:val="24"/>
        </w:rPr>
        <w:t xml:space="preserve"> и заключить с ним договор на следующих условиях: </w:t>
      </w:r>
    </w:p>
    <w:p w:rsidR="00EC72CB" w:rsidRDefault="00EC72CB" w:rsidP="00017278">
      <w:pPr>
        <w:jc w:val="both"/>
        <w:rPr>
          <w:b/>
          <w:sz w:val="24"/>
          <w:szCs w:val="24"/>
        </w:rPr>
      </w:pPr>
    </w:p>
    <w:p w:rsidR="00EC72CB" w:rsidRPr="003E3A56" w:rsidRDefault="0043064B" w:rsidP="00324FA7">
      <w:pPr>
        <w:jc w:val="both"/>
      </w:pPr>
      <w:r w:rsidRPr="00EC72CB">
        <w:rPr>
          <w:b/>
          <w:sz w:val="24"/>
          <w:szCs w:val="24"/>
        </w:rPr>
        <w:t>Предмет договора:</w:t>
      </w:r>
      <w:r w:rsidR="00445C7C">
        <w:rPr>
          <w:sz w:val="24"/>
          <w:szCs w:val="24"/>
        </w:rPr>
        <w:t xml:space="preserve"> оказание услуг по техническому обслуживанию системы автоматической пожарной сигнализации и оповещения людей о пожаре, а также автоматической системы порошкового пожаротушения на объектах филиала ОАО</w:t>
      </w:r>
      <w:r w:rsidR="00961151">
        <w:rPr>
          <w:sz w:val="24"/>
          <w:szCs w:val="24"/>
        </w:rPr>
        <w:t> </w:t>
      </w:r>
      <w:r w:rsidR="00445C7C">
        <w:rPr>
          <w:sz w:val="24"/>
          <w:szCs w:val="24"/>
        </w:rPr>
        <w:t>"ТрансКонтейнер" на Октябрьской железной дороге в г</w:t>
      </w:r>
      <w:r w:rsidR="003E3A56">
        <w:rPr>
          <w:sz w:val="24"/>
          <w:szCs w:val="24"/>
        </w:rPr>
        <w:t>.Санкт-Петербурге в 2014-2015гг</w:t>
      </w:r>
      <w:r w:rsidR="00445C7C">
        <w:rPr>
          <w:sz w:val="24"/>
          <w:szCs w:val="24"/>
        </w:rPr>
        <w:t>.</w:t>
      </w:r>
    </w:p>
    <w:p w:rsidR="00EC72CB" w:rsidRPr="003E3A56" w:rsidRDefault="0043064B" w:rsidP="0055519C">
      <w:pPr>
        <w:jc w:val="both"/>
        <w:rPr>
          <w:sz w:val="24"/>
          <w:szCs w:val="24"/>
        </w:rPr>
      </w:pPr>
      <w:r w:rsidRPr="00EC72CB">
        <w:rPr>
          <w:b/>
          <w:sz w:val="24"/>
          <w:szCs w:val="24"/>
          <w:lang w:eastAsia="ar-SA"/>
        </w:rPr>
        <w:t>Цена договора:</w:t>
      </w:r>
      <w:r w:rsidR="00324FA7" w:rsidRPr="00EC72CB">
        <w:rPr>
          <w:sz w:val="24"/>
          <w:szCs w:val="24"/>
        </w:rPr>
        <w:t xml:space="preserve"> </w:t>
      </w:r>
      <w:r w:rsidR="00961151">
        <w:rPr>
          <w:sz w:val="24"/>
          <w:szCs w:val="24"/>
        </w:rPr>
        <w:t>не может превышать 832 978</w:t>
      </w:r>
      <w:r w:rsidR="00445C7C" w:rsidRPr="00783431">
        <w:rPr>
          <w:sz w:val="24"/>
          <w:szCs w:val="24"/>
        </w:rPr>
        <w:t xml:space="preserve"> </w:t>
      </w:r>
      <w:r w:rsidR="00961151">
        <w:rPr>
          <w:sz w:val="24"/>
          <w:szCs w:val="24"/>
        </w:rPr>
        <w:t xml:space="preserve">(Восемьсот тридцать две тысячи девятьсот семьдесят восемь) </w:t>
      </w:r>
      <w:r w:rsidR="00445C7C" w:rsidRPr="00783431">
        <w:rPr>
          <w:sz w:val="24"/>
          <w:szCs w:val="24"/>
        </w:rPr>
        <w:t xml:space="preserve">рублей </w:t>
      </w:r>
      <w:r w:rsidR="00961151">
        <w:rPr>
          <w:sz w:val="24"/>
          <w:szCs w:val="24"/>
        </w:rPr>
        <w:t xml:space="preserve">58 копеек </w:t>
      </w:r>
      <w:r w:rsidR="00445C7C" w:rsidRPr="00783431">
        <w:rPr>
          <w:sz w:val="24"/>
          <w:szCs w:val="24"/>
        </w:rPr>
        <w:t>с учетом всех расходов Исполнителя, связанных с приобретением материалов для выполнения работ, транспортных расходов по доставке работников Исполнителя к месту выполнения работ, всех налогов и обязательных платеже</w:t>
      </w:r>
      <w:r w:rsidR="00445C7C">
        <w:rPr>
          <w:sz w:val="24"/>
          <w:szCs w:val="24"/>
        </w:rPr>
        <w:t>й</w:t>
      </w:r>
      <w:r w:rsidR="00961151">
        <w:rPr>
          <w:sz w:val="24"/>
          <w:szCs w:val="24"/>
        </w:rPr>
        <w:t>, кроме НДС</w:t>
      </w:r>
      <w:r w:rsidR="00007FC6" w:rsidRPr="00EC72CB">
        <w:rPr>
          <w:sz w:val="24"/>
          <w:szCs w:val="24"/>
          <w:lang w:eastAsia="ar-SA"/>
        </w:rPr>
        <w:t>.</w:t>
      </w:r>
    </w:p>
    <w:p w:rsidR="003E3A56" w:rsidRPr="003E3A56" w:rsidRDefault="00CB0144" w:rsidP="0055519C">
      <w:pPr>
        <w:jc w:val="both"/>
        <w:rPr>
          <w:bCs/>
          <w:sz w:val="24"/>
          <w:szCs w:val="24"/>
        </w:rPr>
      </w:pPr>
      <w:r w:rsidRPr="00552039">
        <w:rPr>
          <w:b/>
          <w:sz w:val="24"/>
          <w:szCs w:val="24"/>
          <w:lang w:eastAsia="ar-SA"/>
        </w:rPr>
        <w:t>Форма, сроки и порядок оплаты</w:t>
      </w:r>
      <w:r w:rsidR="001F5985" w:rsidRPr="00552039">
        <w:rPr>
          <w:b/>
          <w:sz w:val="24"/>
          <w:szCs w:val="24"/>
          <w:lang w:eastAsia="ar-SA"/>
        </w:rPr>
        <w:t xml:space="preserve"> </w:t>
      </w:r>
      <w:r w:rsidR="00552039">
        <w:rPr>
          <w:b/>
          <w:sz w:val="24"/>
          <w:szCs w:val="24"/>
          <w:lang w:eastAsia="ar-SA"/>
        </w:rPr>
        <w:t>Услуг</w:t>
      </w:r>
      <w:r w:rsidRPr="00552039">
        <w:rPr>
          <w:b/>
          <w:sz w:val="24"/>
          <w:szCs w:val="24"/>
          <w:lang w:eastAsia="ar-SA"/>
        </w:rPr>
        <w:t>:</w:t>
      </w:r>
      <w:r w:rsidRPr="00552039">
        <w:rPr>
          <w:sz w:val="24"/>
          <w:szCs w:val="24"/>
          <w:lang w:eastAsia="ar-SA"/>
        </w:rPr>
        <w:t xml:space="preserve"> </w:t>
      </w:r>
      <w:r w:rsidR="00552039" w:rsidRPr="00552039">
        <w:rPr>
          <w:bCs/>
          <w:sz w:val="24"/>
          <w:szCs w:val="24"/>
        </w:rPr>
        <w:t>Авансирование не предусмотрено. Оплата Услуг производится ежемесячно после подписания Сторонами акта сдачи-приёмки оказанных Услуг на основании счёта, счёта-фактуры Исполнителя в течение 30-ти (тридцати) банковских дней с даты получения Заказчиком счёта, счёта-фактуры.</w:t>
      </w:r>
    </w:p>
    <w:p w:rsidR="00EC72CB" w:rsidRPr="00552039" w:rsidRDefault="00BF2866" w:rsidP="0055519C">
      <w:pPr>
        <w:jc w:val="both"/>
        <w:rPr>
          <w:sz w:val="24"/>
          <w:szCs w:val="24"/>
        </w:rPr>
      </w:pPr>
      <w:r w:rsidRPr="00552039">
        <w:rPr>
          <w:b/>
          <w:sz w:val="24"/>
          <w:szCs w:val="24"/>
          <w:lang w:eastAsia="ar-SA"/>
        </w:rPr>
        <w:t xml:space="preserve">Место </w:t>
      </w:r>
      <w:r w:rsidR="00552039" w:rsidRPr="00552039">
        <w:rPr>
          <w:b/>
          <w:sz w:val="24"/>
          <w:szCs w:val="24"/>
          <w:lang w:eastAsia="ar-SA"/>
        </w:rPr>
        <w:t>оказания Услуг</w:t>
      </w:r>
      <w:r w:rsidR="0055519C" w:rsidRPr="00552039">
        <w:rPr>
          <w:sz w:val="24"/>
          <w:szCs w:val="24"/>
        </w:rPr>
        <w:t xml:space="preserve">: </w:t>
      </w:r>
    </w:p>
    <w:p w:rsidR="00552039" w:rsidRPr="00552039" w:rsidRDefault="00552039" w:rsidP="00552039">
      <w:pPr>
        <w:jc w:val="both"/>
        <w:rPr>
          <w:sz w:val="24"/>
          <w:szCs w:val="24"/>
        </w:rPr>
      </w:pPr>
      <w:r w:rsidRPr="00552039">
        <w:rPr>
          <w:sz w:val="24"/>
          <w:szCs w:val="24"/>
        </w:rPr>
        <w:t>1. Объекты Агентства на станции Санкт-Петербург-Товарный-Витебский, расположенного по адресу: Российская Федерация, 192007, г. Санкт-Петербург, Лиговский пр., д. 240, литер А:</w:t>
      </w:r>
    </w:p>
    <w:p w:rsidR="00552039" w:rsidRPr="00552039" w:rsidRDefault="00552039" w:rsidP="00552039">
      <w:pPr>
        <w:jc w:val="both"/>
        <w:rPr>
          <w:sz w:val="24"/>
          <w:szCs w:val="24"/>
        </w:rPr>
      </w:pPr>
      <w:r w:rsidRPr="00552039">
        <w:rPr>
          <w:sz w:val="24"/>
          <w:szCs w:val="24"/>
        </w:rPr>
        <w:t>- Склад грузовой прирельсовый с таможней (инв. № 001/00/00010025);</w:t>
      </w:r>
    </w:p>
    <w:p w:rsidR="00552039" w:rsidRPr="00552039" w:rsidRDefault="00552039" w:rsidP="00552039">
      <w:pPr>
        <w:jc w:val="both"/>
        <w:rPr>
          <w:sz w:val="24"/>
          <w:szCs w:val="24"/>
        </w:rPr>
      </w:pPr>
      <w:r w:rsidRPr="00552039">
        <w:rPr>
          <w:sz w:val="24"/>
          <w:szCs w:val="24"/>
        </w:rPr>
        <w:t>- Здание маневрового диспетчера (инв. № 001/00/00010030);</w:t>
      </w:r>
    </w:p>
    <w:p w:rsidR="00552039" w:rsidRPr="00552039" w:rsidRDefault="00552039" w:rsidP="00552039">
      <w:pPr>
        <w:jc w:val="both"/>
        <w:rPr>
          <w:sz w:val="24"/>
          <w:szCs w:val="24"/>
        </w:rPr>
      </w:pPr>
      <w:r w:rsidRPr="00552039">
        <w:rPr>
          <w:sz w:val="24"/>
          <w:szCs w:val="24"/>
        </w:rPr>
        <w:t>- Склад грузовой прирельсовый закрытый (инв. № 001/00/00010028);</w:t>
      </w:r>
    </w:p>
    <w:p w:rsidR="00552039" w:rsidRPr="00552039" w:rsidRDefault="00552039" w:rsidP="00552039">
      <w:pPr>
        <w:jc w:val="both"/>
        <w:rPr>
          <w:sz w:val="24"/>
          <w:szCs w:val="24"/>
        </w:rPr>
      </w:pPr>
      <w:r w:rsidRPr="00552039">
        <w:rPr>
          <w:sz w:val="24"/>
          <w:szCs w:val="24"/>
        </w:rPr>
        <w:t>- Здание ремонта контейнеров (инв. № 001/00/00010029);</w:t>
      </w:r>
    </w:p>
    <w:p w:rsidR="00552039" w:rsidRPr="00552039" w:rsidRDefault="00552039" w:rsidP="00552039">
      <w:pPr>
        <w:jc w:val="both"/>
        <w:rPr>
          <w:sz w:val="24"/>
          <w:szCs w:val="24"/>
        </w:rPr>
      </w:pPr>
      <w:r w:rsidRPr="00552039">
        <w:rPr>
          <w:sz w:val="24"/>
          <w:szCs w:val="24"/>
        </w:rPr>
        <w:t>- Здание кладовой (инв. № 001/00/00010031);</w:t>
      </w:r>
    </w:p>
    <w:p w:rsidR="00552039" w:rsidRPr="00552039" w:rsidRDefault="00552039" w:rsidP="00552039">
      <w:pPr>
        <w:jc w:val="both"/>
        <w:rPr>
          <w:sz w:val="24"/>
          <w:szCs w:val="24"/>
        </w:rPr>
      </w:pPr>
      <w:r w:rsidRPr="00552039">
        <w:rPr>
          <w:sz w:val="24"/>
          <w:szCs w:val="24"/>
        </w:rPr>
        <w:t>- Гараж металлический для 10 легковых машин (инв. № 001/00/00010064);</w:t>
      </w:r>
    </w:p>
    <w:p w:rsidR="00552039" w:rsidRPr="00552039" w:rsidRDefault="00552039" w:rsidP="00552039">
      <w:pPr>
        <w:jc w:val="both"/>
        <w:rPr>
          <w:sz w:val="24"/>
          <w:szCs w:val="24"/>
        </w:rPr>
      </w:pPr>
      <w:r w:rsidRPr="00552039">
        <w:rPr>
          <w:sz w:val="24"/>
          <w:szCs w:val="24"/>
        </w:rPr>
        <w:t>- Здание подготовки контейнеров под погрузку (инв. № 001/00/00010033);</w:t>
      </w:r>
    </w:p>
    <w:p w:rsidR="00552039" w:rsidRPr="00552039" w:rsidRDefault="00552039" w:rsidP="00552039">
      <w:pPr>
        <w:jc w:val="both"/>
        <w:rPr>
          <w:sz w:val="24"/>
          <w:szCs w:val="24"/>
        </w:rPr>
      </w:pPr>
      <w:r w:rsidRPr="00552039">
        <w:rPr>
          <w:sz w:val="24"/>
          <w:szCs w:val="24"/>
        </w:rPr>
        <w:t>- Металлокаркасное здание досмотра СВХ (инв. № 001/00/00010060);</w:t>
      </w:r>
    </w:p>
    <w:p w:rsidR="00552039" w:rsidRPr="00552039" w:rsidRDefault="00552039" w:rsidP="00552039">
      <w:pPr>
        <w:jc w:val="both"/>
        <w:rPr>
          <w:sz w:val="24"/>
          <w:szCs w:val="24"/>
        </w:rPr>
      </w:pPr>
      <w:r w:rsidRPr="00552039">
        <w:rPr>
          <w:sz w:val="24"/>
          <w:szCs w:val="24"/>
        </w:rPr>
        <w:t>- Административно-бытовое здание Витебского производственного участка (инв. № 001/00/00010039);</w:t>
      </w:r>
    </w:p>
    <w:p w:rsidR="00552039" w:rsidRPr="00552039" w:rsidRDefault="00552039" w:rsidP="00552039">
      <w:pPr>
        <w:jc w:val="both"/>
        <w:rPr>
          <w:sz w:val="24"/>
          <w:szCs w:val="24"/>
        </w:rPr>
      </w:pPr>
      <w:r w:rsidRPr="00552039">
        <w:rPr>
          <w:sz w:val="24"/>
          <w:szCs w:val="24"/>
        </w:rPr>
        <w:t>- Боксы шлакоблочные для автопогрузчика «Валмет» (инв. № 001/00/00010067);</w:t>
      </w:r>
    </w:p>
    <w:p w:rsidR="00552039" w:rsidRPr="00552039" w:rsidRDefault="00552039" w:rsidP="00552039">
      <w:pPr>
        <w:jc w:val="both"/>
        <w:rPr>
          <w:sz w:val="24"/>
          <w:szCs w:val="24"/>
        </w:rPr>
      </w:pPr>
      <w:r w:rsidRPr="00552039">
        <w:rPr>
          <w:sz w:val="24"/>
          <w:szCs w:val="24"/>
        </w:rPr>
        <w:t>- Здание начальника станции (инв. № 001/00/00010044);</w:t>
      </w:r>
    </w:p>
    <w:p w:rsidR="00552039" w:rsidRPr="00552039" w:rsidRDefault="00552039" w:rsidP="00552039">
      <w:pPr>
        <w:jc w:val="both"/>
        <w:rPr>
          <w:sz w:val="24"/>
          <w:szCs w:val="24"/>
        </w:rPr>
      </w:pPr>
      <w:r w:rsidRPr="00552039">
        <w:rPr>
          <w:sz w:val="24"/>
          <w:szCs w:val="24"/>
        </w:rPr>
        <w:t>- Мастерская производственного участка (инв. № 001/00/00010055);</w:t>
      </w:r>
    </w:p>
    <w:p w:rsidR="00552039" w:rsidRPr="00552039" w:rsidRDefault="00552039" w:rsidP="00552039">
      <w:pPr>
        <w:jc w:val="both"/>
        <w:rPr>
          <w:sz w:val="24"/>
          <w:szCs w:val="24"/>
        </w:rPr>
      </w:pPr>
      <w:r w:rsidRPr="00552039">
        <w:rPr>
          <w:sz w:val="24"/>
          <w:szCs w:val="24"/>
        </w:rPr>
        <w:t>- Будка охраны грузового двора (инв. № 001/00/00010026);</w:t>
      </w:r>
    </w:p>
    <w:p w:rsidR="00552039" w:rsidRPr="00552039" w:rsidRDefault="00552039" w:rsidP="00552039">
      <w:pPr>
        <w:jc w:val="both"/>
        <w:rPr>
          <w:sz w:val="24"/>
          <w:szCs w:val="24"/>
        </w:rPr>
      </w:pPr>
      <w:r w:rsidRPr="00552039">
        <w:rPr>
          <w:sz w:val="24"/>
          <w:szCs w:val="24"/>
        </w:rPr>
        <w:t>- Одноэтажное деревянное здание (инв. № 001/00/00010045);</w:t>
      </w:r>
    </w:p>
    <w:p w:rsidR="00552039" w:rsidRPr="00552039" w:rsidRDefault="00552039" w:rsidP="00552039">
      <w:pPr>
        <w:jc w:val="both"/>
        <w:rPr>
          <w:sz w:val="24"/>
          <w:szCs w:val="24"/>
        </w:rPr>
      </w:pPr>
      <w:r w:rsidRPr="00552039">
        <w:rPr>
          <w:sz w:val="24"/>
          <w:szCs w:val="24"/>
        </w:rPr>
        <w:t>- Одноэтажное кирпичное здание (инв. № 001/00/00010027);</w:t>
      </w:r>
    </w:p>
    <w:p w:rsidR="00552039" w:rsidRPr="00552039" w:rsidRDefault="00552039" w:rsidP="00552039">
      <w:pPr>
        <w:jc w:val="both"/>
        <w:rPr>
          <w:sz w:val="24"/>
          <w:szCs w:val="24"/>
        </w:rPr>
      </w:pPr>
      <w:r w:rsidRPr="00552039">
        <w:rPr>
          <w:sz w:val="24"/>
          <w:szCs w:val="24"/>
        </w:rPr>
        <w:lastRenderedPageBreak/>
        <w:t>- Здание столовой (инв. № 001/00/00010023);</w:t>
      </w:r>
    </w:p>
    <w:p w:rsidR="00552039" w:rsidRPr="00552039" w:rsidRDefault="00552039" w:rsidP="00552039">
      <w:pPr>
        <w:jc w:val="both"/>
        <w:rPr>
          <w:sz w:val="24"/>
          <w:szCs w:val="24"/>
        </w:rPr>
      </w:pPr>
      <w:r w:rsidRPr="00552039">
        <w:rPr>
          <w:sz w:val="24"/>
          <w:szCs w:val="24"/>
        </w:rPr>
        <w:t>- Боксы шлакоблочные (инв. № 001/00/00010042).</w:t>
      </w:r>
    </w:p>
    <w:p w:rsidR="00552039" w:rsidRPr="00552039" w:rsidRDefault="00552039" w:rsidP="00552039">
      <w:pPr>
        <w:jc w:val="both"/>
        <w:rPr>
          <w:sz w:val="24"/>
          <w:szCs w:val="24"/>
        </w:rPr>
      </w:pPr>
      <w:r w:rsidRPr="00552039">
        <w:rPr>
          <w:sz w:val="24"/>
          <w:szCs w:val="24"/>
        </w:rPr>
        <w:t>2. Объекты Цеха ремонта большегрузных контейнеров на станции Санкт-Петербург-Финляндский, расположенного по адресу: Российская Федерация, 195009, г. Санкт-Петербург, участок ж.д. "Минеральная ул.-Лесной пр.":</w:t>
      </w:r>
    </w:p>
    <w:p w:rsidR="00552039" w:rsidRPr="00552039" w:rsidRDefault="00552039" w:rsidP="00552039">
      <w:pPr>
        <w:jc w:val="both"/>
        <w:rPr>
          <w:sz w:val="24"/>
          <w:szCs w:val="24"/>
        </w:rPr>
      </w:pPr>
      <w:r w:rsidRPr="00552039">
        <w:rPr>
          <w:sz w:val="24"/>
          <w:szCs w:val="24"/>
        </w:rPr>
        <w:t>- Здание производственно-бытовое с ремонтно-механическими и сборочными цехами (инв. № 001/00/00010049);</w:t>
      </w:r>
    </w:p>
    <w:p w:rsidR="00552039" w:rsidRPr="00552039" w:rsidRDefault="00552039" w:rsidP="00552039">
      <w:pPr>
        <w:jc w:val="both"/>
        <w:rPr>
          <w:sz w:val="24"/>
          <w:szCs w:val="24"/>
        </w:rPr>
      </w:pPr>
      <w:r w:rsidRPr="00552039">
        <w:rPr>
          <w:sz w:val="24"/>
          <w:szCs w:val="24"/>
        </w:rPr>
        <w:t>- Здание деревообрабатывающего цеха (инв. № 001/00/00010050).</w:t>
      </w:r>
    </w:p>
    <w:p w:rsidR="00552039" w:rsidRPr="00552039" w:rsidRDefault="00552039" w:rsidP="00552039">
      <w:pPr>
        <w:jc w:val="both"/>
        <w:rPr>
          <w:sz w:val="24"/>
          <w:szCs w:val="24"/>
        </w:rPr>
      </w:pPr>
      <w:r w:rsidRPr="00552039">
        <w:rPr>
          <w:sz w:val="24"/>
          <w:szCs w:val="24"/>
        </w:rPr>
        <w:t>3. Объекты филиала, расположенные по адресу: Российская Федерация, 195009, г. Санкт-Петербург, Участок ж.д. "Минеральная ул.-Лесной пр.":</w:t>
      </w:r>
    </w:p>
    <w:p w:rsidR="00552039" w:rsidRPr="00552039" w:rsidRDefault="00552039" w:rsidP="00552039">
      <w:pPr>
        <w:jc w:val="both"/>
        <w:rPr>
          <w:sz w:val="24"/>
          <w:szCs w:val="24"/>
        </w:rPr>
      </w:pPr>
      <w:r w:rsidRPr="00552039">
        <w:rPr>
          <w:sz w:val="24"/>
          <w:szCs w:val="24"/>
        </w:rPr>
        <w:t>- Здание площадки В-1 (инв. № 001/00/00010043);</w:t>
      </w:r>
    </w:p>
    <w:p w:rsidR="00193BB2" w:rsidRPr="003E3A56" w:rsidRDefault="00552039" w:rsidP="0055519C">
      <w:pPr>
        <w:jc w:val="both"/>
        <w:rPr>
          <w:sz w:val="24"/>
          <w:szCs w:val="24"/>
        </w:rPr>
      </w:pPr>
      <w:r w:rsidRPr="00552039">
        <w:rPr>
          <w:sz w:val="24"/>
          <w:szCs w:val="24"/>
        </w:rPr>
        <w:t>- Здание площадки Г-4 (инв. № 001/00/00010047).</w:t>
      </w:r>
    </w:p>
    <w:p w:rsidR="0055519C" w:rsidRPr="00552039" w:rsidRDefault="00BF2866" w:rsidP="0055519C">
      <w:pPr>
        <w:jc w:val="both"/>
        <w:rPr>
          <w:sz w:val="24"/>
          <w:szCs w:val="24"/>
          <w:lang w:eastAsia="ar-SA"/>
        </w:rPr>
      </w:pPr>
      <w:r w:rsidRPr="00552039">
        <w:rPr>
          <w:b/>
          <w:sz w:val="24"/>
          <w:szCs w:val="24"/>
          <w:lang w:eastAsia="ar-SA"/>
        </w:rPr>
        <w:t xml:space="preserve">Срок (период) </w:t>
      </w:r>
      <w:r w:rsidR="00552039" w:rsidRPr="00552039">
        <w:rPr>
          <w:b/>
          <w:sz w:val="24"/>
          <w:szCs w:val="24"/>
          <w:lang w:eastAsia="ar-SA"/>
        </w:rPr>
        <w:t>оказания Услуг</w:t>
      </w:r>
      <w:r w:rsidRPr="00552039">
        <w:rPr>
          <w:b/>
          <w:sz w:val="24"/>
          <w:szCs w:val="24"/>
          <w:lang w:eastAsia="ar-SA"/>
        </w:rPr>
        <w:t>:</w:t>
      </w:r>
      <w:r w:rsidRPr="00552039">
        <w:rPr>
          <w:sz w:val="24"/>
          <w:szCs w:val="24"/>
          <w:lang w:eastAsia="ar-SA"/>
        </w:rPr>
        <w:t xml:space="preserve"> </w:t>
      </w:r>
    </w:p>
    <w:p w:rsidR="00961151" w:rsidRDefault="00961151" w:rsidP="0055519C">
      <w:pPr>
        <w:jc w:val="both"/>
        <w:rPr>
          <w:sz w:val="24"/>
          <w:szCs w:val="24"/>
          <w:lang w:eastAsia="ar-SA"/>
        </w:rPr>
      </w:pPr>
      <w:r>
        <w:rPr>
          <w:sz w:val="24"/>
          <w:szCs w:val="24"/>
          <w:lang w:eastAsia="ar-SA"/>
        </w:rPr>
        <w:t>Ежемесячно на протяжении 17 месяцев.</w:t>
      </w:r>
    </w:p>
    <w:p w:rsidR="00F6337D" w:rsidRPr="00552039" w:rsidRDefault="00961151" w:rsidP="0055519C">
      <w:pPr>
        <w:jc w:val="both"/>
        <w:rPr>
          <w:sz w:val="24"/>
          <w:szCs w:val="24"/>
          <w:lang w:eastAsia="ar-SA"/>
        </w:rPr>
      </w:pPr>
      <w:r>
        <w:rPr>
          <w:sz w:val="24"/>
          <w:szCs w:val="24"/>
          <w:lang w:eastAsia="ar-SA"/>
        </w:rPr>
        <w:t>Начало оказания Услуг:</w:t>
      </w:r>
      <w:r w:rsidR="00F6337D" w:rsidRPr="00552039">
        <w:rPr>
          <w:sz w:val="24"/>
          <w:szCs w:val="24"/>
          <w:lang w:eastAsia="ar-SA"/>
        </w:rPr>
        <w:t xml:space="preserve"> </w:t>
      </w:r>
      <w:r w:rsidR="00552039" w:rsidRPr="00552039">
        <w:rPr>
          <w:sz w:val="24"/>
          <w:szCs w:val="24"/>
          <w:lang w:eastAsia="ar-SA"/>
        </w:rPr>
        <w:t>01.08.2014г</w:t>
      </w:r>
      <w:r w:rsidR="00CA7163">
        <w:rPr>
          <w:sz w:val="24"/>
          <w:szCs w:val="24"/>
          <w:lang w:eastAsia="ar-SA"/>
        </w:rPr>
        <w:t>.</w:t>
      </w:r>
    </w:p>
    <w:p w:rsidR="00FA3C18" w:rsidRPr="00552039" w:rsidRDefault="00F6337D" w:rsidP="0055519C">
      <w:pPr>
        <w:jc w:val="both"/>
        <w:rPr>
          <w:sz w:val="24"/>
          <w:szCs w:val="24"/>
        </w:rPr>
      </w:pPr>
      <w:r w:rsidRPr="00552039">
        <w:rPr>
          <w:sz w:val="24"/>
          <w:szCs w:val="24"/>
        </w:rPr>
        <w:t>Окончание</w:t>
      </w:r>
      <w:r w:rsidR="00961151">
        <w:rPr>
          <w:sz w:val="24"/>
          <w:szCs w:val="24"/>
        </w:rPr>
        <w:t xml:space="preserve"> оказания Услуг</w:t>
      </w:r>
      <w:r w:rsidRPr="00552039">
        <w:rPr>
          <w:sz w:val="24"/>
          <w:szCs w:val="24"/>
        </w:rPr>
        <w:t xml:space="preserve">: </w:t>
      </w:r>
      <w:r w:rsidR="00552039" w:rsidRPr="00552039">
        <w:rPr>
          <w:bCs/>
          <w:sz w:val="24"/>
          <w:szCs w:val="24"/>
        </w:rPr>
        <w:t>31.12.2015г.вкл</w:t>
      </w:r>
      <w:r w:rsidR="003E3A56">
        <w:rPr>
          <w:bCs/>
          <w:sz w:val="24"/>
          <w:szCs w:val="24"/>
        </w:rPr>
        <w:t>ючительно</w:t>
      </w:r>
      <w:r w:rsidR="00961151">
        <w:rPr>
          <w:bCs/>
          <w:sz w:val="24"/>
          <w:szCs w:val="24"/>
        </w:rPr>
        <w:t>.</w:t>
      </w:r>
    </w:p>
    <w:p w:rsidR="00BF2866" w:rsidRDefault="00BF2866" w:rsidP="0052316B">
      <w:pPr>
        <w:jc w:val="both"/>
        <w:rPr>
          <w:sz w:val="24"/>
          <w:szCs w:val="24"/>
          <w:lang w:eastAsia="ar-SA"/>
        </w:rPr>
      </w:pPr>
      <w:r w:rsidRPr="00552039">
        <w:rPr>
          <w:b/>
          <w:sz w:val="24"/>
          <w:szCs w:val="24"/>
          <w:lang w:eastAsia="ar-SA"/>
        </w:rPr>
        <w:t>Срок действия Договора:</w:t>
      </w:r>
      <w:r w:rsidRPr="00552039">
        <w:rPr>
          <w:sz w:val="24"/>
          <w:szCs w:val="24"/>
          <w:lang w:eastAsia="ar-SA"/>
        </w:rPr>
        <w:t xml:space="preserve"> </w:t>
      </w:r>
      <w:r w:rsidR="00961151">
        <w:rPr>
          <w:sz w:val="24"/>
          <w:szCs w:val="24"/>
          <w:lang w:eastAsia="ar-SA"/>
        </w:rPr>
        <w:t>Договор вступает в силу с</w:t>
      </w:r>
      <w:r w:rsidR="00FA3C18" w:rsidRPr="00552039">
        <w:rPr>
          <w:sz w:val="24"/>
          <w:szCs w:val="24"/>
          <w:lang w:eastAsia="ar-SA"/>
        </w:rPr>
        <w:t xml:space="preserve"> даты </w:t>
      </w:r>
      <w:r w:rsidR="006B6E22" w:rsidRPr="00552039">
        <w:rPr>
          <w:sz w:val="24"/>
          <w:szCs w:val="24"/>
          <w:lang w:eastAsia="ar-SA"/>
        </w:rPr>
        <w:t xml:space="preserve">его </w:t>
      </w:r>
      <w:r w:rsidR="00FA3C18" w:rsidRPr="00552039">
        <w:rPr>
          <w:sz w:val="24"/>
          <w:szCs w:val="24"/>
          <w:lang w:eastAsia="ar-SA"/>
        </w:rPr>
        <w:t xml:space="preserve">подписания Сторонами </w:t>
      </w:r>
      <w:r w:rsidR="006B6E22" w:rsidRPr="00552039">
        <w:rPr>
          <w:sz w:val="24"/>
          <w:szCs w:val="24"/>
          <w:lang w:eastAsia="ar-SA"/>
        </w:rPr>
        <w:t xml:space="preserve">и действует </w:t>
      </w:r>
      <w:r w:rsidR="00FA3C18" w:rsidRPr="00552039">
        <w:rPr>
          <w:sz w:val="24"/>
          <w:szCs w:val="24"/>
          <w:lang w:eastAsia="ar-SA"/>
        </w:rPr>
        <w:t xml:space="preserve">до </w:t>
      </w:r>
      <w:r w:rsidR="00961151">
        <w:rPr>
          <w:sz w:val="24"/>
          <w:szCs w:val="24"/>
          <w:lang w:eastAsia="ar-SA"/>
        </w:rPr>
        <w:t xml:space="preserve">31.12.2015г., а в части оплат по Договору - до </w:t>
      </w:r>
      <w:r w:rsidR="00FA3C18" w:rsidRPr="00552039">
        <w:rPr>
          <w:sz w:val="24"/>
          <w:szCs w:val="24"/>
          <w:lang w:eastAsia="ar-SA"/>
        </w:rPr>
        <w:t>полного исполне</w:t>
      </w:r>
      <w:r w:rsidR="00961151">
        <w:rPr>
          <w:sz w:val="24"/>
          <w:szCs w:val="24"/>
          <w:lang w:eastAsia="ar-SA"/>
        </w:rPr>
        <w:t>ния Сторонами своих обязательств</w:t>
      </w:r>
      <w:r w:rsidR="00FA3C18" w:rsidRPr="00552039">
        <w:rPr>
          <w:sz w:val="24"/>
          <w:szCs w:val="24"/>
          <w:lang w:eastAsia="ar-SA"/>
        </w:rPr>
        <w:t>.</w:t>
      </w:r>
      <w:r w:rsidR="00FA3C18">
        <w:rPr>
          <w:sz w:val="24"/>
          <w:szCs w:val="24"/>
          <w:lang w:eastAsia="ar-SA"/>
        </w:rPr>
        <w:t xml:space="preserve"> </w:t>
      </w:r>
    </w:p>
    <w:p w:rsidR="00AE3111" w:rsidRPr="008D384C" w:rsidRDefault="00AE3111" w:rsidP="0052316B">
      <w:pPr>
        <w:jc w:val="both"/>
        <w:rPr>
          <w:sz w:val="24"/>
          <w:szCs w:val="24"/>
          <w:lang w:eastAsia="ar-SA"/>
        </w:rPr>
      </w:pPr>
    </w:p>
    <w:p w:rsidR="00EF1304" w:rsidRPr="008D384C" w:rsidRDefault="00576F5D" w:rsidP="0052316B">
      <w:pPr>
        <w:jc w:val="both"/>
        <w:rPr>
          <w:b/>
          <w:sz w:val="24"/>
          <w:szCs w:val="24"/>
        </w:rPr>
      </w:pPr>
      <w:r w:rsidRPr="008D384C">
        <w:rPr>
          <w:b/>
          <w:sz w:val="24"/>
          <w:szCs w:val="24"/>
        </w:rPr>
        <w:t>Опубликовать настоящий протокол на</w:t>
      </w:r>
      <w:r w:rsidR="00A34CFC" w:rsidRPr="008D384C">
        <w:rPr>
          <w:b/>
          <w:snapToGrid/>
          <w:sz w:val="24"/>
          <w:szCs w:val="24"/>
        </w:rPr>
        <w:t xml:space="preserve"> </w:t>
      </w:r>
      <w:r w:rsidR="007E4191">
        <w:rPr>
          <w:b/>
          <w:snapToGrid/>
          <w:sz w:val="24"/>
          <w:szCs w:val="24"/>
        </w:rPr>
        <w:t>са</w:t>
      </w:r>
      <w:r w:rsidRPr="008D384C">
        <w:rPr>
          <w:b/>
          <w:sz w:val="24"/>
          <w:szCs w:val="24"/>
        </w:rPr>
        <w:t xml:space="preserve">йте ОАО </w:t>
      </w:r>
      <w:r w:rsidR="00B829CB" w:rsidRPr="008D384C">
        <w:rPr>
          <w:b/>
          <w:sz w:val="24"/>
          <w:szCs w:val="24"/>
        </w:rPr>
        <w:t>«</w:t>
      </w:r>
      <w:r w:rsidRPr="008D384C">
        <w:rPr>
          <w:b/>
          <w:sz w:val="24"/>
          <w:szCs w:val="24"/>
        </w:rPr>
        <w:t>ТрансКонтейнер</w:t>
      </w:r>
      <w:r w:rsidR="00B829CB" w:rsidRPr="008D384C">
        <w:rPr>
          <w:b/>
          <w:sz w:val="24"/>
          <w:szCs w:val="24"/>
        </w:rPr>
        <w:t>»</w:t>
      </w:r>
      <w:r w:rsidRPr="008D384C">
        <w:rPr>
          <w:b/>
          <w:sz w:val="24"/>
          <w:szCs w:val="24"/>
        </w:rPr>
        <w:t xml:space="preserve"> и Общероссийском официальном сайте не позднее 3 дней с даты его подписания всеми чл</w:t>
      </w:r>
      <w:r w:rsidR="00477568">
        <w:rPr>
          <w:b/>
          <w:sz w:val="24"/>
          <w:szCs w:val="24"/>
        </w:rPr>
        <w:t>енами ПРГ, присутствовавшими на</w:t>
      </w:r>
      <w:r w:rsidRPr="008D384C">
        <w:rPr>
          <w:b/>
          <w:sz w:val="24"/>
          <w:szCs w:val="24"/>
        </w:rPr>
        <w:t xml:space="preserve"> заседании.</w:t>
      </w:r>
    </w:p>
    <w:p w:rsidR="007C396A" w:rsidRDefault="007C396A" w:rsidP="00B12D12">
      <w:pPr>
        <w:pStyle w:val="10"/>
        <w:suppressAutoHyphens/>
        <w:ind w:firstLine="0"/>
        <w:rPr>
          <w:sz w:val="24"/>
          <w:szCs w:val="24"/>
        </w:rPr>
      </w:pPr>
    </w:p>
    <w:tbl>
      <w:tblPr>
        <w:tblW w:w="0" w:type="auto"/>
        <w:tblInd w:w="108" w:type="dxa"/>
        <w:tblLook w:val="04A0"/>
      </w:tblPr>
      <w:tblGrid>
        <w:gridCol w:w="3162"/>
        <w:gridCol w:w="3282"/>
        <w:gridCol w:w="3166"/>
      </w:tblGrid>
      <w:tr w:rsidR="006278DB" w:rsidRPr="006278DB" w:rsidTr="00C33657">
        <w:tc>
          <w:tcPr>
            <w:tcW w:w="3162" w:type="dxa"/>
            <w:vAlign w:val="center"/>
          </w:tcPr>
          <w:p w:rsidR="00411636" w:rsidRPr="006278DB" w:rsidRDefault="00411636" w:rsidP="00961151">
            <w:pPr>
              <w:ind w:firstLine="0"/>
              <w:rPr>
                <w:sz w:val="24"/>
                <w:szCs w:val="24"/>
              </w:rPr>
            </w:pPr>
            <w:r w:rsidRPr="006278DB">
              <w:rPr>
                <w:sz w:val="24"/>
                <w:szCs w:val="24"/>
              </w:rPr>
              <w:t>Заместитель</w:t>
            </w:r>
          </w:p>
          <w:p w:rsidR="00411636" w:rsidRPr="006278DB" w:rsidRDefault="00411636" w:rsidP="00961151">
            <w:pPr>
              <w:pStyle w:val="10"/>
              <w:suppressAutoHyphens/>
              <w:ind w:firstLine="0"/>
              <w:jc w:val="left"/>
              <w:rPr>
                <w:sz w:val="24"/>
                <w:szCs w:val="24"/>
              </w:rPr>
            </w:pPr>
            <w:r w:rsidRPr="006278DB">
              <w:rPr>
                <w:sz w:val="24"/>
                <w:szCs w:val="24"/>
              </w:rPr>
              <w:t>Председателя ПРГ</w:t>
            </w:r>
          </w:p>
        </w:tc>
        <w:tc>
          <w:tcPr>
            <w:tcW w:w="3282" w:type="dxa"/>
            <w:vAlign w:val="center"/>
          </w:tcPr>
          <w:p w:rsidR="00E0001C" w:rsidRDefault="00E0001C" w:rsidP="00C33657">
            <w:pPr>
              <w:pStyle w:val="10"/>
              <w:suppressAutoHyphens/>
              <w:ind w:firstLine="0"/>
              <w:jc w:val="left"/>
              <w:rPr>
                <w:sz w:val="24"/>
                <w:szCs w:val="24"/>
              </w:rPr>
            </w:pPr>
          </w:p>
          <w:p w:rsidR="00411636" w:rsidRPr="006278DB" w:rsidRDefault="00411636" w:rsidP="00C33657">
            <w:pPr>
              <w:pStyle w:val="10"/>
              <w:suppressAutoHyphens/>
              <w:ind w:firstLine="0"/>
              <w:jc w:val="left"/>
              <w:rPr>
                <w:sz w:val="24"/>
                <w:szCs w:val="24"/>
              </w:rPr>
            </w:pPr>
            <w:r w:rsidRPr="006278DB">
              <w:rPr>
                <w:sz w:val="24"/>
                <w:szCs w:val="24"/>
              </w:rPr>
              <w:t>________________________</w:t>
            </w:r>
          </w:p>
        </w:tc>
        <w:tc>
          <w:tcPr>
            <w:tcW w:w="3166" w:type="dxa"/>
            <w:vAlign w:val="center"/>
          </w:tcPr>
          <w:p w:rsidR="00E0001C" w:rsidRDefault="00E0001C" w:rsidP="00C33657">
            <w:pPr>
              <w:pStyle w:val="10"/>
              <w:suppressAutoHyphens/>
              <w:ind w:firstLine="378"/>
              <w:jc w:val="left"/>
              <w:rPr>
                <w:sz w:val="24"/>
                <w:szCs w:val="24"/>
              </w:rPr>
            </w:pPr>
          </w:p>
          <w:p w:rsidR="00961151" w:rsidRDefault="00961151" w:rsidP="00C33657">
            <w:pPr>
              <w:pStyle w:val="10"/>
              <w:suppressAutoHyphens/>
              <w:ind w:firstLine="378"/>
              <w:jc w:val="left"/>
              <w:rPr>
                <w:sz w:val="24"/>
                <w:szCs w:val="24"/>
              </w:rPr>
            </w:pPr>
          </w:p>
          <w:p w:rsidR="00411636" w:rsidRDefault="00C33657" w:rsidP="00C33657">
            <w:pPr>
              <w:pStyle w:val="10"/>
              <w:suppressAutoHyphens/>
              <w:ind w:firstLine="378"/>
              <w:jc w:val="left"/>
              <w:rPr>
                <w:sz w:val="24"/>
                <w:szCs w:val="24"/>
              </w:rPr>
            </w:pPr>
            <w:r>
              <w:rPr>
                <w:sz w:val="24"/>
                <w:szCs w:val="24"/>
              </w:rPr>
              <w:t>____________</w:t>
            </w:r>
          </w:p>
          <w:p w:rsidR="006B6E22" w:rsidRPr="006278DB" w:rsidRDefault="006B6E22" w:rsidP="00C33657">
            <w:pPr>
              <w:pStyle w:val="10"/>
              <w:suppressAutoHyphens/>
              <w:ind w:firstLine="378"/>
              <w:jc w:val="left"/>
              <w:rPr>
                <w:sz w:val="24"/>
                <w:szCs w:val="24"/>
              </w:rPr>
            </w:pPr>
          </w:p>
        </w:tc>
      </w:tr>
      <w:tr w:rsidR="00B06BA4" w:rsidRPr="006278DB" w:rsidTr="00C33657">
        <w:tc>
          <w:tcPr>
            <w:tcW w:w="3162" w:type="dxa"/>
            <w:vAlign w:val="center"/>
          </w:tcPr>
          <w:p w:rsidR="007C396A" w:rsidRDefault="007C396A" w:rsidP="00961151">
            <w:pPr>
              <w:pStyle w:val="10"/>
              <w:suppressAutoHyphens/>
              <w:ind w:firstLine="0"/>
              <w:jc w:val="left"/>
              <w:rPr>
                <w:sz w:val="24"/>
                <w:szCs w:val="24"/>
              </w:rPr>
            </w:pPr>
          </w:p>
          <w:p w:rsidR="00B06BA4" w:rsidRPr="006278DB" w:rsidRDefault="00B06BA4" w:rsidP="00961151">
            <w:pPr>
              <w:pStyle w:val="10"/>
              <w:suppressAutoHyphens/>
              <w:ind w:firstLine="0"/>
              <w:jc w:val="left"/>
              <w:rPr>
                <w:sz w:val="24"/>
                <w:szCs w:val="24"/>
              </w:rPr>
            </w:pPr>
            <w:r w:rsidRPr="006278DB">
              <w:rPr>
                <w:sz w:val="24"/>
                <w:szCs w:val="24"/>
              </w:rPr>
              <w:t xml:space="preserve">Секретарь </w:t>
            </w:r>
            <w:r>
              <w:rPr>
                <w:sz w:val="24"/>
                <w:szCs w:val="24"/>
              </w:rPr>
              <w:t>ПРГ</w:t>
            </w:r>
          </w:p>
        </w:tc>
        <w:tc>
          <w:tcPr>
            <w:tcW w:w="3282" w:type="dxa"/>
            <w:vAlign w:val="center"/>
          </w:tcPr>
          <w:p w:rsidR="00B06BA4" w:rsidRPr="006278DB" w:rsidRDefault="00961151" w:rsidP="00C33657">
            <w:pPr>
              <w:pStyle w:val="10"/>
              <w:suppressAutoHyphens/>
              <w:ind w:firstLine="0"/>
              <w:jc w:val="left"/>
              <w:rPr>
                <w:sz w:val="24"/>
                <w:szCs w:val="24"/>
              </w:rPr>
            </w:pPr>
            <w:r>
              <w:rPr>
                <w:sz w:val="24"/>
                <w:szCs w:val="24"/>
              </w:rPr>
              <w:t>________________________</w:t>
            </w:r>
          </w:p>
        </w:tc>
        <w:tc>
          <w:tcPr>
            <w:tcW w:w="3166" w:type="dxa"/>
            <w:vAlign w:val="center"/>
          </w:tcPr>
          <w:p w:rsidR="00B06BA4" w:rsidRPr="006278DB" w:rsidRDefault="00C33657" w:rsidP="00C33657">
            <w:pPr>
              <w:ind w:firstLine="378"/>
              <w:rPr>
                <w:sz w:val="24"/>
                <w:szCs w:val="24"/>
              </w:rPr>
            </w:pPr>
            <w:r>
              <w:rPr>
                <w:sz w:val="24"/>
                <w:szCs w:val="24"/>
              </w:rPr>
              <w:t>____________</w:t>
            </w:r>
          </w:p>
        </w:tc>
      </w:tr>
      <w:tr w:rsidR="00B06BA4" w:rsidRPr="006278DB" w:rsidTr="00961151">
        <w:tc>
          <w:tcPr>
            <w:tcW w:w="3162" w:type="dxa"/>
            <w:vAlign w:val="center"/>
          </w:tcPr>
          <w:p w:rsidR="00B06BA4" w:rsidRPr="006278DB" w:rsidRDefault="00B06BA4" w:rsidP="00961151">
            <w:pPr>
              <w:pStyle w:val="10"/>
              <w:suppressAutoHyphens/>
              <w:ind w:firstLine="0"/>
              <w:jc w:val="left"/>
              <w:rPr>
                <w:sz w:val="24"/>
                <w:szCs w:val="24"/>
              </w:rPr>
            </w:pPr>
          </w:p>
        </w:tc>
        <w:tc>
          <w:tcPr>
            <w:tcW w:w="3282" w:type="dxa"/>
            <w:vAlign w:val="center"/>
          </w:tcPr>
          <w:p w:rsidR="00B06BA4" w:rsidRPr="006278DB" w:rsidRDefault="00B06BA4" w:rsidP="00961151">
            <w:pPr>
              <w:pStyle w:val="10"/>
              <w:suppressAutoHyphens/>
              <w:ind w:firstLine="0"/>
              <w:jc w:val="center"/>
              <w:rPr>
                <w:sz w:val="24"/>
                <w:szCs w:val="24"/>
              </w:rPr>
            </w:pPr>
          </w:p>
        </w:tc>
        <w:tc>
          <w:tcPr>
            <w:tcW w:w="3166" w:type="dxa"/>
            <w:vAlign w:val="center"/>
          </w:tcPr>
          <w:p w:rsidR="00B06BA4" w:rsidRPr="006278DB" w:rsidRDefault="00B06BA4" w:rsidP="00961151">
            <w:pPr>
              <w:pStyle w:val="10"/>
              <w:suppressAutoHyphens/>
              <w:ind w:firstLine="378"/>
              <w:jc w:val="left"/>
              <w:rPr>
                <w:sz w:val="24"/>
                <w:szCs w:val="24"/>
              </w:rPr>
            </w:pPr>
          </w:p>
        </w:tc>
      </w:tr>
      <w:tr w:rsidR="00B06BA4" w:rsidRPr="006278DB" w:rsidTr="00961151">
        <w:tc>
          <w:tcPr>
            <w:tcW w:w="3162" w:type="dxa"/>
            <w:vAlign w:val="center"/>
          </w:tcPr>
          <w:p w:rsidR="007C396A" w:rsidRDefault="007C396A" w:rsidP="00961151">
            <w:pPr>
              <w:pStyle w:val="10"/>
              <w:suppressAutoHyphens/>
              <w:ind w:firstLine="0"/>
              <w:jc w:val="left"/>
              <w:rPr>
                <w:sz w:val="24"/>
                <w:szCs w:val="24"/>
              </w:rPr>
            </w:pPr>
          </w:p>
          <w:p w:rsidR="00B06BA4" w:rsidRPr="006278DB" w:rsidRDefault="00C33657" w:rsidP="00961151">
            <w:pPr>
              <w:pStyle w:val="10"/>
              <w:suppressAutoHyphens/>
              <w:ind w:firstLine="0"/>
              <w:jc w:val="left"/>
              <w:rPr>
                <w:sz w:val="24"/>
                <w:szCs w:val="24"/>
              </w:rPr>
            </w:pPr>
            <w:r>
              <w:rPr>
                <w:sz w:val="24"/>
                <w:szCs w:val="24"/>
              </w:rPr>
              <w:t xml:space="preserve">«  29  </w:t>
            </w:r>
            <w:r w:rsidR="00B06BA4" w:rsidRPr="006278DB">
              <w:rPr>
                <w:sz w:val="24"/>
                <w:szCs w:val="24"/>
              </w:rPr>
              <w:t xml:space="preserve">»     </w:t>
            </w:r>
            <w:r w:rsidR="006F5EC8">
              <w:rPr>
                <w:sz w:val="24"/>
                <w:szCs w:val="24"/>
              </w:rPr>
              <w:t>июл</w:t>
            </w:r>
            <w:r w:rsidR="00B06BA4">
              <w:rPr>
                <w:sz w:val="24"/>
                <w:szCs w:val="24"/>
              </w:rPr>
              <w:t>я</w:t>
            </w:r>
            <w:r w:rsidR="00B06BA4" w:rsidRPr="006278DB">
              <w:rPr>
                <w:sz w:val="24"/>
                <w:szCs w:val="24"/>
              </w:rPr>
              <w:t xml:space="preserve"> </w:t>
            </w:r>
            <w:r w:rsidR="00B06BA4">
              <w:rPr>
                <w:sz w:val="24"/>
                <w:szCs w:val="24"/>
              </w:rPr>
              <w:t xml:space="preserve">   </w:t>
            </w:r>
            <w:r w:rsidR="00B06BA4" w:rsidRPr="006278DB">
              <w:rPr>
                <w:sz w:val="24"/>
                <w:szCs w:val="24"/>
              </w:rPr>
              <w:t xml:space="preserve">   2014г.</w:t>
            </w:r>
          </w:p>
        </w:tc>
        <w:tc>
          <w:tcPr>
            <w:tcW w:w="3282" w:type="dxa"/>
            <w:vAlign w:val="center"/>
          </w:tcPr>
          <w:p w:rsidR="00B06BA4" w:rsidRPr="006278DB" w:rsidRDefault="00B06BA4" w:rsidP="00961151">
            <w:pPr>
              <w:pStyle w:val="10"/>
              <w:suppressAutoHyphens/>
              <w:ind w:firstLine="0"/>
              <w:jc w:val="center"/>
              <w:rPr>
                <w:sz w:val="24"/>
                <w:szCs w:val="24"/>
              </w:rPr>
            </w:pPr>
          </w:p>
        </w:tc>
        <w:tc>
          <w:tcPr>
            <w:tcW w:w="3166" w:type="dxa"/>
            <w:vAlign w:val="center"/>
          </w:tcPr>
          <w:p w:rsidR="00B06BA4" w:rsidRPr="006278DB" w:rsidRDefault="00B06BA4" w:rsidP="00961151">
            <w:pPr>
              <w:pStyle w:val="10"/>
              <w:suppressAutoHyphens/>
              <w:ind w:firstLine="378"/>
              <w:jc w:val="left"/>
              <w:rPr>
                <w:sz w:val="24"/>
                <w:szCs w:val="24"/>
              </w:rPr>
            </w:pPr>
          </w:p>
        </w:tc>
      </w:tr>
    </w:tbl>
    <w:p w:rsidR="00411636" w:rsidRDefault="00411636" w:rsidP="00B12D12">
      <w:pPr>
        <w:pStyle w:val="10"/>
        <w:suppressAutoHyphens/>
        <w:ind w:firstLine="0"/>
        <w:rPr>
          <w:sz w:val="24"/>
          <w:szCs w:val="24"/>
        </w:rPr>
      </w:pPr>
    </w:p>
    <w:p w:rsidR="003E3A56" w:rsidRDefault="003E3A56" w:rsidP="00B12D12">
      <w:pPr>
        <w:pStyle w:val="10"/>
        <w:suppressAutoHyphens/>
        <w:ind w:firstLine="0"/>
        <w:rPr>
          <w:sz w:val="24"/>
          <w:szCs w:val="24"/>
        </w:rPr>
      </w:pPr>
    </w:p>
    <w:p w:rsidR="00CA7163" w:rsidRDefault="00CA7163" w:rsidP="00B12D12">
      <w:pPr>
        <w:pStyle w:val="10"/>
        <w:suppressAutoHyphens/>
        <w:ind w:firstLine="0"/>
        <w:rPr>
          <w:sz w:val="24"/>
          <w:szCs w:val="24"/>
        </w:rPr>
      </w:pPr>
    </w:p>
    <w:p w:rsidR="006F5EC8" w:rsidRDefault="006F5EC8" w:rsidP="00FA3C18">
      <w:pPr>
        <w:tabs>
          <w:tab w:val="center" w:pos="7781"/>
        </w:tabs>
        <w:jc w:val="right"/>
        <w:rPr>
          <w:b/>
          <w:bCs/>
          <w:szCs w:val="28"/>
        </w:rPr>
        <w:sectPr w:rsidR="006F5EC8" w:rsidSect="007C72D8">
          <w:headerReference w:type="default" r:id="rId8"/>
          <w:pgSz w:w="11906" w:h="16838"/>
          <w:pgMar w:top="709" w:right="986" w:bottom="709" w:left="1418" w:header="709" w:footer="709" w:gutter="0"/>
          <w:cols w:space="708"/>
          <w:titlePg/>
          <w:docGrid w:linePitch="381"/>
        </w:sectPr>
      </w:pPr>
    </w:p>
    <w:p w:rsidR="0029559B" w:rsidRDefault="0029559B" w:rsidP="00C33657">
      <w:pPr>
        <w:tabs>
          <w:tab w:val="clear" w:pos="709"/>
          <w:tab w:val="left" w:pos="0"/>
          <w:tab w:val="center" w:pos="7781"/>
        </w:tabs>
        <w:ind w:firstLine="0"/>
        <w:jc w:val="right"/>
        <w:rPr>
          <w:b/>
          <w:bCs/>
          <w:sz w:val="24"/>
          <w:szCs w:val="24"/>
        </w:rPr>
      </w:pPr>
    </w:p>
    <w:sectPr w:rsidR="0029559B" w:rsidSect="00C73ED0">
      <w:pgSz w:w="16838" w:h="11906" w:orient="landscape"/>
      <w:pgMar w:top="709" w:right="289" w:bottom="244" w:left="28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93D" w:rsidRDefault="0081493D" w:rsidP="002C7C03">
      <w:r>
        <w:separator/>
      </w:r>
    </w:p>
  </w:endnote>
  <w:endnote w:type="continuationSeparator" w:id="1">
    <w:p w:rsidR="0081493D" w:rsidRDefault="0081493D"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93D" w:rsidRDefault="0081493D" w:rsidP="002C7C03">
      <w:r>
        <w:separator/>
      </w:r>
    </w:p>
  </w:footnote>
  <w:footnote w:type="continuationSeparator" w:id="1">
    <w:p w:rsidR="0081493D" w:rsidRDefault="0081493D"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56" w:rsidRPr="00A94436" w:rsidRDefault="006D2B41" w:rsidP="009D6273">
    <w:pPr>
      <w:pStyle w:val="aa"/>
      <w:jc w:val="center"/>
      <w:rPr>
        <w:sz w:val="24"/>
        <w:szCs w:val="24"/>
      </w:rPr>
    </w:pPr>
    <w:r w:rsidRPr="00A94436">
      <w:rPr>
        <w:sz w:val="24"/>
        <w:szCs w:val="24"/>
      </w:rPr>
      <w:fldChar w:fldCharType="begin"/>
    </w:r>
    <w:r w:rsidR="003E3A56" w:rsidRPr="00A94436">
      <w:rPr>
        <w:sz w:val="24"/>
        <w:szCs w:val="24"/>
      </w:rPr>
      <w:instrText xml:space="preserve"> PAGE   \* MERGEFORMAT </w:instrText>
    </w:r>
    <w:r w:rsidRPr="00A94436">
      <w:rPr>
        <w:sz w:val="24"/>
        <w:szCs w:val="24"/>
      </w:rPr>
      <w:fldChar w:fldCharType="separate"/>
    </w:r>
    <w:r w:rsidR="00C33657">
      <w:rPr>
        <w:noProof/>
        <w:sz w:val="24"/>
        <w:szCs w:val="24"/>
      </w:rPr>
      <w:t>3</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923243A"/>
    <w:multiLevelType w:val="multilevel"/>
    <w:tmpl w:val="257456B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3F527C3"/>
    <w:multiLevelType w:val="hybridMultilevel"/>
    <w:tmpl w:val="D318EC9E"/>
    <w:name w:val="WW8Num182"/>
    <w:lvl w:ilvl="0" w:tplc="4ABA582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6DD439C4"/>
    <w:multiLevelType w:val="hybridMultilevel"/>
    <w:tmpl w:val="3D02C5EA"/>
    <w:name w:val="WW8Num112"/>
    <w:lvl w:ilvl="0" w:tplc="37868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262A4"/>
    <w:rsid w:val="00000DAC"/>
    <w:rsid w:val="00001C26"/>
    <w:rsid w:val="00002077"/>
    <w:rsid w:val="000026E9"/>
    <w:rsid w:val="00002AA1"/>
    <w:rsid w:val="00003459"/>
    <w:rsid w:val="00006217"/>
    <w:rsid w:val="000072E8"/>
    <w:rsid w:val="00007918"/>
    <w:rsid w:val="00007FC6"/>
    <w:rsid w:val="00012D90"/>
    <w:rsid w:val="0001393F"/>
    <w:rsid w:val="000146B3"/>
    <w:rsid w:val="00017278"/>
    <w:rsid w:val="00017432"/>
    <w:rsid w:val="00017543"/>
    <w:rsid w:val="00020FA6"/>
    <w:rsid w:val="00021600"/>
    <w:rsid w:val="000217E5"/>
    <w:rsid w:val="000220E8"/>
    <w:rsid w:val="00022222"/>
    <w:rsid w:val="00023765"/>
    <w:rsid w:val="00025F88"/>
    <w:rsid w:val="0002610D"/>
    <w:rsid w:val="000265EB"/>
    <w:rsid w:val="00026B5E"/>
    <w:rsid w:val="000300C0"/>
    <w:rsid w:val="00031178"/>
    <w:rsid w:val="00031C49"/>
    <w:rsid w:val="00032043"/>
    <w:rsid w:val="000328A0"/>
    <w:rsid w:val="000377E6"/>
    <w:rsid w:val="00042B84"/>
    <w:rsid w:val="0004445F"/>
    <w:rsid w:val="00044CAB"/>
    <w:rsid w:val="00046C11"/>
    <w:rsid w:val="00047D0B"/>
    <w:rsid w:val="000509EC"/>
    <w:rsid w:val="000517C2"/>
    <w:rsid w:val="00053B97"/>
    <w:rsid w:val="00055534"/>
    <w:rsid w:val="000578B8"/>
    <w:rsid w:val="00060065"/>
    <w:rsid w:val="000611FF"/>
    <w:rsid w:val="00063509"/>
    <w:rsid w:val="0006428D"/>
    <w:rsid w:val="00074414"/>
    <w:rsid w:val="00076A31"/>
    <w:rsid w:val="000777AB"/>
    <w:rsid w:val="0007799A"/>
    <w:rsid w:val="00080C92"/>
    <w:rsid w:val="00082146"/>
    <w:rsid w:val="00082D5B"/>
    <w:rsid w:val="00082F94"/>
    <w:rsid w:val="000830A7"/>
    <w:rsid w:val="00084DE3"/>
    <w:rsid w:val="00085484"/>
    <w:rsid w:val="00085F72"/>
    <w:rsid w:val="00093A1B"/>
    <w:rsid w:val="00094ED2"/>
    <w:rsid w:val="0009575F"/>
    <w:rsid w:val="000A2FE8"/>
    <w:rsid w:val="000A4382"/>
    <w:rsid w:val="000A60A3"/>
    <w:rsid w:val="000A60DF"/>
    <w:rsid w:val="000A6DF6"/>
    <w:rsid w:val="000A6E2A"/>
    <w:rsid w:val="000B0537"/>
    <w:rsid w:val="000B0645"/>
    <w:rsid w:val="000B119C"/>
    <w:rsid w:val="000B1BB0"/>
    <w:rsid w:val="000B40C1"/>
    <w:rsid w:val="000B413C"/>
    <w:rsid w:val="000B4B19"/>
    <w:rsid w:val="000B4B2D"/>
    <w:rsid w:val="000B5978"/>
    <w:rsid w:val="000C0E69"/>
    <w:rsid w:val="000C13D3"/>
    <w:rsid w:val="000C5FD9"/>
    <w:rsid w:val="000C7162"/>
    <w:rsid w:val="000C7F17"/>
    <w:rsid w:val="000D089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F05CB"/>
    <w:rsid w:val="000F1782"/>
    <w:rsid w:val="000F3D72"/>
    <w:rsid w:val="000F5BEF"/>
    <w:rsid w:val="000F751C"/>
    <w:rsid w:val="000F75C4"/>
    <w:rsid w:val="001004DD"/>
    <w:rsid w:val="0010196B"/>
    <w:rsid w:val="00102C10"/>
    <w:rsid w:val="00102E0B"/>
    <w:rsid w:val="00105101"/>
    <w:rsid w:val="001067B5"/>
    <w:rsid w:val="00107B80"/>
    <w:rsid w:val="00110224"/>
    <w:rsid w:val="00111A56"/>
    <w:rsid w:val="00113008"/>
    <w:rsid w:val="001135F6"/>
    <w:rsid w:val="00114E36"/>
    <w:rsid w:val="00116437"/>
    <w:rsid w:val="00117473"/>
    <w:rsid w:val="00120B74"/>
    <w:rsid w:val="001212C5"/>
    <w:rsid w:val="001238E6"/>
    <w:rsid w:val="00123A79"/>
    <w:rsid w:val="00126C34"/>
    <w:rsid w:val="00131E89"/>
    <w:rsid w:val="00133C1A"/>
    <w:rsid w:val="00133CFF"/>
    <w:rsid w:val="001365A6"/>
    <w:rsid w:val="0013778C"/>
    <w:rsid w:val="0013786F"/>
    <w:rsid w:val="00142A32"/>
    <w:rsid w:val="00142E78"/>
    <w:rsid w:val="0014455A"/>
    <w:rsid w:val="00144BAF"/>
    <w:rsid w:val="001475DB"/>
    <w:rsid w:val="001475ED"/>
    <w:rsid w:val="00147C0B"/>
    <w:rsid w:val="001518E2"/>
    <w:rsid w:val="00152424"/>
    <w:rsid w:val="00153F2B"/>
    <w:rsid w:val="001553B6"/>
    <w:rsid w:val="00157CC0"/>
    <w:rsid w:val="00161E78"/>
    <w:rsid w:val="001636AC"/>
    <w:rsid w:val="001643D7"/>
    <w:rsid w:val="00164FFE"/>
    <w:rsid w:val="00167B6B"/>
    <w:rsid w:val="00170087"/>
    <w:rsid w:val="0017102B"/>
    <w:rsid w:val="00171C3E"/>
    <w:rsid w:val="00171DBB"/>
    <w:rsid w:val="00171DFB"/>
    <w:rsid w:val="00172805"/>
    <w:rsid w:val="00172D99"/>
    <w:rsid w:val="001746F0"/>
    <w:rsid w:val="00175221"/>
    <w:rsid w:val="00176AE5"/>
    <w:rsid w:val="00177D91"/>
    <w:rsid w:val="001801AC"/>
    <w:rsid w:val="00180535"/>
    <w:rsid w:val="00182A54"/>
    <w:rsid w:val="0018689E"/>
    <w:rsid w:val="001872E2"/>
    <w:rsid w:val="00187D84"/>
    <w:rsid w:val="00190837"/>
    <w:rsid w:val="00190C88"/>
    <w:rsid w:val="00191162"/>
    <w:rsid w:val="00192C65"/>
    <w:rsid w:val="001938F1"/>
    <w:rsid w:val="00193BB2"/>
    <w:rsid w:val="001948AA"/>
    <w:rsid w:val="00195EF2"/>
    <w:rsid w:val="00196F37"/>
    <w:rsid w:val="0019748B"/>
    <w:rsid w:val="001A5152"/>
    <w:rsid w:val="001A5C7C"/>
    <w:rsid w:val="001A6532"/>
    <w:rsid w:val="001B0FDE"/>
    <w:rsid w:val="001B3A51"/>
    <w:rsid w:val="001B415F"/>
    <w:rsid w:val="001B7C07"/>
    <w:rsid w:val="001C0934"/>
    <w:rsid w:val="001C44D0"/>
    <w:rsid w:val="001C48B2"/>
    <w:rsid w:val="001C6495"/>
    <w:rsid w:val="001C6EE5"/>
    <w:rsid w:val="001C7E3D"/>
    <w:rsid w:val="001D0886"/>
    <w:rsid w:val="001D0AAB"/>
    <w:rsid w:val="001D17B4"/>
    <w:rsid w:val="001D21BB"/>
    <w:rsid w:val="001D3C8C"/>
    <w:rsid w:val="001D6FA8"/>
    <w:rsid w:val="001D7943"/>
    <w:rsid w:val="001E18B5"/>
    <w:rsid w:val="001E5044"/>
    <w:rsid w:val="001E527C"/>
    <w:rsid w:val="001E5C36"/>
    <w:rsid w:val="001E67F5"/>
    <w:rsid w:val="001E6A1B"/>
    <w:rsid w:val="001E70E8"/>
    <w:rsid w:val="001E7A9B"/>
    <w:rsid w:val="001F0B3B"/>
    <w:rsid w:val="001F390E"/>
    <w:rsid w:val="001F3CE1"/>
    <w:rsid w:val="001F4DAA"/>
    <w:rsid w:val="001F5985"/>
    <w:rsid w:val="001F5C92"/>
    <w:rsid w:val="001F5DA6"/>
    <w:rsid w:val="001F60C9"/>
    <w:rsid w:val="00200030"/>
    <w:rsid w:val="00201535"/>
    <w:rsid w:val="0020165C"/>
    <w:rsid w:val="00201E56"/>
    <w:rsid w:val="0020258B"/>
    <w:rsid w:val="0020424D"/>
    <w:rsid w:val="00204B07"/>
    <w:rsid w:val="002054AE"/>
    <w:rsid w:val="0020709B"/>
    <w:rsid w:val="0021013C"/>
    <w:rsid w:val="00212425"/>
    <w:rsid w:val="0021365F"/>
    <w:rsid w:val="0021371C"/>
    <w:rsid w:val="002151C2"/>
    <w:rsid w:val="00216996"/>
    <w:rsid w:val="0021755B"/>
    <w:rsid w:val="00217F38"/>
    <w:rsid w:val="00220000"/>
    <w:rsid w:val="002273A7"/>
    <w:rsid w:val="00227A0C"/>
    <w:rsid w:val="00227EC0"/>
    <w:rsid w:val="0023074C"/>
    <w:rsid w:val="002341B4"/>
    <w:rsid w:val="00234724"/>
    <w:rsid w:val="002350DE"/>
    <w:rsid w:val="00240804"/>
    <w:rsid w:val="00243FD8"/>
    <w:rsid w:val="00245121"/>
    <w:rsid w:val="00245141"/>
    <w:rsid w:val="002464E7"/>
    <w:rsid w:val="00246EBC"/>
    <w:rsid w:val="002529E5"/>
    <w:rsid w:val="00254B18"/>
    <w:rsid w:val="00256449"/>
    <w:rsid w:val="002573E3"/>
    <w:rsid w:val="0025745C"/>
    <w:rsid w:val="00257E3E"/>
    <w:rsid w:val="002605D1"/>
    <w:rsid w:val="0026332C"/>
    <w:rsid w:val="002636BF"/>
    <w:rsid w:val="00263D17"/>
    <w:rsid w:val="002645BC"/>
    <w:rsid w:val="00265145"/>
    <w:rsid w:val="00265655"/>
    <w:rsid w:val="00265C1D"/>
    <w:rsid w:val="002668AE"/>
    <w:rsid w:val="00272318"/>
    <w:rsid w:val="00276DB8"/>
    <w:rsid w:val="0028492E"/>
    <w:rsid w:val="0029011F"/>
    <w:rsid w:val="00292871"/>
    <w:rsid w:val="00292A47"/>
    <w:rsid w:val="0029460E"/>
    <w:rsid w:val="0029489F"/>
    <w:rsid w:val="00295029"/>
    <w:rsid w:val="0029553D"/>
    <w:rsid w:val="0029559B"/>
    <w:rsid w:val="00295686"/>
    <w:rsid w:val="00296517"/>
    <w:rsid w:val="002A02A8"/>
    <w:rsid w:val="002A0F51"/>
    <w:rsid w:val="002A207B"/>
    <w:rsid w:val="002A2819"/>
    <w:rsid w:val="002A3C4A"/>
    <w:rsid w:val="002A3D88"/>
    <w:rsid w:val="002A6881"/>
    <w:rsid w:val="002A6E52"/>
    <w:rsid w:val="002A72F8"/>
    <w:rsid w:val="002A7704"/>
    <w:rsid w:val="002A7D8B"/>
    <w:rsid w:val="002B12BF"/>
    <w:rsid w:val="002B214C"/>
    <w:rsid w:val="002B58D4"/>
    <w:rsid w:val="002C29DF"/>
    <w:rsid w:val="002C29FD"/>
    <w:rsid w:val="002C2CE4"/>
    <w:rsid w:val="002C3D6C"/>
    <w:rsid w:val="002C536B"/>
    <w:rsid w:val="002C6296"/>
    <w:rsid w:val="002C7024"/>
    <w:rsid w:val="002C7C03"/>
    <w:rsid w:val="002D083F"/>
    <w:rsid w:val="002D0D9E"/>
    <w:rsid w:val="002D140F"/>
    <w:rsid w:val="002D2804"/>
    <w:rsid w:val="002D569B"/>
    <w:rsid w:val="002D58CA"/>
    <w:rsid w:val="002D69F7"/>
    <w:rsid w:val="002D6CD7"/>
    <w:rsid w:val="002D7921"/>
    <w:rsid w:val="002E12A9"/>
    <w:rsid w:val="002E1D2B"/>
    <w:rsid w:val="002E2B59"/>
    <w:rsid w:val="002E5428"/>
    <w:rsid w:val="002E5A39"/>
    <w:rsid w:val="002F00CA"/>
    <w:rsid w:val="002F2E22"/>
    <w:rsid w:val="00300487"/>
    <w:rsid w:val="003013C5"/>
    <w:rsid w:val="0030198B"/>
    <w:rsid w:val="00301CE1"/>
    <w:rsid w:val="00302C7D"/>
    <w:rsid w:val="003038BF"/>
    <w:rsid w:val="00304375"/>
    <w:rsid w:val="00306D81"/>
    <w:rsid w:val="00307DD2"/>
    <w:rsid w:val="003105EA"/>
    <w:rsid w:val="003145D3"/>
    <w:rsid w:val="003153F9"/>
    <w:rsid w:val="00315FBB"/>
    <w:rsid w:val="00316CC4"/>
    <w:rsid w:val="00321407"/>
    <w:rsid w:val="0032153B"/>
    <w:rsid w:val="003217B1"/>
    <w:rsid w:val="00322256"/>
    <w:rsid w:val="00323AE4"/>
    <w:rsid w:val="003248F4"/>
    <w:rsid w:val="00324B26"/>
    <w:rsid w:val="00324FA7"/>
    <w:rsid w:val="00326134"/>
    <w:rsid w:val="00326666"/>
    <w:rsid w:val="00327153"/>
    <w:rsid w:val="00327F21"/>
    <w:rsid w:val="003354F0"/>
    <w:rsid w:val="00335BA7"/>
    <w:rsid w:val="00336AD9"/>
    <w:rsid w:val="00336FCB"/>
    <w:rsid w:val="00337B42"/>
    <w:rsid w:val="00340B77"/>
    <w:rsid w:val="003412C1"/>
    <w:rsid w:val="003417D5"/>
    <w:rsid w:val="00341AD0"/>
    <w:rsid w:val="003433C9"/>
    <w:rsid w:val="00343C86"/>
    <w:rsid w:val="0034463A"/>
    <w:rsid w:val="003453B4"/>
    <w:rsid w:val="00345F70"/>
    <w:rsid w:val="00350C90"/>
    <w:rsid w:val="00352501"/>
    <w:rsid w:val="00352EE4"/>
    <w:rsid w:val="0035371D"/>
    <w:rsid w:val="00354FB5"/>
    <w:rsid w:val="00357D06"/>
    <w:rsid w:val="00357DFA"/>
    <w:rsid w:val="00361DCF"/>
    <w:rsid w:val="00366ADB"/>
    <w:rsid w:val="003712B6"/>
    <w:rsid w:val="00371C99"/>
    <w:rsid w:val="00372EC5"/>
    <w:rsid w:val="003737AE"/>
    <w:rsid w:val="00373880"/>
    <w:rsid w:val="003738E9"/>
    <w:rsid w:val="00373A56"/>
    <w:rsid w:val="0037589E"/>
    <w:rsid w:val="0037649A"/>
    <w:rsid w:val="003802A5"/>
    <w:rsid w:val="0038226D"/>
    <w:rsid w:val="00384A5E"/>
    <w:rsid w:val="00385819"/>
    <w:rsid w:val="00385A06"/>
    <w:rsid w:val="00385F42"/>
    <w:rsid w:val="0038604F"/>
    <w:rsid w:val="003864A9"/>
    <w:rsid w:val="003869F8"/>
    <w:rsid w:val="003876C3"/>
    <w:rsid w:val="00390057"/>
    <w:rsid w:val="00391994"/>
    <w:rsid w:val="00391B2B"/>
    <w:rsid w:val="003922C2"/>
    <w:rsid w:val="003925D4"/>
    <w:rsid w:val="003933C7"/>
    <w:rsid w:val="00393AC9"/>
    <w:rsid w:val="00394E2B"/>
    <w:rsid w:val="00395634"/>
    <w:rsid w:val="00395977"/>
    <w:rsid w:val="00396B0C"/>
    <w:rsid w:val="00396CFB"/>
    <w:rsid w:val="003978A0"/>
    <w:rsid w:val="00397C6C"/>
    <w:rsid w:val="00397D80"/>
    <w:rsid w:val="00397EA1"/>
    <w:rsid w:val="003A1193"/>
    <w:rsid w:val="003A1A61"/>
    <w:rsid w:val="003A424C"/>
    <w:rsid w:val="003A42FE"/>
    <w:rsid w:val="003A4DF3"/>
    <w:rsid w:val="003A5480"/>
    <w:rsid w:val="003A681F"/>
    <w:rsid w:val="003A6C7E"/>
    <w:rsid w:val="003A7286"/>
    <w:rsid w:val="003A785A"/>
    <w:rsid w:val="003B0645"/>
    <w:rsid w:val="003B0913"/>
    <w:rsid w:val="003B2E85"/>
    <w:rsid w:val="003B3582"/>
    <w:rsid w:val="003B6342"/>
    <w:rsid w:val="003B7DB8"/>
    <w:rsid w:val="003C1D69"/>
    <w:rsid w:val="003C39D1"/>
    <w:rsid w:val="003C467D"/>
    <w:rsid w:val="003C5211"/>
    <w:rsid w:val="003C7469"/>
    <w:rsid w:val="003D0AA6"/>
    <w:rsid w:val="003D3164"/>
    <w:rsid w:val="003D43C1"/>
    <w:rsid w:val="003D48E5"/>
    <w:rsid w:val="003D4E14"/>
    <w:rsid w:val="003D5E36"/>
    <w:rsid w:val="003D67F8"/>
    <w:rsid w:val="003E07FD"/>
    <w:rsid w:val="003E1D49"/>
    <w:rsid w:val="003E25F6"/>
    <w:rsid w:val="003E3A56"/>
    <w:rsid w:val="003E3C8B"/>
    <w:rsid w:val="003E60BF"/>
    <w:rsid w:val="003F0E09"/>
    <w:rsid w:val="003F1353"/>
    <w:rsid w:val="003F1470"/>
    <w:rsid w:val="003F14FB"/>
    <w:rsid w:val="003F192F"/>
    <w:rsid w:val="003F23EE"/>
    <w:rsid w:val="003F4A49"/>
    <w:rsid w:val="003F57F7"/>
    <w:rsid w:val="003F6FF7"/>
    <w:rsid w:val="003F7169"/>
    <w:rsid w:val="003F72CE"/>
    <w:rsid w:val="004022B8"/>
    <w:rsid w:val="00402939"/>
    <w:rsid w:val="00402F92"/>
    <w:rsid w:val="004053B4"/>
    <w:rsid w:val="004057F3"/>
    <w:rsid w:val="00405AA2"/>
    <w:rsid w:val="0040634D"/>
    <w:rsid w:val="00406625"/>
    <w:rsid w:val="004071BF"/>
    <w:rsid w:val="0040768A"/>
    <w:rsid w:val="00407957"/>
    <w:rsid w:val="00410C0C"/>
    <w:rsid w:val="00410C3B"/>
    <w:rsid w:val="00410C62"/>
    <w:rsid w:val="00411636"/>
    <w:rsid w:val="00412379"/>
    <w:rsid w:val="0041301F"/>
    <w:rsid w:val="00413092"/>
    <w:rsid w:val="00413163"/>
    <w:rsid w:val="0041772F"/>
    <w:rsid w:val="0042538B"/>
    <w:rsid w:val="00425B7C"/>
    <w:rsid w:val="004261E6"/>
    <w:rsid w:val="004262A4"/>
    <w:rsid w:val="00427B60"/>
    <w:rsid w:val="004304E4"/>
    <w:rsid w:val="0043064B"/>
    <w:rsid w:val="00431FAD"/>
    <w:rsid w:val="004366A4"/>
    <w:rsid w:val="00437A83"/>
    <w:rsid w:val="0044002D"/>
    <w:rsid w:val="00440946"/>
    <w:rsid w:val="00440B2D"/>
    <w:rsid w:val="004416E3"/>
    <w:rsid w:val="00441BF0"/>
    <w:rsid w:val="00444DF5"/>
    <w:rsid w:val="00445C7C"/>
    <w:rsid w:val="00447ED3"/>
    <w:rsid w:val="00450704"/>
    <w:rsid w:val="0045194E"/>
    <w:rsid w:val="0045265E"/>
    <w:rsid w:val="0045389F"/>
    <w:rsid w:val="00461D1B"/>
    <w:rsid w:val="00461DC6"/>
    <w:rsid w:val="004625AD"/>
    <w:rsid w:val="004633BE"/>
    <w:rsid w:val="00463A46"/>
    <w:rsid w:val="00466081"/>
    <w:rsid w:val="00466579"/>
    <w:rsid w:val="0047074E"/>
    <w:rsid w:val="00470C8D"/>
    <w:rsid w:val="00471398"/>
    <w:rsid w:val="00473F25"/>
    <w:rsid w:val="00476995"/>
    <w:rsid w:val="00477568"/>
    <w:rsid w:val="00480505"/>
    <w:rsid w:val="00480863"/>
    <w:rsid w:val="00481FBD"/>
    <w:rsid w:val="00482157"/>
    <w:rsid w:val="00482EEA"/>
    <w:rsid w:val="00483B75"/>
    <w:rsid w:val="00483D8D"/>
    <w:rsid w:val="00485EA7"/>
    <w:rsid w:val="00486D71"/>
    <w:rsid w:val="00487A43"/>
    <w:rsid w:val="004911F3"/>
    <w:rsid w:val="00491B89"/>
    <w:rsid w:val="0049455B"/>
    <w:rsid w:val="0049732C"/>
    <w:rsid w:val="004A07A6"/>
    <w:rsid w:val="004A12BA"/>
    <w:rsid w:val="004A1EF7"/>
    <w:rsid w:val="004A2116"/>
    <w:rsid w:val="004A34DD"/>
    <w:rsid w:val="004A4EBB"/>
    <w:rsid w:val="004A5995"/>
    <w:rsid w:val="004B0230"/>
    <w:rsid w:val="004B3332"/>
    <w:rsid w:val="004B43C4"/>
    <w:rsid w:val="004B4FB2"/>
    <w:rsid w:val="004B5DD8"/>
    <w:rsid w:val="004B7CA8"/>
    <w:rsid w:val="004C0030"/>
    <w:rsid w:val="004C0185"/>
    <w:rsid w:val="004C3E28"/>
    <w:rsid w:val="004C4C3E"/>
    <w:rsid w:val="004C525F"/>
    <w:rsid w:val="004C63EA"/>
    <w:rsid w:val="004C7DFB"/>
    <w:rsid w:val="004D0DDA"/>
    <w:rsid w:val="004D2B80"/>
    <w:rsid w:val="004D44F3"/>
    <w:rsid w:val="004D4544"/>
    <w:rsid w:val="004D51E3"/>
    <w:rsid w:val="004D63A6"/>
    <w:rsid w:val="004D71A8"/>
    <w:rsid w:val="004E09D6"/>
    <w:rsid w:val="004E17BC"/>
    <w:rsid w:val="004E267B"/>
    <w:rsid w:val="004E2D96"/>
    <w:rsid w:val="004E310A"/>
    <w:rsid w:val="004E3BAA"/>
    <w:rsid w:val="004E64D9"/>
    <w:rsid w:val="004F0722"/>
    <w:rsid w:val="004F0863"/>
    <w:rsid w:val="004F1B70"/>
    <w:rsid w:val="004F33B9"/>
    <w:rsid w:val="004F659B"/>
    <w:rsid w:val="004F741E"/>
    <w:rsid w:val="004F758B"/>
    <w:rsid w:val="004F7E56"/>
    <w:rsid w:val="00500D9B"/>
    <w:rsid w:val="005016EA"/>
    <w:rsid w:val="00502EDF"/>
    <w:rsid w:val="00503C75"/>
    <w:rsid w:val="0050511C"/>
    <w:rsid w:val="00505242"/>
    <w:rsid w:val="00505B88"/>
    <w:rsid w:val="00506124"/>
    <w:rsid w:val="00507507"/>
    <w:rsid w:val="005077CF"/>
    <w:rsid w:val="00510572"/>
    <w:rsid w:val="00511287"/>
    <w:rsid w:val="00512374"/>
    <w:rsid w:val="00512B84"/>
    <w:rsid w:val="0051303D"/>
    <w:rsid w:val="005135A3"/>
    <w:rsid w:val="00513DB5"/>
    <w:rsid w:val="00515531"/>
    <w:rsid w:val="00516C23"/>
    <w:rsid w:val="00522337"/>
    <w:rsid w:val="00522E94"/>
    <w:rsid w:val="0052316B"/>
    <w:rsid w:val="0052435A"/>
    <w:rsid w:val="0053117F"/>
    <w:rsid w:val="00531303"/>
    <w:rsid w:val="00532FEA"/>
    <w:rsid w:val="0053339B"/>
    <w:rsid w:val="005349FD"/>
    <w:rsid w:val="0053594E"/>
    <w:rsid w:val="00537974"/>
    <w:rsid w:val="00540569"/>
    <w:rsid w:val="00542313"/>
    <w:rsid w:val="00543ECA"/>
    <w:rsid w:val="00545061"/>
    <w:rsid w:val="005461DC"/>
    <w:rsid w:val="00546447"/>
    <w:rsid w:val="0054694F"/>
    <w:rsid w:val="005471DD"/>
    <w:rsid w:val="00550951"/>
    <w:rsid w:val="00550D92"/>
    <w:rsid w:val="00551BEC"/>
    <w:rsid w:val="00552039"/>
    <w:rsid w:val="005523BA"/>
    <w:rsid w:val="0055371A"/>
    <w:rsid w:val="00553AB4"/>
    <w:rsid w:val="00554412"/>
    <w:rsid w:val="00554660"/>
    <w:rsid w:val="0055519C"/>
    <w:rsid w:val="00556968"/>
    <w:rsid w:val="005575EB"/>
    <w:rsid w:val="0056144C"/>
    <w:rsid w:val="005617CD"/>
    <w:rsid w:val="005619A9"/>
    <w:rsid w:val="005626F6"/>
    <w:rsid w:val="0056351B"/>
    <w:rsid w:val="0056417D"/>
    <w:rsid w:val="0056425E"/>
    <w:rsid w:val="005651AD"/>
    <w:rsid w:val="005674D8"/>
    <w:rsid w:val="005676ED"/>
    <w:rsid w:val="0056782E"/>
    <w:rsid w:val="00567886"/>
    <w:rsid w:val="0057004C"/>
    <w:rsid w:val="0057400A"/>
    <w:rsid w:val="00574868"/>
    <w:rsid w:val="005749DF"/>
    <w:rsid w:val="0057521E"/>
    <w:rsid w:val="00575B45"/>
    <w:rsid w:val="005764A1"/>
    <w:rsid w:val="00576F5D"/>
    <w:rsid w:val="00580FFE"/>
    <w:rsid w:val="00581344"/>
    <w:rsid w:val="005821DE"/>
    <w:rsid w:val="005824C6"/>
    <w:rsid w:val="005830A3"/>
    <w:rsid w:val="00583AE4"/>
    <w:rsid w:val="00585221"/>
    <w:rsid w:val="005921D0"/>
    <w:rsid w:val="00593603"/>
    <w:rsid w:val="00593856"/>
    <w:rsid w:val="005964B0"/>
    <w:rsid w:val="00597344"/>
    <w:rsid w:val="00597454"/>
    <w:rsid w:val="00597604"/>
    <w:rsid w:val="005A157A"/>
    <w:rsid w:val="005A19E7"/>
    <w:rsid w:val="005A1AFF"/>
    <w:rsid w:val="005A33E0"/>
    <w:rsid w:val="005A4B63"/>
    <w:rsid w:val="005A529B"/>
    <w:rsid w:val="005A69AB"/>
    <w:rsid w:val="005B0FE1"/>
    <w:rsid w:val="005B1996"/>
    <w:rsid w:val="005B457E"/>
    <w:rsid w:val="005B4B5F"/>
    <w:rsid w:val="005B5638"/>
    <w:rsid w:val="005B642E"/>
    <w:rsid w:val="005C0DB6"/>
    <w:rsid w:val="005C13CF"/>
    <w:rsid w:val="005C3455"/>
    <w:rsid w:val="005C3FA1"/>
    <w:rsid w:val="005C45AA"/>
    <w:rsid w:val="005C6FCA"/>
    <w:rsid w:val="005C79FE"/>
    <w:rsid w:val="005D058A"/>
    <w:rsid w:val="005D15B6"/>
    <w:rsid w:val="005D2573"/>
    <w:rsid w:val="005D387A"/>
    <w:rsid w:val="005D3D31"/>
    <w:rsid w:val="005D3FA2"/>
    <w:rsid w:val="005D5017"/>
    <w:rsid w:val="005D5CC1"/>
    <w:rsid w:val="005E0384"/>
    <w:rsid w:val="005E1E5A"/>
    <w:rsid w:val="005E4F04"/>
    <w:rsid w:val="005E5155"/>
    <w:rsid w:val="005E77EE"/>
    <w:rsid w:val="005F046B"/>
    <w:rsid w:val="005F1B35"/>
    <w:rsid w:val="005F1BD5"/>
    <w:rsid w:val="005F2ED9"/>
    <w:rsid w:val="005F328C"/>
    <w:rsid w:val="005F3D46"/>
    <w:rsid w:val="005F41FE"/>
    <w:rsid w:val="005F4890"/>
    <w:rsid w:val="005F5189"/>
    <w:rsid w:val="005F5903"/>
    <w:rsid w:val="005F6767"/>
    <w:rsid w:val="0060167B"/>
    <w:rsid w:val="00603D5C"/>
    <w:rsid w:val="006067A0"/>
    <w:rsid w:val="00606912"/>
    <w:rsid w:val="00606B04"/>
    <w:rsid w:val="006072F9"/>
    <w:rsid w:val="00607602"/>
    <w:rsid w:val="006078A6"/>
    <w:rsid w:val="00607B47"/>
    <w:rsid w:val="006101DB"/>
    <w:rsid w:val="00611098"/>
    <w:rsid w:val="00611542"/>
    <w:rsid w:val="006117F1"/>
    <w:rsid w:val="00611C29"/>
    <w:rsid w:val="006143A9"/>
    <w:rsid w:val="0061522F"/>
    <w:rsid w:val="0061526B"/>
    <w:rsid w:val="00615743"/>
    <w:rsid w:val="00616069"/>
    <w:rsid w:val="0061799B"/>
    <w:rsid w:val="00625A53"/>
    <w:rsid w:val="0062635B"/>
    <w:rsid w:val="00626A82"/>
    <w:rsid w:val="006278DB"/>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202"/>
    <w:rsid w:val="006475FC"/>
    <w:rsid w:val="00647AFC"/>
    <w:rsid w:val="0065186D"/>
    <w:rsid w:val="00651EBB"/>
    <w:rsid w:val="006527AA"/>
    <w:rsid w:val="006542F0"/>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67B09"/>
    <w:rsid w:val="006713BF"/>
    <w:rsid w:val="006716C5"/>
    <w:rsid w:val="00671D22"/>
    <w:rsid w:val="00672563"/>
    <w:rsid w:val="00676432"/>
    <w:rsid w:val="00676D91"/>
    <w:rsid w:val="00677549"/>
    <w:rsid w:val="006777C8"/>
    <w:rsid w:val="00680236"/>
    <w:rsid w:val="006837B0"/>
    <w:rsid w:val="00685765"/>
    <w:rsid w:val="0068777C"/>
    <w:rsid w:val="006903CC"/>
    <w:rsid w:val="006907DB"/>
    <w:rsid w:val="00691051"/>
    <w:rsid w:val="00693B1B"/>
    <w:rsid w:val="00694BF3"/>
    <w:rsid w:val="00694F19"/>
    <w:rsid w:val="00696801"/>
    <w:rsid w:val="00697418"/>
    <w:rsid w:val="0069748B"/>
    <w:rsid w:val="00697CC0"/>
    <w:rsid w:val="006A0797"/>
    <w:rsid w:val="006A07B5"/>
    <w:rsid w:val="006A0E85"/>
    <w:rsid w:val="006A0FFC"/>
    <w:rsid w:val="006A1784"/>
    <w:rsid w:val="006A2114"/>
    <w:rsid w:val="006A31D4"/>
    <w:rsid w:val="006A4654"/>
    <w:rsid w:val="006A4F8B"/>
    <w:rsid w:val="006A69C9"/>
    <w:rsid w:val="006A71E5"/>
    <w:rsid w:val="006A7F41"/>
    <w:rsid w:val="006B0093"/>
    <w:rsid w:val="006B2A53"/>
    <w:rsid w:val="006B2CFC"/>
    <w:rsid w:val="006B32C7"/>
    <w:rsid w:val="006B41D8"/>
    <w:rsid w:val="006B4B2F"/>
    <w:rsid w:val="006B57BB"/>
    <w:rsid w:val="006B5A1A"/>
    <w:rsid w:val="006B64BF"/>
    <w:rsid w:val="006B6743"/>
    <w:rsid w:val="006B6E22"/>
    <w:rsid w:val="006B6F01"/>
    <w:rsid w:val="006C093E"/>
    <w:rsid w:val="006C131A"/>
    <w:rsid w:val="006C1320"/>
    <w:rsid w:val="006C26BC"/>
    <w:rsid w:val="006C6370"/>
    <w:rsid w:val="006C7E13"/>
    <w:rsid w:val="006D0C46"/>
    <w:rsid w:val="006D2B41"/>
    <w:rsid w:val="006D2DF7"/>
    <w:rsid w:val="006D2EC8"/>
    <w:rsid w:val="006D2F75"/>
    <w:rsid w:val="006D3209"/>
    <w:rsid w:val="006D39CE"/>
    <w:rsid w:val="006E0FA2"/>
    <w:rsid w:val="006E11C3"/>
    <w:rsid w:val="006E1D62"/>
    <w:rsid w:val="006E1F72"/>
    <w:rsid w:val="006E207D"/>
    <w:rsid w:val="006E2579"/>
    <w:rsid w:val="006E2704"/>
    <w:rsid w:val="006E3540"/>
    <w:rsid w:val="006E381B"/>
    <w:rsid w:val="006E5438"/>
    <w:rsid w:val="006E5695"/>
    <w:rsid w:val="006E7271"/>
    <w:rsid w:val="006F2BEC"/>
    <w:rsid w:val="006F3A8E"/>
    <w:rsid w:val="006F47E5"/>
    <w:rsid w:val="006F4C2C"/>
    <w:rsid w:val="006F5DF1"/>
    <w:rsid w:val="006F5EC8"/>
    <w:rsid w:val="006F7A97"/>
    <w:rsid w:val="00701F51"/>
    <w:rsid w:val="00702547"/>
    <w:rsid w:val="0070436E"/>
    <w:rsid w:val="00705206"/>
    <w:rsid w:val="00705515"/>
    <w:rsid w:val="00706492"/>
    <w:rsid w:val="00710053"/>
    <w:rsid w:val="00710B75"/>
    <w:rsid w:val="0071161E"/>
    <w:rsid w:val="0071472A"/>
    <w:rsid w:val="00716576"/>
    <w:rsid w:val="007179B3"/>
    <w:rsid w:val="00721EFB"/>
    <w:rsid w:val="00727BB9"/>
    <w:rsid w:val="00730E8D"/>
    <w:rsid w:val="007313E6"/>
    <w:rsid w:val="0073291B"/>
    <w:rsid w:val="007342F4"/>
    <w:rsid w:val="00734FF7"/>
    <w:rsid w:val="00735892"/>
    <w:rsid w:val="00736ED7"/>
    <w:rsid w:val="007416B4"/>
    <w:rsid w:val="00742817"/>
    <w:rsid w:val="007442D3"/>
    <w:rsid w:val="007455F6"/>
    <w:rsid w:val="00746808"/>
    <w:rsid w:val="00747A22"/>
    <w:rsid w:val="0075014E"/>
    <w:rsid w:val="00752E3F"/>
    <w:rsid w:val="007550AA"/>
    <w:rsid w:val="0075588E"/>
    <w:rsid w:val="00760978"/>
    <w:rsid w:val="00760E7D"/>
    <w:rsid w:val="00761C6F"/>
    <w:rsid w:val="00761FAC"/>
    <w:rsid w:val="007635F8"/>
    <w:rsid w:val="00772DBD"/>
    <w:rsid w:val="00773FD1"/>
    <w:rsid w:val="007768E0"/>
    <w:rsid w:val="00777E13"/>
    <w:rsid w:val="00781CED"/>
    <w:rsid w:val="007827D0"/>
    <w:rsid w:val="00782F42"/>
    <w:rsid w:val="007839B4"/>
    <w:rsid w:val="00784BC7"/>
    <w:rsid w:val="00787430"/>
    <w:rsid w:val="0079172F"/>
    <w:rsid w:val="007917D3"/>
    <w:rsid w:val="0079268E"/>
    <w:rsid w:val="007937B8"/>
    <w:rsid w:val="00793E25"/>
    <w:rsid w:val="00794671"/>
    <w:rsid w:val="00794C38"/>
    <w:rsid w:val="00795795"/>
    <w:rsid w:val="0079689E"/>
    <w:rsid w:val="007A0D75"/>
    <w:rsid w:val="007A29F9"/>
    <w:rsid w:val="007A53A0"/>
    <w:rsid w:val="007A63D0"/>
    <w:rsid w:val="007B0476"/>
    <w:rsid w:val="007B0C0F"/>
    <w:rsid w:val="007B2B5F"/>
    <w:rsid w:val="007B3B78"/>
    <w:rsid w:val="007B4BD8"/>
    <w:rsid w:val="007C03C7"/>
    <w:rsid w:val="007C2366"/>
    <w:rsid w:val="007C2863"/>
    <w:rsid w:val="007C3108"/>
    <w:rsid w:val="007C396A"/>
    <w:rsid w:val="007C61A4"/>
    <w:rsid w:val="007C72D8"/>
    <w:rsid w:val="007C7383"/>
    <w:rsid w:val="007D12A1"/>
    <w:rsid w:val="007D293B"/>
    <w:rsid w:val="007D2972"/>
    <w:rsid w:val="007D33A8"/>
    <w:rsid w:val="007E095B"/>
    <w:rsid w:val="007E1FB3"/>
    <w:rsid w:val="007E4191"/>
    <w:rsid w:val="007E4FFF"/>
    <w:rsid w:val="007E5CE0"/>
    <w:rsid w:val="007E632F"/>
    <w:rsid w:val="007E7498"/>
    <w:rsid w:val="007F15A4"/>
    <w:rsid w:val="007F1EA2"/>
    <w:rsid w:val="007F297E"/>
    <w:rsid w:val="007F2F2E"/>
    <w:rsid w:val="007F3C27"/>
    <w:rsid w:val="007F45EA"/>
    <w:rsid w:val="007F5506"/>
    <w:rsid w:val="008003B4"/>
    <w:rsid w:val="00800FB8"/>
    <w:rsid w:val="00802C93"/>
    <w:rsid w:val="00803265"/>
    <w:rsid w:val="00806178"/>
    <w:rsid w:val="0080662E"/>
    <w:rsid w:val="00807092"/>
    <w:rsid w:val="008108B7"/>
    <w:rsid w:val="00811567"/>
    <w:rsid w:val="008128DB"/>
    <w:rsid w:val="008135AF"/>
    <w:rsid w:val="00814073"/>
    <w:rsid w:val="0081493D"/>
    <w:rsid w:val="00814C63"/>
    <w:rsid w:val="00815D19"/>
    <w:rsid w:val="008161D1"/>
    <w:rsid w:val="00820D9A"/>
    <w:rsid w:val="008228F0"/>
    <w:rsid w:val="00822977"/>
    <w:rsid w:val="00823272"/>
    <w:rsid w:val="0082343F"/>
    <w:rsid w:val="0082458D"/>
    <w:rsid w:val="008271E1"/>
    <w:rsid w:val="00827DC3"/>
    <w:rsid w:val="00830B9F"/>
    <w:rsid w:val="0083104F"/>
    <w:rsid w:val="00834BE6"/>
    <w:rsid w:val="00836093"/>
    <w:rsid w:val="008375F3"/>
    <w:rsid w:val="008402B4"/>
    <w:rsid w:val="0084195E"/>
    <w:rsid w:val="00841BE3"/>
    <w:rsid w:val="00844E01"/>
    <w:rsid w:val="00847A97"/>
    <w:rsid w:val="008501FE"/>
    <w:rsid w:val="00850C02"/>
    <w:rsid w:val="00852977"/>
    <w:rsid w:val="00852B23"/>
    <w:rsid w:val="0085360C"/>
    <w:rsid w:val="00854616"/>
    <w:rsid w:val="0085564E"/>
    <w:rsid w:val="00856149"/>
    <w:rsid w:val="00856347"/>
    <w:rsid w:val="00857549"/>
    <w:rsid w:val="008603F1"/>
    <w:rsid w:val="00863521"/>
    <w:rsid w:val="00863FE2"/>
    <w:rsid w:val="0086405D"/>
    <w:rsid w:val="0086560E"/>
    <w:rsid w:val="00865BC6"/>
    <w:rsid w:val="00865BE4"/>
    <w:rsid w:val="008660FC"/>
    <w:rsid w:val="00867325"/>
    <w:rsid w:val="008675B6"/>
    <w:rsid w:val="00871DD5"/>
    <w:rsid w:val="00872927"/>
    <w:rsid w:val="00872CF2"/>
    <w:rsid w:val="0087452C"/>
    <w:rsid w:val="00874BB2"/>
    <w:rsid w:val="008756D9"/>
    <w:rsid w:val="00875D6F"/>
    <w:rsid w:val="00876ECC"/>
    <w:rsid w:val="008839FF"/>
    <w:rsid w:val="00884629"/>
    <w:rsid w:val="0088575D"/>
    <w:rsid w:val="008873FE"/>
    <w:rsid w:val="00887850"/>
    <w:rsid w:val="0089191D"/>
    <w:rsid w:val="00892519"/>
    <w:rsid w:val="008927DC"/>
    <w:rsid w:val="008941BB"/>
    <w:rsid w:val="008947E1"/>
    <w:rsid w:val="00894C12"/>
    <w:rsid w:val="00895B12"/>
    <w:rsid w:val="00896D0B"/>
    <w:rsid w:val="00897CE7"/>
    <w:rsid w:val="008A007B"/>
    <w:rsid w:val="008A0152"/>
    <w:rsid w:val="008A13D6"/>
    <w:rsid w:val="008A23EA"/>
    <w:rsid w:val="008A3264"/>
    <w:rsid w:val="008A4A3C"/>
    <w:rsid w:val="008A5066"/>
    <w:rsid w:val="008A6041"/>
    <w:rsid w:val="008B0139"/>
    <w:rsid w:val="008B0995"/>
    <w:rsid w:val="008B28DC"/>
    <w:rsid w:val="008B29D7"/>
    <w:rsid w:val="008B326A"/>
    <w:rsid w:val="008B3C5F"/>
    <w:rsid w:val="008B45BB"/>
    <w:rsid w:val="008B4756"/>
    <w:rsid w:val="008B58E8"/>
    <w:rsid w:val="008B5A6B"/>
    <w:rsid w:val="008B68BC"/>
    <w:rsid w:val="008C0A51"/>
    <w:rsid w:val="008C12E5"/>
    <w:rsid w:val="008C41F0"/>
    <w:rsid w:val="008C4AC2"/>
    <w:rsid w:val="008C6BC3"/>
    <w:rsid w:val="008D0A15"/>
    <w:rsid w:val="008D15AC"/>
    <w:rsid w:val="008D20BB"/>
    <w:rsid w:val="008D2226"/>
    <w:rsid w:val="008D28BE"/>
    <w:rsid w:val="008D384C"/>
    <w:rsid w:val="008D3C5B"/>
    <w:rsid w:val="008D5417"/>
    <w:rsid w:val="008D570D"/>
    <w:rsid w:val="008D6240"/>
    <w:rsid w:val="008D7202"/>
    <w:rsid w:val="008D7E69"/>
    <w:rsid w:val="008E05A9"/>
    <w:rsid w:val="008E0855"/>
    <w:rsid w:val="008E1656"/>
    <w:rsid w:val="008E358B"/>
    <w:rsid w:val="008E419C"/>
    <w:rsid w:val="008E4D74"/>
    <w:rsid w:val="008E555D"/>
    <w:rsid w:val="008E55E8"/>
    <w:rsid w:val="008E5A06"/>
    <w:rsid w:val="008E6299"/>
    <w:rsid w:val="008E6D26"/>
    <w:rsid w:val="008E6D79"/>
    <w:rsid w:val="008E7432"/>
    <w:rsid w:val="008E7CE7"/>
    <w:rsid w:val="008F0A98"/>
    <w:rsid w:val="008F1439"/>
    <w:rsid w:val="008F55C9"/>
    <w:rsid w:val="008F5D9F"/>
    <w:rsid w:val="008F607C"/>
    <w:rsid w:val="008F61AB"/>
    <w:rsid w:val="009004C4"/>
    <w:rsid w:val="00901F97"/>
    <w:rsid w:val="0090210A"/>
    <w:rsid w:val="00902307"/>
    <w:rsid w:val="00902B4A"/>
    <w:rsid w:val="009036EB"/>
    <w:rsid w:val="009038E1"/>
    <w:rsid w:val="009041F8"/>
    <w:rsid w:val="00904641"/>
    <w:rsid w:val="0090505A"/>
    <w:rsid w:val="00906CBF"/>
    <w:rsid w:val="0090753A"/>
    <w:rsid w:val="00907753"/>
    <w:rsid w:val="00910BE4"/>
    <w:rsid w:val="00911718"/>
    <w:rsid w:val="009141FB"/>
    <w:rsid w:val="009153EB"/>
    <w:rsid w:val="00915566"/>
    <w:rsid w:val="00916020"/>
    <w:rsid w:val="0091636A"/>
    <w:rsid w:val="00916F2E"/>
    <w:rsid w:val="009201C8"/>
    <w:rsid w:val="0092069A"/>
    <w:rsid w:val="00920705"/>
    <w:rsid w:val="0092323C"/>
    <w:rsid w:val="009237F5"/>
    <w:rsid w:val="0092597F"/>
    <w:rsid w:val="0092627C"/>
    <w:rsid w:val="00926576"/>
    <w:rsid w:val="00927552"/>
    <w:rsid w:val="0093062F"/>
    <w:rsid w:val="00930EF0"/>
    <w:rsid w:val="0093531C"/>
    <w:rsid w:val="00936CE8"/>
    <w:rsid w:val="009411F5"/>
    <w:rsid w:val="009419B9"/>
    <w:rsid w:val="00942EF8"/>
    <w:rsid w:val="009501F3"/>
    <w:rsid w:val="0095098E"/>
    <w:rsid w:val="00950B9E"/>
    <w:rsid w:val="00951506"/>
    <w:rsid w:val="00951A01"/>
    <w:rsid w:val="00951A41"/>
    <w:rsid w:val="00956353"/>
    <w:rsid w:val="009565B9"/>
    <w:rsid w:val="00956CF2"/>
    <w:rsid w:val="0095722B"/>
    <w:rsid w:val="00960F1F"/>
    <w:rsid w:val="00961070"/>
    <w:rsid w:val="00961151"/>
    <w:rsid w:val="0096234C"/>
    <w:rsid w:val="009629B7"/>
    <w:rsid w:val="00962A9D"/>
    <w:rsid w:val="00962DCD"/>
    <w:rsid w:val="009642DF"/>
    <w:rsid w:val="009662B7"/>
    <w:rsid w:val="009676D7"/>
    <w:rsid w:val="00967D86"/>
    <w:rsid w:val="0097058E"/>
    <w:rsid w:val="009705A4"/>
    <w:rsid w:val="00971768"/>
    <w:rsid w:val="00973130"/>
    <w:rsid w:val="009747B4"/>
    <w:rsid w:val="00974B21"/>
    <w:rsid w:val="0097552F"/>
    <w:rsid w:val="0097600D"/>
    <w:rsid w:val="00977CE6"/>
    <w:rsid w:val="00982CB4"/>
    <w:rsid w:val="009842F2"/>
    <w:rsid w:val="00984A95"/>
    <w:rsid w:val="00985585"/>
    <w:rsid w:val="0098664B"/>
    <w:rsid w:val="009867E2"/>
    <w:rsid w:val="00991E29"/>
    <w:rsid w:val="0099312B"/>
    <w:rsid w:val="00993F52"/>
    <w:rsid w:val="00994F52"/>
    <w:rsid w:val="00995132"/>
    <w:rsid w:val="00995AA6"/>
    <w:rsid w:val="00996C06"/>
    <w:rsid w:val="009A1BA2"/>
    <w:rsid w:val="009A1E8F"/>
    <w:rsid w:val="009A2D3D"/>
    <w:rsid w:val="009A307B"/>
    <w:rsid w:val="009A382D"/>
    <w:rsid w:val="009A440A"/>
    <w:rsid w:val="009B03C6"/>
    <w:rsid w:val="009B1594"/>
    <w:rsid w:val="009B2009"/>
    <w:rsid w:val="009B2F3F"/>
    <w:rsid w:val="009B3769"/>
    <w:rsid w:val="009B6FDE"/>
    <w:rsid w:val="009B7BAC"/>
    <w:rsid w:val="009C16C0"/>
    <w:rsid w:val="009C3B28"/>
    <w:rsid w:val="009C402D"/>
    <w:rsid w:val="009C4A5D"/>
    <w:rsid w:val="009C4E88"/>
    <w:rsid w:val="009C5018"/>
    <w:rsid w:val="009D05DC"/>
    <w:rsid w:val="009D0A1C"/>
    <w:rsid w:val="009D11AC"/>
    <w:rsid w:val="009D24B1"/>
    <w:rsid w:val="009D41DA"/>
    <w:rsid w:val="009D56EB"/>
    <w:rsid w:val="009D6273"/>
    <w:rsid w:val="009D6A51"/>
    <w:rsid w:val="009D7B19"/>
    <w:rsid w:val="009E0E54"/>
    <w:rsid w:val="009E2568"/>
    <w:rsid w:val="009E5A8C"/>
    <w:rsid w:val="009E6270"/>
    <w:rsid w:val="009E6B16"/>
    <w:rsid w:val="009E71B3"/>
    <w:rsid w:val="009E7671"/>
    <w:rsid w:val="009E7E36"/>
    <w:rsid w:val="009F0935"/>
    <w:rsid w:val="009F13B6"/>
    <w:rsid w:val="009F143B"/>
    <w:rsid w:val="009F1EAE"/>
    <w:rsid w:val="009F20DE"/>
    <w:rsid w:val="009F237B"/>
    <w:rsid w:val="009F2474"/>
    <w:rsid w:val="009F2671"/>
    <w:rsid w:val="009F297D"/>
    <w:rsid w:val="009F2B8F"/>
    <w:rsid w:val="009F2FCC"/>
    <w:rsid w:val="009F36EA"/>
    <w:rsid w:val="009F39AB"/>
    <w:rsid w:val="009F435A"/>
    <w:rsid w:val="00A003DA"/>
    <w:rsid w:val="00A0068F"/>
    <w:rsid w:val="00A017DE"/>
    <w:rsid w:val="00A038AE"/>
    <w:rsid w:val="00A03D66"/>
    <w:rsid w:val="00A042DE"/>
    <w:rsid w:val="00A05019"/>
    <w:rsid w:val="00A056F7"/>
    <w:rsid w:val="00A0634C"/>
    <w:rsid w:val="00A06BC8"/>
    <w:rsid w:val="00A10172"/>
    <w:rsid w:val="00A105CF"/>
    <w:rsid w:val="00A11C19"/>
    <w:rsid w:val="00A12B2C"/>
    <w:rsid w:val="00A1512F"/>
    <w:rsid w:val="00A15487"/>
    <w:rsid w:val="00A1771D"/>
    <w:rsid w:val="00A17AB5"/>
    <w:rsid w:val="00A17BC3"/>
    <w:rsid w:val="00A202AD"/>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5578"/>
    <w:rsid w:val="00A45C00"/>
    <w:rsid w:val="00A47737"/>
    <w:rsid w:val="00A47F9B"/>
    <w:rsid w:val="00A5069F"/>
    <w:rsid w:val="00A50F38"/>
    <w:rsid w:val="00A51360"/>
    <w:rsid w:val="00A53A2F"/>
    <w:rsid w:val="00A54C7F"/>
    <w:rsid w:val="00A609DF"/>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67DE"/>
    <w:rsid w:val="00A776B7"/>
    <w:rsid w:val="00A7774E"/>
    <w:rsid w:val="00A77A09"/>
    <w:rsid w:val="00A825F1"/>
    <w:rsid w:val="00A84918"/>
    <w:rsid w:val="00A84CA1"/>
    <w:rsid w:val="00A86125"/>
    <w:rsid w:val="00A91C22"/>
    <w:rsid w:val="00A9281D"/>
    <w:rsid w:val="00A9351A"/>
    <w:rsid w:val="00A9382C"/>
    <w:rsid w:val="00A93FED"/>
    <w:rsid w:val="00A94436"/>
    <w:rsid w:val="00A94FE0"/>
    <w:rsid w:val="00A95F00"/>
    <w:rsid w:val="00A97FF0"/>
    <w:rsid w:val="00AA23C4"/>
    <w:rsid w:val="00AA34B6"/>
    <w:rsid w:val="00AA36AF"/>
    <w:rsid w:val="00AA40B8"/>
    <w:rsid w:val="00AA54DB"/>
    <w:rsid w:val="00AA74B6"/>
    <w:rsid w:val="00AA7EFD"/>
    <w:rsid w:val="00AB01A6"/>
    <w:rsid w:val="00AB08CC"/>
    <w:rsid w:val="00AB12B0"/>
    <w:rsid w:val="00AB1833"/>
    <w:rsid w:val="00AB46B1"/>
    <w:rsid w:val="00AB7E57"/>
    <w:rsid w:val="00AC1586"/>
    <w:rsid w:val="00AC1C99"/>
    <w:rsid w:val="00AC35C7"/>
    <w:rsid w:val="00AC3925"/>
    <w:rsid w:val="00AC4C19"/>
    <w:rsid w:val="00AC57C2"/>
    <w:rsid w:val="00AC6DE7"/>
    <w:rsid w:val="00AC799F"/>
    <w:rsid w:val="00AC7B13"/>
    <w:rsid w:val="00AD022A"/>
    <w:rsid w:val="00AD18D4"/>
    <w:rsid w:val="00AD362A"/>
    <w:rsid w:val="00AD4A45"/>
    <w:rsid w:val="00AD69FC"/>
    <w:rsid w:val="00AD7F1D"/>
    <w:rsid w:val="00AE011F"/>
    <w:rsid w:val="00AE2305"/>
    <w:rsid w:val="00AE29E8"/>
    <w:rsid w:val="00AE2EAE"/>
    <w:rsid w:val="00AE3052"/>
    <w:rsid w:val="00AE3111"/>
    <w:rsid w:val="00AE3E70"/>
    <w:rsid w:val="00AE55FA"/>
    <w:rsid w:val="00AE6895"/>
    <w:rsid w:val="00AF0778"/>
    <w:rsid w:val="00AF3912"/>
    <w:rsid w:val="00AF3DD5"/>
    <w:rsid w:val="00AF3E8A"/>
    <w:rsid w:val="00AF77D7"/>
    <w:rsid w:val="00AF7F02"/>
    <w:rsid w:val="00B034FC"/>
    <w:rsid w:val="00B04519"/>
    <w:rsid w:val="00B067EF"/>
    <w:rsid w:val="00B06BA4"/>
    <w:rsid w:val="00B06C85"/>
    <w:rsid w:val="00B10B13"/>
    <w:rsid w:val="00B1115D"/>
    <w:rsid w:val="00B12D12"/>
    <w:rsid w:val="00B14F3B"/>
    <w:rsid w:val="00B15040"/>
    <w:rsid w:val="00B1625F"/>
    <w:rsid w:val="00B20DF0"/>
    <w:rsid w:val="00B21959"/>
    <w:rsid w:val="00B22564"/>
    <w:rsid w:val="00B268B0"/>
    <w:rsid w:val="00B27012"/>
    <w:rsid w:val="00B30B15"/>
    <w:rsid w:val="00B3207D"/>
    <w:rsid w:val="00B3422C"/>
    <w:rsid w:val="00B35031"/>
    <w:rsid w:val="00B356D6"/>
    <w:rsid w:val="00B3689C"/>
    <w:rsid w:val="00B4029B"/>
    <w:rsid w:val="00B41904"/>
    <w:rsid w:val="00B41CF4"/>
    <w:rsid w:val="00B4259F"/>
    <w:rsid w:val="00B42A16"/>
    <w:rsid w:val="00B44CFF"/>
    <w:rsid w:val="00B45B34"/>
    <w:rsid w:val="00B47298"/>
    <w:rsid w:val="00B4767D"/>
    <w:rsid w:val="00B51AC6"/>
    <w:rsid w:val="00B52FE0"/>
    <w:rsid w:val="00B53BD4"/>
    <w:rsid w:val="00B544D9"/>
    <w:rsid w:val="00B5608B"/>
    <w:rsid w:val="00B571EA"/>
    <w:rsid w:val="00B60B79"/>
    <w:rsid w:val="00B60DE4"/>
    <w:rsid w:val="00B611AA"/>
    <w:rsid w:val="00B6170F"/>
    <w:rsid w:val="00B61CBC"/>
    <w:rsid w:val="00B62EB2"/>
    <w:rsid w:val="00B66457"/>
    <w:rsid w:val="00B70030"/>
    <w:rsid w:val="00B71021"/>
    <w:rsid w:val="00B71C4B"/>
    <w:rsid w:val="00B756E2"/>
    <w:rsid w:val="00B766CE"/>
    <w:rsid w:val="00B77D1D"/>
    <w:rsid w:val="00B80594"/>
    <w:rsid w:val="00B809BF"/>
    <w:rsid w:val="00B80CF5"/>
    <w:rsid w:val="00B8289D"/>
    <w:rsid w:val="00B829CB"/>
    <w:rsid w:val="00B866FC"/>
    <w:rsid w:val="00B90655"/>
    <w:rsid w:val="00B923B3"/>
    <w:rsid w:val="00B92973"/>
    <w:rsid w:val="00B934A3"/>
    <w:rsid w:val="00B937BC"/>
    <w:rsid w:val="00B93997"/>
    <w:rsid w:val="00B93F5E"/>
    <w:rsid w:val="00B975B5"/>
    <w:rsid w:val="00BA121C"/>
    <w:rsid w:val="00BA56EF"/>
    <w:rsid w:val="00BA5B54"/>
    <w:rsid w:val="00BA6C5B"/>
    <w:rsid w:val="00BA7603"/>
    <w:rsid w:val="00BA7DB3"/>
    <w:rsid w:val="00BB0083"/>
    <w:rsid w:val="00BB079A"/>
    <w:rsid w:val="00BB079E"/>
    <w:rsid w:val="00BB1164"/>
    <w:rsid w:val="00BB1E59"/>
    <w:rsid w:val="00BB24A3"/>
    <w:rsid w:val="00BB3D4D"/>
    <w:rsid w:val="00BB49A2"/>
    <w:rsid w:val="00BB73A5"/>
    <w:rsid w:val="00BC10FA"/>
    <w:rsid w:val="00BC1730"/>
    <w:rsid w:val="00BC2169"/>
    <w:rsid w:val="00BC2479"/>
    <w:rsid w:val="00BC2756"/>
    <w:rsid w:val="00BC35D7"/>
    <w:rsid w:val="00BC4CE0"/>
    <w:rsid w:val="00BC6A76"/>
    <w:rsid w:val="00BC795E"/>
    <w:rsid w:val="00BC7B45"/>
    <w:rsid w:val="00BD0045"/>
    <w:rsid w:val="00BD0425"/>
    <w:rsid w:val="00BD06F5"/>
    <w:rsid w:val="00BD243F"/>
    <w:rsid w:val="00BD2550"/>
    <w:rsid w:val="00BD3223"/>
    <w:rsid w:val="00BD455B"/>
    <w:rsid w:val="00BD610E"/>
    <w:rsid w:val="00BE0CAA"/>
    <w:rsid w:val="00BE2331"/>
    <w:rsid w:val="00BE2E2E"/>
    <w:rsid w:val="00BE4ADC"/>
    <w:rsid w:val="00BE4FBE"/>
    <w:rsid w:val="00BE580C"/>
    <w:rsid w:val="00BE5B02"/>
    <w:rsid w:val="00BE5BF0"/>
    <w:rsid w:val="00BE621E"/>
    <w:rsid w:val="00BE7580"/>
    <w:rsid w:val="00BE7F31"/>
    <w:rsid w:val="00BF0FB5"/>
    <w:rsid w:val="00BF110B"/>
    <w:rsid w:val="00BF15C1"/>
    <w:rsid w:val="00BF2601"/>
    <w:rsid w:val="00BF2866"/>
    <w:rsid w:val="00BF2940"/>
    <w:rsid w:val="00BF58D0"/>
    <w:rsid w:val="00BF6896"/>
    <w:rsid w:val="00BF7694"/>
    <w:rsid w:val="00C028A6"/>
    <w:rsid w:val="00C03D29"/>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169F7"/>
    <w:rsid w:val="00C20124"/>
    <w:rsid w:val="00C23038"/>
    <w:rsid w:val="00C236A8"/>
    <w:rsid w:val="00C24573"/>
    <w:rsid w:val="00C26A1A"/>
    <w:rsid w:val="00C2707C"/>
    <w:rsid w:val="00C31A45"/>
    <w:rsid w:val="00C33169"/>
    <w:rsid w:val="00C33657"/>
    <w:rsid w:val="00C373AD"/>
    <w:rsid w:val="00C40A83"/>
    <w:rsid w:val="00C40B0A"/>
    <w:rsid w:val="00C4185E"/>
    <w:rsid w:val="00C4213D"/>
    <w:rsid w:val="00C42D41"/>
    <w:rsid w:val="00C445C9"/>
    <w:rsid w:val="00C46981"/>
    <w:rsid w:val="00C47B9D"/>
    <w:rsid w:val="00C509FF"/>
    <w:rsid w:val="00C514DD"/>
    <w:rsid w:val="00C53BE9"/>
    <w:rsid w:val="00C559F9"/>
    <w:rsid w:val="00C57711"/>
    <w:rsid w:val="00C60FDD"/>
    <w:rsid w:val="00C61D60"/>
    <w:rsid w:val="00C61EEE"/>
    <w:rsid w:val="00C62C00"/>
    <w:rsid w:val="00C6473C"/>
    <w:rsid w:val="00C67023"/>
    <w:rsid w:val="00C710BB"/>
    <w:rsid w:val="00C7118D"/>
    <w:rsid w:val="00C72650"/>
    <w:rsid w:val="00C737FE"/>
    <w:rsid w:val="00C73DDA"/>
    <w:rsid w:val="00C73ED0"/>
    <w:rsid w:val="00C752CB"/>
    <w:rsid w:val="00C758B1"/>
    <w:rsid w:val="00C77C47"/>
    <w:rsid w:val="00C85082"/>
    <w:rsid w:val="00C859EC"/>
    <w:rsid w:val="00C85F7F"/>
    <w:rsid w:val="00C9270D"/>
    <w:rsid w:val="00C9515E"/>
    <w:rsid w:val="00C95ECB"/>
    <w:rsid w:val="00CA0BF0"/>
    <w:rsid w:val="00CA174C"/>
    <w:rsid w:val="00CA30F0"/>
    <w:rsid w:val="00CA4895"/>
    <w:rsid w:val="00CA4B84"/>
    <w:rsid w:val="00CA6BD3"/>
    <w:rsid w:val="00CA7163"/>
    <w:rsid w:val="00CB00B9"/>
    <w:rsid w:val="00CB0144"/>
    <w:rsid w:val="00CB1056"/>
    <w:rsid w:val="00CB20AA"/>
    <w:rsid w:val="00CB5381"/>
    <w:rsid w:val="00CB60F6"/>
    <w:rsid w:val="00CC0552"/>
    <w:rsid w:val="00CC1407"/>
    <w:rsid w:val="00CC325D"/>
    <w:rsid w:val="00CC3590"/>
    <w:rsid w:val="00CC4E63"/>
    <w:rsid w:val="00CC59BC"/>
    <w:rsid w:val="00CC7C6B"/>
    <w:rsid w:val="00CC7FE1"/>
    <w:rsid w:val="00CD03E1"/>
    <w:rsid w:val="00CD11FC"/>
    <w:rsid w:val="00CD55E3"/>
    <w:rsid w:val="00CD56D5"/>
    <w:rsid w:val="00CD5857"/>
    <w:rsid w:val="00CE09CD"/>
    <w:rsid w:val="00CE2578"/>
    <w:rsid w:val="00CE2A25"/>
    <w:rsid w:val="00CF2BE5"/>
    <w:rsid w:val="00CF2E06"/>
    <w:rsid w:val="00CF6FEA"/>
    <w:rsid w:val="00CF7A98"/>
    <w:rsid w:val="00D0087A"/>
    <w:rsid w:val="00D00A1E"/>
    <w:rsid w:val="00D015E9"/>
    <w:rsid w:val="00D0207F"/>
    <w:rsid w:val="00D029B5"/>
    <w:rsid w:val="00D03956"/>
    <w:rsid w:val="00D03B61"/>
    <w:rsid w:val="00D03CAA"/>
    <w:rsid w:val="00D040FC"/>
    <w:rsid w:val="00D057D5"/>
    <w:rsid w:val="00D0608F"/>
    <w:rsid w:val="00D0636A"/>
    <w:rsid w:val="00D06581"/>
    <w:rsid w:val="00D06D95"/>
    <w:rsid w:val="00D06E6D"/>
    <w:rsid w:val="00D072D1"/>
    <w:rsid w:val="00D1245F"/>
    <w:rsid w:val="00D12AB1"/>
    <w:rsid w:val="00D1454B"/>
    <w:rsid w:val="00D16459"/>
    <w:rsid w:val="00D16CBC"/>
    <w:rsid w:val="00D20ED0"/>
    <w:rsid w:val="00D21C01"/>
    <w:rsid w:val="00D21E01"/>
    <w:rsid w:val="00D23486"/>
    <w:rsid w:val="00D24B84"/>
    <w:rsid w:val="00D2696D"/>
    <w:rsid w:val="00D26F9E"/>
    <w:rsid w:val="00D27038"/>
    <w:rsid w:val="00D30BBD"/>
    <w:rsid w:val="00D32B13"/>
    <w:rsid w:val="00D32F01"/>
    <w:rsid w:val="00D35556"/>
    <w:rsid w:val="00D35BAF"/>
    <w:rsid w:val="00D36FEA"/>
    <w:rsid w:val="00D375CE"/>
    <w:rsid w:val="00D37B69"/>
    <w:rsid w:val="00D40099"/>
    <w:rsid w:val="00D4048F"/>
    <w:rsid w:val="00D41942"/>
    <w:rsid w:val="00D420EC"/>
    <w:rsid w:val="00D463CE"/>
    <w:rsid w:val="00D47822"/>
    <w:rsid w:val="00D505DB"/>
    <w:rsid w:val="00D5549B"/>
    <w:rsid w:val="00D605AC"/>
    <w:rsid w:val="00D6082B"/>
    <w:rsid w:val="00D60970"/>
    <w:rsid w:val="00D60F1D"/>
    <w:rsid w:val="00D62EE6"/>
    <w:rsid w:val="00D650FD"/>
    <w:rsid w:val="00D714B8"/>
    <w:rsid w:val="00D7150D"/>
    <w:rsid w:val="00D71914"/>
    <w:rsid w:val="00D745A7"/>
    <w:rsid w:val="00D74F96"/>
    <w:rsid w:val="00D754E7"/>
    <w:rsid w:val="00D80234"/>
    <w:rsid w:val="00D807D5"/>
    <w:rsid w:val="00D81D3A"/>
    <w:rsid w:val="00D82291"/>
    <w:rsid w:val="00D82432"/>
    <w:rsid w:val="00D83E1D"/>
    <w:rsid w:val="00D84CA3"/>
    <w:rsid w:val="00D84FD3"/>
    <w:rsid w:val="00D8663A"/>
    <w:rsid w:val="00D86923"/>
    <w:rsid w:val="00D92BDB"/>
    <w:rsid w:val="00D93077"/>
    <w:rsid w:val="00D939CE"/>
    <w:rsid w:val="00D94469"/>
    <w:rsid w:val="00D9553F"/>
    <w:rsid w:val="00D9562C"/>
    <w:rsid w:val="00D966DD"/>
    <w:rsid w:val="00D97F6B"/>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28CC"/>
    <w:rsid w:val="00DB38EF"/>
    <w:rsid w:val="00DB481F"/>
    <w:rsid w:val="00DB60F6"/>
    <w:rsid w:val="00DB7642"/>
    <w:rsid w:val="00DB77EC"/>
    <w:rsid w:val="00DB7851"/>
    <w:rsid w:val="00DB7A0D"/>
    <w:rsid w:val="00DC0089"/>
    <w:rsid w:val="00DC00F1"/>
    <w:rsid w:val="00DC052F"/>
    <w:rsid w:val="00DC1329"/>
    <w:rsid w:val="00DC3827"/>
    <w:rsid w:val="00DC4BAD"/>
    <w:rsid w:val="00DD04AF"/>
    <w:rsid w:val="00DD26EA"/>
    <w:rsid w:val="00DD2E22"/>
    <w:rsid w:val="00DD4000"/>
    <w:rsid w:val="00DD757C"/>
    <w:rsid w:val="00DE1186"/>
    <w:rsid w:val="00DE137C"/>
    <w:rsid w:val="00DE4A5D"/>
    <w:rsid w:val="00DE5B7B"/>
    <w:rsid w:val="00DE5F8C"/>
    <w:rsid w:val="00DE674D"/>
    <w:rsid w:val="00DE756F"/>
    <w:rsid w:val="00DE7E75"/>
    <w:rsid w:val="00DF07E8"/>
    <w:rsid w:val="00DF089A"/>
    <w:rsid w:val="00DF383B"/>
    <w:rsid w:val="00DF42D5"/>
    <w:rsid w:val="00DF434B"/>
    <w:rsid w:val="00DF5770"/>
    <w:rsid w:val="00E0001C"/>
    <w:rsid w:val="00E01131"/>
    <w:rsid w:val="00E01827"/>
    <w:rsid w:val="00E01A48"/>
    <w:rsid w:val="00E01E3F"/>
    <w:rsid w:val="00E03882"/>
    <w:rsid w:val="00E05C04"/>
    <w:rsid w:val="00E07566"/>
    <w:rsid w:val="00E077EF"/>
    <w:rsid w:val="00E10893"/>
    <w:rsid w:val="00E12B3F"/>
    <w:rsid w:val="00E138EF"/>
    <w:rsid w:val="00E14112"/>
    <w:rsid w:val="00E16968"/>
    <w:rsid w:val="00E17B40"/>
    <w:rsid w:val="00E2047F"/>
    <w:rsid w:val="00E20700"/>
    <w:rsid w:val="00E20FCE"/>
    <w:rsid w:val="00E220EE"/>
    <w:rsid w:val="00E262D1"/>
    <w:rsid w:val="00E26F81"/>
    <w:rsid w:val="00E27DEA"/>
    <w:rsid w:val="00E32BB0"/>
    <w:rsid w:val="00E35C24"/>
    <w:rsid w:val="00E364BD"/>
    <w:rsid w:val="00E365FF"/>
    <w:rsid w:val="00E41748"/>
    <w:rsid w:val="00E41861"/>
    <w:rsid w:val="00E434CF"/>
    <w:rsid w:val="00E4396A"/>
    <w:rsid w:val="00E5065E"/>
    <w:rsid w:val="00E512DE"/>
    <w:rsid w:val="00E55DF0"/>
    <w:rsid w:val="00E5792C"/>
    <w:rsid w:val="00E61213"/>
    <w:rsid w:val="00E6136B"/>
    <w:rsid w:val="00E65CEA"/>
    <w:rsid w:val="00E67B25"/>
    <w:rsid w:val="00E7093B"/>
    <w:rsid w:val="00E7174F"/>
    <w:rsid w:val="00E72670"/>
    <w:rsid w:val="00E72A9C"/>
    <w:rsid w:val="00E74B7F"/>
    <w:rsid w:val="00E76BB1"/>
    <w:rsid w:val="00E776DA"/>
    <w:rsid w:val="00E777A3"/>
    <w:rsid w:val="00E80BDA"/>
    <w:rsid w:val="00E81615"/>
    <w:rsid w:val="00E81F0C"/>
    <w:rsid w:val="00E82BC0"/>
    <w:rsid w:val="00E83559"/>
    <w:rsid w:val="00E85737"/>
    <w:rsid w:val="00E8584F"/>
    <w:rsid w:val="00E861F8"/>
    <w:rsid w:val="00E86F92"/>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7FB7"/>
    <w:rsid w:val="00EB0436"/>
    <w:rsid w:val="00EB2BFC"/>
    <w:rsid w:val="00EB5105"/>
    <w:rsid w:val="00EB73CE"/>
    <w:rsid w:val="00EC13F6"/>
    <w:rsid w:val="00EC1A95"/>
    <w:rsid w:val="00EC4018"/>
    <w:rsid w:val="00EC454D"/>
    <w:rsid w:val="00EC5559"/>
    <w:rsid w:val="00EC5572"/>
    <w:rsid w:val="00EC5D6B"/>
    <w:rsid w:val="00EC72CB"/>
    <w:rsid w:val="00EC7CE9"/>
    <w:rsid w:val="00ED16D0"/>
    <w:rsid w:val="00ED1B2D"/>
    <w:rsid w:val="00ED2AE6"/>
    <w:rsid w:val="00ED3AE6"/>
    <w:rsid w:val="00ED5411"/>
    <w:rsid w:val="00ED60FD"/>
    <w:rsid w:val="00EE27B2"/>
    <w:rsid w:val="00EE360B"/>
    <w:rsid w:val="00EE5052"/>
    <w:rsid w:val="00EE52AC"/>
    <w:rsid w:val="00EE7520"/>
    <w:rsid w:val="00EF019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5B62"/>
    <w:rsid w:val="00F076CB"/>
    <w:rsid w:val="00F1180D"/>
    <w:rsid w:val="00F123A1"/>
    <w:rsid w:val="00F12D4D"/>
    <w:rsid w:val="00F16CE4"/>
    <w:rsid w:val="00F17305"/>
    <w:rsid w:val="00F17920"/>
    <w:rsid w:val="00F23C32"/>
    <w:rsid w:val="00F23CC3"/>
    <w:rsid w:val="00F23FDE"/>
    <w:rsid w:val="00F240EA"/>
    <w:rsid w:val="00F254FD"/>
    <w:rsid w:val="00F25592"/>
    <w:rsid w:val="00F25640"/>
    <w:rsid w:val="00F257FE"/>
    <w:rsid w:val="00F3142F"/>
    <w:rsid w:val="00F32BD4"/>
    <w:rsid w:val="00F32E7E"/>
    <w:rsid w:val="00F3417A"/>
    <w:rsid w:val="00F35004"/>
    <w:rsid w:val="00F3634E"/>
    <w:rsid w:val="00F40041"/>
    <w:rsid w:val="00F436CC"/>
    <w:rsid w:val="00F442BF"/>
    <w:rsid w:val="00F51BDB"/>
    <w:rsid w:val="00F51D8F"/>
    <w:rsid w:val="00F52E2F"/>
    <w:rsid w:val="00F532A7"/>
    <w:rsid w:val="00F54479"/>
    <w:rsid w:val="00F55190"/>
    <w:rsid w:val="00F60875"/>
    <w:rsid w:val="00F6108F"/>
    <w:rsid w:val="00F617FB"/>
    <w:rsid w:val="00F6287B"/>
    <w:rsid w:val="00F63142"/>
    <w:rsid w:val="00F6337D"/>
    <w:rsid w:val="00F6429D"/>
    <w:rsid w:val="00F65D6D"/>
    <w:rsid w:val="00F66445"/>
    <w:rsid w:val="00F6700C"/>
    <w:rsid w:val="00F6714D"/>
    <w:rsid w:val="00F67758"/>
    <w:rsid w:val="00F729C8"/>
    <w:rsid w:val="00F72DD1"/>
    <w:rsid w:val="00F74DA1"/>
    <w:rsid w:val="00F752D3"/>
    <w:rsid w:val="00F75DB5"/>
    <w:rsid w:val="00F76AB0"/>
    <w:rsid w:val="00F76C2A"/>
    <w:rsid w:val="00F776E4"/>
    <w:rsid w:val="00F8005A"/>
    <w:rsid w:val="00F82BEF"/>
    <w:rsid w:val="00F85323"/>
    <w:rsid w:val="00F913CA"/>
    <w:rsid w:val="00F91597"/>
    <w:rsid w:val="00F91691"/>
    <w:rsid w:val="00F9366D"/>
    <w:rsid w:val="00F936A5"/>
    <w:rsid w:val="00F93E6F"/>
    <w:rsid w:val="00F94074"/>
    <w:rsid w:val="00F9432A"/>
    <w:rsid w:val="00F946C8"/>
    <w:rsid w:val="00F9545A"/>
    <w:rsid w:val="00F978AA"/>
    <w:rsid w:val="00FA3C18"/>
    <w:rsid w:val="00FA7231"/>
    <w:rsid w:val="00FA7451"/>
    <w:rsid w:val="00FA7BC8"/>
    <w:rsid w:val="00FB0B7F"/>
    <w:rsid w:val="00FB20AD"/>
    <w:rsid w:val="00FB2401"/>
    <w:rsid w:val="00FB2F05"/>
    <w:rsid w:val="00FB32BF"/>
    <w:rsid w:val="00FB4209"/>
    <w:rsid w:val="00FB4345"/>
    <w:rsid w:val="00FB553D"/>
    <w:rsid w:val="00FB615F"/>
    <w:rsid w:val="00FB62EC"/>
    <w:rsid w:val="00FB68B2"/>
    <w:rsid w:val="00FB6C46"/>
    <w:rsid w:val="00FC2C2B"/>
    <w:rsid w:val="00FC312F"/>
    <w:rsid w:val="00FC396B"/>
    <w:rsid w:val="00FC3E05"/>
    <w:rsid w:val="00FC44A2"/>
    <w:rsid w:val="00FC569E"/>
    <w:rsid w:val="00FC628B"/>
    <w:rsid w:val="00FD0055"/>
    <w:rsid w:val="00FD035D"/>
    <w:rsid w:val="00FD0C3B"/>
    <w:rsid w:val="00FD306E"/>
    <w:rsid w:val="00FD3690"/>
    <w:rsid w:val="00FD38F9"/>
    <w:rsid w:val="00FD3F8F"/>
    <w:rsid w:val="00FD4039"/>
    <w:rsid w:val="00FD4D3E"/>
    <w:rsid w:val="00FD53BB"/>
    <w:rsid w:val="00FD7A62"/>
    <w:rsid w:val="00FD7E73"/>
    <w:rsid w:val="00FE1992"/>
    <w:rsid w:val="00FE1CF7"/>
    <w:rsid w:val="00FE2882"/>
    <w:rsid w:val="00FE31AD"/>
    <w:rsid w:val="00FE370B"/>
    <w:rsid w:val="00FE625E"/>
    <w:rsid w:val="00FE777D"/>
    <w:rsid w:val="00FE793E"/>
    <w:rsid w:val="00FF040B"/>
    <w:rsid w:val="00FF110E"/>
    <w:rsid w:val="00FF5899"/>
    <w:rsid w:val="00FF6D00"/>
    <w:rsid w:val="00FF7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paragraph" w:styleId="1">
    <w:name w:val="heading 1"/>
    <w:basedOn w:val="a"/>
    <w:next w:val="a"/>
    <w:link w:val="11"/>
    <w:uiPriority w:val="99"/>
    <w:qFormat/>
    <w:rsid w:val="003E3A56"/>
    <w:pPr>
      <w:keepNext/>
      <w:numPr>
        <w:numId w:val="2"/>
      </w:numPr>
      <w:tabs>
        <w:tab w:val="clear" w:pos="709"/>
      </w:tabs>
      <w:suppressAutoHyphens/>
      <w:spacing w:before="240" w:after="60"/>
      <w:ind w:left="540" w:firstLine="0"/>
      <w:outlineLvl w:val="0"/>
    </w:pPr>
    <w:rPr>
      <w:rFonts w:eastAsia="MS Mincho"/>
      <w:b/>
      <w:bCs/>
      <w:snapToGrid/>
      <w:kern w:val="1"/>
      <w:sz w:val="32"/>
      <w:szCs w:val="32"/>
      <w:lang w:eastAsia="ar-SA"/>
    </w:rPr>
  </w:style>
  <w:style w:type="paragraph" w:styleId="2">
    <w:name w:val="heading 2"/>
    <w:basedOn w:val="a"/>
    <w:next w:val="a"/>
    <w:link w:val="20"/>
    <w:uiPriority w:val="99"/>
    <w:qFormat/>
    <w:rsid w:val="003E3A56"/>
    <w:pPr>
      <w:keepNext/>
      <w:numPr>
        <w:ilvl w:val="1"/>
        <w:numId w:val="2"/>
      </w:numPr>
      <w:tabs>
        <w:tab w:val="clear" w:pos="709"/>
      </w:tabs>
      <w:suppressAutoHyphens/>
      <w:spacing w:before="240" w:after="60"/>
      <w:outlineLvl w:val="1"/>
    </w:pPr>
    <w:rPr>
      <w:b/>
      <w:bCs/>
      <w:i/>
      <w:iCs/>
      <w:snapToGrid/>
      <w:szCs w:val="28"/>
      <w:lang w:eastAsia="ar-SA"/>
    </w:rPr>
  </w:style>
  <w:style w:type="paragraph" w:styleId="3">
    <w:name w:val="heading 3"/>
    <w:basedOn w:val="a"/>
    <w:next w:val="a"/>
    <w:link w:val="31"/>
    <w:uiPriority w:val="99"/>
    <w:qFormat/>
    <w:rsid w:val="003E3A56"/>
    <w:pPr>
      <w:keepNext/>
      <w:numPr>
        <w:ilvl w:val="2"/>
        <w:numId w:val="2"/>
      </w:numPr>
      <w:suppressAutoHyphens/>
      <w:spacing w:before="240" w:after="60"/>
      <w:outlineLvl w:val="2"/>
    </w:pPr>
    <w:rPr>
      <w:rFonts w:ascii="Arial" w:hAnsi="Arial" w:cs="Arial"/>
      <w:b/>
      <w:bCs/>
      <w:snapToGrid/>
      <w:sz w:val="26"/>
      <w:szCs w:val="26"/>
      <w:lang w:eastAsia="ar-SA"/>
    </w:rPr>
  </w:style>
  <w:style w:type="paragraph" w:styleId="4">
    <w:name w:val="heading 4"/>
    <w:basedOn w:val="a"/>
    <w:next w:val="a"/>
    <w:link w:val="41"/>
    <w:uiPriority w:val="99"/>
    <w:qFormat/>
    <w:rsid w:val="003E3A56"/>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3E3A56"/>
    <w:rPr>
      <w:rFonts w:ascii="Times New Roman" w:eastAsia="MS Mincho" w:hAnsi="Times New Roman" w:cs="Times New Roman"/>
      <w:b/>
      <w:bCs/>
      <w:kern w:val="1"/>
      <w:sz w:val="32"/>
      <w:szCs w:val="32"/>
      <w:lang w:eastAsia="ar-SA"/>
    </w:rPr>
  </w:style>
  <w:style w:type="character" w:customStyle="1" w:styleId="20">
    <w:name w:val="Заголовок 2 Знак"/>
    <w:basedOn w:val="a0"/>
    <w:link w:val="2"/>
    <w:uiPriority w:val="99"/>
    <w:rsid w:val="003E3A56"/>
    <w:rPr>
      <w:rFonts w:ascii="Times New Roman" w:hAnsi="Times New Roman" w:cs="Times New Roman"/>
      <w:b/>
      <w:bCs/>
      <w:i/>
      <w:iCs/>
      <w:sz w:val="28"/>
      <w:szCs w:val="28"/>
      <w:lang w:eastAsia="ar-SA"/>
    </w:rPr>
  </w:style>
  <w:style w:type="character" w:customStyle="1" w:styleId="31">
    <w:name w:val="Заголовок 3 Знак1"/>
    <w:basedOn w:val="a0"/>
    <w:link w:val="3"/>
    <w:uiPriority w:val="99"/>
    <w:locked/>
    <w:rsid w:val="003E3A56"/>
    <w:rPr>
      <w:rFonts w:ascii="Arial" w:hAnsi="Arial"/>
      <w:b/>
      <w:bCs/>
      <w:sz w:val="26"/>
      <w:szCs w:val="26"/>
      <w:lang w:eastAsia="ar-SA"/>
    </w:rPr>
  </w:style>
  <w:style w:type="character" w:customStyle="1" w:styleId="41">
    <w:name w:val="Заголовок 4 Знак1"/>
    <w:basedOn w:val="a0"/>
    <w:link w:val="4"/>
    <w:uiPriority w:val="99"/>
    <w:locked/>
    <w:rsid w:val="003E3A56"/>
    <w:rPr>
      <w:rFonts w:ascii="Times New Roman" w:hAnsi="Times New Roman" w:cs="Times New Roman"/>
      <w:b/>
      <w:bCs/>
      <w:sz w:val="28"/>
      <w:szCs w:val="28"/>
      <w:lang w:eastAsia="ar-SA"/>
    </w:rPr>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rPr>
  </w:style>
  <w:style w:type="character" w:customStyle="1" w:styleId="a6">
    <w:name w:val="Абзац списка Знак"/>
    <w:link w:val="a5"/>
    <w:uiPriority w:val="99"/>
    <w:locked/>
    <w:rsid w:val="00641C32"/>
    <w:rPr>
      <w:rFonts w:ascii="Times New Roman" w:hAnsi="Times New Roman" w:cs="Times New Roman"/>
      <w:sz w:val="24"/>
      <w:szCs w:val="24"/>
    </w:rPr>
  </w:style>
  <w:style w:type="paragraph" w:customStyle="1" w:styleId="10">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0"/>
    <w:rsid w:val="00ED5411"/>
    <w:rPr>
      <w:rFonts w:ascii="Times New Roman" w:hAnsi="Times New Roman" w:cs="Times New Roman"/>
      <w:sz w:val="28"/>
      <w:szCs w:val="22"/>
      <w:lang w:eastAsia="ru-RU" w:bidi="ar-SA"/>
    </w:rPr>
  </w:style>
  <w:style w:type="table" w:styleId="a7">
    <w:name w:val="Table Grid"/>
    <w:basedOn w:val="a1"/>
    <w:uiPriority w:val="9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rsid w:val="005626F6"/>
    <w:rPr>
      <w:rFonts w:ascii="Times New Roman" w:hAnsi="Times New Roman" w:cs="Times New Roman"/>
      <w:b/>
      <w:bCs/>
      <w:snapToGrid w:val="0"/>
    </w:rPr>
  </w:style>
  <w:style w:type="paragraph" w:customStyle="1" w:styleId="30">
    <w:name w:val="Обычный3"/>
    <w:uiPriority w:val="99"/>
    <w:rsid w:val="00CC3590"/>
    <w:rPr>
      <w:rFonts w:ascii="Times New Roman" w:hAnsi="Times New Roman" w:cs="Times New Roman"/>
    </w:rPr>
  </w:style>
  <w:style w:type="character" w:customStyle="1" w:styleId="af3">
    <w:name w:val="Текст Знак"/>
    <w:link w:val="af4"/>
    <w:uiPriority w:val="99"/>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rPr>
  </w:style>
  <w:style w:type="character" w:customStyle="1" w:styleId="12">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f8"/>
    <w:uiPriority w:val="99"/>
    <w:unhideWhenUsed/>
    <w:rsid w:val="000C7162"/>
    <w:pPr>
      <w:spacing w:after="120"/>
    </w:pPr>
  </w:style>
  <w:style w:type="character" w:customStyle="1" w:styleId="af8">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f7"/>
    <w:uiPriority w:val="99"/>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WW8Num17z2">
    <w:name w:val="WW8Num17z2"/>
    <w:uiPriority w:val="99"/>
    <w:rsid w:val="00D94469"/>
    <w:rPr>
      <w:rFonts w:ascii="Wingdings" w:hAnsi="Wingdings"/>
    </w:rPr>
  </w:style>
  <w:style w:type="character" w:styleId="afa">
    <w:name w:val="footnote reference"/>
    <w:uiPriority w:val="99"/>
    <w:rsid w:val="006542F0"/>
    <w:rPr>
      <w:vertAlign w:val="superscript"/>
    </w:rPr>
  </w:style>
  <w:style w:type="paragraph" w:styleId="afb">
    <w:name w:val="List Bullet"/>
    <w:basedOn w:val="a"/>
    <w:autoRedefine/>
    <w:uiPriority w:val="99"/>
    <w:rsid w:val="00B12D12"/>
    <w:pPr>
      <w:tabs>
        <w:tab w:val="clear" w:pos="709"/>
        <w:tab w:val="left" w:pos="0"/>
      </w:tabs>
      <w:suppressAutoHyphens/>
      <w:autoSpaceDE w:val="0"/>
      <w:autoSpaceDN w:val="0"/>
      <w:adjustRightInd w:val="0"/>
      <w:ind w:left="568" w:firstLine="0"/>
      <w:jc w:val="both"/>
    </w:pPr>
    <w:rPr>
      <w:bCs/>
      <w:snapToGrid/>
      <w:szCs w:val="28"/>
    </w:rPr>
  </w:style>
  <w:style w:type="paragraph" w:styleId="21">
    <w:name w:val="Body Text Indent 2"/>
    <w:basedOn w:val="a"/>
    <w:link w:val="22"/>
    <w:uiPriority w:val="99"/>
    <w:unhideWhenUsed/>
    <w:rsid w:val="00FA3C18"/>
    <w:pPr>
      <w:spacing w:after="120" w:line="480" w:lineRule="auto"/>
      <w:ind w:left="283"/>
    </w:pPr>
  </w:style>
  <w:style w:type="character" w:customStyle="1" w:styleId="22">
    <w:name w:val="Основной текст с отступом 2 Знак"/>
    <w:basedOn w:val="a0"/>
    <w:link w:val="21"/>
    <w:uiPriority w:val="99"/>
    <w:rsid w:val="00FA3C18"/>
    <w:rPr>
      <w:rFonts w:ascii="Times New Roman" w:hAnsi="Times New Roman" w:cs="Times New Roman"/>
      <w:snapToGrid w:val="0"/>
      <w:sz w:val="28"/>
    </w:rPr>
  </w:style>
  <w:style w:type="paragraph" w:styleId="afc">
    <w:name w:val="Normal (Web)"/>
    <w:basedOn w:val="a"/>
    <w:uiPriority w:val="99"/>
    <w:rsid w:val="00FA3C18"/>
    <w:pPr>
      <w:tabs>
        <w:tab w:val="clear" w:pos="709"/>
      </w:tabs>
      <w:suppressAutoHyphens/>
      <w:spacing w:before="280" w:after="280"/>
      <w:ind w:firstLine="0"/>
    </w:pPr>
    <w:rPr>
      <w:snapToGrid/>
      <w:sz w:val="24"/>
      <w:szCs w:val="24"/>
      <w:lang w:eastAsia="ar-SA"/>
    </w:rPr>
  </w:style>
  <w:style w:type="paragraph" w:styleId="32">
    <w:name w:val="Body Text Indent 3"/>
    <w:basedOn w:val="a"/>
    <w:link w:val="310"/>
    <w:uiPriority w:val="99"/>
    <w:semiHidden/>
    <w:unhideWhenUsed/>
    <w:rsid w:val="00FA3C18"/>
    <w:pPr>
      <w:tabs>
        <w:tab w:val="clear" w:pos="709"/>
      </w:tabs>
      <w:suppressAutoHyphens/>
      <w:spacing w:after="120"/>
      <w:ind w:left="283" w:firstLine="0"/>
    </w:pPr>
    <w:rPr>
      <w:snapToGrid/>
      <w:sz w:val="16"/>
      <w:szCs w:val="16"/>
      <w:lang w:eastAsia="ar-SA"/>
    </w:rPr>
  </w:style>
  <w:style w:type="character" w:customStyle="1" w:styleId="310">
    <w:name w:val="Основной текст с отступом 3 Знак1"/>
    <w:basedOn w:val="a0"/>
    <w:link w:val="32"/>
    <w:uiPriority w:val="99"/>
    <w:semiHidden/>
    <w:rsid w:val="00FA3C18"/>
    <w:rPr>
      <w:rFonts w:ascii="Times New Roman" w:hAnsi="Times New Roman" w:cs="Times New Roman"/>
      <w:sz w:val="16"/>
      <w:szCs w:val="16"/>
      <w:lang w:eastAsia="ar-SA"/>
    </w:rPr>
  </w:style>
  <w:style w:type="character" w:customStyle="1" w:styleId="33">
    <w:name w:val="Основной текст с отступом 3 Знак"/>
    <w:basedOn w:val="a0"/>
    <w:link w:val="32"/>
    <w:uiPriority w:val="99"/>
    <w:rsid w:val="00FA3C18"/>
    <w:rPr>
      <w:rFonts w:ascii="Times New Roman" w:hAnsi="Times New Roman" w:cs="Times New Roman"/>
      <w:snapToGrid w:val="0"/>
      <w:sz w:val="16"/>
      <w:szCs w:val="16"/>
    </w:rPr>
  </w:style>
  <w:style w:type="character" w:customStyle="1" w:styleId="FontStyle12">
    <w:name w:val="Font Style12"/>
    <w:basedOn w:val="a0"/>
    <w:uiPriority w:val="99"/>
    <w:rsid w:val="00FA3C18"/>
    <w:rPr>
      <w:rFonts w:ascii="Arial" w:hAnsi="Arial" w:cs="Arial"/>
      <w:sz w:val="22"/>
      <w:szCs w:val="22"/>
    </w:rPr>
  </w:style>
  <w:style w:type="paragraph" w:customStyle="1" w:styleId="Style7">
    <w:name w:val="Style7"/>
    <w:basedOn w:val="a"/>
    <w:uiPriority w:val="99"/>
    <w:rsid w:val="00FA3C18"/>
    <w:pPr>
      <w:widowControl w:val="0"/>
      <w:tabs>
        <w:tab w:val="clear" w:pos="709"/>
      </w:tabs>
      <w:autoSpaceDE w:val="0"/>
      <w:autoSpaceDN w:val="0"/>
      <w:adjustRightInd w:val="0"/>
      <w:spacing w:line="274" w:lineRule="exact"/>
      <w:ind w:firstLine="0"/>
      <w:jc w:val="both"/>
    </w:pPr>
    <w:rPr>
      <w:rFonts w:ascii="Arial" w:hAnsi="Arial" w:cs="Arial"/>
      <w:snapToGrid/>
      <w:sz w:val="24"/>
      <w:szCs w:val="24"/>
    </w:rPr>
  </w:style>
  <w:style w:type="character" w:customStyle="1" w:styleId="13">
    <w:name w:val="Заголовок 1 Знак"/>
    <w:basedOn w:val="a0"/>
    <w:link w:val="1"/>
    <w:uiPriority w:val="99"/>
    <w:rsid w:val="003E3A56"/>
    <w:rPr>
      <w:rFonts w:asciiTheme="majorHAnsi" w:eastAsiaTheme="majorEastAsia" w:hAnsiTheme="majorHAnsi" w:cstheme="majorBidi"/>
      <w:b/>
      <w:bCs/>
      <w:snapToGrid w:val="0"/>
      <w:color w:val="365F91" w:themeColor="accent1" w:themeShade="BF"/>
      <w:sz w:val="28"/>
      <w:szCs w:val="28"/>
    </w:rPr>
  </w:style>
  <w:style w:type="character" w:customStyle="1" w:styleId="34">
    <w:name w:val="Заголовок 3 Знак"/>
    <w:basedOn w:val="a0"/>
    <w:link w:val="3"/>
    <w:uiPriority w:val="99"/>
    <w:rsid w:val="003E3A56"/>
    <w:rPr>
      <w:rFonts w:asciiTheme="majorHAnsi" w:eastAsiaTheme="majorEastAsia" w:hAnsiTheme="majorHAnsi" w:cstheme="majorBidi"/>
      <w:b/>
      <w:bCs/>
      <w:snapToGrid w:val="0"/>
      <w:color w:val="4F81BD" w:themeColor="accent1"/>
      <w:sz w:val="28"/>
    </w:rPr>
  </w:style>
  <w:style w:type="character" w:customStyle="1" w:styleId="40">
    <w:name w:val="Заголовок 4 Знак"/>
    <w:basedOn w:val="a0"/>
    <w:link w:val="4"/>
    <w:uiPriority w:val="99"/>
    <w:rsid w:val="003E3A56"/>
    <w:rPr>
      <w:rFonts w:asciiTheme="majorHAnsi" w:eastAsiaTheme="majorEastAsia" w:hAnsiTheme="majorHAnsi" w:cstheme="majorBidi"/>
      <w:b/>
      <w:bCs/>
      <w:i/>
      <w:iCs/>
      <w:snapToGrid w:val="0"/>
      <w:color w:val="4F81BD" w:themeColor="accent1"/>
      <w:sz w:val="28"/>
    </w:rPr>
  </w:style>
  <w:style w:type="character" w:customStyle="1" w:styleId="WW8Num2z1">
    <w:name w:val="WW8Num2z1"/>
    <w:uiPriority w:val="99"/>
    <w:rsid w:val="003E3A56"/>
    <w:rPr>
      <w:rFonts w:ascii="Times New Roman" w:hAnsi="Times New Roman" w:cs="Times New Roman"/>
    </w:rPr>
  </w:style>
  <w:style w:type="character" w:customStyle="1" w:styleId="WW8Num3z2">
    <w:name w:val="WW8Num3z2"/>
    <w:uiPriority w:val="99"/>
    <w:rsid w:val="003E3A56"/>
  </w:style>
  <w:style w:type="character" w:customStyle="1" w:styleId="WW8Num4z0">
    <w:name w:val="WW8Num4z0"/>
    <w:uiPriority w:val="99"/>
    <w:rsid w:val="003E3A56"/>
    <w:rPr>
      <w:rFonts w:eastAsia="MS Mincho"/>
    </w:rPr>
  </w:style>
  <w:style w:type="character" w:customStyle="1" w:styleId="WW8Num5z0">
    <w:name w:val="WW8Num5z0"/>
    <w:uiPriority w:val="99"/>
    <w:rsid w:val="003E3A56"/>
    <w:rPr>
      <w:color w:val="auto"/>
    </w:rPr>
  </w:style>
  <w:style w:type="character" w:customStyle="1" w:styleId="WW8Num5z1">
    <w:name w:val="WW8Num5z1"/>
    <w:uiPriority w:val="99"/>
    <w:rsid w:val="003E3A56"/>
  </w:style>
  <w:style w:type="character" w:customStyle="1" w:styleId="WW8Num5z2">
    <w:name w:val="WW8Num5z2"/>
    <w:uiPriority w:val="99"/>
    <w:rsid w:val="003E3A56"/>
  </w:style>
  <w:style w:type="character" w:customStyle="1" w:styleId="WW8Num6z2">
    <w:name w:val="WW8Num6z2"/>
    <w:uiPriority w:val="99"/>
    <w:rsid w:val="003E3A56"/>
  </w:style>
  <w:style w:type="character" w:customStyle="1" w:styleId="WW8Num7z2">
    <w:name w:val="WW8Num7z2"/>
    <w:uiPriority w:val="99"/>
    <w:rsid w:val="003E3A56"/>
  </w:style>
  <w:style w:type="character" w:customStyle="1" w:styleId="WW8Num8z0">
    <w:name w:val="WW8Num8z0"/>
    <w:uiPriority w:val="99"/>
    <w:rsid w:val="003E3A56"/>
  </w:style>
  <w:style w:type="character" w:customStyle="1" w:styleId="WW8Num8z1">
    <w:name w:val="WW8Num8z1"/>
    <w:uiPriority w:val="99"/>
    <w:rsid w:val="003E3A56"/>
    <w:rPr>
      <w:rFonts w:ascii="Courier New" w:hAnsi="Courier New" w:cs="Courier New"/>
    </w:rPr>
  </w:style>
  <w:style w:type="character" w:customStyle="1" w:styleId="WW8Num8z2">
    <w:name w:val="WW8Num8z2"/>
    <w:uiPriority w:val="99"/>
    <w:rsid w:val="003E3A56"/>
    <w:rPr>
      <w:rFonts w:ascii="Wingdings" w:hAnsi="Wingdings" w:cs="Wingdings"/>
    </w:rPr>
  </w:style>
  <w:style w:type="character" w:customStyle="1" w:styleId="WW8Num8z3">
    <w:name w:val="WW8Num8z3"/>
    <w:uiPriority w:val="99"/>
    <w:rsid w:val="003E3A56"/>
    <w:rPr>
      <w:rFonts w:ascii="Symbol" w:hAnsi="Symbol" w:cs="Symbol"/>
    </w:rPr>
  </w:style>
  <w:style w:type="character" w:customStyle="1" w:styleId="WW8Num9z0">
    <w:name w:val="WW8Num9z0"/>
    <w:uiPriority w:val="99"/>
    <w:rsid w:val="003E3A56"/>
  </w:style>
  <w:style w:type="character" w:customStyle="1" w:styleId="WW8Num9z1">
    <w:name w:val="WW8Num9z1"/>
    <w:uiPriority w:val="99"/>
    <w:rsid w:val="003E3A56"/>
    <w:rPr>
      <w:rFonts w:ascii="Courier New" w:hAnsi="Courier New" w:cs="Courier New"/>
    </w:rPr>
  </w:style>
  <w:style w:type="character" w:customStyle="1" w:styleId="WW8Num9z2">
    <w:name w:val="WW8Num9z2"/>
    <w:uiPriority w:val="99"/>
    <w:rsid w:val="003E3A56"/>
    <w:rPr>
      <w:rFonts w:ascii="Wingdings" w:hAnsi="Wingdings" w:cs="Wingdings"/>
    </w:rPr>
  </w:style>
  <w:style w:type="character" w:customStyle="1" w:styleId="WW8Num9z3">
    <w:name w:val="WW8Num9z3"/>
    <w:uiPriority w:val="99"/>
    <w:rsid w:val="003E3A56"/>
    <w:rPr>
      <w:rFonts w:ascii="Symbol" w:hAnsi="Symbol" w:cs="Symbol"/>
    </w:rPr>
  </w:style>
  <w:style w:type="character" w:customStyle="1" w:styleId="WW8Num11z0">
    <w:name w:val="WW8Num11z0"/>
    <w:uiPriority w:val="99"/>
    <w:rsid w:val="003E3A56"/>
  </w:style>
  <w:style w:type="character" w:customStyle="1" w:styleId="WW8Num12z0">
    <w:name w:val="WW8Num12z0"/>
    <w:uiPriority w:val="99"/>
    <w:rsid w:val="003E3A56"/>
  </w:style>
  <w:style w:type="character" w:customStyle="1" w:styleId="WW8Num12z1">
    <w:name w:val="WW8Num12z1"/>
    <w:uiPriority w:val="99"/>
    <w:rsid w:val="003E3A56"/>
    <w:rPr>
      <w:rFonts w:ascii="Courier New" w:hAnsi="Courier New" w:cs="Courier New"/>
    </w:rPr>
  </w:style>
  <w:style w:type="character" w:customStyle="1" w:styleId="WW8Num12z2">
    <w:name w:val="WW8Num12z2"/>
    <w:uiPriority w:val="99"/>
    <w:rsid w:val="003E3A56"/>
    <w:rPr>
      <w:rFonts w:ascii="Wingdings" w:hAnsi="Wingdings" w:cs="Wingdings"/>
    </w:rPr>
  </w:style>
  <w:style w:type="character" w:customStyle="1" w:styleId="WW8Num12z3">
    <w:name w:val="WW8Num12z3"/>
    <w:uiPriority w:val="99"/>
    <w:rsid w:val="003E3A56"/>
    <w:rPr>
      <w:rFonts w:ascii="Symbol" w:hAnsi="Symbol" w:cs="Symbol"/>
    </w:rPr>
  </w:style>
  <w:style w:type="character" w:customStyle="1" w:styleId="WW8Num16z0">
    <w:name w:val="WW8Num16z0"/>
    <w:uiPriority w:val="99"/>
    <w:rsid w:val="003E3A56"/>
    <w:rPr>
      <w:rFonts w:ascii="Symbol" w:hAnsi="Symbol" w:cs="Symbol"/>
    </w:rPr>
  </w:style>
  <w:style w:type="character" w:customStyle="1" w:styleId="WW8Num16z1">
    <w:name w:val="WW8Num16z1"/>
    <w:uiPriority w:val="99"/>
    <w:rsid w:val="003E3A56"/>
    <w:rPr>
      <w:rFonts w:ascii="Courier New" w:hAnsi="Courier New" w:cs="Courier New"/>
    </w:rPr>
  </w:style>
  <w:style w:type="character" w:customStyle="1" w:styleId="WW8Num16z2">
    <w:name w:val="WW8Num16z2"/>
    <w:uiPriority w:val="99"/>
    <w:rsid w:val="003E3A56"/>
    <w:rPr>
      <w:rFonts w:ascii="Wingdings" w:hAnsi="Wingdings" w:cs="Wingdings"/>
    </w:rPr>
  </w:style>
  <w:style w:type="character" w:customStyle="1" w:styleId="WW8Num17z0">
    <w:name w:val="WW8Num17z0"/>
    <w:uiPriority w:val="99"/>
    <w:rsid w:val="003E3A56"/>
  </w:style>
  <w:style w:type="character" w:customStyle="1" w:styleId="WW8Num17z1">
    <w:name w:val="WW8Num17z1"/>
    <w:uiPriority w:val="99"/>
    <w:rsid w:val="003E3A56"/>
    <w:rPr>
      <w:rFonts w:ascii="Courier New" w:hAnsi="Courier New" w:cs="Courier New"/>
    </w:rPr>
  </w:style>
  <w:style w:type="character" w:customStyle="1" w:styleId="WW8Num17z3">
    <w:name w:val="WW8Num17z3"/>
    <w:uiPriority w:val="99"/>
    <w:rsid w:val="003E3A56"/>
    <w:rPr>
      <w:rFonts w:ascii="Symbol" w:hAnsi="Symbol" w:cs="Symbol"/>
    </w:rPr>
  </w:style>
  <w:style w:type="character" w:customStyle="1" w:styleId="WW8Num18z2">
    <w:name w:val="WW8Num18z2"/>
    <w:uiPriority w:val="99"/>
    <w:rsid w:val="003E3A56"/>
  </w:style>
  <w:style w:type="character" w:customStyle="1" w:styleId="WW8Num21z0">
    <w:name w:val="WW8Num21z0"/>
    <w:uiPriority w:val="99"/>
    <w:rsid w:val="003E3A56"/>
    <w:rPr>
      <w:color w:val="auto"/>
    </w:rPr>
  </w:style>
  <w:style w:type="character" w:customStyle="1" w:styleId="WW8Num21z1">
    <w:name w:val="WW8Num21z1"/>
    <w:uiPriority w:val="99"/>
    <w:rsid w:val="003E3A56"/>
    <w:rPr>
      <w:b/>
      <w:bCs/>
      <w:color w:val="auto"/>
    </w:rPr>
  </w:style>
  <w:style w:type="character" w:customStyle="1" w:styleId="WW8Num24z0">
    <w:name w:val="WW8Num24z0"/>
    <w:uiPriority w:val="99"/>
    <w:rsid w:val="003E3A56"/>
  </w:style>
  <w:style w:type="character" w:customStyle="1" w:styleId="WW8Num24z1">
    <w:name w:val="WW8Num24z1"/>
    <w:uiPriority w:val="99"/>
    <w:rsid w:val="003E3A56"/>
    <w:rPr>
      <w:rFonts w:ascii="Courier New" w:hAnsi="Courier New" w:cs="Courier New"/>
    </w:rPr>
  </w:style>
  <w:style w:type="character" w:customStyle="1" w:styleId="WW8Num24z2">
    <w:name w:val="WW8Num24z2"/>
    <w:uiPriority w:val="99"/>
    <w:rsid w:val="003E3A56"/>
    <w:rPr>
      <w:rFonts w:ascii="Wingdings" w:hAnsi="Wingdings" w:cs="Wingdings"/>
    </w:rPr>
  </w:style>
  <w:style w:type="character" w:customStyle="1" w:styleId="WW8Num24z3">
    <w:name w:val="WW8Num24z3"/>
    <w:uiPriority w:val="99"/>
    <w:rsid w:val="003E3A56"/>
    <w:rPr>
      <w:rFonts w:ascii="Symbol" w:hAnsi="Symbol" w:cs="Symbol"/>
    </w:rPr>
  </w:style>
  <w:style w:type="character" w:customStyle="1" w:styleId="14">
    <w:name w:val="Основной шрифт абзаца1"/>
    <w:uiPriority w:val="99"/>
    <w:rsid w:val="003E3A56"/>
  </w:style>
  <w:style w:type="character" w:customStyle="1" w:styleId="210">
    <w:name w:val="Заголовок 2 Знак1"/>
    <w:uiPriority w:val="99"/>
    <w:rsid w:val="003E3A56"/>
    <w:rPr>
      <w:b/>
      <w:bCs/>
      <w:i/>
      <w:iCs/>
      <w:sz w:val="28"/>
      <w:szCs w:val="28"/>
      <w:lang w:val="ru-RU" w:eastAsia="ar-SA" w:bidi="ar-SA"/>
    </w:rPr>
  </w:style>
  <w:style w:type="character" w:styleId="afd">
    <w:name w:val="page number"/>
    <w:basedOn w:val="14"/>
    <w:uiPriority w:val="99"/>
    <w:rsid w:val="003E3A56"/>
  </w:style>
  <w:style w:type="character" w:customStyle="1" w:styleId="afe">
    <w:name w:val="Символ сноски"/>
    <w:uiPriority w:val="99"/>
    <w:rsid w:val="003E3A56"/>
    <w:rPr>
      <w:vertAlign w:val="superscript"/>
    </w:rPr>
  </w:style>
  <w:style w:type="character" w:customStyle="1" w:styleId="aff">
    <w:name w:val="Схема документа Знак"/>
    <w:uiPriority w:val="99"/>
    <w:rsid w:val="003E3A56"/>
    <w:rPr>
      <w:rFonts w:ascii="Tahoma" w:hAnsi="Tahoma" w:cs="Tahoma"/>
      <w:shd w:val="clear" w:color="auto" w:fill="000080"/>
    </w:rPr>
  </w:style>
  <w:style w:type="character" w:customStyle="1" w:styleId="15">
    <w:name w:val="Знак примечания1"/>
    <w:uiPriority w:val="99"/>
    <w:rsid w:val="003E3A56"/>
    <w:rPr>
      <w:sz w:val="16"/>
      <w:szCs w:val="16"/>
    </w:rPr>
  </w:style>
  <w:style w:type="character" w:customStyle="1" w:styleId="35">
    <w:name w:val="Основной текст 3 Знак"/>
    <w:link w:val="36"/>
    <w:locked/>
    <w:rsid w:val="003E3A56"/>
    <w:rPr>
      <w:sz w:val="16"/>
      <w:szCs w:val="16"/>
    </w:rPr>
  </w:style>
  <w:style w:type="paragraph" w:styleId="36">
    <w:name w:val="Body Text 3"/>
    <w:basedOn w:val="a"/>
    <w:link w:val="35"/>
    <w:rsid w:val="003E3A56"/>
    <w:pPr>
      <w:tabs>
        <w:tab w:val="clear" w:pos="709"/>
      </w:tabs>
      <w:spacing w:after="120"/>
      <w:ind w:firstLine="0"/>
    </w:pPr>
    <w:rPr>
      <w:rFonts w:ascii="Calibri" w:hAnsi="Calibri" w:cs="Arial"/>
      <w:snapToGrid/>
      <w:sz w:val="16"/>
      <w:szCs w:val="16"/>
    </w:rPr>
  </w:style>
  <w:style w:type="character" w:customStyle="1" w:styleId="aff0">
    <w:name w:val="Подзаголовок Знак"/>
    <w:uiPriority w:val="99"/>
    <w:rsid w:val="003E3A56"/>
    <w:rPr>
      <w:b/>
      <w:bCs/>
      <w:sz w:val="24"/>
      <w:szCs w:val="24"/>
    </w:rPr>
  </w:style>
  <w:style w:type="character" w:customStyle="1" w:styleId="FontStyle21">
    <w:name w:val="Font Style21"/>
    <w:uiPriority w:val="99"/>
    <w:rsid w:val="003E3A56"/>
    <w:rPr>
      <w:rFonts w:ascii="Times New Roman" w:hAnsi="Times New Roman" w:cs="Times New Roman"/>
      <w:sz w:val="24"/>
      <w:szCs w:val="24"/>
    </w:rPr>
  </w:style>
  <w:style w:type="character" w:customStyle="1" w:styleId="aff1">
    <w:name w:val="Обычный отступ Знак"/>
    <w:uiPriority w:val="99"/>
    <w:rsid w:val="003E3A56"/>
    <w:rPr>
      <w:rFonts w:ascii="Calibri" w:hAnsi="Calibri" w:cs="Calibri"/>
      <w:sz w:val="24"/>
      <w:szCs w:val="24"/>
    </w:rPr>
  </w:style>
  <w:style w:type="character" w:styleId="aff2">
    <w:name w:val="FollowedHyperlink"/>
    <w:basedOn w:val="a0"/>
    <w:uiPriority w:val="99"/>
    <w:rsid w:val="003E3A56"/>
    <w:rPr>
      <w:color w:val="800080"/>
      <w:u w:val="single"/>
    </w:rPr>
  </w:style>
  <w:style w:type="character" w:customStyle="1" w:styleId="220">
    <w:name w:val="Заголовок 2 Знак2"/>
    <w:uiPriority w:val="99"/>
    <w:rsid w:val="003E3A56"/>
    <w:rPr>
      <w:b/>
      <w:bCs/>
      <w:i/>
      <w:iCs/>
      <w:sz w:val="28"/>
      <w:szCs w:val="28"/>
    </w:rPr>
  </w:style>
  <w:style w:type="character" w:customStyle="1" w:styleId="16">
    <w:name w:val="Основной текст Знак Знак Знак Знак Знак1"/>
    <w:uiPriority w:val="99"/>
    <w:rsid w:val="003E3A56"/>
    <w:rPr>
      <w:rFonts w:eastAsia="MS Mincho"/>
      <w:sz w:val="24"/>
      <w:szCs w:val="24"/>
      <w:lang w:val="ru-RU" w:eastAsia="ar-SA" w:bidi="ar-SA"/>
    </w:rPr>
  </w:style>
  <w:style w:type="character" w:customStyle="1" w:styleId="BodyTextChar1">
    <w:name w:val="Body Text Char1"/>
    <w:uiPriority w:val="99"/>
    <w:rsid w:val="003E3A56"/>
    <w:rPr>
      <w:rFonts w:eastAsia="MS Mincho"/>
      <w:sz w:val="24"/>
      <w:szCs w:val="24"/>
      <w:lang w:val="ru-RU" w:eastAsia="ar-SA" w:bidi="ar-SA"/>
    </w:rPr>
  </w:style>
  <w:style w:type="character" w:customStyle="1" w:styleId="8">
    <w:name w:val="Знак Знак8"/>
    <w:uiPriority w:val="99"/>
    <w:rsid w:val="003E3A56"/>
    <w:rPr>
      <w:sz w:val="16"/>
      <w:szCs w:val="16"/>
      <w:lang w:eastAsia="ar-SA" w:bidi="ar-SA"/>
    </w:rPr>
  </w:style>
  <w:style w:type="character" w:customStyle="1" w:styleId="150">
    <w:name w:val="Знак Знак15"/>
    <w:uiPriority w:val="99"/>
    <w:rsid w:val="003E3A56"/>
    <w:rPr>
      <w:rFonts w:eastAsia="MS Mincho"/>
      <w:b/>
      <w:bCs/>
      <w:kern w:val="1"/>
      <w:sz w:val="32"/>
      <w:szCs w:val="32"/>
      <w:lang w:val="ru-RU" w:eastAsia="ar-SA" w:bidi="ar-SA"/>
    </w:rPr>
  </w:style>
  <w:style w:type="character" w:customStyle="1" w:styleId="140">
    <w:name w:val="Знак Знак14"/>
    <w:uiPriority w:val="99"/>
    <w:rsid w:val="003E3A56"/>
    <w:rPr>
      <w:rFonts w:ascii="Arial" w:hAnsi="Arial" w:cs="Arial"/>
      <w:b/>
      <w:bCs/>
      <w:sz w:val="26"/>
      <w:szCs w:val="26"/>
      <w:lang w:eastAsia="ar-SA" w:bidi="ar-SA"/>
    </w:rPr>
  </w:style>
  <w:style w:type="character" w:customStyle="1" w:styleId="23">
    <w:name w:val="Знак Знак2"/>
    <w:uiPriority w:val="99"/>
    <w:rsid w:val="003E3A56"/>
    <w:rPr>
      <w:rFonts w:ascii="Calibri" w:hAnsi="Calibri" w:cs="Calibri"/>
      <w:sz w:val="24"/>
      <w:szCs w:val="24"/>
      <w:lang w:eastAsia="ar-SA" w:bidi="ar-SA"/>
    </w:rPr>
  </w:style>
  <w:style w:type="character" w:customStyle="1" w:styleId="9">
    <w:name w:val="Знак Знак9"/>
    <w:uiPriority w:val="99"/>
    <w:rsid w:val="003E3A56"/>
    <w:rPr>
      <w:lang w:val="ru-RU" w:eastAsia="ar-SA" w:bidi="ar-SA"/>
    </w:rPr>
  </w:style>
  <w:style w:type="character" w:customStyle="1" w:styleId="130">
    <w:name w:val="Знак Знак13"/>
    <w:uiPriority w:val="99"/>
    <w:rsid w:val="003E3A56"/>
    <w:rPr>
      <w:sz w:val="24"/>
      <w:szCs w:val="24"/>
      <w:lang w:eastAsia="ar-SA" w:bidi="ar-SA"/>
    </w:rPr>
  </w:style>
  <w:style w:type="character" w:customStyle="1" w:styleId="110">
    <w:name w:val="Знак Знак11"/>
    <w:uiPriority w:val="99"/>
    <w:rsid w:val="003E3A56"/>
    <w:rPr>
      <w:rFonts w:ascii="MS Mincho" w:eastAsia="MS Mincho" w:hAnsi="MS Mincho" w:cs="MS Mincho"/>
      <w:spacing w:val="-2"/>
      <w:sz w:val="24"/>
      <w:szCs w:val="24"/>
      <w:lang w:val="ru-RU" w:eastAsia="ar-SA" w:bidi="ar-SA"/>
    </w:rPr>
  </w:style>
  <w:style w:type="character" w:customStyle="1" w:styleId="120">
    <w:name w:val="Знак Знак12"/>
    <w:uiPriority w:val="99"/>
    <w:rsid w:val="003E3A56"/>
    <w:rPr>
      <w:sz w:val="28"/>
      <w:szCs w:val="28"/>
      <w:lang w:val="ru-RU" w:eastAsia="ar-SA" w:bidi="ar-SA"/>
    </w:rPr>
  </w:style>
  <w:style w:type="character" w:customStyle="1" w:styleId="7">
    <w:name w:val="Знак Знак7"/>
    <w:uiPriority w:val="99"/>
    <w:rsid w:val="003E3A56"/>
    <w:rPr>
      <w:b/>
      <w:bCs/>
      <w:sz w:val="24"/>
      <w:szCs w:val="24"/>
      <w:lang w:eastAsia="ar-SA" w:bidi="ar-SA"/>
    </w:rPr>
  </w:style>
  <w:style w:type="character" w:customStyle="1" w:styleId="37">
    <w:name w:val="Знак Знак3"/>
    <w:uiPriority w:val="99"/>
    <w:rsid w:val="003E3A56"/>
    <w:rPr>
      <w:sz w:val="24"/>
      <w:szCs w:val="24"/>
      <w:lang w:eastAsia="ar-SA" w:bidi="ar-SA"/>
    </w:rPr>
  </w:style>
  <w:style w:type="character" w:customStyle="1" w:styleId="100">
    <w:name w:val="Знак Знак10"/>
    <w:uiPriority w:val="99"/>
    <w:rsid w:val="003E3A56"/>
    <w:rPr>
      <w:sz w:val="24"/>
      <w:szCs w:val="24"/>
      <w:lang w:eastAsia="ar-SA" w:bidi="ar-SA"/>
    </w:rPr>
  </w:style>
  <w:style w:type="character" w:customStyle="1" w:styleId="6">
    <w:name w:val="Знак Знак6"/>
    <w:uiPriority w:val="99"/>
    <w:rsid w:val="003E3A56"/>
    <w:rPr>
      <w:rFonts w:ascii="Tahoma" w:hAnsi="Tahoma" w:cs="Tahoma"/>
      <w:lang w:eastAsia="ar-SA" w:bidi="ar-SA"/>
    </w:rPr>
  </w:style>
  <w:style w:type="character" w:customStyle="1" w:styleId="5">
    <w:name w:val="Знак Знак5"/>
    <w:uiPriority w:val="99"/>
    <w:rsid w:val="003E3A56"/>
    <w:rPr>
      <w:b/>
      <w:bCs/>
      <w:lang w:val="ru-RU" w:eastAsia="ar-SA" w:bidi="ar-SA"/>
    </w:rPr>
  </w:style>
  <w:style w:type="character" w:customStyle="1" w:styleId="42">
    <w:name w:val="Знак Знак4"/>
    <w:uiPriority w:val="99"/>
    <w:rsid w:val="003E3A56"/>
    <w:rPr>
      <w:rFonts w:ascii="Tahoma" w:hAnsi="Tahoma" w:cs="Tahoma"/>
      <w:sz w:val="16"/>
      <w:szCs w:val="16"/>
      <w:lang w:eastAsia="ar-SA" w:bidi="ar-SA"/>
    </w:rPr>
  </w:style>
  <w:style w:type="character" w:customStyle="1" w:styleId="aff3">
    <w:name w:val="Текст концевой сноски Знак"/>
    <w:basedOn w:val="14"/>
    <w:uiPriority w:val="99"/>
    <w:rsid w:val="003E3A56"/>
  </w:style>
  <w:style w:type="character" w:customStyle="1" w:styleId="aff4">
    <w:name w:val="Символы концевой сноски"/>
    <w:basedOn w:val="14"/>
    <w:uiPriority w:val="99"/>
    <w:rsid w:val="003E3A56"/>
    <w:rPr>
      <w:vertAlign w:val="superscript"/>
    </w:rPr>
  </w:style>
  <w:style w:type="character" w:customStyle="1" w:styleId="aff5">
    <w:name w:val="Текст сноски Знак"/>
    <w:basedOn w:val="14"/>
    <w:uiPriority w:val="99"/>
    <w:rsid w:val="003E3A56"/>
  </w:style>
  <w:style w:type="paragraph" w:customStyle="1" w:styleId="aff6">
    <w:name w:val="Заголовок"/>
    <w:basedOn w:val="a"/>
    <w:next w:val="af7"/>
    <w:uiPriority w:val="99"/>
    <w:rsid w:val="003E3A56"/>
    <w:pPr>
      <w:keepNext/>
      <w:tabs>
        <w:tab w:val="clear" w:pos="709"/>
      </w:tabs>
      <w:suppressAutoHyphens/>
      <w:spacing w:before="240" w:after="120"/>
      <w:ind w:firstLine="0"/>
    </w:pPr>
    <w:rPr>
      <w:rFonts w:ascii="Arial" w:eastAsia="SimSun" w:hAnsi="Arial" w:cs="Arial"/>
      <w:snapToGrid/>
      <w:szCs w:val="28"/>
      <w:lang w:eastAsia="ar-SA"/>
    </w:rPr>
  </w:style>
  <w:style w:type="paragraph" w:styleId="aff7">
    <w:name w:val="List"/>
    <w:basedOn w:val="af7"/>
    <w:uiPriority w:val="99"/>
    <w:rsid w:val="003E3A56"/>
    <w:pPr>
      <w:tabs>
        <w:tab w:val="clear" w:pos="709"/>
      </w:tabs>
      <w:suppressAutoHyphens/>
      <w:spacing w:after="0"/>
      <w:jc w:val="both"/>
    </w:pPr>
    <w:rPr>
      <w:rFonts w:eastAsia="MS Mincho"/>
      <w:snapToGrid/>
      <w:sz w:val="26"/>
      <w:szCs w:val="26"/>
      <w:lang w:eastAsia="ar-SA"/>
    </w:rPr>
  </w:style>
  <w:style w:type="paragraph" w:customStyle="1" w:styleId="17">
    <w:name w:val="Название1"/>
    <w:basedOn w:val="a"/>
    <w:uiPriority w:val="99"/>
    <w:rsid w:val="003E3A56"/>
    <w:pPr>
      <w:suppressLineNumbers/>
      <w:tabs>
        <w:tab w:val="clear" w:pos="709"/>
      </w:tabs>
      <w:suppressAutoHyphens/>
      <w:spacing w:before="120" w:after="120"/>
      <w:ind w:firstLine="0"/>
    </w:pPr>
    <w:rPr>
      <w:i/>
      <w:iCs/>
      <w:snapToGrid/>
      <w:sz w:val="24"/>
      <w:szCs w:val="24"/>
      <w:lang w:eastAsia="ar-SA"/>
    </w:rPr>
  </w:style>
  <w:style w:type="paragraph" w:customStyle="1" w:styleId="18">
    <w:name w:val="Указатель1"/>
    <w:basedOn w:val="a"/>
    <w:uiPriority w:val="99"/>
    <w:rsid w:val="003E3A56"/>
    <w:pPr>
      <w:suppressLineNumbers/>
      <w:tabs>
        <w:tab w:val="clear" w:pos="709"/>
      </w:tabs>
      <w:suppressAutoHyphens/>
      <w:ind w:firstLine="0"/>
    </w:pPr>
    <w:rPr>
      <w:snapToGrid/>
      <w:sz w:val="24"/>
      <w:szCs w:val="24"/>
      <w:lang w:eastAsia="ar-SA"/>
    </w:rPr>
  </w:style>
  <w:style w:type="paragraph" w:customStyle="1" w:styleId="19">
    <w:name w:val="Текст1"/>
    <w:basedOn w:val="10"/>
    <w:uiPriority w:val="99"/>
    <w:rsid w:val="003E3A56"/>
    <w:pPr>
      <w:suppressAutoHyphens/>
      <w:ind w:firstLine="0"/>
      <w:jc w:val="left"/>
    </w:pPr>
    <w:rPr>
      <w:sz w:val="26"/>
      <w:szCs w:val="26"/>
      <w:lang w:eastAsia="ar-SA"/>
    </w:rPr>
  </w:style>
  <w:style w:type="paragraph" w:customStyle="1" w:styleId="111">
    <w:name w:val="Заголовок 11"/>
    <w:basedOn w:val="10"/>
    <w:next w:val="10"/>
    <w:uiPriority w:val="99"/>
    <w:rsid w:val="003E3A56"/>
    <w:pPr>
      <w:keepNext/>
      <w:suppressAutoHyphens/>
      <w:spacing w:before="240" w:after="60"/>
      <w:ind w:firstLine="0"/>
      <w:jc w:val="center"/>
    </w:pPr>
    <w:rPr>
      <w:b/>
      <w:bCs/>
      <w:kern w:val="1"/>
      <w:szCs w:val="28"/>
      <w:lang w:eastAsia="ar-SA"/>
    </w:rPr>
  </w:style>
  <w:style w:type="paragraph" w:customStyle="1" w:styleId="24">
    <w:name w:val="Маркированный список2"/>
    <w:basedOn w:val="a"/>
    <w:uiPriority w:val="99"/>
    <w:rsid w:val="003E3A56"/>
    <w:pPr>
      <w:tabs>
        <w:tab w:val="clear" w:pos="709"/>
      </w:tabs>
      <w:suppressAutoHyphens/>
      <w:autoSpaceDE w:val="0"/>
      <w:ind w:right="306" w:firstLine="0"/>
      <w:jc w:val="both"/>
    </w:pPr>
    <w:rPr>
      <w:b/>
      <w:bCs/>
      <w:i/>
      <w:iCs/>
      <w:snapToGrid/>
      <w:szCs w:val="28"/>
      <w:lang w:eastAsia="ar-SA"/>
    </w:rPr>
  </w:style>
  <w:style w:type="paragraph" w:customStyle="1" w:styleId="311">
    <w:name w:val="Основной текст с отступом 31"/>
    <w:basedOn w:val="a"/>
    <w:uiPriority w:val="99"/>
    <w:rsid w:val="003E3A56"/>
    <w:pPr>
      <w:tabs>
        <w:tab w:val="clear" w:pos="709"/>
      </w:tabs>
      <w:suppressAutoHyphens/>
      <w:spacing w:before="120"/>
      <w:ind w:left="284" w:firstLine="424"/>
    </w:pPr>
    <w:rPr>
      <w:snapToGrid/>
      <w:szCs w:val="28"/>
      <w:lang w:eastAsia="ar-SA"/>
    </w:rPr>
  </w:style>
  <w:style w:type="paragraph" w:customStyle="1" w:styleId="43">
    <w:name w:val="заголовок 4"/>
    <w:basedOn w:val="a"/>
    <w:next w:val="a"/>
    <w:uiPriority w:val="99"/>
    <w:rsid w:val="003E3A56"/>
    <w:pPr>
      <w:keepNext/>
      <w:tabs>
        <w:tab w:val="clear" w:pos="709"/>
      </w:tabs>
      <w:suppressAutoHyphens/>
      <w:ind w:firstLine="0"/>
      <w:jc w:val="center"/>
    </w:pPr>
    <w:rPr>
      <w:snapToGrid/>
      <w:spacing w:val="-2"/>
      <w:sz w:val="24"/>
      <w:szCs w:val="24"/>
      <w:lang w:eastAsia="ar-SA"/>
    </w:rPr>
  </w:style>
  <w:style w:type="paragraph" w:customStyle="1" w:styleId="1a">
    <w:name w:val="заголовок 1"/>
    <w:basedOn w:val="a"/>
    <w:next w:val="a"/>
    <w:uiPriority w:val="99"/>
    <w:rsid w:val="003E3A56"/>
    <w:pPr>
      <w:keepNext/>
      <w:tabs>
        <w:tab w:val="clear" w:pos="709"/>
      </w:tabs>
      <w:suppressAutoHyphens/>
      <w:spacing w:before="240" w:after="60"/>
      <w:ind w:firstLine="0"/>
      <w:jc w:val="both"/>
    </w:pPr>
    <w:rPr>
      <w:rFonts w:ascii="Arial" w:hAnsi="Arial" w:cs="Arial"/>
      <w:b/>
      <w:bCs/>
      <w:snapToGrid/>
      <w:kern w:val="1"/>
      <w:szCs w:val="28"/>
      <w:lang w:val="en-GB" w:eastAsia="ar-SA"/>
    </w:rPr>
  </w:style>
  <w:style w:type="character" w:customStyle="1" w:styleId="1b">
    <w:name w:val="Текст сноски Знак1"/>
    <w:basedOn w:val="a0"/>
    <w:link w:val="aff8"/>
    <w:uiPriority w:val="99"/>
    <w:semiHidden/>
    <w:rsid w:val="003E3A56"/>
    <w:rPr>
      <w:rFonts w:ascii="Times New Roman" w:hAnsi="Times New Roman" w:cs="Times New Roman"/>
      <w:lang w:eastAsia="ar-SA"/>
    </w:rPr>
  </w:style>
  <w:style w:type="paragraph" w:styleId="aff8">
    <w:name w:val="footnote text"/>
    <w:basedOn w:val="a"/>
    <w:link w:val="1b"/>
    <w:uiPriority w:val="99"/>
    <w:semiHidden/>
    <w:rsid w:val="003E3A56"/>
    <w:pPr>
      <w:widowControl w:val="0"/>
      <w:tabs>
        <w:tab w:val="clear" w:pos="709"/>
      </w:tabs>
      <w:suppressAutoHyphens/>
      <w:autoSpaceDE w:val="0"/>
      <w:ind w:firstLine="0"/>
    </w:pPr>
    <w:rPr>
      <w:snapToGrid/>
      <w:sz w:val="20"/>
      <w:lang w:eastAsia="ar-SA"/>
    </w:rPr>
  </w:style>
  <w:style w:type="paragraph" w:customStyle="1" w:styleId="aff9">
    <w:name w:val="Статья"/>
    <w:basedOn w:val="af7"/>
    <w:next w:val="a"/>
    <w:uiPriority w:val="99"/>
    <w:rsid w:val="003E3A56"/>
    <w:pPr>
      <w:keepNext/>
      <w:keepLines/>
      <w:tabs>
        <w:tab w:val="clear" w:pos="709"/>
      </w:tabs>
      <w:suppressAutoHyphens/>
      <w:spacing w:before="160" w:after="160"/>
      <w:ind w:left="717" w:hanging="360"/>
      <w:jc w:val="center"/>
    </w:pPr>
    <w:rPr>
      <w:b/>
      <w:bCs/>
      <w:snapToGrid/>
      <w:sz w:val="24"/>
      <w:szCs w:val="24"/>
      <w:lang w:eastAsia="ar-SA"/>
    </w:rPr>
  </w:style>
  <w:style w:type="paragraph" w:customStyle="1" w:styleId="ConsNormal">
    <w:name w:val="ConsNormal"/>
    <w:rsid w:val="003E3A56"/>
    <w:pPr>
      <w:widowControl w:val="0"/>
      <w:suppressAutoHyphens/>
      <w:autoSpaceDE w:val="0"/>
      <w:ind w:firstLine="720"/>
    </w:pPr>
    <w:rPr>
      <w:rFonts w:ascii="Arial" w:hAnsi="Arial"/>
      <w:lang w:eastAsia="ar-SA"/>
    </w:rPr>
  </w:style>
  <w:style w:type="paragraph" w:customStyle="1" w:styleId="1c">
    <w:name w:val="Текст примечания1"/>
    <w:basedOn w:val="a"/>
    <w:uiPriority w:val="99"/>
    <w:rsid w:val="003E3A56"/>
    <w:pPr>
      <w:tabs>
        <w:tab w:val="clear" w:pos="709"/>
      </w:tabs>
      <w:suppressAutoHyphens/>
      <w:ind w:firstLine="0"/>
    </w:pPr>
    <w:rPr>
      <w:snapToGrid/>
      <w:sz w:val="20"/>
      <w:lang w:eastAsia="ar-SA"/>
    </w:rPr>
  </w:style>
  <w:style w:type="paragraph" w:customStyle="1" w:styleId="312">
    <w:name w:val="Основной текст 31"/>
    <w:basedOn w:val="a"/>
    <w:uiPriority w:val="99"/>
    <w:rsid w:val="003E3A56"/>
    <w:pPr>
      <w:tabs>
        <w:tab w:val="clear" w:pos="709"/>
      </w:tabs>
      <w:suppressAutoHyphens/>
      <w:spacing w:after="120"/>
      <w:ind w:firstLine="0"/>
    </w:pPr>
    <w:rPr>
      <w:snapToGrid/>
      <w:sz w:val="16"/>
      <w:szCs w:val="16"/>
      <w:lang w:eastAsia="ar-SA"/>
    </w:rPr>
  </w:style>
  <w:style w:type="paragraph" w:customStyle="1" w:styleId="211">
    <w:name w:val="Основной текст 21"/>
    <w:basedOn w:val="a"/>
    <w:uiPriority w:val="99"/>
    <w:rsid w:val="003E3A56"/>
    <w:pPr>
      <w:tabs>
        <w:tab w:val="clear" w:pos="709"/>
      </w:tabs>
      <w:suppressAutoHyphens/>
      <w:spacing w:after="120" w:line="480" w:lineRule="auto"/>
      <w:ind w:firstLine="0"/>
    </w:pPr>
    <w:rPr>
      <w:snapToGrid/>
      <w:sz w:val="24"/>
      <w:szCs w:val="24"/>
      <w:lang w:eastAsia="ar-SA"/>
    </w:rPr>
  </w:style>
  <w:style w:type="paragraph" w:styleId="affa">
    <w:name w:val="Title"/>
    <w:basedOn w:val="a"/>
    <w:next w:val="affb"/>
    <w:link w:val="affc"/>
    <w:uiPriority w:val="99"/>
    <w:qFormat/>
    <w:rsid w:val="003E3A56"/>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paragraph" w:styleId="affb">
    <w:name w:val="Subtitle"/>
    <w:basedOn w:val="a"/>
    <w:next w:val="af7"/>
    <w:link w:val="1d"/>
    <w:uiPriority w:val="99"/>
    <w:qFormat/>
    <w:rsid w:val="003E3A56"/>
    <w:pPr>
      <w:tabs>
        <w:tab w:val="clear" w:pos="709"/>
      </w:tabs>
      <w:suppressAutoHyphens/>
      <w:ind w:firstLine="0"/>
    </w:pPr>
    <w:rPr>
      <w:b/>
      <w:bCs/>
      <w:snapToGrid/>
      <w:sz w:val="24"/>
      <w:szCs w:val="24"/>
      <w:lang w:eastAsia="ar-SA"/>
    </w:rPr>
  </w:style>
  <w:style w:type="character" w:customStyle="1" w:styleId="1d">
    <w:name w:val="Подзаголовок Знак1"/>
    <w:basedOn w:val="a0"/>
    <w:link w:val="affb"/>
    <w:uiPriority w:val="99"/>
    <w:rsid w:val="003E3A56"/>
    <w:rPr>
      <w:rFonts w:ascii="Times New Roman" w:hAnsi="Times New Roman" w:cs="Times New Roman"/>
      <w:b/>
      <w:bCs/>
      <w:sz w:val="24"/>
      <w:szCs w:val="24"/>
      <w:lang w:eastAsia="ar-SA"/>
    </w:rPr>
  </w:style>
  <w:style w:type="character" w:customStyle="1" w:styleId="affc">
    <w:name w:val="Название Знак"/>
    <w:basedOn w:val="a0"/>
    <w:link w:val="affa"/>
    <w:uiPriority w:val="99"/>
    <w:rsid w:val="003E3A56"/>
    <w:rPr>
      <w:rFonts w:ascii="Arial" w:hAnsi="Arial"/>
      <w:b/>
      <w:bCs/>
      <w:kern w:val="1"/>
      <w:sz w:val="32"/>
      <w:szCs w:val="32"/>
      <w:lang w:eastAsia="ar-SA"/>
    </w:rPr>
  </w:style>
  <w:style w:type="paragraph" w:customStyle="1" w:styleId="Head71">
    <w:name w:val="Head 7.1"/>
    <w:basedOn w:val="a"/>
    <w:uiPriority w:val="99"/>
    <w:rsid w:val="003E3A56"/>
    <w:pPr>
      <w:widowControl w:val="0"/>
      <w:tabs>
        <w:tab w:val="clear" w:pos="709"/>
      </w:tabs>
      <w:suppressAutoHyphens/>
      <w:ind w:firstLine="0"/>
      <w:jc w:val="center"/>
    </w:pPr>
    <w:rPr>
      <w:rFonts w:ascii="CG Times" w:hAnsi="CG Times" w:cs="CG Times"/>
      <w:b/>
      <w:bCs/>
      <w:snapToGrid/>
      <w:szCs w:val="28"/>
      <w:lang w:val="en-US" w:eastAsia="ar-SA"/>
    </w:rPr>
  </w:style>
  <w:style w:type="paragraph" w:customStyle="1" w:styleId="38">
    <w:name w:val="Текст3"/>
    <w:basedOn w:val="a"/>
    <w:uiPriority w:val="99"/>
    <w:rsid w:val="003E3A56"/>
    <w:pPr>
      <w:tabs>
        <w:tab w:val="clear" w:pos="709"/>
      </w:tabs>
      <w:suppressAutoHyphens/>
      <w:ind w:firstLine="900"/>
      <w:jc w:val="both"/>
    </w:pPr>
    <w:rPr>
      <w:rFonts w:eastAsia="MS Mincho"/>
      <w:snapToGrid/>
      <w:spacing w:val="-2"/>
      <w:sz w:val="26"/>
      <w:szCs w:val="26"/>
      <w:lang w:eastAsia="ar-SA"/>
    </w:rPr>
  </w:style>
  <w:style w:type="paragraph" w:customStyle="1" w:styleId="affd">
    <w:name w:val="Нормальный"/>
    <w:uiPriority w:val="99"/>
    <w:rsid w:val="003E3A56"/>
    <w:pPr>
      <w:suppressAutoHyphens/>
    </w:pPr>
    <w:rPr>
      <w:rFonts w:ascii="Times New Roman" w:hAnsi="Times New Roman" w:cs="Times New Roman"/>
      <w:lang w:eastAsia="ar-SA"/>
    </w:rPr>
  </w:style>
  <w:style w:type="paragraph" w:customStyle="1" w:styleId="affe">
    <w:name w:val="áû÷íûé"/>
    <w:uiPriority w:val="99"/>
    <w:rsid w:val="003E3A56"/>
    <w:pPr>
      <w:suppressAutoHyphens/>
      <w:overflowPunct w:val="0"/>
      <w:autoSpaceDE w:val="0"/>
      <w:textAlignment w:val="baseline"/>
    </w:pPr>
    <w:rPr>
      <w:rFonts w:ascii="Times New Roman" w:hAnsi="Times New Roman" w:cs="Times New Roman"/>
      <w:lang w:eastAsia="ar-SA"/>
    </w:rPr>
  </w:style>
  <w:style w:type="paragraph" w:customStyle="1" w:styleId="1e">
    <w:name w:val="Схема документа1"/>
    <w:basedOn w:val="a"/>
    <w:uiPriority w:val="99"/>
    <w:rsid w:val="003E3A56"/>
    <w:pPr>
      <w:shd w:val="clear" w:color="auto" w:fill="000080"/>
      <w:tabs>
        <w:tab w:val="clear" w:pos="709"/>
      </w:tabs>
      <w:suppressAutoHyphens/>
      <w:ind w:firstLine="0"/>
    </w:pPr>
    <w:rPr>
      <w:rFonts w:ascii="Tahoma" w:hAnsi="Tahoma" w:cs="Tahoma"/>
      <w:snapToGrid/>
      <w:sz w:val="20"/>
      <w:lang w:eastAsia="ar-SA"/>
    </w:rPr>
  </w:style>
  <w:style w:type="paragraph" w:customStyle="1" w:styleId="25">
    <w:name w:val="Обычный2"/>
    <w:uiPriority w:val="99"/>
    <w:rsid w:val="003E3A56"/>
    <w:pPr>
      <w:suppressAutoHyphens/>
      <w:ind w:firstLine="720"/>
      <w:jc w:val="both"/>
    </w:pPr>
    <w:rPr>
      <w:rFonts w:ascii="Times New Roman" w:hAnsi="Times New Roman" w:cs="Times New Roman"/>
      <w:sz w:val="28"/>
      <w:szCs w:val="28"/>
      <w:lang w:eastAsia="ar-SA"/>
    </w:rPr>
  </w:style>
  <w:style w:type="paragraph" w:customStyle="1" w:styleId="1f">
    <w:name w:val="Маркированный список1"/>
    <w:uiPriority w:val="99"/>
    <w:rsid w:val="003E3A56"/>
    <w:pPr>
      <w:widowControl w:val="0"/>
      <w:tabs>
        <w:tab w:val="left" w:pos="-567"/>
        <w:tab w:val="left" w:pos="-426"/>
      </w:tabs>
      <w:suppressAutoHyphens/>
      <w:ind w:right="306"/>
      <w:jc w:val="both"/>
    </w:pPr>
    <w:rPr>
      <w:rFonts w:ascii="Times New Roman" w:hAnsi="Times New Roman" w:cs="Times New Roman"/>
      <w:b/>
      <w:bCs/>
      <w:i/>
      <w:iCs/>
      <w:kern w:val="1"/>
      <w:sz w:val="28"/>
      <w:szCs w:val="28"/>
      <w:lang w:eastAsia="ar-SA"/>
    </w:rPr>
  </w:style>
  <w:style w:type="paragraph" w:customStyle="1" w:styleId="26">
    <w:name w:val="Текст2"/>
    <w:uiPriority w:val="99"/>
    <w:rsid w:val="003E3A56"/>
    <w:pPr>
      <w:widowControl w:val="0"/>
      <w:tabs>
        <w:tab w:val="left" w:pos="360"/>
      </w:tabs>
      <w:suppressAutoHyphens/>
      <w:ind w:firstLine="900"/>
      <w:jc w:val="both"/>
    </w:pPr>
    <w:rPr>
      <w:rFonts w:ascii="Times New Roman" w:eastAsia="MS Mincho" w:hAnsi="Times New Roman" w:cs="Times New Roman"/>
      <w:spacing w:val="-2"/>
      <w:kern w:val="1"/>
      <w:sz w:val="26"/>
      <w:szCs w:val="26"/>
      <w:lang w:eastAsia="ar-SA"/>
    </w:rPr>
  </w:style>
  <w:style w:type="paragraph" w:customStyle="1" w:styleId="121">
    <w:name w:val="Заголовок 12"/>
    <w:basedOn w:val="25"/>
    <w:next w:val="25"/>
    <w:uiPriority w:val="99"/>
    <w:rsid w:val="003E3A56"/>
    <w:pPr>
      <w:keepNext/>
      <w:spacing w:before="240" w:after="60"/>
      <w:ind w:firstLine="0"/>
      <w:jc w:val="center"/>
    </w:pPr>
    <w:rPr>
      <w:b/>
      <w:bCs/>
      <w:kern w:val="1"/>
    </w:rPr>
  </w:style>
  <w:style w:type="paragraph" w:customStyle="1" w:styleId="212">
    <w:name w:val="Основной текст с отступом 21"/>
    <w:basedOn w:val="a"/>
    <w:uiPriority w:val="99"/>
    <w:rsid w:val="003E3A56"/>
    <w:pPr>
      <w:tabs>
        <w:tab w:val="clear" w:pos="709"/>
      </w:tabs>
      <w:suppressAutoHyphens/>
      <w:spacing w:after="120" w:line="480" w:lineRule="auto"/>
      <w:ind w:left="283" w:firstLine="0"/>
    </w:pPr>
    <w:rPr>
      <w:snapToGrid/>
      <w:sz w:val="24"/>
      <w:szCs w:val="24"/>
      <w:lang w:eastAsia="ar-SA"/>
    </w:rPr>
  </w:style>
  <w:style w:type="paragraph" w:customStyle="1" w:styleId="afff">
    <w:name w:val="Таблица шапка"/>
    <w:basedOn w:val="a"/>
    <w:uiPriority w:val="99"/>
    <w:rsid w:val="003E3A56"/>
    <w:pPr>
      <w:keepNext/>
      <w:tabs>
        <w:tab w:val="clear" w:pos="709"/>
      </w:tabs>
      <w:suppressAutoHyphens/>
      <w:spacing w:before="40" w:after="40"/>
      <w:ind w:left="57" w:right="57" w:firstLine="0"/>
    </w:pPr>
    <w:rPr>
      <w:snapToGrid/>
      <w:sz w:val="22"/>
      <w:szCs w:val="22"/>
      <w:lang w:eastAsia="ar-SA"/>
    </w:rPr>
  </w:style>
  <w:style w:type="paragraph" w:customStyle="1" w:styleId="afff0">
    <w:name w:val="Таблица текст"/>
    <w:basedOn w:val="a"/>
    <w:uiPriority w:val="99"/>
    <w:rsid w:val="003E3A56"/>
    <w:pPr>
      <w:tabs>
        <w:tab w:val="clear" w:pos="709"/>
      </w:tabs>
      <w:suppressAutoHyphens/>
      <w:spacing w:before="40" w:after="40"/>
      <w:ind w:left="57" w:right="57" w:firstLine="0"/>
    </w:pPr>
    <w:rPr>
      <w:snapToGrid/>
      <w:sz w:val="24"/>
      <w:szCs w:val="24"/>
      <w:lang w:eastAsia="ar-SA"/>
    </w:rPr>
  </w:style>
  <w:style w:type="paragraph" w:customStyle="1" w:styleId="1f0">
    <w:name w:val="Название объекта1"/>
    <w:basedOn w:val="a"/>
    <w:next w:val="a"/>
    <w:uiPriority w:val="99"/>
    <w:rsid w:val="003E3A56"/>
    <w:pPr>
      <w:tabs>
        <w:tab w:val="clear" w:pos="709"/>
      </w:tabs>
      <w:suppressAutoHyphens/>
      <w:ind w:left="-1797" w:firstLine="0"/>
      <w:jc w:val="right"/>
    </w:pPr>
    <w:rPr>
      <w:snapToGrid/>
      <w:sz w:val="24"/>
      <w:szCs w:val="24"/>
      <w:lang w:eastAsia="ar-SA"/>
    </w:rPr>
  </w:style>
  <w:style w:type="paragraph" w:customStyle="1" w:styleId="1f1">
    <w:name w:val="Обычный отступ1"/>
    <w:basedOn w:val="a"/>
    <w:uiPriority w:val="99"/>
    <w:rsid w:val="003E3A56"/>
    <w:pPr>
      <w:tabs>
        <w:tab w:val="clear" w:pos="709"/>
      </w:tabs>
      <w:suppressAutoHyphens/>
      <w:spacing w:after="60"/>
      <w:ind w:left="708" w:firstLine="0"/>
      <w:jc w:val="both"/>
    </w:pPr>
    <w:rPr>
      <w:rFonts w:ascii="Calibri" w:hAnsi="Calibri" w:cs="Calibri"/>
      <w:snapToGrid/>
      <w:sz w:val="24"/>
      <w:szCs w:val="24"/>
      <w:lang w:eastAsia="ar-SA"/>
    </w:rPr>
  </w:style>
  <w:style w:type="paragraph" w:customStyle="1" w:styleId="ConsPlusNormal">
    <w:name w:val="ConsPlusNormal"/>
    <w:uiPriority w:val="99"/>
    <w:rsid w:val="003E3A56"/>
    <w:pPr>
      <w:widowControl w:val="0"/>
      <w:suppressAutoHyphens/>
      <w:snapToGrid w:val="0"/>
      <w:ind w:firstLine="720"/>
    </w:pPr>
    <w:rPr>
      <w:rFonts w:ascii="Arial" w:hAnsi="Arial"/>
      <w:lang w:eastAsia="ar-SA"/>
    </w:rPr>
  </w:style>
  <w:style w:type="paragraph" w:customStyle="1" w:styleId="ConsPlusTitle">
    <w:name w:val="ConsPlusTitle"/>
    <w:uiPriority w:val="99"/>
    <w:rsid w:val="003E3A56"/>
    <w:pPr>
      <w:widowControl w:val="0"/>
      <w:suppressAutoHyphens/>
      <w:autoSpaceDE w:val="0"/>
    </w:pPr>
    <w:rPr>
      <w:rFonts w:cs="Calibri"/>
      <w:b/>
      <w:bCs/>
      <w:sz w:val="22"/>
      <w:szCs w:val="22"/>
      <w:lang w:eastAsia="ar-SA"/>
    </w:rPr>
  </w:style>
  <w:style w:type="paragraph" w:styleId="afff1">
    <w:name w:val="No Spacing"/>
    <w:uiPriority w:val="1"/>
    <w:qFormat/>
    <w:rsid w:val="003E3A56"/>
    <w:pPr>
      <w:suppressAutoHyphens/>
    </w:pPr>
    <w:rPr>
      <w:rFonts w:cs="Calibri"/>
      <w:sz w:val="22"/>
      <w:szCs w:val="22"/>
      <w:lang w:eastAsia="ar-SA"/>
    </w:rPr>
  </w:style>
  <w:style w:type="paragraph" w:customStyle="1" w:styleId="xl63">
    <w:name w:val="xl63"/>
    <w:basedOn w:val="a"/>
    <w:uiPriority w:val="99"/>
    <w:rsid w:val="003E3A56"/>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uiPriority w:val="99"/>
    <w:rsid w:val="003E3A56"/>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uiPriority w:val="99"/>
    <w:rsid w:val="003E3A56"/>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uiPriority w:val="99"/>
    <w:rsid w:val="003E3A56"/>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uiPriority w:val="99"/>
    <w:rsid w:val="003E3A56"/>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uiPriority w:val="99"/>
    <w:rsid w:val="003E3A56"/>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uiPriority w:val="99"/>
    <w:rsid w:val="003E3A56"/>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uiPriority w:val="99"/>
    <w:rsid w:val="003E3A56"/>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uiPriority w:val="99"/>
    <w:rsid w:val="003E3A56"/>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uiPriority w:val="99"/>
    <w:rsid w:val="003E3A56"/>
    <w:pPr>
      <w:tabs>
        <w:tab w:val="clear" w:pos="709"/>
      </w:tabs>
      <w:suppressAutoHyphens/>
      <w:spacing w:before="280" w:after="280"/>
      <w:ind w:firstLine="0"/>
    </w:pPr>
    <w:rPr>
      <w:snapToGrid/>
      <w:sz w:val="24"/>
      <w:szCs w:val="24"/>
      <w:lang w:eastAsia="ar-SA"/>
    </w:rPr>
  </w:style>
  <w:style w:type="paragraph" w:customStyle="1" w:styleId="xl73">
    <w:name w:val="xl73"/>
    <w:basedOn w:val="a"/>
    <w:uiPriority w:val="99"/>
    <w:rsid w:val="003E3A56"/>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uiPriority w:val="99"/>
    <w:rsid w:val="003E3A56"/>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uiPriority w:val="99"/>
    <w:rsid w:val="003E3A56"/>
    <w:pPr>
      <w:shd w:val="clear" w:color="auto" w:fill="FFFFFF"/>
      <w:tabs>
        <w:tab w:val="clear" w:pos="709"/>
      </w:tabs>
      <w:suppressAutoHyphens/>
      <w:spacing w:before="280" w:after="280"/>
      <w:ind w:firstLine="0"/>
      <w:jc w:val="center"/>
      <w:textAlignment w:val="center"/>
    </w:pPr>
    <w:rPr>
      <w:rFonts w:ascii="Agency FB" w:hAnsi="Agency FB" w:cs="Agency FB"/>
      <w:snapToGrid/>
      <w:color w:val="000000"/>
      <w:sz w:val="16"/>
      <w:szCs w:val="16"/>
      <w:lang w:eastAsia="ar-SA"/>
    </w:rPr>
  </w:style>
  <w:style w:type="paragraph" w:customStyle="1" w:styleId="1f2">
    <w:name w:val="1"/>
    <w:uiPriority w:val="99"/>
    <w:rsid w:val="003E3A56"/>
    <w:pPr>
      <w:suppressAutoHyphens/>
    </w:pPr>
    <w:rPr>
      <w:rFonts w:ascii="Times New Roman" w:hAnsi="Times New Roman" w:cs="Times New Roman"/>
      <w:sz w:val="24"/>
      <w:szCs w:val="24"/>
      <w:lang w:eastAsia="ar-SA"/>
    </w:rPr>
  </w:style>
  <w:style w:type="paragraph" w:customStyle="1" w:styleId="1f3">
    <w:name w:val="Абзац списка1"/>
    <w:basedOn w:val="a"/>
    <w:uiPriority w:val="99"/>
    <w:rsid w:val="003E3A56"/>
    <w:pPr>
      <w:tabs>
        <w:tab w:val="clear" w:pos="709"/>
      </w:tabs>
      <w:suppressAutoHyphens/>
      <w:ind w:left="720" w:firstLine="0"/>
    </w:pPr>
    <w:rPr>
      <w:snapToGrid/>
      <w:sz w:val="24"/>
      <w:szCs w:val="24"/>
      <w:lang w:eastAsia="ar-SA"/>
    </w:rPr>
  </w:style>
  <w:style w:type="paragraph" w:customStyle="1" w:styleId="1f4">
    <w:name w:val="Без интервала1"/>
    <w:uiPriority w:val="99"/>
    <w:rsid w:val="003E3A56"/>
    <w:pPr>
      <w:suppressAutoHyphens/>
    </w:pPr>
    <w:rPr>
      <w:rFonts w:cs="Calibri"/>
      <w:sz w:val="22"/>
      <w:szCs w:val="22"/>
      <w:lang w:eastAsia="ar-SA"/>
    </w:rPr>
  </w:style>
  <w:style w:type="paragraph" w:customStyle="1" w:styleId="xl25">
    <w:name w:val="xl25"/>
    <w:basedOn w:val="a"/>
    <w:uiPriority w:val="99"/>
    <w:rsid w:val="003E3A56"/>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E3A56"/>
    <w:pPr>
      <w:suppressAutoHyphens/>
      <w:ind w:firstLine="720"/>
      <w:jc w:val="both"/>
    </w:pPr>
    <w:rPr>
      <w:rFonts w:ascii="Times New Roman" w:hAnsi="Times New Roman" w:cs="Times New Roman"/>
      <w:sz w:val="28"/>
      <w:szCs w:val="28"/>
      <w:lang w:eastAsia="ar-SA"/>
    </w:rPr>
  </w:style>
  <w:style w:type="paragraph" w:customStyle="1" w:styleId="ConsPlusCell">
    <w:name w:val="ConsPlusCell"/>
    <w:uiPriority w:val="99"/>
    <w:rsid w:val="003E3A56"/>
    <w:pPr>
      <w:suppressAutoHyphens/>
      <w:autoSpaceDE w:val="0"/>
    </w:pPr>
    <w:rPr>
      <w:rFonts w:ascii="Arial" w:hAnsi="Arial"/>
      <w:lang w:eastAsia="ar-SA"/>
    </w:rPr>
  </w:style>
  <w:style w:type="paragraph" w:customStyle="1" w:styleId="213">
    <w:name w:val="Список 21"/>
    <w:basedOn w:val="a"/>
    <w:uiPriority w:val="99"/>
    <w:rsid w:val="003E3A56"/>
    <w:pPr>
      <w:tabs>
        <w:tab w:val="clear" w:pos="709"/>
      </w:tabs>
      <w:suppressAutoHyphens/>
      <w:ind w:left="566" w:hanging="283"/>
    </w:pPr>
    <w:rPr>
      <w:snapToGrid/>
      <w:sz w:val="24"/>
      <w:szCs w:val="24"/>
      <w:lang w:eastAsia="ar-SA"/>
    </w:rPr>
  </w:style>
  <w:style w:type="paragraph" w:customStyle="1" w:styleId="ConsPlusNonformat">
    <w:name w:val="ConsPlusNonformat"/>
    <w:uiPriority w:val="99"/>
    <w:rsid w:val="003E3A56"/>
    <w:pPr>
      <w:suppressAutoHyphens/>
      <w:autoSpaceDE w:val="0"/>
    </w:pPr>
    <w:rPr>
      <w:rFonts w:ascii="Courier New" w:hAnsi="Courier New" w:cs="Courier New"/>
      <w:lang w:eastAsia="ar-SA"/>
    </w:rPr>
  </w:style>
  <w:style w:type="character" w:customStyle="1" w:styleId="1f5">
    <w:name w:val="Текст концевой сноски Знак1"/>
    <w:basedOn w:val="a0"/>
    <w:link w:val="afff2"/>
    <w:uiPriority w:val="99"/>
    <w:semiHidden/>
    <w:rsid w:val="003E3A56"/>
    <w:rPr>
      <w:rFonts w:ascii="Times New Roman" w:hAnsi="Times New Roman" w:cs="Times New Roman"/>
      <w:lang w:eastAsia="ar-SA"/>
    </w:rPr>
  </w:style>
  <w:style w:type="paragraph" w:styleId="afff2">
    <w:name w:val="endnote text"/>
    <w:basedOn w:val="a"/>
    <w:link w:val="1f5"/>
    <w:uiPriority w:val="99"/>
    <w:semiHidden/>
    <w:rsid w:val="003E3A56"/>
    <w:pPr>
      <w:tabs>
        <w:tab w:val="clear" w:pos="709"/>
      </w:tabs>
      <w:suppressAutoHyphens/>
      <w:ind w:firstLine="0"/>
    </w:pPr>
    <w:rPr>
      <w:snapToGrid/>
      <w:sz w:val="20"/>
      <w:lang w:eastAsia="ar-SA"/>
    </w:rPr>
  </w:style>
  <w:style w:type="paragraph" w:customStyle="1" w:styleId="afff3">
    <w:name w:val="Содержимое врезки"/>
    <w:basedOn w:val="af7"/>
    <w:uiPriority w:val="99"/>
    <w:rsid w:val="003E3A56"/>
    <w:pPr>
      <w:tabs>
        <w:tab w:val="clear" w:pos="709"/>
      </w:tabs>
      <w:suppressAutoHyphens/>
      <w:spacing w:after="0"/>
      <w:jc w:val="both"/>
    </w:pPr>
    <w:rPr>
      <w:rFonts w:eastAsia="MS Mincho"/>
      <w:snapToGrid/>
      <w:sz w:val="26"/>
      <w:szCs w:val="26"/>
      <w:lang w:eastAsia="ar-SA"/>
    </w:rPr>
  </w:style>
  <w:style w:type="paragraph" w:customStyle="1" w:styleId="afff4">
    <w:name w:val="Содержимое таблицы"/>
    <w:basedOn w:val="a"/>
    <w:uiPriority w:val="99"/>
    <w:rsid w:val="003E3A56"/>
    <w:pPr>
      <w:suppressLineNumbers/>
      <w:tabs>
        <w:tab w:val="clear" w:pos="709"/>
      </w:tabs>
      <w:suppressAutoHyphens/>
      <w:ind w:firstLine="0"/>
    </w:pPr>
    <w:rPr>
      <w:snapToGrid/>
      <w:sz w:val="24"/>
      <w:szCs w:val="24"/>
      <w:lang w:eastAsia="ar-SA"/>
    </w:rPr>
  </w:style>
  <w:style w:type="paragraph" w:customStyle="1" w:styleId="afff5">
    <w:name w:val="Заголовок таблицы"/>
    <w:basedOn w:val="afff4"/>
    <w:uiPriority w:val="99"/>
    <w:rsid w:val="003E3A56"/>
    <w:pPr>
      <w:jc w:val="center"/>
    </w:pPr>
    <w:rPr>
      <w:b/>
      <w:bCs/>
    </w:rPr>
  </w:style>
  <w:style w:type="character" w:customStyle="1" w:styleId="313">
    <w:name w:val="Основной текст 3 Знак1"/>
    <w:basedOn w:val="a0"/>
    <w:link w:val="36"/>
    <w:uiPriority w:val="99"/>
    <w:semiHidden/>
    <w:rsid w:val="003E3A56"/>
    <w:rPr>
      <w:rFonts w:ascii="Times New Roman" w:hAnsi="Times New Roman" w:cs="Times New Roman"/>
      <w:snapToGrid w:val="0"/>
      <w:sz w:val="16"/>
      <w:szCs w:val="16"/>
    </w:rPr>
  </w:style>
  <w:style w:type="paragraph" w:customStyle="1" w:styleId="-3">
    <w:name w:val="Пункт-3"/>
    <w:basedOn w:val="a"/>
    <w:uiPriority w:val="99"/>
    <w:rsid w:val="003E3A56"/>
    <w:pPr>
      <w:tabs>
        <w:tab w:val="clear" w:pos="709"/>
        <w:tab w:val="num" w:pos="1985"/>
      </w:tabs>
      <w:jc w:val="both"/>
    </w:pPr>
    <w:rPr>
      <w:snapToGrid/>
      <w:szCs w:val="28"/>
    </w:rPr>
  </w:style>
  <w:style w:type="character" w:customStyle="1" w:styleId="1f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uiPriority w:val="99"/>
    <w:locked/>
    <w:rsid w:val="003E3A56"/>
    <w:rPr>
      <w:rFonts w:eastAsia="MS Mincho"/>
      <w:sz w:val="24"/>
      <w:szCs w:val="24"/>
      <w:lang w:eastAsia="ar-SA" w:bidi="ar-SA"/>
    </w:rPr>
  </w:style>
  <w:style w:type="character" w:styleId="afff6">
    <w:name w:val="Strong"/>
    <w:basedOn w:val="a0"/>
    <w:qFormat/>
    <w:rsid w:val="003E3A56"/>
    <w:rPr>
      <w:b/>
      <w:bCs/>
    </w:rPr>
  </w:style>
  <w:style w:type="character" w:customStyle="1" w:styleId="apple-converted-space">
    <w:name w:val="apple-converted-space"/>
    <w:basedOn w:val="a0"/>
    <w:uiPriority w:val="99"/>
    <w:rsid w:val="003E3A56"/>
  </w:style>
  <w:style w:type="paragraph" w:customStyle="1" w:styleId="style13262683980000000596msonormal">
    <w:name w:val="style_13262683980000000596msonormal"/>
    <w:basedOn w:val="a"/>
    <w:uiPriority w:val="99"/>
    <w:rsid w:val="003E3A56"/>
    <w:pPr>
      <w:tabs>
        <w:tab w:val="clear" w:pos="709"/>
      </w:tabs>
      <w:spacing w:before="100" w:beforeAutospacing="1" w:after="100" w:afterAutospacing="1"/>
      <w:ind w:firstLine="0"/>
    </w:pPr>
    <w:rPr>
      <w:snapToGrid/>
      <w:sz w:val="24"/>
      <w:szCs w:val="24"/>
    </w:rPr>
  </w:style>
  <w:style w:type="paragraph" w:customStyle="1" w:styleId="afff7">
    <w:name w:val="Пункт"/>
    <w:basedOn w:val="a"/>
    <w:uiPriority w:val="99"/>
    <w:rsid w:val="003E3A56"/>
    <w:pPr>
      <w:tabs>
        <w:tab w:val="clear" w:pos="709"/>
        <w:tab w:val="num" w:pos="1980"/>
      </w:tabs>
      <w:ind w:left="1404" w:hanging="504"/>
      <w:jc w:val="both"/>
    </w:pPr>
    <w:rPr>
      <w:snapToGrid/>
      <w:sz w:val="24"/>
      <w:szCs w:val="24"/>
    </w:rPr>
  </w:style>
  <w:style w:type="paragraph" w:customStyle="1" w:styleId="afff8">
    <w:name w:val="Знак Знак Знак"/>
    <w:basedOn w:val="a"/>
    <w:uiPriority w:val="99"/>
    <w:rsid w:val="003E3A56"/>
    <w:pPr>
      <w:tabs>
        <w:tab w:val="clear" w:pos="709"/>
      </w:tabs>
      <w:spacing w:after="160" w:line="240" w:lineRule="exact"/>
      <w:ind w:firstLine="0"/>
    </w:pPr>
    <w:rPr>
      <w:rFonts w:ascii="Verdana" w:hAnsi="Verdana" w:cs="Verdana"/>
      <w:snapToGrid/>
      <w:sz w:val="24"/>
      <w:szCs w:val="24"/>
      <w:lang w:val="en-US" w:eastAsia="en-US"/>
    </w:rPr>
  </w:style>
  <w:style w:type="paragraph" w:styleId="27">
    <w:name w:val="Body Text 2"/>
    <w:basedOn w:val="a"/>
    <w:link w:val="28"/>
    <w:uiPriority w:val="99"/>
    <w:rsid w:val="003E3A56"/>
    <w:pPr>
      <w:tabs>
        <w:tab w:val="clear" w:pos="709"/>
      </w:tabs>
      <w:spacing w:after="120" w:line="480" w:lineRule="auto"/>
      <w:ind w:firstLine="0"/>
    </w:pPr>
    <w:rPr>
      <w:snapToGrid/>
      <w:sz w:val="24"/>
      <w:szCs w:val="24"/>
    </w:rPr>
  </w:style>
  <w:style w:type="character" w:customStyle="1" w:styleId="28">
    <w:name w:val="Основной текст 2 Знак"/>
    <w:basedOn w:val="a0"/>
    <w:link w:val="27"/>
    <w:uiPriority w:val="99"/>
    <w:rsid w:val="003E3A56"/>
    <w:rPr>
      <w:rFonts w:ascii="Times New Roman" w:hAnsi="Times New Roman" w:cs="Times New Roman"/>
      <w:sz w:val="24"/>
      <w:szCs w:val="24"/>
    </w:rPr>
  </w:style>
  <w:style w:type="paragraph" w:customStyle="1" w:styleId="50">
    <w:name w:val="Обычный5"/>
    <w:uiPriority w:val="99"/>
    <w:rsid w:val="003E3A56"/>
    <w:rPr>
      <w:rFonts w:ascii="Times New Roman" w:hAnsi="Times New Roman" w:cs="Times New Roman"/>
    </w:rPr>
  </w:style>
  <w:style w:type="paragraph" w:customStyle="1" w:styleId="ConsNonformat">
    <w:name w:val="ConsNonformat"/>
    <w:uiPriority w:val="99"/>
    <w:rsid w:val="003E3A56"/>
    <w:pPr>
      <w:widowControl w:val="0"/>
      <w:autoSpaceDE w:val="0"/>
      <w:autoSpaceDN w:val="0"/>
      <w:adjustRightInd w:val="0"/>
    </w:pPr>
    <w:rPr>
      <w:rFonts w:ascii="Courier New" w:hAnsi="Courier New" w:cs="Courier New"/>
    </w:rPr>
  </w:style>
  <w:style w:type="paragraph" w:customStyle="1" w:styleId="zakonpusual">
    <w:name w:val="zakon_pusual"/>
    <w:basedOn w:val="a"/>
    <w:uiPriority w:val="99"/>
    <w:rsid w:val="003E3A56"/>
    <w:pPr>
      <w:widowControl w:val="0"/>
      <w:tabs>
        <w:tab w:val="clear" w:pos="709"/>
      </w:tabs>
      <w:autoSpaceDE w:val="0"/>
      <w:autoSpaceDN w:val="0"/>
      <w:adjustRightInd w:val="0"/>
      <w:spacing w:before="100" w:beforeAutospacing="1" w:after="100" w:afterAutospacing="1"/>
      <w:ind w:firstLine="485"/>
      <w:jc w:val="both"/>
    </w:pPr>
    <w:rPr>
      <w:rFonts w:ascii="Verdana" w:hAnsi="Verdana" w:cs="Verdana"/>
      <w:snapToGrid/>
      <w:color w:val="000000"/>
      <w:sz w:val="24"/>
      <w:szCs w:val="24"/>
    </w:rPr>
  </w:style>
  <w:style w:type="character" w:customStyle="1" w:styleId="zakonspanusual2">
    <w:name w:val="zakon_spanusual2"/>
    <w:basedOn w:val="a0"/>
    <w:uiPriority w:val="99"/>
    <w:rsid w:val="003E3A56"/>
    <w:rPr>
      <w:rFonts w:ascii="Arial" w:hAnsi="Arial" w:cs="Arial"/>
      <w:color w:val="000000"/>
      <w:sz w:val="18"/>
      <w:szCs w:val="18"/>
    </w:rPr>
  </w:style>
  <w:style w:type="character" w:customStyle="1" w:styleId="FontStyle20">
    <w:name w:val="Font Style20"/>
    <w:uiPriority w:val="99"/>
    <w:rsid w:val="003E3A56"/>
    <w:rPr>
      <w:rFonts w:ascii="Times New Roman" w:hAnsi="Times New Roman" w:cs="Times New Roman"/>
      <w:sz w:val="26"/>
      <w:szCs w:val="26"/>
    </w:rPr>
  </w:style>
  <w:style w:type="paragraph" w:customStyle="1" w:styleId="afff9">
    <w:name w:val="Таблицы (моноширинный)"/>
    <w:basedOn w:val="a"/>
    <w:next w:val="a"/>
    <w:uiPriority w:val="99"/>
    <w:rsid w:val="003E3A56"/>
    <w:pPr>
      <w:widowControl w:val="0"/>
      <w:tabs>
        <w:tab w:val="clear" w:pos="709"/>
      </w:tabs>
      <w:autoSpaceDE w:val="0"/>
      <w:autoSpaceDN w:val="0"/>
      <w:adjustRightInd w:val="0"/>
      <w:ind w:firstLine="0"/>
      <w:jc w:val="both"/>
    </w:pPr>
    <w:rPr>
      <w:rFonts w:ascii="Courier New" w:hAnsi="Courier New" w:cs="Courier New"/>
      <w:snapToGrid/>
      <w:sz w:val="22"/>
      <w:szCs w:val="22"/>
    </w:rPr>
  </w:style>
  <w:style w:type="paragraph" w:customStyle="1" w:styleId="npb">
    <w:name w:val="npb"/>
    <w:basedOn w:val="a"/>
    <w:uiPriority w:val="99"/>
    <w:rsid w:val="003E3A56"/>
    <w:pPr>
      <w:tabs>
        <w:tab w:val="clear" w:pos="709"/>
      </w:tabs>
      <w:spacing w:before="100" w:beforeAutospacing="1" w:after="100" w:afterAutospacing="1"/>
      <w:ind w:firstLine="0"/>
    </w:pPr>
    <w:rPr>
      <w:snapToGrid/>
      <w:sz w:val="24"/>
      <w:szCs w:val="24"/>
    </w:rPr>
  </w:style>
  <w:style w:type="paragraph" w:customStyle="1" w:styleId="44">
    <w:name w:val="Обычный4"/>
    <w:uiPriority w:val="99"/>
    <w:rsid w:val="003E3A56"/>
    <w:rPr>
      <w:rFonts w:ascii="Times New Roman" w:hAnsi="Times New Roman" w:cs="Times New Roman"/>
    </w:rPr>
  </w:style>
  <w:style w:type="paragraph" w:customStyle="1" w:styleId="Primer">
    <w:name w:val="Primer"/>
    <w:autoRedefine/>
    <w:uiPriority w:val="99"/>
    <w:rsid w:val="003E3A56"/>
    <w:pPr>
      <w:framePr w:hSpace="180" w:wrap="around" w:vAnchor="text" w:hAnchor="page" w:x="2518" w:y="261"/>
      <w:autoSpaceDE w:val="0"/>
      <w:autoSpaceDN w:val="0"/>
      <w:adjustRightInd w:val="0"/>
      <w:ind w:right="57"/>
      <w:jc w:val="center"/>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518176">
      <w:bodyDiv w:val="1"/>
      <w:marLeft w:val="0"/>
      <w:marRight w:val="0"/>
      <w:marTop w:val="0"/>
      <w:marBottom w:val="0"/>
      <w:divBdr>
        <w:top w:val="none" w:sz="0" w:space="0" w:color="auto"/>
        <w:left w:val="none" w:sz="0" w:space="0" w:color="auto"/>
        <w:bottom w:val="none" w:sz="0" w:space="0" w:color="auto"/>
        <w:right w:val="none" w:sz="0" w:space="0" w:color="auto"/>
      </w:divBdr>
    </w:div>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032268883">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19329269">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803961986">
      <w:bodyDiv w:val="1"/>
      <w:marLeft w:val="0"/>
      <w:marRight w:val="0"/>
      <w:marTop w:val="0"/>
      <w:marBottom w:val="0"/>
      <w:divBdr>
        <w:top w:val="none" w:sz="0" w:space="0" w:color="auto"/>
        <w:left w:val="none" w:sz="0" w:space="0" w:color="auto"/>
        <w:bottom w:val="none" w:sz="0" w:space="0" w:color="auto"/>
        <w:right w:val="none" w:sz="0" w:space="0" w:color="auto"/>
      </w:divBdr>
    </w:div>
    <w:div w:id="1818957363">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04581146">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2948-7D3A-4FE0-9C7E-127CFBB1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Pages>
  <Words>960</Words>
  <Characters>5473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6421</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Пахомова Екатерина Михайловна</cp:lastModifiedBy>
  <cp:revision>18</cp:revision>
  <cp:lastPrinted>2014-08-01T06:33:00Z</cp:lastPrinted>
  <dcterms:created xsi:type="dcterms:W3CDTF">2014-03-04T14:09:00Z</dcterms:created>
  <dcterms:modified xsi:type="dcterms:W3CDTF">2014-08-01T06:35:00Z</dcterms:modified>
</cp:coreProperties>
</file>