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F1BA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isMA&#10;AADbAAAADwAAAGRycy9kb3ducmV2LnhtbESP3WoCMRSE7wt9h3AKvSk1WynFXY0igiAIgj/0+rA5&#10;7m67OQlJVuPbm4LQy2FmvmFmi2R6cSEfOssKPkYFCOLa6o4bBafj+n0CIkRkjb1lUnCjAIv589MM&#10;K22vvKfLITYiQzhUqKCN0VVShrolg2FkHXH2ztYbjFn6RmqP1ww3vRwXxZc02HFeaNHRqqX69zAY&#10;BT/fZTnebt7WadgmT4PbYe12Sr2+pOUURKQU/8OP9kYr+Czh7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i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Vb8A&#10;AADbAAAADwAAAGRycy9kb3ducmV2LnhtbERPy4rCMBTdD/gP4QqzG1MFxe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v9V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7wMYA&#10;AADbAAAADwAAAGRycy9kb3ducmV2LnhtbESPQWvCQBSE74X+h+UVeim6SUGR6CpWbCl6kKZ68PbI&#10;vibB7Nu4u9X4711B8DjMzDfMZNaZRpzI+dqygrSfgCAurK65VLD9/eyNQPiArLGxTAou5GE2fX6a&#10;YKbtmX/olIdSRAj7DBVUIbSZlL6oyKDv25Y4en/WGQxRulJqh+cIN418T5KhNFhzXKiwpUVFxSH/&#10;NwrM/rgefRx283yZ7o6b1ZdO35xW6vWlm49BBOrCI3xvf2sFgx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7wM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EucIA&#10;AADbAAAADwAAAGRycy9kb3ducmV2LnhtbESPT2sCMRTE74V+h/AK3mq2gmJXo0hF6M0/bfH62Dx3&#10;F5OXNUl3129vBMHjMDO/YebL3hrRkg+1YwUfwwwEceF0zaWC35/N+xREiMgajWNScKUAy8Xryxxz&#10;7TreU3uIpUgQDjkqqGJscilDUZHFMHQNcfJOzluMSfpSao9dglsjR1k2kRZrTgsVNvRVUXE+/FsF&#10;a+zi+uJbY/BvIsuj3u5Wn1ulBm/9agYiUh+f4Uf7WysYj+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MS5wgAAANs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5MUA&#10;AADbAAAADwAAAGRycy9kb3ducmV2LnhtbESPzWrCQBSF94LvMFzBnU5UWjQ6ilgUlS7atAWXl8w1&#10;CWbupJlRo0/fEQouD+fn48wWjSnFhWpXWFYw6EcgiFOrC84UfH+te2MQziNrLC2Tghs5WMzbrRnG&#10;2l75ky6Jz0QYYRejgtz7KpbSpTkZdH1bEQfvaGuDPsg6k7rGaxg3pRxG0as0WHAg5FjRKqf0lJxN&#10;gKz8JtrvPg4/98P7b3JaTvTtbaJUt9MspyA8Nf4Z/m9vtYKX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k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nwMUA&#10;AADbAAAADwAAAGRycy9kb3ducmV2LnhtbESPT2sCMRTE74V+h/AEL0WztSp2NYooipRe/NOeXzfP&#10;3W03L0sSdfXTN0Khx2FmfsNMZo2pxJmcLy0reO4mIIgzq0vOFRz2q84IhA/IGivLpOBKHmbTx4cJ&#10;ptpeeEvnXchFhLBPUUERQp1K6bOCDPqurYmjd7TOYIjS5VI7vES4qWQvSYbSYMlxocCaFgVlP7uT&#10;iZTli3w65p+31/frh96vv79c8+aUarea+RhEoCb8h//aG61g0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fA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zYMMA&#10;AADbAAAADwAAAGRycy9kb3ducmV2LnhtbESP3YrCMBSE74V9h3AWvNN0F9SlGqVbUQRF1p8HODTH&#10;tmxzUppY69sbQfBymJlvmNmiM5VoqXGlZQVfwwgEcWZ1ybmC82k1+AHhPLLGyjIpuJODxfyjN8NY&#10;2xsfqD36XAQIuxgVFN7XsZQuK8igG9qaOHgX2xj0QTa51A3eAtxU8juKxtJgyWGhwJrSgrL/49Uo&#10;cPVfus6zvW13yyrhs9n+bvxEqf5nl0xBeOr8O/xqb7SC0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zYMMAAADb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dIsUA&#10;AADbAAAADwAAAGRycy9kb3ducmV2LnhtbESPT2sCMRTE7wW/Q3iCl1KzChXZGkUE/4DtoWoPvT02&#10;z93VzUvcRHf99kYo9DjMzG+Yyaw1lbhR7UvLCgb9BARxZnXJuYLDfvk2BuEDssbKMim4k4fZtPMy&#10;wVTbhr/ptgu5iBD2KSooQnCplD4ryKDvW0ccvaOtDYYo61zqGpsIN5UcJslIGiw5LhToaFFQdt5d&#10;jYLLmLdJc2F/ev28r37Xufv5Ck6pXredf4AI1Ib/8F97oxW8j+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l0i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5t8YA&#10;AADbAAAADwAAAGRycy9kb3ducmV2LnhtbESPW2sCMRSE3wv9D+EIvhTN1uKlq1FEUaT0xUv7fLo5&#10;7m67OVmSqKu/vhEKfRxm5htmMmtMJc7kfGlZwXM3AUGcWV1yruCwX3VGIHxA1lhZJgVX8jCbPj5M&#10;MNX2wls670IuIoR9igqKEOpUSp8VZNB3bU0cvaN1BkOULpfa4SXCTSV7STKQBkuOCwXWtCgo+9md&#10;TKQsX+TTMf+8vb5fP/R+/f3lmjenVLvVzMcgAjXhP/zX3mgF/SHcv8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5t8YAAADbAAAADwAAAAAAAAAAAAAAAACYAgAAZHJz&#10;L2Rvd25yZXYueG1sUEsFBgAAAAAEAAQA9QAAAIsDA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EA&#10;AADbAAAADwAAAGRycy9kb3ducmV2LnhtbERPW2vCMBR+F/wP4Qh7m2mHl1FNiwgDUcbUDfZ6aI5N&#10;tTkpTWa7f788DHz8+O7rYrCNuFPna8cK0mkCgrh0uuZKwdfn2/MrCB+QNTaOScEveSjy8WiNmXY9&#10;n+h+DpWIIewzVGBCaDMpfWnIop+6ljhyF9dZDBF2ldQd9jHcNvIlSRbSYs2xwWBLW0Pl7fxjFXxf&#10;D2nvTZkeZ/VBvu8XH2ZppVJPk2GzAhFoCA/xv3unFcz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UD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3HMYA&#10;AADbAAAADwAAAGRycy9kb3ducmV2LnhtbESP0WrCQBRE3wv+w3IFX0Q3WhSTuopaCq0IbW0/4DZ7&#10;mwSzd8PuJqZ/3y0IfRxm5gyz3vamFh05X1lWMJsmIIhzqysuFHx+PE1WIHxA1lhbJgU/5GG7Gdyt&#10;MdP2yu/UnUMhIoR9hgrKEJpMSp+XZNBPbUMcvW/rDIYoXSG1w2uEm1rOk2QpDVYcF0ps6FBSfjm3&#10;RoG9T+uv5LHdudfuaPYvp/FbumiVGg373QOIQH34D9/az1rBIo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3H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losEA&#10;AADbAAAADwAAAGRycy9kb3ducmV2LnhtbERPTYvCMBC9C/6HMMJeRFMVZKmmorLCoiddPXgbmrEt&#10;bSZtk7X1328OCx4f73u96U0lntS6wrKC2TQCQZxaXXCm4PpzmHyCcB5ZY2WZFLzIwSYZDtYYa9vx&#10;mZ4Xn4kQwi5GBbn3dSylS3My6Ka2Jg7cw7YGfYBtJnWLXQg3lZxH0VIaLDg05FjTPqe0vPwaBafq&#10;Or5nx+2rPDWLXdF9NfXNNEp9jPrtCoSn3r/F/+5vrWAZ1oc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5aL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E8YA&#10;AADbAAAADwAAAGRycy9kb3ducmV2LnhtbESPT2vCQBTE74V+h+UVvNVNChWJrkGkkWIpUtuLt2f2&#10;5Q9m38bsRtN+elcQehxm5jfMPB1MI87UudqygngcgSDOra65VPDznT1PQTiPrLGxTAp+yUG6eHyY&#10;Y6Lthb/ovPOlCBB2CSqovG8TKV1ekUE3ti1x8ArbGfRBdqXUHV4C3DTyJYom0mDNYaHCllYV5cdd&#10;bxQU+/VBf8TYv50+s9eh19tN8bdVavQ0LGcgPA3+P3xvv2sFk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OE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01sYA&#10;AADbAAAADwAAAGRycy9kb3ducmV2LnhtbESPQWvCQBSE70L/w/IEb7rRgoTUVUTS1oNC1Xrw9pp9&#10;TYLZt2l2NbG/vlsQPA4z8w0zW3SmEldqXGlZwXgUgSDOrC45V/B5eB3GIJxH1lhZJgU3crCYP/Vm&#10;mGjb8o6ue5+LAGGXoILC+zqR0mUFGXQjWxMH79s2Bn2QTS51g22Am0pOomgqDZYcFgqsaVVQdt5f&#10;jIL39G3puE1/n7+2H6fapfHm+BMrNeh3yxcQnjr/CN/ba61gOo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01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d0rDAAAA2wAAAA8AAABkcnMvZG93bnJldi54bWxEj81qwzAQhO+FvoPYQi+lllODCW7kYAoF&#10;95gfAr0t1tZ2Yq2MJDvu20eFQo7DzHzDbLaLGcRMzveWFaySFARxY3XPrYLj4fN1DcIHZI2DZVLw&#10;Sx625ePDBgttr7yjeR9aESHsC1TQhTAWUvqmI4M+sSNx9H6sMxiidK3UDq8Rbgb5lqa5NNhzXOhw&#10;pI+Omst+Mgq+vp2d1vUqq6lirI7n6vQytEo9Py3VO4hAS7iH/9u1VpBn8Pcl/gB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N3SsMAAADbAAAADwAAAAAAAAAAAAAAAACf&#10;AgAAZHJzL2Rvd25yZXYueG1sUEsFBgAAAAAEAAQA9wAAAI8DA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A34CD">
        <w:rPr>
          <w:b/>
          <w:bCs/>
          <w:szCs w:val="28"/>
        </w:rPr>
        <w:t>10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A34CD">
        <w:rPr>
          <w:b/>
          <w:bCs/>
          <w:szCs w:val="28"/>
        </w:rPr>
        <w:t>25</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2A34CD">
            <w:pPr>
              <w:rPr>
                <w:szCs w:val="28"/>
              </w:rPr>
            </w:pPr>
          </w:p>
        </w:tc>
        <w:tc>
          <w:tcPr>
            <w:tcW w:w="4962" w:type="dxa"/>
          </w:tcPr>
          <w:p w:rsidR="00F131D4" w:rsidRPr="00161575" w:rsidRDefault="00F131D4" w:rsidP="002A34CD">
            <w:pPr>
              <w:rPr>
                <w:szCs w:val="28"/>
              </w:rPr>
            </w:pPr>
          </w:p>
        </w:tc>
        <w:tc>
          <w:tcPr>
            <w:tcW w:w="2399" w:type="dxa"/>
          </w:tcPr>
          <w:p w:rsidR="00F131D4" w:rsidRPr="00161575" w:rsidRDefault="00F131D4" w:rsidP="0057231E">
            <w:pPr>
              <w:ind w:left="176" w:hanging="142"/>
              <w:rPr>
                <w:szCs w:val="28"/>
              </w:rPr>
            </w:pPr>
            <w:r>
              <w:rPr>
                <w:szCs w:val="28"/>
              </w:rPr>
              <w:t xml:space="preserve">- </w:t>
            </w:r>
            <w:r w:rsidR="002A34CD" w:rsidRPr="00161575">
              <w:rPr>
                <w:szCs w:val="28"/>
              </w:rPr>
              <w:t>член комиссии</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F1476" w:rsidRDefault="00BF1476"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A34CD" w:rsidRPr="00091244" w:rsidRDefault="00D35EE3" w:rsidP="002A34CD">
      <w:pPr>
        <w:ind w:firstLine="708"/>
        <w:rPr>
          <w:sz w:val="20"/>
          <w:u w:val="single"/>
        </w:rPr>
      </w:pPr>
      <w:r>
        <w:t>….</w:t>
      </w:r>
    </w:p>
    <w:p w:rsidR="002A34CD" w:rsidRDefault="002A34CD" w:rsidP="002A34CD">
      <w:pPr>
        <w:ind w:left="709"/>
      </w:pPr>
    </w:p>
    <w:p w:rsidR="002A34CD" w:rsidRPr="00A9759B" w:rsidRDefault="002A34CD" w:rsidP="002A34CD">
      <w:pPr>
        <w:numPr>
          <w:ilvl w:val="0"/>
          <w:numId w:val="2"/>
        </w:numPr>
        <w:ind w:left="720"/>
        <w:jc w:val="both"/>
      </w:pPr>
      <w:r>
        <w:t xml:space="preserve">Подведение итогов </w:t>
      </w:r>
      <w:r w:rsidRPr="00A9759B">
        <w:t>открытого конкурса на право заключения договора на оказание услуг по техническому обслуживанию внутреннего инженерного электрооборудования, вентиляции и коммуникационных систем отопления, водопровода и канализации, а также выполнение столярно-плотницких и аварийно-ремонтных работ в собственных и арендуемых помещениях филиала</w:t>
      </w:r>
      <w:r w:rsidR="002A3C96">
        <w:t xml:space="preserve"> </w:t>
      </w:r>
      <w:r>
        <w:t>ОАО «ТрансКонтейнер» на Московской железной дороге</w:t>
      </w:r>
      <w:r w:rsidRPr="00A9759B">
        <w:t xml:space="preserve"> в 2014 году.</w:t>
      </w:r>
    </w:p>
    <w:p w:rsidR="002A34CD" w:rsidRDefault="002A34CD" w:rsidP="002A34CD">
      <w:pPr>
        <w:ind w:left="720"/>
        <w:jc w:val="both"/>
      </w:pPr>
      <w:r>
        <w:t xml:space="preserve">Докладчик: </w:t>
      </w:r>
      <w:proofErr w:type="spellStart"/>
      <w:r>
        <w:t>З</w:t>
      </w:r>
      <w:r w:rsidR="002A3C96">
        <w:t>ам</w:t>
      </w:r>
      <w:proofErr w:type="gramStart"/>
      <w:r>
        <w:t>.Ц</w:t>
      </w:r>
      <w:proofErr w:type="gramEnd"/>
      <w:r>
        <w:t>КПЗ</w:t>
      </w:r>
      <w:proofErr w:type="spellEnd"/>
      <w:r>
        <w:t xml:space="preserve"> Аксютина Г.А.</w:t>
      </w:r>
    </w:p>
    <w:p w:rsidR="002A34CD" w:rsidRPr="00A9759B" w:rsidRDefault="002A34CD" w:rsidP="002A34CD">
      <w:pPr>
        <w:ind w:left="720"/>
        <w:jc w:val="both"/>
      </w:pPr>
      <w:r>
        <w:t>Заявка в АСБК: Т10043805, Т10046996, Т10046997.</w:t>
      </w:r>
    </w:p>
    <w:p w:rsidR="002A34CD" w:rsidRPr="009C5B62" w:rsidRDefault="002A34CD" w:rsidP="002A34CD">
      <w:pPr>
        <w:ind w:left="720"/>
        <w:jc w:val="both"/>
        <w:rPr>
          <w:lang w:val="en-US"/>
        </w:rPr>
      </w:pPr>
      <w:r>
        <w:t xml:space="preserve">Конкурс: </w:t>
      </w:r>
      <w:r w:rsidRPr="00A9759B">
        <w:t>ОК/001/НКПМСК/0001</w:t>
      </w:r>
    </w:p>
    <w:p w:rsidR="002A34CD" w:rsidRDefault="002A34CD" w:rsidP="002A34CD">
      <w:pPr>
        <w:ind w:left="709"/>
        <w:rPr>
          <w:i/>
          <w:sz w:val="26"/>
          <w:szCs w:val="26"/>
        </w:rPr>
      </w:pPr>
    </w:p>
    <w:p w:rsidR="000055E5" w:rsidRPr="008A4FC1" w:rsidRDefault="008A4FC1" w:rsidP="008A4FC1">
      <w:pPr>
        <w:autoSpaceDE w:val="0"/>
        <w:autoSpaceDN w:val="0"/>
        <w:adjustRightInd w:val="0"/>
        <w:ind w:left="700"/>
        <w:jc w:val="both"/>
        <w:rPr>
          <w:szCs w:val="28"/>
          <w:lang w:eastAsia="en-US"/>
        </w:rPr>
      </w:pPr>
      <w:r w:rsidRPr="008A4FC1">
        <w:rPr>
          <w:szCs w:val="28"/>
          <w:lang w:eastAsia="en-US"/>
        </w:rPr>
        <w:t>….</w:t>
      </w:r>
    </w:p>
    <w:p w:rsidR="00B203EE" w:rsidRDefault="00B203EE" w:rsidP="00D92CF1">
      <w:pPr>
        <w:pStyle w:val="ad"/>
        <w:ind w:left="709"/>
        <w:jc w:val="both"/>
        <w:rPr>
          <w:b/>
          <w:szCs w:val="28"/>
        </w:rPr>
      </w:pPr>
    </w:p>
    <w:p w:rsidR="007F4366" w:rsidRPr="0013617E" w:rsidRDefault="007F4366" w:rsidP="007F4366">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7F4366" w:rsidRPr="00A9759B" w:rsidRDefault="007F4366" w:rsidP="006B53F8">
      <w:pPr>
        <w:numPr>
          <w:ilvl w:val="0"/>
          <w:numId w:val="38"/>
        </w:numPr>
        <w:ind w:left="0" w:firstLine="709"/>
        <w:jc w:val="both"/>
      </w:pPr>
      <w:r>
        <w:t>О</w:t>
      </w:r>
      <w:r w:rsidRPr="00A9759B">
        <w:t>ткрыт</w:t>
      </w:r>
      <w:r>
        <w:t>ый</w:t>
      </w:r>
      <w:r w:rsidRPr="00A9759B">
        <w:t xml:space="preserve"> конкурс </w:t>
      </w:r>
      <w:r w:rsidR="00B50F2A">
        <w:t>№</w:t>
      </w:r>
      <w:r w:rsidR="00B50F2A" w:rsidRPr="00B50F2A">
        <w:t xml:space="preserve"> </w:t>
      </w:r>
      <w:r w:rsidR="00B50F2A" w:rsidRPr="00A9759B">
        <w:t>ОК/001/НКПМСК/0001</w:t>
      </w:r>
      <w:r w:rsidR="00B50F2A">
        <w:t xml:space="preserve"> </w:t>
      </w:r>
      <w:r w:rsidRPr="00A9759B">
        <w:t xml:space="preserve">на право заключения </w:t>
      </w:r>
      <w:proofErr w:type="gramStart"/>
      <w:r w:rsidRPr="00A9759B">
        <w:t>договора</w:t>
      </w:r>
      <w:proofErr w:type="gramEnd"/>
      <w:r w:rsidRPr="00A9759B">
        <w:t xml:space="preserve"> на оказание услуг по техническому обслуживанию внутреннего инженерного электрооборудования, вентиляции и коммуникационных систем отопления, водопровода и канализации, а также выполнение столярно-плотницких и аварийно-ремонтных работ в собственных и арендуемых </w:t>
      </w:r>
      <w:r w:rsidRPr="00A9759B">
        <w:lastRenderedPageBreak/>
        <w:t>помещениях филиала</w:t>
      </w:r>
      <w:r>
        <w:t xml:space="preserve"> ОАО «ТрансКонтейнер» на Московской железной дороге</w:t>
      </w:r>
      <w:r w:rsidRPr="00A9759B">
        <w:t xml:space="preserve"> в 2014 году</w:t>
      </w:r>
      <w:r>
        <w:t xml:space="preserve"> признан состоявшимся.</w:t>
      </w:r>
    </w:p>
    <w:p w:rsidR="00B203EE" w:rsidRPr="006B53F8" w:rsidRDefault="007F4366" w:rsidP="006B53F8">
      <w:pPr>
        <w:pStyle w:val="ad"/>
        <w:numPr>
          <w:ilvl w:val="0"/>
          <w:numId w:val="38"/>
        </w:numPr>
        <w:ind w:left="0" w:firstLine="709"/>
        <w:jc w:val="both"/>
        <w:rPr>
          <w:b/>
          <w:szCs w:val="28"/>
        </w:rPr>
      </w:pPr>
      <w:r w:rsidRPr="007F4366">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Московской</w:t>
      </w:r>
      <w:r w:rsidRPr="004642AB">
        <w:t xml:space="preserve"> железной дороге</w:t>
      </w:r>
      <w:r w:rsidRPr="007F4366">
        <w:rPr>
          <w:szCs w:val="28"/>
        </w:rPr>
        <w:t xml:space="preserve"> (Протокол № 2/ПРГ заседания, состоявшегося 14 марта 2014 г.) в части принятия решения допустить к участию в </w:t>
      </w:r>
      <w:r>
        <w:rPr>
          <w:szCs w:val="28"/>
        </w:rPr>
        <w:t>конкурсе</w:t>
      </w:r>
      <w:r w:rsidRPr="007F4366">
        <w:rPr>
          <w:szCs w:val="28"/>
        </w:rPr>
        <w:t xml:space="preserve"> </w:t>
      </w:r>
      <w:r>
        <w:rPr>
          <w:szCs w:val="28"/>
        </w:rPr>
        <w:t xml:space="preserve">                                 </w:t>
      </w:r>
      <w:r>
        <w:rPr>
          <w:color w:val="000000"/>
        </w:rPr>
        <w:t>ООО  «Эдельвейс», ООО  «Чистый Град».</w:t>
      </w:r>
    </w:p>
    <w:p w:rsidR="007F4366" w:rsidRPr="006B53F8" w:rsidRDefault="007F4366" w:rsidP="006B53F8">
      <w:pPr>
        <w:pStyle w:val="ad"/>
        <w:numPr>
          <w:ilvl w:val="0"/>
          <w:numId w:val="38"/>
        </w:numPr>
        <w:ind w:left="0" w:firstLine="709"/>
        <w:jc w:val="both"/>
        <w:rPr>
          <w:szCs w:val="28"/>
        </w:rPr>
      </w:pPr>
      <w:r w:rsidRPr="007F4366">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Московской</w:t>
      </w:r>
      <w:r w:rsidRPr="004642AB">
        <w:t xml:space="preserve"> железной дороге</w:t>
      </w:r>
      <w:r w:rsidRPr="007F4366">
        <w:rPr>
          <w:szCs w:val="28"/>
        </w:rPr>
        <w:t xml:space="preserve"> (Протокол № 2/ПРГ заседания, состоявшегося 14 марта 2014 г.) в части присвоения участникам порядковых номеров и определения победителя, принято решение:</w:t>
      </w:r>
    </w:p>
    <w:p w:rsidR="007F4366" w:rsidRPr="00D0127E" w:rsidRDefault="007F4366" w:rsidP="007F4366">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57"/>
        <w:gridCol w:w="2595"/>
        <w:gridCol w:w="2188"/>
      </w:tblGrid>
      <w:tr w:rsidR="00EE0BA4" w:rsidRPr="006B53F8" w:rsidTr="006B53F8">
        <w:trPr>
          <w:jc w:val="center"/>
        </w:trPr>
        <w:tc>
          <w:tcPr>
            <w:tcW w:w="675" w:type="dxa"/>
          </w:tcPr>
          <w:p w:rsidR="007F4366" w:rsidRPr="006B53F8" w:rsidRDefault="007F4366" w:rsidP="0013617E">
            <w:pPr>
              <w:jc w:val="center"/>
              <w:rPr>
                <w:sz w:val="24"/>
                <w:szCs w:val="24"/>
              </w:rPr>
            </w:pPr>
            <w:r w:rsidRPr="006B53F8">
              <w:rPr>
                <w:sz w:val="24"/>
                <w:szCs w:val="24"/>
              </w:rPr>
              <w:t>№</w:t>
            </w:r>
          </w:p>
        </w:tc>
        <w:tc>
          <w:tcPr>
            <w:tcW w:w="3457" w:type="dxa"/>
          </w:tcPr>
          <w:p w:rsidR="007F4366" w:rsidRPr="006B53F8" w:rsidRDefault="007F4366" w:rsidP="0013617E">
            <w:pPr>
              <w:jc w:val="center"/>
              <w:rPr>
                <w:sz w:val="24"/>
                <w:szCs w:val="24"/>
              </w:rPr>
            </w:pPr>
            <w:r w:rsidRPr="006B53F8">
              <w:rPr>
                <w:sz w:val="24"/>
                <w:szCs w:val="24"/>
              </w:rPr>
              <w:t>Наименование претендента</w:t>
            </w:r>
          </w:p>
        </w:tc>
        <w:tc>
          <w:tcPr>
            <w:tcW w:w="2595" w:type="dxa"/>
          </w:tcPr>
          <w:p w:rsidR="007F4366" w:rsidRPr="006B53F8" w:rsidRDefault="007F4366" w:rsidP="0013617E">
            <w:pPr>
              <w:jc w:val="center"/>
              <w:rPr>
                <w:sz w:val="24"/>
                <w:szCs w:val="24"/>
              </w:rPr>
            </w:pPr>
            <w:r w:rsidRPr="006B53F8">
              <w:rPr>
                <w:sz w:val="24"/>
                <w:szCs w:val="24"/>
              </w:rPr>
              <w:t>Цена претендента</w:t>
            </w:r>
          </w:p>
        </w:tc>
        <w:tc>
          <w:tcPr>
            <w:tcW w:w="2188" w:type="dxa"/>
          </w:tcPr>
          <w:p w:rsidR="007F4366" w:rsidRPr="006B53F8" w:rsidRDefault="007F4366" w:rsidP="0013617E">
            <w:pPr>
              <w:jc w:val="center"/>
              <w:rPr>
                <w:sz w:val="24"/>
                <w:szCs w:val="24"/>
              </w:rPr>
            </w:pPr>
            <w:r w:rsidRPr="006B53F8">
              <w:rPr>
                <w:sz w:val="24"/>
                <w:szCs w:val="24"/>
              </w:rPr>
              <w:t>Количество баллов</w:t>
            </w:r>
          </w:p>
        </w:tc>
      </w:tr>
      <w:tr w:rsidR="00EE0BA4" w:rsidRPr="006B53F8" w:rsidTr="006B53F8">
        <w:trPr>
          <w:trHeight w:val="1183"/>
          <w:jc w:val="center"/>
        </w:trPr>
        <w:tc>
          <w:tcPr>
            <w:tcW w:w="675" w:type="dxa"/>
          </w:tcPr>
          <w:p w:rsidR="007F4366" w:rsidRPr="006B53F8" w:rsidRDefault="007F4366" w:rsidP="0013617E">
            <w:pPr>
              <w:spacing w:line="143" w:lineRule="atLeast"/>
              <w:rPr>
                <w:color w:val="000000"/>
                <w:sz w:val="24"/>
                <w:szCs w:val="24"/>
              </w:rPr>
            </w:pPr>
            <w:r w:rsidRPr="006B53F8">
              <w:rPr>
                <w:color w:val="000000"/>
                <w:sz w:val="24"/>
                <w:szCs w:val="24"/>
              </w:rPr>
              <w:t>1</w:t>
            </w:r>
          </w:p>
        </w:tc>
        <w:tc>
          <w:tcPr>
            <w:tcW w:w="3457" w:type="dxa"/>
            <w:vAlign w:val="center"/>
          </w:tcPr>
          <w:p w:rsidR="007F4366" w:rsidRPr="006B53F8" w:rsidRDefault="007F4366" w:rsidP="006B53F8">
            <w:pPr>
              <w:spacing w:line="143" w:lineRule="atLeast"/>
              <w:jc w:val="center"/>
              <w:rPr>
                <w:color w:val="000000"/>
                <w:sz w:val="24"/>
                <w:szCs w:val="24"/>
              </w:rPr>
            </w:pPr>
            <w:r w:rsidRPr="006B53F8">
              <w:rPr>
                <w:color w:val="000000"/>
                <w:sz w:val="24"/>
                <w:szCs w:val="24"/>
              </w:rPr>
              <w:t>ООО  «Эдельвейс»</w:t>
            </w:r>
          </w:p>
          <w:p w:rsidR="007F4366" w:rsidRPr="006B53F8" w:rsidRDefault="007F4366" w:rsidP="006B53F8">
            <w:pPr>
              <w:spacing w:line="143" w:lineRule="atLeast"/>
              <w:jc w:val="center"/>
              <w:rPr>
                <w:color w:val="000000"/>
                <w:sz w:val="24"/>
                <w:szCs w:val="24"/>
              </w:rPr>
            </w:pPr>
            <w:r w:rsidRPr="006B53F8">
              <w:rPr>
                <w:color w:val="000000"/>
                <w:sz w:val="24"/>
                <w:szCs w:val="24"/>
              </w:rPr>
              <w:t>ИНН7806346590</w:t>
            </w:r>
          </w:p>
          <w:p w:rsidR="007F4366" w:rsidRPr="006B53F8" w:rsidRDefault="007F4366" w:rsidP="006B53F8">
            <w:pPr>
              <w:spacing w:line="143" w:lineRule="atLeast"/>
              <w:jc w:val="center"/>
              <w:rPr>
                <w:color w:val="000000"/>
                <w:sz w:val="24"/>
                <w:szCs w:val="24"/>
              </w:rPr>
            </w:pPr>
            <w:r w:rsidRPr="006B53F8">
              <w:rPr>
                <w:color w:val="000000"/>
                <w:sz w:val="24"/>
                <w:szCs w:val="24"/>
              </w:rPr>
              <w:t>ОГРН5067847451183</w:t>
            </w:r>
          </w:p>
          <w:p w:rsidR="007F4366" w:rsidRPr="006B53F8" w:rsidRDefault="007F4366" w:rsidP="006B53F8">
            <w:pPr>
              <w:spacing w:line="143" w:lineRule="atLeast"/>
              <w:jc w:val="center"/>
              <w:rPr>
                <w:color w:val="000000"/>
                <w:sz w:val="24"/>
                <w:szCs w:val="24"/>
              </w:rPr>
            </w:pPr>
            <w:r w:rsidRPr="006B53F8">
              <w:rPr>
                <w:color w:val="000000"/>
                <w:sz w:val="24"/>
                <w:szCs w:val="24"/>
              </w:rPr>
              <w:t>КПП780601001</w:t>
            </w:r>
          </w:p>
          <w:p w:rsidR="007F4366" w:rsidRPr="006B53F8" w:rsidRDefault="007F4366" w:rsidP="006B53F8">
            <w:pPr>
              <w:spacing w:line="143" w:lineRule="atLeast"/>
              <w:jc w:val="center"/>
              <w:rPr>
                <w:color w:val="000000"/>
                <w:sz w:val="24"/>
                <w:szCs w:val="24"/>
              </w:rPr>
            </w:pPr>
          </w:p>
        </w:tc>
        <w:tc>
          <w:tcPr>
            <w:tcW w:w="2595" w:type="dxa"/>
            <w:vAlign w:val="center"/>
          </w:tcPr>
          <w:p w:rsidR="007F4366" w:rsidRPr="006B53F8" w:rsidRDefault="007F4366" w:rsidP="00EE0BA4">
            <w:pPr>
              <w:jc w:val="center"/>
              <w:rPr>
                <w:sz w:val="24"/>
                <w:szCs w:val="24"/>
              </w:rPr>
            </w:pPr>
            <w:r w:rsidRPr="006B53F8">
              <w:rPr>
                <w:color w:val="000000"/>
                <w:sz w:val="24"/>
                <w:szCs w:val="24"/>
              </w:rPr>
              <w:t>5 625 000,00 руб</w:t>
            </w:r>
            <w:r w:rsidR="00EE0BA4">
              <w:rPr>
                <w:color w:val="000000"/>
                <w:sz w:val="24"/>
                <w:szCs w:val="24"/>
              </w:rPr>
              <w:t>.</w:t>
            </w:r>
            <w:r w:rsidRPr="006B53F8">
              <w:rPr>
                <w:color w:val="000000"/>
                <w:sz w:val="24"/>
                <w:szCs w:val="24"/>
              </w:rPr>
              <w:t xml:space="preserve"> без учета НДС</w:t>
            </w:r>
          </w:p>
        </w:tc>
        <w:tc>
          <w:tcPr>
            <w:tcW w:w="2188" w:type="dxa"/>
            <w:vAlign w:val="center"/>
          </w:tcPr>
          <w:p w:rsidR="007F4366" w:rsidRPr="006B53F8" w:rsidRDefault="007F4366" w:rsidP="00417B95">
            <w:pPr>
              <w:jc w:val="center"/>
              <w:rPr>
                <w:color w:val="000000"/>
                <w:sz w:val="24"/>
                <w:szCs w:val="24"/>
              </w:rPr>
            </w:pPr>
            <w:r w:rsidRPr="006B53F8">
              <w:rPr>
                <w:color w:val="000000"/>
                <w:sz w:val="24"/>
                <w:szCs w:val="24"/>
              </w:rPr>
              <w:t>1,85</w:t>
            </w:r>
          </w:p>
        </w:tc>
      </w:tr>
      <w:tr w:rsidR="00EE0BA4" w:rsidRPr="006B53F8" w:rsidTr="006B53F8">
        <w:trPr>
          <w:trHeight w:val="1218"/>
          <w:jc w:val="center"/>
        </w:trPr>
        <w:tc>
          <w:tcPr>
            <w:tcW w:w="675" w:type="dxa"/>
          </w:tcPr>
          <w:p w:rsidR="007F4366" w:rsidRPr="006B53F8" w:rsidRDefault="007F4366" w:rsidP="0013617E">
            <w:pPr>
              <w:spacing w:line="143" w:lineRule="atLeast"/>
              <w:rPr>
                <w:color w:val="000000"/>
                <w:sz w:val="24"/>
                <w:szCs w:val="24"/>
              </w:rPr>
            </w:pPr>
            <w:r w:rsidRPr="006B53F8">
              <w:rPr>
                <w:color w:val="000000"/>
                <w:sz w:val="24"/>
                <w:szCs w:val="24"/>
              </w:rPr>
              <w:t>2</w:t>
            </w:r>
          </w:p>
        </w:tc>
        <w:tc>
          <w:tcPr>
            <w:tcW w:w="3457" w:type="dxa"/>
            <w:vAlign w:val="center"/>
          </w:tcPr>
          <w:p w:rsidR="007F4366" w:rsidRPr="006B53F8" w:rsidRDefault="007F4366" w:rsidP="006B53F8">
            <w:pPr>
              <w:spacing w:line="143" w:lineRule="atLeast"/>
              <w:jc w:val="center"/>
              <w:rPr>
                <w:color w:val="000000"/>
                <w:sz w:val="24"/>
                <w:szCs w:val="24"/>
              </w:rPr>
            </w:pPr>
            <w:r w:rsidRPr="006B53F8">
              <w:rPr>
                <w:color w:val="000000"/>
                <w:sz w:val="24"/>
                <w:szCs w:val="24"/>
              </w:rPr>
              <w:t>ООО  «Чистый Град»</w:t>
            </w:r>
          </w:p>
          <w:p w:rsidR="007F4366" w:rsidRPr="006B53F8" w:rsidRDefault="007F4366" w:rsidP="006B53F8">
            <w:pPr>
              <w:spacing w:line="143" w:lineRule="atLeast"/>
              <w:jc w:val="center"/>
              <w:rPr>
                <w:color w:val="000000"/>
                <w:sz w:val="24"/>
                <w:szCs w:val="24"/>
              </w:rPr>
            </w:pPr>
            <w:r w:rsidRPr="006B53F8">
              <w:rPr>
                <w:color w:val="000000"/>
                <w:sz w:val="24"/>
                <w:szCs w:val="24"/>
              </w:rPr>
              <w:t>ИНН7707729538</w:t>
            </w:r>
          </w:p>
          <w:p w:rsidR="007F4366" w:rsidRPr="006B53F8" w:rsidRDefault="007F4366" w:rsidP="006B53F8">
            <w:pPr>
              <w:spacing w:line="143" w:lineRule="atLeast"/>
              <w:jc w:val="center"/>
              <w:rPr>
                <w:color w:val="000000"/>
                <w:sz w:val="24"/>
                <w:szCs w:val="24"/>
              </w:rPr>
            </w:pPr>
            <w:r w:rsidRPr="006B53F8">
              <w:rPr>
                <w:color w:val="000000"/>
                <w:sz w:val="24"/>
                <w:szCs w:val="24"/>
              </w:rPr>
              <w:t>ОГРН1107746558380</w:t>
            </w:r>
          </w:p>
          <w:p w:rsidR="007F4366" w:rsidRPr="006B53F8" w:rsidRDefault="007F4366" w:rsidP="006B53F8">
            <w:pPr>
              <w:spacing w:line="143" w:lineRule="atLeast"/>
              <w:jc w:val="center"/>
              <w:rPr>
                <w:color w:val="000000"/>
                <w:sz w:val="24"/>
                <w:szCs w:val="24"/>
              </w:rPr>
            </w:pPr>
            <w:r w:rsidRPr="006B53F8">
              <w:rPr>
                <w:color w:val="000000"/>
                <w:sz w:val="24"/>
                <w:szCs w:val="24"/>
              </w:rPr>
              <w:t>КПП770701001</w:t>
            </w:r>
          </w:p>
          <w:p w:rsidR="007F4366" w:rsidRPr="006B53F8" w:rsidRDefault="007F4366" w:rsidP="006B53F8">
            <w:pPr>
              <w:spacing w:line="143" w:lineRule="atLeast"/>
              <w:jc w:val="center"/>
              <w:rPr>
                <w:color w:val="000000"/>
                <w:sz w:val="24"/>
                <w:szCs w:val="24"/>
              </w:rPr>
            </w:pPr>
          </w:p>
        </w:tc>
        <w:tc>
          <w:tcPr>
            <w:tcW w:w="2595" w:type="dxa"/>
            <w:vAlign w:val="center"/>
          </w:tcPr>
          <w:p w:rsidR="007F4366" w:rsidRPr="006B53F8" w:rsidRDefault="007F4366" w:rsidP="00EE0BA4">
            <w:pPr>
              <w:jc w:val="center"/>
              <w:rPr>
                <w:color w:val="000000"/>
                <w:sz w:val="24"/>
                <w:szCs w:val="24"/>
              </w:rPr>
            </w:pPr>
            <w:r w:rsidRPr="006B53F8">
              <w:rPr>
                <w:color w:val="000000"/>
                <w:sz w:val="24"/>
                <w:szCs w:val="24"/>
              </w:rPr>
              <w:t>6 238 087,02 руб. без учета НДС</w:t>
            </w:r>
          </w:p>
        </w:tc>
        <w:tc>
          <w:tcPr>
            <w:tcW w:w="2188" w:type="dxa"/>
            <w:vAlign w:val="center"/>
          </w:tcPr>
          <w:p w:rsidR="007F4366" w:rsidRPr="006B53F8" w:rsidRDefault="007F4366" w:rsidP="00417B95">
            <w:pPr>
              <w:jc w:val="center"/>
              <w:rPr>
                <w:color w:val="000000"/>
                <w:sz w:val="24"/>
                <w:szCs w:val="24"/>
              </w:rPr>
            </w:pPr>
            <w:r w:rsidRPr="006B53F8">
              <w:rPr>
                <w:color w:val="000000"/>
                <w:sz w:val="24"/>
                <w:szCs w:val="24"/>
              </w:rPr>
              <w:t>1,15</w:t>
            </w:r>
          </w:p>
        </w:tc>
      </w:tr>
    </w:tbl>
    <w:p w:rsidR="00417B95" w:rsidRDefault="00417B95" w:rsidP="006B53F8">
      <w:pPr>
        <w:pStyle w:val="ad"/>
        <w:tabs>
          <w:tab w:val="left" w:pos="851"/>
        </w:tabs>
        <w:ind w:left="709"/>
        <w:jc w:val="both"/>
        <w:rPr>
          <w:szCs w:val="28"/>
        </w:rPr>
      </w:pPr>
    </w:p>
    <w:p w:rsidR="007F4366" w:rsidRDefault="007F4366" w:rsidP="006B53F8">
      <w:pPr>
        <w:pStyle w:val="ad"/>
        <w:numPr>
          <w:ilvl w:val="1"/>
          <w:numId w:val="10"/>
        </w:numPr>
        <w:tabs>
          <w:tab w:val="left" w:pos="851"/>
        </w:tabs>
        <w:ind w:left="0" w:firstLine="709"/>
        <w:jc w:val="both"/>
        <w:rPr>
          <w:szCs w:val="28"/>
        </w:rPr>
      </w:pPr>
      <w:r w:rsidRPr="004E23C0">
        <w:rPr>
          <w:szCs w:val="28"/>
        </w:rPr>
        <w:t xml:space="preserve">признать победителем </w:t>
      </w:r>
      <w:r>
        <w:rPr>
          <w:szCs w:val="28"/>
        </w:rPr>
        <w:t>открытого конкурса</w:t>
      </w:r>
      <w:r w:rsidRPr="004E23C0">
        <w:rPr>
          <w:rFonts w:eastAsia="Calibri"/>
          <w:color w:val="000000"/>
          <w:szCs w:val="28"/>
        </w:rPr>
        <w:t xml:space="preserve"> </w:t>
      </w:r>
      <w:r>
        <w:rPr>
          <w:rFonts w:eastAsia="Calibri"/>
          <w:color w:val="000000"/>
          <w:szCs w:val="28"/>
        </w:rPr>
        <w:t xml:space="preserve">                                         </w:t>
      </w:r>
      <w:r w:rsidRPr="006B53F8">
        <w:rPr>
          <w:szCs w:val="28"/>
        </w:rPr>
        <w:t>ООО «Эдельвейс»</w:t>
      </w:r>
      <w:r>
        <w:t xml:space="preserve"> </w:t>
      </w:r>
      <w:r w:rsidRPr="004E23C0">
        <w:rPr>
          <w:szCs w:val="28"/>
        </w:rPr>
        <w:t>и заключить с ним договор на следующих условиях:</w:t>
      </w:r>
    </w:p>
    <w:p w:rsidR="007F4366" w:rsidRPr="006B53F8" w:rsidRDefault="007F4366" w:rsidP="006B53F8">
      <w:pPr>
        <w:pStyle w:val="13"/>
        <w:suppressAutoHyphens/>
        <w:spacing w:line="340" w:lineRule="exact"/>
        <w:ind w:firstLine="709"/>
        <w:rPr>
          <w:szCs w:val="28"/>
        </w:rPr>
      </w:pPr>
      <w:r w:rsidRPr="00BF1476">
        <w:rPr>
          <w:b/>
          <w:szCs w:val="28"/>
        </w:rPr>
        <w:t>Предмет договора:</w:t>
      </w:r>
      <w:r w:rsidRPr="006B53F8">
        <w:rPr>
          <w:szCs w:val="28"/>
        </w:rPr>
        <w:t xml:space="preserve"> </w:t>
      </w:r>
      <w:r w:rsidR="00EE0BA4">
        <w:rPr>
          <w:szCs w:val="28"/>
        </w:rPr>
        <w:t>о</w:t>
      </w:r>
      <w:r w:rsidRPr="006B53F8">
        <w:rPr>
          <w:szCs w:val="28"/>
        </w:rPr>
        <w:t>казание услуг по техническому обслуживанию внутреннего инженерного электрооборудования, вентиляции и коммуникационных систем отопления, водопровода и канализации, а также выполнение столярно-плотницких и аварийно-ремонтных работ в собственных и арендуемых помещениях филиала.</w:t>
      </w:r>
    </w:p>
    <w:p w:rsidR="007F4366" w:rsidRPr="007F4366" w:rsidRDefault="007F4366" w:rsidP="006B53F8">
      <w:pPr>
        <w:pStyle w:val="ad"/>
        <w:spacing w:line="340" w:lineRule="exact"/>
        <w:ind w:left="0" w:firstLine="709"/>
        <w:jc w:val="both"/>
        <w:rPr>
          <w:b/>
          <w:u w:val="single"/>
        </w:rPr>
      </w:pPr>
      <w:r w:rsidRPr="00BF1476">
        <w:rPr>
          <w:b/>
        </w:rPr>
        <w:t>Максимальная цена договора:</w:t>
      </w:r>
      <w:r>
        <w:t xml:space="preserve"> </w:t>
      </w:r>
      <w:r w:rsidRPr="007F4366">
        <w:rPr>
          <w:color w:val="000000"/>
        </w:rPr>
        <w:t>5 625 000,00</w:t>
      </w:r>
      <w:r>
        <w:t xml:space="preserve"> </w:t>
      </w:r>
      <w:r w:rsidR="00417B95">
        <w:t xml:space="preserve">(пять миллионов шестьсот двадцать пять тысяч рублей 00 копеек) </w:t>
      </w:r>
      <w:r>
        <w:t>без учета НДС. НДС по ставке 18 % начисляется отдельно.</w:t>
      </w:r>
    </w:p>
    <w:p w:rsidR="007F4366" w:rsidRPr="006B53F8" w:rsidRDefault="007F4366" w:rsidP="006B53F8">
      <w:pPr>
        <w:pStyle w:val="ad"/>
        <w:spacing w:line="340" w:lineRule="exact"/>
        <w:ind w:left="0" w:firstLine="709"/>
        <w:jc w:val="both"/>
      </w:pPr>
      <w:r w:rsidRPr="00BF1476">
        <w:rPr>
          <w:b/>
        </w:rPr>
        <w:t>Условия оплаты</w:t>
      </w:r>
      <w:r w:rsidRPr="00BF1476">
        <w:t>:</w:t>
      </w:r>
      <w:r w:rsidRPr="00E50C46">
        <w:t xml:space="preserve"> </w:t>
      </w:r>
      <w:r>
        <w:t xml:space="preserve">ежемесячно, в течение 5 (пяти) банковских дней после подписания актов </w:t>
      </w:r>
      <w:r w:rsidRPr="009155CB">
        <w:t xml:space="preserve">сдачи-приемки </w:t>
      </w:r>
      <w:r>
        <w:t>оказанных Услуг</w:t>
      </w:r>
      <w:r w:rsidRPr="009155CB">
        <w:t xml:space="preserve"> в отчетном месяце</w:t>
      </w:r>
      <w:r>
        <w:t xml:space="preserve"> и выставления Заказчику счета</w:t>
      </w:r>
      <w:r w:rsidR="00B50F2A">
        <w:t>.</w:t>
      </w:r>
    </w:p>
    <w:p w:rsidR="007F4366" w:rsidRPr="00BF1476" w:rsidRDefault="007F4366" w:rsidP="006B53F8">
      <w:pPr>
        <w:pStyle w:val="ad"/>
        <w:tabs>
          <w:tab w:val="left" w:pos="6675"/>
        </w:tabs>
        <w:spacing w:line="340" w:lineRule="exact"/>
        <w:ind w:left="0" w:firstLine="709"/>
        <w:jc w:val="both"/>
        <w:rPr>
          <w:b/>
        </w:rPr>
      </w:pPr>
      <w:r w:rsidRPr="00BF1476">
        <w:rPr>
          <w:b/>
        </w:rPr>
        <w:t xml:space="preserve">Места выполнения работ: </w:t>
      </w:r>
    </w:p>
    <w:p w:rsidR="007F4366" w:rsidRPr="007F4366" w:rsidRDefault="007F4366" w:rsidP="006B53F8">
      <w:pPr>
        <w:pStyle w:val="ad"/>
        <w:tabs>
          <w:tab w:val="left" w:pos="6675"/>
        </w:tabs>
        <w:spacing w:line="340" w:lineRule="exact"/>
        <w:ind w:left="0" w:firstLine="709"/>
        <w:jc w:val="both"/>
        <w:rPr>
          <w:b/>
          <w:szCs w:val="28"/>
        </w:rPr>
      </w:pPr>
      <w:r w:rsidRPr="007F4366">
        <w:rPr>
          <w:b/>
          <w:szCs w:val="28"/>
        </w:rPr>
        <w:t>1. Агентство на станции Москва-товарная-Павелецкая:</w:t>
      </w:r>
    </w:p>
    <w:p w:rsidR="007F4366" w:rsidRPr="007F4366" w:rsidRDefault="007F4366" w:rsidP="006B53F8">
      <w:pPr>
        <w:pStyle w:val="ad"/>
        <w:spacing w:line="340" w:lineRule="exact"/>
        <w:ind w:left="0" w:firstLine="709"/>
        <w:jc w:val="both"/>
        <w:rPr>
          <w:szCs w:val="28"/>
        </w:rPr>
      </w:pPr>
      <w:r w:rsidRPr="007F4366">
        <w:rPr>
          <w:szCs w:val="28"/>
        </w:rPr>
        <w:t xml:space="preserve">- Все здание (строение №10), инв. № 00010007, расположенное по адресу: г. Москва, ул. </w:t>
      </w:r>
      <w:proofErr w:type="spellStart"/>
      <w:r w:rsidRPr="007F4366">
        <w:rPr>
          <w:szCs w:val="28"/>
        </w:rPr>
        <w:t>Дубининская</w:t>
      </w:r>
      <w:proofErr w:type="spellEnd"/>
      <w:r w:rsidRPr="007F4366">
        <w:rPr>
          <w:szCs w:val="28"/>
        </w:rPr>
        <w:t>, д. 63, стр. 10</w:t>
      </w:r>
      <w:proofErr w:type="gramStart"/>
      <w:r w:rsidRPr="007F4366">
        <w:rPr>
          <w:szCs w:val="28"/>
        </w:rPr>
        <w:t xml:space="preserve"> А</w:t>
      </w:r>
      <w:proofErr w:type="gramEnd"/>
      <w:r w:rsidRPr="007F4366">
        <w:rPr>
          <w:szCs w:val="28"/>
        </w:rPr>
        <w:t xml:space="preserve">, площадь - </w:t>
      </w:r>
      <w:smartTag w:uri="urn:schemas-microsoft-com:office:smarttags" w:element="metricconverter">
        <w:smartTagPr>
          <w:attr w:name="ProductID" w:val="177,9 м"/>
        </w:smartTagPr>
        <w:r w:rsidRPr="007F4366">
          <w:rPr>
            <w:szCs w:val="28"/>
          </w:rPr>
          <w:t>177,9 м</w:t>
        </w:r>
      </w:smartTag>
      <w:r w:rsidRPr="007F4366">
        <w:rPr>
          <w:szCs w:val="28"/>
        </w:rPr>
        <w:t>. кв.</w:t>
      </w:r>
    </w:p>
    <w:p w:rsidR="007F4366" w:rsidRPr="007F4366" w:rsidRDefault="007F4366" w:rsidP="006B53F8">
      <w:pPr>
        <w:pStyle w:val="ad"/>
        <w:spacing w:line="340" w:lineRule="exact"/>
        <w:ind w:left="0" w:firstLine="709"/>
        <w:jc w:val="both"/>
        <w:rPr>
          <w:szCs w:val="28"/>
        </w:rPr>
      </w:pPr>
      <w:r w:rsidRPr="007F4366">
        <w:rPr>
          <w:szCs w:val="28"/>
        </w:rPr>
        <w:t xml:space="preserve">- Все здание (здание контейнерного отделения), инв. № 00010197, расположенное по адресу: г. Москва, ул. </w:t>
      </w:r>
      <w:proofErr w:type="spellStart"/>
      <w:r w:rsidRPr="007F4366">
        <w:rPr>
          <w:szCs w:val="28"/>
        </w:rPr>
        <w:t>Дубининская</w:t>
      </w:r>
      <w:proofErr w:type="spellEnd"/>
      <w:r w:rsidRPr="007F4366">
        <w:rPr>
          <w:szCs w:val="28"/>
        </w:rPr>
        <w:t xml:space="preserve">, д. 63, стр. 28, площадь - </w:t>
      </w:r>
      <w:smartTag w:uri="urn:schemas-microsoft-com:office:smarttags" w:element="metricconverter">
        <w:smartTagPr>
          <w:attr w:name="ProductID" w:val="141,3 м"/>
        </w:smartTagPr>
        <w:r w:rsidRPr="007F4366">
          <w:rPr>
            <w:szCs w:val="28"/>
          </w:rPr>
          <w:t>141,3 м</w:t>
        </w:r>
      </w:smartTag>
      <w:r w:rsidRPr="007F4366">
        <w:rPr>
          <w:szCs w:val="28"/>
        </w:rPr>
        <w:t>.кв.</w:t>
      </w:r>
    </w:p>
    <w:p w:rsidR="007F4366" w:rsidRPr="007F4366" w:rsidRDefault="007F4366" w:rsidP="006B53F8">
      <w:pPr>
        <w:pStyle w:val="ad"/>
        <w:spacing w:line="340" w:lineRule="exact"/>
        <w:ind w:left="0" w:firstLine="709"/>
        <w:jc w:val="both"/>
        <w:rPr>
          <w:szCs w:val="28"/>
        </w:rPr>
      </w:pPr>
      <w:r w:rsidRPr="007F4366">
        <w:rPr>
          <w:szCs w:val="28"/>
        </w:rPr>
        <w:lastRenderedPageBreak/>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7F4366">
        <w:rPr>
          <w:szCs w:val="28"/>
        </w:rPr>
        <w:t>Дубининская</w:t>
      </w:r>
      <w:proofErr w:type="spellEnd"/>
      <w:r w:rsidRPr="007F4366">
        <w:rPr>
          <w:szCs w:val="28"/>
        </w:rPr>
        <w:t xml:space="preserve"> д. 63, площадь - </w:t>
      </w:r>
      <w:smartTag w:uri="urn:schemas-microsoft-com:office:smarttags" w:element="metricconverter">
        <w:smartTagPr>
          <w:attr w:name="ProductID" w:val="77,43 м"/>
        </w:smartTagPr>
        <w:r w:rsidRPr="007F4366">
          <w:rPr>
            <w:szCs w:val="28"/>
          </w:rPr>
          <w:t>77,43 м</w:t>
        </w:r>
      </w:smartTag>
      <w:r w:rsidRPr="007F4366">
        <w:rPr>
          <w:szCs w:val="28"/>
        </w:rPr>
        <w:t>.кв.</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197,2 м"/>
        </w:smartTagPr>
        <w:r w:rsidRPr="007F4366">
          <w:rPr>
            <w:szCs w:val="28"/>
          </w:rPr>
          <w:t>197,2 м</w:t>
        </w:r>
      </w:smartTag>
      <w:r w:rsidRPr="007F4366">
        <w:rPr>
          <w:szCs w:val="28"/>
        </w:rPr>
        <w:t>.кв. в здании Санитарно-бытового корпуса расположенном по адресу: г. Москва, ул. 2-ой Павелецкий проезд, строение 9.</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72,52 м"/>
        </w:smartTagPr>
        <w:r w:rsidRPr="007F4366">
          <w:rPr>
            <w:szCs w:val="28"/>
          </w:rPr>
          <w:t>72,52 м</w:t>
        </w:r>
      </w:smartTag>
      <w:r w:rsidRPr="007F4366">
        <w:rPr>
          <w:szCs w:val="28"/>
        </w:rPr>
        <w:t xml:space="preserve">.кв. в здании новой товарной  конторы расположенном по адресу: г. Москва, ул. </w:t>
      </w:r>
      <w:proofErr w:type="spellStart"/>
      <w:r w:rsidRPr="007F4366">
        <w:rPr>
          <w:szCs w:val="28"/>
        </w:rPr>
        <w:t>Дубининская</w:t>
      </w:r>
      <w:proofErr w:type="spellEnd"/>
      <w:r w:rsidRPr="007F4366">
        <w:rPr>
          <w:szCs w:val="28"/>
        </w:rPr>
        <w:t>, д. 63, стр.7.</w:t>
      </w:r>
    </w:p>
    <w:p w:rsidR="007F4366" w:rsidRPr="007F4366" w:rsidRDefault="007F4366" w:rsidP="006B53F8">
      <w:pPr>
        <w:pStyle w:val="ad"/>
        <w:tabs>
          <w:tab w:val="left" w:pos="6675"/>
        </w:tabs>
        <w:spacing w:line="340" w:lineRule="exact"/>
        <w:ind w:left="0" w:firstLine="709"/>
        <w:jc w:val="both"/>
        <w:rPr>
          <w:b/>
          <w:szCs w:val="28"/>
        </w:rPr>
      </w:pPr>
      <w:r w:rsidRPr="007F4366">
        <w:rPr>
          <w:b/>
          <w:szCs w:val="28"/>
        </w:rPr>
        <w:t>2. Автотранспортный участок:</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Все здание  (цех годового ремонта контейнеров),  инв. № 002/00/00000004, расположенное по адресу: г. Москва, ул. </w:t>
      </w:r>
      <w:proofErr w:type="spellStart"/>
      <w:r w:rsidRPr="007F4366">
        <w:rPr>
          <w:szCs w:val="28"/>
        </w:rPr>
        <w:t>Дубининская</w:t>
      </w:r>
      <w:proofErr w:type="spellEnd"/>
      <w:r w:rsidRPr="007F4366">
        <w:rPr>
          <w:szCs w:val="28"/>
        </w:rPr>
        <w:t xml:space="preserve">, д. 71 А, площадь - </w:t>
      </w:r>
      <w:smartTag w:uri="urn:schemas-microsoft-com:office:smarttags" w:element="metricconverter">
        <w:smartTagPr>
          <w:attr w:name="ProductID" w:val="1323,3 м"/>
        </w:smartTagPr>
        <w:r w:rsidRPr="007F4366">
          <w:rPr>
            <w:szCs w:val="28"/>
          </w:rPr>
          <w:t>1323,3 м</w:t>
        </w:r>
      </w:smartTag>
      <w:r w:rsidRPr="007F4366">
        <w:rPr>
          <w:szCs w:val="28"/>
        </w:rPr>
        <w:t>.кв.</w:t>
      </w:r>
    </w:p>
    <w:p w:rsidR="007F4366" w:rsidRPr="007F4366" w:rsidRDefault="007F4366" w:rsidP="006B53F8">
      <w:pPr>
        <w:pStyle w:val="ad"/>
        <w:tabs>
          <w:tab w:val="left" w:pos="6675"/>
        </w:tabs>
        <w:spacing w:line="340" w:lineRule="exact"/>
        <w:ind w:left="0" w:firstLine="709"/>
        <w:rPr>
          <w:szCs w:val="28"/>
        </w:rPr>
      </w:pPr>
      <w:r w:rsidRPr="007F4366">
        <w:rPr>
          <w:szCs w:val="28"/>
        </w:rPr>
        <w:t xml:space="preserve">- Здание (Гараж для автопогрузчиков), инв. № 002/00/00000002, расположенное по адресу: г. Москва, ул. </w:t>
      </w:r>
      <w:proofErr w:type="spellStart"/>
      <w:r w:rsidRPr="007F4366">
        <w:rPr>
          <w:szCs w:val="28"/>
        </w:rPr>
        <w:t>Дубининская</w:t>
      </w:r>
      <w:proofErr w:type="spellEnd"/>
      <w:r w:rsidRPr="007F4366">
        <w:rPr>
          <w:szCs w:val="28"/>
        </w:rPr>
        <w:t>, д. 71 А, стр. 3, площадь – 253,5 м.кв.</w:t>
      </w:r>
    </w:p>
    <w:p w:rsidR="007F4366" w:rsidRPr="007F4366" w:rsidRDefault="007F4366" w:rsidP="006B53F8">
      <w:pPr>
        <w:pStyle w:val="ad"/>
        <w:tabs>
          <w:tab w:val="left" w:pos="6675"/>
        </w:tabs>
        <w:spacing w:line="340" w:lineRule="exact"/>
        <w:ind w:left="0" w:firstLine="709"/>
        <w:rPr>
          <w:szCs w:val="28"/>
        </w:rPr>
      </w:pPr>
      <w:r w:rsidRPr="007F4366">
        <w:rPr>
          <w:szCs w:val="28"/>
        </w:rPr>
        <w:t xml:space="preserve">- Все здание (Трансформаторная подстанция № 262), инв. № 002/00/00000003, расположенное по адресу: г. Москва, ул. </w:t>
      </w:r>
      <w:proofErr w:type="spellStart"/>
      <w:r w:rsidRPr="007F4366">
        <w:rPr>
          <w:szCs w:val="28"/>
        </w:rPr>
        <w:t>Дубининская</w:t>
      </w:r>
      <w:proofErr w:type="spellEnd"/>
      <w:r w:rsidRPr="007F4366">
        <w:rPr>
          <w:szCs w:val="28"/>
        </w:rPr>
        <w:t>, д. 71 А, стр. 2, площадь – 55,7 м.кв.</w:t>
      </w:r>
    </w:p>
    <w:p w:rsidR="007F4366" w:rsidRPr="007F4366" w:rsidRDefault="007F4366" w:rsidP="006B53F8">
      <w:pPr>
        <w:pStyle w:val="ad"/>
        <w:tabs>
          <w:tab w:val="left" w:pos="6675"/>
        </w:tabs>
        <w:spacing w:line="340" w:lineRule="exact"/>
        <w:ind w:left="0" w:firstLine="709"/>
        <w:jc w:val="both"/>
        <w:rPr>
          <w:b/>
          <w:szCs w:val="28"/>
        </w:rPr>
      </w:pPr>
      <w:r w:rsidRPr="007F4366">
        <w:rPr>
          <w:b/>
          <w:szCs w:val="28"/>
        </w:rPr>
        <w:t>3. Агентство на станции Кунцево-2:</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Все здание (контора), инв. № 00010062, расположенное по адресу: г. Москва, ул. Молодогвардейская д. 65, стр. 8, площадь - </w:t>
      </w:r>
      <w:smartTag w:uri="urn:schemas-microsoft-com:office:smarttags" w:element="metricconverter">
        <w:smartTagPr>
          <w:attr w:name="ProductID" w:val="52,5 м"/>
        </w:smartTagPr>
        <w:r w:rsidRPr="007F4366">
          <w:rPr>
            <w:szCs w:val="28"/>
          </w:rPr>
          <w:t>52,5 м</w:t>
        </w:r>
      </w:smartTag>
      <w:r w:rsidRPr="007F4366">
        <w:rPr>
          <w:szCs w:val="28"/>
        </w:rPr>
        <w:t xml:space="preserve">.кв. </w:t>
      </w:r>
    </w:p>
    <w:p w:rsidR="007F4366" w:rsidRPr="007F4366" w:rsidRDefault="007F4366" w:rsidP="006B53F8">
      <w:pPr>
        <w:pStyle w:val="ad"/>
        <w:spacing w:line="340" w:lineRule="exact"/>
        <w:ind w:left="0" w:firstLine="709"/>
        <w:jc w:val="both"/>
        <w:rPr>
          <w:szCs w:val="28"/>
        </w:rPr>
      </w:pPr>
      <w:r w:rsidRPr="007F4366">
        <w:rPr>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w:t>
      </w:r>
      <w:smartTag w:uri="urn:schemas-microsoft-com:office:smarttags" w:element="metricconverter">
        <w:smartTagPr>
          <w:attr w:name="ProductID" w:val="88,62 м"/>
        </w:smartTagPr>
        <w:r w:rsidRPr="007F4366">
          <w:rPr>
            <w:szCs w:val="28"/>
          </w:rPr>
          <w:t>88,62 м</w:t>
        </w:r>
      </w:smartTag>
      <w:r w:rsidRPr="007F4366">
        <w:rPr>
          <w:szCs w:val="28"/>
        </w:rPr>
        <w:t xml:space="preserve">.кв. </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105,7 м"/>
        </w:smartTagPr>
        <w:r w:rsidRPr="007F4366">
          <w:rPr>
            <w:szCs w:val="28"/>
          </w:rPr>
          <w:t>105,7 м</w:t>
        </w:r>
      </w:smartTag>
      <w:r w:rsidRPr="007F4366">
        <w:rPr>
          <w:szCs w:val="28"/>
        </w:rPr>
        <w:t>.кв. в здании санитарно-бытового корпуса расположенном по адресу:</w:t>
      </w:r>
      <w:r w:rsidRPr="001B64E9">
        <w:t xml:space="preserve"> </w:t>
      </w:r>
      <w:r w:rsidRPr="007F4366">
        <w:rPr>
          <w:szCs w:val="28"/>
        </w:rPr>
        <w:t>г. Москва, ул. Молодогвардейская,  д. 65, стр. 3.</w:t>
      </w:r>
    </w:p>
    <w:p w:rsidR="007F4366" w:rsidRPr="007F4366" w:rsidRDefault="007F4366" w:rsidP="006B53F8">
      <w:pPr>
        <w:pStyle w:val="ad"/>
        <w:tabs>
          <w:tab w:val="left" w:pos="720"/>
        </w:tabs>
        <w:spacing w:line="340" w:lineRule="exact"/>
        <w:ind w:left="0" w:firstLine="709"/>
        <w:jc w:val="both"/>
        <w:rPr>
          <w:b/>
          <w:szCs w:val="28"/>
        </w:rPr>
      </w:pPr>
      <w:r w:rsidRPr="007F4366">
        <w:rPr>
          <w:b/>
          <w:szCs w:val="28"/>
        </w:rPr>
        <w:t xml:space="preserve">4. Агентство на станции Ногинск: </w:t>
      </w:r>
    </w:p>
    <w:p w:rsidR="007F4366" w:rsidRPr="007F4366" w:rsidRDefault="007F4366" w:rsidP="006B53F8">
      <w:pPr>
        <w:pStyle w:val="ad"/>
        <w:spacing w:line="340" w:lineRule="exact"/>
        <w:ind w:left="0" w:firstLine="709"/>
        <w:jc w:val="both"/>
        <w:rPr>
          <w:szCs w:val="28"/>
        </w:rPr>
      </w:pPr>
      <w:r w:rsidRPr="007F4366">
        <w:rPr>
          <w:szCs w:val="28"/>
        </w:rPr>
        <w:t xml:space="preserve">- Здание помещение конторы, инв. № 00010003, расположенное по адресу: Московская область, г. Ногинск, ул. Комсомольская, вокзал, площадь – </w:t>
      </w:r>
      <w:smartTag w:uri="urn:schemas-microsoft-com:office:smarttags" w:element="metricconverter">
        <w:smartTagPr>
          <w:attr w:name="ProductID" w:val="30,8 м"/>
        </w:smartTagPr>
        <w:r w:rsidRPr="007F4366">
          <w:rPr>
            <w:szCs w:val="28"/>
          </w:rPr>
          <w:t>30,8 м</w:t>
        </w:r>
      </w:smartTag>
      <w:r w:rsidRPr="007F4366">
        <w:rPr>
          <w:szCs w:val="28"/>
        </w:rPr>
        <w:t xml:space="preserve">.кв. </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Будка - бытовка, инв. № 00010171, расположенное по адресу: Московская область, г. Ногинск,  ул. Комсомольская, вокзал, площадь - </w:t>
      </w:r>
      <w:smartTag w:uri="urn:schemas-microsoft-com:office:smarttags" w:element="metricconverter">
        <w:smartTagPr>
          <w:attr w:name="ProductID" w:val="33,8 м"/>
        </w:smartTagPr>
        <w:r w:rsidRPr="007F4366">
          <w:rPr>
            <w:szCs w:val="28"/>
          </w:rPr>
          <w:t>33,8 м</w:t>
        </w:r>
      </w:smartTag>
      <w:r w:rsidRPr="007F4366">
        <w:rPr>
          <w:szCs w:val="28"/>
        </w:rPr>
        <w:t xml:space="preserve">.кв. </w:t>
      </w:r>
    </w:p>
    <w:p w:rsidR="007F4366" w:rsidRPr="007F4366" w:rsidRDefault="007F4366" w:rsidP="006B53F8">
      <w:pPr>
        <w:pStyle w:val="ad"/>
        <w:tabs>
          <w:tab w:val="left" w:pos="720"/>
        </w:tabs>
        <w:spacing w:line="340" w:lineRule="exact"/>
        <w:ind w:left="0" w:firstLine="709"/>
        <w:jc w:val="both"/>
        <w:rPr>
          <w:b/>
          <w:szCs w:val="28"/>
        </w:rPr>
      </w:pPr>
      <w:r w:rsidRPr="007F4366">
        <w:rPr>
          <w:b/>
          <w:szCs w:val="28"/>
        </w:rPr>
        <w:t xml:space="preserve">5. Агентство на станции Лесок: </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Служебно-техническое здание, инв. № 00010560, расположенное по адресу: г. Рязань, станция Лесок, д. 23, стр. 4, площадь – </w:t>
      </w:r>
      <w:smartTag w:uri="urn:schemas-microsoft-com:office:smarttags" w:element="metricconverter">
        <w:smartTagPr>
          <w:attr w:name="ProductID" w:val="181,3 м"/>
        </w:smartTagPr>
        <w:r w:rsidRPr="007F4366">
          <w:rPr>
            <w:szCs w:val="28"/>
          </w:rPr>
          <w:t>181,3 м</w:t>
        </w:r>
      </w:smartTag>
      <w:r w:rsidRPr="007F4366">
        <w:rPr>
          <w:szCs w:val="28"/>
        </w:rPr>
        <w:t xml:space="preserve">.кв. </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51,5 м"/>
        </w:smartTagPr>
        <w:r w:rsidRPr="007F4366">
          <w:rPr>
            <w:szCs w:val="28"/>
          </w:rPr>
          <w:t>51,5 м</w:t>
        </w:r>
      </w:smartTag>
      <w:r w:rsidRPr="007F4366">
        <w:rPr>
          <w:szCs w:val="28"/>
        </w:rPr>
        <w:t>.кв. в здании со складом расположенном по адресу:</w:t>
      </w:r>
      <w:r w:rsidRPr="001B64E9">
        <w:t xml:space="preserve"> </w:t>
      </w:r>
      <w:r w:rsidRPr="007F4366">
        <w:rPr>
          <w:szCs w:val="28"/>
        </w:rPr>
        <w:t>г. Москва, ул. Молодогвардейская,  д. 65, стр. 3.</w:t>
      </w:r>
    </w:p>
    <w:p w:rsidR="007F4366" w:rsidRPr="007F4366" w:rsidRDefault="007F4366" w:rsidP="006B53F8">
      <w:pPr>
        <w:pStyle w:val="ad"/>
        <w:tabs>
          <w:tab w:val="left" w:pos="720"/>
        </w:tabs>
        <w:spacing w:line="340" w:lineRule="exact"/>
        <w:ind w:left="0" w:firstLine="709"/>
        <w:jc w:val="both"/>
        <w:rPr>
          <w:b/>
          <w:szCs w:val="28"/>
        </w:rPr>
      </w:pPr>
      <w:r w:rsidRPr="007F4366">
        <w:rPr>
          <w:b/>
          <w:szCs w:val="28"/>
        </w:rPr>
        <w:t xml:space="preserve">6. Агентство на станции Москва-товарная-Курская: </w:t>
      </w:r>
    </w:p>
    <w:p w:rsidR="007F4366" w:rsidRPr="007F4366" w:rsidRDefault="007F4366" w:rsidP="006B53F8">
      <w:pPr>
        <w:pStyle w:val="ad"/>
        <w:spacing w:line="340" w:lineRule="exact"/>
        <w:ind w:left="0" w:firstLine="709"/>
        <w:jc w:val="both"/>
        <w:rPr>
          <w:szCs w:val="28"/>
        </w:rPr>
      </w:pPr>
      <w:r w:rsidRPr="007F4366">
        <w:rPr>
          <w:szCs w:val="28"/>
        </w:rPr>
        <w:lastRenderedPageBreak/>
        <w:t xml:space="preserve">- Временное сооружение - здание на базе 20 шт. модулей «Универсал» в двухэтажном исполнении инв. № 002/00/00000012, общей площадью </w:t>
      </w:r>
      <w:smartTag w:uri="urn:schemas-microsoft-com:office:smarttags" w:element="metricconverter">
        <w:smartTagPr>
          <w:attr w:name="ProductID" w:val="144,0 м"/>
        </w:smartTagPr>
        <w:r w:rsidRPr="007F4366">
          <w:rPr>
            <w:szCs w:val="28"/>
          </w:rPr>
          <w:t>144,0 м</w:t>
        </w:r>
      </w:smartTag>
      <w:r w:rsidRPr="007F4366">
        <w:rPr>
          <w:szCs w:val="28"/>
        </w:rPr>
        <w:t>.кв., расположенное по адресу: г. Москва, Шоссе Энтузиастов, д. 2.</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260,9 м"/>
        </w:smartTagPr>
        <w:r w:rsidRPr="007F4366">
          <w:rPr>
            <w:szCs w:val="28"/>
          </w:rPr>
          <w:t>260,9 м</w:t>
        </w:r>
      </w:smartTag>
      <w:r w:rsidRPr="007F4366">
        <w:rPr>
          <w:szCs w:val="28"/>
        </w:rPr>
        <w:t>.кв. в здании административно бытового корпуса расположенном по адресу:</w:t>
      </w:r>
      <w:r w:rsidRPr="001B64E9">
        <w:t xml:space="preserve"> </w:t>
      </w:r>
      <w:r w:rsidRPr="007F4366">
        <w:rPr>
          <w:szCs w:val="28"/>
        </w:rPr>
        <w:t>г. Москва, шоссе Энтузиастов, д.2, стр.1.</w:t>
      </w:r>
    </w:p>
    <w:p w:rsidR="007F4366" w:rsidRPr="007F4366" w:rsidRDefault="007F4366" w:rsidP="006B53F8">
      <w:pPr>
        <w:pStyle w:val="ad"/>
        <w:tabs>
          <w:tab w:val="left" w:pos="720"/>
        </w:tabs>
        <w:spacing w:line="340" w:lineRule="exact"/>
        <w:ind w:left="0" w:firstLine="709"/>
        <w:jc w:val="both"/>
        <w:rPr>
          <w:b/>
          <w:szCs w:val="28"/>
        </w:rPr>
      </w:pPr>
      <w:r w:rsidRPr="007F4366">
        <w:rPr>
          <w:b/>
          <w:szCs w:val="28"/>
        </w:rPr>
        <w:t xml:space="preserve">7. Агентство на станции Силикатная: </w:t>
      </w:r>
    </w:p>
    <w:p w:rsidR="007F4366" w:rsidRPr="007F4366" w:rsidRDefault="007F4366" w:rsidP="006B53F8">
      <w:pPr>
        <w:pStyle w:val="ad"/>
        <w:spacing w:line="340" w:lineRule="exact"/>
        <w:ind w:left="0" w:firstLine="709"/>
        <w:jc w:val="both"/>
        <w:rPr>
          <w:szCs w:val="28"/>
        </w:rPr>
      </w:pPr>
      <w:r w:rsidRPr="007F4366">
        <w:rPr>
          <w:szCs w:val="28"/>
        </w:rPr>
        <w:t xml:space="preserve">- Арендуемые помещения общей площадью </w:t>
      </w:r>
      <w:smartTag w:uri="urn:schemas-microsoft-com:office:smarttags" w:element="metricconverter">
        <w:smartTagPr>
          <w:attr w:name="ProductID" w:val="200,8 м"/>
        </w:smartTagPr>
        <w:r w:rsidRPr="007F4366">
          <w:rPr>
            <w:szCs w:val="28"/>
          </w:rPr>
          <w:t>200,8 м</w:t>
        </w:r>
      </w:smartTag>
      <w:r w:rsidRPr="007F4366">
        <w:rPr>
          <w:szCs w:val="28"/>
        </w:rPr>
        <w:t>.кв. в здании административно бытового корпуса, расположенном по адресу:</w:t>
      </w:r>
      <w:r w:rsidRPr="001B64E9">
        <w:t xml:space="preserve"> </w:t>
      </w:r>
      <w:r w:rsidRPr="007F4366">
        <w:rPr>
          <w:szCs w:val="28"/>
        </w:rPr>
        <w:t xml:space="preserve">г. Подольск, </w:t>
      </w:r>
      <w:proofErr w:type="spellStart"/>
      <w:r w:rsidRPr="007F4366">
        <w:rPr>
          <w:szCs w:val="28"/>
        </w:rPr>
        <w:t>Рязановское</w:t>
      </w:r>
      <w:proofErr w:type="spellEnd"/>
      <w:r w:rsidRPr="007F4366">
        <w:rPr>
          <w:szCs w:val="28"/>
        </w:rPr>
        <w:t xml:space="preserve"> шоссе, д.7, ст. Силикатная.  </w:t>
      </w:r>
    </w:p>
    <w:p w:rsidR="007F4366" w:rsidRPr="007F4366" w:rsidRDefault="007F4366" w:rsidP="006B53F8">
      <w:pPr>
        <w:pStyle w:val="ad"/>
        <w:spacing w:line="340" w:lineRule="exact"/>
        <w:ind w:left="0" w:firstLine="709"/>
        <w:jc w:val="both"/>
        <w:rPr>
          <w:b/>
          <w:szCs w:val="28"/>
        </w:rPr>
      </w:pPr>
      <w:r w:rsidRPr="007F4366">
        <w:rPr>
          <w:b/>
          <w:szCs w:val="28"/>
        </w:rPr>
        <w:t>8. Аппарат управления, расположенный по адресу г. Москва, улица Короленко, д. 8:</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Помещения, инв. № 82652, площадь - </w:t>
      </w:r>
      <w:smartTag w:uri="urn:schemas-microsoft-com:office:smarttags" w:element="metricconverter">
        <w:smartTagPr>
          <w:attr w:name="ProductID" w:val="274,8 м"/>
        </w:smartTagPr>
        <w:r w:rsidRPr="007F4366">
          <w:rPr>
            <w:szCs w:val="28"/>
          </w:rPr>
          <w:t>274,8 м</w:t>
        </w:r>
      </w:smartTag>
      <w:r w:rsidRPr="007F4366">
        <w:rPr>
          <w:szCs w:val="28"/>
        </w:rPr>
        <w:t xml:space="preserve">.кв. </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Помещения, инв. № 82651, площадь - </w:t>
      </w:r>
      <w:smartTag w:uri="urn:schemas-microsoft-com:office:smarttags" w:element="metricconverter">
        <w:smartTagPr>
          <w:attr w:name="ProductID" w:val="19,4 м"/>
        </w:smartTagPr>
        <w:r w:rsidRPr="007F4366">
          <w:rPr>
            <w:szCs w:val="28"/>
          </w:rPr>
          <w:t>19,4 м</w:t>
        </w:r>
      </w:smartTag>
      <w:r w:rsidRPr="007F4366">
        <w:rPr>
          <w:szCs w:val="28"/>
        </w:rPr>
        <w:t xml:space="preserve">.кв. </w:t>
      </w:r>
    </w:p>
    <w:p w:rsidR="007F4366" w:rsidRPr="007F4366" w:rsidRDefault="007F4366" w:rsidP="006B53F8">
      <w:pPr>
        <w:pStyle w:val="ad"/>
        <w:tabs>
          <w:tab w:val="left" w:pos="6675"/>
        </w:tabs>
        <w:spacing w:line="340" w:lineRule="exact"/>
        <w:ind w:left="0" w:firstLine="709"/>
        <w:jc w:val="both"/>
        <w:rPr>
          <w:szCs w:val="28"/>
        </w:rPr>
      </w:pPr>
      <w:r w:rsidRPr="007F4366">
        <w:rPr>
          <w:szCs w:val="28"/>
        </w:rPr>
        <w:t xml:space="preserve">- Помещения, инв. № 82650, площадь - </w:t>
      </w:r>
      <w:smartTag w:uri="urn:schemas-microsoft-com:office:smarttags" w:element="metricconverter">
        <w:smartTagPr>
          <w:attr w:name="ProductID" w:val="692,5 м"/>
        </w:smartTagPr>
        <w:r w:rsidRPr="007F4366">
          <w:rPr>
            <w:szCs w:val="28"/>
          </w:rPr>
          <w:t>692,5 м</w:t>
        </w:r>
      </w:smartTag>
      <w:r w:rsidRPr="007F4366">
        <w:rPr>
          <w:szCs w:val="28"/>
        </w:rPr>
        <w:t xml:space="preserve">.кв. </w:t>
      </w:r>
    </w:p>
    <w:p w:rsidR="007F4366" w:rsidRPr="007F4366" w:rsidRDefault="007F4366" w:rsidP="006B53F8">
      <w:pPr>
        <w:tabs>
          <w:tab w:val="left" w:pos="6675"/>
        </w:tabs>
        <w:spacing w:line="340" w:lineRule="exact"/>
        <w:ind w:firstLine="709"/>
        <w:jc w:val="both"/>
        <w:rPr>
          <w:szCs w:val="28"/>
        </w:rPr>
      </w:pPr>
      <w:r w:rsidRPr="007F4366">
        <w:rPr>
          <w:szCs w:val="28"/>
        </w:rPr>
        <w:t xml:space="preserve">- Гараж, Инв. № 382649, площадь - </w:t>
      </w:r>
      <w:smartTag w:uri="urn:schemas-microsoft-com:office:smarttags" w:element="metricconverter">
        <w:smartTagPr>
          <w:attr w:name="ProductID" w:val="129,4 м"/>
        </w:smartTagPr>
        <w:r w:rsidRPr="007F4366">
          <w:rPr>
            <w:szCs w:val="28"/>
          </w:rPr>
          <w:t>129,4 м</w:t>
        </w:r>
      </w:smartTag>
      <w:r w:rsidRPr="007F4366">
        <w:rPr>
          <w:szCs w:val="28"/>
        </w:rPr>
        <w:t xml:space="preserve">.кв. </w:t>
      </w:r>
    </w:p>
    <w:p w:rsidR="007F4366" w:rsidRPr="007F4366" w:rsidRDefault="007F4366" w:rsidP="006B53F8">
      <w:pPr>
        <w:pStyle w:val="ad"/>
        <w:tabs>
          <w:tab w:val="left" w:pos="720"/>
          <w:tab w:val="left" w:pos="6675"/>
        </w:tabs>
        <w:spacing w:line="340" w:lineRule="exact"/>
        <w:ind w:left="0" w:firstLine="709"/>
        <w:jc w:val="both"/>
        <w:rPr>
          <w:b/>
          <w:szCs w:val="28"/>
        </w:rPr>
      </w:pPr>
      <w:r>
        <w:rPr>
          <w:b/>
          <w:szCs w:val="28"/>
        </w:rPr>
        <w:t xml:space="preserve">9. </w:t>
      </w:r>
      <w:r w:rsidRPr="007F4366">
        <w:rPr>
          <w:b/>
          <w:szCs w:val="28"/>
        </w:rPr>
        <w:t>Сервисный центр:</w:t>
      </w:r>
    </w:p>
    <w:p w:rsidR="007F4366" w:rsidRPr="007F4366" w:rsidRDefault="007F4366" w:rsidP="006B53F8">
      <w:pPr>
        <w:pStyle w:val="ad"/>
        <w:spacing w:line="340" w:lineRule="exact"/>
        <w:ind w:left="0" w:firstLine="709"/>
        <w:jc w:val="both"/>
        <w:rPr>
          <w:b/>
          <w:u w:val="single"/>
        </w:rPr>
      </w:pPr>
      <w:r w:rsidRPr="007F4366">
        <w:rPr>
          <w:szCs w:val="28"/>
        </w:rPr>
        <w:t xml:space="preserve">- Арендуемые помещения общей площадью </w:t>
      </w:r>
      <w:smartTag w:uri="urn:schemas-microsoft-com:office:smarttags" w:element="metricconverter">
        <w:smartTagPr>
          <w:attr w:name="ProductID" w:val="425,2 м"/>
        </w:smartTagPr>
        <w:r w:rsidRPr="007F4366">
          <w:rPr>
            <w:szCs w:val="28"/>
          </w:rPr>
          <w:t>425,2 м</w:t>
        </w:r>
      </w:smartTag>
      <w:r w:rsidRPr="007F4366">
        <w:rPr>
          <w:szCs w:val="28"/>
        </w:rPr>
        <w:t>.кв. в здании расположенном по адресу:</w:t>
      </w:r>
      <w:r w:rsidRPr="001B64E9">
        <w:t xml:space="preserve"> </w:t>
      </w:r>
      <w:r w:rsidRPr="007F4366">
        <w:rPr>
          <w:szCs w:val="28"/>
        </w:rPr>
        <w:t xml:space="preserve">г. Москва, ул. </w:t>
      </w:r>
      <w:proofErr w:type="spellStart"/>
      <w:r w:rsidRPr="007F4366">
        <w:rPr>
          <w:szCs w:val="28"/>
        </w:rPr>
        <w:t>Русаковская</w:t>
      </w:r>
      <w:proofErr w:type="spellEnd"/>
      <w:r w:rsidRPr="007F4366">
        <w:rPr>
          <w:szCs w:val="28"/>
        </w:rPr>
        <w:t>, д.13.</w:t>
      </w:r>
    </w:p>
    <w:p w:rsidR="007F4366" w:rsidRDefault="007F4366" w:rsidP="006B53F8">
      <w:pPr>
        <w:pStyle w:val="ad"/>
        <w:spacing w:line="150" w:lineRule="atLeast"/>
        <w:ind w:left="0" w:firstLine="709"/>
        <w:jc w:val="both"/>
        <w:rPr>
          <w:b/>
          <w:u w:val="single"/>
        </w:rPr>
      </w:pPr>
      <w:r w:rsidRPr="00BF1476">
        <w:rPr>
          <w:b/>
        </w:rPr>
        <w:t xml:space="preserve">Сроки оказания услуг: </w:t>
      </w:r>
      <w:r w:rsidRPr="006B53F8">
        <w:t xml:space="preserve">с даты подписания договора </w:t>
      </w:r>
      <w:r w:rsidR="00B50F2A" w:rsidRPr="006B53F8">
        <w:t>до</w:t>
      </w:r>
      <w:r w:rsidR="00B50F2A">
        <w:rPr>
          <w:b/>
          <w:u w:val="single"/>
        </w:rPr>
        <w:t xml:space="preserve"> </w:t>
      </w:r>
      <w:r>
        <w:t>31.12.2014</w:t>
      </w:r>
      <w:r w:rsidR="00B50F2A">
        <w:t>.</w:t>
      </w:r>
    </w:p>
    <w:p w:rsidR="007F4366" w:rsidRDefault="007F4366" w:rsidP="006B53F8">
      <w:pPr>
        <w:pStyle w:val="ad"/>
        <w:spacing w:line="150" w:lineRule="atLeast"/>
        <w:ind w:left="0" w:firstLine="709"/>
        <w:jc w:val="both"/>
        <w:rPr>
          <w:color w:val="000000"/>
          <w:szCs w:val="28"/>
          <w:lang w:eastAsia="en-US"/>
        </w:rPr>
      </w:pPr>
      <w:r w:rsidRPr="00BF1476">
        <w:rPr>
          <w:b/>
        </w:rPr>
        <w:t>Срок действия договора:</w:t>
      </w:r>
      <w:r>
        <w:t xml:space="preserve"> </w:t>
      </w:r>
      <w:r w:rsidR="00EE0BA4">
        <w:t xml:space="preserve">с даты подписания договора до </w:t>
      </w:r>
      <w:r w:rsidR="00EE0BA4" w:rsidRPr="000055E5">
        <w:rPr>
          <w:color w:val="000000"/>
          <w:szCs w:val="28"/>
          <w:lang w:eastAsia="en-US"/>
        </w:rPr>
        <w:t>31.</w:t>
      </w:r>
      <w:r w:rsidR="00EE0BA4">
        <w:rPr>
          <w:color w:val="000000"/>
          <w:szCs w:val="28"/>
          <w:lang w:eastAsia="en-US"/>
        </w:rPr>
        <w:t>12</w:t>
      </w:r>
      <w:r w:rsidR="00EE0BA4" w:rsidRPr="000055E5">
        <w:rPr>
          <w:color w:val="000000"/>
          <w:szCs w:val="28"/>
          <w:lang w:eastAsia="en-US"/>
        </w:rPr>
        <w:t>.201</w:t>
      </w:r>
      <w:r w:rsidR="00EE0BA4">
        <w:rPr>
          <w:color w:val="000000"/>
          <w:szCs w:val="28"/>
          <w:lang w:eastAsia="en-US"/>
        </w:rPr>
        <w:t>4</w:t>
      </w:r>
      <w:r w:rsidR="00EE0BA4" w:rsidRPr="000055E5">
        <w:rPr>
          <w:color w:val="000000"/>
          <w:szCs w:val="28"/>
          <w:lang w:eastAsia="en-US"/>
        </w:rPr>
        <w:t>, а в части взаиморасчетов - до полного исполнения обязательств.</w:t>
      </w:r>
    </w:p>
    <w:p w:rsidR="00EE0BA4" w:rsidRPr="006B53F8" w:rsidRDefault="00EE0BA4" w:rsidP="006B53F8">
      <w:pPr>
        <w:pStyle w:val="ad"/>
        <w:spacing w:line="150" w:lineRule="atLeast"/>
        <w:ind w:left="0" w:firstLine="709"/>
        <w:jc w:val="both"/>
        <w:rPr>
          <w:b/>
          <w:u w:val="single"/>
        </w:rPr>
      </w:pPr>
      <w:r w:rsidRPr="006B53F8">
        <w:rPr>
          <w:b/>
          <w:color w:val="000000"/>
          <w:szCs w:val="28"/>
          <w:lang w:eastAsia="en-US"/>
        </w:rPr>
        <w:t xml:space="preserve">Гарантийный срок: </w:t>
      </w:r>
      <w:r w:rsidR="00D914C2" w:rsidRPr="006B53F8">
        <w:rPr>
          <w:color w:val="000000"/>
          <w:szCs w:val="28"/>
          <w:lang w:eastAsia="en-US"/>
        </w:rPr>
        <w:t>12 месяцев с даты подписания акта выполненных работ.</w:t>
      </w:r>
    </w:p>
    <w:p w:rsidR="00EE0BA4" w:rsidRPr="00C92703" w:rsidRDefault="00EE0BA4" w:rsidP="00EE0BA4">
      <w:pPr>
        <w:pStyle w:val="ad"/>
        <w:numPr>
          <w:ilvl w:val="0"/>
          <w:numId w:val="38"/>
        </w:numPr>
        <w:ind w:left="0" w:firstLine="709"/>
        <w:jc w:val="both"/>
      </w:pPr>
      <w:r w:rsidRPr="00C92703">
        <w:t>Поручить</w:t>
      </w:r>
      <w:r w:rsidR="00F56256">
        <w:t xml:space="preserve"> </w:t>
      </w:r>
      <w:r>
        <w:t xml:space="preserve">директору филиала ОАО «ТрансКонтейнер» на Московской железной дороге </w:t>
      </w:r>
      <w:proofErr w:type="spellStart"/>
      <w:r>
        <w:t>Галимову</w:t>
      </w:r>
      <w:proofErr w:type="spellEnd"/>
      <w:r>
        <w:t xml:space="preserve"> М.В.:</w:t>
      </w:r>
    </w:p>
    <w:p w:rsidR="00EE0BA4" w:rsidRPr="00EE0BA4" w:rsidRDefault="00EE0BA4" w:rsidP="006B53F8">
      <w:pPr>
        <w:pStyle w:val="Default"/>
        <w:ind w:firstLine="709"/>
        <w:jc w:val="both"/>
        <w:rPr>
          <w:sz w:val="28"/>
          <w:szCs w:val="28"/>
        </w:rPr>
      </w:pPr>
      <w:r>
        <w:rPr>
          <w:sz w:val="28"/>
          <w:szCs w:val="28"/>
        </w:rPr>
        <w:t>4</w:t>
      </w:r>
      <w:r w:rsidRPr="0013617E">
        <w:rPr>
          <w:sz w:val="28"/>
          <w:szCs w:val="28"/>
        </w:rPr>
        <w:t>.1 направить уведомление</w:t>
      </w:r>
      <w:r w:rsidRPr="00EE0BA4">
        <w:rPr>
          <w:sz w:val="28"/>
          <w:szCs w:val="28"/>
        </w:rPr>
        <w:t xml:space="preserve"> </w:t>
      </w:r>
      <w:r w:rsidRPr="0013617E">
        <w:rPr>
          <w:sz w:val="28"/>
          <w:szCs w:val="28"/>
        </w:rPr>
        <w:t>ООО «Эдельвейс»</w:t>
      </w:r>
      <w:r>
        <w:t xml:space="preserve"> </w:t>
      </w:r>
      <w:r w:rsidRPr="006B53F8">
        <w:rPr>
          <w:sz w:val="28"/>
          <w:szCs w:val="28"/>
        </w:rPr>
        <w:t>о принятом Конкурсной комиссией ОАО «ТрансКонтейнер» решении с приглашением заключить договор</w:t>
      </w:r>
      <w:r w:rsidRPr="00EE0BA4">
        <w:rPr>
          <w:sz w:val="28"/>
          <w:szCs w:val="28"/>
        </w:rPr>
        <w:t>;</w:t>
      </w:r>
    </w:p>
    <w:p w:rsidR="007F4366" w:rsidRPr="009C5B62" w:rsidRDefault="00EE0BA4" w:rsidP="006B53F8">
      <w:pPr>
        <w:pStyle w:val="ad"/>
        <w:ind w:left="0" w:firstLine="709"/>
        <w:jc w:val="both"/>
        <w:rPr>
          <w:szCs w:val="28"/>
          <w:lang w:val="en-US"/>
        </w:rPr>
      </w:pPr>
      <w:r w:rsidRPr="00EE0BA4">
        <w:rPr>
          <w:szCs w:val="28"/>
        </w:rPr>
        <w:t xml:space="preserve">4.2 обеспечить установленным порядком заключение договора с  </w:t>
      </w:r>
      <w:r w:rsidRPr="00EE0BA4">
        <w:rPr>
          <w:szCs w:val="28"/>
        </w:rPr>
        <w:br/>
      </w:r>
      <w:r w:rsidRPr="0013617E">
        <w:rPr>
          <w:szCs w:val="28"/>
        </w:rPr>
        <w:t>ООО «Эдельвейс»</w:t>
      </w:r>
      <w:r>
        <w:rPr>
          <w:szCs w:val="28"/>
        </w:rPr>
        <w:t>.</w:t>
      </w:r>
    </w:p>
    <w:p w:rsidR="007F4366" w:rsidRDefault="007F4366" w:rsidP="007F4366">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35EE3">
            <w:pPr>
              <w:pStyle w:val="a6"/>
              <w:tabs>
                <w:tab w:val="left" w:pos="0"/>
              </w:tabs>
            </w:pPr>
            <w:r w:rsidRPr="00CF45A9">
              <w:rPr>
                <w:i w:val="0"/>
              </w:rPr>
              <w:t>«</w:t>
            </w:r>
            <w:r w:rsidR="00D35EE3">
              <w:rPr>
                <w:i w:val="0"/>
              </w:rPr>
              <w:t>07</w:t>
            </w:r>
            <w:r w:rsidRPr="00CF45A9">
              <w:rPr>
                <w:i w:val="0"/>
              </w:rPr>
              <w:t xml:space="preserve">» </w:t>
            </w:r>
            <w:r w:rsidR="00A167D3">
              <w:rPr>
                <w:i w:val="0"/>
              </w:rPr>
              <w:t>апреля</w:t>
            </w:r>
            <w:r w:rsidR="00A167D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2720CA" w:rsidRPr="00373BCA" w:rsidRDefault="002720CA" w:rsidP="00750735">
      <w:pPr>
        <w:jc w:val="right"/>
        <w:rPr>
          <w:szCs w:val="28"/>
        </w:rPr>
      </w:pPr>
    </w:p>
    <w:sectPr w:rsidR="002720CA"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0C" w:rsidRDefault="0067330C" w:rsidP="00B470FA">
      <w:r>
        <w:separator/>
      </w:r>
    </w:p>
  </w:endnote>
  <w:endnote w:type="continuationSeparator" w:id="1">
    <w:p w:rsidR="0067330C" w:rsidRDefault="0067330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0C" w:rsidRDefault="0067330C" w:rsidP="00B470FA">
      <w:r>
        <w:separator/>
      </w:r>
    </w:p>
  </w:footnote>
  <w:footnote w:type="continuationSeparator" w:id="1">
    <w:p w:rsidR="0067330C" w:rsidRDefault="0067330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8F1BAE"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8A4FC1">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B20F4"/>
    <w:multiLevelType w:val="hybridMultilevel"/>
    <w:tmpl w:val="2D5C7C02"/>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1930B392"/>
    <w:lvl w:ilvl="0" w:tplc="1B423BBC">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39"/>
  </w:num>
  <w:num w:numId="3">
    <w:abstractNumId w:val="26"/>
  </w:num>
  <w:num w:numId="4">
    <w:abstractNumId w:val="8"/>
  </w:num>
  <w:num w:numId="5">
    <w:abstractNumId w:val="7"/>
  </w:num>
  <w:num w:numId="6">
    <w:abstractNumId w:val="0"/>
  </w:num>
  <w:num w:numId="7">
    <w:abstractNumId w:val="38"/>
  </w:num>
  <w:num w:numId="8">
    <w:abstractNumId w:val="14"/>
  </w:num>
  <w:num w:numId="9">
    <w:abstractNumId w:val="33"/>
  </w:num>
  <w:num w:numId="10">
    <w:abstractNumId w:val="31"/>
  </w:num>
  <w:num w:numId="11">
    <w:abstractNumId w:val="25"/>
  </w:num>
  <w:num w:numId="12">
    <w:abstractNumId w:val="21"/>
  </w:num>
  <w:num w:numId="13">
    <w:abstractNumId w:val="39"/>
  </w:num>
  <w:num w:numId="14">
    <w:abstractNumId w:val="24"/>
  </w:num>
  <w:num w:numId="15">
    <w:abstractNumId w:val="37"/>
  </w:num>
  <w:num w:numId="16">
    <w:abstractNumId w:val="29"/>
  </w:num>
  <w:num w:numId="17">
    <w:abstractNumId w:val="39"/>
  </w:num>
  <w:num w:numId="18">
    <w:abstractNumId w:val="18"/>
  </w:num>
  <w:num w:numId="19">
    <w:abstractNumId w:val="22"/>
  </w:num>
  <w:num w:numId="20">
    <w:abstractNumId w:val="42"/>
  </w:num>
  <w:num w:numId="21">
    <w:abstractNumId w:val="32"/>
  </w:num>
  <w:num w:numId="22">
    <w:abstractNumId w:val="15"/>
  </w:num>
  <w:num w:numId="23">
    <w:abstractNumId w:val="12"/>
  </w:num>
  <w:num w:numId="24">
    <w:abstractNumId w:val="36"/>
  </w:num>
  <w:num w:numId="25">
    <w:abstractNumId w:val="30"/>
  </w:num>
  <w:num w:numId="26">
    <w:abstractNumId w:val="39"/>
  </w:num>
  <w:num w:numId="27">
    <w:abstractNumId w:val="40"/>
  </w:num>
  <w:num w:numId="28">
    <w:abstractNumId w:val="34"/>
  </w:num>
  <w:num w:numId="29">
    <w:abstractNumId w:val="20"/>
  </w:num>
  <w:num w:numId="30">
    <w:abstractNumId w:val="10"/>
  </w:num>
  <w:num w:numId="31">
    <w:abstractNumId w:val="19"/>
  </w:num>
  <w:num w:numId="32">
    <w:abstractNumId w:val="17"/>
  </w:num>
  <w:num w:numId="33">
    <w:abstractNumId w:val="9"/>
  </w:num>
  <w:num w:numId="34">
    <w:abstractNumId w:val="35"/>
  </w:num>
  <w:num w:numId="35">
    <w:abstractNumId w:val="28"/>
  </w:num>
  <w:num w:numId="36">
    <w:abstractNumId w:val="13"/>
  </w:num>
  <w:num w:numId="37">
    <w:abstractNumId w:val="11"/>
  </w:num>
  <w:num w:numId="38">
    <w:abstractNumId w:val="27"/>
  </w:num>
  <w:num w:numId="39">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390"/>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CBA"/>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5DE9"/>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0CA"/>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17DE6"/>
    <w:rsid w:val="00322FC0"/>
    <w:rsid w:val="0032382F"/>
    <w:rsid w:val="00323C5E"/>
    <w:rsid w:val="003249A2"/>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2A9"/>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4E8"/>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8C8"/>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5D6"/>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5EF"/>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30C"/>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708"/>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228"/>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1B8F"/>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1D7"/>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4FC1"/>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2CAA"/>
    <w:rsid w:val="008E3A39"/>
    <w:rsid w:val="008E52A6"/>
    <w:rsid w:val="008E5D61"/>
    <w:rsid w:val="008E5DAB"/>
    <w:rsid w:val="008F1944"/>
    <w:rsid w:val="008F1946"/>
    <w:rsid w:val="008F1BAE"/>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3EC"/>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5B62"/>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67D3"/>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4A1"/>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33E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0F2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1476"/>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4EF6"/>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04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5EE3"/>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6FD3"/>
    <w:rsid w:val="00DA28F5"/>
    <w:rsid w:val="00DA2934"/>
    <w:rsid w:val="00DA2AF9"/>
    <w:rsid w:val="00DA4446"/>
    <w:rsid w:val="00DA46EE"/>
    <w:rsid w:val="00DA5563"/>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3C0"/>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22B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2F77-1E31-42A4-A8C4-D3BAC0A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6473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2014-04-07T06:07:00Z</cp:lastPrinted>
  <dcterms:created xsi:type="dcterms:W3CDTF">2014-04-07T14:19:00Z</dcterms:created>
  <dcterms:modified xsi:type="dcterms:W3CDTF">2014-04-07T14:19:00Z</dcterms:modified>
</cp:coreProperties>
</file>