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F5" w:rsidRPr="00AA32FF" w:rsidRDefault="001C5FF5" w:rsidP="001C5FF5">
      <w:pPr>
        <w:ind w:left="4962"/>
        <w:jc w:val="both"/>
        <w:rPr>
          <w:b/>
          <w:bCs/>
          <w:sz w:val="28"/>
          <w:szCs w:val="28"/>
        </w:rPr>
      </w:pPr>
      <w:r w:rsidRPr="00AA32FF">
        <w:rPr>
          <w:b/>
          <w:bCs/>
          <w:sz w:val="28"/>
          <w:szCs w:val="28"/>
        </w:rPr>
        <w:t>УТВЕРЖДАЮ</w:t>
      </w:r>
    </w:p>
    <w:p w:rsidR="001C5FF5" w:rsidRPr="00AA32FF" w:rsidRDefault="001C5FF5" w:rsidP="001C5FF5">
      <w:pPr>
        <w:tabs>
          <w:tab w:val="left" w:pos="5103"/>
        </w:tabs>
        <w:ind w:left="4962"/>
        <w:jc w:val="both"/>
        <w:rPr>
          <w:rFonts w:eastAsia="Arial Unicode MS"/>
          <w:b/>
          <w:bCs/>
          <w:sz w:val="28"/>
          <w:szCs w:val="28"/>
        </w:rPr>
      </w:pPr>
    </w:p>
    <w:p w:rsidR="001C5FF5" w:rsidRPr="00AA32FF" w:rsidRDefault="001C5FF5" w:rsidP="001C5FF5">
      <w:pPr>
        <w:tabs>
          <w:tab w:val="left" w:pos="5103"/>
        </w:tabs>
        <w:ind w:left="4962"/>
        <w:jc w:val="both"/>
        <w:rPr>
          <w:b/>
          <w:bCs/>
          <w:sz w:val="28"/>
          <w:szCs w:val="28"/>
        </w:rPr>
      </w:pPr>
      <w:r w:rsidRPr="00AA32FF">
        <w:rPr>
          <w:b/>
          <w:bCs/>
          <w:sz w:val="28"/>
          <w:szCs w:val="28"/>
        </w:rPr>
        <w:t xml:space="preserve">Председатель Конкурсной комиссии </w:t>
      </w:r>
    </w:p>
    <w:p w:rsidR="001C5FF5" w:rsidRPr="00AA32FF" w:rsidRDefault="001C5FF5" w:rsidP="001C5FF5">
      <w:pPr>
        <w:tabs>
          <w:tab w:val="left" w:pos="5103"/>
        </w:tabs>
        <w:ind w:left="4962"/>
        <w:jc w:val="both"/>
        <w:rPr>
          <w:b/>
          <w:bCs/>
          <w:sz w:val="28"/>
          <w:szCs w:val="28"/>
        </w:rPr>
      </w:pPr>
      <w:r w:rsidRPr="00AA32FF">
        <w:rPr>
          <w:b/>
          <w:bCs/>
          <w:sz w:val="28"/>
          <w:szCs w:val="28"/>
        </w:rPr>
        <w:t xml:space="preserve">филиала ОАО «ТрансКонтейнер» </w:t>
      </w:r>
    </w:p>
    <w:p w:rsidR="001C5FF5" w:rsidRPr="00AA32FF" w:rsidRDefault="001C5FF5" w:rsidP="001C5FF5">
      <w:pPr>
        <w:tabs>
          <w:tab w:val="left" w:pos="5103"/>
        </w:tabs>
        <w:ind w:left="4962"/>
        <w:jc w:val="both"/>
        <w:rPr>
          <w:b/>
          <w:bCs/>
          <w:sz w:val="28"/>
          <w:szCs w:val="28"/>
        </w:rPr>
      </w:pPr>
      <w:r>
        <w:rPr>
          <w:b/>
          <w:bCs/>
          <w:sz w:val="28"/>
          <w:szCs w:val="28"/>
        </w:rPr>
        <w:t>на Дальневосточной</w:t>
      </w:r>
      <w:r w:rsidRPr="00AA32FF">
        <w:rPr>
          <w:b/>
          <w:bCs/>
          <w:sz w:val="28"/>
          <w:szCs w:val="28"/>
        </w:rPr>
        <w:t xml:space="preserve"> железной </w:t>
      </w:r>
    </w:p>
    <w:p w:rsidR="001C5FF5" w:rsidRPr="00AA32FF" w:rsidRDefault="001C5FF5" w:rsidP="001C5FF5">
      <w:pPr>
        <w:tabs>
          <w:tab w:val="left" w:pos="5103"/>
        </w:tabs>
        <w:ind w:left="4962"/>
        <w:jc w:val="both"/>
        <w:rPr>
          <w:b/>
          <w:bCs/>
          <w:sz w:val="28"/>
          <w:szCs w:val="28"/>
        </w:rPr>
      </w:pPr>
      <w:r w:rsidRPr="00AA32FF">
        <w:rPr>
          <w:b/>
          <w:bCs/>
          <w:sz w:val="28"/>
          <w:szCs w:val="28"/>
        </w:rPr>
        <w:t>дороге</w:t>
      </w:r>
    </w:p>
    <w:p w:rsidR="001C5FF5" w:rsidRPr="00AA32FF" w:rsidRDefault="001C5FF5" w:rsidP="001C5FF5">
      <w:pPr>
        <w:tabs>
          <w:tab w:val="left" w:pos="5103"/>
        </w:tabs>
        <w:ind w:left="4962"/>
        <w:jc w:val="both"/>
        <w:rPr>
          <w:b/>
          <w:bCs/>
          <w:sz w:val="28"/>
          <w:szCs w:val="28"/>
        </w:rPr>
      </w:pPr>
    </w:p>
    <w:p w:rsidR="001C5FF5" w:rsidRPr="00AA32FF" w:rsidRDefault="001C5FF5" w:rsidP="001C5FF5">
      <w:pPr>
        <w:tabs>
          <w:tab w:val="left" w:pos="5103"/>
        </w:tabs>
        <w:ind w:left="4962"/>
        <w:jc w:val="both"/>
        <w:rPr>
          <w:b/>
          <w:bCs/>
          <w:sz w:val="28"/>
          <w:szCs w:val="28"/>
        </w:rPr>
      </w:pPr>
      <w:r>
        <w:rPr>
          <w:b/>
          <w:bCs/>
          <w:sz w:val="28"/>
          <w:szCs w:val="28"/>
        </w:rPr>
        <w:t xml:space="preserve">П.С.Силин         </w:t>
      </w:r>
    </w:p>
    <w:p w:rsidR="001C5FF5" w:rsidRPr="00AA32FF" w:rsidRDefault="001C5FF5" w:rsidP="001C5FF5">
      <w:pPr>
        <w:tabs>
          <w:tab w:val="left" w:pos="5103"/>
        </w:tabs>
        <w:ind w:left="4962"/>
        <w:jc w:val="both"/>
        <w:rPr>
          <w:rFonts w:eastAsia="Arial Unicode MS"/>
          <w:sz w:val="28"/>
          <w:szCs w:val="28"/>
        </w:rPr>
      </w:pPr>
    </w:p>
    <w:p w:rsidR="001C5FF5" w:rsidRPr="00783BEB" w:rsidRDefault="001C5FF5" w:rsidP="001C5FF5">
      <w:pPr>
        <w:tabs>
          <w:tab w:val="left" w:pos="5103"/>
        </w:tabs>
        <w:ind w:left="4962"/>
        <w:jc w:val="both"/>
        <w:rPr>
          <w:b/>
          <w:bCs/>
          <w:sz w:val="28"/>
          <w:szCs w:val="28"/>
        </w:rPr>
      </w:pPr>
      <w:r w:rsidRPr="00AA32FF">
        <w:rPr>
          <w:b/>
          <w:bCs/>
          <w:sz w:val="28"/>
          <w:szCs w:val="28"/>
        </w:rPr>
        <w:t xml:space="preserve">« </w:t>
      </w:r>
      <w:r w:rsidRPr="00AA32FF">
        <w:rPr>
          <w:bCs/>
          <w:sz w:val="28"/>
          <w:szCs w:val="28"/>
        </w:rPr>
        <w:t>____</w:t>
      </w:r>
      <w:r w:rsidRPr="00AA32FF">
        <w:rPr>
          <w:b/>
          <w:bCs/>
          <w:sz w:val="28"/>
          <w:szCs w:val="28"/>
        </w:rPr>
        <w:t xml:space="preserve">» </w:t>
      </w:r>
      <w:r w:rsidRPr="00AA32FF">
        <w:rPr>
          <w:bCs/>
          <w:sz w:val="28"/>
          <w:szCs w:val="28"/>
        </w:rPr>
        <w:t>________________</w:t>
      </w:r>
      <w:r w:rsidRPr="00AA32FF">
        <w:rPr>
          <w:b/>
          <w:bCs/>
          <w:sz w:val="28"/>
          <w:szCs w:val="28"/>
        </w:rPr>
        <w:t xml:space="preserve"> </w:t>
      </w:r>
      <w:smartTag w:uri="urn:schemas-microsoft-com:office:smarttags" w:element="metricconverter">
        <w:smartTagPr>
          <w:attr w:name="ProductID" w:val="2014 г"/>
        </w:smartTagPr>
        <w:r w:rsidRPr="00AA32FF">
          <w:rPr>
            <w:b/>
            <w:bCs/>
            <w:sz w:val="28"/>
            <w:szCs w:val="28"/>
          </w:rPr>
          <w:t>2014 г</w:t>
        </w:r>
      </w:smartTag>
      <w:r w:rsidRPr="00AA32FF">
        <w:rPr>
          <w:b/>
          <w:bCs/>
          <w:sz w:val="28"/>
          <w:szCs w:val="28"/>
        </w:rPr>
        <w:t>.</w:t>
      </w:r>
    </w:p>
    <w:p w:rsidR="001C5FF5" w:rsidRDefault="001C5FF5" w:rsidP="001C5FF5">
      <w:pPr>
        <w:ind w:firstLine="709"/>
        <w:rPr>
          <w:b/>
          <w:bCs/>
          <w:spacing w:val="20"/>
          <w:sz w:val="28"/>
          <w:szCs w:val="28"/>
        </w:rPr>
      </w:pPr>
    </w:p>
    <w:p w:rsidR="001C5FF5" w:rsidRDefault="001C5FF5" w:rsidP="001C5FF5">
      <w:pPr>
        <w:spacing w:after="120"/>
        <w:jc w:val="center"/>
        <w:rPr>
          <w:b/>
          <w:bCs/>
          <w:sz w:val="40"/>
          <w:szCs w:val="40"/>
        </w:rPr>
      </w:pPr>
    </w:p>
    <w:p w:rsidR="001C5FF5" w:rsidRDefault="001C5FF5" w:rsidP="001C5FF5">
      <w:pPr>
        <w:spacing w:after="120"/>
        <w:jc w:val="center"/>
        <w:rPr>
          <w:b/>
          <w:bCs/>
          <w:sz w:val="40"/>
          <w:szCs w:val="40"/>
        </w:rPr>
      </w:pPr>
      <w:r>
        <w:rPr>
          <w:b/>
          <w:bCs/>
          <w:sz w:val="40"/>
          <w:szCs w:val="40"/>
        </w:rPr>
        <w:t>ДОКУМЕНТАЦИЯ О ЗАКУПКЕ</w:t>
      </w:r>
    </w:p>
    <w:p w:rsidR="001C5FF5" w:rsidRDefault="001C5FF5" w:rsidP="001C5FF5">
      <w:pPr>
        <w:spacing w:after="120"/>
        <w:ind w:firstLine="709"/>
        <w:jc w:val="center"/>
        <w:rPr>
          <w:b/>
          <w:bCs/>
          <w:sz w:val="32"/>
          <w:szCs w:val="32"/>
        </w:rPr>
      </w:pPr>
    </w:p>
    <w:p w:rsidR="001C5FF5" w:rsidRDefault="001C5FF5" w:rsidP="001C5FF5">
      <w:pPr>
        <w:spacing w:after="120"/>
        <w:ind w:firstLine="709"/>
        <w:jc w:val="center"/>
        <w:rPr>
          <w:b/>
          <w:bCs/>
          <w:sz w:val="32"/>
          <w:szCs w:val="32"/>
        </w:rPr>
      </w:pPr>
      <w:r>
        <w:rPr>
          <w:b/>
          <w:bCs/>
          <w:sz w:val="32"/>
          <w:szCs w:val="32"/>
        </w:rPr>
        <w:t>Раздел 1. Общие положения</w:t>
      </w:r>
    </w:p>
    <w:p w:rsidR="001C5FF5" w:rsidRDefault="001C5FF5" w:rsidP="001C5FF5">
      <w:pPr>
        <w:spacing w:after="120"/>
        <w:ind w:firstLine="709"/>
        <w:jc w:val="center"/>
        <w:rPr>
          <w:b/>
          <w:bCs/>
          <w:sz w:val="32"/>
          <w:szCs w:val="32"/>
        </w:rPr>
      </w:pPr>
    </w:p>
    <w:p w:rsidR="001C5FF5" w:rsidRDefault="001C5FF5" w:rsidP="001C5FF5">
      <w:pPr>
        <w:pStyle w:val="2"/>
        <w:spacing w:before="0" w:after="0"/>
        <w:ind w:left="0" w:firstLine="709"/>
        <w:rPr>
          <w:rFonts w:cs="Times New Roman"/>
          <w:i w:val="0"/>
          <w:iCs w:val="0"/>
        </w:rPr>
      </w:pPr>
      <w:r>
        <w:rPr>
          <w:rFonts w:cs="Times New Roman"/>
          <w:i w:val="0"/>
          <w:iCs w:val="0"/>
        </w:rPr>
        <w:t>1.1. Общие положения</w:t>
      </w:r>
    </w:p>
    <w:p w:rsidR="001C5FF5" w:rsidRDefault="001C5FF5" w:rsidP="001C5FF5"/>
    <w:p w:rsidR="001C5FF5" w:rsidRPr="00D32FFA" w:rsidRDefault="001C5FF5" w:rsidP="001C5FF5">
      <w:pPr>
        <w:pStyle w:val="14"/>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1 кв. м"/>
        </w:smartTagPr>
        <w:r>
          <w:t>2013 г</w:t>
        </w:r>
      </w:smartTag>
      <w:proofErr w:type="gramEnd"/>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8465C4">
        <w:rPr>
          <w:b/>
          <w:szCs w:val="28"/>
        </w:rPr>
        <w:t xml:space="preserve"> № </w:t>
      </w:r>
      <w:r>
        <w:rPr>
          <w:b/>
          <w:szCs w:val="28"/>
        </w:rPr>
        <w:t>ОК/008/НКПДВЖД/0010</w:t>
      </w:r>
      <w:r w:rsidRPr="008465C4">
        <w:rPr>
          <w:b/>
          <w:szCs w:val="28"/>
        </w:rPr>
        <w:t xml:space="preserve"> </w:t>
      </w:r>
      <w:r w:rsidRPr="00D32FFA">
        <w:rPr>
          <w:szCs w:val="28"/>
        </w:rPr>
        <w:t xml:space="preserve">(далее – </w:t>
      </w:r>
      <w:r>
        <w:rPr>
          <w:szCs w:val="28"/>
        </w:rPr>
        <w:t>Открытый конкурс</w:t>
      </w:r>
      <w:r w:rsidRPr="00D32FFA">
        <w:rPr>
          <w:szCs w:val="28"/>
        </w:rPr>
        <w:t>)</w:t>
      </w:r>
      <w:r w:rsidRPr="00D32FFA">
        <w:t>.</w:t>
      </w:r>
    </w:p>
    <w:p w:rsidR="001C5FF5" w:rsidRPr="004316DF" w:rsidRDefault="001C5FF5" w:rsidP="001C5FF5">
      <w:pPr>
        <w:pStyle w:val="14"/>
        <w:numPr>
          <w:ilvl w:val="2"/>
          <w:numId w:val="3"/>
        </w:numPr>
        <w:ind w:left="0"/>
        <w:rPr>
          <w:szCs w:val="28"/>
        </w:rPr>
      </w:pPr>
      <w:r w:rsidRPr="004316DF">
        <w:rPr>
          <w:szCs w:val="28"/>
        </w:rPr>
        <w:t>Предметом настоящего Открытого конкурса является право заключ</w:t>
      </w:r>
      <w:r w:rsidR="00660F5F">
        <w:rPr>
          <w:szCs w:val="28"/>
        </w:rPr>
        <w:t>ения договора аренды</w:t>
      </w:r>
      <w:r w:rsidRPr="004316DF">
        <w:rPr>
          <w:szCs w:val="28"/>
        </w:rPr>
        <w:t xml:space="preserve"> нежилых (офисны</w:t>
      </w:r>
      <w:r>
        <w:rPr>
          <w:szCs w:val="28"/>
        </w:rPr>
        <w:t>х) помещений в Приморск</w:t>
      </w:r>
      <w:r w:rsidR="00407AA4">
        <w:rPr>
          <w:szCs w:val="28"/>
        </w:rPr>
        <w:t xml:space="preserve">ом крае, </w:t>
      </w:r>
      <w:proofErr w:type="gramStart"/>
      <w:r w:rsidR="00407AA4">
        <w:rPr>
          <w:szCs w:val="28"/>
        </w:rPr>
        <w:t>г</w:t>
      </w:r>
      <w:proofErr w:type="gramEnd"/>
      <w:r w:rsidR="00407AA4">
        <w:rPr>
          <w:szCs w:val="28"/>
        </w:rPr>
        <w:t>. Владивостоке</w:t>
      </w:r>
      <w:r w:rsidRPr="00D036F1">
        <w:rPr>
          <w:szCs w:val="28"/>
        </w:rPr>
        <w:t xml:space="preserve"> (далее – Помещение) для размещения р</w:t>
      </w:r>
      <w:r>
        <w:rPr>
          <w:szCs w:val="28"/>
        </w:rPr>
        <w:t>аботников</w:t>
      </w:r>
      <w:r w:rsidRPr="00D036F1">
        <w:rPr>
          <w:szCs w:val="28"/>
        </w:rPr>
        <w:t xml:space="preserve"> </w:t>
      </w:r>
      <w:r w:rsidR="00407AA4">
        <w:rPr>
          <w:szCs w:val="28"/>
        </w:rPr>
        <w:t>А</w:t>
      </w:r>
      <w:r>
        <w:rPr>
          <w:szCs w:val="28"/>
        </w:rPr>
        <w:t>гентства в г.</w:t>
      </w:r>
      <w:r w:rsidR="00407AA4">
        <w:rPr>
          <w:szCs w:val="28"/>
        </w:rPr>
        <w:t xml:space="preserve"> Владивосток</w:t>
      </w:r>
      <w:r>
        <w:rPr>
          <w:szCs w:val="28"/>
        </w:rPr>
        <w:t xml:space="preserve"> </w:t>
      </w:r>
      <w:r w:rsidRPr="00D036F1">
        <w:rPr>
          <w:szCs w:val="28"/>
        </w:rPr>
        <w:t>филиала ОАО «Тран</w:t>
      </w:r>
      <w:r>
        <w:rPr>
          <w:szCs w:val="28"/>
        </w:rPr>
        <w:t>сКонтейнер» на Дальневосточной</w:t>
      </w:r>
      <w:r w:rsidRPr="00D036F1">
        <w:rPr>
          <w:szCs w:val="28"/>
        </w:rPr>
        <w:t xml:space="preserve"> железной дороге</w:t>
      </w:r>
      <w:r>
        <w:rPr>
          <w:szCs w:val="28"/>
        </w:rPr>
        <w:t>.</w:t>
      </w:r>
    </w:p>
    <w:p w:rsidR="001C5FF5" w:rsidRDefault="001C5FF5" w:rsidP="001C5FF5">
      <w:pPr>
        <w:pStyle w:val="14"/>
        <w:numPr>
          <w:ilvl w:val="2"/>
          <w:numId w:val="3"/>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C5FF5" w:rsidRPr="00D32FFA" w:rsidRDefault="001C5FF5" w:rsidP="001C5FF5">
      <w:pPr>
        <w:pStyle w:val="14"/>
        <w:numPr>
          <w:ilvl w:val="2"/>
          <w:numId w:val="3"/>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1C5FF5" w:rsidRPr="00D32FFA" w:rsidRDefault="001C5FF5" w:rsidP="001C5FF5">
      <w:pPr>
        <w:pStyle w:val="14"/>
        <w:numPr>
          <w:ilvl w:val="2"/>
          <w:numId w:val="3"/>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1C5FF5" w:rsidRPr="00D32FFA" w:rsidRDefault="001C5FF5" w:rsidP="001C5FF5">
      <w:pPr>
        <w:pStyle w:val="14"/>
        <w:numPr>
          <w:ilvl w:val="2"/>
          <w:numId w:val="3"/>
        </w:numPr>
        <w:ind w:left="0" w:firstLine="709"/>
        <w:rPr>
          <w:szCs w:val="28"/>
        </w:rPr>
      </w:pPr>
      <w:r w:rsidRPr="00D32FFA">
        <w:lastRenderedPageBreak/>
        <w:t xml:space="preserve">Наименование, количество, объем, характеристики, требования </w:t>
      </w:r>
      <w:proofErr w:type="gramStart"/>
      <w:r w:rsidRPr="00D32FFA">
        <w:t>к</w:t>
      </w:r>
      <w:proofErr w:type="gramEnd"/>
      <w:r w:rsidRPr="00D32FFA">
        <w:t xml:space="preserve"> </w:t>
      </w:r>
      <w:proofErr w:type="gramStart"/>
      <w:r w:rsidRPr="00D32FFA">
        <w:t>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1C5FF5" w:rsidRPr="00D32FFA" w:rsidRDefault="001C5FF5" w:rsidP="001C5FF5">
      <w:pPr>
        <w:pStyle w:val="14"/>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1C5FF5" w:rsidRPr="00D32FFA" w:rsidRDefault="001C5FF5" w:rsidP="001C5FF5">
      <w:pPr>
        <w:pStyle w:val="14"/>
        <w:numPr>
          <w:ilvl w:val="2"/>
          <w:numId w:val="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1C5FF5" w:rsidRPr="00D32FFA" w:rsidRDefault="001C5FF5" w:rsidP="001C5FF5">
      <w:pPr>
        <w:pStyle w:val="14"/>
        <w:numPr>
          <w:ilvl w:val="2"/>
          <w:numId w:val="3"/>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1C5FF5" w:rsidRPr="00D32FFA" w:rsidRDefault="001C5FF5" w:rsidP="001C5FF5">
      <w:pPr>
        <w:pStyle w:val="14"/>
        <w:numPr>
          <w:ilvl w:val="2"/>
          <w:numId w:val="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C5FF5" w:rsidRPr="00D32FFA" w:rsidRDefault="001C5FF5" w:rsidP="001C5FF5">
      <w:pPr>
        <w:pStyle w:val="14"/>
        <w:numPr>
          <w:ilvl w:val="2"/>
          <w:numId w:val="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1C5FF5" w:rsidRPr="00D32FFA" w:rsidRDefault="001C5FF5" w:rsidP="001C5FF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C5FF5" w:rsidRPr="00D32FFA" w:rsidRDefault="001C5FF5" w:rsidP="001C5FF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1C5FF5" w:rsidRPr="00D32FFA" w:rsidRDefault="001C5FF5" w:rsidP="001C5FF5">
      <w:pPr>
        <w:pStyle w:val="14"/>
        <w:numPr>
          <w:ilvl w:val="2"/>
          <w:numId w:val="3"/>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1C5FF5" w:rsidRPr="00D32FFA" w:rsidRDefault="001C5FF5" w:rsidP="001C5FF5">
      <w:pPr>
        <w:pStyle w:val="14"/>
        <w:numPr>
          <w:ilvl w:val="2"/>
          <w:numId w:val="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1C5FF5" w:rsidRPr="00D32FFA" w:rsidRDefault="001C5FF5" w:rsidP="001C5FF5">
      <w:pPr>
        <w:pStyle w:val="14"/>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1C5FF5" w:rsidRPr="00D32FFA" w:rsidRDefault="001C5FF5" w:rsidP="001C5FF5">
      <w:pPr>
        <w:pStyle w:val="14"/>
        <w:numPr>
          <w:ilvl w:val="2"/>
          <w:numId w:val="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1C5FF5" w:rsidRPr="00D32FFA" w:rsidRDefault="001C5FF5" w:rsidP="001C5FF5">
      <w:pPr>
        <w:pStyle w:val="14"/>
        <w:numPr>
          <w:ilvl w:val="2"/>
          <w:numId w:val="3"/>
        </w:numPr>
        <w:ind w:left="0" w:firstLine="709"/>
      </w:pPr>
      <w:r w:rsidRPr="00D32FFA">
        <w:t>Документы, представленные претендентами в составе Заявок, возврату не подлежат.</w:t>
      </w:r>
    </w:p>
    <w:p w:rsidR="001C5FF5" w:rsidRPr="00D32FFA" w:rsidRDefault="001C5FF5" w:rsidP="001C5FF5">
      <w:pPr>
        <w:pStyle w:val="14"/>
        <w:widowControl w:val="0"/>
        <w:numPr>
          <w:ilvl w:val="2"/>
          <w:numId w:val="3"/>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1C5FF5" w:rsidRPr="00D32FFA" w:rsidRDefault="001C5FF5" w:rsidP="001C5FF5">
      <w:pPr>
        <w:pStyle w:val="14"/>
        <w:widowControl w:val="0"/>
        <w:numPr>
          <w:ilvl w:val="2"/>
          <w:numId w:val="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C5FF5" w:rsidRPr="00D32FFA" w:rsidRDefault="001C5FF5" w:rsidP="001C5FF5">
      <w:pPr>
        <w:pStyle w:val="14"/>
        <w:widowControl w:val="0"/>
        <w:numPr>
          <w:ilvl w:val="2"/>
          <w:numId w:val="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 с пунктом 4 Информационной карты.</w:t>
      </w:r>
    </w:p>
    <w:p w:rsidR="001C5FF5" w:rsidRPr="00D32FFA" w:rsidRDefault="001C5FF5" w:rsidP="001C5FF5">
      <w:pPr>
        <w:pStyle w:val="14"/>
        <w:widowControl w:val="0"/>
        <w:numPr>
          <w:ilvl w:val="2"/>
          <w:numId w:val="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1C5FF5" w:rsidRPr="00D32FFA" w:rsidRDefault="001C5FF5" w:rsidP="001C5FF5">
      <w:pPr>
        <w:pStyle w:val="14"/>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C5FF5" w:rsidRPr="00D32FFA" w:rsidRDefault="001C5FF5" w:rsidP="001C5FF5">
      <w:pPr>
        <w:pStyle w:val="14"/>
        <w:widowControl w:val="0"/>
        <w:numPr>
          <w:ilvl w:val="2"/>
          <w:numId w:val="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C5FF5" w:rsidRPr="00D32FFA" w:rsidRDefault="001C5FF5" w:rsidP="001C5FF5">
      <w:pPr>
        <w:pStyle w:val="14"/>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C5FF5" w:rsidRPr="00D32FFA" w:rsidRDefault="001C5FF5" w:rsidP="001C5FF5">
      <w:pPr>
        <w:pStyle w:val="14"/>
        <w:widowControl w:val="0"/>
        <w:numPr>
          <w:ilvl w:val="2"/>
          <w:numId w:val="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C5FF5" w:rsidRPr="00D32FFA" w:rsidRDefault="001C5FF5" w:rsidP="001C5FF5">
      <w:pPr>
        <w:pStyle w:val="14"/>
        <w:widowControl w:val="0"/>
        <w:numPr>
          <w:ilvl w:val="2"/>
          <w:numId w:val="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C5FF5" w:rsidRPr="00D32FFA" w:rsidRDefault="001C5FF5" w:rsidP="001C5FF5">
      <w:pPr>
        <w:pStyle w:val="14"/>
        <w:widowControl w:val="0"/>
      </w:pPr>
    </w:p>
    <w:p w:rsidR="001C5FF5" w:rsidRPr="00D32FFA" w:rsidRDefault="001C5FF5" w:rsidP="001C5FF5">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1C5FF5" w:rsidRPr="00D32FFA" w:rsidRDefault="001C5FF5" w:rsidP="001C5FF5">
      <w:pPr>
        <w:rPr>
          <w:rFonts w:eastAsia="MS Mincho"/>
        </w:rPr>
      </w:pPr>
    </w:p>
    <w:p w:rsidR="001C5FF5" w:rsidRPr="00D32FFA" w:rsidRDefault="001C5FF5" w:rsidP="001C5FF5">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1C5FF5" w:rsidRPr="00D32FFA" w:rsidRDefault="001C5FF5" w:rsidP="001C5FF5">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1C5FF5" w:rsidRPr="00D32FFA" w:rsidRDefault="001C5FF5" w:rsidP="001C5FF5">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C5FF5" w:rsidRPr="00D32FFA" w:rsidRDefault="001C5FF5" w:rsidP="001C5FF5">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1C5FF5" w:rsidRPr="00D32FFA" w:rsidRDefault="001C5FF5" w:rsidP="001C5FF5">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1C5FF5" w:rsidRPr="00D32FFA" w:rsidRDefault="001C5FF5" w:rsidP="001C5FF5">
      <w:pPr>
        <w:ind w:firstLine="709"/>
        <w:jc w:val="both"/>
        <w:rPr>
          <w:rFonts w:eastAsia="MS Mincho"/>
          <w:sz w:val="28"/>
          <w:szCs w:val="28"/>
        </w:rPr>
      </w:pPr>
    </w:p>
    <w:p w:rsidR="001C5FF5" w:rsidRPr="00D32FFA" w:rsidRDefault="001C5FF5" w:rsidP="001C5FF5">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1C5FF5" w:rsidRPr="00D32FFA" w:rsidRDefault="001C5FF5" w:rsidP="001C5FF5">
      <w:pPr>
        <w:jc w:val="both"/>
        <w:rPr>
          <w:rFonts w:eastAsia="MS Mincho"/>
          <w:sz w:val="28"/>
          <w:szCs w:val="28"/>
        </w:rPr>
      </w:pPr>
    </w:p>
    <w:p w:rsidR="001C5FF5" w:rsidRPr="00D32FFA" w:rsidRDefault="001C5FF5" w:rsidP="001C5FF5">
      <w:pPr>
        <w:numPr>
          <w:ilvl w:val="0"/>
          <w:numId w:val="12"/>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1C5FF5" w:rsidRPr="00D32FFA" w:rsidRDefault="001C5FF5" w:rsidP="001C5FF5">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1C5FF5" w:rsidRPr="00D32FFA" w:rsidRDefault="001C5FF5" w:rsidP="001C5FF5">
      <w:pPr>
        <w:pStyle w:val="a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w:t>
      </w:r>
      <w:r w:rsidRPr="00D32FFA">
        <w:rPr>
          <w:sz w:val="28"/>
          <w:szCs w:val="28"/>
        </w:rPr>
        <w:lastRenderedPageBreak/>
        <w:t xml:space="preserve">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1C5FF5" w:rsidRPr="00D32FFA" w:rsidRDefault="001C5FF5" w:rsidP="001C5FF5">
      <w:pPr>
        <w:pStyle w:val="a9"/>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C5FF5" w:rsidRPr="00D32FFA" w:rsidRDefault="001C5FF5" w:rsidP="001C5FF5">
      <w:pPr>
        <w:numPr>
          <w:ilvl w:val="0"/>
          <w:numId w:val="12"/>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1C5FF5" w:rsidRPr="00D32FFA" w:rsidRDefault="001C5FF5" w:rsidP="001C5FF5">
      <w:pPr>
        <w:numPr>
          <w:ilvl w:val="0"/>
          <w:numId w:val="12"/>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1C5FF5" w:rsidRPr="00D32FFA" w:rsidRDefault="001C5FF5" w:rsidP="001C5FF5">
      <w:pPr>
        <w:pStyle w:val="a9"/>
        <w:rPr>
          <w:sz w:val="28"/>
          <w:szCs w:val="28"/>
        </w:rPr>
      </w:pPr>
    </w:p>
    <w:p w:rsidR="001C5FF5" w:rsidRPr="00D32FFA" w:rsidRDefault="001C5FF5" w:rsidP="001C5FF5">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C5FF5" w:rsidRPr="00D32FFA" w:rsidRDefault="001C5FF5" w:rsidP="001C5FF5">
      <w:pPr>
        <w:rPr>
          <w:rFonts w:eastAsia="MS Mincho"/>
        </w:rPr>
      </w:pPr>
    </w:p>
    <w:p w:rsidR="001C5FF5" w:rsidRPr="00D32FFA" w:rsidRDefault="001C5FF5" w:rsidP="001C5FF5">
      <w:pPr>
        <w:pStyle w:val="14"/>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1C5FF5" w:rsidRPr="00D32FFA" w:rsidRDefault="001C5FF5" w:rsidP="001C5FF5">
      <w:pPr>
        <w:pStyle w:val="14"/>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1C5FF5" w:rsidRPr="00D32FFA" w:rsidRDefault="001C5FF5" w:rsidP="001C5FF5">
      <w:pPr>
        <w:pStyle w:val="14"/>
        <w:ind w:left="709" w:firstLine="0"/>
        <w:rPr>
          <w:szCs w:val="24"/>
        </w:rPr>
      </w:pPr>
    </w:p>
    <w:p w:rsidR="001C5FF5" w:rsidRPr="00D32FFA" w:rsidRDefault="001C5FF5" w:rsidP="001C5FF5">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1C5FF5" w:rsidRPr="00D32FFA" w:rsidRDefault="001C5FF5" w:rsidP="001C5FF5">
      <w:pPr>
        <w:pStyle w:val="2"/>
        <w:numPr>
          <w:ilvl w:val="1"/>
          <w:numId w:val="13"/>
        </w:numPr>
        <w:spacing w:before="0" w:after="0"/>
        <w:jc w:val="both"/>
        <w:rPr>
          <w:rFonts w:cs="Times New Roman"/>
          <w:i w:val="0"/>
        </w:rPr>
      </w:pPr>
      <w:r w:rsidRPr="00D32FFA">
        <w:rPr>
          <w:rFonts w:cs="Times New Roman"/>
          <w:i w:val="0"/>
        </w:rPr>
        <w:t xml:space="preserve"> Обязательные требования</w:t>
      </w:r>
    </w:p>
    <w:p w:rsidR="001C5FF5" w:rsidRPr="00D32FFA" w:rsidRDefault="001C5FF5" w:rsidP="001C5FF5"/>
    <w:p w:rsidR="001C5FF5" w:rsidRPr="00D32FFA" w:rsidRDefault="001C5FF5" w:rsidP="001C5FF5">
      <w:pPr>
        <w:numPr>
          <w:ilvl w:val="0"/>
          <w:numId w:val="14"/>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1C5FF5" w:rsidRPr="00D32FFA" w:rsidRDefault="001C5FF5" w:rsidP="001C5FF5">
      <w:pPr>
        <w:ind w:firstLine="540"/>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1C5FF5" w:rsidRPr="00D32FFA" w:rsidRDefault="001C5FF5" w:rsidP="001C5FF5">
      <w:pPr>
        <w:ind w:firstLine="540"/>
        <w:jc w:val="both"/>
        <w:rPr>
          <w:sz w:val="28"/>
          <w:szCs w:val="28"/>
        </w:rPr>
      </w:pPr>
      <w:r w:rsidRPr="00D32FFA">
        <w:rPr>
          <w:sz w:val="28"/>
          <w:szCs w:val="28"/>
        </w:rPr>
        <w:t>б) не находиться в процессе ликвидации;</w:t>
      </w:r>
    </w:p>
    <w:p w:rsidR="001C5FF5" w:rsidRPr="00D32FFA" w:rsidRDefault="001C5FF5" w:rsidP="001C5FF5">
      <w:pPr>
        <w:ind w:firstLine="540"/>
        <w:jc w:val="both"/>
        <w:rPr>
          <w:sz w:val="28"/>
          <w:szCs w:val="28"/>
        </w:rPr>
      </w:pPr>
      <w:r w:rsidRPr="00D32FFA">
        <w:rPr>
          <w:sz w:val="28"/>
          <w:szCs w:val="28"/>
        </w:rPr>
        <w:t>в) не быть признанным несостоятельным (банкротом);</w:t>
      </w:r>
    </w:p>
    <w:p w:rsidR="001C5FF5" w:rsidRPr="00D32FFA" w:rsidRDefault="001C5FF5" w:rsidP="001C5FF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C5FF5" w:rsidRDefault="001C5FF5" w:rsidP="001C5FF5">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1C5FF5" w:rsidRPr="00D32FFA" w:rsidRDefault="001C5FF5" w:rsidP="001C5FF5">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w:t>
      </w:r>
      <w:r>
        <w:rPr>
          <w:sz w:val="28"/>
          <w:szCs w:val="28"/>
        </w:rPr>
        <w:t> </w:t>
      </w:r>
      <w:r w:rsidRPr="00250B24">
        <w:rPr>
          <w:sz w:val="28"/>
          <w:szCs w:val="28"/>
        </w:rPr>
        <w:t>«ТрансКонтейнер»;</w:t>
      </w:r>
    </w:p>
    <w:p w:rsidR="001C5FF5" w:rsidRDefault="001C5FF5" w:rsidP="001C5FF5">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1C5FF5" w:rsidRPr="00D32FFA" w:rsidRDefault="001C5FF5" w:rsidP="001C5FF5">
      <w:pPr>
        <w:ind w:firstLine="540"/>
        <w:jc w:val="both"/>
        <w:rPr>
          <w:sz w:val="28"/>
          <w:szCs w:val="28"/>
        </w:rPr>
      </w:pPr>
    </w:p>
    <w:p w:rsidR="001C5FF5" w:rsidRPr="00D32FFA" w:rsidRDefault="001C5FF5" w:rsidP="001C5FF5">
      <w:pPr>
        <w:pStyle w:val="a9"/>
        <w:numPr>
          <w:ilvl w:val="1"/>
          <w:numId w:val="7"/>
        </w:numPr>
        <w:tabs>
          <w:tab w:val="left" w:pos="1080"/>
        </w:tabs>
        <w:ind w:left="1400"/>
        <w:rPr>
          <w:b/>
          <w:sz w:val="28"/>
          <w:szCs w:val="28"/>
        </w:rPr>
      </w:pPr>
      <w:r w:rsidRPr="00D32FFA">
        <w:rPr>
          <w:b/>
          <w:sz w:val="28"/>
          <w:szCs w:val="28"/>
        </w:rPr>
        <w:t>Квалификационные требования</w:t>
      </w:r>
    </w:p>
    <w:p w:rsidR="001C5FF5" w:rsidRPr="00D32FFA" w:rsidRDefault="001C5FF5" w:rsidP="001C5FF5">
      <w:pPr>
        <w:pStyle w:val="a9"/>
        <w:tabs>
          <w:tab w:val="left" w:pos="1080"/>
        </w:tabs>
        <w:ind w:left="709" w:firstLine="0"/>
        <w:rPr>
          <w:b/>
          <w:sz w:val="28"/>
          <w:szCs w:val="28"/>
        </w:rPr>
      </w:pPr>
    </w:p>
    <w:p w:rsidR="001C5FF5" w:rsidRPr="00D32FFA" w:rsidRDefault="001C5FF5" w:rsidP="001C5FF5">
      <w:pPr>
        <w:pStyle w:val="a9"/>
        <w:numPr>
          <w:ilvl w:val="0"/>
          <w:numId w:val="21"/>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C5FF5" w:rsidRPr="00D32FFA" w:rsidRDefault="001C5FF5" w:rsidP="001C5FF5">
      <w:pPr>
        <w:pStyle w:val="a9"/>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C5FF5" w:rsidRPr="00D32FFA" w:rsidRDefault="001C5FF5" w:rsidP="001C5FF5">
      <w:pPr>
        <w:pStyle w:val="a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C5FF5" w:rsidRDefault="001C5FF5" w:rsidP="001C5FF5">
      <w:pPr>
        <w:pStyle w:val="a9"/>
        <w:tabs>
          <w:tab w:val="left" w:pos="1080"/>
        </w:tabs>
        <w:rPr>
          <w:sz w:val="28"/>
          <w:szCs w:val="28"/>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w:t>
      </w:r>
      <w:r w:rsidRPr="00D32FFA">
        <w:rPr>
          <w:sz w:val="28"/>
          <w:szCs w:val="28"/>
        </w:rPr>
        <w:lastRenderedPageBreak/>
        <w:t>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«ТрансКонтейнер»;</w:t>
      </w:r>
      <w:r w:rsidRPr="00D32FFA">
        <w:rPr>
          <w:sz w:val="28"/>
          <w:szCs w:val="28"/>
        </w:rPr>
        <w:tab/>
      </w:r>
    </w:p>
    <w:p w:rsidR="001C5FF5" w:rsidRPr="00914122" w:rsidRDefault="001C5FF5" w:rsidP="001C5FF5">
      <w:pPr>
        <w:pStyle w:val="a9"/>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1C5FF5" w:rsidRPr="00D32FFA" w:rsidRDefault="001C5FF5" w:rsidP="001C5FF5">
      <w:pPr>
        <w:pStyle w:val="a9"/>
        <w:tabs>
          <w:tab w:val="left" w:pos="1080"/>
        </w:tabs>
        <w:rPr>
          <w:sz w:val="28"/>
          <w:szCs w:val="28"/>
        </w:rPr>
      </w:pPr>
    </w:p>
    <w:p w:rsidR="001C5FF5" w:rsidRPr="00D32FFA" w:rsidRDefault="001C5FF5" w:rsidP="001C5FF5">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C5FF5" w:rsidRPr="00D32FFA" w:rsidRDefault="001C5FF5" w:rsidP="001C5FF5">
      <w:pPr>
        <w:tabs>
          <w:tab w:val="left" w:pos="0"/>
        </w:tabs>
        <w:ind w:firstLine="720"/>
        <w:jc w:val="both"/>
        <w:rPr>
          <w:rFonts w:eastAsia="MS Mincho"/>
          <w:b/>
          <w:sz w:val="28"/>
          <w:szCs w:val="28"/>
        </w:rPr>
      </w:pPr>
    </w:p>
    <w:p w:rsidR="001C5FF5" w:rsidRPr="00D32FFA" w:rsidRDefault="001C5FF5" w:rsidP="001C5FF5">
      <w:pPr>
        <w:pStyle w:val="ac"/>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1C5FF5" w:rsidRPr="00D32FFA" w:rsidRDefault="001C5FF5" w:rsidP="001C5FF5">
      <w:pPr>
        <w:pStyle w:val="a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C5FF5" w:rsidRPr="00D32FFA" w:rsidRDefault="001C5FF5" w:rsidP="001C5FF5">
      <w:pPr>
        <w:pStyle w:val="a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1C5FF5" w:rsidRPr="00D32FFA" w:rsidRDefault="001C5FF5" w:rsidP="001C5FF5">
      <w:pPr>
        <w:pStyle w:val="a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1C5FF5" w:rsidRPr="00DB7A63" w:rsidRDefault="001C5FF5" w:rsidP="001C5FF5">
      <w:pPr>
        <w:pStyle w:val="a9"/>
        <w:numPr>
          <w:ilvl w:val="0"/>
          <w:numId w:val="5"/>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C5FF5" w:rsidRPr="00D32FFA" w:rsidRDefault="001C5FF5" w:rsidP="001C5FF5">
      <w:pPr>
        <w:pStyle w:val="a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C5FF5" w:rsidRPr="00D32FFA" w:rsidRDefault="001C5FF5" w:rsidP="001C5FF5">
      <w:pPr>
        <w:pStyle w:val="a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C5FF5" w:rsidRPr="00D32FFA" w:rsidRDefault="001C5FF5" w:rsidP="001C5FF5">
      <w:pPr>
        <w:pStyle w:val="a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C5FF5" w:rsidRPr="00D32FFA" w:rsidRDefault="001C5FF5" w:rsidP="001C5FF5">
      <w:pPr>
        <w:pStyle w:val="a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1C5FF5" w:rsidRPr="00D32FFA" w:rsidRDefault="001C5FF5" w:rsidP="001C5FF5">
      <w:pPr>
        <w:pStyle w:val="a9"/>
        <w:numPr>
          <w:ilvl w:val="0"/>
          <w:numId w:val="5"/>
        </w:numPr>
        <w:tabs>
          <w:tab w:val="left" w:pos="0"/>
          <w:tab w:val="left" w:pos="144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C5FF5" w:rsidRPr="00D32FFA" w:rsidRDefault="001C5FF5" w:rsidP="001C5FF5">
      <w:pPr>
        <w:pStyle w:val="ac"/>
        <w:numPr>
          <w:ilvl w:val="0"/>
          <w:numId w:val="22"/>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C5FF5" w:rsidRPr="00D32FFA" w:rsidRDefault="001C5FF5" w:rsidP="001C5FF5">
      <w:pPr>
        <w:pStyle w:val="a9"/>
        <w:tabs>
          <w:tab w:val="left" w:pos="0"/>
          <w:tab w:val="left" w:pos="1440"/>
        </w:tabs>
        <w:ind w:left="720" w:firstLine="0"/>
        <w:rPr>
          <w:sz w:val="28"/>
        </w:rPr>
      </w:pPr>
      <w:r w:rsidRPr="00D32FFA">
        <w:rPr>
          <w:sz w:val="28"/>
        </w:rPr>
        <w:t xml:space="preserve"> </w:t>
      </w:r>
    </w:p>
    <w:p w:rsidR="001C5FF5" w:rsidRPr="00D32FFA" w:rsidRDefault="001C5FF5" w:rsidP="001C5FF5">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1C5FF5" w:rsidRPr="00D32FFA" w:rsidRDefault="001C5FF5" w:rsidP="001C5FF5">
      <w:pPr>
        <w:keepNext/>
        <w:rPr>
          <w:rFonts w:eastAsia="MS Mincho"/>
        </w:rPr>
      </w:pPr>
    </w:p>
    <w:p w:rsidR="001C5FF5" w:rsidRPr="00D32FFA" w:rsidRDefault="001C5FF5" w:rsidP="001C5FF5">
      <w:pPr>
        <w:pStyle w:val="a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1C5FF5" w:rsidRPr="006D5695" w:rsidRDefault="001C5FF5" w:rsidP="001C5FF5">
      <w:pPr>
        <w:pStyle w:val="a9"/>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C5FF5" w:rsidRPr="006D5695" w:rsidRDefault="001C5FF5" w:rsidP="001C5FF5">
      <w:pPr>
        <w:pStyle w:val="a9"/>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1C5FF5" w:rsidRPr="00DE0A47" w:rsidRDefault="001C5FF5" w:rsidP="001C5FF5">
      <w:pPr>
        <w:pStyle w:val="a9"/>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1C5FF5" w:rsidRPr="00D32FFA" w:rsidRDefault="001C5FF5" w:rsidP="001C5FF5">
      <w:pPr>
        <w:pStyle w:val="a9"/>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1C5FF5" w:rsidRPr="00D32FFA" w:rsidRDefault="001C5FF5" w:rsidP="001C5FF5">
      <w:pPr>
        <w:pStyle w:val="a9"/>
        <w:numPr>
          <w:ilvl w:val="2"/>
          <w:numId w:val="10"/>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Pr>
          <w:sz w:val="28"/>
          <w:szCs w:val="28"/>
        </w:rPr>
        <w:t xml:space="preserve"> в </w:t>
      </w:r>
      <w:r w:rsidRPr="00D32FFA">
        <w:rPr>
          <w:sz w:val="28"/>
          <w:szCs w:val="28"/>
        </w:rPr>
        <w:t>пункте 15 Информационной карты</w:t>
      </w:r>
      <w:r w:rsidRPr="00D32FFA">
        <w:rPr>
          <w:rFonts w:eastAsia="Times New Roman"/>
          <w:color w:val="000000"/>
          <w:sz w:val="28"/>
          <w:szCs w:val="28"/>
        </w:rPr>
        <w:t>.</w:t>
      </w:r>
      <w:proofErr w:type="gramEnd"/>
    </w:p>
    <w:p w:rsidR="001C5FF5" w:rsidRPr="00D32FFA" w:rsidRDefault="001C5FF5" w:rsidP="001C5FF5">
      <w:pPr>
        <w:pStyle w:val="a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C5FF5" w:rsidRPr="00D32FFA" w:rsidRDefault="001C5FF5" w:rsidP="001C5FF5">
      <w:pPr>
        <w:pStyle w:val="a9"/>
        <w:numPr>
          <w:ilvl w:val="2"/>
          <w:numId w:val="10"/>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Pr>
          <w:sz w:val="28"/>
          <w:szCs w:val="28"/>
        </w:rPr>
        <w:t xml:space="preserve">в пункте </w:t>
      </w:r>
      <w:r w:rsidRPr="00D32FFA">
        <w:rPr>
          <w:sz w:val="28"/>
          <w:szCs w:val="28"/>
        </w:rPr>
        <w:t>5 Информационной карты</w:t>
      </w:r>
      <w:r w:rsidRPr="00D32FFA">
        <w:rPr>
          <w:rFonts w:eastAsia="Times New Roman"/>
          <w:color w:val="000000"/>
          <w:sz w:val="28"/>
          <w:szCs w:val="28"/>
        </w:rPr>
        <w:t>.</w:t>
      </w:r>
    </w:p>
    <w:p w:rsidR="001C5FF5" w:rsidRPr="00D32FFA" w:rsidRDefault="001C5FF5" w:rsidP="001C5FF5">
      <w:pPr>
        <w:pStyle w:val="a9"/>
        <w:numPr>
          <w:ilvl w:val="2"/>
          <w:numId w:val="10"/>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1C5FF5" w:rsidRDefault="001C5FF5" w:rsidP="001C5FF5">
      <w:pPr>
        <w:pStyle w:val="Default"/>
        <w:numPr>
          <w:ilvl w:val="2"/>
          <w:numId w:val="10"/>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1C5FF5" w:rsidRPr="000F6875" w:rsidRDefault="001C5FF5" w:rsidP="001C5FF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C5FF5" w:rsidRPr="00D32FFA" w:rsidRDefault="001C5FF5" w:rsidP="001C5FF5">
      <w:pPr>
        <w:pStyle w:val="a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1C5FF5" w:rsidRPr="00D32FFA" w:rsidRDefault="001C5FF5" w:rsidP="001C5FF5">
      <w:pPr>
        <w:pStyle w:val="Default"/>
      </w:pPr>
    </w:p>
    <w:p w:rsidR="001C5FF5" w:rsidRPr="00D32FFA" w:rsidRDefault="001C5FF5" w:rsidP="001C5FF5">
      <w:pPr>
        <w:pStyle w:val="2"/>
        <w:numPr>
          <w:ilvl w:val="1"/>
          <w:numId w:val="15"/>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C5FF5" w:rsidRPr="00D32FFA" w:rsidRDefault="001C5FF5" w:rsidP="001C5FF5">
      <w:pPr>
        <w:rPr>
          <w:rFonts w:eastAsia="MS Mincho"/>
        </w:rPr>
      </w:pPr>
    </w:p>
    <w:p w:rsidR="001C5FF5" w:rsidRPr="004314C8" w:rsidRDefault="001C5FF5" w:rsidP="001C5FF5">
      <w:pPr>
        <w:pStyle w:val="a9"/>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1C5FF5" w:rsidRPr="00D32FFA" w:rsidRDefault="001C5FF5" w:rsidP="001C5FF5">
      <w:pPr>
        <w:pStyle w:val="14"/>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C5FF5" w:rsidRPr="00D32FFA" w:rsidRDefault="001C5FF5" w:rsidP="001C5FF5">
      <w:pPr>
        <w:pStyle w:val="a9"/>
        <w:ind w:firstLine="720"/>
        <w:rPr>
          <w:sz w:val="28"/>
        </w:rPr>
      </w:pPr>
      <w:r w:rsidRPr="00D32FFA">
        <w:rPr>
          <w:sz w:val="28"/>
        </w:rPr>
        <w:t>Заявка претендента должна быть подписана уполномоченным представителем претендента.</w:t>
      </w:r>
    </w:p>
    <w:p w:rsidR="001C5FF5" w:rsidRPr="00D32FFA" w:rsidRDefault="001C5FF5" w:rsidP="001C5FF5">
      <w:pPr>
        <w:pStyle w:val="a9"/>
        <w:numPr>
          <w:ilvl w:val="2"/>
          <w:numId w:val="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1C5FF5" w:rsidRPr="00D32FFA" w:rsidRDefault="001C5FF5" w:rsidP="001C5FF5">
      <w:pPr>
        <w:pStyle w:val="a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C5FF5" w:rsidRDefault="001C5FF5" w:rsidP="001C5FF5">
      <w:pPr>
        <w:pStyle w:val="a9"/>
        <w:numPr>
          <w:ilvl w:val="2"/>
          <w:numId w:val="6"/>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1C5FF5" w:rsidRPr="00F85117" w:rsidRDefault="001C5FF5" w:rsidP="001C5FF5">
      <w:pPr>
        <w:pStyle w:val="a9"/>
        <w:numPr>
          <w:ilvl w:val="2"/>
          <w:numId w:val="6"/>
        </w:numPr>
        <w:ind w:left="0" w:firstLine="720"/>
        <w:rPr>
          <w:sz w:val="28"/>
        </w:rPr>
      </w:pPr>
      <w:r w:rsidRPr="00F85117">
        <w:rPr>
          <w:sz w:val="28"/>
        </w:rPr>
        <w:lastRenderedPageBreak/>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C5FF5" w:rsidRPr="00D32FFA" w:rsidRDefault="001C5FF5" w:rsidP="001C5FF5">
      <w:pPr>
        <w:pStyle w:val="a9"/>
        <w:ind w:left="720" w:firstLine="0"/>
        <w:rPr>
          <w:sz w:val="28"/>
        </w:rPr>
      </w:pPr>
    </w:p>
    <w:p w:rsidR="001C5FF5" w:rsidRPr="00D32FFA" w:rsidRDefault="001C5FF5" w:rsidP="001C5FF5">
      <w:pPr>
        <w:pStyle w:val="2"/>
        <w:numPr>
          <w:ilvl w:val="1"/>
          <w:numId w:val="15"/>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1C5FF5" w:rsidRPr="00D32FFA" w:rsidRDefault="001C5FF5" w:rsidP="001C5FF5">
      <w:pPr>
        <w:rPr>
          <w:rFonts w:eastAsia="MS Mincho"/>
        </w:rPr>
      </w:pPr>
    </w:p>
    <w:p w:rsidR="001C5FF5" w:rsidRPr="00CB3BBA" w:rsidRDefault="001C5FF5" w:rsidP="001C5FF5">
      <w:pPr>
        <w:pStyle w:val="a9"/>
        <w:numPr>
          <w:ilvl w:val="0"/>
          <w:numId w:val="26"/>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1C5FF5" w:rsidRPr="00F85117" w:rsidRDefault="001C5FF5" w:rsidP="001C5FF5">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1C5FF5" w:rsidRPr="00CB3BBA" w:rsidRDefault="001C5FF5" w:rsidP="001C5FF5">
      <w:pPr>
        <w:pStyle w:val="ac"/>
        <w:numPr>
          <w:ilvl w:val="0"/>
          <w:numId w:val="26"/>
        </w:numPr>
        <w:ind w:left="0" w:firstLine="720"/>
        <w:jc w:val="both"/>
        <w:rPr>
          <w:sz w:val="28"/>
          <w:szCs w:val="28"/>
        </w:rPr>
      </w:pPr>
      <w:r w:rsidRPr="00CB3BBA">
        <w:rPr>
          <w:sz w:val="28"/>
          <w:szCs w:val="28"/>
        </w:rPr>
        <w:t>При вскрытии конвертов с Заявками объявляются:</w:t>
      </w:r>
    </w:p>
    <w:p w:rsidR="001C5FF5" w:rsidRPr="00CB3BBA" w:rsidRDefault="001C5FF5" w:rsidP="001C5FF5">
      <w:pPr>
        <w:pStyle w:val="ac"/>
        <w:ind w:left="0" w:firstLine="720"/>
        <w:jc w:val="both"/>
        <w:rPr>
          <w:sz w:val="28"/>
          <w:szCs w:val="28"/>
        </w:rPr>
      </w:pPr>
      <w:r w:rsidRPr="00CB3BBA">
        <w:rPr>
          <w:sz w:val="28"/>
          <w:szCs w:val="28"/>
        </w:rPr>
        <w:t>наименование претендента;</w:t>
      </w:r>
    </w:p>
    <w:p w:rsidR="001C5FF5" w:rsidRPr="00CB3BBA" w:rsidRDefault="001C5FF5" w:rsidP="001C5FF5">
      <w:pPr>
        <w:pStyle w:val="ac"/>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1C5FF5" w:rsidRPr="00CB3BBA" w:rsidRDefault="001C5FF5" w:rsidP="001C5FF5">
      <w:pPr>
        <w:pStyle w:val="ac"/>
        <w:ind w:left="0" w:firstLine="720"/>
        <w:jc w:val="both"/>
        <w:rPr>
          <w:sz w:val="28"/>
          <w:szCs w:val="28"/>
        </w:rPr>
      </w:pPr>
      <w:r w:rsidRPr="00CB3BBA">
        <w:rPr>
          <w:sz w:val="28"/>
          <w:szCs w:val="28"/>
        </w:rPr>
        <w:t>иная информация.</w:t>
      </w:r>
    </w:p>
    <w:p w:rsidR="001C5FF5" w:rsidRPr="00D028D8" w:rsidRDefault="001C5FF5" w:rsidP="001C5FF5">
      <w:pPr>
        <w:pStyle w:val="a9"/>
        <w:numPr>
          <w:ilvl w:val="0"/>
          <w:numId w:val="2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C5FF5" w:rsidRPr="00CB3BBA" w:rsidRDefault="001C5FF5" w:rsidP="001C5FF5">
      <w:pPr>
        <w:pStyle w:val="a9"/>
        <w:ind w:left="720" w:firstLine="0"/>
        <w:rPr>
          <w:sz w:val="28"/>
        </w:rPr>
      </w:pPr>
    </w:p>
    <w:p w:rsidR="001C5FF5" w:rsidRPr="00D32FFA" w:rsidRDefault="001C5FF5" w:rsidP="001C5FF5">
      <w:pPr>
        <w:pStyle w:val="2"/>
        <w:numPr>
          <w:ilvl w:val="1"/>
          <w:numId w:val="15"/>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1C5FF5" w:rsidRPr="00D32FFA" w:rsidRDefault="001C5FF5" w:rsidP="001C5FF5">
      <w:pPr>
        <w:ind w:firstLine="720"/>
      </w:pPr>
    </w:p>
    <w:p w:rsidR="001C5FF5" w:rsidRPr="00D32FFA" w:rsidRDefault="001C5FF5" w:rsidP="001C5FF5">
      <w:pPr>
        <w:numPr>
          <w:ilvl w:val="0"/>
          <w:numId w:val="2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C5FF5" w:rsidRPr="00D32FFA" w:rsidRDefault="001C5FF5" w:rsidP="001C5FF5">
      <w:pPr>
        <w:numPr>
          <w:ilvl w:val="0"/>
          <w:numId w:val="2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1C5FF5" w:rsidRPr="00D32FFA" w:rsidRDefault="001C5FF5" w:rsidP="001C5FF5">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C5FF5" w:rsidRPr="00D32FFA" w:rsidRDefault="001C5FF5" w:rsidP="001C5FF5">
      <w:pPr>
        <w:numPr>
          <w:ilvl w:val="0"/>
          <w:numId w:val="20"/>
        </w:numPr>
        <w:ind w:left="0" w:firstLine="709"/>
        <w:jc w:val="both"/>
        <w:rPr>
          <w:sz w:val="28"/>
          <w:szCs w:val="28"/>
        </w:rPr>
      </w:pPr>
      <w:r w:rsidRPr="00D32FFA">
        <w:rPr>
          <w:sz w:val="28"/>
          <w:szCs w:val="28"/>
        </w:rPr>
        <w:lastRenderedPageBreak/>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1C5FF5" w:rsidRPr="00D32FFA" w:rsidRDefault="001C5FF5" w:rsidP="001C5FF5">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C5FF5" w:rsidRPr="00D32FFA" w:rsidRDefault="001C5FF5" w:rsidP="001C5FF5">
      <w:pPr>
        <w:numPr>
          <w:ilvl w:val="0"/>
          <w:numId w:val="2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C5FF5" w:rsidRPr="00D32FFA" w:rsidRDefault="001C5FF5" w:rsidP="001C5FF5">
      <w:pPr>
        <w:numPr>
          <w:ilvl w:val="0"/>
          <w:numId w:val="2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1C5FF5" w:rsidRPr="00D32FFA" w:rsidRDefault="001C5FF5" w:rsidP="001C5FF5">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1C5FF5" w:rsidRPr="00D32FFA" w:rsidRDefault="001C5FF5" w:rsidP="001C5FF5">
      <w:pPr>
        <w:pStyle w:val="a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1C5FF5" w:rsidRPr="00D32FFA" w:rsidRDefault="001C5FF5" w:rsidP="001C5FF5">
      <w:pPr>
        <w:pStyle w:val="a9"/>
        <w:ind w:firstLine="720"/>
        <w:rPr>
          <w:sz w:val="28"/>
        </w:rPr>
      </w:pPr>
      <w:r w:rsidRPr="00D32FFA">
        <w:rPr>
          <w:sz w:val="28"/>
        </w:rPr>
        <w:t>3) несоответствия Заявки требованиям настоящей документации о закупке, в том числе если:</w:t>
      </w:r>
    </w:p>
    <w:p w:rsidR="001C5FF5" w:rsidRDefault="001C5FF5" w:rsidP="001C5FF5">
      <w:pPr>
        <w:pStyle w:val="a9"/>
        <w:ind w:firstLine="720"/>
        <w:rPr>
          <w:sz w:val="28"/>
        </w:rPr>
      </w:pPr>
      <w:r w:rsidRPr="00D32FFA">
        <w:rPr>
          <w:sz w:val="28"/>
        </w:rPr>
        <w:t>Заявка не соответствует форме, установленной настоящей документацией о закупке;</w:t>
      </w:r>
    </w:p>
    <w:p w:rsidR="001C5FF5" w:rsidRPr="00D32FFA" w:rsidRDefault="001C5FF5" w:rsidP="001C5FF5">
      <w:pPr>
        <w:pStyle w:val="a9"/>
        <w:ind w:firstLine="720"/>
        <w:rPr>
          <w:sz w:val="28"/>
        </w:rPr>
      </w:pPr>
      <w:r>
        <w:rPr>
          <w:sz w:val="28"/>
        </w:rPr>
        <w:t>Заявка не соответствует положениям технического задания документации о закупке;</w:t>
      </w:r>
    </w:p>
    <w:p w:rsidR="001C5FF5" w:rsidRPr="00D32FFA" w:rsidRDefault="001C5FF5" w:rsidP="001C5FF5">
      <w:pPr>
        <w:pStyle w:val="a9"/>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C5FF5" w:rsidRPr="00D32FFA" w:rsidRDefault="001C5FF5" w:rsidP="001C5FF5">
      <w:pPr>
        <w:pStyle w:val="a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C5FF5" w:rsidRPr="00D32FFA" w:rsidRDefault="001C5FF5" w:rsidP="001C5FF5">
      <w:pPr>
        <w:pStyle w:val="a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C5FF5" w:rsidRPr="00D32FFA" w:rsidRDefault="001C5FF5" w:rsidP="001C5FF5">
      <w:pPr>
        <w:pStyle w:val="a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C5FF5" w:rsidRPr="00D32FFA" w:rsidRDefault="001C5FF5" w:rsidP="001C5FF5">
      <w:pPr>
        <w:numPr>
          <w:ilvl w:val="0"/>
          <w:numId w:val="20"/>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1C5FF5" w:rsidRPr="00D32FFA" w:rsidRDefault="001C5FF5" w:rsidP="001C5FF5">
      <w:pPr>
        <w:numPr>
          <w:ilvl w:val="0"/>
          <w:numId w:val="2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C5FF5" w:rsidRPr="00D32FFA" w:rsidRDefault="001C5FF5" w:rsidP="001C5FF5">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C5FF5" w:rsidRPr="00D32FFA" w:rsidRDefault="001C5FF5" w:rsidP="001C5FF5">
      <w:pPr>
        <w:numPr>
          <w:ilvl w:val="0"/>
          <w:numId w:val="20"/>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1C5FF5" w:rsidRPr="00D32FFA" w:rsidRDefault="001C5FF5" w:rsidP="001C5FF5">
      <w:pPr>
        <w:pStyle w:val="Default"/>
        <w:rPr>
          <w:sz w:val="28"/>
          <w:szCs w:val="28"/>
          <w:lang w:eastAsia="ru-RU"/>
        </w:rPr>
      </w:pPr>
    </w:p>
    <w:p w:rsidR="001C5FF5" w:rsidRPr="00D32FFA" w:rsidRDefault="001C5FF5" w:rsidP="001C5FF5">
      <w:pPr>
        <w:pStyle w:val="2"/>
        <w:numPr>
          <w:ilvl w:val="1"/>
          <w:numId w:val="15"/>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C5FF5" w:rsidRPr="00D32FFA" w:rsidRDefault="001C5FF5" w:rsidP="001C5FF5">
      <w:pPr>
        <w:jc w:val="both"/>
        <w:rPr>
          <w:rFonts w:eastAsia="MS Mincho"/>
          <w:sz w:val="28"/>
          <w:szCs w:val="28"/>
        </w:rPr>
      </w:pPr>
    </w:p>
    <w:p w:rsidR="001C5FF5" w:rsidRPr="00D32FFA" w:rsidRDefault="001C5FF5" w:rsidP="001C5FF5">
      <w:pPr>
        <w:numPr>
          <w:ilvl w:val="0"/>
          <w:numId w:val="2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C5FF5" w:rsidRPr="00D32FFA" w:rsidRDefault="001C5FF5" w:rsidP="001C5FF5">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1C5FF5" w:rsidRPr="00D32FFA" w:rsidRDefault="001C5FF5" w:rsidP="001C5FF5">
      <w:pPr>
        <w:numPr>
          <w:ilvl w:val="0"/>
          <w:numId w:val="2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1C5FF5" w:rsidRPr="00D32FFA" w:rsidRDefault="001C5FF5" w:rsidP="001C5FF5">
      <w:pPr>
        <w:numPr>
          <w:ilvl w:val="0"/>
          <w:numId w:val="2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C5FF5" w:rsidRPr="00D32FFA" w:rsidRDefault="001C5FF5" w:rsidP="001C5FF5">
      <w:pPr>
        <w:numPr>
          <w:ilvl w:val="0"/>
          <w:numId w:val="2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C5FF5" w:rsidRPr="00D32FFA" w:rsidRDefault="001C5FF5" w:rsidP="001C5FF5">
      <w:pPr>
        <w:numPr>
          <w:ilvl w:val="0"/>
          <w:numId w:val="2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C5FF5" w:rsidRPr="00D32FFA" w:rsidRDefault="001C5FF5" w:rsidP="001C5FF5">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C5FF5" w:rsidRPr="00D32FFA" w:rsidRDefault="001C5FF5" w:rsidP="001C5FF5">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C5FF5" w:rsidRPr="00D32FFA" w:rsidRDefault="001C5FF5" w:rsidP="001C5FF5">
      <w:pPr>
        <w:numPr>
          <w:ilvl w:val="0"/>
          <w:numId w:val="23"/>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C5FF5" w:rsidRPr="00D32FFA" w:rsidRDefault="001C5FF5" w:rsidP="001C5FF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C5FF5" w:rsidRPr="00D32FFA" w:rsidRDefault="001C5FF5" w:rsidP="001C5FF5">
      <w:pPr>
        <w:pStyle w:val="Default"/>
        <w:ind w:firstLine="709"/>
        <w:jc w:val="both"/>
        <w:rPr>
          <w:sz w:val="28"/>
          <w:szCs w:val="28"/>
        </w:rPr>
      </w:pPr>
      <w:r w:rsidRPr="00D32FFA">
        <w:rPr>
          <w:sz w:val="28"/>
          <w:szCs w:val="28"/>
        </w:rPr>
        <w:t>2) принятое Организатором решение;</w:t>
      </w:r>
    </w:p>
    <w:p w:rsidR="001C5FF5" w:rsidRDefault="001C5FF5" w:rsidP="001C5FF5">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1C5FF5" w:rsidRDefault="001C5FF5" w:rsidP="001C5FF5">
      <w:pPr>
        <w:ind w:left="709"/>
        <w:jc w:val="both"/>
        <w:rPr>
          <w:sz w:val="28"/>
          <w:szCs w:val="28"/>
        </w:rPr>
      </w:pPr>
      <w:r w:rsidRPr="00D32FFA">
        <w:rPr>
          <w:sz w:val="28"/>
          <w:szCs w:val="28"/>
        </w:rPr>
        <w:t>4) иная информация при необходимости.</w:t>
      </w:r>
    </w:p>
    <w:p w:rsidR="001C5FF5" w:rsidRDefault="001C5FF5" w:rsidP="001C5FF5">
      <w:pPr>
        <w:pStyle w:val="Default"/>
        <w:numPr>
          <w:ilvl w:val="0"/>
          <w:numId w:val="23"/>
        </w:numPr>
        <w:ind w:left="0" w:firstLine="709"/>
        <w:jc w:val="both"/>
        <w:rPr>
          <w:sz w:val="28"/>
          <w:szCs w:val="28"/>
        </w:rPr>
      </w:pPr>
      <w:r w:rsidRPr="0060466B">
        <w:rPr>
          <w:sz w:val="28"/>
          <w:szCs w:val="28"/>
        </w:rPr>
        <w:lastRenderedPageBreak/>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1C5FF5" w:rsidRPr="00D32FFA" w:rsidRDefault="001C5FF5" w:rsidP="001C5FF5">
      <w:pPr>
        <w:pStyle w:val="Default"/>
        <w:ind w:firstLine="709"/>
        <w:jc w:val="both"/>
        <w:rPr>
          <w:sz w:val="28"/>
          <w:szCs w:val="28"/>
        </w:rPr>
      </w:pPr>
    </w:p>
    <w:p w:rsidR="001C5FF5" w:rsidRPr="00D32FFA" w:rsidRDefault="001C5FF5" w:rsidP="001C5FF5">
      <w:pPr>
        <w:pStyle w:val="a9"/>
        <w:rPr>
          <w:sz w:val="28"/>
          <w:szCs w:val="28"/>
        </w:rPr>
      </w:pPr>
    </w:p>
    <w:p w:rsidR="001C5FF5" w:rsidRPr="00D32FFA" w:rsidRDefault="001C5FF5" w:rsidP="001C5FF5">
      <w:pPr>
        <w:pStyle w:val="2"/>
        <w:numPr>
          <w:ilvl w:val="1"/>
          <w:numId w:val="15"/>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C5FF5" w:rsidRPr="00D32FFA" w:rsidRDefault="001C5FF5" w:rsidP="001C5FF5">
      <w:pPr>
        <w:pStyle w:val="a9"/>
        <w:ind w:left="1724" w:firstLine="0"/>
        <w:rPr>
          <w:b/>
          <w:sz w:val="28"/>
        </w:rPr>
      </w:pPr>
    </w:p>
    <w:p w:rsidR="001C5FF5" w:rsidRPr="00D32FFA" w:rsidRDefault="001C5FF5" w:rsidP="001C5FF5">
      <w:pPr>
        <w:numPr>
          <w:ilvl w:val="0"/>
          <w:numId w:val="2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1C5FF5" w:rsidRPr="00D32FFA" w:rsidRDefault="001C5FF5" w:rsidP="001C5FF5">
      <w:pPr>
        <w:numPr>
          <w:ilvl w:val="0"/>
          <w:numId w:val="2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1C5FF5" w:rsidRPr="00D32FFA" w:rsidRDefault="001C5FF5" w:rsidP="001C5FF5">
      <w:pPr>
        <w:numPr>
          <w:ilvl w:val="0"/>
          <w:numId w:val="2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C5FF5" w:rsidRPr="00D32FFA" w:rsidRDefault="001C5FF5" w:rsidP="001C5FF5">
      <w:pPr>
        <w:numPr>
          <w:ilvl w:val="0"/>
          <w:numId w:val="2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1C5FF5" w:rsidRPr="00D32FFA" w:rsidRDefault="001C5FF5" w:rsidP="001C5FF5">
      <w:pPr>
        <w:numPr>
          <w:ilvl w:val="0"/>
          <w:numId w:val="2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1C5FF5" w:rsidRPr="0050702D" w:rsidRDefault="001C5FF5" w:rsidP="001C5FF5">
      <w:pPr>
        <w:numPr>
          <w:ilvl w:val="0"/>
          <w:numId w:val="2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1C5FF5" w:rsidRPr="00D32FFA" w:rsidRDefault="001C5FF5" w:rsidP="001C5FF5">
      <w:pPr>
        <w:numPr>
          <w:ilvl w:val="0"/>
          <w:numId w:val="24"/>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1C5FF5" w:rsidRPr="00D32FFA" w:rsidRDefault="001C5FF5" w:rsidP="001C5FF5">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1C5FF5" w:rsidRPr="00D32FFA" w:rsidRDefault="001C5FF5" w:rsidP="001C5FF5">
      <w:pPr>
        <w:numPr>
          <w:ilvl w:val="0"/>
          <w:numId w:val="24"/>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1C5FF5" w:rsidRPr="00D32FFA" w:rsidRDefault="001C5FF5" w:rsidP="001C5FF5">
      <w:pPr>
        <w:numPr>
          <w:ilvl w:val="0"/>
          <w:numId w:val="24"/>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1C5FF5" w:rsidRPr="00D32FFA" w:rsidRDefault="001C5FF5" w:rsidP="001C5FF5">
      <w:pPr>
        <w:numPr>
          <w:ilvl w:val="0"/>
          <w:numId w:val="24"/>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1C5FF5" w:rsidRPr="00D32FFA" w:rsidRDefault="001C5FF5" w:rsidP="001C5FF5">
      <w:pPr>
        <w:ind w:firstLine="709"/>
        <w:jc w:val="both"/>
        <w:rPr>
          <w:sz w:val="28"/>
          <w:szCs w:val="28"/>
        </w:rPr>
      </w:pPr>
      <w:r w:rsidRPr="00D32FFA">
        <w:rPr>
          <w:sz w:val="28"/>
          <w:szCs w:val="28"/>
        </w:rPr>
        <w:lastRenderedPageBreak/>
        <w:t>1) на участие в конкурсе не подана ни одна Заявка;</w:t>
      </w:r>
    </w:p>
    <w:p w:rsidR="001C5FF5" w:rsidRPr="00D32FFA" w:rsidRDefault="001C5FF5" w:rsidP="001C5FF5">
      <w:pPr>
        <w:ind w:firstLine="709"/>
        <w:jc w:val="both"/>
        <w:rPr>
          <w:sz w:val="28"/>
          <w:szCs w:val="28"/>
        </w:rPr>
      </w:pPr>
      <w:r w:rsidRPr="00D32FFA">
        <w:rPr>
          <w:sz w:val="28"/>
          <w:szCs w:val="28"/>
        </w:rPr>
        <w:t>2) на участие в конкурсе подана одна Заявка;</w:t>
      </w:r>
    </w:p>
    <w:p w:rsidR="001C5FF5" w:rsidRPr="00D32FFA" w:rsidRDefault="001C5FF5" w:rsidP="001C5FF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1C5FF5" w:rsidRPr="00D32FFA" w:rsidRDefault="001C5FF5" w:rsidP="001C5FF5">
      <w:pPr>
        <w:ind w:firstLine="709"/>
        <w:jc w:val="both"/>
        <w:rPr>
          <w:sz w:val="28"/>
          <w:szCs w:val="28"/>
        </w:rPr>
      </w:pPr>
      <w:r w:rsidRPr="00D32FFA">
        <w:rPr>
          <w:sz w:val="28"/>
          <w:szCs w:val="28"/>
        </w:rPr>
        <w:t>4) ни один из претендентов не признан участником.</w:t>
      </w:r>
    </w:p>
    <w:p w:rsidR="001C5FF5" w:rsidRPr="00D32FFA" w:rsidRDefault="001C5FF5" w:rsidP="001C5FF5">
      <w:pPr>
        <w:numPr>
          <w:ilvl w:val="0"/>
          <w:numId w:val="24"/>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1C5FF5" w:rsidRPr="00D32FFA" w:rsidRDefault="001C5FF5" w:rsidP="001C5FF5">
      <w:pPr>
        <w:pStyle w:val="a9"/>
        <w:tabs>
          <w:tab w:val="left" w:pos="1680"/>
        </w:tabs>
        <w:ind w:left="709" w:firstLine="0"/>
        <w:rPr>
          <w:sz w:val="28"/>
          <w:szCs w:val="28"/>
        </w:rPr>
      </w:pPr>
    </w:p>
    <w:p w:rsidR="001C5FF5" w:rsidRPr="00D32FFA" w:rsidRDefault="001C5FF5" w:rsidP="001C5FF5">
      <w:pPr>
        <w:pStyle w:val="2"/>
        <w:numPr>
          <w:ilvl w:val="1"/>
          <w:numId w:val="15"/>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C5FF5" w:rsidRPr="00D32FFA" w:rsidRDefault="001C5FF5" w:rsidP="001C5FF5">
      <w:pPr>
        <w:ind w:firstLine="709"/>
        <w:rPr>
          <w:rFonts w:eastAsia="MS Mincho"/>
        </w:rPr>
      </w:pPr>
    </w:p>
    <w:p w:rsidR="001C5FF5" w:rsidRPr="00D32FFA" w:rsidRDefault="001C5FF5" w:rsidP="001C5FF5">
      <w:pPr>
        <w:numPr>
          <w:ilvl w:val="0"/>
          <w:numId w:val="2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C5FF5" w:rsidRPr="00D32FFA" w:rsidRDefault="001C5FF5" w:rsidP="001C5FF5">
      <w:pPr>
        <w:numPr>
          <w:ilvl w:val="0"/>
          <w:numId w:val="2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C5FF5" w:rsidRPr="00D32FFA" w:rsidRDefault="001C5FF5" w:rsidP="001C5FF5">
      <w:pPr>
        <w:numPr>
          <w:ilvl w:val="0"/>
          <w:numId w:val="2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C5FF5" w:rsidRPr="00D32FFA" w:rsidRDefault="001C5FF5" w:rsidP="001C5FF5">
      <w:pPr>
        <w:numPr>
          <w:ilvl w:val="0"/>
          <w:numId w:val="25"/>
        </w:numPr>
        <w:ind w:left="0" w:firstLine="709"/>
        <w:jc w:val="both"/>
        <w:rPr>
          <w:sz w:val="28"/>
          <w:szCs w:val="28"/>
        </w:rPr>
      </w:pPr>
      <w:proofErr w:type="gramStart"/>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w:t>
      </w:r>
      <w:proofErr w:type="gramEnd"/>
      <w:r w:rsidRPr="00D32FFA">
        <w:rPr>
          <w:sz w:val="28"/>
          <w:szCs w:val="28"/>
        </w:rPr>
        <w:t xml:space="preserve"> (выписки из протокола) Конкурсной комиссии об итогах </w:t>
      </w:r>
      <w:r>
        <w:rPr>
          <w:sz w:val="28"/>
          <w:szCs w:val="28"/>
        </w:rPr>
        <w:t>Открытого конкурса</w:t>
      </w:r>
      <w:r w:rsidRPr="00D32FFA">
        <w:rPr>
          <w:sz w:val="28"/>
          <w:szCs w:val="28"/>
        </w:rPr>
        <w:t>.</w:t>
      </w:r>
    </w:p>
    <w:p w:rsidR="001C5FF5" w:rsidRPr="00D32FFA" w:rsidRDefault="001C5FF5" w:rsidP="001C5FF5">
      <w:pPr>
        <w:numPr>
          <w:ilvl w:val="0"/>
          <w:numId w:val="2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lastRenderedPageBreak/>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C5FF5" w:rsidRPr="00D32FFA" w:rsidRDefault="001C5FF5" w:rsidP="001C5FF5">
      <w:pPr>
        <w:numPr>
          <w:ilvl w:val="0"/>
          <w:numId w:val="2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1C5FF5" w:rsidRPr="00D32FFA" w:rsidRDefault="001C5FF5" w:rsidP="001C5FF5">
      <w:pPr>
        <w:numPr>
          <w:ilvl w:val="0"/>
          <w:numId w:val="2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1C5FF5" w:rsidRPr="00D32FFA" w:rsidRDefault="001C5FF5" w:rsidP="001C5FF5">
      <w:pPr>
        <w:numPr>
          <w:ilvl w:val="0"/>
          <w:numId w:val="2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1C5FF5" w:rsidRDefault="001C5FF5" w:rsidP="001C5FF5">
      <w:pPr>
        <w:numPr>
          <w:ilvl w:val="0"/>
          <w:numId w:val="25"/>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1C5FF5" w:rsidRDefault="001C5FF5" w:rsidP="001C5FF5">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5FF5" w:rsidRPr="00FE2342" w:rsidRDefault="001C5FF5" w:rsidP="001C5FF5">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C5FF5" w:rsidRPr="00D32FFA" w:rsidRDefault="001C5FF5" w:rsidP="001C5FF5">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C5FF5" w:rsidRDefault="001C5FF5" w:rsidP="001C5FF5">
      <w:pPr>
        <w:numPr>
          <w:ilvl w:val="0"/>
          <w:numId w:val="2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1C5FF5" w:rsidRDefault="001C5FF5" w:rsidP="001C5FF5">
      <w:pPr>
        <w:pStyle w:val="a9"/>
        <w:ind w:firstLine="0"/>
        <w:rPr>
          <w:sz w:val="28"/>
          <w:szCs w:val="28"/>
        </w:rPr>
      </w:pPr>
    </w:p>
    <w:p w:rsidR="00407AA4" w:rsidRDefault="00407AA4" w:rsidP="001C5FF5">
      <w:pPr>
        <w:pStyle w:val="a9"/>
        <w:ind w:firstLine="0"/>
        <w:rPr>
          <w:sz w:val="28"/>
          <w:szCs w:val="28"/>
        </w:rPr>
      </w:pPr>
    </w:p>
    <w:p w:rsidR="00407AA4" w:rsidRDefault="00407AA4" w:rsidP="001C5FF5">
      <w:pPr>
        <w:pStyle w:val="a9"/>
        <w:ind w:firstLine="0"/>
        <w:rPr>
          <w:sz w:val="28"/>
          <w:szCs w:val="28"/>
        </w:rPr>
      </w:pPr>
    </w:p>
    <w:p w:rsidR="00407AA4" w:rsidRPr="00D32FFA" w:rsidRDefault="00407AA4" w:rsidP="001C5FF5">
      <w:pPr>
        <w:pStyle w:val="a9"/>
        <w:ind w:firstLine="0"/>
        <w:rPr>
          <w:sz w:val="28"/>
          <w:szCs w:val="28"/>
        </w:rPr>
      </w:pPr>
    </w:p>
    <w:p w:rsidR="001C5FF5" w:rsidRPr="00D32FFA" w:rsidRDefault="001C5FF5" w:rsidP="001C5FF5">
      <w:pPr>
        <w:pStyle w:val="a9"/>
        <w:ind w:firstLine="0"/>
        <w:jc w:val="center"/>
        <w:rPr>
          <w:b/>
          <w:bCs/>
          <w:sz w:val="32"/>
          <w:szCs w:val="32"/>
        </w:rPr>
      </w:pPr>
      <w:r w:rsidRPr="00D32FFA">
        <w:rPr>
          <w:b/>
          <w:bCs/>
          <w:sz w:val="32"/>
          <w:szCs w:val="32"/>
        </w:rPr>
        <w:lastRenderedPageBreak/>
        <w:t>Раздел 3. Порядок оформления Заявок</w:t>
      </w:r>
    </w:p>
    <w:p w:rsidR="001C5FF5" w:rsidRPr="00D32FFA" w:rsidRDefault="001C5FF5" w:rsidP="001C5FF5">
      <w:pPr>
        <w:pStyle w:val="a9"/>
        <w:ind w:firstLine="0"/>
        <w:rPr>
          <w:b/>
          <w:bCs/>
          <w:sz w:val="28"/>
          <w:szCs w:val="28"/>
        </w:rPr>
      </w:pPr>
    </w:p>
    <w:p w:rsidR="001C5FF5" w:rsidRPr="00D32FFA" w:rsidRDefault="001C5FF5" w:rsidP="001C5FF5">
      <w:pPr>
        <w:pStyle w:val="2"/>
        <w:numPr>
          <w:ilvl w:val="1"/>
          <w:numId w:val="1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1C5FF5" w:rsidRPr="00D32FFA" w:rsidRDefault="001C5FF5" w:rsidP="001C5FF5">
      <w:pPr>
        <w:ind w:firstLine="709"/>
        <w:jc w:val="both"/>
        <w:rPr>
          <w:rFonts w:eastAsia="MS Mincho"/>
        </w:rPr>
      </w:pPr>
    </w:p>
    <w:p w:rsidR="001C5FF5" w:rsidRDefault="001C5FF5" w:rsidP="001C5FF5">
      <w:pPr>
        <w:pStyle w:val="a9"/>
        <w:numPr>
          <w:ilvl w:val="2"/>
          <w:numId w:val="16"/>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C5FF5" w:rsidRPr="006B3974" w:rsidRDefault="00641638" w:rsidP="001C5FF5">
      <w:pPr>
        <w:pStyle w:val="a9"/>
        <w:numPr>
          <w:ilvl w:val="2"/>
          <w:numId w:val="16"/>
        </w:numPr>
        <w:ind w:left="0"/>
        <w:rPr>
          <w:sz w:val="28"/>
          <w:szCs w:val="28"/>
        </w:rPr>
      </w:pPr>
      <w:r w:rsidRPr="00641638">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C46E72" w:rsidRPr="007E6DE4" w:rsidRDefault="00C46E72" w:rsidP="001C5FF5">
                  <w:pPr>
                    <w:jc w:val="center"/>
                    <w:rPr>
                      <w:b/>
                      <w:sz w:val="28"/>
                      <w:szCs w:val="28"/>
                    </w:rPr>
                  </w:pPr>
                  <w:r w:rsidRPr="007E6DE4">
                    <w:rPr>
                      <w:b/>
                      <w:sz w:val="28"/>
                      <w:szCs w:val="28"/>
                    </w:rPr>
                    <w:t xml:space="preserve">_____________________________________________, </w:t>
                  </w:r>
                </w:p>
                <w:p w:rsidR="00C46E72" w:rsidRDefault="00C46E72" w:rsidP="001C5FF5">
                  <w:pPr>
                    <w:jc w:val="center"/>
                    <w:rPr>
                      <w:sz w:val="28"/>
                      <w:szCs w:val="28"/>
                    </w:rPr>
                  </w:pPr>
                  <w:r w:rsidRPr="007E6DE4">
                    <w:rPr>
                      <w:i/>
                      <w:sz w:val="20"/>
                      <w:szCs w:val="20"/>
                    </w:rPr>
                    <w:t>наименование претендента</w:t>
                  </w:r>
                  <w:r w:rsidRPr="00923E2D">
                    <w:rPr>
                      <w:sz w:val="28"/>
                      <w:szCs w:val="28"/>
                    </w:rPr>
                    <w:t xml:space="preserve"> </w:t>
                  </w:r>
                </w:p>
                <w:p w:rsidR="00C46E72" w:rsidRPr="007E6DE4" w:rsidRDefault="00C46E72" w:rsidP="001C5FF5">
                  <w:pPr>
                    <w:jc w:val="center"/>
                    <w:rPr>
                      <w:b/>
                      <w:sz w:val="28"/>
                      <w:szCs w:val="28"/>
                    </w:rPr>
                  </w:pPr>
                  <w:r w:rsidRPr="007E6DE4">
                    <w:rPr>
                      <w:b/>
                      <w:sz w:val="28"/>
                      <w:szCs w:val="28"/>
                    </w:rPr>
                    <w:t>________________________________________</w:t>
                  </w:r>
                </w:p>
                <w:p w:rsidR="00C46E72" w:rsidRPr="007E6DE4" w:rsidRDefault="00C46E72" w:rsidP="001C5FF5">
                  <w:pPr>
                    <w:jc w:val="center"/>
                    <w:rPr>
                      <w:i/>
                      <w:sz w:val="20"/>
                      <w:szCs w:val="20"/>
                    </w:rPr>
                  </w:pPr>
                  <w:r w:rsidRPr="007E6DE4">
                    <w:rPr>
                      <w:i/>
                      <w:sz w:val="20"/>
                      <w:szCs w:val="20"/>
                    </w:rPr>
                    <w:t>государство регистрации претендента</w:t>
                  </w:r>
                </w:p>
                <w:p w:rsidR="00C46E72" w:rsidRPr="007E6DE4" w:rsidRDefault="00C46E72" w:rsidP="001C5FF5">
                  <w:pPr>
                    <w:jc w:val="center"/>
                    <w:rPr>
                      <w:b/>
                      <w:sz w:val="28"/>
                      <w:szCs w:val="28"/>
                    </w:rPr>
                  </w:pPr>
                  <w:r w:rsidRPr="007E6DE4">
                    <w:rPr>
                      <w:b/>
                      <w:sz w:val="28"/>
                      <w:szCs w:val="28"/>
                    </w:rPr>
                    <w:t>_____________________________</w:t>
                  </w:r>
                  <w:r>
                    <w:rPr>
                      <w:b/>
                      <w:sz w:val="28"/>
                      <w:szCs w:val="28"/>
                    </w:rPr>
                    <w:t>__________________</w:t>
                  </w:r>
                </w:p>
                <w:p w:rsidR="00C46E72" w:rsidRPr="007E6DE4" w:rsidRDefault="00C46E72" w:rsidP="001C5FF5">
                  <w:pPr>
                    <w:jc w:val="center"/>
                    <w:rPr>
                      <w:i/>
                      <w:sz w:val="20"/>
                      <w:szCs w:val="20"/>
                    </w:rPr>
                  </w:pPr>
                  <w:r w:rsidRPr="007E6DE4">
                    <w:rPr>
                      <w:i/>
                      <w:sz w:val="20"/>
                      <w:szCs w:val="20"/>
                    </w:rPr>
                    <w:t>ИНН претендента (для претендентов-резидентов Российской Федерации)</w:t>
                  </w:r>
                </w:p>
                <w:p w:rsidR="00C46E72" w:rsidRDefault="00C46E72" w:rsidP="001C5FF5">
                  <w:pPr>
                    <w:jc w:val="both"/>
                  </w:pPr>
                </w:p>
                <w:p w:rsidR="00C46E72" w:rsidRDefault="00C46E72" w:rsidP="001C5FF5">
                  <w:pPr>
                    <w:jc w:val="center"/>
                    <w:rPr>
                      <w:b/>
                    </w:rPr>
                  </w:pPr>
                  <w:r w:rsidRPr="00923E2D">
                    <w:rPr>
                      <w:b/>
                    </w:rPr>
                    <w:t xml:space="preserve">ЗАЯВКА НА УЧАСТИЕ В </w:t>
                  </w:r>
                  <w:r>
                    <w:rPr>
                      <w:b/>
                    </w:rPr>
                    <w:t>ОТКРЫТОМ КОНКУРСЕ № ОК</w:t>
                  </w:r>
                  <w:r w:rsidRPr="00923E2D">
                    <w:rPr>
                      <w:b/>
                    </w:rPr>
                    <w:t>/___/____/____</w:t>
                  </w:r>
                </w:p>
                <w:p w:rsidR="00C46E72" w:rsidRPr="00F23E06" w:rsidRDefault="00C46E72" w:rsidP="001C5FF5">
                  <w:pPr>
                    <w:jc w:val="center"/>
                    <w:rPr>
                      <w:b/>
                      <w:highlight w:val="cyan"/>
                    </w:rPr>
                  </w:pPr>
                  <w:r w:rsidRPr="002137D8">
                    <w:rPr>
                      <w:b/>
                    </w:rPr>
                    <w:t>(лот № 1</w:t>
                  </w:r>
                  <w:r w:rsidRPr="008033D7">
                    <w:rPr>
                      <w:b/>
                    </w:rPr>
                    <w:t xml:space="preserve">) </w:t>
                  </w:r>
                </w:p>
                <w:p w:rsidR="00C46E72" w:rsidRPr="00923E2D" w:rsidRDefault="00C46E72" w:rsidP="001C5FF5">
                  <w:pPr>
                    <w:jc w:val="center"/>
                    <w:rPr>
                      <w:b/>
                    </w:rPr>
                  </w:pPr>
                </w:p>
                <w:p w:rsidR="00C46E72" w:rsidRPr="00923E2D" w:rsidRDefault="00C46E72" w:rsidP="001C5FF5">
                  <w:pPr>
                    <w:ind w:left="2124" w:firstLine="708"/>
                    <w:rPr>
                      <w:i/>
                    </w:rPr>
                  </w:pPr>
                </w:p>
              </w:txbxContent>
            </v:textbox>
            <w10:wrap type="tight"/>
          </v:shape>
        </w:pict>
      </w:r>
      <w:r w:rsidR="001C5FF5" w:rsidRPr="00D32FFA">
        <w:rPr>
          <w:sz w:val="28"/>
          <w:szCs w:val="28"/>
        </w:rPr>
        <w:t xml:space="preserve"> </w:t>
      </w:r>
      <w:r w:rsidR="001C5FF5" w:rsidRPr="00D32FFA">
        <w:rPr>
          <w:sz w:val="28"/>
        </w:rPr>
        <w:t>Письмо</w:t>
      </w:r>
      <w:r w:rsidR="001C5FF5">
        <w:rPr>
          <w:sz w:val="28"/>
        </w:rPr>
        <w:t xml:space="preserve"> (конверт) </w:t>
      </w:r>
      <w:r w:rsidR="001C5FF5" w:rsidRPr="00D32FFA">
        <w:rPr>
          <w:sz w:val="28"/>
        </w:rPr>
        <w:t>с Заявкой должно</w:t>
      </w:r>
      <w:r w:rsidR="001C5FF5" w:rsidRPr="00D32FFA">
        <w:rPr>
          <w:sz w:val="28"/>
          <w:szCs w:val="28"/>
        </w:rPr>
        <w:t xml:space="preserve"> иметь следующую</w:t>
      </w:r>
      <w:r w:rsidR="001C5FF5" w:rsidRPr="007E6DE4">
        <w:rPr>
          <w:sz w:val="28"/>
          <w:szCs w:val="28"/>
        </w:rPr>
        <w:t xml:space="preserve"> маркировку:</w:t>
      </w:r>
    </w:p>
    <w:p w:rsidR="001C5FF5" w:rsidRPr="007D00C3" w:rsidRDefault="001C5FF5" w:rsidP="001C5FF5">
      <w:pPr>
        <w:pStyle w:val="a9"/>
        <w:numPr>
          <w:ilvl w:val="2"/>
          <w:numId w:val="16"/>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1C5FF5" w:rsidRPr="007D00C3" w:rsidRDefault="001C5FF5" w:rsidP="001C5FF5">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C5FF5" w:rsidRPr="00F05F07" w:rsidRDefault="001C5FF5" w:rsidP="001C5FF5">
      <w:pPr>
        <w:pStyle w:val="a9"/>
        <w:numPr>
          <w:ilvl w:val="2"/>
          <w:numId w:val="16"/>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1C5FF5" w:rsidRDefault="001C5FF5" w:rsidP="001C5FF5">
      <w:pPr>
        <w:pStyle w:val="Default"/>
        <w:numPr>
          <w:ilvl w:val="2"/>
          <w:numId w:val="16"/>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1C5FF5" w:rsidRDefault="001C5FF5" w:rsidP="001C5FF5">
      <w:pPr>
        <w:pStyle w:val="Default"/>
        <w:numPr>
          <w:ilvl w:val="2"/>
          <w:numId w:val="16"/>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sz w:val="28"/>
          <w:szCs w:val="28"/>
        </w:rPr>
        <w:lastRenderedPageBreak/>
        <w:t>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1C5FF5" w:rsidRPr="00006894" w:rsidRDefault="001C5FF5" w:rsidP="001C5FF5">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1C5FF5" w:rsidRPr="00006894" w:rsidRDefault="001C5FF5" w:rsidP="001C5FF5">
      <w:pPr>
        <w:pStyle w:val="a9"/>
        <w:numPr>
          <w:ilvl w:val="2"/>
          <w:numId w:val="16"/>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C5FF5" w:rsidRPr="006024DF" w:rsidRDefault="001C5FF5" w:rsidP="001C5FF5">
      <w:pPr>
        <w:pStyle w:val="a9"/>
        <w:numPr>
          <w:ilvl w:val="2"/>
          <w:numId w:val="16"/>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1C5FF5" w:rsidRDefault="001C5FF5" w:rsidP="001C5FF5">
      <w:pPr>
        <w:pStyle w:val="a9"/>
        <w:rPr>
          <w:sz w:val="28"/>
        </w:rPr>
      </w:pPr>
    </w:p>
    <w:p w:rsidR="001C5FF5" w:rsidRDefault="001C5FF5" w:rsidP="001C5FF5">
      <w:pPr>
        <w:pStyle w:val="2"/>
        <w:keepNext w:val="0"/>
        <w:widowControl w:val="0"/>
        <w:numPr>
          <w:ilvl w:val="1"/>
          <w:numId w:val="1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C5FF5" w:rsidRPr="00155A01" w:rsidRDefault="001C5FF5" w:rsidP="001C5FF5">
      <w:pPr>
        <w:widowControl w:val="0"/>
        <w:ind w:firstLine="709"/>
      </w:pPr>
    </w:p>
    <w:p w:rsidR="001C5FF5" w:rsidRPr="009A1114" w:rsidRDefault="001C5FF5" w:rsidP="001C5FF5">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1C5FF5" w:rsidRPr="009A1114" w:rsidRDefault="001C5FF5" w:rsidP="001C5FF5">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1C5FF5" w:rsidRPr="009A1114" w:rsidRDefault="001C5FF5" w:rsidP="001C5FF5">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1C5FF5" w:rsidRPr="009A1114" w:rsidRDefault="001C5FF5" w:rsidP="001C5FF5">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C5FF5" w:rsidRPr="009A1114" w:rsidRDefault="001C5FF5" w:rsidP="001C5FF5">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C5FF5" w:rsidRPr="009A1114" w:rsidRDefault="001C5FF5" w:rsidP="001C5FF5">
      <w:pPr>
        <w:pStyle w:val="a"/>
        <w:rPr>
          <w:b w:val="0"/>
          <w:i w:val="0"/>
        </w:rPr>
      </w:pPr>
      <w:r w:rsidRPr="00ED739F">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C5FF5" w:rsidRDefault="001C5FF5" w:rsidP="001C5FF5">
      <w:pPr>
        <w:pStyle w:val="a"/>
        <w:numPr>
          <w:ilvl w:val="0"/>
          <w:numId w:val="0"/>
        </w:numPr>
        <w:ind w:left="709"/>
      </w:pPr>
    </w:p>
    <w:p w:rsidR="001746DA" w:rsidRDefault="001746DA" w:rsidP="001746DA">
      <w:pPr>
        <w:ind w:firstLine="709"/>
        <w:jc w:val="both"/>
        <w:rPr>
          <w:b/>
          <w:sz w:val="28"/>
          <w:szCs w:val="28"/>
        </w:rPr>
      </w:pPr>
      <w:r>
        <w:rPr>
          <w:rFonts w:eastAsia="MS Mincho"/>
          <w:b/>
          <w:bCs/>
          <w:sz w:val="32"/>
          <w:szCs w:val="32"/>
        </w:rPr>
        <w:lastRenderedPageBreak/>
        <w:t>Раздел 4. Техническое задание</w:t>
      </w:r>
    </w:p>
    <w:p w:rsidR="001746DA" w:rsidRDefault="001746DA" w:rsidP="001746DA">
      <w:pPr>
        <w:pStyle w:val="ac"/>
        <w:tabs>
          <w:tab w:val="left" w:pos="0"/>
          <w:tab w:val="left" w:pos="426"/>
        </w:tabs>
        <w:ind w:left="0"/>
        <w:jc w:val="both"/>
        <w:rPr>
          <w:sz w:val="28"/>
          <w:szCs w:val="28"/>
        </w:rPr>
      </w:pPr>
    </w:p>
    <w:p w:rsidR="001746DA" w:rsidRDefault="001746DA" w:rsidP="001746DA">
      <w:pPr>
        <w:pStyle w:val="ac"/>
        <w:tabs>
          <w:tab w:val="left" w:pos="0"/>
          <w:tab w:val="left" w:pos="426"/>
        </w:tabs>
        <w:ind w:left="0"/>
        <w:jc w:val="both"/>
        <w:rPr>
          <w:sz w:val="28"/>
          <w:szCs w:val="28"/>
        </w:rPr>
      </w:pPr>
      <w:r>
        <w:rPr>
          <w:sz w:val="28"/>
          <w:szCs w:val="28"/>
        </w:rPr>
        <w:tab/>
      </w:r>
      <w:r>
        <w:rPr>
          <w:sz w:val="28"/>
          <w:szCs w:val="28"/>
        </w:rPr>
        <w:tab/>
        <w:t>Общие положения</w:t>
      </w:r>
    </w:p>
    <w:p w:rsidR="001746DA" w:rsidRDefault="001746DA" w:rsidP="001746DA">
      <w:pPr>
        <w:pStyle w:val="ac"/>
        <w:tabs>
          <w:tab w:val="left" w:pos="0"/>
          <w:tab w:val="left" w:pos="426"/>
        </w:tabs>
        <w:ind w:left="0"/>
        <w:jc w:val="both"/>
        <w:rPr>
          <w:sz w:val="28"/>
          <w:szCs w:val="28"/>
        </w:rPr>
      </w:pPr>
      <w:r>
        <w:rPr>
          <w:sz w:val="28"/>
          <w:szCs w:val="28"/>
        </w:rPr>
        <w:tab/>
      </w:r>
      <w:r>
        <w:rPr>
          <w:sz w:val="28"/>
          <w:szCs w:val="28"/>
        </w:rPr>
        <w:tab/>
        <w:t>Открытое акционерное общество «Центр по перевозке грузов в контейнерах «ТрансКонтейнер» (далее – ОАО «ТрансКонтейнер») проводит открытый конкурс на право заключ</w:t>
      </w:r>
      <w:r w:rsidR="00F02742">
        <w:rPr>
          <w:sz w:val="28"/>
          <w:szCs w:val="28"/>
        </w:rPr>
        <w:t xml:space="preserve">ения договора аренды </w:t>
      </w:r>
      <w:r>
        <w:rPr>
          <w:sz w:val="28"/>
          <w:szCs w:val="28"/>
        </w:rPr>
        <w:t xml:space="preserve"> нежилых (офисных) помещений в </w:t>
      </w:r>
      <w:proofErr w:type="gramStart"/>
      <w:r>
        <w:rPr>
          <w:sz w:val="28"/>
          <w:szCs w:val="28"/>
        </w:rPr>
        <w:t>г</w:t>
      </w:r>
      <w:proofErr w:type="gramEnd"/>
      <w:r>
        <w:rPr>
          <w:sz w:val="28"/>
          <w:szCs w:val="28"/>
        </w:rPr>
        <w:t>. Владивосток (далее – Помещение) для размещения работников филиала ОАО «ТрансКонтейнер» на Дальневосточной железной дороге.</w:t>
      </w:r>
    </w:p>
    <w:p w:rsidR="001746DA" w:rsidRDefault="001746DA" w:rsidP="001746DA">
      <w:pPr>
        <w:pStyle w:val="ac"/>
        <w:tabs>
          <w:tab w:val="left" w:pos="0"/>
          <w:tab w:val="left" w:pos="426"/>
        </w:tabs>
        <w:ind w:left="0"/>
        <w:jc w:val="both"/>
        <w:rPr>
          <w:sz w:val="28"/>
          <w:szCs w:val="28"/>
        </w:rPr>
      </w:pPr>
      <w:r>
        <w:rPr>
          <w:sz w:val="28"/>
          <w:szCs w:val="28"/>
        </w:rPr>
        <w:t xml:space="preserve">         </w:t>
      </w:r>
    </w:p>
    <w:p w:rsidR="001746DA" w:rsidRDefault="001746DA" w:rsidP="001746DA">
      <w:pPr>
        <w:pStyle w:val="ac"/>
        <w:numPr>
          <w:ilvl w:val="0"/>
          <w:numId w:val="1"/>
        </w:numPr>
        <w:suppressAutoHyphens w:val="0"/>
        <w:autoSpaceDE w:val="0"/>
        <w:autoSpaceDN w:val="0"/>
        <w:adjustRightInd w:val="0"/>
        <w:spacing w:before="120"/>
        <w:ind w:left="0" w:firstLine="142"/>
        <w:contextualSpacing/>
        <w:jc w:val="both"/>
        <w:rPr>
          <w:sz w:val="28"/>
          <w:szCs w:val="28"/>
        </w:rPr>
      </w:pPr>
      <w:r>
        <w:rPr>
          <w:sz w:val="28"/>
          <w:szCs w:val="28"/>
        </w:rPr>
        <w:tab/>
      </w:r>
      <w:r>
        <w:rPr>
          <w:b/>
          <w:bCs/>
          <w:sz w:val="28"/>
          <w:szCs w:val="28"/>
          <w:lang w:eastAsia="en-US"/>
        </w:rPr>
        <w:t>Начальная (максимальная) цена договора</w:t>
      </w:r>
      <w:r>
        <w:rPr>
          <w:sz w:val="28"/>
          <w:szCs w:val="28"/>
          <w:lang w:eastAsia="en-US"/>
        </w:rPr>
        <w:t xml:space="preserve">: составляет </w:t>
      </w:r>
      <w:r>
        <w:rPr>
          <w:sz w:val="28"/>
          <w:szCs w:val="28"/>
        </w:rPr>
        <w:t>5490000,00  (Пять  миллионов четыреста девяносто тысяч) рублей 00 коп</w:t>
      </w:r>
      <w:proofErr w:type="gramStart"/>
      <w:r>
        <w:rPr>
          <w:sz w:val="28"/>
          <w:szCs w:val="28"/>
        </w:rPr>
        <w:t>.</w:t>
      </w:r>
      <w:proofErr w:type="gramEnd"/>
      <w:r>
        <w:rPr>
          <w:sz w:val="28"/>
          <w:szCs w:val="28"/>
        </w:rPr>
        <w:t xml:space="preserve"> </w:t>
      </w:r>
      <w:r>
        <w:rPr>
          <w:sz w:val="28"/>
          <w:szCs w:val="28"/>
          <w:lang w:eastAsia="en-US"/>
        </w:rPr>
        <w:t>(</w:t>
      </w:r>
      <w:proofErr w:type="gramStart"/>
      <w:r>
        <w:rPr>
          <w:sz w:val="28"/>
          <w:szCs w:val="28"/>
          <w:lang w:eastAsia="en-US"/>
        </w:rPr>
        <w:t>б</w:t>
      </w:r>
      <w:proofErr w:type="gramEnd"/>
      <w:r>
        <w:rPr>
          <w:sz w:val="28"/>
          <w:szCs w:val="28"/>
          <w:lang w:eastAsia="en-US"/>
        </w:rPr>
        <w:t>ез учета НДС) за 28 месяцев.</w:t>
      </w:r>
    </w:p>
    <w:p w:rsidR="001746DA" w:rsidRDefault="001746DA" w:rsidP="001746DA">
      <w:pPr>
        <w:pStyle w:val="ac"/>
        <w:numPr>
          <w:ilvl w:val="0"/>
          <w:numId w:val="1"/>
        </w:numPr>
        <w:suppressAutoHyphens w:val="0"/>
        <w:autoSpaceDE w:val="0"/>
        <w:autoSpaceDN w:val="0"/>
        <w:adjustRightInd w:val="0"/>
        <w:spacing w:before="240"/>
        <w:ind w:left="0" w:firstLine="142"/>
        <w:contextualSpacing/>
        <w:jc w:val="both"/>
        <w:rPr>
          <w:sz w:val="28"/>
          <w:szCs w:val="28"/>
          <w:lang w:eastAsia="en-US"/>
        </w:rPr>
      </w:pPr>
      <w:r>
        <w:rPr>
          <w:b/>
          <w:bCs/>
          <w:sz w:val="28"/>
          <w:szCs w:val="28"/>
          <w:lang w:eastAsia="en-US"/>
        </w:rPr>
        <w:t>Порядок формирования цены</w:t>
      </w:r>
      <w:r>
        <w:rPr>
          <w:sz w:val="28"/>
          <w:szCs w:val="28"/>
          <w:lang w:eastAsia="en-US"/>
        </w:rPr>
        <w:t xml:space="preserve">:  </w:t>
      </w:r>
    </w:p>
    <w:p w:rsidR="0084138B" w:rsidRDefault="001746DA" w:rsidP="0084138B">
      <w:pPr>
        <w:pStyle w:val="ac"/>
        <w:suppressAutoHyphens w:val="0"/>
        <w:autoSpaceDE w:val="0"/>
        <w:autoSpaceDN w:val="0"/>
        <w:adjustRightInd w:val="0"/>
        <w:spacing w:before="240"/>
        <w:ind w:left="0" w:firstLine="709"/>
        <w:contextualSpacing/>
        <w:jc w:val="both"/>
        <w:rPr>
          <w:sz w:val="28"/>
          <w:szCs w:val="28"/>
          <w:lang w:eastAsia="en-US"/>
        </w:rPr>
      </w:pPr>
      <w:r>
        <w:rPr>
          <w:sz w:val="28"/>
          <w:szCs w:val="28"/>
        </w:rPr>
        <w:t xml:space="preserve">За аренду Помещения </w:t>
      </w:r>
      <w:r>
        <w:rPr>
          <w:sz w:val="28"/>
          <w:szCs w:val="28"/>
          <w:lang w:eastAsia="en-US"/>
        </w:rPr>
        <w:t xml:space="preserve">месячная базовая стоимость аренды </w:t>
      </w:r>
      <w:proofErr w:type="gramStart"/>
      <w:r>
        <w:rPr>
          <w:sz w:val="28"/>
          <w:szCs w:val="28"/>
          <w:lang w:eastAsia="en-US"/>
        </w:rPr>
        <w:t>одного квадратног</w:t>
      </w:r>
      <w:r w:rsidR="00FF2307">
        <w:rPr>
          <w:sz w:val="28"/>
          <w:szCs w:val="28"/>
          <w:lang w:eastAsia="en-US"/>
        </w:rPr>
        <w:t>о метра составляет</w:t>
      </w:r>
      <w:proofErr w:type="gramEnd"/>
      <w:r w:rsidR="00FF2307">
        <w:rPr>
          <w:sz w:val="28"/>
          <w:szCs w:val="28"/>
          <w:lang w:eastAsia="en-US"/>
        </w:rPr>
        <w:t xml:space="preserve"> не более 1782</w:t>
      </w:r>
      <w:r>
        <w:rPr>
          <w:sz w:val="28"/>
          <w:szCs w:val="28"/>
          <w:lang w:eastAsia="en-US"/>
        </w:rPr>
        <w:t xml:space="preserve"> рубля (без учета НДС).</w:t>
      </w:r>
      <w:r w:rsidR="0084138B" w:rsidRPr="0084138B">
        <w:rPr>
          <w:sz w:val="22"/>
          <w:szCs w:val="26"/>
        </w:rPr>
        <w:t xml:space="preserve"> </w:t>
      </w:r>
      <w:r w:rsidR="0084138B" w:rsidRPr="0084138B">
        <w:rPr>
          <w:sz w:val="28"/>
          <w:szCs w:val="28"/>
        </w:rPr>
        <w:t>В сумму арендной платы включаются стоимость расходов на отопление, водоснабжение, канализацию, электроснабжение и другие коммунальные платежи, на уборку мест общего пользования и прилегающей к зданию территории, службу охраны.</w:t>
      </w:r>
      <w:r w:rsidR="0084138B">
        <w:rPr>
          <w:sz w:val="22"/>
          <w:szCs w:val="26"/>
        </w:rPr>
        <w:t xml:space="preserve"> </w:t>
      </w:r>
      <w:r>
        <w:rPr>
          <w:sz w:val="28"/>
          <w:szCs w:val="28"/>
          <w:lang w:eastAsia="en-US"/>
        </w:rPr>
        <w:t xml:space="preserve"> </w:t>
      </w:r>
    </w:p>
    <w:p w:rsidR="001746DA" w:rsidRDefault="001746DA" w:rsidP="0084138B">
      <w:pPr>
        <w:pStyle w:val="ac"/>
        <w:suppressAutoHyphens w:val="0"/>
        <w:autoSpaceDE w:val="0"/>
        <w:autoSpaceDN w:val="0"/>
        <w:adjustRightInd w:val="0"/>
        <w:spacing w:before="240"/>
        <w:ind w:left="0" w:firstLine="709"/>
        <w:contextualSpacing/>
        <w:jc w:val="both"/>
        <w:rPr>
          <w:sz w:val="28"/>
          <w:szCs w:val="28"/>
        </w:rPr>
      </w:pPr>
      <w:r>
        <w:rPr>
          <w:b/>
          <w:bCs/>
          <w:sz w:val="28"/>
          <w:szCs w:val="28"/>
          <w:lang w:eastAsia="en-US"/>
        </w:rPr>
        <w:t>Условия оплаты:</w:t>
      </w:r>
      <w:r>
        <w:rPr>
          <w:bCs/>
          <w:sz w:val="28"/>
          <w:szCs w:val="28"/>
          <w:lang w:eastAsia="en-US"/>
        </w:rPr>
        <w:t xml:space="preserve"> </w:t>
      </w:r>
    </w:p>
    <w:p w:rsidR="001746DA" w:rsidRPr="007A5176" w:rsidRDefault="001746DA" w:rsidP="007A5176">
      <w:pPr>
        <w:pStyle w:val="ConsPlusNormal"/>
        <w:ind w:firstLine="540"/>
        <w:jc w:val="both"/>
        <w:rPr>
          <w:rFonts w:ascii="Times New Roman" w:hAnsi="Times New Roman"/>
          <w:sz w:val="28"/>
          <w:szCs w:val="28"/>
        </w:rPr>
      </w:pPr>
      <w:r w:rsidRPr="007A5176">
        <w:rPr>
          <w:rFonts w:ascii="Times New Roman" w:hAnsi="Times New Roman"/>
          <w:bCs/>
          <w:sz w:val="28"/>
          <w:szCs w:val="28"/>
          <w:lang w:eastAsia="en-US"/>
        </w:rPr>
        <w:t xml:space="preserve">Оплата </w:t>
      </w:r>
      <w:r w:rsidR="0084138B" w:rsidRPr="007A5176">
        <w:rPr>
          <w:rFonts w:ascii="Times New Roman" w:hAnsi="Times New Roman"/>
          <w:sz w:val="28"/>
          <w:szCs w:val="28"/>
          <w:lang w:eastAsia="en-US"/>
        </w:rPr>
        <w:t>аренды</w:t>
      </w:r>
      <w:r w:rsidRPr="007A5176">
        <w:rPr>
          <w:rFonts w:ascii="Times New Roman" w:hAnsi="Times New Roman"/>
          <w:sz w:val="28"/>
          <w:szCs w:val="28"/>
          <w:lang w:eastAsia="en-US"/>
        </w:rPr>
        <w:t xml:space="preserve"> осуществляется</w:t>
      </w:r>
      <w:r w:rsidR="007A5176" w:rsidRPr="007A5176">
        <w:rPr>
          <w:rFonts w:ascii="Times New Roman" w:hAnsi="Times New Roman"/>
          <w:sz w:val="22"/>
          <w:szCs w:val="26"/>
        </w:rPr>
        <w:t xml:space="preserve"> </w:t>
      </w:r>
      <w:r w:rsidR="007A5176" w:rsidRPr="007A5176">
        <w:rPr>
          <w:rFonts w:ascii="Times New Roman" w:hAnsi="Times New Roman"/>
          <w:sz w:val="28"/>
          <w:szCs w:val="28"/>
        </w:rPr>
        <w:t>за каждый месяц вперед до деся</w:t>
      </w:r>
      <w:r w:rsidR="007A5176">
        <w:rPr>
          <w:rFonts w:ascii="Times New Roman" w:hAnsi="Times New Roman"/>
          <w:sz w:val="28"/>
          <w:szCs w:val="28"/>
        </w:rPr>
        <w:t>того числа оплачиваемого месяца</w:t>
      </w:r>
      <w:r w:rsidRPr="007A5176">
        <w:rPr>
          <w:rFonts w:ascii="Times New Roman" w:hAnsi="Times New Roman"/>
          <w:sz w:val="28"/>
          <w:szCs w:val="28"/>
          <w:lang w:eastAsia="en-US"/>
        </w:rPr>
        <w:t xml:space="preserve">, </w:t>
      </w:r>
      <w:proofErr w:type="gramStart"/>
      <w:r w:rsidRPr="007A5176">
        <w:rPr>
          <w:rFonts w:ascii="Times New Roman" w:hAnsi="Times New Roman"/>
          <w:sz w:val="28"/>
          <w:szCs w:val="28"/>
          <w:lang w:eastAsia="en-US"/>
        </w:rPr>
        <w:t>с даты подписания</w:t>
      </w:r>
      <w:proofErr w:type="gramEnd"/>
      <w:r w:rsidRPr="007A5176">
        <w:rPr>
          <w:rFonts w:ascii="Times New Roman" w:hAnsi="Times New Roman"/>
          <w:sz w:val="28"/>
          <w:szCs w:val="28"/>
          <w:lang w:eastAsia="en-US"/>
        </w:rPr>
        <w:t xml:space="preserve"> Сторонами акта приема-передачи Помещения, </w:t>
      </w:r>
      <w:r w:rsidRPr="007A5176">
        <w:rPr>
          <w:rFonts w:ascii="Times New Roman" w:hAnsi="Times New Roman"/>
          <w:sz w:val="28"/>
          <w:szCs w:val="28"/>
        </w:rPr>
        <w:t xml:space="preserve"> на основании выставленного счета.</w:t>
      </w:r>
    </w:p>
    <w:p w:rsidR="001746DA" w:rsidRDefault="001746DA" w:rsidP="007A5176">
      <w:pPr>
        <w:pStyle w:val="ac"/>
        <w:numPr>
          <w:ilvl w:val="0"/>
          <w:numId w:val="1"/>
        </w:numPr>
        <w:suppressAutoHyphens w:val="0"/>
        <w:autoSpaceDE w:val="0"/>
        <w:autoSpaceDN w:val="0"/>
        <w:adjustRightInd w:val="0"/>
        <w:ind w:left="0" w:firstLine="0"/>
        <w:contextualSpacing/>
        <w:jc w:val="both"/>
        <w:rPr>
          <w:b/>
          <w:sz w:val="28"/>
          <w:szCs w:val="28"/>
          <w:lang w:eastAsia="en-US"/>
        </w:rPr>
      </w:pPr>
      <w:r>
        <w:rPr>
          <w:b/>
          <w:bCs/>
          <w:sz w:val="28"/>
          <w:szCs w:val="28"/>
          <w:lang w:eastAsia="en-US"/>
        </w:rPr>
        <w:t>Срок предоставления</w:t>
      </w:r>
      <w:r>
        <w:rPr>
          <w:bCs/>
          <w:sz w:val="28"/>
          <w:szCs w:val="28"/>
          <w:lang w:eastAsia="en-US"/>
        </w:rPr>
        <w:t xml:space="preserve"> </w:t>
      </w:r>
      <w:r>
        <w:rPr>
          <w:b/>
          <w:bCs/>
          <w:sz w:val="28"/>
          <w:szCs w:val="28"/>
          <w:lang w:eastAsia="en-US"/>
        </w:rPr>
        <w:t>Пом</w:t>
      </w:r>
      <w:r>
        <w:rPr>
          <w:b/>
          <w:sz w:val="28"/>
          <w:szCs w:val="28"/>
          <w:lang w:eastAsia="en-US"/>
        </w:rPr>
        <w:t>ещения в аренду:</w:t>
      </w:r>
      <w:r>
        <w:rPr>
          <w:sz w:val="28"/>
          <w:szCs w:val="28"/>
          <w:lang w:eastAsia="en-US"/>
        </w:rPr>
        <w:t xml:space="preserve"> </w:t>
      </w:r>
      <w:r>
        <w:rPr>
          <w:sz w:val="28"/>
          <w:szCs w:val="28"/>
        </w:rPr>
        <w:t xml:space="preserve">в течение 28 (двадцати восьми) месяцев </w:t>
      </w:r>
      <w:proofErr w:type="gramStart"/>
      <w:r>
        <w:rPr>
          <w:sz w:val="28"/>
          <w:szCs w:val="28"/>
        </w:rPr>
        <w:t>с даты</w:t>
      </w:r>
      <w:proofErr w:type="gramEnd"/>
      <w:r>
        <w:rPr>
          <w:sz w:val="28"/>
          <w:szCs w:val="28"/>
        </w:rPr>
        <w:t xml:space="preserve"> двухстороннего подписания договора</w:t>
      </w:r>
      <w:r>
        <w:rPr>
          <w:sz w:val="28"/>
          <w:szCs w:val="28"/>
          <w:lang w:eastAsia="en-US"/>
        </w:rPr>
        <w:t>.</w:t>
      </w:r>
    </w:p>
    <w:p w:rsidR="001746DA" w:rsidRDefault="001746DA" w:rsidP="001746DA">
      <w:pPr>
        <w:pStyle w:val="ac"/>
        <w:suppressAutoHyphens w:val="0"/>
        <w:autoSpaceDE w:val="0"/>
        <w:autoSpaceDN w:val="0"/>
        <w:adjustRightInd w:val="0"/>
        <w:spacing w:before="120"/>
        <w:ind w:left="0"/>
        <w:contextualSpacing/>
        <w:jc w:val="both"/>
        <w:rPr>
          <w:b/>
          <w:sz w:val="6"/>
          <w:szCs w:val="6"/>
          <w:lang w:eastAsia="en-US"/>
        </w:rPr>
      </w:pPr>
    </w:p>
    <w:p w:rsidR="001746DA" w:rsidRDefault="001746DA" w:rsidP="001746DA">
      <w:pPr>
        <w:pStyle w:val="ac"/>
        <w:numPr>
          <w:ilvl w:val="0"/>
          <w:numId w:val="1"/>
        </w:numPr>
        <w:suppressAutoHyphens w:val="0"/>
        <w:autoSpaceDE w:val="0"/>
        <w:autoSpaceDN w:val="0"/>
        <w:adjustRightInd w:val="0"/>
        <w:spacing w:before="240"/>
        <w:ind w:left="0" w:firstLine="0"/>
        <w:contextualSpacing/>
        <w:jc w:val="both"/>
        <w:rPr>
          <w:b/>
          <w:sz w:val="28"/>
          <w:szCs w:val="28"/>
          <w:lang w:eastAsia="en-US"/>
        </w:rPr>
      </w:pPr>
      <w:r>
        <w:rPr>
          <w:b/>
          <w:sz w:val="28"/>
          <w:szCs w:val="28"/>
          <w:lang w:eastAsia="en-US"/>
        </w:rPr>
        <w:t xml:space="preserve">Месторасположение: </w:t>
      </w:r>
    </w:p>
    <w:p w:rsidR="001746DA" w:rsidRDefault="001746DA" w:rsidP="001746DA">
      <w:pPr>
        <w:pStyle w:val="ac"/>
        <w:suppressAutoHyphens w:val="0"/>
        <w:autoSpaceDE w:val="0"/>
        <w:autoSpaceDN w:val="0"/>
        <w:adjustRightInd w:val="0"/>
        <w:spacing w:before="120"/>
        <w:ind w:left="0" w:firstLine="709"/>
        <w:contextualSpacing/>
        <w:jc w:val="both"/>
        <w:rPr>
          <w:sz w:val="28"/>
          <w:szCs w:val="28"/>
          <w:lang w:eastAsia="en-US"/>
        </w:rPr>
      </w:pPr>
      <w:r w:rsidRPr="00552D86">
        <w:rPr>
          <w:sz w:val="28"/>
          <w:szCs w:val="28"/>
          <w:lang w:eastAsia="en-US"/>
        </w:rPr>
        <w:t xml:space="preserve">Помещения должны находиться в </w:t>
      </w:r>
      <w:proofErr w:type="gramStart"/>
      <w:r w:rsidRPr="00552D86">
        <w:rPr>
          <w:sz w:val="28"/>
          <w:szCs w:val="28"/>
        </w:rPr>
        <w:t>г</w:t>
      </w:r>
      <w:proofErr w:type="gramEnd"/>
      <w:r w:rsidRPr="00552D86">
        <w:rPr>
          <w:sz w:val="28"/>
          <w:szCs w:val="28"/>
        </w:rPr>
        <w:t>. Владивосток</w:t>
      </w:r>
      <w:r w:rsidRPr="00552D86">
        <w:rPr>
          <w:sz w:val="28"/>
          <w:szCs w:val="28"/>
          <w:lang w:eastAsia="en-US"/>
        </w:rPr>
        <w:t xml:space="preserve">, в границах улиц Советской – </w:t>
      </w:r>
      <w:proofErr w:type="spellStart"/>
      <w:r w:rsidRPr="00552D86">
        <w:rPr>
          <w:sz w:val="28"/>
          <w:szCs w:val="28"/>
          <w:lang w:eastAsia="en-US"/>
        </w:rPr>
        <w:t>Иманской</w:t>
      </w:r>
      <w:proofErr w:type="spellEnd"/>
      <w:r w:rsidRPr="00552D86">
        <w:rPr>
          <w:sz w:val="28"/>
          <w:szCs w:val="28"/>
          <w:lang w:eastAsia="en-US"/>
        </w:rPr>
        <w:t xml:space="preserve"> – Комсомольской – Океанским проспектом, вблизи</w:t>
      </w:r>
      <w:r w:rsidRPr="00552D86">
        <w:rPr>
          <w:b/>
          <w:sz w:val="28"/>
          <w:szCs w:val="28"/>
          <w:lang w:eastAsia="en-US"/>
        </w:rPr>
        <w:t xml:space="preserve"> </w:t>
      </w:r>
      <w:r w:rsidRPr="00552D86">
        <w:rPr>
          <w:sz w:val="28"/>
          <w:szCs w:val="28"/>
        </w:rPr>
        <w:t>к остановкам общественного транспорта</w:t>
      </w:r>
      <w:r w:rsidRPr="00552D86">
        <w:rPr>
          <w:b/>
          <w:sz w:val="28"/>
          <w:szCs w:val="28"/>
        </w:rPr>
        <w:t xml:space="preserve"> </w:t>
      </w:r>
      <w:r w:rsidRPr="00552D86">
        <w:rPr>
          <w:sz w:val="28"/>
          <w:szCs w:val="28"/>
          <w:lang w:eastAsia="en-US"/>
        </w:rPr>
        <w:t>(в шаговой доступности, не более 5-7 минут ходьбы).</w:t>
      </w:r>
    </w:p>
    <w:p w:rsidR="001746DA" w:rsidRDefault="001746DA" w:rsidP="001746DA">
      <w:pPr>
        <w:pStyle w:val="ac"/>
        <w:suppressAutoHyphens w:val="0"/>
        <w:autoSpaceDE w:val="0"/>
        <w:autoSpaceDN w:val="0"/>
        <w:adjustRightInd w:val="0"/>
        <w:spacing w:before="120"/>
        <w:ind w:left="0" w:firstLine="709"/>
        <w:contextualSpacing/>
        <w:jc w:val="both"/>
        <w:rPr>
          <w:b/>
          <w:sz w:val="6"/>
          <w:szCs w:val="6"/>
          <w:lang w:eastAsia="en-US"/>
        </w:rPr>
      </w:pPr>
    </w:p>
    <w:p w:rsidR="001746DA" w:rsidRDefault="001746DA" w:rsidP="001746DA">
      <w:pPr>
        <w:pStyle w:val="ac"/>
        <w:numPr>
          <w:ilvl w:val="0"/>
          <w:numId w:val="1"/>
        </w:numPr>
        <w:tabs>
          <w:tab w:val="left" w:pos="709"/>
          <w:tab w:val="left" w:pos="851"/>
        </w:tabs>
        <w:suppressAutoHyphens w:val="0"/>
        <w:autoSpaceDE w:val="0"/>
        <w:autoSpaceDN w:val="0"/>
        <w:adjustRightInd w:val="0"/>
        <w:contextualSpacing/>
        <w:jc w:val="both"/>
        <w:rPr>
          <w:sz w:val="28"/>
          <w:szCs w:val="28"/>
          <w:lang w:eastAsia="en-US"/>
        </w:rPr>
      </w:pPr>
      <w:r>
        <w:rPr>
          <w:b/>
          <w:sz w:val="28"/>
          <w:szCs w:val="28"/>
          <w:lang w:eastAsia="en-US"/>
        </w:rPr>
        <w:t xml:space="preserve"> Требования к арендуемому Помещению: </w:t>
      </w:r>
    </w:p>
    <w:p w:rsidR="001746DA" w:rsidRPr="00FB15AF" w:rsidRDefault="00FB15AF" w:rsidP="00FB15AF">
      <w:pPr>
        <w:autoSpaceDE w:val="0"/>
        <w:autoSpaceDN w:val="0"/>
        <w:adjustRightInd w:val="0"/>
        <w:jc w:val="both"/>
        <w:rPr>
          <w:sz w:val="28"/>
          <w:szCs w:val="28"/>
          <w:lang w:eastAsia="en-US"/>
        </w:rPr>
      </w:pPr>
      <w:r>
        <w:rPr>
          <w:sz w:val="28"/>
          <w:szCs w:val="28"/>
          <w:lang w:eastAsia="en-US"/>
        </w:rPr>
        <w:t xml:space="preserve">         5.1.</w:t>
      </w:r>
      <w:r w:rsidR="001746DA" w:rsidRPr="00FB15AF">
        <w:rPr>
          <w:sz w:val="28"/>
          <w:szCs w:val="28"/>
          <w:lang w:eastAsia="en-US"/>
        </w:rPr>
        <w:t xml:space="preserve">Общая площадь Помещения должна составлять от </w:t>
      </w:r>
      <w:r w:rsidR="00552D86" w:rsidRPr="00FB15AF">
        <w:rPr>
          <w:sz w:val="28"/>
          <w:szCs w:val="28"/>
          <w:lang w:eastAsia="en-US"/>
        </w:rPr>
        <w:t>100 до 11</w:t>
      </w:r>
      <w:r w:rsidR="001746DA" w:rsidRPr="00FB15AF">
        <w:rPr>
          <w:sz w:val="28"/>
          <w:szCs w:val="28"/>
          <w:lang w:eastAsia="en-US"/>
        </w:rPr>
        <w:t>0 квадратных метров. Помещение по назначению должно быть предназначено - под офис (не менее 65% общей площади Помещения должны иметь административное назначение), расположенное на одном этаже здания.</w:t>
      </w:r>
    </w:p>
    <w:p w:rsidR="00082B62" w:rsidRPr="00082B62" w:rsidRDefault="00082B62" w:rsidP="00082B62">
      <w:pPr>
        <w:jc w:val="both"/>
        <w:rPr>
          <w:sz w:val="28"/>
          <w:szCs w:val="28"/>
        </w:rPr>
      </w:pPr>
      <w:r>
        <w:rPr>
          <w:sz w:val="28"/>
          <w:szCs w:val="28"/>
        </w:rPr>
        <w:t xml:space="preserve">        5.2. </w:t>
      </w:r>
      <w:r w:rsidRPr="00082B62">
        <w:rPr>
          <w:sz w:val="28"/>
          <w:szCs w:val="28"/>
        </w:rPr>
        <w:t>Помещения должны быть в собственности, не иметь обременения другими договорами аренды, в споре или под арестом не состоять.</w:t>
      </w:r>
    </w:p>
    <w:p w:rsidR="001746DA" w:rsidRPr="00B64633" w:rsidRDefault="00082B62" w:rsidP="00082B62">
      <w:pPr>
        <w:autoSpaceDE w:val="0"/>
        <w:autoSpaceDN w:val="0"/>
        <w:adjustRightInd w:val="0"/>
        <w:jc w:val="both"/>
        <w:rPr>
          <w:sz w:val="28"/>
          <w:szCs w:val="28"/>
          <w:lang w:eastAsia="en-US"/>
        </w:rPr>
      </w:pPr>
      <w:r>
        <w:rPr>
          <w:sz w:val="28"/>
          <w:szCs w:val="28"/>
        </w:rPr>
        <w:t xml:space="preserve">        5.3. </w:t>
      </w:r>
      <w:r w:rsidR="001746DA" w:rsidRPr="009C270C">
        <w:rPr>
          <w:sz w:val="28"/>
          <w:szCs w:val="28"/>
        </w:rPr>
        <w:t xml:space="preserve">Планировка помещений должна учитывать потребность в размещении 10 (десяти) рабочих мест, размещенных не менее чем в 2 (двух) кабинетах. </w:t>
      </w:r>
      <w:r w:rsidR="001746DA" w:rsidRPr="009C270C">
        <w:rPr>
          <w:sz w:val="28"/>
          <w:szCs w:val="28"/>
          <w:lang w:eastAsia="en-US"/>
        </w:rPr>
        <w:t>Помещение, передаваемое в аренду, должно быть изолировано и отделяться от иных помещений здания закрывающимися дверьми или от</w:t>
      </w:r>
      <w:r w:rsidR="0043640B">
        <w:rPr>
          <w:sz w:val="28"/>
          <w:szCs w:val="28"/>
          <w:lang w:eastAsia="en-US"/>
        </w:rPr>
        <w:t xml:space="preserve">дельным входом. Наличие пропускного режима в здании. </w:t>
      </w:r>
    </w:p>
    <w:p w:rsidR="001746DA" w:rsidRDefault="00082B62" w:rsidP="001746DA">
      <w:pPr>
        <w:pStyle w:val="ac"/>
        <w:suppressAutoHyphens w:val="0"/>
        <w:autoSpaceDE w:val="0"/>
        <w:autoSpaceDN w:val="0"/>
        <w:adjustRightInd w:val="0"/>
        <w:ind w:left="0" w:firstLine="567"/>
        <w:contextualSpacing/>
        <w:jc w:val="both"/>
        <w:rPr>
          <w:sz w:val="28"/>
          <w:szCs w:val="28"/>
          <w:lang w:eastAsia="en-US"/>
        </w:rPr>
      </w:pPr>
      <w:r>
        <w:rPr>
          <w:sz w:val="28"/>
          <w:szCs w:val="28"/>
        </w:rPr>
        <w:t>5.4</w:t>
      </w:r>
      <w:r w:rsidR="001746DA" w:rsidRPr="009C270C">
        <w:rPr>
          <w:sz w:val="28"/>
          <w:szCs w:val="28"/>
        </w:rPr>
        <w:t xml:space="preserve">. Наличие </w:t>
      </w:r>
      <w:r w:rsidR="00492A85">
        <w:rPr>
          <w:sz w:val="28"/>
          <w:szCs w:val="28"/>
        </w:rPr>
        <w:t>на одном этаже с помещением</w:t>
      </w:r>
      <w:r w:rsidR="001746DA" w:rsidRPr="009C270C">
        <w:rPr>
          <w:sz w:val="28"/>
          <w:szCs w:val="28"/>
        </w:rPr>
        <w:t xml:space="preserve"> не менее двух раздельных санитарных узлов</w:t>
      </w:r>
      <w:r w:rsidR="001746DA" w:rsidRPr="009C270C">
        <w:rPr>
          <w:sz w:val="28"/>
          <w:szCs w:val="28"/>
          <w:lang w:eastAsia="en-US"/>
        </w:rPr>
        <w:t>.</w:t>
      </w:r>
    </w:p>
    <w:p w:rsidR="00D8079F" w:rsidRPr="009C270C" w:rsidRDefault="00D8079F" w:rsidP="001746DA">
      <w:pPr>
        <w:pStyle w:val="ac"/>
        <w:suppressAutoHyphens w:val="0"/>
        <w:autoSpaceDE w:val="0"/>
        <w:autoSpaceDN w:val="0"/>
        <w:adjustRightInd w:val="0"/>
        <w:ind w:left="0" w:firstLine="567"/>
        <w:contextualSpacing/>
        <w:jc w:val="both"/>
        <w:rPr>
          <w:sz w:val="28"/>
          <w:szCs w:val="28"/>
          <w:lang w:eastAsia="en-US"/>
        </w:rPr>
      </w:pPr>
      <w:r>
        <w:rPr>
          <w:sz w:val="28"/>
          <w:szCs w:val="28"/>
          <w:lang w:eastAsia="en-US"/>
        </w:rPr>
        <w:lastRenderedPageBreak/>
        <w:t>5.5. Помещение не должно располагаться в подвальном и цокольном этажах.</w:t>
      </w:r>
    </w:p>
    <w:p w:rsidR="00082B62" w:rsidRPr="00FB15AF" w:rsidRDefault="00D8079F" w:rsidP="00FB15AF">
      <w:pPr>
        <w:pStyle w:val="ac"/>
        <w:suppressAutoHyphens w:val="0"/>
        <w:autoSpaceDE w:val="0"/>
        <w:autoSpaceDN w:val="0"/>
        <w:adjustRightInd w:val="0"/>
        <w:ind w:left="0" w:firstLine="567"/>
        <w:contextualSpacing/>
        <w:jc w:val="both"/>
        <w:rPr>
          <w:sz w:val="28"/>
          <w:szCs w:val="28"/>
          <w:lang w:eastAsia="en-US"/>
        </w:rPr>
      </w:pPr>
      <w:r>
        <w:rPr>
          <w:sz w:val="28"/>
          <w:szCs w:val="28"/>
          <w:lang w:eastAsia="en-US"/>
        </w:rPr>
        <w:t>5.6</w:t>
      </w:r>
      <w:r w:rsidR="001746DA" w:rsidRPr="009C270C">
        <w:rPr>
          <w:sz w:val="28"/>
          <w:szCs w:val="28"/>
          <w:lang w:eastAsia="en-US"/>
        </w:rPr>
        <w:t>. Технические требования к оснащению Помещения:</w:t>
      </w:r>
    </w:p>
    <w:p w:rsidR="001746DA" w:rsidRPr="009C270C" w:rsidRDefault="001746DA" w:rsidP="001746DA">
      <w:pPr>
        <w:tabs>
          <w:tab w:val="left" w:pos="851"/>
          <w:tab w:val="left" w:pos="1276"/>
        </w:tabs>
        <w:autoSpaceDE w:val="0"/>
        <w:autoSpaceDN w:val="0"/>
        <w:adjustRightInd w:val="0"/>
        <w:ind w:firstLine="709"/>
        <w:jc w:val="both"/>
        <w:rPr>
          <w:sz w:val="28"/>
          <w:szCs w:val="28"/>
          <w:lang w:eastAsia="en-US"/>
        </w:rPr>
      </w:pPr>
      <w:r w:rsidRPr="009C270C">
        <w:rPr>
          <w:sz w:val="28"/>
          <w:szCs w:val="28"/>
          <w:lang w:eastAsia="en-US"/>
        </w:rPr>
        <w:t xml:space="preserve">- Помещение должно быть оборудовано следующими инженерными системами: отопления, электроснабжения, канализации, водоснабжения, кондиционирования воздуха, </w:t>
      </w:r>
      <w:r w:rsidR="00082B62" w:rsidRPr="00DC1118">
        <w:rPr>
          <w:sz w:val="28"/>
          <w:szCs w:val="28"/>
        </w:rPr>
        <w:t xml:space="preserve">систем охранного </w:t>
      </w:r>
      <w:proofErr w:type="gramStart"/>
      <w:r w:rsidR="00082B62" w:rsidRPr="00DC1118">
        <w:rPr>
          <w:sz w:val="28"/>
          <w:szCs w:val="28"/>
        </w:rPr>
        <w:t>видеонаблюдения</w:t>
      </w:r>
      <w:proofErr w:type="gramEnd"/>
      <w:r w:rsidR="00082B62" w:rsidRPr="00DC1118">
        <w:rPr>
          <w:sz w:val="28"/>
          <w:szCs w:val="28"/>
        </w:rPr>
        <w:t xml:space="preserve"> как периметра контролируемой зоны, так и внутренних зон, а также охранной сигнализации</w:t>
      </w:r>
      <w:r w:rsidR="00082B62">
        <w:rPr>
          <w:sz w:val="28"/>
          <w:szCs w:val="28"/>
        </w:rPr>
        <w:t xml:space="preserve">, </w:t>
      </w:r>
      <w:r w:rsidRPr="009C270C">
        <w:rPr>
          <w:sz w:val="28"/>
          <w:szCs w:val="28"/>
          <w:lang w:eastAsia="en-US"/>
        </w:rPr>
        <w:t>системой пожарной сигнализации;</w:t>
      </w:r>
    </w:p>
    <w:p w:rsidR="001746DA" w:rsidRPr="009C270C" w:rsidRDefault="001746DA" w:rsidP="001746DA">
      <w:pPr>
        <w:autoSpaceDE w:val="0"/>
        <w:autoSpaceDN w:val="0"/>
        <w:adjustRightInd w:val="0"/>
        <w:ind w:firstLine="709"/>
        <w:jc w:val="both"/>
        <w:rPr>
          <w:sz w:val="28"/>
          <w:szCs w:val="28"/>
          <w:lang w:eastAsia="en-US"/>
        </w:rPr>
      </w:pPr>
      <w:r w:rsidRPr="009C270C">
        <w:rPr>
          <w:sz w:val="28"/>
          <w:szCs w:val="28"/>
          <w:lang w:eastAsia="en-US"/>
        </w:rPr>
        <w:t>- 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требованиям СЭС, пожарной, электротехнической и антитеррористической  безопасности;</w:t>
      </w:r>
    </w:p>
    <w:p w:rsidR="001746DA" w:rsidRPr="009C270C" w:rsidRDefault="001746DA" w:rsidP="001746DA">
      <w:pPr>
        <w:autoSpaceDE w:val="0"/>
        <w:autoSpaceDN w:val="0"/>
        <w:adjustRightInd w:val="0"/>
        <w:ind w:firstLine="709"/>
        <w:jc w:val="both"/>
        <w:rPr>
          <w:sz w:val="28"/>
          <w:szCs w:val="28"/>
        </w:rPr>
      </w:pPr>
      <w:proofErr w:type="gramStart"/>
      <w:r w:rsidRPr="009C270C">
        <w:rPr>
          <w:sz w:val="28"/>
          <w:szCs w:val="28"/>
        </w:rPr>
        <w:t xml:space="preserve">- В Помещении расположение электрических, телефонных и сетевых линий должно располагаться над </w:t>
      </w:r>
      <w:proofErr w:type="spellStart"/>
      <w:r w:rsidRPr="009C270C">
        <w:rPr>
          <w:sz w:val="28"/>
          <w:szCs w:val="28"/>
        </w:rPr>
        <w:t>фальшпотолком</w:t>
      </w:r>
      <w:proofErr w:type="spellEnd"/>
      <w:r w:rsidRPr="009C270C">
        <w:rPr>
          <w:sz w:val="28"/>
          <w:szCs w:val="28"/>
        </w:rPr>
        <w:t xml:space="preserve">,  в специализированных </w:t>
      </w:r>
      <w:proofErr w:type="spellStart"/>
      <w:r w:rsidRPr="009C270C">
        <w:rPr>
          <w:sz w:val="28"/>
          <w:szCs w:val="28"/>
        </w:rPr>
        <w:t>кабель-каналах</w:t>
      </w:r>
      <w:proofErr w:type="spellEnd"/>
      <w:r w:rsidRPr="009C270C">
        <w:rPr>
          <w:sz w:val="28"/>
          <w:szCs w:val="28"/>
        </w:rPr>
        <w:t xml:space="preserve"> скрытой прокладки или утопленной в стены.</w:t>
      </w:r>
      <w:proofErr w:type="gramEnd"/>
      <w:r w:rsidRPr="009C270C">
        <w:rPr>
          <w:sz w:val="28"/>
          <w:szCs w:val="28"/>
        </w:rPr>
        <w:t xml:space="preserve"> В рабочих помещениях – подвод проводов к рабочим местам в </w:t>
      </w:r>
      <w:proofErr w:type="spellStart"/>
      <w:proofErr w:type="gramStart"/>
      <w:r w:rsidRPr="009C270C">
        <w:rPr>
          <w:sz w:val="28"/>
          <w:szCs w:val="28"/>
        </w:rPr>
        <w:t>кабель-каналах</w:t>
      </w:r>
      <w:proofErr w:type="spellEnd"/>
      <w:proofErr w:type="gramEnd"/>
      <w:r w:rsidRPr="009C270C">
        <w:rPr>
          <w:sz w:val="28"/>
          <w:szCs w:val="28"/>
        </w:rPr>
        <w:t>;</w:t>
      </w:r>
    </w:p>
    <w:p w:rsidR="001746DA" w:rsidRPr="009C270C" w:rsidRDefault="001746DA" w:rsidP="001746DA">
      <w:pPr>
        <w:autoSpaceDE w:val="0"/>
        <w:autoSpaceDN w:val="0"/>
        <w:adjustRightInd w:val="0"/>
        <w:ind w:firstLine="709"/>
        <w:jc w:val="both"/>
        <w:rPr>
          <w:bCs/>
          <w:sz w:val="28"/>
          <w:szCs w:val="28"/>
        </w:rPr>
      </w:pPr>
      <w:r w:rsidRPr="009C270C">
        <w:rPr>
          <w:sz w:val="28"/>
          <w:szCs w:val="28"/>
          <w:lang w:eastAsia="en-US"/>
        </w:rPr>
        <w:t xml:space="preserve">- </w:t>
      </w:r>
      <w:r w:rsidRPr="009C270C">
        <w:rPr>
          <w:bCs/>
          <w:sz w:val="28"/>
          <w:szCs w:val="28"/>
        </w:rPr>
        <w:t>Скорость передачи данных по локально-вычислительной сети – не менее 100 Мбит/</w:t>
      </w:r>
      <w:proofErr w:type="gramStart"/>
      <w:r w:rsidRPr="009C270C">
        <w:rPr>
          <w:bCs/>
          <w:sz w:val="28"/>
          <w:szCs w:val="28"/>
        </w:rPr>
        <w:t>с</w:t>
      </w:r>
      <w:proofErr w:type="gramEnd"/>
      <w:r w:rsidRPr="009C270C">
        <w:rPr>
          <w:bCs/>
          <w:sz w:val="28"/>
          <w:szCs w:val="28"/>
        </w:rPr>
        <w:t>;</w:t>
      </w:r>
    </w:p>
    <w:p w:rsidR="001746DA" w:rsidRPr="009C270C" w:rsidRDefault="001746DA" w:rsidP="001746DA">
      <w:pPr>
        <w:ind w:left="709"/>
        <w:rPr>
          <w:b/>
          <w:bCs/>
          <w:color w:val="1F497D"/>
        </w:rPr>
      </w:pPr>
      <w:r w:rsidRPr="009C270C">
        <w:rPr>
          <w:sz w:val="28"/>
          <w:szCs w:val="28"/>
        </w:rPr>
        <w:t>- Наличие подключения к сети Интернет (10 Мбит/с);</w:t>
      </w:r>
    </w:p>
    <w:p w:rsidR="001746DA" w:rsidRPr="009C270C" w:rsidRDefault="001746DA" w:rsidP="001746DA">
      <w:pPr>
        <w:autoSpaceDE w:val="0"/>
        <w:autoSpaceDN w:val="0"/>
        <w:adjustRightInd w:val="0"/>
        <w:spacing w:before="120"/>
        <w:ind w:firstLine="709"/>
        <w:jc w:val="both"/>
        <w:rPr>
          <w:sz w:val="28"/>
          <w:szCs w:val="28"/>
        </w:rPr>
      </w:pPr>
      <w:r w:rsidRPr="009C270C">
        <w:rPr>
          <w:sz w:val="28"/>
          <w:szCs w:val="28"/>
        </w:rPr>
        <w:t xml:space="preserve">- Наличие городской телефонной связи (не менее </w:t>
      </w:r>
      <w:r w:rsidR="004E4A51">
        <w:rPr>
          <w:sz w:val="28"/>
          <w:szCs w:val="28"/>
        </w:rPr>
        <w:t>4</w:t>
      </w:r>
      <w:r w:rsidRPr="009C270C">
        <w:rPr>
          <w:sz w:val="28"/>
          <w:szCs w:val="28"/>
        </w:rPr>
        <w:t xml:space="preserve"> тел. номеров); </w:t>
      </w:r>
    </w:p>
    <w:p w:rsidR="001746DA" w:rsidRDefault="001746DA" w:rsidP="001746DA">
      <w:pPr>
        <w:autoSpaceDE w:val="0"/>
        <w:autoSpaceDN w:val="0"/>
        <w:adjustRightInd w:val="0"/>
        <w:spacing w:before="120"/>
        <w:ind w:firstLine="709"/>
        <w:jc w:val="both"/>
        <w:rPr>
          <w:sz w:val="28"/>
          <w:szCs w:val="28"/>
        </w:rPr>
      </w:pPr>
      <w:r w:rsidRPr="009C270C">
        <w:rPr>
          <w:sz w:val="28"/>
          <w:szCs w:val="28"/>
        </w:rPr>
        <w:t>- Возможность размещения вывески с логотипом Заказчика</w:t>
      </w:r>
      <w:bookmarkStart w:id="2" w:name="_GoBack"/>
      <w:bookmarkEnd w:id="2"/>
      <w:r w:rsidRPr="009C270C">
        <w:rPr>
          <w:sz w:val="28"/>
          <w:szCs w:val="28"/>
        </w:rPr>
        <w:t>.</w:t>
      </w:r>
    </w:p>
    <w:p w:rsidR="009016AC" w:rsidRDefault="009016AC" w:rsidP="001746DA">
      <w:pPr>
        <w:autoSpaceDE w:val="0"/>
        <w:autoSpaceDN w:val="0"/>
        <w:adjustRightInd w:val="0"/>
        <w:spacing w:before="120"/>
        <w:ind w:firstLine="709"/>
        <w:jc w:val="both"/>
        <w:rPr>
          <w:sz w:val="28"/>
          <w:szCs w:val="28"/>
        </w:rPr>
      </w:pPr>
      <w:r>
        <w:rPr>
          <w:sz w:val="28"/>
          <w:szCs w:val="28"/>
        </w:rPr>
        <w:t>- Присутствие в здании оператора связи  ЗАО «</w:t>
      </w:r>
      <w:proofErr w:type="spellStart"/>
      <w:r>
        <w:rPr>
          <w:sz w:val="28"/>
          <w:szCs w:val="28"/>
        </w:rPr>
        <w:t>ТрансТелеком</w:t>
      </w:r>
      <w:proofErr w:type="spellEnd"/>
      <w:r>
        <w:rPr>
          <w:sz w:val="28"/>
          <w:szCs w:val="28"/>
        </w:rPr>
        <w:t>»</w:t>
      </w:r>
      <w:r w:rsidR="00907B65">
        <w:rPr>
          <w:sz w:val="28"/>
          <w:szCs w:val="28"/>
        </w:rPr>
        <w:t>;</w:t>
      </w:r>
    </w:p>
    <w:p w:rsidR="00907B65" w:rsidRDefault="00907B65" w:rsidP="001746DA">
      <w:pPr>
        <w:autoSpaceDE w:val="0"/>
        <w:autoSpaceDN w:val="0"/>
        <w:adjustRightInd w:val="0"/>
        <w:spacing w:before="120"/>
        <w:ind w:firstLine="709"/>
        <w:jc w:val="both"/>
        <w:rPr>
          <w:sz w:val="28"/>
          <w:szCs w:val="28"/>
        </w:rPr>
      </w:pPr>
      <w:r>
        <w:rPr>
          <w:sz w:val="28"/>
          <w:szCs w:val="28"/>
        </w:rPr>
        <w:t>- Наличие в здании пункта общественного питания.</w:t>
      </w:r>
    </w:p>
    <w:p w:rsidR="001746DA" w:rsidRDefault="001746DA" w:rsidP="001746DA">
      <w:pPr>
        <w:autoSpaceDE w:val="0"/>
        <w:autoSpaceDN w:val="0"/>
        <w:adjustRightInd w:val="0"/>
        <w:ind w:firstLine="709"/>
        <w:jc w:val="both"/>
        <w:rPr>
          <w:sz w:val="28"/>
          <w:szCs w:val="28"/>
        </w:rPr>
      </w:pPr>
    </w:p>
    <w:p w:rsidR="001746DA" w:rsidRDefault="001746DA" w:rsidP="001746DA">
      <w:pPr>
        <w:numPr>
          <w:ilvl w:val="0"/>
          <w:numId w:val="1"/>
        </w:numPr>
        <w:tabs>
          <w:tab w:val="left" w:pos="567"/>
        </w:tabs>
        <w:suppressAutoHyphens w:val="0"/>
        <w:contextualSpacing/>
        <w:jc w:val="both"/>
        <w:rPr>
          <w:b/>
          <w:bCs/>
          <w:sz w:val="28"/>
          <w:szCs w:val="28"/>
        </w:rPr>
      </w:pPr>
      <w:r>
        <w:rPr>
          <w:b/>
          <w:bCs/>
          <w:sz w:val="28"/>
          <w:szCs w:val="28"/>
        </w:rPr>
        <w:t xml:space="preserve">Требования к качеству оказываемых услуг: </w:t>
      </w:r>
    </w:p>
    <w:p w:rsidR="001746DA" w:rsidRDefault="001746DA" w:rsidP="001746DA">
      <w:pPr>
        <w:ind w:left="1288"/>
        <w:contextualSpacing/>
        <w:rPr>
          <w:b/>
          <w:bCs/>
          <w:sz w:val="16"/>
          <w:szCs w:val="16"/>
        </w:rPr>
      </w:pPr>
    </w:p>
    <w:p w:rsidR="001746DA" w:rsidRDefault="001746DA" w:rsidP="001746DA">
      <w:pPr>
        <w:tabs>
          <w:tab w:val="left" w:pos="426"/>
        </w:tabs>
        <w:jc w:val="both"/>
        <w:rPr>
          <w:sz w:val="28"/>
          <w:szCs w:val="28"/>
        </w:rPr>
      </w:pPr>
      <w:r>
        <w:rPr>
          <w:sz w:val="28"/>
          <w:szCs w:val="28"/>
        </w:rPr>
        <w:t xml:space="preserve">- все услуги по аренде Помещения должны оказываться на высоком профессиональном уровне, в соответствии с техническим заданием Заказчика; </w:t>
      </w:r>
    </w:p>
    <w:p w:rsidR="001746DA" w:rsidRDefault="001746DA" w:rsidP="001746DA">
      <w:pPr>
        <w:tabs>
          <w:tab w:val="left" w:pos="426"/>
        </w:tabs>
        <w:jc w:val="both"/>
        <w:rPr>
          <w:sz w:val="28"/>
          <w:szCs w:val="28"/>
        </w:rPr>
      </w:pPr>
      <w:r>
        <w:rPr>
          <w:sz w:val="28"/>
          <w:szCs w:val="28"/>
        </w:rPr>
        <w:t>- все услуги по аренде Помещения должны представляться с учетом оптимизации затрат Заказчика;</w:t>
      </w:r>
    </w:p>
    <w:p w:rsidR="001746DA" w:rsidRDefault="001746DA" w:rsidP="001746DA">
      <w:pPr>
        <w:tabs>
          <w:tab w:val="left" w:pos="426"/>
        </w:tabs>
        <w:jc w:val="both"/>
        <w:rPr>
          <w:sz w:val="28"/>
          <w:szCs w:val="28"/>
        </w:rPr>
      </w:pPr>
      <w:r>
        <w:rPr>
          <w:sz w:val="28"/>
          <w:szCs w:val="28"/>
        </w:rPr>
        <w:t xml:space="preserve">- </w:t>
      </w:r>
      <w:r w:rsidR="004B46B1">
        <w:rPr>
          <w:sz w:val="28"/>
          <w:szCs w:val="28"/>
        </w:rPr>
        <w:t xml:space="preserve">отделка </w:t>
      </w:r>
      <w:r>
        <w:rPr>
          <w:sz w:val="28"/>
          <w:szCs w:val="28"/>
        </w:rPr>
        <w:t>предоставленно</w:t>
      </w:r>
      <w:r w:rsidR="004B46B1">
        <w:rPr>
          <w:sz w:val="28"/>
          <w:szCs w:val="28"/>
        </w:rPr>
        <w:t>го</w:t>
      </w:r>
      <w:r>
        <w:rPr>
          <w:sz w:val="28"/>
          <w:szCs w:val="28"/>
        </w:rPr>
        <w:t xml:space="preserve"> Помещени</w:t>
      </w:r>
      <w:r w:rsidR="004B46B1">
        <w:rPr>
          <w:sz w:val="28"/>
          <w:szCs w:val="28"/>
        </w:rPr>
        <w:t>я</w:t>
      </w:r>
      <w:r>
        <w:rPr>
          <w:sz w:val="28"/>
          <w:szCs w:val="28"/>
        </w:rPr>
        <w:t xml:space="preserve"> долж</w:t>
      </w:r>
      <w:r w:rsidR="004B46B1">
        <w:rPr>
          <w:sz w:val="28"/>
          <w:szCs w:val="28"/>
        </w:rPr>
        <w:t>на</w:t>
      </w:r>
      <w:r>
        <w:rPr>
          <w:sz w:val="28"/>
          <w:szCs w:val="28"/>
        </w:rPr>
        <w:t xml:space="preserve"> быть выполнен</w:t>
      </w:r>
      <w:r w:rsidR="004B46B1">
        <w:rPr>
          <w:sz w:val="28"/>
          <w:szCs w:val="28"/>
        </w:rPr>
        <w:t>а</w:t>
      </w:r>
      <w:r>
        <w:rPr>
          <w:sz w:val="28"/>
          <w:szCs w:val="28"/>
        </w:rPr>
        <w:t xml:space="preserve"> из высококачественных отделочных строительных материалов, Исполнитель обязан исключить преждевременный износ и аварийное состояние Помещения, препятствующее его дальнейшему применению.</w:t>
      </w:r>
    </w:p>
    <w:p w:rsidR="001746DA" w:rsidRDefault="001746DA" w:rsidP="001746DA">
      <w:pPr>
        <w:pStyle w:val="ac"/>
        <w:numPr>
          <w:ilvl w:val="0"/>
          <w:numId w:val="1"/>
        </w:numPr>
        <w:tabs>
          <w:tab w:val="left" w:pos="567"/>
        </w:tabs>
        <w:suppressAutoHyphens w:val="0"/>
        <w:spacing w:before="120" w:after="120"/>
        <w:ind w:left="357" w:hanging="357"/>
        <w:contextualSpacing/>
        <w:jc w:val="both"/>
        <w:rPr>
          <w:b/>
          <w:sz w:val="28"/>
          <w:szCs w:val="28"/>
        </w:rPr>
      </w:pPr>
      <w:r>
        <w:rPr>
          <w:b/>
          <w:sz w:val="28"/>
          <w:szCs w:val="28"/>
        </w:rPr>
        <w:t>Особые условия договора аренды</w:t>
      </w:r>
    </w:p>
    <w:p w:rsidR="001746DA" w:rsidRDefault="001746DA" w:rsidP="001746DA">
      <w:pPr>
        <w:pStyle w:val="ab"/>
        <w:suppressAutoHyphens w:val="0"/>
        <w:ind w:firstLine="567"/>
        <w:jc w:val="both"/>
        <w:rPr>
          <w:rFonts w:ascii="Times New Roman" w:hAnsi="Times New Roman"/>
          <w:sz w:val="28"/>
          <w:szCs w:val="28"/>
        </w:rPr>
      </w:pPr>
      <w:r>
        <w:rPr>
          <w:rFonts w:ascii="Times New Roman" w:hAnsi="Times New Roman"/>
          <w:sz w:val="28"/>
          <w:szCs w:val="28"/>
        </w:rPr>
        <w:t>Заклю</w:t>
      </w:r>
      <w:r w:rsidR="00B26225">
        <w:rPr>
          <w:rFonts w:ascii="Times New Roman" w:hAnsi="Times New Roman"/>
          <w:sz w:val="28"/>
          <w:szCs w:val="28"/>
        </w:rPr>
        <w:t>чение договора  аренды  с собственником</w:t>
      </w:r>
      <w:r>
        <w:rPr>
          <w:rFonts w:ascii="Times New Roman" w:hAnsi="Times New Roman"/>
          <w:sz w:val="28"/>
          <w:szCs w:val="28"/>
        </w:rPr>
        <w:t xml:space="preserve"> помещений, имеющим правоустанавливающие документы (свидетельство о регистрации права собст</w:t>
      </w:r>
      <w:r w:rsidR="0038336D">
        <w:rPr>
          <w:rFonts w:ascii="Times New Roman" w:hAnsi="Times New Roman"/>
          <w:sz w:val="28"/>
          <w:szCs w:val="28"/>
        </w:rPr>
        <w:t>венности</w:t>
      </w:r>
      <w:r>
        <w:rPr>
          <w:rFonts w:ascii="Times New Roman" w:hAnsi="Times New Roman"/>
          <w:sz w:val="28"/>
          <w:szCs w:val="28"/>
        </w:rPr>
        <w:t xml:space="preserve">). </w:t>
      </w:r>
    </w:p>
    <w:p w:rsidR="001746DA" w:rsidRDefault="001746DA" w:rsidP="001746DA">
      <w:pPr>
        <w:ind w:firstLine="709"/>
        <w:jc w:val="both"/>
        <w:rPr>
          <w:i/>
          <w:sz w:val="28"/>
          <w:szCs w:val="28"/>
          <w:highlight w:val="cyan"/>
        </w:rPr>
      </w:pPr>
    </w:p>
    <w:p w:rsidR="001746DA" w:rsidRDefault="001746DA" w:rsidP="001746DA">
      <w:pPr>
        <w:spacing w:after="200" w:line="276" w:lineRule="auto"/>
        <w:ind w:firstLine="708"/>
        <w:rPr>
          <w:b/>
          <w:sz w:val="32"/>
          <w:szCs w:val="32"/>
        </w:rPr>
      </w:pPr>
      <w:r>
        <w:rPr>
          <w:b/>
          <w:sz w:val="32"/>
          <w:szCs w:val="32"/>
        </w:rPr>
        <w:t xml:space="preserve">Раздел 5. Информационная карта </w:t>
      </w:r>
    </w:p>
    <w:p w:rsidR="001746DA" w:rsidRPr="00492A85" w:rsidRDefault="001746DA" w:rsidP="001746DA">
      <w:pPr>
        <w:pStyle w:val="14"/>
        <w:ind w:firstLine="0"/>
        <w:rPr>
          <w:szCs w:val="28"/>
        </w:rPr>
      </w:pPr>
      <w:r>
        <w:rPr>
          <w:szCs w:val="28"/>
        </w:rPr>
        <w:lastRenderedPageBreak/>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B0E48" w:rsidRPr="00492A85" w:rsidRDefault="008B0E48" w:rsidP="001746DA">
      <w:pPr>
        <w:pStyle w:val="14"/>
        <w:ind w:firstLine="0"/>
        <w:rPr>
          <w:szCs w:val="28"/>
        </w:rPr>
      </w:pPr>
    </w:p>
    <w:p w:rsidR="006A76A7" w:rsidRPr="00492A85" w:rsidRDefault="006A76A7" w:rsidP="001746DA">
      <w:pPr>
        <w:pStyle w:val="14"/>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6768"/>
      </w:tblGrid>
      <w:tr w:rsidR="001746DA" w:rsidRPr="00FA0EA5" w:rsidTr="00C54B6A">
        <w:tc>
          <w:tcPr>
            <w:tcW w:w="675" w:type="dxa"/>
            <w:tcBorders>
              <w:top w:val="single" w:sz="4" w:space="0" w:color="auto"/>
              <w:left w:val="single" w:sz="4" w:space="0" w:color="auto"/>
              <w:bottom w:val="single" w:sz="4" w:space="0" w:color="auto"/>
              <w:right w:val="single" w:sz="4" w:space="0" w:color="auto"/>
            </w:tcBorders>
            <w:vAlign w:val="center"/>
          </w:tcPr>
          <w:p w:rsidR="001746DA" w:rsidRPr="00FA0EA5" w:rsidRDefault="001746DA" w:rsidP="00F428E7">
            <w:pPr>
              <w:pStyle w:val="Default"/>
              <w:jc w:val="center"/>
              <w:rPr>
                <w:b/>
                <w:color w:val="auto"/>
                <w:sz w:val="28"/>
                <w:szCs w:val="28"/>
              </w:rPr>
            </w:pPr>
            <w:r w:rsidRPr="00FA0EA5">
              <w:rPr>
                <w:b/>
                <w:color w:val="auto"/>
                <w:sz w:val="28"/>
                <w:szCs w:val="28"/>
              </w:rPr>
              <w:t xml:space="preserve">№ </w:t>
            </w:r>
            <w:proofErr w:type="spellStart"/>
            <w:proofErr w:type="gramStart"/>
            <w:r w:rsidRPr="00FA0EA5">
              <w:rPr>
                <w:b/>
                <w:color w:val="auto"/>
                <w:sz w:val="28"/>
                <w:szCs w:val="28"/>
              </w:rPr>
              <w:t>п</w:t>
            </w:r>
            <w:proofErr w:type="spellEnd"/>
            <w:proofErr w:type="gramEnd"/>
            <w:r w:rsidRPr="00FA0EA5">
              <w:rPr>
                <w:b/>
                <w:color w:val="auto"/>
                <w:sz w:val="28"/>
                <w:szCs w:val="28"/>
              </w:rPr>
              <w:t>/</w:t>
            </w:r>
            <w:proofErr w:type="spellStart"/>
            <w:r w:rsidRPr="00FA0EA5">
              <w:rPr>
                <w:b/>
                <w:color w:val="auto"/>
                <w:sz w:val="28"/>
                <w:szCs w:val="28"/>
              </w:rPr>
              <w:t>п</w:t>
            </w:r>
            <w:proofErr w:type="spellEnd"/>
          </w:p>
          <w:p w:rsidR="001746DA" w:rsidRPr="00FA0EA5" w:rsidRDefault="001746DA" w:rsidP="00F428E7">
            <w:pPr>
              <w:pStyle w:val="14"/>
              <w:ind w:firstLine="0"/>
              <w:jc w:val="center"/>
              <w:rPr>
                <w:b/>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746DA" w:rsidRPr="00FA0EA5" w:rsidRDefault="001746DA" w:rsidP="00F428E7">
            <w:pPr>
              <w:pStyle w:val="Default"/>
              <w:jc w:val="center"/>
              <w:rPr>
                <w:b/>
                <w:color w:val="auto"/>
                <w:sz w:val="28"/>
                <w:szCs w:val="28"/>
              </w:rPr>
            </w:pPr>
            <w:r w:rsidRPr="00FA0EA5">
              <w:rPr>
                <w:b/>
                <w:color w:val="auto"/>
                <w:sz w:val="28"/>
                <w:szCs w:val="28"/>
              </w:rPr>
              <w:t xml:space="preserve">Наименование </w:t>
            </w:r>
            <w:proofErr w:type="spellStart"/>
            <w:proofErr w:type="gramStart"/>
            <w:r w:rsidRPr="00FA0EA5">
              <w:rPr>
                <w:b/>
                <w:color w:val="auto"/>
                <w:sz w:val="28"/>
                <w:szCs w:val="28"/>
              </w:rPr>
              <w:t>п</w:t>
            </w:r>
            <w:proofErr w:type="spellEnd"/>
            <w:proofErr w:type="gramEnd"/>
            <w:r w:rsidRPr="00FA0EA5">
              <w:rPr>
                <w:b/>
                <w:color w:val="auto"/>
                <w:sz w:val="28"/>
                <w:szCs w:val="28"/>
              </w:rPr>
              <w:t>/</w:t>
            </w:r>
            <w:proofErr w:type="spellStart"/>
            <w:r w:rsidRPr="00FA0EA5">
              <w:rPr>
                <w:b/>
                <w:color w:val="auto"/>
                <w:sz w:val="28"/>
                <w:szCs w:val="28"/>
              </w:rPr>
              <w:t>п</w:t>
            </w:r>
            <w:proofErr w:type="spellEnd"/>
          </w:p>
        </w:tc>
        <w:tc>
          <w:tcPr>
            <w:tcW w:w="6768" w:type="dxa"/>
            <w:tcBorders>
              <w:top w:val="single" w:sz="4" w:space="0" w:color="auto"/>
              <w:left w:val="single" w:sz="4" w:space="0" w:color="auto"/>
              <w:bottom w:val="single" w:sz="4" w:space="0" w:color="auto"/>
              <w:right w:val="single" w:sz="4" w:space="0" w:color="auto"/>
            </w:tcBorders>
            <w:vAlign w:val="center"/>
            <w:hideMark/>
          </w:tcPr>
          <w:p w:rsidR="001746DA" w:rsidRPr="00FA0EA5" w:rsidRDefault="001746DA" w:rsidP="00F428E7">
            <w:pPr>
              <w:pStyle w:val="Default"/>
              <w:jc w:val="center"/>
              <w:rPr>
                <w:b/>
                <w:color w:val="auto"/>
                <w:sz w:val="28"/>
                <w:szCs w:val="28"/>
              </w:rPr>
            </w:pPr>
            <w:r w:rsidRPr="00FA0EA5">
              <w:rPr>
                <w:b/>
                <w:color w:val="auto"/>
                <w:sz w:val="28"/>
                <w:szCs w:val="28"/>
              </w:rPr>
              <w:t>Содержание</w:t>
            </w:r>
            <w:r w:rsidRPr="00FA0EA5">
              <w:rPr>
                <w:i/>
                <w:color w:val="auto"/>
                <w:sz w:val="28"/>
                <w:szCs w:val="28"/>
              </w:rPr>
              <w:t xml:space="preserve"> </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w:t>
            </w:r>
          </w:p>
        </w:tc>
        <w:tc>
          <w:tcPr>
            <w:tcW w:w="2410" w:type="dxa"/>
            <w:tcBorders>
              <w:top w:val="single" w:sz="4" w:space="0" w:color="auto"/>
              <w:left w:val="single" w:sz="4" w:space="0" w:color="auto"/>
              <w:bottom w:val="single" w:sz="4" w:space="0" w:color="auto"/>
              <w:right w:val="single" w:sz="4" w:space="0" w:color="auto"/>
            </w:tcBorders>
          </w:tcPr>
          <w:p w:rsidR="001746DA" w:rsidRPr="00FA0EA5" w:rsidRDefault="001746DA" w:rsidP="00F428E7">
            <w:pPr>
              <w:pStyle w:val="Default"/>
              <w:rPr>
                <w:b/>
                <w:color w:val="auto"/>
                <w:sz w:val="28"/>
                <w:szCs w:val="28"/>
              </w:rPr>
            </w:pPr>
            <w:r w:rsidRPr="00FA0EA5">
              <w:rPr>
                <w:b/>
                <w:color w:val="auto"/>
                <w:sz w:val="28"/>
                <w:szCs w:val="28"/>
              </w:rPr>
              <w:t>Предмет Открытого конкурса.</w:t>
            </w:r>
          </w:p>
          <w:p w:rsidR="001746DA" w:rsidRPr="00FA0EA5" w:rsidRDefault="001746DA" w:rsidP="00F428E7">
            <w:pPr>
              <w:pStyle w:val="Default"/>
              <w:rPr>
                <w:b/>
                <w:color w:val="auto"/>
                <w:sz w:val="28"/>
                <w:szCs w:val="28"/>
              </w:rPr>
            </w:pP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i/>
                <w:szCs w:val="28"/>
              </w:rPr>
            </w:pPr>
            <w:r w:rsidRPr="00FA0EA5">
              <w:rPr>
                <w:szCs w:val="28"/>
              </w:rPr>
              <w:t xml:space="preserve">Открытый конкурс </w:t>
            </w:r>
            <w:r w:rsidRPr="00FA0EA5">
              <w:rPr>
                <w:b/>
                <w:szCs w:val="28"/>
              </w:rPr>
              <w:t xml:space="preserve">№ ОК/008/НКПДВЖД/0010 </w:t>
            </w:r>
            <w:r w:rsidRPr="00FA0EA5">
              <w:rPr>
                <w:szCs w:val="28"/>
              </w:rPr>
              <w:t>на право заключ</w:t>
            </w:r>
            <w:r w:rsidR="008B0E48">
              <w:rPr>
                <w:szCs w:val="28"/>
              </w:rPr>
              <w:t>ения договора аренды</w:t>
            </w:r>
            <w:r w:rsidRPr="00FA0EA5">
              <w:rPr>
                <w:szCs w:val="28"/>
              </w:rPr>
              <w:t xml:space="preserve"> нежилых (офисных) помещений в </w:t>
            </w:r>
            <w:proofErr w:type="gramStart"/>
            <w:r w:rsidRPr="00FA0EA5">
              <w:rPr>
                <w:szCs w:val="28"/>
              </w:rPr>
              <w:t>г</w:t>
            </w:r>
            <w:proofErr w:type="gramEnd"/>
            <w:r w:rsidRPr="00FA0EA5">
              <w:rPr>
                <w:szCs w:val="28"/>
              </w:rPr>
              <w:t>. Владивостоке (далее – Помещение) для размещения работников</w:t>
            </w:r>
            <w:r w:rsidR="009C270C" w:rsidRPr="00FA0EA5">
              <w:rPr>
                <w:szCs w:val="28"/>
              </w:rPr>
              <w:t xml:space="preserve"> Агентства в г. Владивосток</w:t>
            </w:r>
            <w:r w:rsidRPr="00FA0EA5">
              <w:rPr>
                <w:szCs w:val="28"/>
              </w:rPr>
              <w:t xml:space="preserve"> филиала ОАО «ТрансКонтейнер» на Дальневосточной железной дороге</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Организатор Открытого конкурса, адрес, контактные лица и представители Заказчика</w:t>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rPr>
                <w:szCs w:val="28"/>
              </w:rPr>
            </w:pPr>
            <w:r w:rsidRPr="00FA0EA5">
              <w:rPr>
                <w:szCs w:val="28"/>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1746DA" w:rsidRPr="00FA0EA5" w:rsidRDefault="001746DA" w:rsidP="00F428E7">
            <w:pPr>
              <w:jc w:val="both"/>
              <w:rPr>
                <w:sz w:val="28"/>
                <w:szCs w:val="28"/>
              </w:rPr>
            </w:pPr>
            <w:r w:rsidRPr="00FA0EA5">
              <w:rPr>
                <w:sz w:val="28"/>
                <w:szCs w:val="28"/>
              </w:rPr>
              <w:t>Адрес: 680000, г. Хабаровск, ул.</w:t>
            </w:r>
            <w:r w:rsidR="00B704EB">
              <w:rPr>
                <w:sz w:val="28"/>
                <w:szCs w:val="28"/>
              </w:rPr>
              <w:t xml:space="preserve"> Дзержинского, 65</w:t>
            </w:r>
            <w:r w:rsidR="004B46B1">
              <w:rPr>
                <w:sz w:val="28"/>
                <w:szCs w:val="28"/>
              </w:rPr>
              <w:t>,</w:t>
            </w:r>
            <w:r w:rsidR="00B704EB">
              <w:rPr>
                <w:sz w:val="28"/>
                <w:szCs w:val="28"/>
              </w:rPr>
              <w:t xml:space="preserve"> 3 этаж, каб.7</w:t>
            </w:r>
            <w:r w:rsidRPr="00FA0EA5">
              <w:rPr>
                <w:sz w:val="28"/>
                <w:szCs w:val="28"/>
              </w:rPr>
              <w:t xml:space="preserve"> </w:t>
            </w:r>
          </w:p>
          <w:p w:rsidR="001746DA" w:rsidRPr="00FA0EA5" w:rsidRDefault="001746DA" w:rsidP="00F428E7">
            <w:pPr>
              <w:pStyle w:val="14"/>
              <w:ind w:firstLine="0"/>
              <w:rPr>
                <w:szCs w:val="28"/>
              </w:rPr>
            </w:pPr>
            <w:r w:rsidRPr="00FA0EA5">
              <w:rPr>
                <w:szCs w:val="28"/>
              </w:rPr>
              <w:t xml:space="preserve">Контактное лицо Заказчика: Кочковский Александр Леонидович, </w:t>
            </w:r>
          </w:p>
          <w:p w:rsidR="001746DA" w:rsidRPr="00FA0EA5" w:rsidRDefault="001746DA" w:rsidP="00F428E7">
            <w:pPr>
              <w:pStyle w:val="14"/>
              <w:ind w:firstLine="0"/>
              <w:rPr>
                <w:i/>
                <w:szCs w:val="28"/>
              </w:rPr>
            </w:pPr>
            <w:r w:rsidRPr="00FA0EA5">
              <w:rPr>
                <w:szCs w:val="28"/>
              </w:rPr>
              <w:t>тел. (4</w:t>
            </w:r>
            <w:r w:rsidR="00BA5F8E" w:rsidRPr="00FA0EA5">
              <w:rPr>
                <w:szCs w:val="28"/>
              </w:rPr>
              <w:t>212)38-54-01, электронный адрес:</w:t>
            </w:r>
            <w:r w:rsidRPr="00FA0EA5">
              <w:rPr>
                <w:i/>
                <w:szCs w:val="28"/>
              </w:rPr>
              <w:t xml:space="preserve"> </w:t>
            </w:r>
            <w:proofErr w:type="spellStart"/>
            <w:r w:rsidRPr="00FA0EA5">
              <w:rPr>
                <w:bCs/>
                <w:i/>
                <w:color w:val="0000CC"/>
                <w:szCs w:val="28"/>
                <w:u w:val="single"/>
              </w:rPr>
              <w:t>KochkovskyAL@trcont</w:t>
            </w:r>
            <w:proofErr w:type="spellEnd"/>
            <w:r w:rsidRPr="00FA0EA5">
              <w:rPr>
                <w:bCs/>
                <w:i/>
                <w:color w:val="0000CC"/>
                <w:szCs w:val="28"/>
                <w:u w:val="single"/>
              </w:rPr>
              <w:t>.</w:t>
            </w:r>
            <w:proofErr w:type="spellStart"/>
            <w:r w:rsidRPr="00FA0EA5">
              <w:rPr>
                <w:bCs/>
                <w:i/>
                <w:color w:val="0000CC"/>
                <w:szCs w:val="28"/>
                <w:u w:val="single"/>
                <w:lang w:val="en-US"/>
              </w:rPr>
              <w:t>ru</w:t>
            </w:r>
            <w:proofErr w:type="spellEnd"/>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hideMark/>
          </w:tcPr>
          <w:p w:rsidR="00FA0EA5" w:rsidRDefault="00FA0EA5" w:rsidP="00F428E7">
            <w:pPr>
              <w:rPr>
                <w:sz w:val="28"/>
                <w:szCs w:val="28"/>
              </w:rPr>
            </w:pPr>
          </w:p>
          <w:p w:rsidR="00FA0EA5" w:rsidRDefault="00FA0EA5" w:rsidP="00F428E7">
            <w:pPr>
              <w:rPr>
                <w:sz w:val="28"/>
                <w:szCs w:val="28"/>
              </w:rPr>
            </w:pPr>
          </w:p>
          <w:p w:rsidR="001746DA" w:rsidRPr="00FA0EA5" w:rsidRDefault="006A76A7" w:rsidP="00F428E7">
            <w:pPr>
              <w:rPr>
                <w:b/>
                <w:sz w:val="28"/>
                <w:szCs w:val="28"/>
                <w:highlight w:val="red"/>
              </w:rPr>
            </w:pPr>
            <w:r>
              <w:rPr>
                <w:sz w:val="28"/>
                <w:szCs w:val="28"/>
              </w:rPr>
              <w:t xml:space="preserve">« </w:t>
            </w:r>
            <w:r w:rsidR="00D8079F">
              <w:rPr>
                <w:sz w:val="28"/>
                <w:szCs w:val="28"/>
                <w:lang w:val="en-US"/>
              </w:rPr>
              <w:t>2</w:t>
            </w:r>
            <w:r w:rsidR="00D8079F">
              <w:rPr>
                <w:sz w:val="28"/>
                <w:szCs w:val="28"/>
              </w:rPr>
              <w:t>3</w:t>
            </w:r>
            <w:r w:rsidR="000501AC">
              <w:rPr>
                <w:sz w:val="28"/>
                <w:szCs w:val="28"/>
              </w:rPr>
              <w:t xml:space="preserve"> » июл</w:t>
            </w:r>
            <w:r w:rsidR="00BA5F8E" w:rsidRPr="00FA0EA5">
              <w:rPr>
                <w:sz w:val="28"/>
                <w:szCs w:val="28"/>
              </w:rPr>
              <w:t>я</w:t>
            </w:r>
            <w:r w:rsidR="001746DA" w:rsidRPr="00FA0EA5">
              <w:rPr>
                <w:sz w:val="28"/>
                <w:szCs w:val="28"/>
              </w:rPr>
              <w:t xml:space="preserve"> 2014 г.</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4.</w:t>
            </w:r>
          </w:p>
        </w:tc>
        <w:tc>
          <w:tcPr>
            <w:tcW w:w="2410" w:type="dxa"/>
            <w:tcBorders>
              <w:top w:val="single" w:sz="4" w:space="0" w:color="auto"/>
              <w:left w:val="single" w:sz="4" w:space="0" w:color="auto"/>
              <w:bottom w:val="single" w:sz="4" w:space="0" w:color="auto"/>
              <w:right w:val="single" w:sz="4" w:space="0" w:color="auto"/>
            </w:tcBorders>
          </w:tcPr>
          <w:p w:rsidR="001746DA" w:rsidRPr="00FA0EA5" w:rsidRDefault="001746DA" w:rsidP="00F428E7">
            <w:pPr>
              <w:pStyle w:val="Default"/>
              <w:rPr>
                <w:b/>
                <w:color w:val="auto"/>
                <w:sz w:val="28"/>
                <w:szCs w:val="28"/>
              </w:rPr>
            </w:pPr>
            <w:r w:rsidRPr="00FA0EA5">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1746DA" w:rsidRPr="00FA0EA5" w:rsidRDefault="001746DA" w:rsidP="00F428E7">
            <w:pPr>
              <w:pStyle w:val="Default"/>
              <w:rPr>
                <w:b/>
                <w:color w:val="auto"/>
                <w:sz w:val="28"/>
                <w:szCs w:val="28"/>
              </w:rPr>
            </w:pP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szCs w:val="28"/>
              </w:rPr>
            </w:pPr>
            <w:proofErr w:type="gramStart"/>
            <w:r w:rsidRPr="00FA0EA5">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FA0EA5">
              <w:rPr>
                <w:szCs w:val="28"/>
              </w:rPr>
              <w:br/>
              <w:t>ОАО «ТрансКонтейнер» (</w:t>
            </w:r>
            <w:hyperlink r:id="rId5" w:history="1">
              <w:r w:rsidRPr="00FA0EA5">
                <w:rPr>
                  <w:rStyle w:val="a4"/>
                  <w:szCs w:val="28"/>
                </w:rPr>
                <w:t>http://www.trcont.ru</w:t>
              </w:r>
            </w:hyperlink>
            <w:r w:rsidRPr="00FA0EA5">
              <w:rPr>
                <w:szCs w:val="28"/>
              </w:rPr>
              <w:t>) и, в предусмотренных законодательством Российской Федерации случаях</w:t>
            </w:r>
            <w:proofErr w:type="gramEnd"/>
            <w:r w:rsidRPr="00FA0EA5">
              <w:rPr>
                <w:szCs w:val="28"/>
              </w:rPr>
              <w:t xml:space="preserve">, на официальном сайте для размещения информации о размещении заказов на поставки товаров, выполнение работ, оказание услуг </w:t>
            </w:r>
            <w:r w:rsidRPr="00FA0EA5">
              <w:rPr>
                <w:szCs w:val="28"/>
              </w:rPr>
              <w:lastRenderedPageBreak/>
              <w:t>(</w:t>
            </w:r>
            <w:hyperlink r:id="rId6" w:history="1">
              <w:r w:rsidRPr="00FA0EA5">
                <w:rPr>
                  <w:rStyle w:val="a4"/>
                  <w:szCs w:val="28"/>
                </w:rPr>
                <w:t>www.zakupki.gov.ru</w:t>
              </w:r>
            </w:hyperlink>
            <w:r w:rsidRPr="00FA0EA5">
              <w:rPr>
                <w:szCs w:val="28"/>
              </w:rPr>
              <w:t>)</w:t>
            </w:r>
            <w:proofErr w:type="gramStart"/>
            <w:r w:rsidRPr="00FA0EA5">
              <w:rPr>
                <w:szCs w:val="28"/>
              </w:rPr>
              <w:t>.</w:t>
            </w:r>
            <w:proofErr w:type="gramEnd"/>
            <w:r w:rsidRPr="00FA0EA5">
              <w:rPr>
                <w:szCs w:val="28"/>
              </w:rPr>
              <w:t xml:space="preserve"> (</w:t>
            </w:r>
            <w:proofErr w:type="gramStart"/>
            <w:r w:rsidRPr="00FA0EA5">
              <w:rPr>
                <w:szCs w:val="28"/>
              </w:rPr>
              <w:t>д</w:t>
            </w:r>
            <w:proofErr w:type="gramEnd"/>
            <w:r w:rsidRPr="00FA0EA5">
              <w:rPr>
                <w:szCs w:val="28"/>
              </w:rPr>
              <w:t>алее – Официальный сайт).</w:t>
            </w:r>
          </w:p>
          <w:p w:rsidR="001746DA" w:rsidRPr="00FA0EA5" w:rsidRDefault="001746DA" w:rsidP="00F428E7">
            <w:pPr>
              <w:pStyle w:val="14"/>
              <w:rPr>
                <w:szCs w:val="28"/>
              </w:rPr>
            </w:pPr>
            <w:proofErr w:type="gramStart"/>
            <w:r w:rsidRPr="00FA0EA5">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FA0EA5">
              <w:rPr>
                <w:szCs w:val="28"/>
              </w:rPr>
              <w:t xml:space="preserve"> считается размещенной в установленном порядке.</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tcPr>
          <w:p w:rsidR="001746DA" w:rsidRPr="00FA0EA5" w:rsidRDefault="001746DA" w:rsidP="00F428E7">
            <w:pPr>
              <w:shd w:val="clear" w:color="auto" w:fill="FFFFFF"/>
              <w:tabs>
                <w:tab w:val="left" w:pos="1085"/>
                <w:tab w:val="left" w:pos="7680"/>
              </w:tabs>
              <w:ind w:right="-2"/>
              <w:jc w:val="both"/>
              <w:rPr>
                <w:color w:val="C00000"/>
                <w:sz w:val="28"/>
                <w:szCs w:val="28"/>
              </w:rPr>
            </w:pPr>
            <w:r w:rsidRPr="00FA0EA5">
              <w:rPr>
                <w:sz w:val="28"/>
                <w:szCs w:val="28"/>
                <w:lang w:eastAsia="en-US"/>
              </w:rPr>
              <w:t>Начальная (максимальная) цена договора/цена лота составляет</w:t>
            </w:r>
            <w:r w:rsidR="00FA0EA5">
              <w:rPr>
                <w:sz w:val="28"/>
                <w:szCs w:val="28"/>
                <w:lang w:eastAsia="en-US"/>
              </w:rPr>
              <w:t xml:space="preserve"> </w:t>
            </w:r>
            <w:r w:rsidR="00FA0EA5">
              <w:rPr>
                <w:sz w:val="28"/>
                <w:szCs w:val="28"/>
              </w:rPr>
              <w:t>5490000,00  (Пять  миллионов четыреста девяносто тысяч) рублей 00 коп</w:t>
            </w:r>
            <w:proofErr w:type="gramStart"/>
            <w:r w:rsidR="00FA0EA5">
              <w:rPr>
                <w:sz w:val="28"/>
                <w:szCs w:val="28"/>
              </w:rPr>
              <w:t>.</w:t>
            </w:r>
            <w:proofErr w:type="gramEnd"/>
            <w:r w:rsidR="00FA0EA5">
              <w:rPr>
                <w:sz w:val="28"/>
                <w:szCs w:val="28"/>
              </w:rPr>
              <w:t xml:space="preserve"> </w:t>
            </w:r>
            <w:r w:rsidR="00FA0EA5">
              <w:rPr>
                <w:sz w:val="28"/>
                <w:szCs w:val="28"/>
                <w:lang w:eastAsia="en-US"/>
              </w:rPr>
              <w:t>(</w:t>
            </w:r>
            <w:proofErr w:type="gramStart"/>
            <w:r w:rsidR="00FA0EA5">
              <w:rPr>
                <w:sz w:val="28"/>
                <w:szCs w:val="28"/>
                <w:lang w:eastAsia="en-US"/>
              </w:rPr>
              <w:t>б</w:t>
            </w:r>
            <w:proofErr w:type="gramEnd"/>
            <w:r w:rsidR="00FA0EA5">
              <w:rPr>
                <w:sz w:val="28"/>
                <w:szCs w:val="28"/>
                <w:lang w:eastAsia="en-US"/>
              </w:rPr>
              <w:t>ез учета НДС) за 28 месяцев.</w:t>
            </w:r>
            <w:r w:rsidRPr="00FA0EA5">
              <w:rPr>
                <w:sz w:val="28"/>
                <w:szCs w:val="28"/>
                <w:lang w:eastAsia="en-US"/>
              </w:rPr>
              <w:t xml:space="preserve"> </w:t>
            </w:r>
          </w:p>
          <w:p w:rsidR="001746DA" w:rsidRPr="00FA0EA5" w:rsidRDefault="001746DA" w:rsidP="00F428E7">
            <w:pPr>
              <w:suppressAutoHyphens w:val="0"/>
              <w:autoSpaceDE w:val="0"/>
              <w:autoSpaceDN w:val="0"/>
              <w:adjustRightInd w:val="0"/>
              <w:contextualSpacing/>
              <w:jc w:val="both"/>
              <w:rPr>
                <w:sz w:val="28"/>
                <w:szCs w:val="28"/>
              </w:rPr>
            </w:pP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proofErr w:type="gramStart"/>
            <w:r w:rsidRPr="00FA0EA5">
              <w:rPr>
                <w:szCs w:val="28"/>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w:t>
            </w:r>
            <w:r w:rsidR="00B704EB">
              <w:rPr>
                <w:szCs w:val="28"/>
              </w:rPr>
              <w:t>ункт</w:t>
            </w:r>
            <w:r w:rsidR="000501AC">
              <w:rPr>
                <w:szCs w:val="28"/>
              </w:rPr>
              <w:t>е 3 Информационной карты до</w:t>
            </w:r>
            <w:r w:rsidR="0065127E">
              <w:rPr>
                <w:szCs w:val="28"/>
              </w:rPr>
              <w:t xml:space="preserve">       </w:t>
            </w:r>
            <w:r w:rsidR="005173D6">
              <w:rPr>
                <w:szCs w:val="28"/>
              </w:rPr>
              <w:t xml:space="preserve"> « </w:t>
            </w:r>
            <w:r w:rsidR="00D8079F">
              <w:rPr>
                <w:szCs w:val="28"/>
              </w:rPr>
              <w:t>13</w:t>
            </w:r>
            <w:r w:rsidR="000501AC">
              <w:rPr>
                <w:szCs w:val="28"/>
              </w:rPr>
              <w:t xml:space="preserve"> » августа</w:t>
            </w:r>
            <w:r w:rsidRPr="00FA0EA5">
              <w:rPr>
                <w:szCs w:val="28"/>
              </w:rPr>
              <w:t xml:space="preserve"> 2014 г. по адресу, указанному в пункте 2 настоящей Информационной карты. </w:t>
            </w:r>
            <w:proofErr w:type="gramEnd"/>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Место, дата и время вскрытия Заявок</w:t>
            </w:r>
            <w:r w:rsidRPr="00FA0EA5">
              <w:rPr>
                <w:b/>
                <w:color w:val="auto"/>
                <w:sz w:val="28"/>
                <w:szCs w:val="28"/>
              </w:rPr>
              <w:tab/>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i/>
                <w:szCs w:val="28"/>
              </w:rPr>
            </w:pPr>
            <w:r w:rsidRPr="00FA0EA5">
              <w:rPr>
                <w:szCs w:val="28"/>
              </w:rPr>
              <w:t xml:space="preserve">Вскрытие Заявок состоится </w:t>
            </w:r>
            <w:r w:rsidR="005173D6">
              <w:rPr>
                <w:szCs w:val="28"/>
              </w:rPr>
              <w:t xml:space="preserve">« </w:t>
            </w:r>
            <w:r w:rsidR="00D8079F">
              <w:rPr>
                <w:szCs w:val="28"/>
              </w:rPr>
              <w:t>14</w:t>
            </w:r>
            <w:r w:rsidR="000501AC">
              <w:rPr>
                <w:szCs w:val="28"/>
              </w:rPr>
              <w:t xml:space="preserve"> » августа</w:t>
            </w:r>
            <w:r w:rsidR="00C54B6A">
              <w:rPr>
                <w:szCs w:val="28"/>
              </w:rPr>
              <w:t xml:space="preserve">   2014 г. в 16</w:t>
            </w:r>
            <w:r w:rsidRPr="00FA0EA5">
              <w:rPr>
                <w:szCs w:val="28"/>
              </w:rPr>
              <w:t xml:space="preserve"> часов 00 минут местного времени по адресу, указанному в пункте 2 настоящей Информационной карты.</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 xml:space="preserve">8. </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Оценка и сопоставление и Заявок</w:t>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szCs w:val="28"/>
                <w:highlight w:val="cyan"/>
              </w:rPr>
            </w:pPr>
            <w:r w:rsidRPr="00FA0EA5">
              <w:rPr>
                <w:szCs w:val="28"/>
              </w:rPr>
              <w:t xml:space="preserve">Оценка и сопоставление Заявок состоится </w:t>
            </w:r>
            <w:r w:rsidRPr="00FA0EA5">
              <w:rPr>
                <w:szCs w:val="28"/>
              </w:rPr>
              <w:br/>
            </w:r>
            <w:r w:rsidR="005173D6">
              <w:rPr>
                <w:szCs w:val="28"/>
              </w:rPr>
              <w:t xml:space="preserve">« </w:t>
            </w:r>
            <w:r w:rsidR="00D8079F">
              <w:rPr>
                <w:szCs w:val="28"/>
              </w:rPr>
              <w:t>22</w:t>
            </w:r>
            <w:r w:rsidR="005801E9">
              <w:rPr>
                <w:szCs w:val="28"/>
              </w:rPr>
              <w:t xml:space="preserve"> » августа</w:t>
            </w:r>
            <w:r w:rsidRPr="00FA0EA5">
              <w:rPr>
                <w:szCs w:val="28"/>
              </w:rPr>
              <w:t xml:space="preserve"> </w:t>
            </w:r>
            <w:r w:rsidR="00C54B6A">
              <w:rPr>
                <w:szCs w:val="28"/>
              </w:rPr>
              <w:t xml:space="preserve">  2014 г. в 16</w:t>
            </w:r>
            <w:r w:rsidRPr="00FA0EA5">
              <w:rPr>
                <w:szCs w:val="28"/>
              </w:rPr>
              <w:t xml:space="preserve"> часов 00 минут местного времени по адресу, указанному в пункте 2 настоящей Информационной карты.</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Конкурсная комиссия</w:t>
            </w:r>
          </w:p>
        </w:tc>
        <w:tc>
          <w:tcPr>
            <w:tcW w:w="6768" w:type="dxa"/>
            <w:tcBorders>
              <w:top w:val="single" w:sz="4" w:space="0" w:color="auto"/>
              <w:left w:val="single" w:sz="4" w:space="0" w:color="auto"/>
              <w:bottom w:val="single" w:sz="4" w:space="0" w:color="auto"/>
              <w:right w:val="single" w:sz="4" w:space="0" w:color="auto"/>
            </w:tcBorders>
          </w:tcPr>
          <w:p w:rsidR="001746DA" w:rsidRPr="00FA0EA5" w:rsidRDefault="001746DA" w:rsidP="00F428E7">
            <w:pPr>
              <w:pStyle w:val="14"/>
              <w:rPr>
                <w:szCs w:val="28"/>
              </w:rPr>
            </w:pPr>
            <w:r w:rsidRPr="00FA0EA5">
              <w:rPr>
                <w:szCs w:val="28"/>
              </w:rPr>
              <w:t xml:space="preserve">Решение об итогах Открытого конкурса принимается Конкурсной комиссией </w:t>
            </w:r>
            <w:r w:rsidR="005801E9">
              <w:rPr>
                <w:szCs w:val="28"/>
              </w:rPr>
              <w:t xml:space="preserve">филиала </w:t>
            </w:r>
            <w:r w:rsidRPr="00FA0EA5">
              <w:rPr>
                <w:szCs w:val="28"/>
              </w:rPr>
              <w:t xml:space="preserve">ОАО «ТрансКонтейнер» </w:t>
            </w:r>
            <w:r w:rsidR="005801E9">
              <w:rPr>
                <w:szCs w:val="28"/>
              </w:rPr>
              <w:t>на Дальневосточной железной дороге</w:t>
            </w:r>
            <w:r w:rsidRPr="00FA0EA5">
              <w:rPr>
                <w:szCs w:val="28"/>
              </w:rPr>
              <w:t xml:space="preserve"> </w:t>
            </w:r>
          </w:p>
          <w:p w:rsidR="001746DA" w:rsidRPr="00086B43" w:rsidRDefault="001746DA" w:rsidP="00F428E7">
            <w:pPr>
              <w:jc w:val="both"/>
              <w:rPr>
                <w:sz w:val="28"/>
                <w:szCs w:val="28"/>
              </w:rPr>
            </w:pPr>
            <w:r w:rsidRPr="00FA0EA5">
              <w:rPr>
                <w:sz w:val="28"/>
                <w:szCs w:val="28"/>
              </w:rPr>
              <w:t xml:space="preserve">Адрес: </w:t>
            </w:r>
            <w:r w:rsidR="005801E9" w:rsidRPr="00FA0EA5">
              <w:rPr>
                <w:sz w:val="28"/>
                <w:szCs w:val="28"/>
              </w:rPr>
              <w:t>680000, г. Хабаровск, ул.</w:t>
            </w:r>
            <w:r w:rsidR="005801E9">
              <w:rPr>
                <w:sz w:val="28"/>
                <w:szCs w:val="28"/>
              </w:rPr>
              <w:t xml:space="preserve"> Дзержинского, 65      3 этаж, каб.7</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10.</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Подведение итогов</w:t>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szCs w:val="28"/>
                <w:highlight w:val="cyan"/>
              </w:rPr>
            </w:pPr>
            <w:r w:rsidRPr="00FA0EA5">
              <w:rPr>
                <w:szCs w:val="28"/>
              </w:rPr>
              <w:t xml:space="preserve">Подведение итогов состоится </w:t>
            </w:r>
            <w:r w:rsidR="005173D6">
              <w:rPr>
                <w:szCs w:val="28"/>
              </w:rPr>
              <w:t xml:space="preserve">« </w:t>
            </w:r>
            <w:r w:rsidR="00D8079F">
              <w:rPr>
                <w:szCs w:val="28"/>
              </w:rPr>
              <w:t>26</w:t>
            </w:r>
            <w:r w:rsidR="005801E9">
              <w:rPr>
                <w:szCs w:val="28"/>
              </w:rPr>
              <w:t xml:space="preserve"> » августа</w:t>
            </w:r>
            <w:r w:rsidR="00C54B6A">
              <w:rPr>
                <w:szCs w:val="28"/>
              </w:rPr>
              <w:t xml:space="preserve"> 2014 г. в 16</w:t>
            </w:r>
            <w:r w:rsidRPr="00FA0EA5">
              <w:rPr>
                <w:szCs w:val="28"/>
              </w:rPr>
              <w:t xml:space="preserve"> часов 00 минут местного времени по адресу, указанному в пункте 9 Информационной карты</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11.</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Условия оплаты за товар, выполнение </w:t>
            </w:r>
            <w:r w:rsidRPr="00FA0EA5">
              <w:rPr>
                <w:b/>
                <w:color w:val="auto"/>
                <w:sz w:val="28"/>
                <w:szCs w:val="28"/>
              </w:rPr>
              <w:lastRenderedPageBreak/>
              <w:t>работ, оказание услуг</w:t>
            </w:r>
          </w:p>
        </w:tc>
        <w:tc>
          <w:tcPr>
            <w:tcW w:w="6768" w:type="dxa"/>
            <w:tcBorders>
              <w:top w:val="single" w:sz="4" w:space="0" w:color="auto"/>
              <w:left w:val="single" w:sz="4" w:space="0" w:color="auto"/>
              <w:bottom w:val="single" w:sz="4" w:space="0" w:color="auto"/>
              <w:right w:val="single" w:sz="4" w:space="0" w:color="auto"/>
            </w:tcBorders>
          </w:tcPr>
          <w:p w:rsidR="001746DA" w:rsidRPr="003E1CB8" w:rsidRDefault="003E1CB8" w:rsidP="00F428E7">
            <w:pPr>
              <w:pStyle w:val="ac"/>
              <w:suppressAutoHyphens w:val="0"/>
              <w:autoSpaceDE w:val="0"/>
              <w:autoSpaceDN w:val="0"/>
              <w:adjustRightInd w:val="0"/>
              <w:ind w:left="0" w:firstLine="680"/>
              <w:contextualSpacing/>
              <w:jc w:val="both"/>
              <w:rPr>
                <w:sz w:val="28"/>
                <w:szCs w:val="28"/>
              </w:rPr>
            </w:pPr>
            <w:r w:rsidRPr="003E1CB8">
              <w:rPr>
                <w:bCs/>
                <w:sz w:val="28"/>
                <w:szCs w:val="28"/>
                <w:lang w:eastAsia="en-US"/>
              </w:rPr>
              <w:lastRenderedPageBreak/>
              <w:t>О</w:t>
            </w:r>
            <w:r w:rsidR="008B0E48">
              <w:rPr>
                <w:bCs/>
                <w:sz w:val="28"/>
                <w:szCs w:val="28"/>
                <w:lang w:eastAsia="en-US"/>
              </w:rPr>
              <w:t xml:space="preserve">плата </w:t>
            </w:r>
            <w:r w:rsidRPr="003E1CB8">
              <w:rPr>
                <w:sz w:val="28"/>
                <w:szCs w:val="28"/>
                <w:lang w:eastAsia="en-US"/>
              </w:rPr>
              <w:t xml:space="preserve">аренды осуществляется ежемесячно в полном объеме по безналичному расчету, путем перечисления денежных средств на расчетный счет </w:t>
            </w:r>
            <w:r w:rsidRPr="003E1CB8">
              <w:rPr>
                <w:sz w:val="28"/>
                <w:szCs w:val="28"/>
                <w:lang w:eastAsia="en-US"/>
              </w:rPr>
              <w:lastRenderedPageBreak/>
              <w:t xml:space="preserve">арендатора, за каждый месяц </w:t>
            </w:r>
            <w:r w:rsidRPr="003E1CB8">
              <w:rPr>
                <w:sz w:val="28"/>
                <w:szCs w:val="28"/>
              </w:rPr>
              <w:t>вперед до 10 (десятого) числа оплачиваемого месяца</w:t>
            </w:r>
            <w:r w:rsidRPr="003E1CB8">
              <w:rPr>
                <w:sz w:val="28"/>
                <w:szCs w:val="28"/>
                <w:lang w:eastAsia="en-US"/>
              </w:rPr>
              <w:t xml:space="preserve">, </w:t>
            </w:r>
            <w:proofErr w:type="gramStart"/>
            <w:r w:rsidRPr="003E1CB8">
              <w:rPr>
                <w:sz w:val="28"/>
                <w:szCs w:val="28"/>
                <w:lang w:eastAsia="en-US"/>
              </w:rPr>
              <w:t>с</w:t>
            </w:r>
            <w:r>
              <w:rPr>
                <w:sz w:val="28"/>
                <w:szCs w:val="28"/>
                <w:lang w:eastAsia="en-US"/>
              </w:rPr>
              <w:t xml:space="preserve"> даты подписания</w:t>
            </w:r>
            <w:proofErr w:type="gramEnd"/>
            <w:r>
              <w:rPr>
                <w:sz w:val="28"/>
                <w:szCs w:val="28"/>
                <w:lang w:eastAsia="en-US"/>
              </w:rPr>
              <w:t xml:space="preserve"> с</w:t>
            </w:r>
            <w:r w:rsidRPr="003E1CB8">
              <w:rPr>
                <w:sz w:val="28"/>
                <w:szCs w:val="28"/>
                <w:lang w:eastAsia="en-US"/>
              </w:rPr>
              <w:t xml:space="preserve">торонами акта приема-передачи Помещения, </w:t>
            </w:r>
            <w:r w:rsidRPr="003E1CB8">
              <w:rPr>
                <w:sz w:val="28"/>
                <w:szCs w:val="28"/>
              </w:rPr>
              <w:t xml:space="preserve"> на основании выставленного счета.</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lastRenderedPageBreak/>
              <w:t>12.</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Количество лотов </w:t>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i/>
                <w:szCs w:val="28"/>
              </w:rPr>
            </w:pPr>
            <w:r w:rsidRPr="00FA0EA5">
              <w:rPr>
                <w:i/>
                <w:szCs w:val="28"/>
              </w:rPr>
              <w:t>1 (Один) лот</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13.</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Срок и место </w:t>
            </w:r>
            <w:r w:rsidRPr="00FA0EA5">
              <w:rPr>
                <w:b/>
                <w:sz w:val="28"/>
                <w:szCs w:val="28"/>
              </w:rPr>
              <w:t xml:space="preserve">поставки товара, </w:t>
            </w:r>
            <w:r w:rsidRPr="00FA0EA5">
              <w:rPr>
                <w:b/>
                <w:color w:val="auto"/>
                <w:sz w:val="28"/>
                <w:szCs w:val="28"/>
              </w:rPr>
              <w:t xml:space="preserve">выполнения </w:t>
            </w:r>
            <w:r w:rsidRPr="00FA0EA5">
              <w:rPr>
                <w:b/>
                <w:sz w:val="28"/>
                <w:szCs w:val="28"/>
              </w:rPr>
              <w:t xml:space="preserve">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1746DA" w:rsidRPr="00FB6193" w:rsidRDefault="001746DA" w:rsidP="00F428E7">
            <w:pPr>
              <w:pStyle w:val="Default"/>
              <w:jc w:val="both"/>
              <w:rPr>
                <w:color w:val="auto"/>
                <w:sz w:val="28"/>
                <w:szCs w:val="28"/>
              </w:rPr>
            </w:pPr>
            <w:r w:rsidRPr="00FB6193">
              <w:rPr>
                <w:b/>
                <w:bCs/>
                <w:color w:val="auto"/>
                <w:sz w:val="28"/>
                <w:szCs w:val="28"/>
              </w:rPr>
              <w:t xml:space="preserve">Срок </w:t>
            </w:r>
            <w:r w:rsidRPr="00FB6193">
              <w:rPr>
                <w:b/>
                <w:color w:val="auto"/>
                <w:sz w:val="28"/>
                <w:szCs w:val="28"/>
              </w:rPr>
              <w:t>оказания услуг</w:t>
            </w:r>
            <w:r w:rsidRPr="00FB6193">
              <w:rPr>
                <w:color w:val="auto"/>
                <w:sz w:val="28"/>
                <w:szCs w:val="28"/>
              </w:rPr>
              <w:t xml:space="preserve">: </w:t>
            </w:r>
            <w:r w:rsidR="003E1CB8" w:rsidRPr="00FB6193">
              <w:rPr>
                <w:sz w:val="28"/>
                <w:szCs w:val="28"/>
              </w:rPr>
              <w:t>в течение 28 (двадцати восьми</w:t>
            </w:r>
            <w:r w:rsidRPr="00FB6193">
              <w:rPr>
                <w:sz w:val="28"/>
                <w:szCs w:val="28"/>
              </w:rPr>
              <w:t xml:space="preserve">) месяцев </w:t>
            </w:r>
            <w:proofErr w:type="gramStart"/>
            <w:r w:rsidRPr="00FB6193">
              <w:rPr>
                <w:sz w:val="28"/>
                <w:szCs w:val="28"/>
              </w:rPr>
              <w:t>с даты</w:t>
            </w:r>
            <w:proofErr w:type="gramEnd"/>
            <w:r w:rsidRPr="00FB6193">
              <w:rPr>
                <w:sz w:val="28"/>
                <w:szCs w:val="28"/>
              </w:rPr>
              <w:t xml:space="preserve"> двухстороннего подписания договора </w:t>
            </w:r>
          </w:p>
          <w:p w:rsidR="001746DA" w:rsidRPr="00FA0EA5" w:rsidRDefault="001746DA" w:rsidP="00F428E7">
            <w:pPr>
              <w:pStyle w:val="Default"/>
              <w:jc w:val="both"/>
              <w:rPr>
                <w:b/>
                <w:i/>
                <w:color w:val="auto"/>
                <w:sz w:val="28"/>
                <w:szCs w:val="28"/>
              </w:rPr>
            </w:pPr>
            <w:r w:rsidRPr="00FB6193">
              <w:rPr>
                <w:b/>
                <w:bCs/>
                <w:color w:val="auto"/>
                <w:sz w:val="28"/>
                <w:szCs w:val="28"/>
              </w:rPr>
              <w:t xml:space="preserve">Место </w:t>
            </w:r>
            <w:r w:rsidRPr="00FB6193">
              <w:rPr>
                <w:b/>
                <w:color w:val="auto"/>
                <w:sz w:val="28"/>
                <w:szCs w:val="28"/>
              </w:rPr>
              <w:t xml:space="preserve">оказания услуг: </w:t>
            </w:r>
            <w:r w:rsidRPr="00FB6193">
              <w:rPr>
                <w:sz w:val="28"/>
                <w:szCs w:val="28"/>
              </w:rPr>
              <w:t xml:space="preserve">Российская </w:t>
            </w:r>
            <w:proofErr w:type="spellStart"/>
            <w:r w:rsidRPr="00FB6193">
              <w:rPr>
                <w:sz w:val="28"/>
                <w:szCs w:val="28"/>
              </w:rPr>
              <w:t>Федерация</w:t>
            </w:r>
            <w:proofErr w:type="gramStart"/>
            <w:r w:rsidRPr="00FB6193">
              <w:rPr>
                <w:sz w:val="28"/>
                <w:szCs w:val="28"/>
              </w:rPr>
              <w:t>,г</w:t>
            </w:r>
            <w:proofErr w:type="spellEnd"/>
            <w:proofErr w:type="gramEnd"/>
            <w:r w:rsidRPr="00FB6193">
              <w:rPr>
                <w:sz w:val="28"/>
                <w:szCs w:val="28"/>
              </w:rPr>
              <w:t>. Владивосток.</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14.</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Состав и количество (объем) товара, работ, услуг</w:t>
            </w:r>
          </w:p>
        </w:tc>
        <w:tc>
          <w:tcPr>
            <w:tcW w:w="6768" w:type="dxa"/>
            <w:tcBorders>
              <w:top w:val="single" w:sz="4" w:space="0" w:color="auto"/>
              <w:left w:val="single" w:sz="4" w:space="0" w:color="auto"/>
              <w:bottom w:val="single" w:sz="4" w:space="0" w:color="auto"/>
              <w:right w:val="single" w:sz="4" w:space="0" w:color="auto"/>
            </w:tcBorders>
          </w:tcPr>
          <w:p w:rsidR="001746DA" w:rsidRPr="00FA0EA5" w:rsidRDefault="001746DA" w:rsidP="00F428E7">
            <w:pPr>
              <w:pStyle w:val="a7"/>
              <w:rPr>
                <w:sz w:val="28"/>
                <w:szCs w:val="28"/>
              </w:rPr>
            </w:pPr>
            <w:r w:rsidRPr="00FA0EA5">
              <w:rPr>
                <w:sz w:val="28"/>
                <w:szCs w:val="28"/>
              </w:rPr>
              <w:t>Состав и объем услуг определен в разделе 4 «Техническое задание».</w:t>
            </w:r>
          </w:p>
          <w:p w:rsidR="001746DA" w:rsidRPr="00FA0EA5" w:rsidRDefault="001746DA" w:rsidP="00F428E7">
            <w:pPr>
              <w:pStyle w:val="14"/>
              <w:ind w:firstLine="0"/>
              <w:rPr>
                <w:szCs w:val="28"/>
              </w:rPr>
            </w:pP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15.</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a5"/>
              <w:jc w:val="both"/>
              <w:rPr>
                <w:sz w:val="28"/>
                <w:szCs w:val="28"/>
              </w:rPr>
            </w:pPr>
            <w:r w:rsidRPr="00FA0EA5">
              <w:rPr>
                <w:sz w:val="28"/>
                <w:szCs w:val="28"/>
              </w:rPr>
              <w:t>Русский язык. Вся переписка, связанная с проведением Открытого кон</w:t>
            </w:r>
            <w:r w:rsidR="00086B43">
              <w:rPr>
                <w:sz w:val="28"/>
                <w:szCs w:val="28"/>
              </w:rPr>
              <w:t>курса, ведется на русском языке</w:t>
            </w:r>
            <w:r w:rsidRPr="00FA0EA5">
              <w:rPr>
                <w:sz w:val="28"/>
                <w:szCs w:val="28"/>
              </w:rPr>
              <w:t>.</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16.</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hideMark/>
          </w:tcPr>
          <w:p w:rsidR="00F428E7" w:rsidRDefault="001746DA" w:rsidP="00F428E7">
            <w:pPr>
              <w:pStyle w:val="14"/>
              <w:ind w:firstLine="0"/>
              <w:rPr>
                <w:szCs w:val="28"/>
              </w:rPr>
            </w:pPr>
            <w:r w:rsidRPr="00086B43">
              <w:rPr>
                <w:szCs w:val="28"/>
              </w:rPr>
              <w:t xml:space="preserve"> </w:t>
            </w:r>
          </w:p>
          <w:p w:rsidR="001746DA" w:rsidRPr="00086B43" w:rsidRDefault="001746DA" w:rsidP="00F428E7">
            <w:pPr>
              <w:pStyle w:val="14"/>
              <w:ind w:firstLine="0"/>
              <w:rPr>
                <w:b/>
                <w:szCs w:val="28"/>
                <w:highlight w:val="yellow"/>
              </w:rPr>
            </w:pPr>
            <w:r w:rsidRPr="00086B43">
              <w:rPr>
                <w:szCs w:val="28"/>
              </w:rPr>
              <w:t>рубли РФ</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17.</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tcPr>
          <w:p w:rsidR="001746DA" w:rsidRPr="00FA0EA5" w:rsidRDefault="001746DA" w:rsidP="00F428E7">
            <w:pPr>
              <w:ind w:firstLine="540"/>
              <w:jc w:val="both"/>
              <w:rPr>
                <w:sz w:val="28"/>
                <w:szCs w:val="28"/>
              </w:rPr>
            </w:pPr>
            <w:r w:rsidRPr="00FA0EA5">
              <w:rPr>
                <w:sz w:val="28"/>
                <w:szCs w:val="28"/>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746DA" w:rsidRPr="00086B43" w:rsidRDefault="001746DA" w:rsidP="00F428E7">
            <w:pPr>
              <w:ind w:firstLine="540"/>
              <w:jc w:val="both"/>
              <w:rPr>
                <w:sz w:val="28"/>
                <w:szCs w:val="28"/>
              </w:rPr>
            </w:pPr>
            <w:r w:rsidRPr="00086B43">
              <w:rPr>
                <w:sz w:val="28"/>
                <w:szCs w:val="28"/>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746DA" w:rsidRPr="00086B43" w:rsidRDefault="001746DA" w:rsidP="00F428E7">
            <w:pPr>
              <w:pStyle w:val="a9"/>
              <w:rPr>
                <w:sz w:val="28"/>
                <w:szCs w:val="28"/>
              </w:rPr>
            </w:pPr>
            <w:r w:rsidRPr="00086B43">
              <w:rPr>
                <w:sz w:val="28"/>
                <w:szCs w:val="28"/>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746DA" w:rsidRPr="00086B43" w:rsidRDefault="001746DA" w:rsidP="00F428E7">
            <w:pPr>
              <w:ind w:firstLine="540"/>
              <w:jc w:val="both"/>
              <w:rPr>
                <w:sz w:val="28"/>
                <w:szCs w:val="28"/>
              </w:rPr>
            </w:pPr>
            <w:r w:rsidRPr="00086B43">
              <w:rPr>
                <w:sz w:val="28"/>
                <w:szCs w:val="28"/>
              </w:rPr>
              <w:t xml:space="preserve">2.  Претендент, помимо документов, указанных в пункте 2.3 настоящей документации о закупке, в составе Заявки должен </w:t>
            </w:r>
            <w:proofErr w:type="gramStart"/>
            <w:r w:rsidRPr="00086B43">
              <w:rPr>
                <w:sz w:val="28"/>
                <w:szCs w:val="28"/>
              </w:rPr>
              <w:t>предоставить следующие документы</w:t>
            </w:r>
            <w:proofErr w:type="gramEnd"/>
            <w:r w:rsidRPr="00086B43">
              <w:rPr>
                <w:sz w:val="28"/>
                <w:szCs w:val="28"/>
              </w:rPr>
              <w:t xml:space="preserve"> заверенные подписью и печатью претендента:</w:t>
            </w:r>
          </w:p>
          <w:p w:rsidR="001746DA" w:rsidRPr="00086B43" w:rsidRDefault="001746DA" w:rsidP="00F428E7">
            <w:pPr>
              <w:ind w:firstLine="540"/>
              <w:jc w:val="both"/>
              <w:rPr>
                <w:sz w:val="28"/>
                <w:szCs w:val="28"/>
              </w:rPr>
            </w:pPr>
            <w:r w:rsidRPr="00086B43">
              <w:rPr>
                <w:sz w:val="28"/>
                <w:szCs w:val="28"/>
              </w:rP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w:t>
            </w:r>
            <w:r w:rsidRPr="00086B43">
              <w:rPr>
                <w:sz w:val="28"/>
                <w:szCs w:val="28"/>
              </w:rPr>
              <w:lastRenderedPageBreak/>
              <w:t>Федерации, являющегося основанием для освобождения;</w:t>
            </w:r>
          </w:p>
          <w:p w:rsidR="001746DA" w:rsidRPr="008B0E48" w:rsidRDefault="001746DA" w:rsidP="00F428E7">
            <w:pPr>
              <w:ind w:firstLine="540"/>
              <w:jc w:val="both"/>
              <w:rPr>
                <w:sz w:val="28"/>
                <w:szCs w:val="28"/>
              </w:rPr>
            </w:pPr>
            <w:r w:rsidRPr="00086B43">
              <w:rPr>
                <w:sz w:val="28"/>
                <w:szCs w:val="28"/>
              </w:rPr>
              <w:t>- заявление претендента о не</w:t>
            </w:r>
            <w:r w:rsidR="008B0E48" w:rsidRPr="008B0E48">
              <w:rPr>
                <w:sz w:val="28"/>
                <w:szCs w:val="28"/>
              </w:rPr>
              <w:t xml:space="preserve"> </w:t>
            </w:r>
            <w:r w:rsidRPr="00086B43">
              <w:rPr>
                <w:sz w:val="28"/>
                <w:szCs w:val="28"/>
              </w:rPr>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F0A02" w:rsidRPr="006F0A02" w:rsidRDefault="006F0A02" w:rsidP="006F0A02">
            <w:pPr>
              <w:pStyle w:val="a9"/>
              <w:tabs>
                <w:tab w:val="left" w:pos="0"/>
                <w:tab w:val="left" w:pos="1440"/>
              </w:tabs>
              <w:rPr>
                <w:sz w:val="28"/>
                <w:szCs w:val="28"/>
              </w:rPr>
            </w:pPr>
            <w:r>
              <w:rPr>
                <w:sz w:val="28"/>
                <w:szCs w:val="28"/>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1746DA" w:rsidRPr="00086B43" w:rsidRDefault="001746DA" w:rsidP="00F428E7">
            <w:pPr>
              <w:ind w:firstLine="540"/>
              <w:jc w:val="both"/>
              <w:rPr>
                <w:sz w:val="28"/>
                <w:szCs w:val="28"/>
              </w:rPr>
            </w:pPr>
            <w:r w:rsidRPr="00086B43">
              <w:rPr>
                <w:sz w:val="28"/>
                <w:szCs w:val="28"/>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746DA" w:rsidRPr="00936D83" w:rsidRDefault="001746DA" w:rsidP="00936D83">
            <w:pPr>
              <w:pStyle w:val="a9"/>
              <w:tabs>
                <w:tab w:val="left" w:pos="0"/>
                <w:tab w:val="left" w:pos="1418"/>
              </w:tabs>
              <w:ind w:firstLine="0"/>
              <w:rPr>
                <w:sz w:val="28"/>
                <w:szCs w:val="28"/>
              </w:rPr>
            </w:pPr>
            <w:r w:rsidRPr="00086B43">
              <w:rPr>
                <w:sz w:val="28"/>
                <w:szCs w:val="28"/>
              </w:rPr>
              <w:t xml:space="preserve">       -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86B43">
              <w:rPr>
                <w:sz w:val="28"/>
                <w:szCs w:val="28"/>
              </w:rPr>
              <w:t>заверение документов</w:t>
            </w:r>
            <w:proofErr w:type="gramEnd"/>
            <w:r w:rsidRPr="00086B43">
              <w:rPr>
                <w:sz w:val="28"/>
                <w:szCs w:val="28"/>
              </w:rPr>
              <w:t xml:space="preserve"> уполномоченным должностным лицом претендента со скреплением его подписи печатью претендента;</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lastRenderedPageBreak/>
              <w:t>18.</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Особенности предоставления документов иностранными участниками </w:t>
            </w:r>
          </w:p>
        </w:tc>
        <w:tc>
          <w:tcPr>
            <w:tcW w:w="6768" w:type="dxa"/>
            <w:tcBorders>
              <w:top w:val="single" w:sz="4" w:space="0" w:color="auto"/>
              <w:left w:val="single" w:sz="4" w:space="0" w:color="auto"/>
              <w:bottom w:val="single" w:sz="4" w:space="0" w:color="auto"/>
              <w:right w:val="single" w:sz="4" w:space="0" w:color="auto"/>
            </w:tcBorders>
            <w:hideMark/>
          </w:tcPr>
          <w:p w:rsidR="00FB6193" w:rsidRDefault="00FB6193" w:rsidP="00F428E7">
            <w:pPr>
              <w:pStyle w:val="a9"/>
              <w:rPr>
                <w:sz w:val="28"/>
                <w:szCs w:val="28"/>
              </w:rPr>
            </w:pPr>
          </w:p>
          <w:p w:rsidR="00FB6193" w:rsidRDefault="00FB6193" w:rsidP="00F428E7">
            <w:pPr>
              <w:pStyle w:val="a9"/>
              <w:rPr>
                <w:sz w:val="28"/>
                <w:szCs w:val="28"/>
              </w:rPr>
            </w:pPr>
          </w:p>
          <w:p w:rsidR="001746DA" w:rsidRPr="00FA0EA5" w:rsidRDefault="001746DA" w:rsidP="00F428E7">
            <w:pPr>
              <w:pStyle w:val="a9"/>
              <w:rPr>
                <w:i/>
                <w:sz w:val="28"/>
                <w:szCs w:val="28"/>
                <w:highlight w:val="yellow"/>
              </w:rPr>
            </w:pPr>
            <w:r w:rsidRPr="00086B43">
              <w:rPr>
                <w:sz w:val="28"/>
                <w:szCs w:val="28"/>
              </w:rPr>
              <w:t>Особенности не предусмотрены</w:t>
            </w:r>
            <w:r w:rsidRPr="00FA0EA5">
              <w:rPr>
                <w:i/>
                <w:sz w:val="28"/>
                <w:szCs w:val="28"/>
              </w:rPr>
              <w:t xml:space="preserve">. </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19.</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Критерии оценки Заявок на участие в Открытом конкурсе и коэффициент их значимости (</w:t>
            </w:r>
            <w:proofErr w:type="spellStart"/>
            <w:r w:rsidRPr="00FA0EA5">
              <w:rPr>
                <w:b/>
                <w:color w:val="auto"/>
                <w:sz w:val="28"/>
                <w:szCs w:val="28"/>
              </w:rPr>
              <w:t>Кз</w:t>
            </w:r>
            <w:proofErr w:type="spellEnd"/>
            <w:r w:rsidRPr="00FA0EA5">
              <w:rPr>
                <w:b/>
                <w:color w:val="auto"/>
                <w:sz w:val="28"/>
                <w:szCs w:val="28"/>
              </w:rPr>
              <w:t>)</w:t>
            </w:r>
          </w:p>
        </w:tc>
        <w:tc>
          <w:tcPr>
            <w:tcW w:w="676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1746DA" w:rsidRPr="00FA0EA5" w:rsidTr="007A5D4B">
              <w:tc>
                <w:tcPr>
                  <w:tcW w:w="4423" w:type="dxa"/>
                  <w:tcBorders>
                    <w:top w:val="single" w:sz="4" w:space="0" w:color="auto"/>
                    <w:left w:val="single" w:sz="4" w:space="0" w:color="auto"/>
                    <w:bottom w:val="single" w:sz="4" w:space="0" w:color="auto"/>
                    <w:right w:val="single" w:sz="4" w:space="0" w:color="auto"/>
                  </w:tcBorders>
                  <w:hideMark/>
                </w:tcPr>
                <w:p w:rsidR="001746DA" w:rsidRPr="005003A2" w:rsidRDefault="001746DA" w:rsidP="00F428E7">
                  <w:pPr>
                    <w:pStyle w:val="a9"/>
                    <w:rPr>
                      <w:b/>
                      <w:sz w:val="28"/>
                      <w:szCs w:val="28"/>
                    </w:rPr>
                  </w:pPr>
                  <w:r w:rsidRPr="005003A2">
                    <w:rPr>
                      <w:b/>
                      <w:sz w:val="28"/>
                      <w:szCs w:val="28"/>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1746DA" w:rsidRPr="005003A2" w:rsidRDefault="001746DA" w:rsidP="00F428E7">
                  <w:pPr>
                    <w:pStyle w:val="a9"/>
                    <w:ind w:firstLine="0"/>
                    <w:rPr>
                      <w:b/>
                      <w:sz w:val="28"/>
                      <w:szCs w:val="28"/>
                    </w:rPr>
                  </w:pPr>
                  <w:r w:rsidRPr="005003A2">
                    <w:rPr>
                      <w:b/>
                      <w:sz w:val="28"/>
                      <w:szCs w:val="28"/>
                    </w:rPr>
                    <w:t xml:space="preserve">Значение </w:t>
                  </w:r>
                  <w:proofErr w:type="spellStart"/>
                  <w:r w:rsidRPr="005003A2">
                    <w:rPr>
                      <w:sz w:val="28"/>
                      <w:szCs w:val="28"/>
                    </w:rPr>
                    <w:t>Кз</w:t>
                  </w:r>
                  <w:proofErr w:type="spellEnd"/>
                </w:p>
              </w:tc>
            </w:tr>
            <w:tr w:rsidR="001746DA" w:rsidRPr="00FA0EA5" w:rsidTr="007A5D4B">
              <w:tc>
                <w:tcPr>
                  <w:tcW w:w="4423" w:type="dxa"/>
                  <w:tcBorders>
                    <w:top w:val="single" w:sz="4" w:space="0" w:color="auto"/>
                    <w:left w:val="single" w:sz="4" w:space="0" w:color="auto"/>
                    <w:bottom w:val="single" w:sz="4" w:space="0" w:color="auto"/>
                    <w:right w:val="single" w:sz="4" w:space="0" w:color="auto"/>
                  </w:tcBorders>
                  <w:hideMark/>
                </w:tcPr>
                <w:p w:rsidR="001746DA" w:rsidRPr="00F428E7" w:rsidRDefault="001746DA" w:rsidP="00F428E7">
                  <w:pPr>
                    <w:pStyle w:val="a9"/>
                    <w:ind w:firstLine="0"/>
                    <w:rPr>
                      <w:sz w:val="28"/>
                      <w:szCs w:val="28"/>
                      <w:highlight w:val="yellow"/>
                    </w:rPr>
                  </w:pPr>
                  <w:r w:rsidRPr="00106CE4">
                    <w:rPr>
                      <w:sz w:val="28"/>
                      <w:szCs w:val="28"/>
                    </w:rPr>
                    <w:t>Цена договора</w:t>
                  </w:r>
                  <w:r w:rsidR="00106CE4" w:rsidRPr="00106CE4">
                    <w:rPr>
                      <w:sz w:val="28"/>
                      <w:szCs w:val="28"/>
                    </w:rPr>
                    <w:t xml:space="preserve"> за 28 месяцев</w:t>
                  </w:r>
                  <w:r w:rsidRPr="00106CE4">
                    <w:rPr>
                      <w:sz w:val="28"/>
                      <w:szCs w:val="28"/>
                    </w:rPr>
                    <w:t xml:space="preserve"> </w:t>
                  </w:r>
                </w:p>
              </w:tc>
              <w:tc>
                <w:tcPr>
                  <w:tcW w:w="2114" w:type="dxa"/>
                  <w:tcBorders>
                    <w:top w:val="single" w:sz="4" w:space="0" w:color="auto"/>
                    <w:left w:val="single" w:sz="4" w:space="0" w:color="auto"/>
                    <w:bottom w:val="single" w:sz="4" w:space="0" w:color="auto"/>
                    <w:right w:val="single" w:sz="4" w:space="0" w:color="auto"/>
                  </w:tcBorders>
                  <w:hideMark/>
                </w:tcPr>
                <w:p w:rsidR="001746DA" w:rsidRPr="00F428E7" w:rsidRDefault="001746DA" w:rsidP="00F428E7">
                  <w:pPr>
                    <w:pStyle w:val="a9"/>
                    <w:rPr>
                      <w:sz w:val="28"/>
                      <w:szCs w:val="28"/>
                      <w:highlight w:val="yellow"/>
                    </w:rPr>
                  </w:pPr>
                  <w:r w:rsidRPr="00106CE4">
                    <w:rPr>
                      <w:sz w:val="28"/>
                      <w:szCs w:val="28"/>
                    </w:rPr>
                    <w:t>Кз=0,55</w:t>
                  </w:r>
                </w:p>
              </w:tc>
            </w:tr>
            <w:tr w:rsidR="001746DA" w:rsidRPr="00FA0EA5" w:rsidTr="007A5D4B">
              <w:tc>
                <w:tcPr>
                  <w:tcW w:w="4423" w:type="dxa"/>
                  <w:tcBorders>
                    <w:top w:val="single" w:sz="4" w:space="0" w:color="auto"/>
                    <w:left w:val="single" w:sz="4" w:space="0" w:color="auto"/>
                    <w:bottom w:val="single" w:sz="4" w:space="0" w:color="auto"/>
                    <w:right w:val="single" w:sz="4" w:space="0" w:color="auto"/>
                  </w:tcBorders>
                  <w:hideMark/>
                </w:tcPr>
                <w:p w:rsidR="001746DA" w:rsidRPr="00BA1414" w:rsidRDefault="00BA1414" w:rsidP="00F428E7">
                  <w:pPr>
                    <w:pStyle w:val="a9"/>
                    <w:ind w:firstLine="0"/>
                    <w:rPr>
                      <w:sz w:val="28"/>
                      <w:szCs w:val="28"/>
                      <w:highlight w:val="yellow"/>
                    </w:rPr>
                  </w:pPr>
                  <w:r w:rsidRPr="00BA1414">
                    <w:rPr>
                      <w:sz w:val="28"/>
                      <w:szCs w:val="28"/>
                    </w:rPr>
                    <w:t>Соотношение размера площади, имеющей административное (офисное) назначение к общей площади арендуемого нежилого помещения</w:t>
                  </w:r>
                </w:p>
              </w:tc>
              <w:tc>
                <w:tcPr>
                  <w:tcW w:w="2114" w:type="dxa"/>
                  <w:tcBorders>
                    <w:top w:val="single" w:sz="4" w:space="0" w:color="auto"/>
                    <w:left w:val="single" w:sz="4" w:space="0" w:color="auto"/>
                    <w:bottom w:val="single" w:sz="4" w:space="0" w:color="auto"/>
                    <w:right w:val="single" w:sz="4" w:space="0" w:color="auto"/>
                  </w:tcBorders>
                  <w:hideMark/>
                </w:tcPr>
                <w:p w:rsidR="001746DA" w:rsidRPr="00E135A2" w:rsidRDefault="00E135A2" w:rsidP="00F428E7">
                  <w:pPr>
                    <w:pStyle w:val="a9"/>
                    <w:rPr>
                      <w:sz w:val="28"/>
                      <w:szCs w:val="28"/>
                      <w:highlight w:val="yellow"/>
                      <w:lang w:val="en-US"/>
                    </w:rPr>
                  </w:pPr>
                  <w:r w:rsidRPr="00E135A2">
                    <w:rPr>
                      <w:sz w:val="28"/>
                      <w:szCs w:val="28"/>
                    </w:rPr>
                    <w:t>Кз=0,</w:t>
                  </w:r>
                  <w:r w:rsidR="00DF2DC8">
                    <w:rPr>
                      <w:sz w:val="28"/>
                      <w:szCs w:val="28"/>
                      <w:lang w:val="en-US"/>
                    </w:rPr>
                    <w:t>25</w:t>
                  </w:r>
                </w:p>
              </w:tc>
            </w:tr>
            <w:tr w:rsidR="001746DA" w:rsidRPr="00FA0EA5" w:rsidTr="007A5D4B">
              <w:tc>
                <w:tcPr>
                  <w:tcW w:w="4423" w:type="dxa"/>
                  <w:tcBorders>
                    <w:top w:val="single" w:sz="4" w:space="0" w:color="auto"/>
                    <w:left w:val="single" w:sz="4" w:space="0" w:color="auto"/>
                    <w:bottom w:val="single" w:sz="4" w:space="0" w:color="auto"/>
                    <w:right w:val="single" w:sz="4" w:space="0" w:color="auto"/>
                  </w:tcBorders>
                  <w:hideMark/>
                </w:tcPr>
                <w:p w:rsidR="001746DA" w:rsidRPr="006E61E5" w:rsidRDefault="006E61E5" w:rsidP="00F428E7">
                  <w:pPr>
                    <w:pStyle w:val="a9"/>
                    <w:ind w:firstLine="0"/>
                    <w:jc w:val="left"/>
                    <w:rPr>
                      <w:sz w:val="28"/>
                      <w:szCs w:val="28"/>
                    </w:rPr>
                  </w:pPr>
                  <w:r w:rsidRPr="006E61E5">
                    <w:rPr>
                      <w:sz w:val="28"/>
                      <w:szCs w:val="28"/>
                    </w:rPr>
                    <w:t>Форма, срок и порядок оплаты</w:t>
                  </w:r>
                </w:p>
              </w:tc>
              <w:tc>
                <w:tcPr>
                  <w:tcW w:w="2114" w:type="dxa"/>
                  <w:tcBorders>
                    <w:top w:val="single" w:sz="4" w:space="0" w:color="auto"/>
                    <w:left w:val="single" w:sz="4" w:space="0" w:color="auto"/>
                    <w:bottom w:val="single" w:sz="4" w:space="0" w:color="auto"/>
                    <w:right w:val="single" w:sz="4" w:space="0" w:color="auto"/>
                  </w:tcBorders>
                  <w:hideMark/>
                </w:tcPr>
                <w:p w:rsidR="001746DA" w:rsidRPr="00DF2DC8" w:rsidRDefault="001746DA" w:rsidP="00F428E7">
                  <w:pPr>
                    <w:pStyle w:val="a9"/>
                    <w:rPr>
                      <w:b/>
                      <w:sz w:val="28"/>
                      <w:szCs w:val="28"/>
                      <w:highlight w:val="yellow"/>
                      <w:lang w:val="en-US"/>
                    </w:rPr>
                  </w:pPr>
                  <w:r w:rsidRPr="006E61E5">
                    <w:rPr>
                      <w:sz w:val="28"/>
                      <w:szCs w:val="28"/>
                    </w:rPr>
                    <w:t>Кз=0,</w:t>
                  </w:r>
                  <w:r w:rsidR="006E61E5">
                    <w:rPr>
                      <w:sz w:val="28"/>
                      <w:szCs w:val="28"/>
                    </w:rPr>
                    <w:t>2</w:t>
                  </w:r>
                  <w:r w:rsidR="00DF2DC8">
                    <w:rPr>
                      <w:sz w:val="28"/>
                      <w:szCs w:val="28"/>
                      <w:lang w:val="en-US"/>
                    </w:rPr>
                    <w:t>0</w:t>
                  </w:r>
                </w:p>
              </w:tc>
            </w:tr>
          </w:tbl>
          <w:p w:rsidR="001746DA" w:rsidRPr="00FA0EA5" w:rsidRDefault="001746DA" w:rsidP="00F428E7">
            <w:pPr>
              <w:pStyle w:val="a9"/>
              <w:rPr>
                <w:b/>
                <w:i/>
                <w:sz w:val="28"/>
                <w:szCs w:val="28"/>
                <w:highlight w:val="yellow"/>
              </w:rPr>
            </w:pP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20.</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Особенности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1746DA" w:rsidRDefault="001746DA" w:rsidP="00F428E7">
            <w:pPr>
              <w:pStyle w:val="a9"/>
              <w:rPr>
                <w:sz w:val="28"/>
                <w:szCs w:val="28"/>
              </w:rPr>
            </w:pPr>
            <w:r w:rsidRPr="00086B43">
              <w:rPr>
                <w:sz w:val="28"/>
                <w:szCs w:val="28"/>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C46E72" w:rsidRPr="00C46E72" w:rsidRDefault="00C46E72" w:rsidP="00C46E72">
            <w:pPr>
              <w:widowControl w:val="0"/>
              <w:shd w:val="clear" w:color="auto" w:fill="FFFFFF"/>
              <w:tabs>
                <w:tab w:val="left" w:pos="1404"/>
              </w:tabs>
              <w:autoSpaceDE w:val="0"/>
              <w:autoSpaceDN w:val="0"/>
              <w:adjustRightInd w:val="0"/>
              <w:ind w:firstLine="567"/>
              <w:jc w:val="both"/>
              <w:rPr>
                <w:sz w:val="28"/>
                <w:szCs w:val="28"/>
              </w:rPr>
            </w:pPr>
            <w:r w:rsidRPr="00C46E72">
              <w:rPr>
                <w:sz w:val="28"/>
                <w:szCs w:val="28"/>
              </w:rPr>
              <w:lastRenderedPageBreak/>
              <w:t xml:space="preserve">Цена по Договору </w:t>
            </w:r>
            <w:r w:rsidRPr="00C46E72">
              <w:rPr>
                <w:snapToGrid w:val="0"/>
                <w:sz w:val="28"/>
                <w:szCs w:val="28"/>
              </w:rPr>
              <w:t xml:space="preserve">в процессе его исполнения может быть увеличена </w:t>
            </w:r>
            <w:r w:rsidRPr="00C46E72">
              <w:rPr>
                <w:sz w:val="28"/>
                <w:szCs w:val="28"/>
              </w:rPr>
              <w:t xml:space="preserve">не более чем на 6 % (шесть процентов) от первоначальной цены Договора в год по письменному соглашению Сторон </w:t>
            </w:r>
            <w:r w:rsidRPr="00C46E72">
              <w:rPr>
                <w:snapToGrid w:val="0"/>
                <w:sz w:val="28"/>
                <w:szCs w:val="28"/>
              </w:rPr>
              <w:t>в случае</w:t>
            </w:r>
            <w:r w:rsidRPr="00C46E72">
              <w:rPr>
                <w:sz w:val="28"/>
                <w:szCs w:val="28"/>
              </w:rPr>
              <w:t>:</w:t>
            </w:r>
          </w:p>
          <w:p w:rsidR="00C46E72" w:rsidRPr="00C46E72" w:rsidRDefault="00C46E72" w:rsidP="00C46E72">
            <w:pPr>
              <w:numPr>
                <w:ilvl w:val="2"/>
                <w:numId w:val="0"/>
              </w:numPr>
              <w:tabs>
                <w:tab w:val="num" w:pos="1985"/>
              </w:tabs>
              <w:ind w:firstLine="709"/>
              <w:jc w:val="both"/>
              <w:rPr>
                <w:sz w:val="28"/>
                <w:szCs w:val="28"/>
              </w:rPr>
            </w:pPr>
            <w:r w:rsidRPr="00C46E72">
              <w:rPr>
                <w:sz w:val="28"/>
                <w:szCs w:val="28"/>
              </w:rPr>
              <w:t xml:space="preserve">- увеличения стоимости единицы продукции, работ, услуг (увеличение стоимости выполнения работ, оказания услуг возможно не ранее 1 (одного) года </w:t>
            </w:r>
            <w:proofErr w:type="gramStart"/>
            <w:r w:rsidRPr="00C46E72">
              <w:rPr>
                <w:sz w:val="28"/>
                <w:szCs w:val="28"/>
              </w:rPr>
              <w:t>с даты заключения</w:t>
            </w:r>
            <w:proofErr w:type="gramEnd"/>
            <w:r w:rsidRPr="00C46E72">
              <w:rPr>
                <w:sz w:val="28"/>
                <w:szCs w:val="28"/>
              </w:rPr>
              <w:t xml:space="preserve"> договора; в подтверждение увеличения стоимости выполнения работ, оказания услуг должны быть предоставлены документы, подтверждающие обоснование повышения цены);</w:t>
            </w:r>
          </w:p>
          <w:p w:rsidR="00C46E72" w:rsidRPr="00C46E72" w:rsidRDefault="00C46E72" w:rsidP="00C46E72">
            <w:pPr>
              <w:pStyle w:val="a9"/>
              <w:rPr>
                <w:sz w:val="28"/>
                <w:szCs w:val="28"/>
              </w:rPr>
            </w:pPr>
            <w:r w:rsidRPr="00C46E72">
              <w:rPr>
                <w:sz w:val="28"/>
                <w:szCs w:val="28"/>
              </w:rPr>
              <w:t>- увеличения количества закупаемой продукции, работ, услуг.</w:t>
            </w:r>
          </w:p>
          <w:p w:rsidR="001746DA" w:rsidRPr="00086B43" w:rsidRDefault="001746DA" w:rsidP="00F428E7">
            <w:pPr>
              <w:pStyle w:val="-3"/>
              <w:suppressAutoHyphens/>
              <w:rPr>
                <w:szCs w:val="28"/>
                <w:lang w:eastAsia="en-US"/>
              </w:rPr>
            </w:pPr>
            <w:r w:rsidRPr="00086B43">
              <w:rPr>
                <w:szCs w:val="28"/>
                <w:lang w:eastAsia="en-US"/>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746DA" w:rsidRPr="00086B43" w:rsidRDefault="001746DA" w:rsidP="00F428E7">
            <w:pPr>
              <w:pStyle w:val="-3"/>
              <w:suppressAutoHyphens/>
              <w:rPr>
                <w:szCs w:val="28"/>
                <w:lang w:eastAsia="en-US"/>
              </w:rPr>
            </w:pPr>
            <w:r w:rsidRPr="00086B43">
              <w:rPr>
                <w:szCs w:val="28"/>
                <w:lang w:eastAsia="en-US"/>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746DA" w:rsidRPr="00086B43" w:rsidRDefault="001746DA" w:rsidP="00F428E7">
            <w:pPr>
              <w:pStyle w:val="-3"/>
              <w:suppressAutoHyphens/>
              <w:rPr>
                <w:szCs w:val="28"/>
                <w:lang w:eastAsia="en-US"/>
              </w:rPr>
            </w:pPr>
            <w:r w:rsidRPr="00086B43">
              <w:rPr>
                <w:szCs w:val="28"/>
                <w:lang w:eastAsia="en-US"/>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746DA" w:rsidRPr="00086B43" w:rsidRDefault="001746DA" w:rsidP="00F428E7">
            <w:pPr>
              <w:pStyle w:val="-3"/>
              <w:suppressAutoHyphens/>
              <w:rPr>
                <w:szCs w:val="28"/>
                <w:lang w:eastAsia="en-US"/>
              </w:rPr>
            </w:pPr>
            <w:r w:rsidRPr="00086B43">
              <w:rPr>
                <w:szCs w:val="28"/>
                <w:lang w:eastAsia="en-US"/>
              </w:rPr>
              <w:t>Внесение изменений в договор по предложениям победителя является правом Заказчика и осуществляется по усмотрению Заказчика.</w:t>
            </w:r>
          </w:p>
          <w:p w:rsidR="001746DA" w:rsidRPr="00FA0EA5" w:rsidRDefault="001746DA" w:rsidP="00F428E7">
            <w:pPr>
              <w:pStyle w:val="-3"/>
              <w:suppressAutoHyphens/>
              <w:rPr>
                <w:szCs w:val="28"/>
                <w:lang w:eastAsia="en-US"/>
              </w:rPr>
            </w:pPr>
            <w:r w:rsidRPr="00086B43">
              <w:rPr>
                <w:szCs w:val="28"/>
                <w:lang w:eastAsia="en-US"/>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lastRenderedPageBreak/>
              <w:t>21.</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Привлечение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hideMark/>
          </w:tcPr>
          <w:p w:rsidR="00F428E7" w:rsidRDefault="00F428E7" w:rsidP="00F428E7">
            <w:pPr>
              <w:pStyle w:val="14"/>
              <w:ind w:firstLine="0"/>
              <w:rPr>
                <w:szCs w:val="28"/>
              </w:rPr>
            </w:pPr>
          </w:p>
          <w:p w:rsidR="001746DA" w:rsidRPr="00FA0EA5" w:rsidRDefault="001746DA" w:rsidP="00F428E7">
            <w:pPr>
              <w:pStyle w:val="14"/>
              <w:ind w:firstLine="0"/>
              <w:rPr>
                <w:szCs w:val="28"/>
              </w:rPr>
            </w:pPr>
            <w:r w:rsidRPr="00FA0EA5">
              <w:rPr>
                <w:szCs w:val="28"/>
              </w:rPr>
              <w:t xml:space="preserve">Субаренда </w:t>
            </w:r>
            <w:r w:rsidR="00F428E7">
              <w:rPr>
                <w:szCs w:val="28"/>
              </w:rPr>
              <w:t xml:space="preserve">не </w:t>
            </w:r>
            <w:r w:rsidRPr="00FA0EA5">
              <w:rPr>
                <w:szCs w:val="28"/>
              </w:rPr>
              <w:t>возможна.</w:t>
            </w:r>
            <w:r w:rsidRPr="00FA0EA5">
              <w:rPr>
                <w:i/>
                <w:szCs w:val="28"/>
              </w:rPr>
              <w:t xml:space="preserve"> </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22.</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Срок действия Заявки</w:t>
            </w:r>
            <w:r w:rsidRPr="00FA0EA5">
              <w:rPr>
                <w:b/>
                <w:color w:val="auto"/>
                <w:sz w:val="28"/>
                <w:szCs w:val="28"/>
              </w:rPr>
              <w:tab/>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i/>
                <w:szCs w:val="28"/>
              </w:rPr>
            </w:pPr>
            <w:r w:rsidRPr="00FA0EA5">
              <w:rPr>
                <w:szCs w:val="28"/>
              </w:rPr>
              <w:t xml:space="preserve">Заявка должна действовать не менее 60 календарных дней </w:t>
            </w:r>
            <w:proofErr w:type="gramStart"/>
            <w:r w:rsidRPr="00FA0EA5">
              <w:rPr>
                <w:szCs w:val="28"/>
              </w:rPr>
              <w:t>с даты окончания</w:t>
            </w:r>
            <w:proofErr w:type="gramEnd"/>
            <w:r w:rsidRPr="00FA0EA5">
              <w:rPr>
                <w:szCs w:val="28"/>
              </w:rPr>
              <w:t xml:space="preserve"> срока подачи Заявок (пункт 6 настоящей Информационной карты).</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23.</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Обеспечение Заявки</w:t>
            </w:r>
          </w:p>
        </w:tc>
        <w:tc>
          <w:tcPr>
            <w:tcW w:w="6768"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szCs w:val="28"/>
              </w:rPr>
            </w:pPr>
            <w:r w:rsidRPr="00FA0EA5">
              <w:rPr>
                <w:szCs w:val="28"/>
              </w:rPr>
              <w:t>Не предусмотрено</w:t>
            </w:r>
          </w:p>
        </w:tc>
      </w:tr>
      <w:tr w:rsidR="001746DA" w:rsidRPr="00FA0EA5" w:rsidTr="00C54B6A">
        <w:tc>
          <w:tcPr>
            <w:tcW w:w="675"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14"/>
              <w:ind w:firstLine="0"/>
              <w:rPr>
                <w:b/>
                <w:szCs w:val="28"/>
              </w:rPr>
            </w:pPr>
            <w:r w:rsidRPr="00FA0EA5">
              <w:rPr>
                <w:b/>
                <w:szCs w:val="28"/>
              </w:rPr>
              <w:t>24.</w:t>
            </w:r>
          </w:p>
        </w:tc>
        <w:tc>
          <w:tcPr>
            <w:tcW w:w="2410" w:type="dxa"/>
            <w:tcBorders>
              <w:top w:val="single" w:sz="4" w:space="0" w:color="auto"/>
              <w:left w:val="single" w:sz="4" w:space="0" w:color="auto"/>
              <w:bottom w:val="single" w:sz="4" w:space="0" w:color="auto"/>
              <w:right w:val="single" w:sz="4" w:space="0" w:color="auto"/>
            </w:tcBorders>
            <w:hideMark/>
          </w:tcPr>
          <w:p w:rsidR="001746DA" w:rsidRPr="00FA0EA5" w:rsidRDefault="001746DA" w:rsidP="00F428E7">
            <w:pPr>
              <w:pStyle w:val="Default"/>
              <w:rPr>
                <w:b/>
                <w:color w:val="auto"/>
                <w:sz w:val="28"/>
                <w:szCs w:val="28"/>
              </w:rPr>
            </w:pPr>
            <w:r w:rsidRPr="00FA0EA5">
              <w:rPr>
                <w:b/>
                <w:color w:val="auto"/>
                <w:sz w:val="28"/>
                <w:szCs w:val="28"/>
              </w:rPr>
              <w:t xml:space="preserve">Обеспечение исполнения </w:t>
            </w:r>
            <w:r w:rsidRPr="00FA0EA5">
              <w:rPr>
                <w:b/>
                <w:color w:val="auto"/>
                <w:sz w:val="28"/>
                <w:szCs w:val="28"/>
              </w:rPr>
              <w:lastRenderedPageBreak/>
              <w:t>договора</w:t>
            </w:r>
          </w:p>
        </w:tc>
        <w:tc>
          <w:tcPr>
            <w:tcW w:w="6768" w:type="dxa"/>
            <w:tcBorders>
              <w:top w:val="single" w:sz="4" w:space="0" w:color="auto"/>
              <w:left w:val="single" w:sz="4" w:space="0" w:color="auto"/>
              <w:bottom w:val="single" w:sz="4" w:space="0" w:color="auto"/>
              <w:right w:val="single" w:sz="4" w:space="0" w:color="auto"/>
            </w:tcBorders>
            <w:hideMark/>
          </w:tcPr>
          <w:p w:rsidR="00F428E7" w:rsidRDefault="00F428E7" w:rsidP="00F428E7">
            <w:pPr>
              <w:pStyle w:val="14"/>
              <w:ind w:firstLine="0"/>
              <w:rPr>
                <w:szCs w:val="28"/>
              </w:rPr>
            </w:pPr>
          </w:p>
          <w:p w:rsidR="001746DA" w:rsidRPr="00FA0EA5" w:rsidRDefault="001746DA" w:rsidP="00F428E7">
            <w:pPr>
              <w:pStyle w:val="14"/>
              <w:ind w:firstLine="0"/>
              <w:rPr>
                <w:szCs w:val="28"/>
              </w:rPr>
            </w:pPr>
            <w:r w:rsidRPr="00FA0EA5">
              <w:rPr>
                <w:szCs w:val="28"/>
              </w:rPr>
              <w:t>Не предусмотрено</w:t>
            </w:r>
          </w:p>
        </w:tc>
      </w:tr>
    </w:tbl>
    <w:p w:rsidR="001746DA" w:rsidRPr="00FA0EA5" w:rsidRDefault="001746DA" w:rsidP="001746DA">
      <w:pPr>
        <w:pStyle w:val="14"/>
        <w:ind w:left="7080" w:firstLine="0"/>
        <w:rPr>
          <w:rFonts w:eastAsia="MS Mincho"/>
          <w:szCs w:val="28"/>
        </w:rPr>
      </w:pPr>
    </w:p>
    <w:p w:rsidR="001746DA" w:rsidRPr="00FA0EA5" w:rsidRDefault="001746DA" w:rsidP="001746DA">
      <w:pPr>
        <w:suppressAutoHyphens w:val="0"/>
        <w:rPr>
          <w:rFonts w:eastAsia="MS Mincho"/>
          <w:sz w:val="28"/>
          <w:szCs w:val="28"/>
        </w:rPr>
      </w:pPr>
    </w:p>
    <w:p w:rsidR="001746DA" w:rsidRDefault="001746DA" w:rsidP="001C5FF5">
      <w:pPr>
        <w:ind w:firstLine="709"/>
        <w:jc w:val="both"/>
        <w:rPr>
          <w:rFonts w:eastAsia="MS Mincho"/>
          <w:b/>
          <w:bCs/>
          <w:sz w:val="32"/>
          <w:szCs w:val="32"/>
        </w:rPr>
      </w:pPr>
    </w:p>
    <w:p w:rsidR="00F428E7" w:rsidRDefault="00F428E7" w:rsidP="001C5FF5">
      <w:pPr>
        <w:ind w:firstLine="709"/>
        <w:jc w:val="both"/>
        <w:rPr>
          <w:rFonts w:eastAsia="MS Mincho"/>
          <w:b/>
          <w:bCs/>
          <w:sz w:val="32"/>
          <w:szCs w:val="32"/>
        </w:rPr>
      </w:pPr>
    </w:p>
    <w:p w:rsidR="00F428E7" w:rsidRDefault="00F428E7" w:rsidP="001C5FF5">
      <w:pPr>
        <w:ind w:firstLine="709"/>
        <w:jc w:val="both"/>
        <w:rPr>
          <w:rFonts w:eastAsia="MS Mincho"/>
          <w:b/>
          <w:bCs/>
          <w:sz w:val="32"/>
          <w:szCs w:val="32"/>
        </w:rPr>
      </w:pPr>
    </w:p>
    <w:p w:rsidR="00F428E7" w:rsidRDefault="00F428E7" w:rsidP="001C5FF5">
      <w:pPr>
        <w:ind w:firstLine="709"/>
        <w:jc w:val="both"/>
        <w:rPr>
          <w:rFonts w:eastAsia="MS Mincho"/>
          <w:b/>
          <w:bCs/>
          <w:sz w:val="32"/>
          <w:szCs w:val="32"/>
        </w:rPr>
      </w:pPr>
    </w:p>
    <w:p w:rsidR="00F428E7" w:rsidRDefault="00F428E7" w:rsidP="001C5FF5">
      <w:pPr>
        <w:ind w:firstLine="709"/>
        <w:jc w:val="both"/>
        <w:rPr>
          <w:rFonts w:eastAsia="MS Mincho"/>
          <w:b/>
          <w:bCs/>
          <w:sz w:val="32"/>
          <w:szCs w:val="32"/>
        </w:rPr>
      </w:pPr>
    </w:p>
    <w:p w:rsidR="00F428E7" w:rsidRDefault="00F428E7" w:rsidP="001C5FF5">
      <w:pPr>
        <w:ind w:firstLine="709"/>
        <w:jc w:val="both"/>
        <w:rPr>
          <w:rFonts w:eastAsia="MS Mincho"/>
          <w:b/>
          <w:bCs/>
          <w:sz w:val="32"/>
          <w:szCs w:val="32"/>
        </w:rPr>
      </w:pPr>
    </w:p>
    <w:p w:rsidR="00F428E7" w:rsidRDefault="00F428E7" w:rsidP="001C5FF5">
      <w:pPr>
        <w:ind w:firstLine="709"/>
        <w:jc w:val="both"/>
        <w:rPr>
          <w:rFonts w:eastAsia="MS Mincho"/>
          <w:b/>
          <w:bCs/>
          <w:sz w:val="32"/>
          <w:szCs w:val="32"/>
        </w:rPr>
      </w:pPr>
    </w:p>
    <w:p w:rsidR="00F428E7" w:rsidRDefault="00F428E7" w:rsidP="001C5FF5">
      <w:pPr>
        <w:ind w:firstLine="709"/>
        <w:jc w:val="both"/>
        <w:rPr>
          <w:rFonts w:eastAsia="MS Mincho"/>
          <w:b/>
          <w:bCs/>
          <w:sz w:val="32"/>
          <w:szCs w:val="32"/>
        </w:rPr>
      </w:pPr>
    </w:p>
    <w:p w:rsidR="001C5FF5" w:rsidRDefault="001C5FF5" w:rsidP="001C5FF5">
      <w:pPr>
        <w:pStyle w:val="14"/>
        <w:ind w:left="7080" w:firstLine="0"/>
        <w:rPr>
          <w:rFonts w:eastAsia="MS Mincho"/>
          <w:szCs w:val="28"/>
        </w:rPr>
      </w:pPr>
      <w:r>
        <w:rPr>
          <w:rFonts w:eastAsia="MS Mincho"/>
          <w:szCs w:val="28"/>
        </w:rPr>
        <w:t>Приложение № 1</w:t>
      </w:r>
    </w:p>
    <w:p w:rsidR="001C5FF5" w:rsidRDefault="001C5FF5" w:rsidP="001C5FF5">
      <w:pPr>
        <w:ind w:firstLine="425"/>
        <w:jc w:val="right"/>
        <w:rPr>
          <w:sz w:val="28"/>
          <w:szCs w:val="28"/>
        </w:rPr>
      </w:pPr>
      <w:r w:rsidRPr="00B2711F">
        <w:rPr>
          <w:sz w:val="28"/>
          <w:szCs w:val="28"/>
        </w:rPr>
        <w:t>к документации</w:t>
      </w:r>
      <w:r>
        <w:rPr>
          <w:sz w:val="28"/>
          <w:szCs w:val="28"/>
        </w:rPr>
        <w:t xml:space="preserve"> о закупке</w:t>
      </w:r>
    </w:p>
    <w:p w:rsidR="001C5FF5" w:rsidRDefault="001C5FF5" w:rsidP="001C5FF5">
      <w:pPr>
        <w:ind w:firstLine="425"/>
        <w:jc w:val="right"/>
        <w:rPr>
          <w:sz w:val="28"/>
          <w:szCs w:val="28"/>
        </w:rPr>
      </w:pPr>
    </w:p>
    <w:p w:rsidR="001C5FF5" w:rsidRPr="00445DDD" w:rsidRDefault="001C5FF5" w:rsidP="001C5FF5">
      <w:pPr>
        <w:jc w:val="center"/>
        <w:rPr>
          <w:b/>
          <w:sz w:val="28"/>
          <w:szCs w:val="28"/>
        </w:rPr>
      </w:pPr>
      <w:r w:rsidRPr="00445DDD">
        <w:rPr>
          <w:b/>
          <w:sz w:val="28"/>
          <w:szCs w:val="28"/>
        </w:rPr>
        <w:t>На бланке претендента</w:t>
      </w:r>
    </w:p>
    <w:p w:rsidR="001C5FF5" w:rsidRDefault="001C5FF5" w:rsidP="001C5FF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C5FF5" w:rsidRDefault="001C5FF5" w:rsidP="001C5FF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1C5FF5" w:rsidRPr="007415F9" w:rsidRDefault="001C5FF5" w:rsidP="001C5FF5"/>
    <w:p w:rsidR="001C5FF5" w:rsidRPr="00002090" w:rsidRDefault="001C5FF5" w:rsidP="001C5FF5">
      <w:pPr>
        <w:pStyle w:val="aff1"/>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1C5FF5" w:rsidRPr="00002090" w:rsidRDefault="001C5FF5" w:rsidP="001C5FF5">
      <w:pPr>
        <w:pStyle w:val="14"/>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C5FF5" w:rsidRPr="00002090" w:rsidRDefault="001C5FF5" w:rsidP="001C5FF5">
      <w:pPr>
        <w:pStyle w:val="14"/>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C5FF5" w:rsidRPr="00002090" w:rsidRDefault="001C5FF5" w:rsidP="001C5FF5">
      <w:pPr>
        <w:pStyle w:val="14"/>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1C5FF5" w:rsidRPr="00002090" w:rsidRDefault="001C5FF5" w:rsidP="001C5FF5">
      <w:pPr>
        <w:pStyle w:val="14"/>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1C5FF5" w:rsidRPr="00002090" w:rsidRDefault="001C5FF5" w:rsidP="001C5FF5">
      <w:pPr>
        <w:pStyle w:val="aff1"/>
        <w:widowControl w:val="0"/>
        <w:numPr>
          <w:ilvl w:val="0"/>
          <w:numId w:val="1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C5FF5" w:rsidRPr="00002090" w:rsidRDefault="001C5FF5" w:rsidP="001C5FF5">
      <w:pPr>
        <w:pStyle w:val="aff1"/>
        <w:numPr>
          <w:ilvl w:val="0"/>
          <w:numId w:val="17"/>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C5FF5" w:rsidRPr="00002090" w:rsidRDefault="001C5FF5" w:rsidP="001C5FF5">
      <w:pPr>
        <w:pStyle w:val="aff1"/>
        <w:numPr>
          <w:ilvl w:val="0"/>
          <w:numId w:val="1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C5FF5" w:rsidRPr="00002090" w:rsidRDefault="001C5FF5" w:rsidP="001C5FF5">
      <w:pPr>
        <w:pStyle w:val="aff1"/>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C5FF5" w:rsidRPr="00002090" w:rsidRDefault="001C5FF5" w:rsidP="001C5FF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C5FF5" w:rsidRDefault="001C5FF5" w:rsidP="001C5FF5">
      <w:pPr>
        <w:numPr>
          <w:ilvl w:val="0"/>
          <w:numId w:val="18"/>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1C5FF5" w:rsidRDefault="001C5FF5" w:rsidP="001C5FF5">
      <w:pPr>
        <w:numPr>
          <w:ilvl w:val="0"/>
          <w:numId w:val="1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1C5FF5" w:rsidRDefault="001C5FF5" w:rsidP="001C5FF5">
      <w:pPr>
        <w:numPr>
          <w:ilvl w:val="0"/>
          <w:numId w:val="18"/>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C5FF5" w:rsidRDefault="001C5FF5" w:rsidP="001C5FF5">
      <w:pPr>
        <w:numPr>
          <w:ilvl w:val="0"/>
          <w:numId w:val="1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C5FF5" w:rsidRPr="00002090" w:rsidRDefault="001C5FF5" w:rsidP="001C5FF5">
      <w:pPr>
        <w:numPr>
          <w:ilvl w:val="0"/>
          <w:numId w:val="1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C5FF5" w:rsidRPr="00002090" w:rsidRDefault="001C5FF5" w:rsidP="001C5FF5">
      <w:pPr>
        <w:pStyle w:val="a9"/>
        <w:ind w:firstLine="553"/>
        <w:rPr>
          <w:rFonts w:eastAsia="Times New Roman"/>
          <w:sz w:val="28"/>
        </w:rPr>
      </w:pPr>
      <w:r w:rsidRPr="00002090">
        <w:rPr>
          <w:rFonts w:eastAsia="Times New Roman"/>
          <w:sz w:val="28"/>
        </w:rPr>
        <w:t>Настоящим подтверждаем, что:</w:t>
      </w:r>
    </w:p>
    <w:p w:rsidR="001C5FF5" w:rsidRPr="00002090" w:rsidRDefault="001C5FF5" w:rsidP="001C5FF5">
      <w:pPr>
        <w:pStyle w:val="a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C5FF5" w:rsidRPr="00002090" w:rsidRDefault="001C5FF5" w:rsidP="001C5FF5">
      <w:pPr>
        <w:pStyle w:val="a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C5FF5" w:rsidRPr="00002090" w:rsidRDefault="001C5FF5" w:rsidP="001C5FF5">
      <w:pPr>
        <w:pStyle w:val="a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C5FF5" w:rsidRPr="00002090" w:rsidRDefault="001C5FF5" w:rsidP="001C5FF5">
      <w:pPr>
        <w:pStyle w:val="a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C5FF5" w:rsidRPr="008B08F6" w:rsidRDefault="001C5FF5" w:rsidP="001C5FF5">
      <w:pPr>
        <w:pStyle w:val="a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1C5FF5" w:rsidRDefault="001C5FF5" w:rsidP="001C5FF5">
      <w:pPr>
        <w:pStyle w:val="a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C5FF5" w:rsidRDefault="001C5FF5" w:rsidP="001C5FF5">
      <w:pPr>
        <w:pStyle w:val="a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1C5FF5" w:rsidRDefault="001C5FF5" w:rsidP="001C5FF5">
      <w:pPr>
        <w:pStyle w:val="a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C5FF5" w:rsidRPr="00002090" w:rsidRDefault="001C5FF5" w:rsidP="001C5FF5">
      <w:pPr>
        <w:pStyle w:val="a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C5FF5" w:rsidRPr="00002090" w:rsidRDefault="001C5FF5" w:rsidP="001C5FF5">
      <w:pPr>
        <w:pStyle w:val="14"/>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1C5FF5" w:rsidRPr="00D27A82" w:rsidRDefault="001C5FF5" w:rsidP="001C5FF5">
      <w:pPr>
        <w:pStyle w:val="14"/>
        <w:ind w:firstLine="708"/>
      </w:pPr>
      <w:r w:rsidRPr="00002090">
        <w:t>В подтверждение этого прилагаем все необходимые документы.</w:t>
      </w:r>
    </w:p>
    <w:p w:rsidR="001C5FF5" w:rsidRDefault="001C5FF5" w:rsidP="001C5FF5">
      <w:pPr>
        <w:pStyle w:val="3"/>
        <w:spacing w:before="0" w:after="0"/>
        <w:rPr>
          <w:rFonts w:ascii="Times New Roman" w:hAnsi="Times New Roman"/>
          <w:sz w:val="28"/>
          <w:szCs w:val="28"/>
        </w:rPr>
      </w:pPr>
    </w:p>
    <w:p w:rsidR="001C5FF5" w:rsidRPr="007415F9" w:rsidRDefault="001C5FF5" w:rsidP="001C5FF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1C5FF5" w:rsidRPr="007415F9" w:rsidRDefault="001C5FF5" w:rsidP="001C5FF5">
      <w:pPr>
        <w:tabs>
          <w:tab w:val="left" w:pos="8640"/>
        </w:tabs>
        <w:jc w:val="center"/>
        <w:rPr>
          <w:i/>
        </w:rPr>
      </w:pPr>
      <w:r w:rsidRPr="007415F9">
        <w:rPr>
          <w:i/>
        </w:rPr>
        <w:t>(наименование претендента)</w:t>
      </w:r>
    </w:p>
    <w:p w:rsidR="001C5FF5" w:rsidRPr="00445DDD" w:rsidRDefault="001C5FF5" w:rsidP="001C5FF5">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5FF5" w:rsidRPr="007415F9" w:rsidRDefault="001C5FF5" w:rsidP="001C5FF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C5FF5" w:rsidRDefault="001C5FF5" w:rsidP="001C5FF5">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C5FF5" w:rsidRPr="007415F9" w:rsidRDefault="001C5FF5" w:rsidP="001C5FF5">
      <w:pPr>
        <w:pStyle w:val="36"/>
        <w:suppressAutoHyphens/>
        <w:spacing w:after="0"/>
        <w:jc w:val="right"/>
        <w:rPr>
          <w:sz w:val="28"/>
          <w:szCs w:val="28"/>
        </w:rPr>
      </w:pPr>
      <w:r w:rsidRPr="007415F9">
        <w:rPr>
          <w:rFonts w:eastAsia="MS Mincho"/>
          <w:sz w:val="28"/>
          <w:szCs w:val="28"/>
        </w:rPr>
        <w:lastRenderedPageBreak/>
        <w:t>Приложение № 2</w:t>
      </w:r>
    </w:p>
    <w:p w:rsidR="001C5FF5" w:rsidRDefault="001C5FF5" w:rsidP="001C5FF5">
      <w:pPr>
        <w:ind w:firstLine="425"/>
        <w:jc w:val="right"/>
        <w:rPr>
          <w:sz w:val="28"/>
          <w:szCs w:val="28"/>
        </w:rPr>
      </w:pPr>
      <w:r w:rsidRPr="00B2711F">
        <w:rPr>
          <w:sz w:val="28"/>
          <w:szCs w:val="28"/>
        </w:rPr>
        <w:t>к документации</w:t>
      </w:r>
      <w:r>
        <w:rPr>
          <w:sz w:val="28"/>
          <w:szCs w:val="28"/>
        </w:rPr>
        <w:t xml:space="preserve"> о закупке</w:t>
      </w:r>
    </w:p>
    <w:p w:rsidR="001C5FF5" w:rsidRDefault="001C5FF5" w:rsidP="001C5FF5">
      <w:pPr>
        <w:pStyle w:val="a9"/>
        <w:jc w:val="center"/>
        <w:rPr>
          <w:b/>
          <w:sz w:val="28"/>
          <w:szCs w:val="28"/>
        </w:rPr>
      </w:pPr>
    </w:p>
    <w:p w:rsidR="001C5FF5" w:rsidRDefault="001C5FF5" w:rsidP="001C5FF5">
      <w:pPr>
        <w:pStyle w:val="a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C5FF5" w:rsidRDefault="001C5FF5" w:rsidP="001C5FF5">
      <w:pPr>
        <w:pStyle w:val="a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C5FF5" w:rsidRPr="007415F9" w:rsidRDefault="001C5FF5" w:rsidP="001C5FF5">
      <w:pPr>
        <w:pStyle w:val="a9"/>
        <w:jc w:val="center"/>
        <w:rPr>
          <w:sz w:val="28"/>
          <w:szCs w:val="28"/>
        </w:rPr>
      </w:pPr>
    </w:p>
    <w:p w:rsidR="001C5FF5" w:rsidRPr="007415F9" w:rsidRDefault="001C5FF5" w:rsidP="001C5FF5">
      <w:pPr>
        <w:pStyle w:val="a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C5FF5" w:rsidRDefault="001C5FF5" w:rsidP="001C5FF5">
      <w:pPr>
        <w:pStyle w:val="a9"/>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1C5FF5" w:rsidRPr="00CB6258" w:rsidRDefault="001C5FF5" w:rsidP="001C5FF5">
      <w:pPr>
        <w:pStyle w:val="a9"/>
        <w:ind w:firstLine="0"/>
        <w:jc w:val="center"/>
        <w:rPr>
          <w:i/>
          <w:sz w:val="28"/>
          <w:szCs w:val="28"/>
        </w:rPr>
      </w:pPr>
      <w:r w:rsidRPr="00CB6258">
        <w:rPr>
          <w:i/>
          <w:sz w:val="28"/>
          <w:szCs w:val="28"/>
        </w:rPr>
        <w:t>(для претендентов-резидентов Российской Федерации)</w:t>
      </w:r>
    </w:p>
    <w:p w:rsidR="001C5FF5" w:rsidRDefault="001C5FF5" w:rsidP="001C5FF5">
      <w:pPr>
        <w:pStyle w:val="a9"/>
        <w:ind w:firstLine="0"/>
        <w:rPr>
          <w:sz w:val="28"/>
          <w:szCs w:val="28"/>
        </w:rPr>
      </w:pPr>
    </w:p>
    <w:p w:rsidR="001C5FF5" w:rsidRDefault="001C5FF5" w:rsidP="001C5FF5">
      <w:pPr>
        <w:pStyle w:val="a9"/>
        <w:ind w:firstLine="696"/>
        <w:rPr>
          <w:sz w:val="28"/>
          <w:szCs w:val="28"/>
        </w:rPr>
      </w:pPr>
      <w:r w:rsidRPr="007415F9">
        <w:rPr>
          <w:sz w:val="28"/>
          <w:szCs w:val="28"/>
        </w:rPr>
        <w:t>Юридический адрес ________________________________________</w:t>
      </w:r>
    </w:p>
    <w:p w:rsidR="001C5FF5" w:rsidRDefault="001C5FF5" w:rsidP="001C5FF5">
      <w:pPr>
        <w:pStyle w:val="a9"/>
        <w:ind w:firstLine="696"/>
        <w:rPr>
          <w:sz w:val="28"/>
          <w:szCs w:val="28"/>
        </w:rPr>
      </w:pPr>
      <w:r w:rsidRPr="007415F9">
        <w:rPr>
          <w:sz w:val="28"/>
          <w:szCs w:val="28"/>
        </w:rPr>
        <w:t>Почтовый адрес ___________________________________________</w:t>
      </w:r>
    </w:p>
    <w:p w:rsidR="001C5FF5" w:rsidRDefault="001C5FF5" w:rsidP="001C5FF5">
      <w:pPr>
        <w:pStyle w:val="a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C5FF5" w:rsidRDefault="001C5FF5" w:rsidP="001C5FF5">
      <w:pPr>
        <w:pStyle w:val="a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C5FF5" w:rsidRDefault="001C5FF5" w:rsidP="001C5FF5">
      <w:pPr>
        <w:pStyle w:val="a9"/>
        <w:ind w:firstLine="698"/>
        <w:rPr>
          <w:sz w:val="28"/>
          <w:szCs w:val="28"/>
        </w:rPr>
      </w:pPr>
      <w:r w:rsidRPr="007415F9">
        <w:rPr>
          <w:sz w:val="28"/>
          <w:szCs w:val="28"/>
        </w:rPr>
        <w:t>Адрес электронной почты __________________@_______________</w:t>
      </w:r>
    </w:p>
    <w:p w:rsidR="001C5FF5" w:rsidRDefault="001C5FF5" w:rsidP="001C5FF5">
      <w:pPr>
        <w:pStyle w:val="a9"/>
        <w:ind w:firstLine="698"/>
        <w:rPr>
          <w:sz w:val="28"/>
          <w:szCs w:val="28"/>
        </w:rPr>
      </w:pPr>
      <w:r w:rsidRPr="007415F9">
        <w:rPr>
          <w:sz w:val="28"/>
          <w:szCs w:val="28"/>
        </w:rPr>
        <w:t>Зарегистрированный адрес офиса _____________________________</w:t>
      </w:r>
    </w:p>
    <w:p w:rsidR="001C5FF5" w:rsidRDefault="001C5FF5" w:rsidP="001C5FF5">
      <w:pPr>
        <w:pStyle w:val="a9"/>
        <w:ind w:firstLine="698"/>
        <w:rPr>
          <w:sz w:val="28"/>
          <w:szCs w:val="28"/>
        </w:rPr>
      </w:pPr>
      <w:r>
        <w:rPr>
          <w:sz w:val="28"/>
          <w:szCs w:val="28"/>
        </w:rPr>
        <w:t>Адрес сайта компании: ______________________________________</w:t>
      </w:r>
    </w:p>
    <w:p w:rsidR="001C5FF5" w:rsidRDefault="001C5FF5" w:rsidP="001C5FF5">
      <w:pPr>
        <w:pStyle w:val="a9"/>
        <w:tabs>
          <w:tab w:val="left" w:pos="1080"/>
        </w:tabs>
        <w:ind w:firstLine="0"/>
        <w:rPr>
          <w:sz w:val="28"/>
          <w:szCs w:val="28"/>
        </w:rPr>
      </w:pPr>
    </w:p>
    <w:p w:rsidR="001C5FF5" w:rsidRDefault="001C5FF5" w:rsidP="001C5FF5">
      <w:pPr>
        <w:pStyle w:val="a9"/>
        <w:tabs>
          <w:tab w:val="left" w:pos="1080"/>
        </w:tabs>
        <w:ind w:firstLine="0"/>
        <w:rPr>
          <w:sz w:val="28"/>
          <w:szCs w:val="28"/>
        </w:rPr>
      </w:pPr>
      <w:r w:rsidRPr="007415F9">
        <w:rPr>
          <w:sz w:val="28"/>
          <w:szCs w:val="28"/>
        </w:rPr>
        <w:t>2. Руководитель</w:t>
      </w:r>
    </w:p>
    <w:p w:rsidR="001C5FF5" w:rsidRDefault="001C5FF5" w:rsidP="001C5FF5">
      <w:pPr>
        <w:pStyle w:val="a9"/>
        <w:tabs>
          <w:tab w:val="left" w:pos="1080"/>
        </w:tabs>
        <w:ind w:firstLine="0"/>
        <w:rPr>
          <w:sz w:val="28"/>
          <w:szCs w:val="28"/>
        </w:rPr>
      </w:pPr>
      <w:r w:rsidRPr="007415F9">
        <w:rPr>
          <w:sz w:val="28"/>
          <w:szCs w:val="28"/>
        </w:rPr>
        <w:t>3. Банковские реквизиты</w:t>
      </w:r>
    </w:p>
    <w:p w:rsidR="001C5FF5" w:rsidRPr="007415F9" w:rsidRDefault="001C5FF5" w:rsidP="001C5FF5">
      <w:pPr>
        <w:pStyle w:val="a9"/>
        <w:tabs>
          <w:tab w:val="left" w:pos="1080"/>
        </w:tabs>
        <w:ind w:firstLine="0"/>
        <w:rPr>
          <w:sz w:val="28"/>
          <w:szCs w:val="28"/>
        </w:rPr>
      </w:pPr>
      <w:r w:rsidRPr="007415F9">
        <w:rPr>
          <w:sz w:val="28"/>
          <w:szCs w:val="28"/>
        </w:rPr>
        <w:t>4. Название и адрес филиалов и дочерних предприятий</w:t>
      </w:r>
    </w:p>
    <w:p w:rsidR="001C5FF5" w:rsidRDefault="001C5FF5" w:rsidP="001C5FF5">
      <w:pPr>
        <w:tabs>
          <w:tab w:val="left" w:pos="9639"/>
        </w:tabs>
        <w:ind w:firstLine="539"/>
        <w:rPr>
          <w:b/>
          <w:sz w:val="28"/>
          <w:szCs w:val="28"/>
        </w:rPr>
      </w:pPr>
    </w:p>
    <w:p w:rsidR="001C5FF5" w:rsidRPr="007415F9" w:rsidRDefault="001C5FF5" w:rsidP="001C5FF5">
      <w:pPr>
        <w:tabs>
          <w:tab w:val="left" w:pos="9639"/>
        </w:tabs>
        <w:ind w:firstLine="539"/>
        <w:rPr>
          <w:b/>
          <w:sz w:val="28"/>
          <w:szCs w:val="28"/>
        </w:rPr>
      </w:pPr>
      <w:r w:rsidRPr="007415F9">
        <w:rPr>
          <w:b/>
          <w:sz w:val="28"/>
          <w:szCs w:val="28"/>
        </w:rPr>
        <w:t>Контактные лица</w:t>
      </w:r>
    </w:p>
    <w:p w:rsidR="001C5FF5" w:rsidRPr="007415F9" w:rsidRDefault="001C5FF5" w:rsidP="001C5FF5">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1C5FF5" w:rsidRDefault="001C5FF5" w:rsidP="001C5FF5">
      <w:pPr>
        <w:tabs>
          <w:tab w:val="left" w:pos="9639"/>
        </w:tabs>
        <w:rPr>
          <w:sz w:val="28"/>
          <w:szCs w:val="28"/>
          <w:u w:val="single"/>
        </w:rPr>
      </w:pPr>
    </w:p>
    <w:p w:rsidR="001C5FF5" w:rsidRPr="007415F9" w:rsidRDefault="001C5FF5" w:rsidP="001C5FF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C5FF5" w:rsidRPr="007415F9" w:rsidRDefault="001C5FF5" w:rsidP="001C5FF5">
      <w:pPr>
        <w:tabs>
          <w:tab w:val="left" w:pos="9639"/>
        </w:tabs>
        <w:jc w:val="right"/>
        <w:rPr>
          <w:i/>
        </w:rPr>
      </w:pPr>
      <w:r w:rsidRPr="007415F9">
        <w:rPr>
          <w:i/>
        </w:rPr>
        <w:t>Контактное лицо (должность, ФИО, телефон)</w:t>
      </w:r>
    </w:p>
    <w:p w:rsidR="001C5FF5" w:rsidRPr="007415F9" w:rsidRDefault="001C5FF5" w:rsidP="001C5FF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C5FF5" w:rsidRPr="007415F9" w:rsidRDefault="001C5FF5" w:rsidP="001C5FF5">
      <w:pPr>
        <w:tabs>
          <w:tab w:val="left" w:pos="9639"/>
        </w:tabs>
        <w:jc w:val="right"/>
        <w:rPr>
          <w:i/>
        </w:rPr>
      </w:pPr>
      <w:r w:rsidRPr="007415F9">
        <w:rPr>
          <w:i/>
        </w:rPr>
        <w:t>Контактное лицо (должность, ФИО, телефон)</w:t>
      </w:r>
    </w:p>
    <w:p w:rsidR="001C5FF5" w:rsidRPr="007415F9" w:rsidRDefault="001C5FF5" w:rsidP="001C5FF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C5FF5" w:rsidRPr="007415F9" w:rsidRDefault="001C5FF5" w:rsidP="001C5FF5">
      <w:pPr>
        <w:tabs>
          <w:tab w:val="left" w:pos="9639"/>
        </w:tabs>
        <w:jc w:val="right"/>
        <w:rPr>
          <w:i/>
        </w:rPr>
      </w:pPr>
      <w:r w:rsidRPr="007415F9">
        <w:rPr>
          <w:i/>
        </w:rPr>
        <w:t>Контактное лицо (должность, ФИО, телефон)</w:t>
      </w:r>
    </w:p>
    <w:p w:rsidR="001C5FF5" w:rsidRPr="007415F9" w:rsidRDefault="001C5FF5" w:rsidP="001C5FF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C5FF5" w:rsidRPr="007415F9" w:rsidRDefault="001C5FF5" w:rsidP="001C5FF5">
      <w:pPr>
        <w:tabs>
          <w:tab w:val="left" w:pos="9639"/>
        </w:tabs>
        <w:jc w:val="right"/>
        <w:rPr>
          <w:i/>
        </w:rPr>
      </w:pPr>
      <w:r w:rsidRPr="007415F9">
        <w:rPr>
          <w:i/>
        </w:rPr>
        <w:t>Контактное лицо (должность, ФИО, телефон)</w:t>
      </w:r>
    </w:p>
    <w:p w:rsidR="001C5FF5" w:rsidRPr="007415F9" w:rsidRDefault="001C5FF5" w:rsidP="001C5FF5">
      <w:pPr>
        <w:pStyle w:val="a9"/>
        <w:rPr>
          <w:rFonts w:eastAsia="Times New Roman"/>
          <w:spacing w:val="-13"/>
          <w:sz w:val="28"/>
          <w:szCs w:val="28"/>
        </w:rPr>
      </w:pPr>
    </w:p>
    <w:p w:rsidR="001C5FF5" w:rsidRPr="007415F9" w:rsidRDefault="001C5FF5" w:rsidP="001C5FF5">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1C5FF5" w:rsidRPr="007415F9" w:rsidRDefault="001C5FF5" w:rsidP="001C5FF5">
      <w:pPr>
        <w:tabs>
          <w:tab w:val="left" w:pos="8640"/>
        </w:tabs>
        <w:jc w:val="center"/>
        <w:rPr>
          <w:i/>
        </w:rPr>
      </w:pPr>
      <w:r w:rsidRPr="007415F9">
        <w:rPr>
          <w:i/>
        </w:rPr>
        <w:t>(наименование претендента)</w:t>
      </w:r>
    </w:p>
    <w:p w:rsidR="001C5FF5" w:rsidRPr="00445DDD" w:rsidRDefault="001C5FF5" w:rsidP="001C5FF5">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5FF5" w:rsidRPr="007415F9" w:rsidRDefault="001C5FF5" w:rsidP="001C5FF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C5FF5" w:rsidRDefault="001C5FF5" w:rsidP="001C5FF5">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1C5FF5" w:rsidRDefault="001C5FF5" w:rsidP="001C5FF5">
      <w:pPr>
        <w:pStyle w:val="a9"/>
        <w:jc w:val="center"/>
        <w:rPr>
          <w:b/>
          <w:sz w:val="28"/>
          <w:szCs w:val="28"/>
        </w:rPr>
      </w:pPr>
      <w:r w:rsidRPr="000802B7">
        <w:rPr>
          <w:b/>
          <w:sz w:val="28"/>
          <w:szCs w:val="28"/>
        </w:rPr>
        <w:lastRenderedPageBreak/>
        <w:t>СВЕДЕНИЯ О ПРЕТЕНДЕНТЕ (для физических лиц)</w:t>
      </w:r>
    </w:p>
    <w:p w:rsidR="001C5FF5" w:rsidRPr="000802B7" w:rsidRDefault="001C5FF5" w:rsidP="001C5FF5">
      <w:pPr>
        <w:pStyle w:val="a9"/>
        <w:jc w:val="center"/>
        <w:rPr>
          <w:b/>
          <w:sz w:val="28"/>
          <w:szCs w:val="28"/>
        </w:rPr>
      </w:pPr>
    </w:p>
    <w:p w:rsidR="001C5FF5" w:rsidRPr="000802B7" w:rsidRDefault="001C5FF5" w:rsidP="001C5FF5">
      <w:pPr>
        <w:pStyle w:val="a9"/>
        <w:jc w:val="center"/>
        <w:rPr>
          <w:b/>
          <w:sz w:val="28"/>
          <w:szCs w:val="28"/>
        </w:rPr>
      </w:pPr>
    </w:p>
    <w:p w:rsidR="001C5FF5" w:rsidRDefault="001C5FF5" w:rsidP="001C5FF5">
      <w:pPr>
        <w:pStyle w:val="a9"/>
        <w:numPr>
          <w:ilvl w:val="2"/>
          <w:numId w:val="1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C5FF5" w:rsidRPr="000802B7" w:rsidRDefault="001C5FF5" w:rsidP="001C5FF5">
      <w:pPr>
        <w:pStyle w:val="a9"/>
        <w:ind w:left="709" w:firstLine="0"/>
        <w:jc w:val="left"/>
        <w:rPr>
          <w:sz w:val="28"/>
          <w:szCs w:val="28"/>
        </w:rPr>
      </w:pPr>
    </w:p>
    <w:p w:rsidR="001C5FF5" w:rsidRDefault="001C5FF5" w:rsidP="001C5FF5">
      <w:pPr>
        <w:pStyle w:val="a9"/>
        <w:numPr>
          <w:ilvl w:val="2"/>
          <w:numId w:val="1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C5FF5" w:rsidRPr="008F1253" w:rsidRDefault="001C5FF5" w:rsidP="001C5FF5">
      <w:pPr>
        <w:pStyle w:val="a9"/>
        <w:ind w:firstLine="0"/>
        <w:jc w:val="left"/>
        <w:rPr>
          <w:sz w:val="28"/>
          <w:szCs w:val="28"/>
        </w:rPr>
      </w:pPr>
    </w:p>
    <w:p w:rsidR="001C5FF5" w:rsidRDefault="001C5FF5" w:rsidP="001C5FF5">
      <w:pPr>
        <w:pStyle w:val="a9"/>
        <w:numPr>
          <w:ilvl w:val="2"/>
          <w:numId w:val="1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C5FF5" w:rsidRPr="008F1253" w:rsidRDefault="001C5FF5" w:rsidP="001C5FF5">
      <w:pPr>
        <w:pStyle w:val="a9"/>
        <w:ind w:firstLine="0"/>
        <w:jc w:val="left"/>
        <w:rPr>
          <w:sz w:val="28"/>
          <w:szCs w:val="28"/>
        </w:rPr>
      </w:pPr>
    </w:p>
    <w:p w:rsidR="001C5FF5" w:rsidRDefault="001C5FF5" w:rsidP="001C5FF5">
      <w:pPr>
        <w:pStyle w:val="a9"/>
        <w:numPr>
          <w:ilvl w:val="2"/>
          <w:numId w:val="19"/>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C5FF5" w:rsidRPr="000802B7" w:rsidRDefault="001C5FF5" w:rsidP="001C5FF5">
      <w:pPr>
        <w:pStyle w:val="a9"/>
        <w:ind w:left="709" w:firstLine="0"/>
        <w:jc w:val="left"/>
        <w:rPr>
          <w:sz w:val="28"/>
          <w:szCs w:val="28"/>
        </w:rPr>
      </w:pPr>
    </w:p>
    <w:p w:rsidR="001C5FF5" w:rsidRDefault="001C5FF5" w:rsidP="001C5FF5">
      <w:pPr>
        <w:pStyle w:val="a9"/>
        <w:numPr>
          <w:ilvl w:val="2"/>
          <w:numId w:val="19"/>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C5FF5" w:rsidRPr="000802B7" w:rsidRDefault="001C5FF5" w:rsidP="001C5FF5">
      <w:pPr>
        <w:pStyle w:val="a9"/>
        <w:ind w:firstLine="0"/>
        <w:jc w:val="left"/>
        <w:rPr>
          <w:sz w:val="28"/>
          <w:szCs w:val="28"/>
        </w:rPr>
      </w:pPr>
    </w:p>
    <w:p w:rsidR="001C5FF5" w:rsidRDefault="001C5FF5" w:rsidP="001C5FF5">
      <w:pPr>
        <w:pStyle w:val="a9"/>
        <w:numPr>
          <w:ilvl w:val="2"/>
          <w:numId w:val="19"/>
        </w:numPr>
        <w:tabs>
          <w:tab w:val="clear" w:pos="2160"/>
        </w:tabs>
        <w:ind w:left="0" w:firstLine="709"/>
        <w:jc w:val="left"/>
        <w:rPr>
          <w:sz w:val="28"/>
          <w:szCs w:val="28"/>
        </w:rPr>
      </w:pPr>
      <w:r w:rsidRPr="000802B7">
        <w:rPr>
          <w:sz w:val="28"/>
          <w:szCs w:val="28"/>
        </w:rPr>
        <w:t>Адрес электронной почты __________________@_____________</w:t>
      </w:r>
    </w:p>
    <w:p w:rsidR="001C5FF5" w:rsidRPr="000802B7" w:rsidRDefault="001C5FF5" w:rsidP="001C5FF5">
      <w:pPr>
        <w:pStyle w:val="a9"/>
        <w:ind w:firstLine="0"/>
        <w:jc w:val="left"/>
        <w:rPr>
          <w:sz w:val="28"/>
          <w:szCs w:val="28"/>
        </w:rPr>
      </w:pPr>
    </w:p>
    <w:p w:rsidR="001C5FF5" w:rsidRDefault="001C5FF5" w:rsidP="001C5FF5">
      <w:pPr>
        <w:pStyle w:val="a9"/>
        <w:numPr>
          <w:ilvl w:val="2"/>
          <w:numId w:val="19"/>
        </w:numPr>
        <w:tabs>
          <w:tab w:val="clear" w:pos="2160"/>
        </w:tabs>
        <w:ind w:left="0" w:firstLine="709"/>
        <w:jc w:val="left"/>
        <w:rPr>
          <w:sz w:val="28"/>
          <w:szCs w:val="28"/>
        </w:rPr>
      </w:pPr>
      <w:r w:rsidRPr="000802B7">
        <w:rPr>
          <w:sz w:val="28"/>
          <w:szCs w:val="28"/>
        </w:rPr>
        <w:t>Банковские реквизиты_______________________________________</w:t>
      </w:r>
    </w:p>
    <w:p w:rsidR="001C5FF5" w:rsidRDefault="001C5FF5" w:rsidP="001C5FF5">
      <w:pPr>
        <w:pStyle w:val="a9"/>
        <w:ind w:firstLine="0"/>
        <w:jc w:val="left"/>
        <w:rPr>
          <w:sz w:val="28"/>
          <w:szCs w:val="28"/>
        </w:rPr>
      </w:pPr>
    </w:p>
    <w:p w:rsidR="001C5FF5" w:rsidRPr="007415F9" w:rsidRDefault="001C5FF5" w:rsidP="001C5FF5">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C5FF5" w:rsidRPr="007415F9" w:rsidRDefault="001C5FF5" w:rsidP="001C5FF5">
      <w:pPr>
        <w:tabs>
          <w:tab w:val="left" w:pos="8640"/>
        </w:tabs>
        <w:jc w:val="center"/>
        <w:rPr>
          <w:i/>
        </w:rPr>
      </w:pPr>
      <w:r w:rsidRPr="007415F9">
        <w:rPr>
          <w:i/>
        </w:rPr>
        <w:t>(наименование претендента)</w:t>
      </w:r>
    </w:p>
    <w:p w:rsidR="001C5FF5" w:rsidRPr="00445DDD" w:rsidRDefault="001C5FF5" w:rsidP="001C5FF5">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5FF5" w:rsidRPr="007415F9" w:rsidRDefault="001C5FF5" w:rsidP="001C5FF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C5FF5" w:rsidRDefault="001C5FF5" w:rsidP="001C5FF5">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C5FF5" w:rsidRDefault="001C5FF5" w:rsidP="001C5FF5">
      <w:pPr>
        <w:spacing w:after="200" w:line="276" w:lineRule="auto"/>
        <w:rPr>
          <w:sz w:val="28"/>
          <w:szCs w:val="28"/>
        </w:rPr>
      </w:pPr>
      <w:r>
        <w:rPr>
          <w:sz w:val="28"/>
          <w:szCs w:val="28"/>
        </w:rPr>
        <w:br w:type="page"/>
      </w:r>
    </w:p>
    <w:p w:rsidR="001C5FF5" w:rsidRPr="008F1253" w:rsidRDefault="001C5FF5" w:rsidP="001C5FF5">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1C5FF5" w:rsidRPr="008F1253" w:rsidRDefault="001C5FF5" w:rsidP="001C5FF5">
      <w:pPr>
        <w:jc w:val="right"/>
        <w:rPr>
          <w:sz w:val="28"/>
          <w:szCs w:val="28"/>
        </w:rPr>
      </w:pPr>
      <w:r w:rsidRPr="008F1253">
        <w:rPr>
          <w:bCs/>
          <w:iCs/>
          <w:sz w:val="28"/>
          <w:szCs w:val="28"/>
        </w:rPr>
        <w:t>к документации о закупке</w:t>
      </w:r>
    </w:p>
    <w:p w:rsidR="001C5FF5" w:rsidRDefault="001C5FF5" w:rsidP="001C5FF5">
      <w:pPr>
        <w:pStyle w:val="3"/>
        <w:spacing w:before="0" w:after="0"/>
        <w:jc w:val="center"/>
        <w:rPr>
          <w:rFonts w:ascii="Times New Roman" w:hAnsi="Times New Roman"/>
          <w:b w:val="0"/>
          <w:bCs w:val="0"/>
          <w:sz w:val="28"/>
          <w:szCs w:val="28"/>
        </w:rPr>
      </w:pPr>
    </w:p>
    <w:p w:rsidR="001C5FF5" w:rsidRDefault="001C5FF5" w:rsidP="001C5FF5">
      <w:pPr>
        <w:pStyle w:val="3"/>
        <w:spacing w:before="0" w:after="0"/>
        <w:jc w:val="center"/>
        <w:rPr>
          <w:rFonts w:ascii="Times New Roman" w:hAnsi="Times New Roman"/>
          <w:b w:val="0"/>
          <w:bCs w:val="0"/>
          <w:sz w:val="28"/>
          <w:szCs w:val="28"/>
        </w:rPr>
      </w:pPr>
    </w:p>
    <w:p w:rsidR="001C5FF5" w:rsidRPr="008F1253" w:rsidRDefault="001C5FF5" w:rsidP="001C5FF5">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C5FF5" w:rsidRPr="00C72FD7" w:rsidRDefault="001C5FF5" w:rsidP="001C5FF5"/>
    <w:p w:rsidR="001C5FF5" w:rsidRDefault="001C5FF5" w:rsidP="001C5FF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1C5FF5" w:rsidRPr="00C33B09" w:rsidRDefault="001C5FF5" w:rsidP="001C5FF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C5FF5" w:rsidRPr="008F1253" w:rsidRDefault="001C5FF5" w:rsidP="001C5FF5">
      <w:pPr>
        <w:jc w:val="right"/>
        <w:rPr>
          <w:bCs/>
          <w:i/>
        </w:rPr>
      </w:pPr>
      <w:r w:rsidRPr="008F1253">
        <w:rPr>
          <w:bCs/>
          <w:i/>
        </w:rPr>
        <w:t>Указывается  при необходимости</w:t>
      </w:r>
    </w:p>
    <w:p w:rsidR="001C5FF5" w:rsidRDefault="001C5FF5" w:rsidP="001C5FF5"/>
    <w:p w:rsidR="001C5FF5" w:rsidRPr="0065769F" w:rsidRDefault="001C5FF5" w:rsidP="001C5FF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C5FF5" w:rsidRPr="003E7259" w:rsidRDefault="001C5FF5" w:rsidP="001C5FF5">
      <w:pPr>
        <w:ind w:firstLine="3"/>
        <w:jc w:val="center"/>
        <w:rPr>
          <w:bCs/>
          <w:i/>
        </w:rPr>
      </w:pPr>
      <w:r w:rsidRPr="003E7259">
        <w:rPr>
          <w:bCs/>
          <w:i/>
        </w:rPr>
        <w:t>(Полное наименование п</w:t>
      </w:r>
      <w:r w:rsidRPr="003E7259">
        <w:rPr>
          <w:i/>
        </w:rPr>
        <w:t>ретендента</w:t>
      </w:r>
      <w:r w:rsidRPr="003E7259">
        <w:rPr>
          <w:bCs/>
          <w:i/>
        </w:rPr>
        <w:t>)</w:t>
      </w:r>
    </w:p>
    <w:p w:rsidR="001C5FF5" w:rsidRPr="0065769F" w:rsidRDefault="001C5FF5" w:rsidP="001C5FF5">
      <w:pPr>
        <w:ind w:firstLine="708"/>
        <w:rPr>
          <w:bCs/>
          <w:sz w:val="28"/>
          <w:szCs w:val="28"/>
        </w:rPr>
      </w:pPr>
    </w:p>
    <w:tbl>
      <w:tblPr>
        <w:tblW w:w="5120" w:type="pct"/>
        <w:tblLayout w:type="fixed"/>
        <w:tblLook w:val="0000"/>
      </w:tblPr>
      <w:tblGrid>
        <w:gridCol w:w="520"/>
        <w:gridCol w:w="1151"/>
        <w:gridCol w:w="1369"/>
        <w:gridCol w:w="1248"/>
        <w:gridCol w:w="1448"/>
        <w:gridCol w:w="1390"/>
        <w:gridCol w:w="1481"/>
        <w:gridCol w:w="1483"/>
      </w:tblGrid>
      <w:tr w:rsidR="001C5FF5" w:rsidRPr="00384CDC" w:rsidTr="001C5FF5">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1C5FF5" w:rsidRPr="00384CDC" w:rsidRDefault="001C5FF5" w:rsidP="001C5FF5">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70" w:type="pct"/>
            <w:tcBorders>
              <w:top w:val="single" w:sz="4" w:space="0" w:color="auto"/>
              <w:left w:val="single" w:sz="4" w:space="0" w:color="auto"/>
              <w:bottom w:val="single" w:sz="4" w:space="0" w:color="auto"/>
              <w:right w:val="single" w:sz="4" w:space="0" w:color="auto"/>
            </w:tcBorders>
            <w:vAlign w:val="center"/>
          </w:tcPr>
          <w:p w:rsidR="001C5FF5" w:rsidRPr="00384CDC" w:rsidRDefault="001C5FF5" w:rsidP="001C5FF5">
            <w:pPr>
              <w:jc w:val="center"/>
            </w:pPr>
            <w:r w:rsidRPr="00384CDC">
              <w:t xml:space="preserve">Наименование </w:t>
            </w:r>
            <w:r>
              <w:t xml:space="preserve">товаров, </w:t>
            </w:r>
            <w:r w:rsidRPr="00384CDC">
              <w:t>работ</w:t>
            </w:r>
            <w:r>
              <w:t>, услуг</w:t>
            </w:r>
          </w:p>
          <w:p w:rsidR="001C5FF5" w:rsidRPr="00384CDC" w:rsidRDefault="001C5FF5" w:rsidP="001C5FF5">
            <w:pPr>
              <w:jc w:val="center"/>
            </w:pPr>
          </w:p>
        </w:tc>
        <w:tc>
          <w:tcPr>
            <w:tcW w:w="678" w:type="pct"/>
            <w:tcBorders>
              <w:top w:val="single" w:sz="4" w:space="0" w:color="auto"/>
              <w:left w:val="single" w:sz="4" w:space="0" w:color="auto"/>
              <w:bottom w:val="single" w:sz="4" w:space="0" w:color="auto"/>
              <w:right w:val="single" w:sz="4" w:space="0" w:color="auto"/>
            </w:tcBorders>
            <w:vAlign w:val="center"/>
          </w:tcPr>
          <w:p w:rsidR="001C5FF5" w:rsidRPr="00384CDC" w:rsidRDefault="001C5FF5" w:rsidP="001C5FF5">
            <w:pPr>
              <w:jc w:val="center"/>
            </w:pPr>
            <w:r>
              <w:t xml:space="preserve">Стоимость аренды за  1 кв. м арендуемого офисного помещения, </w:t>
            </w:r>
            <w:r w:rsidRPr="00384CDC">
              <w:t xml:space="preserve"> руб., </w:t>
            </w:r>
            <w:r>
              <w:t xml:space="preserve">без </w:t>
            </w:r>
            <w:r w:rsidRPr="00384CDC">
              <w:t>учет</w:t>
            </w:r>
            <w:r>
              <w:t>а</w:t>
            </w:r>
            <w:r w:rsidRPr="00384CDC">
              <w:t xml:space="preserve"> НДС</w:t>
            </w:r>
          </w:p>
        </w:tc>
        <w:tc>
          <w:tcPr>
            <w:tcW w:w="618" w:type="pct"/>
            <w:tcBorders>
              <w:top w:val="single" w:sz="4" w:space="0" w:color="auto"/>
              <w:left w:val="single" w:sz="4" w:space="0" w:color="auto"/>
              <w:bottom w:val="single" w:sz="4" w:space="0" w:color="auto"/>
              <w:right w:val="single" w:sz="4" w:space="0" w:color="auto"/>
            </w:tcBorders>
            <w:vAlign w:val="center"/>
          </w:tcPr>
          <w:p w:rsidR="001C5FF5" w:rsidRPr="00384CDC" w:rsidRDefault="001C5FF5" w:rsidP="001C5FF5">
            <w:pPr>
              <w:jc w:val="center"/>
            </w:pPr>
            <w:r>
              <w:t>Общая площадь арендуемого офисного помещения, кв.м.</w:t>
            </w:r>
          </w:p>
        </w:tc>
        <w:tc>
          <w:tcPr>
            <w:tcW w:w="717" w:type="pct"/>
            <w:tcBorders>
              <w:top w:val="single" w:sz="4" w:space="0" w:color="auto"/>
              <w:left w:val="single" w:sz="4" w:space="0" w:color="auto"/>
              <w:bottom w:val="single" w:sz="4" w:space="0" w:color="auto"/>
              <w:right w:val="single" w:sz="4" w:space="0" w:color="auto"/>
            </w:tcBorders>
            <w:vAlign w:val="center"/>
          </w:tcPr>
          <w:p w:rsidR="001C5FF5" w:rsidRPr="00384CDC" w:rsidRDefault="001C5FF5" w:rsidP="001C5FF5">
            <w:pPr>
              <w:jc w:val="center"/>
            </w:pPr>
            <w:r>
              <w:t xml:space="preserve">Стоимость арендной платы в месяц за арендуемые офисные помещения  </w:t>
            </w:r>
            <w:r w:rsidRPr="00384CDC">
              <w:t xml:space="preserve">в руб., </w:t>
            </w:r>
            <w:r>
              <w:t xml:space="preserve">без </w:t>
            </w:r>
            <w:r w:rsidRPr="00384CDC">
              <w:t>учет</w:t>
            </w:r>
            <w:r>
              <w:t>а</w:t>
            </w:r>
            <w:r w:rsidRPr="00384CDC">
              <w:t xml:space="preserve"> НДС </w:t>
            </w:r>
          </w:p>
        </w:tc>
        <w:tc>
          <w:tcPr>
            <w:tcW w:w="689" w:type="pct"/>
            <w:tcBorders>
              <w:top w:val="single" w:sz="4" w:space="0" w:color="auto"/>
              <w:left w:val="single" w:sz="4" w:space="0" w:color="auto"/>
              <w:bottom w:val="single" w:sz="4" w:space="0" w:color="auto"/>
              <w:right w:val="single" w:sz="4" w:space="0" w:color="auto"/>
            </w:tcBorders>
            <w:vAlign w:val="center"/>
          </w:tcPr>
          <w:p w:rsidR="001C5FF5" w:rsidRPr="00384CDC" w:rsidRDefault="001C5FF5" w:rsidP="001C5FF5">
            <w:pPr>
              <w:jc w:val="center"/>
            </w:pPr>
            <w:r>
              <w:t>Условия и порядок расчетов за поставку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1C5FF5" w:rsidRPr="00384CDC" w:rsidRDefault="001C5FF5" w:rsidP="001C5FF5">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35" w:type="pct"/>
            <w:tcBorders>
              <w:top w:val="single" w:sz="4" w:space="0" w:color="auto"/>
              <w:left w:val="nil"/>
              <w:bottom w:val="single" w:sz="4" w:space="0" w:color="auto"/>
              <w:right w:val="single" w:sz="4" w:space="0" w:color="auto"/>
            </w:tcBorders>
            <w:vAlign w:val="center"/>
          </w:tcPr>
          <w:p w:rsidR="001C5FF5" w:rsidRPr="00384CDC" w:rsidRDefault="001C5FF5" w:rsidP="001C5FF5">
            <w:pPr>
              <w:jc w:val="center"/>
            </w:pPr>
          </w:p>
        </w:tc>
      </w:tr>
      <w:tr w:rsidR="001C5FF5" w:rsidRPr="00384CDC" w:rsidTr="001C5FF5">
        <w:trPr>
          <w:trHeight w:val="255"/>
        </w:trPr>
        <w:tc>
          <w:tcPr>
            <w:tcW w:w="257" w:type="pct"/>
            <w:tcBorders>
              <w:top w:val="nil"/>
              <w:left w:val="single" w:sz="4" w:space="0" w:color="auto"/>
              <w:bottom w:val="single" w:sz="4" w:space="0" w:color="auto"/>
              <w:right w:val="single" w:sz="4" w:space="0" w:color="auto"/>
            </w:tcBorders>
            <w:noWrap/>
            <w:vAlign w:val="bottom"/>
          </w:tcPr>
          <w:p w:rsidR="001C5FF5" w:rsidRPr="00384CDC" w:rsidRDefault="001C5FF5" w:rsidP="001C5FF5">
            <w:pPr>
              <w:jc w:val="center"/>
            </w:pPr>
            <w:r w:rsidRPr="00384CDC">
              <w:t>1</w:t>
            </w:r>
          </w:p>
        </w:tc>
        <w:tc>
          <w:tcPr>
            <w:tcW w:w="570" w:type="pct"/>
            <w:tcBorders>
              <w:top w:val="nil"/>
              <w:left w:val="nil"/>
              <w:bottom w:val="single" w:sz="4" w:space="0" w:color="auto"/>
              <w:right w:val="single" w:sz="4" w:space="0" w:color="auto"/>
            </w:tcBorders>
            <w:noWrap/>
            <w:vAlign w:val="bottom"/>
          </w:tcPr>
          <w:p w:rsidR="001C5FF5" w:rsidRPr="00384CDC" w:rsidRDefault="001C5FF5" w:rsidP="001C5FF5">
            <w:pPr>
              <w:jc w:val="center"/>
            </w:pPr>
            <w:r w:rsidRPr="00384CDC">
              <w:t>2</w:t>
            </w:r>
          </w:p>
        </w:tc>
        <w:tc>
          <w:tcPr>
            <w:tcW w:w="678" w:type="pct"/>
            <w:tcBorders>
              <w:top w:val="single" w:sz="4" w:space="0" w:color="auto"/>
              <w:left w:val="nil"/>
              <w:bottom w:val="single" w:sz="4" w:space="0" w:color="auto"/>
              <w:right w:val="single" w:sz="4" w:space="0" w:color="auto"/>
            </w:tcBorders>
          </w:tcPr>
          <w:p w:rsidR="001C5FF5" w:rsidRPr="00384CDC" w:rsidRDefault="001C5FF5" w:rsidP="001C5FF5">
            <w:pPr>
              <w:jc w:val="center"/>
            </w:pPr>
            <w:r w:rsidRPr="00384CDC">
              <w:t>3</w:t>
            </w:r>
          </w:p>
        </w:tc>
        <w:tc>
          <w:tcPr>
            <w:tcW w:w="618" w:type="pct"/>
            <w:tcBorders>
              <w:top w:val="single" w:sz="4" w:space="0" w:color="auto"/>
              <w:left w:val="single" w:sz="4" w:space="0" w:color="auto"/>
              <w:bottom w:val="single" w:sz="4" w:space="0" w:color="auto"/>
              <w:right w:val="single" w:sz="4" w:space="0" w:color="auto"/>
            </w:tcBorders>
          </w:tcPr>
          <w:p w:rsidR="001C5FF5" w:rsidRPr="00384CDC" w:rsidRDefault="001C5FF5" w:rsidP="001C5FF5">
            <w:pPr>
              <w:jc w:val="center"/>
            </w:pPr>
            <w:r w:rsidRPr="00384CDC">
              <w:t>4</w:t>
            </w:r>
          </w:p>
        </w:tc>
        <w:tc>
          <w:tcPr>
            <w:tcW w:w="717" w:type="pct"/>
            <w:tcBorders>
              <w:top w:val="single" w:sz="4" w:space="0" w:color="auto"/>
              <w:left w:val="single" w:sz="4" w:space="0" w:color="auto"/>
              <w:bottom w:val="single" w:sz="4" w:space="0" w:color="auto"/>
              <w:right w:val="single" w:sz="4" w:space="0" w:color="auto"/>
            </w:tcBorders>
            <w:noWrap/>
            <w:vAlign w:val="bottom"/>
          </w:tcPr>
          <w:p w:rsidR="001C5FF5" w:rsidRPr="00384CDC" w:rsidRDefault="001C5FF5" w:rsidP="001C5FF5">
            <w:pPr>
              <w:jc w:val="center"/>
            </w:pPr>
            <w:r w:rsidRPr="00384CDC">
              <w:t>5</w:t>
            </w:r>
          </w:p>
        </w:tc>
        <w:tc>
          <w:tcPr>
            <w:tcW w:w="689" w:type="pct"/>
            <w:tcBorders>
              <w:top w:val="single" w:sz="4" w:space="0" w:color="auto"/>
              <w:left w:val="nil"/>
              <w:bottom w:val="single" w:sz="4" w:space="0" w:color="auto"/>
              <w:right w:val="single" w:sz="4" w:space="0" w:color="auto"/>
            </w:tcBorders>
          </w:tcPr>
          <w:p w:rsidR="001C5FF5" w:rsidRPr="00384CDC" w:rsidRDefault="001C5FF5" w:rsidP="001C5FF5">
            <w:pPr>
              <w:jc w:val="center"/>
            </w:pPr>
            <w:r>
              <w:t>6</w:t>
            </w:r>
          </w:p>
        </w:tc>
        <w:tc>
          <w:tcPr>
            <w:tcW w:w="734" w:type="pct"/>
            <w:tcBorders>
              <w:top w:val="single" w:sz="4" w:space="0" w:color="auto"/>
              <w:left w:val="single" w:sz="4" w:space="0" w:color="auto"/>
              <w:bottom w:val="single" w:sz="4" w:space="0" w:color="auto"/>
              <w:right w:val="single" w:sz="4" w:space="0" w:color="auto"/>
            </w:tcBorders>
            <w:noWrap/>
            <w:vAlign w:val="bottom"/>
          </w:tcPr>
          <w:p w:rsidR="001C5FF5" w:rsidRPr="00384CDC" w:rsidRDefault="001C5FF5" w:rsidP="001C5FF5">
            <w:pPr>
              <w:jc w:val="center"/>
            </w:pPr>
            <w:r>
              <w:t>7</w:t>
            </w:r>
          </w:p>
        </w:tc>
        <w:tc>
          <w:tcPr>
            <w:tcW w:w="735" w:type="pct"/>
            <w:tcBorders>
              <w:top w:val="single" w:sz="4" w:space="0" w:color="auto"/>
              <w:left w:val="nil"/>
              <w:bottom w:val="single" w:sz="4" w:space="0" w:color="auto"/>
              <w:right w:val="single" w:sz="4" w:space="0" w:color="auto"/>
            </w:tcBorders>
            <w:noWrap/>
            <w:vAlign w:val="bottom"/>
          </w:tcPr>
          <w:p w:rsidR="001C5FF5" w:rsidRPr="00384CDC" w:rsidRDefault="001C5FF5" w:rsidP="001C5FF5">
            <w:pPr>
              <w:jc w:val="center"/>
            </w:pPr>
            <w:r>
              <w:t>8</w:t>
            </w:r>
          </w:p>
        </w:tc>
      </w:tr>
      <w:tr w:rsidR="001C5FF5" w:rsidRPr="00384CDC" w:rsidTr="001C5FF5">
        <w:trPr>
          <w:trHeight w:val="315"/>
        </w:trPr>
        <w:tc>
          <w:tcPr>
            <w:tcW w:w="257" w:type="pct"/>
            <w:tcBorders>
              <w:top w:val="nil"/>
              <w:left w:val="single" w:sz="4" w:space="0" w:color="auto"/>
              <w:bottom w:val="single" w:sz="4" w:space="0" w:color="auto"/>
              <w:right w:val="single" w:sz="4" w:space="0" w:color="auto"/>
            </w:tcBorders>
            <w:noWrap/>
            <w:vAlign w:val="bottom"/>
          </w:tcPr>
          <w:p w:rsidR="001C5FF5" w:rsidRPr="00384CDC" w:rsidRDefault="001C5FF5" w:rsidP="001C5FF5">
            <w:pPr>
              <w:jc w:val="center"/>
            </w:pPr>
          </w:p>
        </w:tc>
        <w:tc>
          <w:tcPr>
            <w:tcW w:w="570" w:type="pct"/>
            <w:tcBorders>
              <w:top w:val="nil"/>
              <w:left w:val="nil"/>
              <w:bottom w:val="single" w:sz="4" w:space="0" w:color="auto"/>
              <w:right w:val="single" w:sz="4" w:space="0" w:color="auto"/>
            </w:tcBorders>
            <w:noWrap/>
            <w:vAlign w:val="bottom"/>
          </w:tcPr>
          <w:p w:rsidR="001C5FF5" w:rsidRPr="00384CDC" w:rsidRDefault="001C5FF5" w:rsidP="001C5FF5">
            <w:pPr>
              <w:jc w:val="center"/>
            </w:pPr>
          </w:p>
        </w:tc>
        <w:tc>
          <w:tcPr>
            <w:tcW w:w="678" w:type="pct"/>
            <w:tcBorders>
              <w:top w:val="single" w:sz="4" w:space="0" w:color="auto"/>
              <w:left w:val="nil"/>
              <w:bottom w:val="single" w:sz="4" w:space="0" w:color="auto"/>
              <w:right w:val="single" w:sz="4" w:space="0" w:color="auto"/>
            </w:tcBorders>
          </w:tcPr>
          <w:p w:rsidR="001C5FF5" w:rsidRPr="00384CDC" w:rsidRDefault="001C5FF5" w:rsidP="001C5FF5">
            <w:pPr>
              <w:jc w:val="center"/>
            </w:pPr>
          </w:p>
        </w:tc>
        <w:tc>
          <w:tcPr>
            <w:tcW w:w="618" w:type="pct"/>
            <w:tcBorders>
              <w:top w:val="single" w:sz="4" w:space="0" w:color="auto"/>
              <w:left w:val="single" w:sz="4" w:space="0" w:color="auto"/>
              <w:bottom w:val="single" w:sz="4" w:space="0" w:color="auto"/>
              <w:right w:val="single" w:sz="4" w:space="0" w:color="auto"/>
            </w:tcBorders>
          </w:tcPr>
          <w:p w:rsidR="001C5FF5" w:rsidRPr="00384CDC" w:rsidRDefault="001C5FF5" w:rsidP="001C5FF5">
            <w:pPr>
              <w:jc w:val="center"/>
            </w:pPr>
          </w:p>
        </w:tc>
        <w:tc>
          <w:tcPr>
            <w:tcW w:w="717" w:type="pct"/>
            <w:tcBorders>
              <w:top w:val="single" w:sz="4" w:space="0" w:color="auto"/>
              <w:left w:val="single" w:sz="4" w:space="0" w:color="auto"/>
              <w:bottom w:val="single" w:sz="4" w:space="0" w:color="auto"/>
              <w:right w:val="single" w:sz="4" w:space="0" w:color="auto"/>
            </w:tcBorders>
            <w:noWrap/>
            <w:vAlign w:val="bottom"/>
          </w:tcPr>
          <w:p w:rsidR="001C5FF5" w:rsidRPr="00384CDC" w:rsidRDefault="001C5FF5" w:rsidP="001C5FF5">
            <w:pPr>
              <w:jc w:val="center"/>
            </w:pPr>
          </w:p>
        </w:tc>
        <w:tc>
          <w:tcPr>
            <w:tcW w:w="689" w:type="pct"/>
            <w:tcBorders>
              <w:top w:val="single" w:sz="4" w:space="0" w:color="auto"/>
              <w:left w:val="nil"/>
              <w:bottom w:val="single" w:sz="4" w:space="0" w:color="auto"/>
              <w:right w:val="single" w:sz="4" w:space="0" w:color="auto"/>
            </w:tcBorders>
          </w:tcPr>
          <w:p w:rsidR="001C5FF5" w:rsidRPr="00384CDC" w:rsidRDefault="001C5FF5" w:rsidP="001C5FF5">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1C5FF5" w:rsidRPr="00384CDC" w:rsidRDefault="001C5FF5" w:rsidP="001C5FF5">
            <w:pPr>
              <w:jc w:val="center"/>
            </w:pPr>
          </w:p>
        </w:tc>
        <w:tc>
          <w:tcPr>
            <w:tcW w:w="735" w:type="pct"/>
            <w:tcBorders>
              <w:top w:val="nil"/>
              <w:left w:val="nil"/>
              <w:bottom w:val="single" w:sz="4" w:space="0" w:color="auto"/>
              <w:right w:val="single" w:sz="4" w:space="0" w:color="auto"/>
            </w:tcBorders>
            <w:noWrap/>
            <w:vAlign w:val="bottom"/>
          </w:tcPr>
          <w:p w:rsidR="001C5FF5" w:rsidRPr="00384CDC" w:rsidRDefault="001C5FF5" w:rsidP="001C5FF5">
            <w:pPr>
              <w:jc w:val="center"/>
            </w:pPr>
          </w:p>
        </w:tc>
      </w:tr>
      <w:tr w:rsidR="001C5FF5" w:rsidRPr="00384CDC" w:rsidTr="001C5FF5">
        <w:trPr>
          <w:trHeight w:val="335"/>
        </w:trPr>
        <w:tc>
          <w:tcPr>
            <w:tcW w:w="827" w:type="pct"/>
            <w:gridSpan w:val="2"/>
            <w:tcBorders>
              <w:top w:val="nil"/>
              <w:left w:val="single" w:sz="4" w:space="0" w:color="auto"/>
              <w:bottom w:val="single" w:sz="4" w:space="0" w:color="auto"/>
              <w:right w:val="single" w:sz="4" w:space="0" w:color="auto"/>
            </w:tcBorders>
            <w:noWrap/>
            <w:vAlign w:val="bottom"/>
          </w:tcPr>
          <w:p w:rsidR="001C5FF5" w:rsidRPr="00384CDC" w:rsidRDefault="001C5FF5" w:rsidP="001C5FF5">
            <w:pPr>
              <w:jc w:val="right"/>
            </w:pPr>
            <w:r w:rsidRPr="00384CDC">
              <w:t>Итого:</w:t>
            </w:r>
          </w:p>
        </w:tc>
        <w:tc>
          <w:tcPr>
            <w:tcW w:w="678" w:type="pct"/>
            <w:tcBorders>
              <w:top w:val="single" w:sz="4" w:space="0" w:color="auto"/>
              <w:left w:val="nil"/>
              <w:bottom w:val="single" w:sz="4" w:space="0" w:color="auto"/>
              <w:right w:val="single" w:sz="4" w:space="0" w:color="auto"/>
            </w:tcBorders>
          </w:tcPr>
          <w:p w:rsidR="001C5FF5" w:rsidRPr="00384CDC" w:rsidRDefault="001C5FF5" w:rsidP="001C5FF5">
            <w:pPr>
              <w:jc w:val="center"/>
            </w:pPr>
          </w:p>
        </w:tc>
        <w:tc>
          <w:tcPr>
            <w:tcW w:w="618" w:type="pct"/>
            <w:tcBorders>
              <w:top w:val="single" w:sz="4" w:space="0" w:color="auto"/>
              <w:left w:val="single" w:sz="4" w:space="0" w:color="auto"/>
              <w:bottom w:val="single" w:sz="4" w:space="0" w:color="auto"/>
              <w:right w:val="single" w:sz="4" w:space="0" w:color="auto"/>
            </w:tcBorders>
          </w:tcPr>
          <w:p w:rsidR="001C5FF5" w:rsidRPr="00384CDC" w:rsidRDefault="001C5FF5" w:rsidP="001C5FF5">
            <w:pPr>
              <w:jc w:val="center"/>
            </w:pPr>
          </w:p>
        </w:tc>
        <w:tc>
          <w:tcPr>
            <w:tcW w:w="717" w:type="pct"/>
            <w:tcBorders>
              <w:top w:val="single" w:sz="4" w:space="0" w:color="auto"/>
              <w:left w:val="single" w:sz="4" w:space="0" w:color="auto"/>
              <w:bottom w:val="single" w:sz="4" w:space="0" w:color="auto"/>
              <w:right w:val="single" w:sz="4" w:space="0" w:color="auto"/>
            </w:tcBorders>
            <w:noWrap/>
            <w:vAlign w:val="center"/>
          </w:tcPr>
          <w:p w:rsidR="001C5FF5" w:rsidRPr="00384CDC" w:rsidRDefault="001C5FF5" w:rsidP="001C5FF5">
            <w:pPr>
              <w:jc w:val="center"/>
            </w:pPr>
          </w:p>
        </w:tc>
        <w:tc>
          <w:tcPr>
            <w:tcW w:w="689" w:type="pct"/>
            <w:tcBorders>
              <w:top w:val="single" w:sz="4" w:space="0" w:color="auto"/>
              <w:left w:val="nil"/>
              <w:bottom w:val="single" w:sz="4" w:space="0" w:color="auto"/>
              <w:right w:val="single" w:sz="4" w:space="0" w:color="auto"/>
            </w:tcBorders>
          </w:tcPr>
          <w:p w:rsidR="001C5FF5" w:rsidRPr="00384CDC" w:rsidRDefault="001C5FF5" w:rsidP="001C5FF5">
            <w:pPr>
              <w:jc w:val="center"/>
            </w:pPr>
            <w:r>
              <w:t>-</w:t>
            </w:r>
          </w:p>
        </w:tc>
        <w:tc>
          <w:tcPr>
            <w:tcW w:w="734" w:type="pct"/>
            <w:tcBorders>
              <w:top w:val="single" w:sz="4" w:space="0" w:color="auto"/>
              <w:left w:val="single" w:sz="4" w:space="0" w:color="auto"/>
              <w:bottom w:val="single" w:sz="4" w:space="0" w:color="auto"/>
              <w:right w:val="single" w:sz="4" w:space="0" w:color="auto"/>
            </w:tcBorders>
            <w:noWrap/>
            <w:vAlign w:val="center"/>
          </w:tcPr>
          <w:p w:rsidR="001C5FF5" w:rsidRPr="00384CDC" w:rsidRDefault="001C5FF5" w:rsidP="001C5FF5">
            <w:pPr>
              <w:jc w:val="center"/>
            </w:pPr>
            <w:r w:rsidRPr="00384CDC">
              <w:t>-</w:t>
            </w:r>
          </w:p>
        </w:tc>
        <w:tc>
          <w:tcPr>
            <w:tcW w:w="735" w:type="pct"/>
            <w:tcBorders>
              <w:top w:val="nil"/>
              <w:left w:val="nil"/>
              <w:bottom w:val="single" w:sz="4" w:space="0" w:color="auto"/>
              <w:right w:val="single" w:sz="4" w:space="0" w:color="auto"/>
            </w:tcBorders>
            <w:noWrap/>
            <w:vAlign w:val="center"/>
          </w:tcPr>
          <w:p w:rsidR="001C5FF5" w:rsidRPr="00384CDC" w:rsidRDefault="001C5FF5" w:rsidP="001C5FF5">
            <w:pPr>
              <w:jc w:val="center"/>
            </w:pPr>
            <w:r w:rsidRPr="00384CDC">
              <w:t>-</w:t>
            </w:r>
          </w:p>
        </w:tc>
      </w:tr>
    </w:tbl>
    <w:p w:rsidR="001C5FF5" w:rsidRPr="000379F8" w:rsidRDefault="001C5FF5" w:rsidP="001C5FF5">
      <w:pPr>
        <w:ind w:firstLine="567"/>
        <w:jc w:val="both"/>
        <w:rPr>
          <w:color w:val="BFBFBF"/>
          <w:sz w:val="28"/>
          <w:szCs w:val="28"/>
        </w:rPr>
      </w:pPr>
    </w:p>
    <w:p w:rsidR="001C5FF5" w:rsidRDefault="001C5FF5" w:rsidP="001C5FF5">
      <w:pPr>
        <w:pStyle w:val="aff1"/>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1C5FF5" w:rsidRDefault="001C5FF5" w:rsidP="001C5FF5">
      <w:pPr>
        <w:pStyle w:val="aff1"/>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C5FF5" w:rsidRDefault="001C5FF5" w:rsidP="001C5FF5">
      <w:pPr>
        <w:pStyle w:val="aff1"/>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C5FF5" w:rsidRPr="00721D0D" w:rsidRDefault="001C5FF5" w:rsidP="001C5FF5">
      <w:pPr>
        <w:pStyle w:val="aff1"/>
        <w:jc w:val="center"/>
        <w:rPr>
          <w:i/>
          <w:sz w:val="24"/>
          <w:szCs w:val="24"/>
        </w:rPr>
      </w:pPr>
      <w:r w:rsidRPr="00721D0D">
        <w:rPr>
          <w:i/>
          <w:sz w:val="24"/>
          <w:szCs w:val="24"/>
        </w:rPr>
        <w:t>(заполняется претендентом при необходимости).</w:t>
      </w:r>
    </w:p>
    <w:p w:rsidR="001C5FF5" w:rsidRPr="00205668" w:rsidRDefault="001C5FF5" w:rsidP="001C5FF5">
      <w:pPr>
        <w:pStyle w:val="aff1"/>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C5FF5" w:rsidRPr="00205668" w:rsidRDefault="001C5FF5" w:rsidP="001C5FF5">
      <w:pPr>
        <w:pStyle w:val="aff1"/>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C5FF5" w:rsidRPr="00205668" w:rsidRDefault="001C5FF5" w:rsidP="001C5FF5">
      <w:pPr>
        <w:pStyle w:val="aff1"/>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C5FF5" w:rsidRPr="00205668" w:rsidRDefault="001C5FF5" w:rsidP="001C5FF5">
      <w:pPr>
        <w:pStyle w:val="aff1"/>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C5FF5" w:rsidRPr="00205668" w:rsidRDefault="001C5FF5" w:rsidP="001C5FF5">
      <w:pPr>
        <w:pStyle w:val="aff1"/>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C5FF5" w:rsidRDefault="001C5FF5" w:rsidP="001C5FF5">
      <w:pPr>
        <w:pStyle w:val="a9"/>
        <w:ind w:firstLine="0"/>
        <w:jc w:val="left"/>
        <w:rPr>
          <w:rFonts w:eastAsia="Times New Roman"/>
          <w:sz w:val="28"/>
          <w:szCs w:val="28"/>
        </w:rPr>
      </w:pPr>
    </w:p>
    <w:p w:rsidR="001C5FF5" w:rsidRPr="00205668" w:rsidRDefault="001C5FF5" w:rsidP="001C5FF5">
      <w:pPr>
        <w:pStyle w:val="a9"/>
        <w:ind w:firstLine="0"/>
        <w:jc w:val="left"/>
        <w:rPr>
          <w:rFonts w:eastAsia="Times New Roman"/>
          <w:sz w:val="28"/>
          <w:szCs w:val="28"/>
        </w:rPr>
      </w:pPr>
    </w:p>
    <w:p w:rsidR="001C5FF5" w:rsidRPr="007415F9" w:rsidRDefault="001C5FF5" w:rsidP="001C5FF5">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C5FF5" w:rsidRPr="007415F9" w:rsidRDefault="001C5FF5" w:rsidP="001C5FF5">
      <w:pPr>
        <w:tabs>
          <w:tab w:val="left" w:pos="8640"/>
        </w:tabs>
        <w:jc w:val="center"/>
        <w:rPr>
          <w:i/>
        </w:rPr>
      </w:pPr>
      <w:r w:rsidRPr="007415F9">
        <w:rPr>
          <w:i/>
        </w:rPr>
        <w:t>(наименование претендента)</w:t>
      </w:r>
    </w:p>
    <w:p w:rsidR="001C5FF5" w:rsidRPr="00445DDD" w:rsidRDefault="001C5FF5" w:rsidP="001C5FF5">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C5FF5" w:rsidRPr="007415F9" w:rsidRDefault="001C5FF5" w:rsidP="001C5FF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C5FF5" w:rsidRDefault="001C5FF5" w:rsidP="001C5FF5">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C5FF5" w:rsidRPr="00205668" w:rsidRDefault="001C5FF5" w:rsidP="001C5FF5">
      <w:pPr>
        <w:pStyle w:val="a9"/>
        <w:jc w:val="left"/>
        <w:rPr>
          <w:rFonts w:eastAsia="Times New Roman"/>
          <w:sz w:val="28"/>
          <w:szCs w:val="28"/>
        </w:rPr>
      </w:pPr>
    </w:p>
    <w:p w:rsidR="001C5FF5" w:rsidRDefault="001C5FF5" w:rsidP="001C5FF5">
      <w:pPr>
        <w:rPr>
          <w:rFonts w:eastAsia="MS Mincho"/>
          <w:sz w:val="28"/>
          <w:szCs w:val="28"/>
        </w:rPr>
      </w:pPr>
      <w:r>
        <w:rPr>
          <w:sz w:val="28"/>
          <w:szCs w:val="28"/>
        </w:rPr>
        <w:br w:type="page"/>
      </w:r>
    </w:p>
    <w:p w:rsidR="001C5FF5" w:rsidRPr="00AA32FF" w:rsidRDefault="001C5FF5" w:rsidP="001C5FF5">
      <w:pPr>
        <w:pStyle w:val="a9"/>
        <w:ind w:firstLine="0"/>
        <w:jc w:val="right"/>
        <w:rPr>
          <w:sz w:val="28"/>
          <w:szCs w:val="28"/>
        </w:rPr>
      </w:pPr>
      <w:r w:rsidRPr="00AA32FF">
        <w:rPr>
          <w:sz w:val="28"/>
          <w:szCs w:val="28"/>
        </w:rPr>
        <w:lastRenderedPageBreak/>
        <w:t>Приложение № 4</w:t>
      </w:r>
    </w:p>
    <w:p w:rsidR="001C5FF5" w:rsidRPr="00AA32FF" w:rsidRDefault="001C5FF5" w:rsidP="001C5FF5">
      <w:pPr>
        <w:pStyle w:val="a9"/>
        <w:ind w:firstLine="0"/>
        <w:jc w:val="right"/>
        <w:rPr>
          <w:sz w:val="28"/>
          <w:szCs w:val="28"/>
        </w:rPr>
      </w:pPr>
      <w:r w:rsidRPr="00AA32FF">
        <w:rPr>
          <w:sz w:val="28"/>
          <w:szCs w:val="28"/>
        </w:rPr>
        <w:t>к документации о закупке</w:t>
      </w:r>
    </w:p>
    <w:p w:rsidR="001C5FF5" w:rsidRPr="00AA32FF" w:rsidRDefault="001C5FF5" w:rsidP="001C5FF5">
      <w:pPr>
        <w:pStyle w:val="a9"/>
        <w:ind w:firstLine="0"/>
        <w:jc w:val="left"/>
        <w:rPr>
          <w:sz w:val="28"/>
          <w:szCs w:val="28"/>
        </w:rPr>
      </w:pPr>
    </w:p>
    <w:p w:rsidR="001C5FF5" w:rsidRPr="00AA32FF" w:rsidRDefault="001C5FF5" w:rsidP="001C5FF5">
      <w:pPr>
        <w:jc w:val="center"/>
        <w:rPr>
          <w:b/>
          <w:bCs/>
          <w:sz w:val="28"/>
          <w:szCs w:val="28"/>
        </w:rPr>
      </w:pPr>
      <w:r w:rsidRPr="00AA32FF">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C5FF5" w:rsidRPr="00AA32FF" w:rsidRDefault="001C5FF5" w:rsidP="001C5FF5">
      <w:pPr>
        <w:jc w:val="center"/>
        <w:rPr>
          <w:i/>
        </w:rPr>
      </w:pPr>
      <w:r w:rsidRPr="00AA32FF">
        <w:rPr>
          <w:i/>
        </w:rPr>
        <w:t xml:space="preserve">                                                           (наименование претендента)</w:t>
      </w:r>
    </w:p>
    <w:p w:rsidR="001C5FF5" w:rsidRPr="00AA32FF" w:rsidRDefault="001C5FF5" w:rsidP="001C5FF5">
      <w:pPr>
        <w:jc w:val="center"/>
      </w:pPr>
    </w:p>
    <w:p w:rsidR="001C5FF5" w:rsidRPr="00AA32FF" w:rsidRDefault="001C5FF5" w:rsidP="001C5FF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1C5FF5" w:rsidRPr="00AA32FF" w:rsidTr="001C5FF5">
        <w:tc>
          <w:tcPr>
            <w:tcW w:w="0" w:type="auto"/>
            <w:vAlign w:val="center"/>
          </w:tcPr>
          <w:p w:rsidR="001C5FF5" w:rsidRPr="00AA32FF" w:rsidRDefault="001C5FF5" w:rsidP="001C5FF5">
            <w:pPr>
              <w:jc w:val="center"/>
            </w:pPr>
            <w:r w:rsidRPr="00AA32FF">
              <w:t>№№</w:t>
            </w:r>
          </w:p>
        </w:tc>
        <w:tc>
          <w:tcPr>
            <w:tcW w:w="0" w:type="auto"/>
            <w:vAlign w:val="center"/>
          </w:tcPr>
          <w:p w:rsidR="001C5FF5" w:rsidRPr="00AA32FF" w:rsidRDefault="001C5FF5" w:rsidP="001C5FF5">
            <w:pPr>
              <w:jc w:val="center"/>
            </w:pPr>
            <w:r w:rsidRPr="00AA32FF">
              <w:t>Дата и номер договора (рекомендуется копия договора)</w:t>
            </w:r>
          </w:p>
        </w:tc>
        <w:tc>
          <w:tcPr>
            <w:tcW w:w="0" w:type="auto"/>
            <w:vAlign w:val="center"/>
          </w:tcPr>
          <w:p w:rsidR="001C5FF5" w:rsidRPr="00AA32FF" w:rsidRDefault="001C5FF5" w:rsidP="001C5FF5">
            <w:pPr>
              <w:jc w:val="center"/>
            </w:pPr>
            <w:r w:rsidRPr="00AA32FF">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1C5FF5" w:rsidRPr="00AA32FF" w:rsidRDefault="001C5FF5" w:rsidP="001C5FF5">
            <w:pPr>
              <w:jc w:val="center"/>
            </w:pPr>
            <w:r w:rsidRPr="00AA32FF">
              <w:t xml:space="preserve">Наименование Заказчика                        </w:t>
            </w:r>
          </w:p>
        </w:tc>
      </w:tr>
      <w:tr w:rsidR="001C5FF5" w:rsidRPr="00AA32FF" w:rsidTr="001C5FF5">
        <w:tc>
          <w:tcPr>
            <w:tcW w:w="0" w:type="auto"/>
          </w:tcPr>
          <w:p w:rsidR="001C5FF5" w:rsidRPr="00AA32FF" w:rsidRDefault="001C5FF5" w:rsidP="001C5FF5"/>
        </w:tc>
        <w:tc>
          <w:tcPr>
            <w:tcW w:w="0" w:type="auto"/>
            <w:vAlign w:val="center"/>
          </w:tcPr>
          <w:p w:rsidR="001C5FF5" w:rsidRPr="00AA32FF" w:rsidRDefault="001C5FF5" w:rsidP="001C5FF5">
            <w:pPr>
              <w:jc w:val="center"/>
            </w:pPr>
          </w:p>
        </w:tc>
        <w:tc>
          <w:tcPr>
            <w:tcW w:w="0" w:type="auto"/>
          </w:tcPr>
          <w:p w:rsidR="001C5FF5" w:rsidRPr="00AA32FF" w:rsidRDefault="001C5FF5" w:rsidP="001C5FF5"/>
        </w:tc>
        <w:tc>
          <w:tcPr>
            <w:tcW w:w="0" w:type="auto"/>
          </w:tcPr>
          <w:p w:rsidR="001C5FF5" w:rsidRPr="00AA32FF" w:rsidRDefault="001C5FF5" w:rsidP="001C5FF5"/>
        </w:tc>
      </w:tr>
      <w:tr w:rsidR="001C5FF5" w:rsidRPr="00AA32FF" w:rsidTr="001C5FF5">
        <w:tc>
          <w:tcPr>
            <w:tcW w:w="0" w:type="auto"/>
          </w:tcPr>
          <w:p w:rsidR="001C5FF5" w:rsidRPr="00AA32FF" w:rsidRDefault="001C5FF5" w:rsidP="001C5FF5"/>
        </w:tc>
        <w:tc>
          <w:tcPr>
            <w:tcW w:w="0" w:type="auto"/>
            <w:vAlign w:val="center"/>
          </w:tcPr>
          <w:p w:rsidR="001C5FF5" w:rsidRPr="00AA32FF" w:rsidRDefault="001C5FF5" w:rsidP="001C5FF5">
            <w:pPr>
              <w:jc w:val="center"/>
            </w:pPr>
          </w:p>
        </w:tc>
        <w:tc>
          <w:tcPr>
            <w:tcW w:w="0" w:type="auto"/>
          </w:tcPr>
          <w:p w:rsidR="001C5FF5" w:rsidRPr="00AA32FF" w:rsidRDefault="001C5FF5" w:rsidP="001C5FF5"/>
        </w:tc>
        <w:tc>
          <w:tcPr>
            <w:tcW w:w="0" w:type="auto"/>
          </w:tcPr>
          <w:p w:rsidR="001C5FF5" w:rsidRPr="00AA32FF" w:rsidRDefault="001C5FF5" w:rsidP="001C5FF5"/>
        </w:tc>
      </w:tr>
      <w:tr w:rsidR="001C5FF5" w:rsidRPr="00AA32FF" w:rsidTr="001C5FF5">
        <w:trPr>
          <w:trHeight w:val="211"/>
        </w:trPr>
        <w:tc>
          <w:tcPr>
            <w:tcW w:w="0" w:type="auto"/>
          </w:tcPr>
          <w:p w:rsidR="001C5FF5" w:rsidRPr="00AA32FF" w:rsidRDefault="001C5FF5" w:rsidP="001C5FF5"/>
        </w:tc>
        <w:tc>
          <w:tcPr>
            <w:tcW w:w="0" w:type="auto"/>
            <w:vAlign w:val="center"/>
          </w:tcPr>
          <w:p w:rsidR="001C5FF5" w:rsidRPr="00AA32FF" w:rsidRDefault="001C5FF5" w:rsidP="001C5FF5">
            <w:pPr>
              <w:jc w:val="center"/>
            </w:pPr>
          </w:p>
        </w:tc>
        <w:tc>
          <w:tcPr>
            <w:tcW w:w="0" w:type="auto"/>
          </w:tcPr>
          <w:p w:rsidR="001C5FF5" w:rsidRPr="00AA32FF" w:rsidRDefault="001C5FF5" w:rsidP="001C5FF5"/>
        </w:tc>
        <w:tc>
          <w:tcPr>
            <w:tcW w:w="0" w:type="auto"/>
          </w:tcPr>
          <w:p w:rsidR="001C5FF5" w:rsidRPr="00AA32FF" w:rsidRDefault="001C5FF5" w:rsidP="001C5FF5"/>
        </w:tc>
      </w:tr>
    </w:tbl>
    <w:p w:rsidR="001C5FF5" w:rsidRPr="00AA32FF" w:rsidRDefault="001C5FF5" w:rsidP="001C5FF5"/>
    <w:p w:rsidR="001C5FF5" w:rsidRPr="00AA32FF" w:rsidRDefault="001C5FF5" w:rsidP="001C5FF5"/>
    <w:p w:rsidR="001C5FF5" w:rsidRPr="00AA32FF" w:rsidRDefault="001C5FF5" w:rsidP="001C5FF5">
      <w:pPr>
        <w:pStyle w:val="3"/>
        <w:spacing w:before="0" w:after="0"/>
        <w:ind w:left="0" w:firstLine="706"/>
        <w:jc w:val="both"/>
        <w:rPr>
          <w:b w:val="0"/>
          <w:sz w:val="28"/>
          <w:szCs w:val="28"/>
        </w:rPr>
      </w:pPr>
      <w:r w:rsidRPr="00AA32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C5FF5" w:rsidRPr="00AA32FF" w:rsidRDefault="001C5FF5" w:rsidP="001C5FF5">
      <w:pPr>
        <w:tabs>
          <w:tab w:val="left" w:pos="8640"/>
        </w:tabs>
        <w:jc w:val="center"/>
        <w:rPr>
          <w:i/>
        </w:rPr>
      </w:pPr>
      <w:r w:rsidRPr="00AA32FF">
        <w:rPr>
          <w:i/>
        </w:rPr>
        <w:t>(наименование претендента)</w:t>
      </w:r>
    </w:p>
    <w:p w:rsidR="001C5FF5" w:rsidRPr="00AA32FF" w:rsidRDefault="001C5FF5" w:rsidP="001C5FF5">
      <w:pPr>
        <w:pStyle w:val="36"/>
        <w:suppressAutoHyphens/>
        <w:spacing w:after="0"/>
        <w:rPr>
          <w:sz w:val="28"/>
          <w:szCs w:val="28"/>
        </w:rPr>
      </w:pPr>
      <w:r w:rsidRPr="00AA32FF">
        <w:rPr>
          <w:sz w:val="28"/>
          <w:szCs w:val="28"/>
        </w:rPr>
        <w:t>____________________________________________________________________</w:t>
      </w:r>
    </w:p>
    <w:p w:rsidR="001C5FF5" w:rsidRPr="00AA32FF" w:rsidRDefault="001C5FF5" w:rsidP="001C5FF5">
      <w:pPr>
        <w:rPr>
          <w:i/>
        </w:rPr>
      </w:pPr>
      <w:r w:rsidRPr="00AA32FF">
        <w:rPr>
          <w:i/>
        </w:rPr>
        <w:t xml:space="preserve">       Печать</w:t>
      </w:r>
      <w:r w:rsidRPr="00AA32FF">
        <w:rPr>
          <w:i/>
        </w:rPr>
        <w:tab/>
      </w:r>
      <w:r w:rsidRPr="00AA32FF">
        <w:rPr>
          <w:i/>
        </w:rPr>
        <w:tab/>
      </w:r>
      <w:r w:rsidRPr="00AA32FF">
        <w:rPr>
          <w:i/>
        </w:rPr>
        <w:tab/>
        <w:t>(должность, подпись, ФИО)</w:t>
      </w:r>
    </w:p>
    <w:p w:rsidR="001C5FF5" w:rsidRDefault="001C5FF5" w:rsidP="001C5FF5">
      <w:pPr>
        <w:pStyle w:val="36"/>
        <w:suppressAutoHyphens/>
        <w:spacing w:after="0"/>
        <w:rPr>
          <w:sz w:val="28"/>
          <w:szCs w:val="28"/>
        </w:rPr>
      </w:pPr>
      <w:r w:rsidRPr="00AA32FF">
        <w:rPr>
          <w:sz w:val="28"/>
          <w:szCs w:val="28"/>
        </w:rPr>
        <w:t>"____" _________ 201__ г.</w:t>
      </w: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Default="001C5FF5" w:rsidP="001C5FF5">
      <w:pPr>
        <w:pStyle w:val="36"/>
        <w:suppressAutoHyphens/>
        <w:spacing w:after="0"/>
        <w:rPr>
          <w:sz w:val="28"/>
          <w:szCs w:val="28"/>
        </w:rPr>
      </w:pPr>
    </w:p>
    <w:p w:rsidR="001C5FF5" w:rsidRPr="00653CC9" w:rsidRDefault="001C5FF5" w:rsidP="001C5FF5">
      <w:pPr>
        <w:pStyle w:val="a9"/>
        <w:ind w:firstLine="0"/>
        <w:jc w:val="right"/>
        <w:rPr>
          <w:sz w:val="28"/>
          <w:szCs w:val="28"/>
        </w:rPr>
      </w:pPr>
      <w:r w:rsidRPr="00653CC9">
        <w:rPr>
          <w:sz w:val="28"/>
          <w:szCs w:val="28"/>
        </w:rPr>
        <w:lastRenderedPageBreak/>
        <w:t xml:space="preserve">Приложение № </w:t>
      </w:r>
      <w:r>
        <w:rPr>
          <w:sz w:val="28"/>
          <w:szCs w:val="28"/>
        </w:rPr>
        <w:t>5</w:t>
      </w:r>
    </w:p>
    <w:p w:rsidR="001C5FF5" w:rsidRDefault="001C5FF5" w:rsidP="001C5FF5">
      <w:pPr>
        <w:pStyle w:val="a9"/>
        <w:ind w:firstLine="0"/>
        <w:jc w:val="right"/>
        <w:rPr>
          <w:sz w:val="28"/>
          <w:szCs w:val="28"/>
        </w:rPr>
      </w:pPr>
      <w:r w:rsidRPr="00653CC9">
        <w:rPr>
          <w:sz w:val="28"/>
          <w:szCs w:val="28"/>
        </w:rPr>
        <w:t xml:space="preserve">к </w:t>
      </w:r>
      <w:r>
        <w:rPr>
          <w:sz w:val="28"/>
          <w:szCs w:val="28"/>
        </w:rPr>
        <w:t>документации о закупке</w:t>
      </w:r>
    </w:p>
    <w:p w:rsidR="001C5FF5" w:rsidRDefault="001C5FF5" w:rsidP="001C5FF5">
      <w:pPr>
        <w:pStyle w:val="a9"/>
        <w:ind w:firstLine="0"/>
        <w:jc w:val="left"/>
        <w:rPr>
          <w:sz w:val="28"/>
          <w:szCs w:val="28"/>
        </w:rPr>
      </w:pPr>
    </w:p>
    <w:p w:rsidR="001C5FF5" w:rsidRDefault="001C5FF5" w:rsidP="001C5FF5">
      <w:pPr>
        <w:pStyle w:val="a9"/>
        <w:ind w:firstLine="0"/>
        <w:jc w:val="center"/>
        <w:rPr>
          <w:b/>
          <w:sz w:val="60"/>
          <w:szCs w:val="60"/>
          <w:highlight w:val="cyan"/>
        </w:rPr>
      </w:pPr>
    </w:p>
    <w:p w:rsidR="001C5FF5" w:rsidRDefault="001C5FF5" w:rsidP="001C5FF5">
      <w:pPr>
        <w:shd w:val="clear" w:color="auto" w:fill="FFFFFF"/>
        <w:tabs>
          <w:tab w:val="left" w:pos="993"/>
        </w:tabs>
        <w:ind w:right="1"/>
        <w:jc w:val="both"/>
      </w:pPr>
    </w:p>
    <w:p w:rsidR="00370672" w:rsidRPr="00370672" w:rsidRDefault="00370672" w:rsidP="00370672">
      <w:pPr>
        <w:pStyle w:val="aff4"/>
        <w:rPr>
          <w:rFonts w:ascii="Times New Roman" w:hAnsi="Times New Roman" w:cs="Times New Roman"/>
          <w:sz w:val="28"/>
          <w:szCs w:val="28"/>
        </w:rPr>
      </w:pPr>
      <w:r w:rsidRPr="00370672">
        <w:rPr>
          <w:rFonts w:ascii="Times New Roman" w:hAnsi="Times New Roman" w:cs="Times New Roman"/>
          <w:sz w:val="28"/>
          <w:szCs w:val="28"/>
        </w:rPr>
        <w:t>ДОГОВОР АРЕНДЫ</w:t>
      </w:r>
    </w:p>
    <w:p w:rsidR="00370672" w:rsidRPr="00370672" w:rsidRDefault="00370672" w:rsidP="00370672">
      <w:pPr>
        <w:jc w:val="center"/>
        <w:outlineLvl w:val="0"/>
        <w:rPr>
          <w:b/>
          <w:sz w:val="28"/>
          <w:szCs w:val="28"/>
        </w:rPr>
      </w:pPr>
      <w:r w:rsidRPr="00370672">
        <w:rPr>
          <w:b/>
          <w:sz w:val="28"/>
          <w:szCs w:val="28"/>
        </w:rPr>
        <w:t>НЕЖИЛОГО ПОМЕЩЕНИЯ № _____</w:t>
      </w:r>
    </w:p>
    <w:p w:rsidR="00370672" w:rsidRPr="00370672" w:rsidRDefault="00370672" w:rsidP="00370672">
      <w:pPr>
        <w:rPr>
          <w:b/>
          <w:sz w:val="28"/>
          <w:szCs w:val="28"/>
        </w:rPr>
      </w:pPr>
    </w:p>
    <w:p w:rsidR="00370672" w:rsidRPr="007769FA" w:rsidRDefault="00370672" w:rsidP="00370672">
      <w:pPr>
        <w:rPr>
          <w:sz w:val="28"/>
          <w:szCs w:val="28"/>
        </w:rPr>
      </w:pPr>
      <w:r w:rsidRPr="007769FA">
        <w:rPr>
          <w:sz w:val="28"/>
          <w:szCs w:val="28"/>
        </w:rPr>
        <w:t>«</w:t>
      </w:r>
      <w:r w:rsidR="007769FA">
        <w:rPr>
          <w:sz w:val="28"/>
          <w:szCs w:val="28"/>
        </w:rPr>
        <w:t>___»___________</w:t>
      </w:r>
      <w:r w:rsidRPr="007769FA">
        <w:rPr>
          <w:sz w:val="28"/>
          <w:szCs w:val="28"/>
        </w:rPr>
        <w:t>2014 г.</w:t>
      </w:r>
      <w:r w:rsidRPr="007769FA">
        <w:rPr>
          <w:color w:val="0000FF"/>
          <w:sz w:val="28"/>
          <w:szCs w:val="28"/>
        </w:rPr>
        <w:t xml:space="preserve"> </w:t>
      </w:r>
      <w:r w:rsidRPr="007769FA">
        <w:rPr>
          <w:color w:val="0000FF"/>
          <w:sz w:val="28"/>
          <w:szCs w:val="28"/>
        </w:rPr>
        <w:tab/>
      </w:r>
      <w:r w:rsidRPr="007769FA">
        <w:rPr>
          <w:sz w:val="28"/>
          <w:szCs w:val="28"/>
        </w:rPr>
        <w:tab/>
      </w:r>
      <w:r w:rsidRPr="007769FA">
        <w:rPr>
          <w:sz w:val="28"/>
          <w:szCs w:val="28"/>
        </w:rPr>
        <w:tab/>
        <w:t xml:space="preserve">      </w:t>
      </w:r>
      <w:r w:rsidRPr="007769FA">
        <w:rPr>
          <w:sz w:val="28"/>
          <w:szCs w:val="28"/>
        </w:rPr>
        <w:tab/>
      </w:r>
      <w:r w:rsidRPr="007769FA">
        <w:rPr>
          <w:sz w:val="28"/>
          <w:szCs w:val="28"/>
        </w:rPr>
        <w:tab/>
        <w:t xml:space="preserve">         </w:t>
      </w:r>
      <w:r w:rsidR="007769FA">
        <w:rPr>
          <w:sz w:val="28"/>
          <w:szCs w:val="28"/>
        </w:rPr>
        <w:t>г._________________</w:t>
      </w:r>
    </w:p>
    <w:p w:rsidR="00370672" w:rsidRPr="00370672" w:rsidRDefault="00370672" w:rsidP="00370672">
      <w:pPr>
        <w:jc w:val="both"/>
        <w:rPr>
          <w:b/>
          <w:sz w:val="28"/>
          <w:szCs w:val="28"/>
        </w:rPr>
      </w:pPr>
      <w:r w:rsidRPr="00370672">
        <w:rPr>
          <w:b/>
          <w:sz w:val="28"/>
          <w:szCs w:val="28"/>
        </w:rPr>
        <w:t xml:space="preserve"> </w:t>
      </w:r>
    </w:p>
    <w:p w:rsidR="00370672" w:rsidRPr="00370672" w:rsidRDefault="007769FA" w:rsidP="00370672">
      <w:pPr>
        <w:pStyle w:val="a9"/>
        <w:rPr>
          <w:sz w:val="28"/>
          <w:szCs w:val="28"/>
        </w:rPr>
      </w:pPr>
      <w:proofErr w:type="gramStart"/>
      <w:r>
        <w:rPr>
          <w:color w:val="000000"/>
          <w:sz w:val="28"/>
          <w:szCs w:val="28"/>
        </w:rPr>
        <w:t xml:space="preserve">_______________________________________________________________ в лице </w:t>
      </w:r>
      <w:r w:rsidR="004236BF">
        <w:rPr>
          <w:color w:val="000000"/>
          <w:sz w:val="28"/>
          <w:szCs w:val="28"/>
        </w:rPr>
        <w:t>_______</w:t>
      </w:r>
      <w:r>
        <w:rPr>
          <w:color w:val="000000"/>
          <w:sz w:val="28"/>
          <w:szCs w:val="28"/>
        </w:rPr>
        <w:t>_______________________________________________________</w:t>
      </w:r>
      <w:r w:rsidR="00370672" w:rsidRPr="00370672">
        <w:rPr>
          <w:color w:val="000000"/>
          <w:sz w:val="28"/>
          <w:szCs w:val="28"/>
        </w:rPr>
        <w:t>, д</w:t>
      </w:r>
      <w:r w:rsidR="00FD4AFF">
        <w:rPr>
          <w:color w:val="000000"/>
          <w:sz w:val="28"/>
          <w:szCs w:val="28"/>
        </w:rPr>
        <w:t>ействующего</w:t>
      </w:r>
      <w:r w:rsidR="00370672" w:rsidRPr="00370672">
        <w:rPr>
          <w:color w:val="000000"/>
          <w:sz w:val="28"/>
          <w:szCs w:val="28"/>
        </w:rPr>
        <w:t xml:space="preserve"> на основании Устава,  </w:t>
      </w:r>
      <w:r w:rsidR="00370672" w:rsidRPr="00370672">
        <w:rPr>
          <w:color w:val="000000"/>
          <w:spacing w:val="-4"/>
          <w:sz w:val="28"/>
          <w:szCs w:val="28"/>
        </w:rPr>
        <w:t xml:space="preserve">именуемый в дальнейшем </w:t>
      </w:r>
      <w:r w:rsidR="00370672" w:rsidRPr="004236BF">
        <w:rPr>
          <w:color w:val="000000"/>
          <w:sz w:val="28"/>
          <w:szCs w:val="28"/>
          <w:shd w:val="clear" w:color="auto" w:fill="FFFFFF"/>
        </w:rPr>
        <w:t>«</w:t>
      </w:r>
      <w:r w:rsidR="00370672" w:rsidRPr="004236BF">
        <w:rPr>
          <w:color w:val="000000"/>
          <w:sz w:val="28"/>
          <w:szCs w:val="28"/>
        </w:rPr>
        <w:t>Арендодатель</w:t>
      </w:r>
      <w:r w:rsidR="00370672" w:rsidRPr="004236BF">
        <w:rPr>
          <w:color w:val="000000"/>
          <w:sz w:val="28"/>
          <w:szCs w:val="28"/>
          <w:shd w:val="clear" w:color="auto" w:fill="FFFFFF"/>
        </w:rPr>
        <w:t>»</w:t>
      </w:r>
      <w:r w:rsidR="00370672" w:rsidRPr="00370672">
        <w:rPr>
          <w:sz w:val="28"/>
          <w:szCs w:val="28"/>
        </w:rPr>
        <w:t>, с одной стороны, и</w:t>
      </w:r>
      <w:r w:rsidR="004236BF">
        <w:rPr>
          <w:sz w:val="28"/>
          <w:szCs w:val="28"/>
        </w:rPr>
        <w:t>_____________________________________</w:t>
      </w:r>
      <w:r w:rsidR="00370672" w:rsidRPr="00370672">
        <w:rPr>
          <w:sz w:val="28"/>
          <w:szCs w:val="28"/>
        </w:rPr>
        <w:t xml:space="preserve"> </w:t>
      </w:r>
      <w:r w:rsidR="004236BF">
        <w:rPr>
          <w:sz w:val="28"/>
          <w:szCs w:val="28"/>
        </w:rPr>
        <w:t>____________________________________________________________________ в лице ______________________________________________________________</w:t>
      </w:r>
      <w:r w:rsidR="00370672" w:rsidRPr="00370672">
        <w:rPr>
          <w:sz w:val="28"/>
          <w:szCs w:val="28"/>
        </w:rPr>
        <w:t xml:space="preserve">, </w:t>
      </w:r>
      <w:proofErr w:type="spellStart"/>
      <w:r w:rsidR="004236BF">
        <w:rPr>
          <w:sz w:val="28"/>
          <w:szCs w:val="28"/>
        </w:rPr>
        <w:t>________________________________</w:t>
      </w:r>
      <w:r w:rsidR="00370672" w:rsidRPr="00370672">
        <w:rPr>
          <w:sz w:val="28"/>
          <w:szCs w:val="28"/>
        </w:rPr>
        <w:t>действующего</w:t>
      </w:r>
      <w:proofErr w:type="spellEnd"/>
      <w:r w:rsidR="00370672" w:rsidRPr="00370672">
        <w:rPr>
          <w:sz w:val="28"/>
          <w:szCs w:val="28"/>
        </w:rPr>
        <w:t xml:space="preserve"> н</w:t>
      </w:r>
      <w:r w:rsidR="00FD4AFF">
        <w:rPr>
          <w:sz w:val="28"/>
          <w:szCs w:val="28"/>
        </w:rPr>
        <w:t>а основании доверенности №__________________________________________________________________</w:t>
      </w:r>
      <w:r w:rsidR="00370672" w:rsidRPr="00370672">
        <w:rPr>
          <w:sz w:val="28"/>
          <w:szCs w:val="28"/>
        </w:rPr>
        <w:t>, именуемое в дальнейшем «Арендатор», с другой стороны, заключили настоящий договор аренды нежилого помещения (далее – Договор) о нижеследующем:</w:t>
      </w:r>
      <w:proofErr w:type="gramEnd"/>
    </w:p>
    <w:p w:rsidR="00370672" w:rsidRPr="00370672" w:rsidRDefault="00370672" w:rsidP="00370672">
      <w:pPr>
        <w:pStyle w:val="a9"/>
        <w:rPr>
          <w:sz w:val="28"/>
          <w:szCs w:val="28"/>
        </w:rPr>
      </w:pPr>
    </w:p>
    <w:p w:rsidR="00370672" w:rsidRPr="00370672" w:rsidRDefault="00370672" w:rsidP="00370672">
      <w:pPr>
        <w:pStyle w:val="a9"/>
        <w:numPr>
          <w:ilvl w:val="0"/>
          <w:numId w:val="34"/>
        </w:numPr>
        <w:suppressAutoHyphens w:val="0"/>
        <w:ind w:firstLine="491"/>
        <w:jc w:val="center"/>
        <w:rPr>
          <w:b/>
          <w:sz w:val="28"/>
          <w:szCs w:val="28"/>
        </w:rPr>
      </w:pPr>
      <w:r w:rsidRPr="00370672">
        <w:rPr>
          <w:b/>
          <w:sz w:val="28"/>
          <w:szCs w:val="28"/>
        </w:rPr>
        <w:t>ПРЕДМЕТ ДОГОВОРА</w:t>
      </w:r>
    </w:p>
    <w:p w:rsidR="00370672" w:rsidRPr="00370672" w:rsidRDefault="00094A0A" w:rsidP="00370672">
      <w:pPr>
        <w:pStyle w:val="a9"/>
        <w:numPr>
          <w:ilvl w:val="1"/>
          <w:numId w:val="35"/>
        </w:numPr>
        <w:tabs>
          <w:tab w:val="left" w:pos="993"/>
        </w:tabs>
        <w:suppressAutoHyphens w:val="0"/>
        <w:ind w:left="0" w:firstLine="567"/>
        <w:rPr>
          <w:sz w:val="28"/>
          <w:szCs w:val="28"/>
        </w:rPr>
      </w:pPr>
      <w:r>
        <w:rPr>
          <w:sz w:val="28"/>
          <w:szCs w:val="28"/>
        </w:rPr>
        <w:t xml:space="preserve">Арендодатель передает, а </w:t>
      </w:r>
      <w:r w:rsidR="009B37C2">
        <w:rPr>
          <w:sz w:val="28"/>
          <w:szCs w:val="28"/>
        </w:rPr>
        <w:t>А</w:t>
      </w:r>
      <w:r w:rsidR="00370672" w:rsidRPr="00370672">
        <w:rPr>
          <w:sz w:val="28"/>
          <w:szCs w:val="28"/>
        </w:rPr>
        <w:t xml:space="preserve">рендатор принимает во временное пользование встроенные нежилые помещения общей площадью </w:t>
      </w:r>
      <w:r w:rsidR="00FD4AFF">
        <w:rPr>
          <w:sz w:val="28"/>
          <w:szCs w:val="28"/>
        </w:rPr>
        <w:t>__________</w:t>
      </w:r>
      <w:r w:rsidR="00370672" w:rsidRPr="00370672">
        <w:rPr>
          <w:sz w:val="28"/>
          <w:szCs w:val="28"/>
        </w:rPr>
        <w:t xml:space="preserve">  кв</w:t>
      </w:r>
      <w:proofErr w:type="gramStart"/>
      <w:r w:rsidR="00370672" w:rsidRPr="00370672">
        <w:rPr>
          <w:sz w:val="28"/>
          <w:szCs w:val="28"/>
        </w:rPr>
        <w:t>.м</w:t>
      </w:r>
      <w:proofErr w:type="gramEnd"/>
      <w:r w:rsidR="00370672" w:rsidRPr="00370672">
        <w:rPr>
          <w:sz w:val="28"/>
          <w:szCs w:val="28"/>
        </w:rPr>
        <w:t xml:space="preserve">,  в том числе: </w:t>
      </w:r>
      <w:r w:rsidR="000E3D87">
        <w:rPr>
          <w:sz w:val="28"/>
          <w:szCs w:val="28"/>
        </w:rPr>
        <w:t>___________________________________________</w:t>
      </w:r>
      <w:r w:rsidR="00370672" w:rsidRPr="00370672">
        <w:rPr>
          <w:sz w:val="28"/>
          <w:szCs w:val="28"/>
        </w:rPr>
        <w:t xml:space="preserve">, </w:t>
      </w:r>
      <w:r w:rsidR="000E3D87">
        <w:rPr>
          <w:sz w:val="28"/>
          <w:szCs w:val="28"/>
        </w:rPr>
        <w:t>расположенные</w:t>
      </w:r>
      <w:r w:rsidR="00370672" w:rsidRPr="00370672">
        <w:rPr>
          <w:sz w:val="28"/>
          <w:szCs w:val="28"/>
        </w:rPr>
        <w:t xml:space="preserve"> п</w:t>
      </w:r>
      <w:r w:rsidR="000E3D87">
        <w:rPr>
          <w:sz w:val="28"/>
          <w:szCs w:val="28"/>
        </w:rPr>
        <w:t>о адресу: _________________________________________</w:t>
      </w:r>
      <w:r w:rsidR="00370672" w:rsidRPr="00370672">
        <w:rPr>
          <w:sz w:val="28"/>
          <w:szCs w:val="28"/>
        </w:rPr>
        <w:t xml:space="preserve"> (далее – Недвижимое имущество) для использования под офис. </w:t>
      </w:r>
    </w:p>
    <w:p w:rsidR="00370672" w:rsidRPr="00370672" w:rsidRDefault="00370672" w:rsidP="00370672">
      <w:pPr>
        <w:pStyle w:val="a9"/>
        <w:numPr>
          <w:ilvl w:val="1"/>
          <w:numId w:val="35"/>
        </w:numPr>
        <w:tabs>
          <w:tab w:val="left" w:pos="993"/>
        </w:tabs>
        <w:suppressAutoHyphens w:val="0"/>
        <w:ind w:left="0" w:firstLine="567"/>
        <w:rPr>
          <w:color w:val="000000"/>
          <w:sz w:val="28"/>
          <w:szCs w:val="28"/>
        </w:rPr>
      </w:pPr>
      <w:r w:rsidRPr="00370672">
        <w:rPr>
          <w:sz w:val="28"/>
          <w:szCs w:val="28"/>
        </w:rPr>
        <w:t xml:space="preserve"> Недвижимое имущество принадлежит </w:t>
      </w:r>
      <w:r w:rsidRPr="00370672">
        <w:rPr>
          <w:color w:val="000000"/>
          <w:sz w:val="28"/>
          <w:szCs w:val="28"/>
        </w:rPr>
        <w:t>Аренд</w:t>
      </w:r>
      <w:r w:rsidR="009B37C2">
        <w:rPr>
          <w:color w:val="000000"/>
          <w:sz w:val="28"/>
          <w:szCs w:val="28"/>
        </w:rPr>
        <w:t>одателю</w:t>
      </w:r>
      <w:r w:rsidRPr="00370672">
        <w:rPr>
          <w:color w:val="000000"/>
          <w:sz w:val="28"/>
          <w:szCs w:val="28"/>
        </w:rPr>
        <w:t xml:space="preserve">  на основании </w:t>
      </w:r>
      <w:r w:rsidR="0084047C">
        <w:rPr>
          <w:color w:val="000000"/>
          <w:sz w:val="28"/>
          <w:szCs w:val="28"/>
        </w:rPr>
        <w:t>____________________________________________________________________</w:t>
      </w:r>
    </w:p>
    <w:p w:rsidR="00370672" w:rsidRPr="00370672" w:rsidRDefault="00370672" w:rsidP="00370672">
      <w:pPr>
        <w:tabs>
          <w:tab w:val="left" w:pos="993"/>
        </w:tabs>
        <w:ind w:firstLine="491"/>
        <w:jc w:val="both"/>
        <w:rPr>
          <w:sz w:val="28"/>
          <w:szCs w:val="28"/>
        </w:rPr>
      </w:pPr>
    </w:p>
    <w:p w:rsidR="00370672" w:rsidRPr="00370672" w:rsidRDefault="00370672" w:rsidP="00370672">
      <w:pPr>
        <w:ind w:firstLine="491"/>
        <w:jc w:val="center"/>
        <w:rPr>
          <w:b/>
          <w:sz w:val="28"/>
          <w:szCs w:val="28"/>
        </w:rPr>
      </w:pPr>
      <w:r w:rsidRPr="00370672">
        <w:rPr>
          <w:b/>
          <w:sz w:val="28"/>
          <w:szCs w:val="28"/>
        </w:rPr>
        <w:t>2. СРОК АРЕНДЫ</w:t>
      </w:r>
    </w:p>
    <w:p w:rsidR="00370672" w:rsidRPr="00370672" w:rsidRDefault="00370672" w:rsidP="00370672">
      <w:pPr>
        <w:ind w:firstLine="491"/>
        <w:jc w:val="both"/>
        <w:rPr>
          <w:b/>
          <w:sz w:val="28"/>
          <w:szCs w:val="28"/>
        </w:rPr>
      </w:pPr>
      <w:r w:rsidRPr="00370672">
        <w:rPr>
          <w:b/>
          <w:sz w:val="28"/>
          <w:szCs w:val="28"/>
        </w:rPr>
        <w:t>2.1.</w:t>
      </w:r>
      <w:r w:rsidR="003D5F6C">
        <w:rPr>
          <w:sz w:val="28"/>
          <w:szCs w:val="28"/>
        </w:rPr>
        <w:t xml:space="preserve"> Срок </w:t>
      </w:r>
      <w:r w:rsidRPr="00370672">
        <w:rPr>
          <w:sz w:val="28"/>
          <w:szCs w:val="28"/>
        </w:rPr>
        <w:t xml:space="preserve">аренды устанавливается с даты подписания обеими сторонами акта приема-передачи арендуемых нежилых помещений </w:t>
      </w:r>
      <w:r w:rsidR="003D5F6C">
        <w:rPr>
          <w:sz w:val="28"/>
          <w:szCs w:val="28"/>
        </w:rPr>
        <w:t xml:space="preserve">сроком </w:t>
      </w:r>
      <w:proofErr w:type="gramStart"/>
      <w:r w:rsidR="003D5F6C">
        <w:rPr>
          <w:sz w:val="28"/>
          <w:szCs w:val="28"/>
        </w:rPr>
        <w:t>до</w:t>
      </w:r>
      <w:proofErr w:type="gramEnd"/>
      <w:r w:rsidR="003D5F6C">
        <w:rPr>
          <w:sz w:val="28"/>
          <w:szCs w:val="28"/>
        </w:rPr>
        <w:t xml:space="preserve"> __________</w:t>
      </w:r>
      <w:r w:rsidRPr="00370672">
        <w:rPr>
          <w:b/>
          <w:sz w:val="28"/>
          <w:szCs w:val="28"/>
        </w:rPr>
        <w:t>.</w:t>
      </w:r>
    </w:p>
    <w:p w:rsidR="00370672" w:rsidRPr="00370672" w:rsidRDefault="00370672" w:rsidP="00370672">
      <w:pPr>
        <w:pStyle w:val="ConsNormal"/>
        <w:widowControl/>
        <w:ind w:firstLine="0"/>
        <w:jc w:val="both"/>
        <w:rPr>
          <w:rFonts w:ascii="Times New Roman" w:hAnsi="Times New Roman" w:cs="Times New Roman"/>
          <w:b/>
          <w:sz w:val="28"/>
          <w:szCs w:val="28"/>
        </w:rPr>
      </w:pPr>
      <w:r w:rsidRPr="00370672">
        <w:rPr>
          <w:rFonts w:ascii="Times New Roman" w:hAnsi="Times New Roman" w:cs="Times New Roman"/>
          <w:b/>
          <w:sz w:val="28"/>
          <w:szCs w:val="28"/>
        </w:rPr>
        <w:t xml:space="preserve">                                                         </w:t>
      </w:r>
    </w:p>
    <w:p w:rsidR="00370672" w:rsidRPr="00370672" w:rsidRDefault="00370672" w:rsidP="00370672">
      <w:pPr>
        <w:pStyle w:val="ConsPlusNormal"/>
        <w:jc w:val="center"/>
        <w:outlineLvl w:val="0"/>
        <w:rPr>
          <w:rFonts w:ascii="Times New Roman" w:hAnsi="Times New Roman"/>
          <w:b/>
          <w:sz w:val="28"/>
          <w:szCs w:val="28"/>
        </w:rPr>
      </w:pPr>
      <w:r w:rsidRPr="00370672">
        <w:rPr>
          <w:rFonts w:ascii="Times New Roman" w:hAnsi="Times New Roman"/>
          <w:b/>
          <w:sz w:val="28"/>
          <w:szCs w:val="28"/>
        </w:rPr>
        <w:t>3. Права и обязанности Сторон</w:t>
      </w:r>
    </w:p>
    <w:p w:rsidR="00370672" w:rsidRPr="00370672" w:rsidRDefault="00370672" w:rsidP="00370672">
      <w:pPr>
        <w:pStyle w:val="ConsPlusNormal"/>
        <w:ind w:firstLine="540"/>
        <w:jc w:val="both"/>
        <w:rPr>
          <w:rFonts w:ascii="Times New Roman" w:hAnsi="Times New Roman"/>
          <w:b/>
          <w:sz w:val="28"/>
          <w:szCs w:val="28"/>
        </w:rPr>
      </w:pPr>
      <w:r w:rsidRPr="00370672">
        <w:rPr>
          <w:rFonts w:ascii="Times New Roman" w:hAnsi="Times New Roman"/>
          <w:b/>
          <w:sz w:val="28"/>
          <w:szCs w:val="28"/>
        </w:rPr>
        <w:t>3.1. Арендодатель обязуется: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3.1.1. В пятидневный срок </w:t>
      </w:r>
      <w:proofErr w:type="gramStart"/>
      <w:r w:rsidRPr="00370672">
        <w:rPr>
          <w:rFonts w:ascii="Times New Roman" w:hAnsi="Times New Roman"/>
          <w:sz w:val="28"/>
          <w:szCs w:val="28"/>
        </w:rPr>
        <w:t>с даты вступления</w:t>
      </w:r>
      <w:proofErr w:type="gramEnd"/>
      <w:r w:rsidRPr="00370672">
        <w:rPr>
          <w:rFonts w:ascii="Times New Roman" w:hAnsi="Times New Roman"/>
          <w:sz w:val="28"/>
          <w:szCs w:val="28"/>
        </w:rPr>
        <w:t xml:space="preserve"> в силу настоящего Договора предоставить Арендатору Недвижимое имущество по акту приема-передачи, который составляется и подписывается Сторонами в двух экземплярах.</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3.1.2. В случае невозможности предоставить Недвижимое имущество сообщить об этом Арендатору в течение пяти дней </w:t>
      </w:r>
      <w:proofErr w:type="gramStart"/>
      <w:r w:rsidRPr="00370672">
        <w:rPr>
          <w:rFonts w:ascii="Times New Roman" w:hAnsi="Times New Roman"/>
          <w:sz w:val="28"/>
          <w:szCs w:val="28"/>
        </w:rPr>
        <w:t>с даты вступления</w:t>
      </w:r>
      <w:proofErr w:type="gramEnd"/>
      <w:r w:rsidRPr="00370672">
        <w:rPr>
          <w:rFonts w:ascii="Times New Roman" w:hAnsi="Times New Roman"/>
          <w:sz w:val="28"/>
          <w:szCs w:val="28"/>
        </w:rPr>
        <w:t xml:space="preserve"> в силу настоящего Договора.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lastRenderedPageBreak/>
        <w:t xml:space="preserve">3.1.3. В пятидневный срок </w:t>
      </w:r>
      <w:proofErr w:type="gramStart"/>
      <w:r w:rsidRPr="00370672">
        <w:rPr>
          <w:rFonts w:ascii="Times New Roman" w:hAnsi="Times New Roman"/>
          <w:sz w:val="28"/>
          <w:szCs w:val="28"/>
        </w:rPr>
        <w:t>с даты подписания</w:t>
      </w:r>
      <w:proofErr w:type="gramEnd"/>
      <w:r w:rsidRPr="00370672">
        <w:rPr>
          <w:rFonts w:ascii="Times New Roman" w:hAnsi="Times New Roman"/>
          <w:sz w:val="28"/>
          <w:szCs w:val="28"/>
        </w:rPr>
        <w:t xml:space="preserve"> акта приема-передачи Недвижимого имущества представить его экземпляр Арендатору. </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Акты приема-передачи приобщаются к каждому экземпляру настоящего Договора и являются его неотъемлемой частью.</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3.1.4. Участвовать в порядке, согласованном с Арендодателем,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3.1.5.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3.1.6. Не менее чем за 2 месяца письменно уведомлять Арендатора </w:t>
      </w:r>
      <w:proofErr w:type="gramStart"/>
      <w:r w:rsidRPr="00370672">
        <w:rPr>
          <w:rFonts w:ascii="Times New Roman" w:hAnsi="Times New Roman"/>
          <w:sz w:val="28"/>
          <w:szCs w:val="28"/>
        </w:rPr>
        <w:t>о необходимости освобождения Недвижимого имущества в связи с принятыми в установленном порядке решениями о капитальном ремонте</w:t>
      </w:r>
      <w:proofErr w:type="gramEnd"/>
      <w:r w:rsidRPr="00370672">
        <w:rPr>
          <w:rFonts w:ascii="Times New Roman" w:hAnsi="Times New Roman"/>
          <w:sz w:val="28"/>
          <w:szCs w:val="28"/>
        </w:rPr>
        <w:t>, реконструкции, перепрофилировании, переоборудовании, сносе Недвижимого имущества.</w:t>
      </w:r>
    </w:p>
    <w:p w:rsidR="00370672" w:rsidRPr="00370672" w:rsidRDefault="00370672" w:rsidP="00370672">
      <w:pPr>
        <w:pStyle w:val="ConsPlusNormal"/>
        <w:ind w:firstLine="540"/>
        <w:jc w:val="both"/>
        <w:rPr>
          <w:rFonts w:ascii="Times New Roman" w:hAnsi="Times New Roman"/>
          <w:b/>
          <w:sz w:val="28"/>
          <w:szCs w:val="28"/>
        </w:rPr>
      </w:pPr>
      <w:r w:rsidRPr="00370672">
        <w:rPr>
          <w:rFonts w:ascii="Times New Roman" w:hAnsi="Times New Roman"/>
          <w:b/>
          <w:sz w:val="28"/>
          <w:szCs w:val="28"/>
        </w:rPr>
        <w:t xml:space="preserve">3.2. </w:t>
      </w:r>
      <w:proofErr w:type="spellStart"/>
      <w:r w:rsidRPr="00370672">
        <w:rPr>
          <w:rFonts w:ascii="Times New Roman" w:hAnsi="Times New Roman"/>
          <w:b/>
          <w:sz w:val="28"/>
          <w:szCs w:val="28"/>
        </w:rPr>
        <w:t>Арендододатель</w:t>
      </w:r>
      <w:proofErr w:type="spellEnd"/>
      <w:r w:rsidRPr="00370672">
        <w:rPr>
          <w:rFonts w:ascii="Times New Roman" w:hAnsi="Times New Roman"/>
          <w:b/>
          <w:sz w:val="28"/>
          <w:szCs w:val="28"/>
        </w:rPr>
        <w:t xml:space="preserve"> имеет право:</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3.2.1. Контролировать выполнение Арендатором обязательств по настоящему Договору.</w:t>
      </w:r>
    </w:p>
    <w:p w:rsidR="00370672" w:rsidRPr="00370672" w:rsidRDefault="00370672" w:rsidP="00370672">
      <w:pPr>
        <w:pStyle w:val="ConsPlusNormal"/>
        <w:ind w:firstLine="540"/>
        <w:jc w:val="both"/>
        <w:rPr>
          <w:rFonts w:ascii="Times New Roman" w:hAnsi="Times New Roman"/>
          <w:b/>
          <w:sz w:val="28"/>
          <w:szCs w:val="28"/>
        </w:rPr>
      </w:pPr>
      <w:bookmarkStart w:id="3" w:name="Par37"/>
      <w:bookmarkEnd w:id="3"/>
      <w:r w:rsidRPr="00370672">
        <w:rPr>
          <w:rFonts w:ascii="Times New Roman" w:hAnsi="Times New Roman"/>
          <w:b/>
          <w:sz w:val="28"/>
          <w:szCs w:val="28"/>
        </w:rPr>
        <w:t>3.3. Арендатор обязуется: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3.3.1. В пятидневный срок </w:t>
      </w:r>
      <w:proofErr w:type="gramStart"/>
      <w:r w:rsidRPr="00370672">
        <w:rPr>
          <w:rFonts w:ascii="Times New Roman" w:hAnsi="Times New Roman"/>
          <w:sz w:val="28"/>
          <w:szCs w:val="28"/>
        </w:rPr>
        <w:t>с даты вступления</w:t>
      </w:r>
      <w:proofErr w:type="gramEnd"/>
      <w:r w:rsidRPr="00370672">
        <w:rPr>
          <w:rFonts w:ascii="Times New Roman" w:hAnsi="Times New Roman"/>
          <w:sz w:val="28"/>
          <w:szCs w:val="28"/>
        </w:rPr>
        <w:t xml:space="preserve"> в силу настоящего Договора принять у Арендодателя Недвижимое имущество по акту приема-передачи.</w:t>
      </w:r>
    </w:p>
    <w:p w:rsidR="00370672" w:rsidRPr="00370672" w:rsidRDefault="00370672" w:rsidP="00370672">
      <w:pPr>
        <w:pStyle w:val="ConsPlusNormal"/>
        <w:ind w:firstLine="540"/>
        <w:jc w:val="both"/>
        <w:rPr>
          <w:rFonts w:ascii="Times New Roman" w:hAnsi="Times New Roman"/>
          <w:sz w:val="28"/>
          <w:szCs w:val="28"/>
        </w:rPr>
      </w:pPr>
      <w:bookmarkStart w:id="4" w:name="Par42"/>
      <w:bookmarkEnd w:id="4"/>
      <w:r w:rsidRPr="00370672">
        <w:rPr>
          <w:rFonts w:ascii="Times New Roman" w:hAnsi="Times New Roman"/>
          <w:sz w:val="28"/>
          <w:szCs w:val="28"/>
        </w:rPr>
        <w:t>3.3.2. Вносить арендную плату в установленный настоящим Договором срок.</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3.3.3. Пользоваться Недвижимым имуществом в соответствии с условиями настоящего Договора и установленными законодательством нормами и правилами, </w:t>
      </w:r>
      <w:hyperlink r:id="rId7" w:history="1">
        <w:r w:rsidRPr="00370672">
          <w:rPr>
            <w:rFonts w:ascii="Times New Roman" w:hAnsi="Times New Roman"/>
            <w:color w:val="000000"/>
            <w:sz w:val="28"/>
            <w:szCs w:val="28"/>
          </w:rPr>
          <w:t>правилами</w:t>
        </w:r>
      </w:hyperlink>
      <w:r w:rsidRPr="00370672">
        <w:rPr>
          <w:rFonts w:ascii="Times New Roman" w:hAnsi="Times New Roman"/>
          <w:color w:val="000000"/>
          <w:sz w:val="28"/>
          <w:szCs w:val="28"/>
        </w:rPr>
        <w:t xml:space="preserve"> </w:t>
      </w:r>
      <w:r w:rsidRPr="00370672">
        <w:rPr>
          <w:rFonts w:ascii="Times New Roman" w:hAnsi="Times New Roman"/>
          <w:sz w:val="28"/>
          <w:szCs w:val="28"/>
        </w:rPr>
        <w:t>пожарной безопасности.</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3.3.4. Своевременно и за свой счет производить текущий ремонт Недвижимого имущества.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3.3.5. Обеспечивать содержание в исправном состоянии инженерных систем (центральное отопление, горячее и холодное водоснабжение, канализацию, электроснабжение) для обеспечения их нормального функционирования.</w:t>
      </w:r>
    </w:p>
    <w:p w:rsidR="00370672" w:rsidRPr="00370672" w:rsidRDefault="00370672" w:rsidP="00370672">
      <w:pPr>
        <w:pStyle w:val="ConsPlusNormal"/>
        <w:ind w:firstLine="540"/>
        <w:jc w:val="both"/>
        <w:rPr>
          <w:rFonts w:ascii="Times New Roman" w:hAnsi="Times New Roman"/>
          <w:sz w:val="28"/>
          <w:szCs w:val="28"/>
        </w:rPr>
      </w:pPr>
      <w:bookmarkStart w:id="5" w:name="Par46"/>
      <w:bookmarkEnd w:id="5"/>
      <w:r w:rsidRPr="00370672">
        <w:rPr>
          <w:rFonts w:ascii="Times New Roman" w:hAnsi="Times New Roman"/>
          <w:sz w:val="28"/>
          <w:szCs w:val="28"/>
        </w:rPr>
        <w:t>3.3.6. Не производить неотделимых улучшений, перепланировок и переоборудования арендуемого Недвижимого имущества без письменного разрешения Арендодателя. В случае обнаружения Арендодателем самовольных перестроек или переделок помещения, таковые должны быть немедленно устранены Арендатором за свой счет в срок, определяемый предписанием Арендодателя.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3.3.7. </w:t>
      </w:r>
      <w:bookmarkStart w:id="6" w:name="Par50"/>
      <w:bookmarkEnd w:id="6"/>
      <w:r w:rsidRPr="00370672">
        <w:rPr>
          <w:rFonts w:ascii="Times New Roman" w:hAnsi="Times New Roman"/>
          <w:sz w:val="28"/>
          <w:szCs w:val="28"/>
        </w:rPr>
        <w:t>Не сдавать арендуемое Недвижимое имущество в субаренду (поднаем) без письменного согласия Арендодателя.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3.3.8. </w:t>
      </w:r>
      <w:proofErr w:type="gramStart"/>
      <w:r w:rsidRPr="00370672">
        <w:rPr>
          <w:rFonts w:ascii="Times New Roman" w:hAnsi="Times New Roman"/>
          <w:sz w:val="28"/>
          <w:szCs w:val="28"/>
        </w:rPr>
        <w:t>Не осуществлять без письменного согласия Арендодателя другие действия, влекущие какое-либо обременение Недвижимого имущества и (или) прав Арендодателя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roofErr w:type="gramEnd"/>
    </w:p>
    <w:p w:rsidR="00370672" w:rsidRPr="00370672" w:rsidRDefault="00370672" w:rsidP="00370672">
      <w:pPr>
        <w:pStyle w:val="ConsPlusNormal"/>
        <w:ind w:firstLine="540"/>
        <w:jc w:val="both"/>
        <w:rPr>
          <w:rFonts w:ascii="Times New Roman" w:hAnsi="Times New Roman"/>
          <w:sz w:val="28"/>
          <w:szCs w:val="28"/>
        </w:rPr>
      </w:pPr>
      <w:bookmarkStart w:id="7" w:name="Par52"/>
      <w:bookmarkStart w:id="8" w:name="Par53"/>
      <w:bookmarkEnd w:id="7"/>
      <w:bookmarkEnd w:id="8"/>
      <w:r w:rsidRPr="00370672">
        <w:rPr>
          <w:rFonts w:ascii="Times New Roman" w:hAnsi="Times New Roman"/>
          <w:sz w:val="28"/>
          <w:szCs w:val="28"/>
        </w:rPr>
        <w:lastRenderedPageBreak/>
        <w:t>3.3.9. При условии предварительного предупреждения не менее чем за четыре часа, обеспечивать беспрепятственный доступ к арендуемому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w:t>
      </w:r>
      <w:bookmarkStart w:id="9" w:name="Par55"/>
      <w:bookmarkEnd w:id="9"/>
      <w:r w:rsidRPr="00370672">
        <w:rPr>
          <w:rFonts w:ascii="Times New Roman" w:hAnsi="Times New Roman"/>
          <w:sz w:val="28"/>
          <w:szCs w:val="28"/>
        </w:rPr>
        <w:t>.</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3.3.10. Соблюдать режим работы в здании: рабочее время с 8-00 часов до 21-00 часов. Необходимость работы сверх этого времени, а также в выходные и праздничные дни согласовывать в письменном виде с начальником службы безопасности здания.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Доступ на первый этаж здания для персонала Арендатора и посетителей - свободный. На иные этажи - по постоянным или разовым пропускам, либо в сопровождении работника Арендатора, имеющего постоянный пропуск на соответствующий этаж.</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3.3.11. В течение пяти дней </w:t>
      </w:r>
      <w:proofErr w:type="gramStart"/>
      <w:r w:rsidRPr="00370672">
        <w:rPr>
          <w:rFonts w:ascii="Times New Roman" w:hAnsi="Times New Roman"/>
          <w:sz w:val="28"/>
          <w:szCs w:val="28"/>
        </w:rPr>
        <w:t>с даты прекращения</w:t>
      </w:r>
      <w:proofErr w:type="gramEnd"/>
      <w:r w:rsidRPr="00370672">
        <w:rPr>
          <w:rFonts w:ascii="Times New Roman" w:hAnsi="Times New Roman"/>
          <w:sz w:val="28"/>
          <w:szCs w:val="28"/>
        </w:rPr>
        <w:t xml:space="preserve">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370672" w:rsidRPr="00370672" w:rsidRDefault="00370672" w:rsidP="00370672">
      <w:pPr>
        <w:pStyle w:val="ConsPlusNormal"/>
        <w:ind w:firstLine="540"/>
        <w:jc w:val="both"/>
        <w:rPr>
          <w:rFonts w:ascii="Times New Roman" w:hAnsi="Times New Roman"/>
          <w:sz w:val="28"/>
          <w:szCs w:val="28"/>
        </w:rPr>
      </w:pPr>
    </w:p>
    <w:p w:rsidR="00370672" w:rsidRPr="00370672" w:rsidRDefault="00370672" w:rsidP="00370672">
      <w:pPr>
        <w:pStyle w:val="ConsPlusNormal"/>
        <w:jc w:val="center"/>
        <w:outlineLvl w:val="0"/>
        <w:rPr>
          <w:rFonts w:ascii="Times New Roman" w:hAnsi="Times New Roman"/>
          <w:b/>
          <w:color w:val="000000"/>
          <w:sz w:val="28"/>
          <w:szCs w:val="28"/>
        </w:rPr>
      </w:pPr>
      <w:r w:rsidRPr="00370672">
        <w:rPr>
          <w:rFonts w:ascii="Times New Roman" w:hAnsi="Times New Roman"/>
          <w:b/>
          <w:color w:val="000000"/>
          <w:sz w:val="28"/>
          <w:szCs w:val="28"/>
        </w:rPr>
        <w:t>4. Порядок возврата арендуемого Недвижимого</w:t>
      </w:r>
    </w:p>
    <w:p w:rsidR="00370672" w:rsidRPr="00370672" w:rsidRDefault="00370672" w:rsidP="00370672">
      <w:pPr>
        <w:pStyle w:val="ConsPlusNormal"/>
        <w:jc w:val="center"/>
        <w:rPr>
          <w:rFonts w:ascii="Times New Roman" w:hAnsi="Times New Roman"/>
          <w:b/>
          <w:color w:val="000000"/>
          <w:sz w:val="28"/>
          <w:szCs w:val="28"/>
        </w:rPr>
      </w:pPr>
      <w:r w:rsidRPr="00370672">
        <w:rPr>
          <w:rFonts w:ascii="Times New Roman" w:hAnsi="Times New Roman"/>
          <w:b/>
          <w:color w:val="000000"/>
          <w:sz w:val="28"/>
          <w:szCs w:val="28"/>
        </w:rPr>
        <w:t xml:space="preserve">имущества </w:t>
      </w:r>
      <w:r w:rsidRPr="00370672">
        <w:rPr>
          <w:rFonts w:ascii="Times New Roman" w:hAnsi="Times New Roman"/>
          <w:b/>
          <w:sz w:val="28"/>
          <w:szCs w:val="28"/>
        </w:rPr>
        <w:t>Арендодателю</w:t>
      </w:r>
      <w:r w:rsidRPr="00370672">
        <w:rPr>
          <w:rFonts w:ascii="Times New Roman" w:hAnsi="Times New Roman"/>
          <w:b/>
          <w:color w:val="000000"/>
          <w:sz w:val="28"/>
          <w:szCs w:val="28"/>
        </w:rPr>
        <w:t>.</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4.1. До подписания акта приема-передачи, указанного в подпункте 3.3.11 настоящего Договора, Арендодатель должен произвести сверку платежей по настоящему Договору с Арендатором и подписать отчет по сверке платежей.</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4.2. Один экземпляр подписанного Сторонами акта приема-передачи, указанного в подпункте 3.3.11 настоящего Договора, вместе с отчетом по сверке платежей остается у Арендодателя.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4.3. В случае фактического неиспользования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фактического возврата Недвижимого имущества Арендодателю по акту приема-передачи.</w:t>
      </w:r>
    </w:p>
    <w:p w:rsidR="00370672" w:rsidRPr="00370672" w:rsidRDefault="00370672" w:rsidP="00370672">
      <w:pPr>
        <w:pStyle w:val="ConsPlusNormal"/>
        <w:ind w:firstLine="540"/>
        <w:jc w:val="both"/>
        <w:rPr>
          <w:rFonts w:ascii="Times New Roman" w:hAnsi="Times New Roman"/>
          <w:sz w:val="28"/>
          <w:szCs w:val="28"/>
        </w:rPr>
      </w:pPr>
    </w:p>
    <w:p w:rsidR="00370672" w:rsidRPr="00370672" w:rsidRDefault="00370672" w:rsidP="00370672">
      <w:pPr>
        <w:pStyle w:val="ConsPlusNormal"/>
        <w:jc w:val="center"/>
        <w:outlineLvl w:val="0"/>
        <w:rPr>
          <w:rFonts w:ascii="Times New Roman" w:hAnsi="Times New Roman"/>
          <w:b/>
          <w:sz w:val="28"/>
          <w:szCs w:val="28"/>
        </w:rPr>
      </w:pPr>
      <w:r w:rsidRPr="00370672">
        <w:rPr>
          <w:rFonts w:ascii="Times New Roman" w:hAnsi="Times New Roman"/>
          <w:b/>
          <w:sz w:val="28"/>
          <w:szCs w:val="28"/>
        </w:rPr>
        <w:t>5. Платежи и расчеты по Договору</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5.1. Ставка месячной арендной платы за один квадратный метр площади устанавливается в размере </w:t>
      </w:r>
      <w:r w:rsidR="00A24F6A">
        <w:rPr>
          <w:rFonts w:ascii="Times New Roman" w:hAnsi="Times New Roman"/>
          <w:sz w:val="28"/>
          <w:szCs w:val="28"/>
        </w:rPr>
        <w:t>___________________</w:t>
      </w:r>
      <w:r w:rsidRPr="00370672">
        <w:rPr>
          <w:rFonts w:ascii="Times New Roman" w:hAnsi="Times New Roman"/>
          <w:b/>
          <w:sz w:val="28"/>
          <w:szCs w:val="28"/>
        </w:rPr>
        <w:t xml:space="preserve"> </w:t>
      </w:r>
      <w:r w:rsidR="00A24F6A">
        <w:rPr>
          <w:rFonts w:ascii="Times New Roman" w:hAnsi="Times New Roman"/>
          <w:sz w:val="28"/>
          <w:szCs w:val="28"/>
        </w:rPr>
        <w:t>(</w:t>
      </w:r>
      <w:r w:rsidR="00B50532">
        <w:rPr>
          <w:rFonts w:ascii="Times New Roman" w:hAnsi="Times New Roman"/>
          <w:sz w:val="28"/>
          <w:szCs w:val="28"/>
        </w:rPr>
        <w:t>прописью</w:t>
      </w:r>
      <w:r w:rsidRPr="00370672">
        <w:rPr>
          <w:rFonts w:ascii="Times New Roman" w:hAnsi="Times New Roman"/>
          <w:sz w:val="28"/>
          <w:szCs w:val="28"/>
        </w:rPr>
        <w:t xml:space="preserve">) рублей за один квадратный метр основной площади. </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В сумму арендной платы включаются стоимость расходов на отопление, водоснабжение, канализацию, электроснабжение и другие коммунальные платежи, на уборку мест общего пользования и прилегающей к зданию территории, службу охраны.  </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5.2. Арендная плата по настоящему Договору в полном объеме перечисляется на счет Арендодателя, указанный в </w:t>
      </w:r>
      <w:hyperlink w:anchor="Par143" w:history="1">
        <w:r w:rsidRPr="00370672">
          <w:rPr>
            <w:rFonts w:ascii="Times New Roman" w:hAnsi="Times New Roman"/>
            <w:color w:val="000000"/>
            <w:sz w:val="28"/>
            <w:szCs w:val="28"/>
          </w:rPr>
          <w:t>разделе 11</w:t>
        </w:r>
      </w:hyperlink>
      <w:r w:rsidRPr="00370672">
        <w:rPr>
          <w:rFonts w:ascii="Times New Roman" w:hAnsi="Times New Roman"/>
          <w:color w:val="000000"/>
          <w:sz w:val="28"/>
          <w:szCs w:val="28"/>
        </w:rPr>
        <w:t xml:space="preserve"> </w:t>
      </w:r>
      <w:r w:rsidRPr="00370672">
        <w:rPr>
          <w:rFonts w:ascii="Times New Roman" w:hAnsi="Times New Roman"/>
          <w:sz w:val="28"/>
          <w:szCs w:val="28"/>
        </w:rPr>
        <w:t>настоящего Договора.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Внесение арендной платы производится за каждый месяц вперед до десятого числа оплачиваемого месяца.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lastRenderedPageBreak/>
        <w:t>Днем исполнения обязательства Арендатора по внесению арендой платы считается день поступления денежных сре</w:t>
      </w:r>
      <w:proofErr w:type="gramStart"/>
      <w:r w:rsidRPr="00370672">
        <w:rPr>
          <w:rFonts w:ascii="Times New Roman" w:hAnsi="Times New Roman"/>
          <w:sz w:val="28"/>
          <w:szCs w:val="28"/>
        </w:rPr>
        <w:t>дств в п</w:t>
      </w:r>
      <w:proofErr w:type="gramEnd"/>
      <w:r w:rsidRPr="00370672">
        <w:rPr>
          <w:rFonts w:ascii="Times New Roman" w:hAnsi="Times New Roman"/>
          <w:sz w:val="28"/>
          <w:szCs w:val="28"/>
        </w:rPr>
        <w:t>олном объеме, предусмотренном в Договоре, на расчетный счет или в кассу Арендодателя.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Первое внесение арендной платы Арендатор производит в течение пятнадцати дней </w:t>
      </w:r>
      <w:proofErr w:type="gramStart"/>
      <w:r w:rsidRPr="00370672">
        <w:rPr>
          <w:rFonts w:ascii="Times New Roman" w:hAnsi="Times New Roman"/>
          <w:sz w:val="28"/>
          <w:szCs w:val="28"/>
        </w:rPr>
        <w:t>с даты вступления</w:t>
      </w:r>
      <w:proofErr w:type="gramEnd"/>
      <w:r w:rsidRPr="00370672">
        <w:rPr>
          <w:rFonts w:ascii="Times New Roman" w:hAnsi="Times New Roman"/>
          <w:sz w:val="28"/>
          <w:szCs w:val="28"/>
        </w:rPr>
        <w:t xml:space="preserve"> в силу настоящего Договора.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Обязательство по оплате арендной платы возникает у Арендатора </w:t>
      </w:r>
      <w:proofErr w:type="gramStart"/>
      <w:r w:rsidRPr="00370672">
        <w:rPr>
          <w:rFonts w:ascii="Times New Roman" w:hAnsi="Times New Roman"/>
          <w:sz w:val="28"/>
          <w:szCs w:val="28"/>
        </w:rPr>
        <w:t>с даты подписания</w:t>
      </w:r>
      <w:proofErr w:type="gramEnd"/>
      <w:r w:rsidRPr="00370672">
        <w:rPr>
          <w:rFonts w:ascii="Times New Roman" w:hAnsi="Times New Roman"/>
          <w:sz w:val="28"/>
          <w:szCs w:val="28"/>
        </w:rPr>
        <w:t xml:space="preserve"> Сторонами акта приема-передачи Недвижимого имущества и прекращается с даты возврата Арендатором Недвижимого имущества, оформленного соответствующим актом приема-передачи.</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Размер арендной платы первого и последнего месяца срока действия настоящего Договора определяется исходя из количества дней фактической аренды.</w:t>
      </w:r>
    </w:p>
    <w:p w:rsidR="00370672" w:rsidRPr="00370672" w:rsidRDefault="00370672" w:rsidP="00370672">
      <w:pPr>
        <w:pStyle w:val="ConsPlusNormal"/>
        <w:ind w:firstLine="540"/>
        <w:jc w:val="both"/>
        <w:rPr>
          <w:rFonts w:ascii="Times New Roman" w:hAnsi="Times New Roman"/>
          <w:sz w:val="28"/>
          <w:szCs w:val="28"/>
        </w:rPr>
      </w:pPr>
      <w:bookmarkStart w:id="10" w:name="Par76"/>
      <w:bookmarkEnd w:id="10"/>
    </w:p>
    <w:p w:rsidR="00370672" w:rsidRPr="00370672" w:rsidRDefault="00370672" w:rsidP="00370672">
      <w:pPr>
        <w:pStyle w:val="ConsPlusNormal"/>
        <w:jc w:val="center"/>
        <w:outlineLvl w:val="0"/>
        <w:rPr>
          <w:rFonts w:ascii="Times New Roman" w:hAnsi="Times New Roman"/>
          <w:b/>
          <w:sz w:val="28"/>
          <w:szCs w:val="28"/>
        </w:rPr>
      </w:pPr>
      <w:r w:rsidRPr="00370672">
        <w:rPr>
          <w:rFonts w:ascii="Times New Roman" w:hAnsi="Times New Roman"/>
          <w:b/>
          <w:sz w:val="28"/>
          <w:szCs w:val="28"/>
        </w:rPr>
        <w:t>6. Ответственность Сторон</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6.2. За неисполнение обязательства, предусмотренного </w:t>
      </w:r>
      <w:hyperlink w:anchor="Par42" w:history="1">
        <w:r w:rsidRPr="00370672">
          <w:rPr>
            <w:rFonts w:ascii="Times New Roman" w:hAnsi="Times New Roman"/>
            <w:color w:val="000000"/>
            <w:sz w:val="28"/>
            <w:szCs w:val="28"/>
          </w:rPr>
          <w:t>подпунктом 3.3.2</w:t>
        </w:r>
      </w:hyperlink>
      <w:r w:rsidRPr="00370672">
        <w:rPr>
          <w:rFonts w:ascii="Times New Roman" w:hAnsi="Times New Roman"/>
          <w:sz w:val="28"/>
          <w:szCs w:val="28"/>
        </w:rPr>
        <w:t xml:space="preserve"> настоящего Договора, Арендатор обязан перечислить Арендодателю на счет, указанный в </w:t>
      </w:r>
      <w:hyperlink w:anchor="Par143" w:history="1">
        <w:r w:rsidRPr="00370672">
          <w:rPr>
            <w:rFonts w:ascii="Times New Roman" w:hAnsi="Times New Roman"/>
            <w:color w:val="000000"/>
            <w:sz w:val="28"/>
            <w:szCs w:val="28"/>
          </w:rPr>
          <w:t>разделе 11</w:t>
        </w:r>
      </w:hyperlink>
      <w:r w:rsidRPr="00370672">
        <w:rPr>
          <w:rFonts w:ascii="Times New Roman" w:hAnsi="Times New Roman"/>
          <w:color w:val="000000"/>
          <w:sz w:val="28"/>
          <w:szCs w:val="28"/>
        </w:rPr>
        <w:t xml:space="preserve"> </w:t>
      </w:r>
      <w:r w:rsidRPr="00370672">
        <w:rPr>
          <w:rFonts w:ascii="Times New Roman" w:hAnsi="Times New Roman"/>
          <w:sz w:val="28"/>
          <w:szCs w:val="28"/>
        </w:rPr>
        <w:t>настоящего Договора, пени за каждый день просрочки в размере 0,1% (ноль целых одна десятая) от просроченной суммы субарендой платы.</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6.3. За неисполнение обязательства, предусмотренного </w:t>
      </w:r>
      <w:hyperlink w:anchor="Par46" w:history="1">
        <w:r w:rsidRPr="00370672">
          <w:rPr>
            <w:rFonts w:ascii="Times New Roman" w:hAnsi="Times New Roman"/>
            <w:color w:val="000000"/>
            <w:sz w:val="28"/>
            <w:szCs w:val="28"/>
          </w:rPr>
          <w:t>подпунктом 3.3.6</w:t>
        </w:r>
      </w:hyperlink>
      <w:r w:rsidRPr="00370672">
        <w:rPr>
          <w:rFonts w:ascii="Times New Roman" w:hAnsi="Times New Roman"/>
          <w:sz w:val="28"/>
          <w:szCs w:val="28"/>
        </w:rPr>
        <w:t xml:space="preserve"> настоящего Договора, Арендатор обязан перечислить на счет Арендодателя, указанный в </w:t>
      </w:r>
      <w:hyperlink w:anchor="Par143" w:history="1">
        <w:r w:rsidRPr="00370672">
          <w:rPr>
            <w:rFonts w:ascii="Times New Roman" w:hAnsi="Times New Roman"/>
            <w:color w:val="000000"/>
            <w:sz w:val="28"/>
            <w:szCs w:val="28"/>
          </w:rPr>
          <w:t>разделе 11</w:t>
        </w:r>
      </w:hyperlink>
      <w:r w:rsidRPr="00370672">
        <w:rPr>
          <w:rFonts w:ascii="Times New Roman" w:hAnsi="Times New Roman"/>
          <w:color w:val="000000"/>
          <w:sz w:val="28"/>
          <w:szCs w:val="28"/>
        </w:rPr>
        <w:t xml:space="preserve"> </w:t>
      </w:r>
      <w:r w:rsidRPr="00370672">
        <w:rPr>
          <w:rFonts w:ascii="Times New Roman" w:hAnsi="Times New Roman"/>
          <w:sz w:val="28"/>
          <w:szCs w:val="28"/>
        </w:rPr>
        <w:t>настоящего Договора, штраф в размере месячной арендой платы за Недвижимое имущество.</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6.4. Выплата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70672" w:rsidRPr="00370672" w:rsidRDefault="00370672" w:rsidP="00370672">
      <w:pPr>
        <w:pStyle w:val="ConsPlusNormal"/>
        <w:ind w:firstLine="540"/>
        <w:jc w:val="both"/>
        <w:rPr>
          <w:rFonts w:ascii="Times New Roman" w:hAnsi="Times New Roman"/>
          <w:sz w:val="28"/>
          <w:szCs w:val="28"/>
        </w:rPr>
      </w:pPr>
    </w:p>
    <w:p w:rsidR="00370672" w:rsidRPr="00370672" w:rsidRDefault="00370672" w:rsidP="00370672">
      <w:pPr>
        <w:pStyle w:val="ConsPlusNormal"/>
        <w:jc w:val="center"/>
        <w:outlineLvl w:val="0"/>
        <w:rPr>
          <w:rFonts w:ascii="Times New Roman" w:hAnsi="Times New Roman"/>
          <w:b/>
          <w:sz w:val="28"/>
          <w:szCs w:val="28"/>
        </w:rPr>
      </w:pPr>
      <w:r w:rsidRPr="00370672">
        <w:rPr>
          <w:rFonts w:ascii="Times New Roman" w:hAnsi="Times New Roman"/>
          <w:b/>
          <w:sz w:val="28"/>
          <w:szCs w:val="28"/>
        </w:rPr>
        <w:t>7. Обстоятельства непреодолимой силы</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7.1. </w:t>
      </w:r>
      <w:proofErr w:type="gramStart"/>
      <w:r w:rsidRPr="00370672">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7.3. Сторона, которая не исполняет свои обязательства вследствие действия </w:t>
      </w:r>
      <w:r w:rsidRPr="00370672">
        <w:rPr>
          <w:rFonts w:ascii="Times New Roman" w:hAnsi="Times New Roman"/>
          <w:sz w:val="28"/>
          <w:szCs w:val="28"/>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370672">
        <w:rPr>
          <w:rFonts w:ascii="Times New Roman" w:hAnsi="Times New Roman"/>
          <w:sz w:val="28"/>
          <w:szCs w:val="28"/>
        </w:rPr>
        <w:t>Договор</w:t>
      </w:r>
      <w:proofErr w:type="gramEnd"/>
      <w:r w:rsidRPr="00370672">
        <w:rPr>
          <w:rFonts w:ascii="Times New Roman" w:hAnsi="Times New Roman"/>
          <w:sz w:val="28"/>
          <w:szCs w:val="28"/>
        </w:rPr>
        <w:t xml:space="preserve"> может быть расторгнут по соглашению Сторон.</w:t>
      </w:r>
    </w:p>
    <w:p w:rsidR="00370672" w:rsidRPr="00370672" w:rsidRDefault="00370672" w:rsidP="00370672">
      <w:pPr>
        <w:pStyle w:val="ConsPlusNormal"/>
        <w:jc w:val="both"/>
        <w:rPr>
          <w:rFonts w:ascii="Times New Roman" w:hAnsi="Times New Roman"/>
          <w:sz w:val="28"/>
          <w:szCs w:val="28"/>
        </w:rPr>
      </w:pPr>
    </w:p>
    <w:p w:rsidR="00370672" w:rsidRPr="00370672" w:rsidRDefault="00370672" w:rsidP="00370672">
      <w:pPr>
        <w:pStyle w:val="ConsPlusNormal"/>
        <w:jc w:val="center"/>
        <w:outlineLvl w:val="0"/>
        <w:rPr>
          <w:rFonts w:ascii="Times New Roman" w:hAnsi="Times New Roman"/>
          <w:b/>
          <w:sz w:val="28"/>
          <w:szCs w:val="28"/>
        </w:rPr>
      </w:pPr>
      <w:r w:rsidRPr="00370672">
        <w:rPr>
          <w:rFonts w:ascii="Times New Roman" w:hAnsi="Times New Roman"/>
          <w:b/>
          <w:sz w:val="28"/>
          <w:szCs w:val="28"/>
        </w:rPr>
        <w:t>8. Порядок разрешения споров</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8.1. Все споры, возникающие при исполнении настоящего Договора, разрешаются Сторонами путем переговоров.</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8.2. В случае если споры не урегулированы Сторонами путем переговоров, они подлежат рассмотрению в Арбитражном суде по месту нахождения Недвижимого имущества в установленном законодательством Российской Федерации порядке.</w:t>
      </w:r>
    </w:p>
    <w:p w:rsidR="00370672" w:rsidRPr="00370672" w:rsidRDefault="00370672" w:rsidP="00370672">
      <w:pPr>
        <w:pStyle w:val="ConsPlusNormal"/>
        <w:ind w:firstLine="540"/>
        <w:jc w:val="both"/>
        <w:rPr>
          <w:rFonts w:ascii="Times New Roman" w:hAnsi="Times New Roman"/>
          <w:sz w:val="28"/>
          <w:szCs w:val="28"/>
        </w:rPr>
      </w:pPr>
    </w:p>
    <w:p w:rsidR="00370672" w:rsidRPr="00370672" w:rsidRDefault="00370672" w:rsidP="00370672">
      <w:pPr>
        <w:pStyle w:val="ConsPlusNormal"/>
        <w:jc w:val="center"/>
        <w:outlineLvl w:val="0"/>
        <w:rPr>
          <w:rFonts w:ascii="Times New Roman" w:hAnsi="Times New Roman"/>
          <w:b/>
          <w:color w:val="000000"/>
          <w:sz w:val="28"/>
          <w:szCs w:val="28"/>
        </w:rPr>
      </w:pPr>
      <w:r w:rsidRPr="00370672">
        <w:rPr>
          <w:rFonts w:ascii="Times New Roman" w:hAnsi="Times New Roman"/>
          <w:b/>
          <w:color w:val="000000"/>
          <w:sz w:val="28"/>
          <w:szCs w:val="28"/>
        </w:rPr>
        <w:t>9. Порядок изменения, досрочного прекращения и расторжения</w:t>
      </w:r>
    </w:p>
    <w:p w:rsidR="00370672" w:rsidRPr="00370672" w:rsidRDefault="00370672" w:rsidP="00370672">
      <w:pPr>
        <w:pStyle w:val="ConsPlusNormal"/>
        <w:jc w:val="center"/>
        <w:rPr>
          <w:rFonts w:ascii="Times New Roman" w:hAnsi="Times New Roman"/>
          <w:b/>
          <w:color w:val="000000"/>
          <w:sz w:val="28"/>
          <w:szCs w:val="28"/>
        </w:rPr>
      </w:pPr>
      <w:r w:rsidRPr="00370672">
        <w:rPr>
          <w:rFonts w:ascii="Times New Roman" w:hAnsi="Times New Roman"/>
          <w:b/>
          <w:color w:val="000000"/>
          <w:sz w:val="28"/>
          <w:szCs w:val="28"/>
        </w:rPr>
        <w:t>Договора и его заключения на новый срок</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9.1. Изменение условий настоящего Договора и его досрочное прекращение допускаются только по соглашению Сторон, за исключением случаев, установленных в </w:t>
      </w:r>
      <w:hyperlink w:anchor="Par76" w:history="1">
        <w:r w:rsidRPr="00370672">
          <w:rPr>
            <w:rFonts w:ascii="Times New Roman" w:hAnsi="Times New Roman"/>
            <w:color w:val="000000"/>
            <w:sz w:val="28"/>
            <w:szCs w:val="28"/>
          </w:rPr>
          <w:t>пунктах 5.3</w:t>
        </w:r>
      </w:hyperlink>
      <w:r w:rsidRPr="00370672">
        <w:rPr>
          <w:rFonts w:ascii="Times New Roman" w:hAnsi="Times New Roman"/>
          <w:color w:val="000000"/>
          <w:sz w:val="28"/>
          <w:szCs w:val="28"/>
        </w:rPr>
        <w:t xml:space="preserve"> и </w:t>
      </w:r>
      <w:hyperlink w:anchor="Par107" w:history="1">
        <w:r w:rsidRPr="00370672">
          <w:rPr>
            <w:rFonts w:ascii="Times New Roman" w:hAnsi="Times New Roman"/>
            <w:color w:val="000000"/>
            <w:sz w:val="28"/>
            <w:szCs w:val="28"/>
          </w:rPr>
          <w:t>9.3</w:t>
        </w:r>
      </w:hyperlink>
      <w:r w:rsidRPr="00370672">
        <w:rPr>
          <w:rFonts w:ascii="Times New Roman" w:hAnsi="Times New Roman"/>
          <w:sz w:val="28"/>
          <w:szCs w:val="28"/>
        </w:rPr>
        <w:t xml:space="preserve"> настоящего Договора.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w:t>
      </w:r>
      <w:hyperlink w:anchor="Par76" w:history="1">
        <w:r w:rsidRPr="00370672">
          <w:rPr>
            <w:rFonts w:ascii="Times New Roman" w:hAnsi="Times New Roman"/>
            <w:color w:val="000000"/>
            <w:sz w:val="28"/>
            <w:szCs w:val="28"/>
          </w:rPr>
          <w:t>пунктах 5.3</w:t>
        </w:r>
      </w:hyperlink>
      <w:r w:rsidRPr="00370672">
        <w:rPr>
          <w:rFonts w:ascii="Times New Roman" w:hAnsi="Times New Roman"/>
          <w:color w:val="000000"/>
          <w:sz w:val="28"/>
          <w:szCs w:val="28"/>
        </w:rPr>
        <w:t xml:space="preserve"> и </w:t>
      </w:r>
      <w:hyperlink w:anchor="Par107" w:history="1">
        <w:r w:rsidRPr="00370672">
          <w:rPr>
            <w:rFonts w:ascii="Times New Roman" w:hAnsi="Times New Roman"/>
            <w:color w:val="000000"/>
            <w:sz w:val="28"/>
            <w:szCs w:val="28"/>
          </w:rPr>
          <w:t>9.3</w:t>
        </w:r>
      </w:hyperlink>
      <w:r w:rsidRPr="00370672">
        <w:rPr>
          <w:rFonts w:ascii="Times New Roman" w:hAnsi="Times New Roman"/>
          <w:sz w:val="28"/>
          <w:szCs w:val="28"/>
        </w:rPr>
        <w:t xml:space="preserve"> настоящего Договора.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370672" w:rsidRPr="00370672" w:rsidRDefault="00370672" w:rsidP="00370672">
      <w:pPr>
        <w:pStyle w:val="ConsPlusNormal"/>
        <w:ind w:firstLine="540"/>
        <w:jc w:val="both"/>
        <w:rPr>
          <w:rFonts w:ascii="Times New Roman" w:hAnsi="Times New Roman"/>
          <w:sz w:val="28"/>
          <w:szCs w:val="28"/>
        </w:rPr>
      </w:pPr>
      <w:bookmarkStart w:id="11" w:name="Par107"/>
      <w:bookmarkEnd w:id="11"/>
      <w:r w:rsidRPr="00370672">
        <w:rPr>
          <w:rFonts w:ascii="Times New Roman" w:hAnsi="Times New Roman"/>
          <w:sz w:val="28"/>
          <w:szCs w:val="28"/>
        </w:rPr>
        <w:t>9.3. Арендодатель имеет право в одностороннем и бесспорном порядке отказаться от выполнения условий Договора в следующих случаях:</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нарушениями, в том </w:t>
      </w:r>
      <w:proofErr w:type="gramStart"/>
      <w:r w:rsidRPr="00370672">
        <w:rPr>
          <w:rFonts w:ascii="Times New Roman" w:hAnsi="Times New Roman"/>
          <w:sz w:val="28"/>
          <w:szCs w:val="28"/>
        </w:rPr>
        <w:t>числе</w:t>
      </w:r>
      <w:proofErr w:type="gramEnd"/>
      <w:r w:rsidRPr="00370672">
        <w:rPr>
          <w:rFonts w:ascii="Times New Roman" w:hAnsi="Times New Roman"/>
          <w:sz w:val="28"/>
          <w:szCs w:val="28"/>
        </w:rPr>
        <w:t xml:space="preserve">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 либо был уличен в реализации товаров, не имеющих необходимых лицензий и (или) сертификатов, в том числе контрафактной продукции, при использовании Недвижимого имущества.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9.3.2. Арендатор более двух раз подряд по истечении установленного настоящим Договором срока платежа не вносит арендную плату.</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lastRenderedPageBreak/>
        <w:t>9.3.3. Если Арендатор заключил без письменного согласия Арендодателем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аренды Недвижимого имущества в уставный капитал организаций и др.).</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9.3.4. Если Арендатор незамедлительно не известил Арендодателя о всяком повреждении, аварии или ином событии, нанесшем (или грозящем нанести) арендуемому Недвижимому имуществу ущерб, и своевременно не принял все возможные меры по предотвращению угрозы дальнейшего разрушения или повреждения имущества.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9.3.5.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Расторжение настоящего Договора по основаниям, предусмотренным настоящим </w:t>
      </w:r>
      <w:hyperlink w:anchor="Par107" w:history="1">
        <w:r w:rsidRPr="00370672">
          <w:rPr>
            <w:rFonts w:ascii="Times New Roman" w:hAnsi="Times New Roman"/>
            <w:color w:val="000000"/>
            <w:sz w:val="28"/>
            <w:szCs w:val="28"/>
          </w:rPr>
          <w:t>пунктом 9.3</w:t>
        </w:r>
      </w:hyperlink>
      <w:r w:rsidRPr="00370672">
        <w:rPr>
          <w:rFonts w:ascii="Times New Roman" w:hAnsi="Times New Roman"/>
          <w:color w:val="000000"/>
          <w:sz w:val="28"/>
          <w:szCs w:val="28"/>
        </w:rPr>
        <w:t xml:space="preserve">, </w:t>
      </w:r>
      <w:r w:rsidRPr="00370672">
        <w:rPr>
          <w:rFonts w:ascii="Times New Roman" w:hAnsi="Times New Roman"/>
          <w:sz w:val="28"/>
          <w:szCs w:val="28"/>
        </w:rPr>
        <w:t>не освобождает Арендатора от необходимости погашения задолженности по арендной плате и неустойки.</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9.4.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заключении договора субаренды на новый срок.</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субаренды на новый срок.</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 9.6. В случаях, указанных в </w:t>
      </w:r>
      <w:hyperlink w:anchor="Par107" w:history="1">
        <w:r w:rsidRPr="00370672">
          <w:rPr>
            <w:rFonts w:ascii="Times New Roman" w:hAnsi="Times New Roman"/>
            <w:color w:val="000000"/>
            <w:sz w:val="28"/>
            <w:szCs w:val="28"/>
          </w:rPr>
          <w:t>пункте 9.3</w:t>
        </w:r>
      </w:hyperlink>
      <w:r w:rsidRPr="00370672">
        <w:rPr>
          <w:rFonts w:ascii="Times New Roman" w:hAnsi="Times New Roman"/>
          <w:sz w:val="28"/>
          <w:szCs w:val="28"/>
        </w:rPr>
        <w:t xml:space="preserve"> Договора, а также </w:t>
      </w:r>
      <w:hyperlink w:anchor="Par52" w:history="1">
        <w:r w:rsidRPr="00370672">
          <w:rPr>
            <w:rFonts w:ascii="Times New Roman" w:hAnsi="Times New Roman"/>
            <w:color w:val="000000"/>
            <w:sz w:val="28"/>
            <w:szCs w:val="28"/>
          </w:rPr>
          <w:t>подпункта 3.3.8</w:t>
        </w:r>
      </w:hyperlink>
      <w:r w:rsidRPr="00370672">
        <w:rPr>
          <w:rFonts w:ascii="Times New Roman" w:hAnsi="Times New Roman"/>
          <w:color w:val="000000"/>
          <w:sz w:val="28"/>
          <w:szCs w:val="28"/>
        </w:rPr>
        <w:t>,</w:t>
      </w:r>
      <w:r w:rsidRPr="00370672">
        <w:rPr>
          <w:rFonts w:ascii="Times New Roman" w:hAnsi="Times New Roman"/>
          <w:sz w:val="28"/>
          <w:szCs w:val="28"/>
        </w:rPr>
        <w:t xml:space="preserve"> Договор считается расторгнутым через 10 (десять) рабочих дней даты уведомления Арендатора об отказе от исполнения Договора. </w:t>
      </w:r>
      <w:proofErr w:type="gramStart"/>
      <w:r w:rsidRPr="00370672">
        <w:rPr>
          <w:rFonts w:ascii="Times New Roman" w:hAnsi="Times New Roman"/>
          <w:sz w:val="28"/>
          <w:szCs w:val="28"/>
        </w:rPr>
        <w:t xml:space="preserve">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или сообщенному в порядке, установленном </w:t>
      </w:r>
      <w:hyperlink w:anchor="Par132" w:history="1">
        <w:r w:rsidRPr="00370672">
          <w:rPr>
            <w:rFonts w:ascii="Times New Roman" w:hAnsi="Times New Roman"/>
            <w:color w:val="000000"/>
            <w:sz w:val="28"/>
            <w:szCs w:val="28"/>
          </w:rPr>
          <w:t>пунктом 10.4</w:t>
        </w:r>
      </w:hyperlink>
      <w:r w:rsidRPr="00370672">
        <w:rPr>
          <w:rFonts w:ascii="Times New Roman" w:hAnsi="Times New Roman"/>
          <w:color w:val="000000"/>
          <w:sz w:val="28"/>
          <w:szCs w:val="28"/>
        </w:rPr>
        <w:t xml:space="preserve"> </w:t>
      </w:r>
      <w:r w:rsidRPr="00370672">
        <w:rPr>
          <w:rFonts w:ascii="Times New Roman" w:hAnsi="Times New Roman"/>
          <w:sz w:val="28"/>
          <w:szCs w:val="28"/>
        </w:rPr>
        <w:t>Договора, почтовому адресу (при направлении извещения заказной почтой).</w:t>
      </w:r>
      <w:proofErr w:type="gramEnd"/>
    </w:p>
    <w:p w:rsidR="00370672" w:rsidRPr="00370672" w:rsidRDefault="00370672" w:rsidP="00370672">
      <w:pPr>
        <w:pStyle w:val="ConsPlusNormal"/>
        <w:ind w:firstLine="540"/>
        <w:jc w:val="both"/>
        <w:rPr>
          <w:rFonts w:ascii="Times New Roman" w:hAnsi="Times New Roman"/>
          <w:sz w:val="28"/>
          <w:szCs w:val="28"/>
        </w:rPr>
      </w:pPr>
    </w:p>
    <w:p w:rsidR="00370672" w:rsidRPr="00370672" w:rsidRDefault="00370672" w:rsidP="00370672">
      <w:pPr>
        <w:pStyle w:val="ConsPlusNormal"/>
        <w:jc w:val="center"/>
        <w:outlineLvl w:val="0"/>
        <w:rPr>
          <w:rFonts w:ascii="Times New Roman" w:hAnsi="Times New Roman"/>
          <w:b/>
          <w:sz w:val="28"/>
          <w:szCs w:val="28"/>
        </w:rPr>
      </w:pPr>
      <w:r w:rsidRPr="00370672">
        <w:rPr>
          <w:rFonts w:ascii="Times New Roman" w:hAnsi="Times New Roman"/>
          <w:b/>
          <w:sz w:val="28"/>
          <w:szCs w:val="28"/>
        </w:rPr>
        <w:t>10. Прочие условия</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10.1. Все изменения настоящего Договора, совершаются в форме одного документа, подписанного Сторонами, и являются его неотъемлемыми частями.</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10.2.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10.3.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lastRenderedPageBreak/>
        <w:t xml:space="preserve">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10.5. 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10.6. Взаимоотношения Сторон, не урегулированные настоящим Договором, регулируются законодательством Российской Федерации.</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10.7. Настоящий Договор составлен в двух экземплярах, имеющих одинаковую юридическую силу.</w:t>
      </w:r>
    </w:p>
    <w:p w:rsidR="00370672" w:rsidRPr="00370672" w:rsidRDefault="00370672" w:rsidP="00370672">
      <w:pPr>
        <w:pStyle w:val="ConsPlusNormal"/>
        <w:ind w:firstLine="540"/>
        <w:jc w:val="both"/>
        <w:rPr>
          <w:rFonts w:ascii="Times New Roman" w:hAnsi="Times New Roman"/>
          <w:sz w:val="28"/>
          <w:szCs w:val="28"/>
        </w:rPr>
      </w:pPr>
      <w:r w:rsidRPr="00370672">
        <w:rPr>
          <w:rFonts w:ascii="Times New Roman" w:hAnsi="Times New Roman"/>
          <w:sz w:val="28"/>
          <w:szCs w:val="28"/>
        </w:rPr>
        <w:t xml:space="preserve">10.8. </w:t>
      </w:r>
      <w:r w:rsidR="00A4497C">
        <w:rPr>
          <w:rFonts w:ascii="Times New Roman" w:hAnsi="Times New Roman"/>
          <w:sz w:val="28"/>
          <w:szCs w:val="28"/>
        </w:rPr>
        <w:t xml:space="preserve">   </w:t>
      </w:r>
      <w:r w:rsidR="0018074A">
        <w:rPr>
          <w:rFonts w:ascii="Times New Roman" w:hAnsi="Times New Roman"/>
          <w:sz w:val="28"/>
          <w:szCs w:val="28"/>
        </w:rPr>
        <w:t xml:space="preserve">  </w:t>
      </w:r>
      <w:r w:rsidRPr="00370672">
        <w:rPr>
          <w:rFonts w:ascii="Times New Roman" w:hAnsi="Times New Roman"/>
          <w:sz w:val="28"/>
          <w:szCs w:val="28"/>
        </w:rPr>
        <w:t>Приложения к Договору:</w:t>
      </w:r>
    </w:p>
    <w:p w:rsidR="00370672" w:rsidRPr="00370672" w:rsidRDefault="00370672" w:rsidP="00370672">
      <w:pPr>
        <w:pStyle w:val="ConsPlusNormal"/>
        <w:ind w:firstLine="540"/>
        <w:jc w:val="both"/>
        <w:rPr>
          <w:rFonts w:ascii="Times New Roman" w:hAnsi="Times New Roman"/>
          <w:sz w:val="28"/>
          <w:szCs w:val="28"/>
        </w:rPr>
      </w:pPr>
      <w:bookmarkStart w:id="12" w:name="Par139"/>
      <w:bookmarkEnd w:id="12"/>
      <w:r w:rsidRPr="00370672">
        <w:rPr>
          <w:rFonts w:ascii="Times New Roman" w:hAnsi="Times New Roman"/>
          <w:sz w:val="28"/>
          <w:szCs w:val="28"/>
        </w:rPr>
        <w:t xml:space="preserve">10.8.1. </w:t>
      </w:r>
      <w:r w:rsidR="0018074A">
        <w:rPr>
          <w:rFonts w:ascii="Times New Roman" w:hAnsi="Times New Roman"/>
          <w:sz w:val="28"/>
          <w:szCs w:val="28"/>
        </w:rPr>
        <w:t xml:space="preserve">  </w:t>
      </w:r>
      <w:r w:rsidRPr="00370672">
        <w:rPr>
          <w:rFonts w:ascii="Times New Roman" w:hAnsi="Times New Roman"/>
          <w:sz w:val="28"/>
          <w:szCs w:val="28"/>
        </w:rPr>
        <w:t>Приложение №1 – План помещения.</w:t>
      </w:r>
    </w:p>
    <w:p w:rsidR="00370672" w:rsidRDefault="00FD25DA" w:rsidP="00370672">
      <w:pPr>
        <w:pStyle w:val="ConsPlusNormal"/>
        <w:ind w:firstLine="540"/>
        <w:jc w:val="both"/>
        <w:rPr>
          <w:rFonts w:ascii="Times New Roman" w:hAnsi="Times New Roman"/>
          <w:sz w:val="28"/>
          <w:szCs w:val="28"/>
        </w:rPr>
      </w:pPr>
      <w:r>
        <w:rPr>
          <w:rFonts w:ascii="Times New Roman" w:hAnsi="Times New Roman"/>
          <w:sz w:val="28"/>
          <w:szCs w:val="28"/>
        </w:rPr>
        <w:t xml:space="preserve">10.8.2. </w:t>
      </w:r>
      <w:r w:rsidR="00E138A2" w:rsidRPr="00E138A2">
        <w:rPr>
          <w:rFonts w:ascii="Times New Roman" w:hAnsi="Times New Roman"/>
          <w:sz w:val="28"/>
          <w:szCs w:val="28"/>
        </w:rPr>
        <w:t>Прил</w:t>
      </w:r>
      <w:r w:rsidR="00E138A2">
        <w:rPr>
          <w:rFonts w:ascii="Times New Roman" w:hAnsi="Times New Roman"/>
          <w:sz w:val="28"/>
          <w:szCs w:val="28"/>
        </w:rPr>
        <w:t>ожение №</w:t>
      </w:r>
      <w:r w:rsidR="00E138A2" w:rsidRPr="00E138A2">
        <w:rPr>
          <w:rFonts w:ascii="Times New Roman" w:hAnsi="Times New Roman"/>
          <w:sz w:val="28"/>
          <w:szCs w:val="28"/>
        </w:rPr>
        <w:t>2</w:t>
      </w:r>
      <w:r>
        <w:rPr>
          <w:rFonts w:ascii="Times New Roman" w:hAnsi="Times New Roman"/>
          <w:sz w:val="28"/>
          <w:szCs w:val="28"/>
        </w:rPr>
        <w:t xml:space="preserve"> </w:t>
      </w:r>
      <w:r w:rsidR="00E138A2">
        <w:rPr>
          <w:rFonts w:ascii="Times New Roman" w:hAnsi="Times New Roman"/>
          <w:sz w:val="28"/>
          <w:szCs w:val="28"/>
        </w:rPr>
        <w:t xml:space="preserve">- </w:t>
      </w:r>
      <w:r w:rsidRPr="00FD25DA">
        <w:rPr>
          <w:rFonts w:ascii="Times New Roman" w:hAnsi="Times New Roman"/>
          <w:sz w:val="28"/>
          <w:szCs w:val="28"/>
        </w:rPr>
        <w:t>Основные характеристики передаваемого в аренду Недвижимого имущества</w:t>
      </w:r>
      <w:r w:rsidR="0018074A">
        <w:rPr>
          <w:rFonts w:ascii="Times New Roman" w:hAnsi="Times New Roman"/>
          <w:sz w:val="28"/>
          <w:szCs w:val="28"/>
        </w:rPr>
        <w:t>.</w:t>
      </w:r>
      <w:r w:rsidR="00E138A2" w:rsidRPr="00FD25DA">
        <w:rPr>
          <w:rFonts w:ascii="Times New Roman" w:hAnsi="Times New Roman"/>
          <w:sz w:val="28"/>
          <w:szCs w:val="28"/>
        </w:rPr>
        <w:t xml:space="preserve"> </w:t>
      </w:r>
    </w:p>
    <w:p w:rsidR="0018074A" w:rsidRPr="0018074A" w:rsidRDefault="0018074A" w:rsidP="0018074A">
      <w:pPr>
        <w:pStyle w:val="ConsPlusNonformat"/>
        <w:rPr>
          <w:rFonts w:ascii="Times New Roman" w:hAnsi="Times New Roman" w:cs="Times New Roman"/>
          <w:sz w:val="26"/>
          <w:szCs w:val="26"/>
        </w:rPr>
      </w:pPr>
      <w:r>
        <w:rPr>
          <w:rFonts w:ascii="Times New Roman" w:hAnsi="Times New Roman"/>
          <w:sz w:val="28"/>
          <w:szCs w:val="28"/>
        </w:rPr>
        <w:t xml:space="preserve">        </w:t>
      </w:r>
      <w:r w:rsidR="00FD25DA">
        <w:rPr>
          <w:rFonts w:ascii="Times New Roman" w:hAnsi="Times New Roman"/>
          <w:sz w:val="28"/>
          <w:szCs w:val="28"/>
        </w:rPr>
        <w:t xml:space="preserve">10.8.3. </w:t>
      </w:r>
      <w:r>
        <w:rPr>
          <w:rFonts w:ascii="Times New Roman" w:hAnsi="Times New Roman"/>
          <w:sz w:val="28"/>
          <w:szCs w:val="28"/>
        </w:rPr>
        <w:t xml:space="preserve">  </w:t>
      </w:r>
      <w:r>
        <w:rPr>
          <w:rFonts w:ascii="Times New Roman" w:hAnsi="Times New Roman" w:cs="Times New Roman"/>
          <w:sz w:val="26"/>
          <w:szCs w:val="26"/>
        </w:rPr>
        <w:t xml:space="preserve">Приложение № 3 </w:t>
      </w:r>
      <w:r w:rsidRPr="0018074A">
        <w:rPr>
          <w:rFonts w:ascii="Times New Roman" w:hAnsi="Times New Roman" w:cs="Times New Roman"/>
          <w:sz w:val="28"/>
          <w:szCs w:val="28"/>
        </w:rPr>
        <w:t>- Расчет арендной платы</w:t>
      </w:r>
      <w:r>
        <w:rPr>
          <w:rFonts w:ascii="Times New Roman" w:hAnsi="Times New Roman" w:cs="Times New Roman"/>
          <w:sz w:val="28"/>
          <w:szCs w:val="28"/>
        </w:rPr>
        <w:t>.</w:t>
      </w:r>
    </w:p>
    <w:p w:rsidR="00FD25DA" w:rsidRPr="00FD25DA" w:rsidRDefault="00FD25DA" w:rsidP="00370672">
      <w:pPr>
        <w:pStyle w:val="ConsPlusNormal"/>
        <w:ind w:firstLine="540"/>
        <w:jc w:val="both"/>
        <w:rPr>
          <w:rFonts w:ascii="Times New Roman" w:hAnsi="Times New Roman"/>
          <w:sz w:val="28"/>
          <w:szCs w:val="28"/>
        </w:rPr>
      </w:pPr>
    </w:p>
    <w:p w:rsidR="00370672" w:rsidRPr="00370672" w:rsidRDefault="00370672" w:rsidP="00370672">
      <w:pPr>
        <w:pStyle w:val="ConsPlusNormal"/>
        <w:jc w:val="center"/>
        <w:outlineLvl w:val="0"/>
        <w:rPr>
          <w:rFonts w:ascii="Times New Roman" w:hAnsi="Times New Roman"/>
          <w:b/>
          <w:sz w:val="28"/>
          <w:szCs w:val="28"/>
        </w:rPr>
      </w:pPr>
      <w:bookmarkStart w:id="13" w:name="Par143"/>
      <w:bookmarkEnd w:id="13"/>
      <w:r w:rsidRPr="00370672">
        <w:rPr>
          <w:rFonts w:ascii="Times New Roman" w:hAnsi="Times New Roman"/>
          <w:b/>
          <w:sz w:val="28"/>
          <w:szCs w:val="28"/>
        </w:rPr>
        <w:t>11. Реквизиты Сторон</w:t>
      </w:r>
    </w:p>
    <w:p w:rsidR="00370672" w:rsidRPr="00370672" w:rsidRDefault="00370672" w:rsidP="00370672">
      <w:pPr>
        <w:pStyle w:val="ConsPlusNormal"/>
        <w:jc w:val="center"/>
        <w:outlineLvl w:val="0"/>
        <w:rPr>
          <w:rFonts w:ascii="Times New Roman" w:hAnsi="Times New Roman"/>
          <w:b/>
          <w:sz w:val="28"/>
          <w:szCs w:val="28"/>
        </w:rPr>
      </w:pPr>
    </w:p>
    <w:p w:rsidR="00370672" w:rsidRPr="00370672" w:rsidRDefault="00370672" w:rsidP="00370672">
      <w:pPr>
        <w:jc w:val="both"/>
        <w:rPr>
          <w:sz w:val="28"/>
          <w:szCs w:val="28"/>
        </w:rPr>
      </w:pPr>
      <w:r w:rsidRPr="00370672">
        <w:rPr>
          <w:sz w:val="28"/>
          <w:szCs w:val="28"/>
        </w:rPr>
        <w:tab/>
      </w:r>
      <w:r w:rsidRPr="00370672">
        <w:rPr>
          <w:sz w:val="28"/>
          <w:szCs w:val="28"/>
        </w:rPr>
        <w:tab/>
        <w:t xml:space="preserve"> </w:t>
      </w:r>
    </w:p>
    <w:p w:rsidR="00124D5F" w:rsidRDefault="00124D5F" w:rsidP="00124D5F">
      <w:pPr>
        <w:ind w:firstLine="851"/>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r>
        <w:rPr>
          <w:sz w:val="26"/>
          <w:szCs w:val="26"/>
        </w:rPr>
        <w:tab/>
      </w:r>
    </w:p>
    <w:p w:rsidR="00124D5F" w:rsidRDefault="00124D5F" w:rsidP="00124D5F">
      <w:pPr>
        <w:ind w:firstLine="851"/>
        <w:jc w:val="both"/>
        <w:rPr>
          <w:sz w:val="26"/>
          <w:szCs w:val="26"/>
        </w:rPr>
      </w:pPr>
    </w:p>
    <w:p w:rsidR="00124D5F" w:rsidRDefault="00124D5F" w:rsidP="00124D5F">
      <w:pPr>
        <w:ind w:firstLine="851"/>
        <w:jc w:val="both"/>
        <w:rPr>
          <w:sz w:val="26"/>
          <w:szCs w:val="26"/>
        </w:rPr>
      </w:pPr>
      <w:r>
        <w:rPr>
          <w:sz w:val="26"/>
          <w:szCs w:val="26"/>
        </w:rPr>
        <w:t xml:space="preserve">_______________                                   </w:t>
      </w:r>
      <w:r>
        <w:rPr>
          <w:sz w:val="26"/>
          <w:szCs w:val="26"/>
        </w:rPr>
        <w:tab/>
      </w:r>
      <w:r>
        <w:rPr>
          <w:sz w:val="26"/>
          <w:szCs w:val="26"/>
        </w:rPr>
        <w:tab/>
        <w:t xml:space="preserve">______________ </w:t>
      </w:r>
    </w:p>
    <w:p w:rsidR="00124D5F" w:rsidRDefault="00124D5F" w:rsidP="00124D5F">
      <w:pPr>
        <w:ind w:firstLine="851"/>
        <w:jc w:val="both"/>
        <w:rPr>
          <w:sz w:val="26"/>
          <w:szCs w:val="26"/>
        </w:rPr>
      </w:pPr>
    </w:p>
    <w:p w:rsidR="00124D5F" w:rsidRDefault="00124D5F" w:rsidP="00124D5F">
      <w:pPr>
        <w:ind w:firstLine="851"/>
        <w:jc w:val="both"/>
        <w:rPr>
          <w:sz w:val="26"/>
          <w:szCs w:val="26"/>
        </w:rPr>
      </w:pPr>
      <w:r>
        <w:rPr>
          <w:sz w:val="26"/>
          <w:szCs w:val="26"/>
        </w:rPr>
        <w:t xml:space="preserve">           МП                                                                      </w:t>
      </w:r>
      <w:proofErr w:type="spellStart"/>
      <w:proofErr w:type="gramStart"/>
      <w:r>
        <w:rPr>
          <w:sz w:val="26"/>
          <w:szCs w:val="26"/>
        </w:rPr>
        <w:t>МП</w:t>
      </w:r>
      <w:proofErr w:type="spellEnd"/>
      <w:proofErr w:type="gramEnd"/>
    </w:p>
    <w:p w:rsidR="00124D5F" w:rsidRDefault="00124D5F" w:rsidP="00124D5F">
      <w:pPr>
        <w:ind w:firstLine="851"/>
        <w:jc w:val="both"/>
        <w:rPr>
          <w:sz w:val="26"/>
          <w:szCs w:val="26"/>
        </w:rPr>
      </w:pPr>
    </w:p>
    <w:p w:rsidR="00370672" w:rsidRPr="00370672" w:rsidRDefault="00370672" w:rsidP="00370672">
      <w:pPr>
        <w:contextualSpacing/>
        <w:rPr>
          <w:b/>
          <w:sz w:val="28"/>
          <w:szCs w:val="28"/>
        </w:rPr>
      </w:pPr>
    </w:p>
    <w:p w:rsidR="00370672" w:rsidRPr="00370672" w:rsidRDefault="00370672" w:rsidP="0018074A">
      <w:pPr>
        <w:contextualSpacing/>
        <w:rPr>
          <w:sz w:val="28"/>
          <w:szCs w:val="28"/>
        </w:rPr>
      </w:pPr>
      <w:r w:rsidRPr="00370672">
        <w:rPr>
          <w:b/>
          <w:sz w:val="28"/>
          <w:szCs w:val="28"/>
        </w:rPr>
        <w:br w:type="page"/>
      </w:r>
      <w:r w:rsidR="0018074A">
        <w:rPr>
          <w:b/>
          <w:sz w:val="28"/>
          <w:szCs w:val="28"/>
        </w:rPr>
        <w:lastRenderedPageBreak/>
        <w:t xml:space="preserve">                                                                                          </w:t>
      </w:r>
      <w:r w:rsidRPr="00370672">
        <w:rPr>
          <w:sz w:val="28"/>
          <w:szCs w:val="28"/>
        </w:rPr>
        <w:t xml:space="preserve">Приложение№1 </w:t>
      </w:r>
    </w:p>
    <w:p w:rsidR="00370672" w:rsidRPr="00370672" w:rsidRDefault="00370672" w:rsidP="00370672">
      <w:pPr>
        <w:contextualSpacing/>
        <w:rPr>
          <w:sz w:val="28"/>
          <w:szCs w:val="28"/>
        </w:rPr>
      </w:pPr>
      <w:r w:rsidRPr="00370672">
        <w:rPr>
          <w:sz w:val="28"/>
          <w:szCs w:val="28"/>
        </w:rPr>
        <w:t xml:space="preserve">                                                       </w:t>
      </w:r>
      <w:r w:rsidR="00BA362C">
        <w:rPr>
          <w:sz w:val="28"/>
          <w:szCs w:val="28"/>
        </w:rPr>
        <w:t xml:space="preserve">                        </w:t>
      </w:r>
      <w:r w:rsidR="001E778C">
        <w:rPr>
          <w:sz w:val="28"/>
          <w:szCs w:val="28"/>
        </w:rPr>
        <w:t xml:space="preserve">           </w:t>
      </w:r>
      <w:r w:rsidRPr="00370672">
        <w:rPr>
          <w:sz w:val="28"/>
          <w:szCs w:val="28"/>
        </w:rPr>
        <w:t>к договору аренды №</w:t>
      </w:r>
      <w:r w:rsidR="001E778C">
        <w:rPr>
          <w:sz w:val="28"/>
          <w:szCs w:val="28"/>
        </w:rPr>
        <w:t>_____</w:t>
      </w:r>
    </w:p>
    <w:p w:rsidR="00370672" w:rsidRPr="00370672" w:rsidRDefault="00BA362C" w:rsidP="00BA362C">
      <w:pPr>
        <w:contextualSpacing/>
        <w:jc w:val="center"/>
        <w:rPr>
          <w:sz w:val="28"/>
          <w:szCs w:val="28"/>
        </w:rPr>
      </w:pPr>
      <w:r>
        <w:rPr>
          <w:sz w:val="28"/>
          <w:szCs w:val="28"/>
        </w:rPr>
        <w:t xml:space="preserve">                                                                  </w:t>
      </w:r>
      <w:r w:rsidR="001E778C">
        <w:rPr>
          <w:sz w:val="28"/>
          <w:szCs w:val="28"/>
        </w:rPr>
        <w:t xml:space="preserve">                       </w:t>
      </w:r>
      <w:r w:rsidR="00370672" w:rsidRPr="00370672">
        <w:rPr>
          <w:sz w:val="28"/>
          <w:szCs w:val="28"/>
        </w:rPr>
        <w:t>от «</w:t>
      </w:r>
      <w:r>
        <w:rPr>
          <w:sz w:val="28"/>
          <w:szCs w:val="28"/>
        </w:rPr>
        <w:t>___</w:t>
      </w:r>
      <w:r w:rsidR="00370672" w:rsidRPr="00370672">
        <w:rPr>
          <w:sz w:val="28"/>
          <w:szCs w:val="28"/>
        </w:rPr>
        <w:t xml:space="preserve">» </w:t>
      </w:r>
      <w:r>
        <w:rPr>
          <w:sz w:val="28"/>
          <w:szCs w:val="28"/>
        </w:rPr>
        <w:t>_________</w:t>
      </w:r>
      <w:r w:rsidR="00370672" w:rsidRPr="00370672">
        <w:rPr>
          <w:sz w:val="28"/>
          <w:szCs w:val="28"/>
        </w:rPr>
        <w:t xml:space="preserve"> 2014 г.</w:t>
      </w:r>
    </w:p>
    <w:p w:rsidR="00370672" w:rsidRPr="00370672" w:rsidRDefault="00370672" w:rsidP="00370672">
      <w:pPr>
        <w:contextualSpacing/>
        <w:rPr>
          <w:sz w:val="28"/>
          <w:szCs w:val="28"/>
        </w:rPr>
      </w:pPr>
    </w:p>
    <w:p w:rsidR="00370672" w:rsidRPr="00370672" w:rsidRDefault="00370672" w:rsidP="00370672">
      <w:pPr>
        <w:contextualSpacing/>
        <w:jc w:val="center"/>
        <w:rPr>
          <w:b/>
          <w:sz w:val="28"/>
          <w:szCs w:val="28"/>
        </w:rPr>
      </w:pPr>
      <w:r w:rsidRPr="00370672">
        <w:rPr>
          <w:b/>
          <w:sz w:val="28"/>
          <w:szCs w:val="28"/>
        </w:rPr>
        <w:t>План помещения</w:t>
      </w:r>
    </w:p>
    <w:p w:rsidR="00370672" w:rsidRDefault="00641638" w:rsidP="00370672">
      <w:pPr>
        <w:contextualSpacing/>
        <w:jc w:val="center"/>
        <w:rPr>
          <w:b/>
          <w:noProof/>
          <w:sz w:val="28"/>
          <w:szCs w:val="28"/>
          <w:lang w:eastAsia="ru-RU"/>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45.5pt;margin-top:183.85pt;width:1.05pt;height:1.1pt;flip:y;z-index:251660288" o:connectortype="straight"/>
        </w:pict>
      </w:r>
      <w:r w:rsidR="00370672" w:rsidRPr="00370672">
        <w:rPr>
          <w:b/>
          <w:sz w:val="28"/>
          <w:szCs w:val="28"/>
        </w:rPr>
        <w:t xml:space="preserve"> </w:t>
      </w: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Default="00BA362C" w:rsidP="00370672">
      <w:pPr>
        <w:contextualSpacing/>
        <w:jc w:val="center"/>
        <w:rPr>
          <w:b/>
          <w:noProof/>
          <w:sz w:val="28"/>
          <w:szCs w:val="28"/>
          <w:lang w:eastAsia="ru-RU"/>
        </w:rPr>
      </w:pPr>
    </w:p>
    <w:p w:rsidR="00BA362C" w:rsidRPr="00370672" w:rsidRDefault="00BA362C" w:rsidP="00370672">
      <w:pPr>
        <w:contextualSpacing/>
        <w:jc w:val="center"/>
        <w:rPr>
          <w:b/>
          <w:sz w:val="28"/>
          <w:szCs w:val="28"/>
        </w:rPr>
      </w:pPr>
    </w:p>
    <w:p w:rsidR="00370672" w:rsidRPr="00370672" w:rsidRDefault="00370672" w:rsidP="00370672">
      <w:pPr>
        <w:contextualSpacing/>
        <w:jc w:val="center"/>
        <w:rPr>
          <w:b/>
          <w:sz w:val="28"/>
          <w:szCs w:val="28"/>
        </w:rPr>
      </w:pPr>
    </w:p>
    <w:p w:rsidR="00370672" w:rsidRPr="00370672" w:rsidRDefault="00370672" w:rsidP="00370672">
      <w:pPr>
        <w:contextualSpacing/>
        <w:rPr>
          <w:b/>
          <w:sz w:val="28"/>
          <w:szCs w:val="28"/>
        </w:rPr>
      </w:pPr>
    </w:p>
    <w:p w:rsidR="001F2ECC" w:rsidRPr="00124D5F" w:rsidRDefault="001F2ECC" w:rsidP="001F2ECC">
      <w:pPr>
        <w:ind w:firstLine="851"/>
        <w:jc w:val="both"/>
        <w:rPr>
          <w:sz w:val="28"/>
          <w:szCs w:val="28"/>
        </w:rPr>
      </w:pPr>
      <w:r w:rsidRPr="00124D5F">
        <w:rPr>
          <w:sz w:val="28"/>
          <w:szCs w:val="28"/>
        </w:rPr>
        <w:t>Арендодатель</w:t>
      </w:r>
      <w:r w:rsidRPr="00124D5F">
        <w:rPr>
          <w:sz w:val="28"/>
          <w:szCs w:val="28"/>
        </w:rPr>
        <w:tab/>
      </w:r>
      <w:r w:rsidRPr="00124D5F">
        <w:rPr>
          <w:sz w:val="28"/>
          <w:szCs w:val="28"/>
        </w:rPr>
        <w:tab/>
      </w:r>
      <w:r w:rsidRPr="00124D5F">
        <w:rPr>
          <w:sz w:val="28"/>
          <w:szCs w:val="28"/>
        </w:rPr>
        <w:tab/>
      </w:r>
      <w:r w:rsidRPr="00124D5F">
        <w:rPr>
          <w:sz w:val="28"/>
          <w:szCs w:val="28"/>
        </w:rPr>
        <w:tab/>
      </w:r>
      <w:r w:rsidRPr="00124D5F">
        <w:rPr>
          <w:sz w:val="28"/>
          <w:szCs w:val="28"/>
        </w:rPr>
        <w:tab/>
      </w:r>
      <w:r w:rsidRPr="00124D5F">
        <w:rPr>
          <w:sz w:val="28"/>
          <w:szCs w:val="28"/>
        </w:rPr>
        <w:tab/>
        <w:t>Арендатор</w:t>
      </w:r>
      <w:r w:rsidRPr="00124D5F">
        <w:rPr>
          <w:sz w:val="28"/>
          <w:szCs w:val="28"/>
        </w:rPr>
        <w:tab/>
      </w:r>
    </w:p>
    <w:p w:rsidR="001F2ECC" w:rsidRPr="00124D5F" w:rsidRDefault="001F2ECC" w:rsidP="001F2ECC">
      <w:pPr>
        <w:ind w:firstLine="851"/>
        <w:jc w:val="both"/>
        <w:rPr>
          <w:sz w:val="28"/>
          <w:szCs w:val="28"/>
        </w:rPr>
      </w:pPr>
    </w:p>
    <w:p w:rsidR="001F2ECC" w:rsidRPr="00124D5F" w:rsidRDefault="001F2ECC" w:rsidP="001F2ECC">
      <w:pPr>
        <w:ind w:firstLine="851"/>
        <w:jc w:val="both"/>
        <w:rPr>
          <w:sz w:val="28"/>
          <w:szCs w:val="28"/>
        </w:rPr>
      </w:pPr>
      <w:r w:rsidRPr="00124D5F">
        <w:rPr>
          <w:sz w:val="28"/>
          <w:szCs w:val="28"/>
        </w:rPr>
        <w:t xml:space="preserve">_______________                                   </w:t>
      </w:r>
      <w:r w:rsidRPr="00124D5F">
        <w:rPr>
          <w:sz w:val="28"/>
          <w:szCs w:val="28"/>
        </w:rPr>
        <w:tab/>
      </w:r>
      <w:r w:rsidRPr="00124D5F">
        <w:rPr>
          <w:sz w:val="28"/>
          <w:szCs w:val="28"/>
        </w:rPr>
        <w:tab/>
        <w:t xml:space="preserve">______________ </w:t>
      </w:r>
    </w:p>
    <w:p w:rsidR="001F2ECC" w:rsidRPr="00124D5F" w:rsidRDefault="001F2ECC" w:rsidP="001F2ECC">
      <w:pPr>
        <w:ind w:firstLine="851"/>
        <w:jc w:val="both"/>
        <w:rPr>
          <w:sz w:val="28"/>
          <w:szCs w:val="28"/>
        </w:rPr>
      </w:pPr>
    </w:p>
    <w:p w:rsidR="001F2ECC" w:rsidRPr="00124D5F" w:rsidRDefault="001F2ECC" w:rsidP="001F2ECC">
      <w:pPr>
        <w:ind w:firstLine="851"/>
        <w:jc w:val="both"/>
        <w:rPr>
          <w:sz w:val="28"/>
          <w:szCs w:val="28"/>
        </w:rPr>
      </w:pPr>
      <w:r w:rsidRPr="00124D5F">
        <w:rPr>
          <w:sz w:val="28"/>
          <w:szCs w:val="28"/>
        </w:rPr>
        <w:t xml:space="preserve">           МП                                                                      </w:t>
      </w:r>
      <w:proofErr w:type="spellStart"/>
      <w:proofErr w:type="gramStart"/>
      <w:r w:rsidRPr="00124D5F">
        <w:rPr>
          <w:sz w:val="28"/>
          <w:szCs w:val="28"/>
        </w:rPr>
        <w:t>МП</w:t>
      </w:r>
      <w:proofErr w:type="spellEnd"/>
      <w:proofErr w:type="gramEnd"/>
    </w:p>
    <w:p w:rsidR="001F2ECC" w:rsidRPr="00124D5F" w:rsidRDefault="001F2ECC" w:rsidP="001F2ECC">
      <w:pPr>
        <w:ind w:firstLine="851"/>
        <w:jc w:val="both"/>
        <w:rPr>
          <w:sz w:val="28"/>
          <w:szCs w:val="28"/>
        </w:rPr>
      </w:pPr>
    </w:p>
    <w:p w:rsidR="00BA362C" w:rsidRDefault="00BA362C" w:rsidP="00370672">
      <w:pPr>
        <w:jc w:val="both"/>
        <w:rPr>
          <w:b/>
          <w:sz w:val="28"/>
          <w:szCs w:val="28"/>
        </w:rPr>
      </w:pPr>
    </w:p>
    <w:p w:rsidR="00BA362C" w:rsidRDefault="00BA362C" w:rsidP="00370672">
      <w:pPr>
        <w:jc w:val="both"/>
        <w:rPr>
          <w:b/>
          <w:sz w:val="28"/>
          <w:szCs w:val="28"/>
        </w:rPr>
      </w:pPr>
    </w:p>
    <w:p w:rsidR="00BA362C" w:rsidRDefault="00BA362C" w:rsidP="00370672">
      <w:pPr>
        <w:jc w:val="both"/>
        <w:rPr>
          <w:b/>
          <w:sz w:val="28"/>
          <w:szCs w:val="28"/>
        </w:rPr>
      </w:pPr>
    </w:p>
    <w:p w:rsidR="001C5FF5" w:rsidRPr="00370672" w:rsidRDefault="001C5FF5" w:rsidP="00E138A2">
      <w:pPr>
        <w:jc w:val="both"/>
        <w:rPr>
          <w:sz w:val="28"/>
          <w:szCs w:val="28"/>
        </w:rPr>
      </w:pPr>
    </w:p>
    <w:p w:rsidR="001C5FF5" w:rsidRPr="00370672" w:rsidRDefault="001C5FF5" w:rsidP="001C5FF5">
      <w:pPr>
        <w:pStyle w:val="ConsPlusNonformat"/>
        <w:rPr>
          <w:rFonts w:ascii="Times New Roman" w:hAnsi="Times New Roman" w:cs="Times New Roman"/>
          <w:sz w:val="28"/>
          <w:szCs w:val="28"/>
        </w:rPr>
      </w:pPr>
    </w:p>
    <w:p w:rsidR="001C5FF5" w:rsidRPr="00124D5F" w:rsidRDefault="001C5FF5" w:rsidP="001C5FF5">
      <w:pPr>
        <w:pStyle w:val="ConsPlusNonformat"/>
        <w:ind w:left="5664"/>
        <w:rPr>
          <w:rFonts w:ascii="Times New Roman" w:hAnsi="Times New Roman" w:cs="Times New Roman"/>
          <w:sz w:val="28"/>
          <w:szCs w:val="28"/>
        </w:rPr>
      </w:pPr>
      <w:r w:rsidRPr="00124D5F">
        <w:rPr>
          <w:rFonts w:ascii="Times New Roman" w:hAnsi="Times New Roman" w:cs="Times New Roman"/>
          <w:sz w:val="28"/>
          <w:szCs w:val="28"/>
        </w:rPr>
        <w:lastRenderedPageBreak/>
        <w:t>Прил</w:t>
      </w:r>
      <w:r w:rsidR="00E138A2" w:rsidRPr="00124D5F">
        <w:rPr>
          <w:rFonts w:ascii="Times New Roman" w:hAnsi="Times New Roman" w:cs="Times New Roman"/>
          <w:sz w:val="28"/>
          <w:szCs w:val="28"/>
        </w:rPr>
        <w:t>ожение № 2</w:t>
      </w:r>
      <w:r w:rsidRPr="00124D5F">
        <w:rPr>
          <w:rFonts w:ascii="Times New Roman" w:hAnsi="Times New Roman" w:cs="Times New Roman"/>
          <w:sz w:val="28"/>
          <w:szCs w:val="28"/>
        </w:rPr>
        <w:t xml:space="preserve"> к Договору аренды недвижимого имущества </w:t>
      </w:r>
    </w:p>
    <w:p w:rsidR="001C5FF5" w:rsidRPr="00124D5F" w:rsidRDefault="001C5FF5" w:rsidP="001C5FF5">
      <w:pPr>
        <w:pStyle w:val="ConsPlusNonformat"/>
        <w:ind w:left="5664"/>
        <w:rPr>
          <w:rFonts w:ascii="Times New Roman" w:hAnsi="Times New Roman" w:cs="Times New Roman"/>
          <w:sz w:val="28"/>
          <w:szCs w:val="28"/>
        </w:rPr>
      </w:pPr>
      <w:r w:rsidRPr="00124D5F">
        <w:rPr>
          <w:rFonts w:ascii="Times New Roman" w:hAnsi="Times New Roman" w:cs="Times New Roman"/>
          <w:sz w:val="28"/>
          <w:szCs w:val="28"/>
        </w:rPr>
        <w:t>№ ______ от ____________</w:t>
      </w:r>
    </w:p>
    <w:p w:rsidR="001C5FF5" w:rsidRPr="00124D5F" w:rsidRDefault="001C5FF5" w:rsidP="001C5FF5">
      <w:pPr>
        <w:pStyle w:val="ConsPlusNonformat"/>
        <w:ind w:left="5664"/>
        <w:rPr>
          <w:rFonts w:ascii="Times New Roman" w:hAnsi="Times New Roman" w:cs="Times New Roman"/>
          <w:sz w:val="28"/>
          <w:szCs w:val="28"/>
        </w:rPr>
      </w:pPr>
    </w:p>
    <w:p w:rsidR="001C5FF5" w:rsidRPr="00124D5F" w:rsidRDefault="001C5FF5" w:rsidP="001C5FF5">
      <w:pPr>
        <w:pStyle w:val="ConsPlusNonformat"/>
        <w:ind w:left="5664"/>
        <w:rPr>
          <w:rFonts w:ascii="Times New Roman" w:hAnsi="Times New Roman" w:cs="Times New Roman"/>
          <w:sz w:val="28"/>
          <w:szCs w:val="28"/>
        </w:rPr>
      </w:pPr>
    </w:p>
    <w:p w:rsidR="001C5FF5" w:rsidRPr="00124D5F" w:rsidRDefault="001C5FF5" w:rsidP="001C5FF5">
      <w:pPr>
        <w:pStyle w:val="ConsPlusNonformat"/>
        <w:jc w:val="center"/>
        <w:rPr>
          <w:rFonts w:ascii="Times New Roman" w:hAnsi="Times New Roman" w:cs="Times New Roman"/>
          <w:b/>
          <w:sz w:val="28"/>
          <w:szCs w:val="28"/>
        </w:rPr>
      </w:pPr>
      <w:r w:rsidRPr="00124D5F">
        <w:rPr>
          <w:rFonts w:ascii="Times New Roman" w:hAnsi="Times New Roman" w:cs="Times New Roman"/>
          <w:b/>
          <w:sz w:val="28"/>
          <w:szCs w:val="28"/>
        </w:rPr>
        <w:t>Основные характеристики передаваемого в аренду Недвижимого имущества</w:t>
      </w:r>
    </w:p>
    <w:p w:rsidR="001C5FF5" w:rsidRPr="00124D5F" w:rsidRDefault="001C5FF5" w:rsidP="001C5FF5">
      <w:pPr>
        <w:pStyle w:val="ConsPlusNonformat"/>
        <w:rPr>
          <w:rFonts w:ascii="Times New Roman" w:hAnsi="Times New Roman" w:cs="Times New Roman"/>
          <w:sz w:val="28"/>
          <w:szCs w:val="28"/>
        </w:rPr>
      </w:pPr>
    </w:p>
    <w:p w:rsidR="001C5FF5" w:rsidRPr="00124D5F" w:rsidRDefault="001C5FF5" w:rsidP="001C5FF5">
      <w:pPr>
        <w:pStyle w:val="ConsPlusNonformat"/>
        <w:rPr>
          <w:rFonts w:ascii="Times New Roman" w:hAnsi="Times New Roman" w:cs="Times New Roman"/>
          <w:sz w:val="28"/>
          <w:szCs w:val="28"/>
        </w:rPr>
      </w:pPr>
    </w:p>
    <w:p w:rsidR="001C5FF5" w:rsidRPr="00124D5F" w:rsidRDefault="001C5FF5" w:rsidP="001C5FF5">
      <w:pPr>
        <w:autoSpaceDE w:val="0"/>
        <w:autoSpaceDN w:val="0"/>
        <w:adjustRightInd w:val="0"/>
        <w:ind w:firstLine="708"/>
        <w:jc w:val="both"/>
        <w:outlineLvl w:val="1"/>
        <w:rPr>
          <w:bCs/>
          <w:sz w:val="28"/>
          <w:szCs w:val="28"/>
        </w:rPr>
      </w:pPr>
      <w:r w:rsidRPr="00124D5F">
        <w:rPr>
          <w:bCs/>
          <w:sz w:val="28"/>
          <w:szCs w:val="28"/>
        </w:rPr>
        <w:t xml:space="preserve">_______________________________________________________, именуемое в дальнейшем «Арендодатель», в лице________________________________________ ______________________________________________________, действующего на основании Устава, с одной стороны, и </w:t>
      </w:r>
    </w:p>
    <w:p w:rsidR="001C5FF5" w:rsidRPr="00124D5F" w:rsidRDefault="001C5FF5" w:rsidP="001C5FF5">
      <w:pPr>
        <w:autoSpaceDE w:val="0"/>
        <w:autoSpaceDN w:val="0"/>
        <w:adjustRightInd w:val="0"/>
        <w:ind w:firstLine="708"/>
        <w:jc w:val="both"/>
        <w:outlineLvl w:val="1"/>
        <w:rPr>
          <w:bCs/>
          <w:sz w:val="28"/>
          <w:szCs w:val="28"/>
        </w:rPr>
      </w:pPr>
      <w:r w:rsidRPr="00124D5F">
        <w:rPr>
          <w:bCs/>
          <w:sz w:val="28"/>
          <w:szCs w:val="28"/>
        </w:rPr>
        <w:t>Открытое акционерное общество «Центр по перевозке грузов в контейнерах «ТрансКонтейнер», именуемое в дальнейшем «Арендатор», в лице директора филиала ОАО «ТрансКонтейнер» на Дальневосточной железной дороге</w:t>
      </w:r>
      <w:r w:rsidR="001F2ECC" w:rsidRPr="00124D5F">
        <w:rPr>
          <w:bCs/>
          <w:sz w:val="28"/>
          <w:szCs w:val="28"/>
        </w:rPr>
        <w:t xml:space="preserve">              Силина  Петра Сергеевича</w:t>
      </w:r>
      <w:r w:rsidRPr="00124D5F">
        <w:rPr>
          <w:bCs/>
          <w:sz w:val="28"/>
          <w:szCs w:val="28"/>
        </w:rPr>
        <w:t xml:space="preserve">, действующего на основании </w:t>
      </w:r>
      <w:r w:rsidR="001F2ECC" w:rsidRPr="00124D5F">
        <w:rPr>
          <w:bCs/>
          <w:sz w:val="28"/>
          <w:szCs w:val="28"/>
        </w:rPr>
        <w:t xml:space="preserve">доверенности </w:t>
      </w:r>
      <w:r w:rsidRPr="00124D5F">
        <w:rPr>
          <w:bCs/>
          <w:sz w:val="28"/>
          <w:szCs w:val="28"/>
        </w:rPr>
        <w:t>№_________________________________ ___________________________________, с другой стороны, именуемые в дальнейшем «Стороны», заключили настоящее Соглашение о нижеследующем:</w:t>
      </w:r>
    </w:p>
    <w:p w:rsidR="001C5FF5" w:rsidRPr="00124D5F" w:rsidRDefault="001C5FF5" w:rsidP="001C5FF5">
      <w:pPr>
        <w:ind w:firstLine="851"/>
        <w:jc w:val="both"/>
        <w:rPr>
          <w:sz w:val="28"/>
          <w:szCs w:val="28"/>
        </w:rPr>
      </w:pPr>
      <w:r w:rsidRPr="00124D5F">
        <w:rPr>
          <w:sz w:val="28"/>
          <w:szCs w:val="28"/>
        </w:rPr>
        <w:t>Арендодатель передает, а Арендатор принимает в аренду за плату во временное владение и пользование  Недвижимое имущество: нежилые помещения, расположенное по адресу:__________________________________________________ __________________________________________________________________</w:t>
      </w:r>
    </w:p>
    <w:p w:rsidR="001C5FF5" w:rsidRPr="00124D5F" w:rsidRDefault="001C5FF5" w:rsidP="001C5FF5">
      <w:pPr>
        <w:ind w:firstLine="851"/>
        <w:jc w:val="both"/>
        <w:rPr>
          <w:sz w:val="28"/>
          <w:szCs w:val="28"/>
        </w:rPr>
      </w:pPr>
      <w:r w:rsidRPr="00124D5F">
        <w:rPr>
          <w:sz w:val="28"/>
          <w:szCs w:val="28"/>
        </w:rPr>
        <w:t>Недвижимое имущество оборудовано системами инженерного обеспечения (электроснабжение, отопление, водоснабжение и канализация), находится в хорошем, пригодном для размещения офиса состоянии.</w:t>
      </w: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r w:rsidRPr="00124D5F">
        <w:rPr>
          <w:sz w:val="28"/>
          <w:szCs w:val="28"/>
        </w:rPr>
        <w:t>Арендодатель</w:t>
      </w:r>
      <w:r w:rsidRPr="00124D5F">
        <w:rPr>
          <w:sz w:val="28"/>
          <w:szCs w:val="28"/>
        </w:rPr>
        <w:tab/>
      </w:r>
      <w:r w:rsidRPr="00124D5F">
        <w:rPr>
          <w:sz w:val="28"/>
          <w:szCs w:val="28"/>
        </w:rPr>
        <w:tab/>
      </w:r>
      <w:r w:rsidRPr="00124D5F">
        <w:rPr>
          <w:sz w:val="28"/>
          <w:szCs w:val="28"/>
        </w:rPr>
        <w:tab/>
      </w:r>
      <w:r w:rsidRPr="00124D5F">
        <w:rPr>
          <w:sz w:val="28"/>
          <w:szCs w:val="28"/>
        </w:rPr>
        <w:tab/>
      </w:r>
      <w:r w:rsidRPr="00124D5F">
        <w:rPr>
          <w:sz w:val="28"/>
          <w:szCs w:val="28"/>
        </w:rPr>
        <w:tab/>
      </w:r>
      <w:r w:rsidRPr="00124D5F">
        <w:rPr>
          <w:sz w:val="28"/>
          <w:szCs w:val="28"/>
        </w:rPr>
        <w:tab/>
        <w:t>Арендатор</w:t>
      </w:r>
      <w:r w:rsidRPr="00124D5F">
        <w:rPr>
          <w:sz w:val="28"/>
          <w:szCs w:val="28"/>
        </w:rPr>
        <w:tab/>
      </w: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r w:rsidRPr="00124D5F">
        <w:rPr>
          <w:sz w:val="28"/>
          <w:szCs w:val="28"/>
        </w:rPr>
        <w:t xml:space="preserve">_______________                                   </w:t>
      </w:r>
      <w:r w:rsidRPr="00124D5F">
        <w:rPr>
          <w:sz w:val="28"/>
          <w:szCs w:val="28"/>
        </w:rPr>
        <w:tab/>
      </w:r>
      <w:r w:rsidRPr="00124D5F">
        <w:rPr>
          <w:sz w:val="28"/>
          <w:szCs w:val="28"/>
        </w:rPr>
        <w:tab/>
        <w:t>______________</w:t>
      </w: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r w:rsidRPr="00124D5F">
        <w:rPr>
          <w:sz w:val="28"/>
          <w:szCs w:val="28"/>
        </w:rPr>
        <w:t xml:space="preserve">       МП                                                                      </w:t>
      </w:r>
      <w:proofErr w:type="spellStart"/>
      <w:proofErr w:type="gramStart"/>
      <w:r w:rsidRPr="00124D5F">
        <w:rPr>
          <w:sz w:val="28"/>
          <w:szCs w:val="28"/>
        </w:rPr>
        <w:t>МП</w:t>
      </w:r>
      <w:proofErr w:type="spellEnd"/>
      <w:proofErr w:type="gramEnd"/>
    </w:p>
    <w:p w:rsidR="001C5FF5" w:rsidRDefault="001C5FF5" w:rsidP="001C5FF5">
      <w:pPr>
        <w:ind w:firstLine="851"/>
        <w:jc w:val="both"/>
        <w:rPr>
          <w:sz w:val="26"/>
          <w:szCs w:val="26"/>
        </w:rPr>
      </w:pPr>
    </w:p>
    <w:p w:rsidR="001C5FF5" w:rsidRDefault="001C5FF5" w:rsidP="001C5FF5">
      <w:pPr>
        <w:ind w:firstLine="851"/>
        <w:jc w:val="both"/>
        <w:rPr>
          <w:sz w:val="26"/>
          <w:szCs w:val="26"/>
        </w:rPr>
      </w:pPr>
    </w:p>
    <w:p w:rsidR="001C5FF5" w:rsidRDefault="001C5FF5" w:rsidP="001C5FF5">
      <w:pPr>
        <w:ind w:firstLine="851"/>
        <w:jc w:val="both"/>
        <w:rPr>
          <w:sz w:val="26"/>
          <w:szCs w:val="26"/>
        </w:rPr>
      </w:pPr>
    </w:p>
    <w:p w:rsidR="001C5FF5" w:rsidRDefault="001C5FF5" w:rsidP="001C5FF5">
      <w:pPr>
        <w:ind w:firstLine="851"/>
        <w:jc w:val="both"/>
        <w:rPr>
          <w:sz w:val="26"/>
          <w:szCs w:val="26"/>
        </w:rPr>
      </w:pPr>
    </w:p>
    <w:p w:rsidR="001C5FF5" w:rsidRDefault="001C5FF5" w:rsidP="001C5FF5">
      <w:pPr>
        <w:ind w:firstLine="851"/>
        <w:jc w:val="both"/>
        <w:rPr>
          <w:sz w:val="26"/>
          <w:szCs w:val="26"/>
        </w:rPr>
      </w:pPr>
    </w:p>
    <w:p w:rsidR="001C5FF5" w:rsidRDefault="001C5FF5" w:rsidP="001C5FF5">
      <w:pPr>
        <w:ind w:firstLine="851"/>
        <w:jc w:val="both"/>
        <w:rPr>
          <w:sz w:val="26"/>
          <w:szCs w:val="26"/>
        </w:rPr>
      </w:pPr>
    </w:p>
    <w:p w:rsidR="001C5FF5" w:rsidRDefault="001C5FF5" w:rsidP="001C5FF5">
      <w:pPr>
        <w:ind w:firstLine="851"/>
        <w:jc w:val="both"/>
        <w:rPr>
          <w:sz w:val="26"/>
          <w:szCs w:val="26"/>
        </w:rPr>
      </w:pPr>
    </w:p>
    <w:p w:rsidR="001C5FF5" w:rsidRDefault="001C5FF5" w:rsidP="001C5FF5">
      <w:pPr>
        <w:jc w:val="both"/>
        <w:rPr>
          <w:sz w:val="26"/>
          <w:szCs w:val="26"/>
        </w:rPr>
      </w:pPr>
    </w:p>
    <w:p w:rsidR="001C5FF5" w:rsidRDefault="001C5FF5" w:rsidP="001C5FF5">
      <w:pPr>
        <w:ind w:firstLine="851"/>
        <w:jc w:val="both"/>
        <w:rPr>
          <w:sz w:val="26"/>
          <w:szCs w:val="26"/>
        </w:rPr>
      </w:pPr>
    </w:p>
    <w:p w:rsidR="001C5FF5" w:rsidRPr="00124D5F" w:rsidRDefault="00E138A2" w:rsidP="001C5FF5">
      <w:pPr>
        <w:pStyle w:val="ConsPlusNonformat"/>
        <w:ind w:left="5664"/>
        <w:rPr>
          <w:rFonts w:ascii="Times New Roman" w:hAnsi="Times New Roman" w:cs="Times New Roman"/>
          <w:sz w:val="28"/>
          <w:szCs w:val="28"/>
        </w:rPr>
      </w:pPr>
      <w:r w:rsidRPr="00124D5F">
        <w:rPr>
          <w:rFonts w:ascii="Times New Roman" w:hAnsi="Times New Roman" w:cs="Times New Roman"/>
          <w:sz w:val="28"/>
          <w:szCs w:val="28"/>
        </w:rPr>
        <w:t>Приложение № 3</w:t>
      </w:r>
      <w:r w:rsidR="001C5FF5" w:rsidRPr="00124D5F">
        <w:rPr>
          <w:rFonts w:ascii="Times New Roman" w:hAnsi="Times New Roman" w:cs="Times New Roman"/>
          <w:sz w:val="28"/>
          <w:szCs w:val="28"/>
        </w:rPr>
        <w:t xml:space="preserve"> к Договору аренды недвижимого имущества </w:t>
      </w:r>
    </w:p>
    <w:p w:rsidR="001C5FF5" w:rsidRPr="00124D5F" w:rsidRDefault="001C5FF5" w:rsidP="001C5FF5">
      <w:pPr>
        <w:pStyle w:val="ConsPlusNonformat"/>
        <w:ind w:left="5664"/>
        <w:rPr>
          <w:rFonts w:ascii="Times New Roman" w:hAnsi="Times New Roman" w:cs="Times New Roman"/>
          <w:sz w:val="28"/>
          <w:szCs w:val="28"/>
        </w:rPr>
      </w:pPr>
      <w:r w:rsidRPr="00124D5F">
        <w:rPr>
          <w:rFonts w:ascii="Times New Roman" w:hAnsi="Times New Roman" w:cs="Times New Roman"/>
          <w:sz w:val="28"/>
          <w:szCs w:val="28"/>
        </w:rPr>
        <w:t>№ ______ от ____________</w:t>
      </w:r>
    </w:p>
    <w:p w:rsidR="001C5FF5" w:rsidRPr="00124D5F" w:rsidRDefault="001C5FF5" w:rsidP="001C5FF5">
      <w:pPr>
        <w:pStyle w:val="ConsPlusNonformat"/>
        <w:ind w:left="5664"/>
        <w:rPr>
          <w:rFonts w:ascii="Times New Roman" w:hAnsi="Times New Roman" w:cs="Times New Roman"/>
          <w:sz w:val="28"/>
          <w:szCs w:val="28"/>
        </w:rPr>
      </w:pPr>
    </w:p>
    <w:p w:rsidR="001C5FF5" w:rsidRPr="00124D5F" w:rsidRDefault="001C5FF5" w:rsidP="001C5FF5">
      <w:pPr>
        <w:pStyle w:val="ConsPlusNonformat"/>
        <w:ind w:left="5664"/>
        <w:rPr>
          <w:rFonts w:ascii="Times New Roman" w:hAnsi="Times New Roman" w:cs="Times New Roman"/>
          <w:sz w:val="28"/>
          <w:szCs w:val="28"/>
        </w:rPr>
      </w:pPr>
    </w:p>
    <w:p w:rsidR="001C5FF5" w:rsidRPr="00124D5F" w:rsidRDefault="001C5FF5" w:rsidP="001C5FF5">
      <w:pPr>
        <w:pStyle w:val="ConsPlusNonformat"/>
        <w:jc w:val="center"/>
        <w:rPr>
          <w:rFonts w:ascii="Times New Roman" w:hAnsi="Times New Roman" w:cs="Times New Roman"/>
          <w:b/>
          <w:sz w:val="28"/>
          <w:szCs w:val="28"/>
        </w:rPr>
      </w:pPr>
      <w:r w:rsidRPr="00124D5F">
        <w:rPr>
          <w:rFonts w:ascii="Times New Roman" w:hAnsi="Times New Roman" w:cs="Times New Roman"/>
          <w:b/>
          <w:sz w:val="28"/>
          <w:szCs w:val="28"/>
        </w:rPr>
        <w:t>Расчет арендной платы</w:t>
      </w:r>
    </w:p>
    <w:p w:rsidR="001C5FF5" w:rsidRPr="00124D5F" w:rsidRDefault="001C5FF5" w:rsidP="001C5FF5">
      <w:pPr>
        <w:pStyle w:val="ConsPlusNonformat"/>
        <w:rPr>
          <w:rFonts w:ascii="Times New Roman" w:hAnsi="Times New Roman" w:cs="Times New Roman"/>
          <w:sz w:val="28"/>
          <w:szCs w:val="28"/>
        </w:rPr>
      </w:pPr>
    </w:p>
    <w:p w:rsidR="001C5FF5" w:rsidRPr="00124D5F" w:rsidRDefault="001C5FF5" w:rsidP="001C5FF5">
      <w:pPr>
        <w:pStyle w:val="ConsPlusNonformat"/>
        <w:rPr>
          <w:rFonts w:ascii="Times New Roman" w:hAnsi="Times New Roman" w:cs="Times New Roman"/>
          <w:sz w:val="28"/>
          <w:szCs w:val="28"/>
        </w:rPr>
      </w:pPr>
    </w:p>
    <w:p w:rsidR="001C5FF5" w:rsidRPr="00124D5F" w:rsidRDefault="001C5FF5" w:rsidP="001C5FF5">
      <w:pPr>
        <w:autoSpaceDE w:val="0"/>
        <w:autoSpaceDN w:val="0"/>
        <w:adjustRightInd w:val="0"/>
        <w:ind w:firstLine="708"/>
        <w:jc w:val="both"/>
        <w:outlineLvl w:val="1"/>
        <w:rPr>
          <w:bCs/>
          <w:sz w:val="28"/>
          <w:szCs w:val="28"/>
        </w:rPr>
      </w:pPr>
      <w:r w:rsidRPr="00124D5F">
        <w:rPr>
          <w:bCs/>
          <w:sz w:val="28"/>
          <w:szCs w:val="28"/>
        </w:rPr>
        <w:t xml:space="preserve">_________________________________________________________, именуемое в дальнейшем «Арендодатель», в лице______________________________________ ________________________________________________, действующего на основании Устава, с одной стороны, и </w:t>
      </w:r>
    </w:p>
    <w:p w:rsidR="001C5FF5" w:rsidRPr="00124D5F" w:rsidRDefault="001C5FF5" w:rsidP="001C5FF5">
      <w:pPr>
        <w:autoSpaceDE w:val="0"/>
        <w:autoSpaceDN w:val="0"/>
        <w:adjustRightInd w:val="0"/>
        <w:ind w:firstLine="708"/>
        <w:jc w:val="both"/>
        <w:outlineLvl w:val="1"/>
        <w:rPr>
          <w:bCs/>
          <w:sz w:val="28"/>
          <w:szCs w:val="28"/>
        </w:rPr>
      </w:pPr>
      <w:r w:rsidRPr="00124D5F">
        <w:rPr>
          <w:bCs/>
          <w:sz w:val="28"/>
          <w:szCs w:val="28"/>
        </w:rPr>
        <w:t>Открытое акционерное общество «Центр по перевозке грузов в контейнерах «ТрансКонтейнер», именуемое в дальнейшем «Арендатор», в лице директора филиала ОАО «ТрансКонтейнер» на Дальневосточной железной дороге</w:t>
      </w:r>
      <w:r w:rsidR="008F27D9" w:rsidRPr="00124D5F">
        <w:rPr>
          <w:bCs/>
          <w:sz w:val="28"/>
          <w:szCs w:val="28"/>
        </w:rPr>
        <w:t xml:space="preserve"> </w:t>
      </w:r>
      <w:r w:rsidR="001F2ECC" w:rsidRPr="00124D5F">
        <w:rPr>
          <w:bCs/>
          <w:sz w:val="28"/>
          <w:szCs w:val="28"/>
        </w:rPr>
        <w:t xml:space="preserve">             </w:t>
      </w:r>
      <w:r w:rsidR="008F27D9" w:rsidRPr="00124D5F">
        <w:rPr>
          <w:bCs/>
          <w:sz w:val="28"/>
          <w:szCs w:val="28"/>
        </w:rPr>
        <w:t xml:space="preserve">Силина </w:t>
      </w:r>
      <w:r w:rsidR="001F2ECC" w:rsidRPr="00124D5F">
        <w:rPr>
          <w:bCs/>
          <w:sz w:val="28"/>
          <w:szCs w:val="28"/>
        </w:rPr>
        <w:t xml:space="preserve"> </w:t>
      </w:r>
      <w:r w:rsidR="008F27D9" w:rsidRPr="00124D5F">
        <w:rPr>
          <w:bCs/>
          <w:sz w:val="28"/>
          <w:szCs w:val="28"/>
        </w:rPr>
        <w:t>Петра Сергеевича</w:t>
      </w:r>
      <w:r w:rsidR="001F2ECC" w:rsidRPr="00124D5F">
        <w:rPr>
          <w:bCs/>
          <w:sz w:val="28"/>
          <w:szCs w:val="28"/>
        </w:rPr>
        <w:t xml:space="preserve">, действующего на основании доверенности </w:t>
      </w:r>
      <w:r w:rsidRPr="00124D5F">
        <w:rPr>
          <w:bCs/>
          <w:sz w:val="28"/>
          <w:szCs w:val="28"/>
        </w:rPr>
        <w:t>№____________________________________________________, с другой стороны, именуемые в дальнейшем «Стороны», заключили настоящее Соглашение о нижеследующем:</w:t>
      </w:r>
    </w:p>
    <w:p w:rsidR="001C5FF5" w:rsidRPr="00124D5F" w:rsidRDefault="001C5FF5" w:rsidP="001C5FF5">
      <w:pPr>
        <w:ind w:firstLine="851"/>
        <w:jc w:val="both"/>
        <w:rPr>
          <w:sz w:val="28"/>
          <w:szCs w:val="28"/>
        </w:rPr>
      </w:pPr>
    </w:p>
    <w:p w:rsidR="001C5FF5" w:rsidRPr="00124D5F" w:rsidRDefault="001C5FF5" w:rsidP="001C5FF5">
      <w:pPr>
        <w:autoSpaceDE w:val="0"/>
        <w:autoSpaceDN w:val="0"/>
        <w:adjustRightInd w:val="0"/>
        <w:ind w:firstLine="708"/>
        <w:jc w:val="both"/>
        <w:outlineLvl w:val="2"/>
        <w:rPr>
          <w:sz w:val="28"/>
          <w:szCs w:val="28"/>
        </w:rPr>
      </w:pPr>
      <w:r w:rsidRPr="00124D5F">
        <w:rPr>
          <w:sz w:val="28"/>
          <w:szCs w:val="28"/>
        </w:rPr>
        <w:t>Величина годовой арендной платы за временное владение и пользование Недвижимым имуществом, указанном в Приложении № 1 к настоящему Договору, исходя из величины ежемесячной арендной платы в размере ______________ рублей (без учета НДС) устанавливается в размере _________________________________</w:t>
      </w:r>
    </w:p>
    <w:p w:rsidR="001C5FF5" w:rsidRPr="00124D5F" w:rsidRDefault="001C5FF5" w:rsidP="001C5FF5">
      <w:pPr>
        <w:autoSpaceDE w:val="0"/>
        <w:autoSpaceDN w:val="0"/>
        <w:adjustRightInd w:val="0"/>
        <w:jc w:val="both"/>
        <w:outlineLvl w:val="2"/>
        <w:rPr>
          <w:bCs/>
          <w:sz w:val="28"/>
          <w:szCs w:val="28"/>
        </w:rPr>
      </w:pPr>
      <w:r w:rsidRPr="00124D5F">
        <w:rPr>
          <w:sz w:val="28"/>
          <w:szCs w:val="28"/>
        </w:rPr>
        <w:t>___________________________________________________________</w:t>
      </w:r>
      <w:r w:rsidRPr="00124D5F">
        <w:rPr>
          <w:b/>
          <w:bCs/>
          <w:sz w:val="28"/>
          <w:szCs w:val="28"/>
        </w:rPr>
        <w:t xml:space="preserve"> </w:t>
      </w:r>
      <w:r w:rsidRPr="00124D5F">
        <w:rPr>
          <w:bCs/>
          <w:sz w:val="28"/>
          <w:szCs w:val="28"/>
        </w:rPr>
        <w:t>рублей (без НДС).</w:t>
      </w: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r w:rsidRPr="00124D5F">
        <w:rPr>
          <w:sz w:val="28"/>
          <w:szCs w:val="28"/>
        </w:rPr>
        <w:t>Арендодатель</w:t>
      </w:r>
      <w:r w:rsidRPr="00124D5F">
        <w:rPr>
          <w:sz w:val="28"/>
          <w:szCs w:val="28"/>
        </w:rPr>
        <w:tab/>
      </w:r>
      <w:r w:rsidRPr="00124D5F">
        <w:rPr>
          <w:sz w:val="28"/>
          <w:szCs w:val="28"/>
        </w:rPr>
        <w:tab/>
      </w:r>
      <w:r w:rsidRPr="00124D5F">
        <w:rPr>
          <w:sz w:val="28"/>
          <w:szCs w:val="28"/>
        </w:rPr>
        <w:tab/>
      </w:r>
      <w:r w:rsidRPr="00124D5F">
        <w:rPr>
          <w:sz w:val="28"/>
          <w:szCs w:val="28"/>
        </w:rPr>
        <w:tab/>
      </w:r>
      <w:r w:rsidRPr="00124D5F">
        <w:rPr>
          <w:sz w:val="28"/>
          <w:szCs w:val="28"/>
        </w:rPr>
        <w:tab/>
      </w:r>
      <w:r w:rsidRPr="00124D5F">
        <w:rPr>
          <w:sz w:val="28"/>
          <w:szCs w:val="28"/>
        </w:rPr>
        <w:tab/>
        <w:t>Арендатор</w:t>
      </w:r>
      <w:r w:rsidRPr="00124D5F">
        <w:rPr>
          <w:sz w:val="28"/>
          <w:szCs w:val="28"/>
        </w:rPr>
        <w:tab/>
      </w: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r w:rsidRPr="00124D5F">
        <w:rPr>
          <w:sz w:val="28"/>
          <w:szCs w:val="28"/>
        </w:rPr>
        <w:t xml:space="preserve">_______________                                   </w:t>
      </w:r>
      <w:r w:rsidRPr="00124D5F">
        <w:rPr>
          <w:sz w:val="28"/>
          <w:szCs w:val="28"/>
        </w:rPr>
        <w:tab/>
      </w:r>
      <w:r w:rsidRPr="00124D5F">
        <w:rPr>
          <w:sz w:val="28"/>
          <w:szCs w:val="28"/>
        </w:rPr>
        <w:tab/>
        <w:t xml:space="preserve">______________ </w:t>
      </w:r>
    </w:p>
    <w:p w:rsidR="001C5FF5" w:rsidRPr="00124D5F" w:rsidRDefault="001C5FF5" w:rsidP="001C5FF5">
      <w:pPr>
        <w:ind w:firstLine="851"/>
        <w:jc w:val="both"/>
        <w:rPr>
          <w:sz w:val="28"/>
          <w:szCs w:val="28"/>
        </w:rPr>
      </w:pPr>
    </w:p>
    <w:p w:rsidR="001C5FF5" w:rsidRPr="00124D5F" w:rsidRDefault="001C5FF5" w:rsidP="001C5FF5">
      <w:pPr>
        <w:ind w:firstLine="851"/>
        <w:jc w:val="both"/>
        <w:rPr>
          <w:sz w:val="28"/>
          <w:szCs w:val="28"/>
        </w:rPr>
      </w:pPr>
      <w:r w:rsidRPr="00124D5F">
        <w:rPr>
          <w:sz w:val="28"/>
          <w:szCs w:val="28"/>
        </w:rPr>
        <w:t xml:space="preserve">           МП                                                                      </w:t>
      </w:r>
      <w:proofErr w:type="spellStart"/>
      <w:proofErr w:type="gramStart"/>
      <w:r w:rsidRPr="00124D5F">
        <w:rPr>
          <w:sz w:val="28"/>
          <w:szCs w:val="28"/>
        </w:rPr>
        <w:t>МП</w:t>
      </w:r>
      <w:proofErr w:type="spellEnd"/>
      <w:proofErr w:type="gramEnd"/>
    </w:p>
    <w:p w:rsidR="001C5FF5" w:rsidRPr="00124D5F" w:rsidRDefault="001C5FF5" w:rsidP="001C5FF5">
      <w:pPr>
        <w:ind w:firstLine="851"/>
        <w:jc w:val="both"/>
        <w:rPr>
          <w:sz w:val="28"/>
          <w:szCs w:val="28"/>
        </w:rPr>
      </w:pPr>
    </w:p>
    <w:p w:rsidR="00E138A2" w:rsidRDefault="00E138A2" w:rsidP="00B07735">
      <w:pPr>
        <w:jc w:val="both"/>
        <w:rPr>
          <w:sz w:val="26"/>
          <w:szCs w:val="26"/>
        </w:rPr>
      </w:pPr>
    </w:p>
    <w:p w:rsidR="00E138A2" w:rsidRDefault="00E138A2" w:rsidP="001C5FF5">
      <w:pPr>
        <w:ind w:firstLine="851"/>
        <w:jc w:val="both"/>
        <w:rPr>
          <w:sz w:val="26"/>
          <w:szCs w:val="26"/>
        </w:rPr>
      </w:pPr>
    </w:p>
    <w:p w:rsidR="00E138A2" w:rsidRPr="00370672" w:rsidRDefault="00E138A2" w:rsidP="00E138A2">
      <w:pPr>
        <w:jc w:val="both"/>
        <w:rPr>
          <w:b/>
          <w:sz w:val="28"/>
          <w:szCs w:val="28"/>
        </w:rPr>
      </w:pPr>
    </w:p>
    <w:p w:rsidR="00E138A2" w:rsidRPr="0018074A" w:rsidRDefault="00E138A2" w:rsidP="00E138A2">
      <w:pPr>
        <w:rPr>
          <w:sz w:val="28"/>
          <w:szCs w:val="28"/>
        </w:rPr>
      </w:pPr>
      <w:r w:rsidRPr="00370672">
        <w:rPr>
          <w:sz w:val="28"/>
          <w:szCs w:val="28"/>
        </w:rPr>
        <w:tab/>
      </w:r>
      <w:r w:rsidRPr="00370672">
        <w:rPr>
          <w:sz w:val="28"/>
          <w:szCs w:val="28"/>
        </w:rPr>
        <w:tab/>
      </w:r>
      <w:r w:rsidRPr="00370672">
        <w:rPr>
          <w:sz w:val="28"/>
          <w:szCs w:val="28"/>
        </w:rPr>
        <w:tab/>
      </w:r>
      <w:r w:rsidRPr="00370672">
        <w:rPr>
          <w:b/>
          <w:sz w:val="28"/>
          <w:szCs w:val="28"/>
        </w:rPr>
        <w:tab/>
      </w:r>
      <w:r w:rsidRPr="00370672">
        <w:rPr>
          <w:b/>
          <w:sz w:val="28"/>
          <w:szCs w:val="28"/>
        </w:rPr>
        <w:tab/>
      </w:r>
      <w:r w:rsidRPr="00370672">
        <w:rPr>
          <w:b/>
          <w:sz w:val="28"/>
          <w:szCs w:val="28"/>
        </w:rPr>
        <w:tab/>
      </w:r>
      <w:r w:rsidRPr="0018074A">
        <w:rPr>
          <w:sz w:val="28"/>
          <w:szCs w:val="28"/>
        </w:rPr>
        <w:t>А К Т</w:t>
      </w:r>
    </w:p>
    <w:p w:rsidR="00E138A2" w:rsidRPr="0018074A" w:rsidRDefault="00E138A2" w:rsidP="00E138A2">
      <w:pPr>
        <w:rPr>
          <w:sz w:val="28"/>
          <w:szCs w:val="28"/>
        </w:rPr>
      </w:pPr>
      <w:r w:rsidRPr="0018074A">
        <w:rPr>
          <w:sz w:val="28"/>
          <w:szCs w:val="28"/>
        </w:rPr>
        <w:tab/>
      </w:r>
      <w:r w:rsidRPr="0018074A">
        <w:rPr>
          <w:sz w:val="28"/>
          <w:szCs w:val="28"/>
        </w:rPr>
        <w:tab/>
      </w:r>
      <w:r w:rsidRPr="0018074A">
        <w:rPr>
          <w:sz w:val="28"/>
          <w:szCs w:val="28"/>
        </w:rPr>
        <w:tab/>
      </w:r>
      <w:r w:rsidRPr="0018074A">
        <w:rPr>
          <w:sz w:val="28"/>
          <w:szCs w:val="28"/>
        </w:rPr>
        <w:tab/>
      </w:r>
      <w:r w:rsidRPr="0018074A">
        <w:rPr>
          <w:sz w:val="28"/>
          <w:szCs w:val="28"/>
        </w:rPr>
        <w:tab/>
        <w:t>приема - передачи</w:t>
      </w:r>
    </w:p>
    <w:p w:rsidR="00E138A2" w:rsidRPr="0018074A" w:rsidRDefault="00E138A2" w:rsidP="00E138A2">
      <w:pPr>
        <w:rPr>
          <w:sz w:val="28"/>
          <w:szCs w:val="28"/>
        </w:rPr>
      </w:pPr>
    </w:p>
    <w:p w:rsidR="00E138A2" w:rsidRPr="00370672" w:rsidRDefault="00E138A2" w:rsidP="00E138A2">
      <w:pPr>
        <w:jc w:val="both"/>
        <w:rPr>
          <w:sz w:val="28"/>
          <w:szCs w:val="28"/>
        </w:rPr>
      </w:pPr>
      <w:proofErr w:type="gramStart"/>
      <w:r w:rsidRPr="0018074A">
        <w:rPr>
          <w:color w:val="000000"/>
          <w:sz w:val="28"/>
          <w:szCs w:val="28"/>
        </w:rPr>
        <w:t xml:space="preserve">______________________________________________________________ в лице ________________________________________________________, действующего  на основании Устава,  </w:t>
      </w:r>
      <w:r w:rsidRPr="0018074A">
        <w:rPr>
          <w:color w:val="000000"/>
          <w:spacing w:val="-4"/>
          <w:sz w:val="28"/>
          <w:szCs w:val="28"/>
        </w:rPr>
        <w:t xml:space="preserve">именуемый в дальнейшем </w:t>
      </w:r>
      <w:r w:rsidRPr="0018074A">
        <w:rPr>
          <w:color w:val="000000"/>
          <w:sz w:val="28"/>
          <w:szCs w:val="28"/>
          <w:shd w:val="clear" w:color="auto" w:fill="FFFFFF"/>
        </w:rPr>
        <w:t>«</w:t>
      </w:r>
      <w:r w:rsidRPr="0018074A">
        <w:rPr>
          <w:color w:val="000000"/>
          <w:sz w:val="28"/>
          <w:szCs w:val="28"/>
        </w:rPr>
        <w:t>Арендодатель</w:t>
      </w:r>
      <w:r w:rsidRPr="0018074A">
        <w:rPr>
          <w:color w:val="000000"/>
          <w:sz w:val="28"/>
          <w:szCs w:val="28"/>
          <w:shd w:val="clear" w:color="auto" w:fill="FFFFFF"/>
        </w:rPr>
        <w:t>»</w:t>
      </w:r>
      <w:r w:rsidRPr="0018074A">
        <w:rPr>
          <w:sz w:val="28"/>
          <w:szCs w:val="28"/>
        </w:rPr>
        <w:t>, с одной стороны, передает, а Открытое акционерное общество «Центр по перевозке грузов в контейнерах «ТрансКонтейнер» в лице директора филиала  ОАО «ТрансКонтейнер» на Дальневосточной железной дороге Силина Петра Сергеевича, действующего</w:t>
      </w:r>
      <w:r>
        <w:rPr>
          <w:sz w:val="28"/>
          <w:szCs w:val="28"/>
        </w:rPr>
        <w:t xml:space="preserve"> на основании доверенности №____________________</w:t>
      </w:r>
      <w:r w:rsidRPr="00370672">
        <w:rPr>
          <w:sz w:val="28"/>
          <w:szCs w:val="28"/>
        </w:rPr>
        <w:t xml:space="preserve">, именуемое в дальнейшем «Арендатор», с другой стороны, принимает в </w:t>
      </w:r>
      <w:r>
        <w:rPr>
          <w:sz w:val="28"/>
          <w:szCs w:val="28"/>
        </w:rPr>
        <w:t>арендное пользование помещения:_______________________________________________________________________________________________________________</w:t>
      </w:r>
      <w:r w:rsidRPr="00370672">
        <w:rPr>
          <w:sz w:val="28"/>
          <w:szCs w:val="28"/>
        </w:rPr>
        <w:t>, расположенные</w:t>
      </w:r>
      <w:r>
        <w:rPr>
          <w:sz w:val="28"/>
          <w:szCs w:val="28"/>
        </w:rPr>
        <w:t xml:space="preserve"> по адресу: ______________________________________________________</w:t>
      </w:r>
      <w:r w:rsidRPr="00370672">
        <w:rPr>
          <w:sz w:val="28"/>
          <w:szCs w:val="28"/>
        </w:rPr>
        <w:t xml:space="preserve"> (далее – Недвижимое имущество)</w:t>
      </w:r>
      <w:proofErr w:type="gramEnd"/>
    </w:p>
    <w:p w:rsidR="00E138A2" w:rsidRPr="00370672" w:rsidRDefault="00E138A2" w:rsidP="00E138A2">
      <w:pPr>
        <w:jc w:val="both"/>
        <w:rPr>
          <w:sz w:val="28"/>
          <w:szCs w:val="28"/>
        </w:rPr>
      </w:pPr>
    </w:p>
    <w:p w:rsidR="00E138A2" w:rsidRPr="00370672" w:rsidRDefault="00E138A2" w:rsidP="00E138A2">
      <w:pPr>
        <w:ind w:right="425"/>
        <w:jc w:val="both"/>
        <w:rPr>
          <w:sz w:val="28"/>
          <w:szCs w:val="28"/>
        </w:rPr>
      </w:pPr>
      <w:r w:rsidRPr="00370672">
        <w:rPr>
          <w:sz w:val="28"/>
          <w:szCs w:val="28"/>
        </w:rPr>
        <w:tab/>
        <w:t>Техническое состояние нежилых вышеуказанных помещений характеризуется следующим: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848"/>
        <w:gridCol w:w="4089"/>
        <w:gridCol w:w="3675"/>
      </w:tblGrid>
      <w:tr w:rsidR="00E138A2" w:rsidRPr="00370672" w:rsidTr="00492A85">
        <w:trPr>
          <w:trHeight w:val="441"/>
        </w:trPr>
        <w:tc>
          <w:tcPr>
            <w:tcW w:w="567" w:type="dxa"/>
            <w:tcBorders>
              <w:top w:val="single" w:sz="4" w:space="0" w:color="auto"/>
              <w:left w:val="single" w:sz="4" w:space="0" w:color="auto"/>
              <w:bottom w:val="single" w:sz="4" w:space="0" w:color="auto"/>
              <w:right w:val="single" w:sz="4" w:space="0" w:color="auto"/>
            </w:tcBorders>
            <w:hideMark/>
          </w:tcPr>
          <w:p w:rsidR="00E138A2" w:rsidRPr="008F27D9" w:rsidRDefault="00E138A2" w:rsidP="00492A85">
            <w:pPr>
              <w:jc w:val="both"/>
              <w:rPr>
                <w:sz w:val="28"/>
                <w:szCs w:val="28"/>
              </w:rPr>
            </w:pPr>
            <w:r w:rsidRPr="008F27D9">
              <w:rPr>
                <w:sz w:val="28"/>
                <w:szCs w:val="28"/>
              </w:rPr>
              <w:t xml:space="preserve">№ </w:t>
            </w:r>
            <w:proofErr w:type="spellStart"/>
            <w:r w:rsidRPr="008F27D9">
              <w:rPr>
                <w:sz w:val="28"/>
                <w:szCs w:val="28"/>
              </w:rPr>
              <w:t>п\</w:t>
            </w:r>
            <w:proofErr w:type="gramStart"/>
            <w:r w:rsidRPr="008F27D9">
              <w:rPr>
                <w:sz w:val="28"/>
                <w:szCs w:val="28"/>
              </w:rPr>
              <w:t>п</w:t>
            </w:r>
            <w:proofErr w:type="spellEnd"/>
            <w:proofErr w:type="gramEnd"/>
          </w:p>
        </w:tc>
        <w:tc>
          <w:tcPr>
            <w:tcW w:w="1851" w:type="dxa"/>
            <w:tcBorders>
              <w:top w:val="single" w:sz="4" w:space="0" w:color="auto"/>
              <w:left w:val="single" w:sz="4" w:space="0" w:color="auto"/>
              <w:bottom w:val="single" w:sz="4" w:space="0" w:color="auto"/>
              <w:right w:val="single" w:sz="4" w:space="0" w:color="auto"/>
            </w:tcBorders>
            <w:hideMark/>
          </w:tcPr>
          <w:p w:rsidR="00E138A2" w:rsidRPr="008F27D9" w:rsidRDefault="00E138A2" w:rsidP="00492A85">
            <w:pPr>
              <w:jc w:val="both"/>
              <w:rPr>
                <w:sz w:val="28"/>
                <w:szCs w:val="28"/>
              </w:rPr>
            </w:pPr>
            <w:r w:rsidRPr="008F27D9">
              <w:rPr>
                <w:sz w:val="28"/>
                <w:szCs w:val="28"/>
              </w:rPr>
              <w:t xml:space="preserve">Объект </w:t>
            </w:r>
          </w:p>
        </w:tc>
        <w:tc>
          <w:tcPr>
            <w:tcW w:w="4103" w:type="dxa"/>
            <w:tcBorders>
              <w:top w:val="single" w:sz="4" w:space="0" w:color="auto"/>
              <w:left w:val="single" w:sz="4" w:space="0" w:color="auto"/>
              <w:bottom w:val="single" w:sz="4" w:space="0" w:color="auto"/>
              <w:right w:val="single" w:sz="4" w:space="0" w:color="auto"/>
            </w:tcBorders>
            <w:hideMark/>
          </w:tcPr>
          <w:p w:rsidR="00E138A2" w:rsidRPr="008F27D9" w:rsidRDefault="00E138A2" w:rsidP="00492A85">
            <w:pPr>
              <w:jc w:val="both"/>
              <w:rPr>
                <w:sz w:val="28"/>
                <w:szCs w:val="28"/>
              </w:rPr>
            </w:pPr>
            <w:r w:rsidRPr="008F27D9">
              <w:rPr>
                <w:sz w:val="28"/>
                <w:szCs w:val="28"/>
              </w:rPr>
              <w:t>Состояние</w:t>
            </w:r>
          </w:p>
        </w:tc>
        <w:tc>
          <w:tcPr>
            <w:tcW w:w="3685" w:type="dxa"/>
            <w:tcBorders>
              <w:top w:val="single" w:sz="4" w:space="0" w:color="auto"/>
              <w:left w:val="single" w:sz="4" w:space="0" w:color="auto"/>
              <w:bottom w:val="single" w:sz="4" w:space="0" w:color="auto"/>
              <w:right w:val="single" w:sz="4" w:space="0" w:color="auto"/>
            </w:tcBorders>
            <w:hideMark/>
          </w:tcPr>
          <w:p w:rsidR="00E138A2" w:rsidRPr="008F27D9" w:rsidRDefault="00E138A2" w:rsidP="00492A85">
            <w:pPr>
              <w:jc w:val="both"/>
              <w:rPr>
                <w:sz w:val="28"/>
                <w:szCs w:val="28"/>
              </w:rPr>
            </w:pPr>
            <w:r w:rsidRPr="008F27D9">
              <w:rPr>
                <w:sz w:val="28"/>
                <w:szCs w:val="28"/>
              </w:rPr>
              <w:t>Примечание</w:t>
            </w:r>
          </w:p>
        </w:tc>
      </w:tr>
      <w:tr w:rsidR="00E138A2" w:rsidRPr="00370672" w:rsidTr="00492A85">
        <w:trPr>
          <w:trHeight w:val="405"/>
        </w:trPr>
        <w:tc>
          <w:tcPr>
            <w:tcW w:w="567"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1</w:t>
            </w:r>
          </w:p>
        </w:tc>
        <w:tc>
          <w:tcPr>
            <w:tcW w:w="1851"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Стены</w:t>
            </w:r>
          </w:p>
        </w:tc>
        <w:tc>
          <w:tcPr>
            <w:tcW w:w="4103"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E138A2" w:rsidRPr="00370672" w:rsidRDefault="00E138A2" w:rsidP="00492A85">
            <w:pPr>
              <w:rPr>
                <w:sz w:val="28"/>
                <w:szCs w:val="28"/>
              </w:rPr>
            </w:pPr>
          </w:p>
        </w:tc>
      </w:tr>
      <w:tr w:rsidR="00E138A2" w:rsidRPr="00370672" w:rsidTr="00492A85">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2</w:t>
            </w:r>
          </w:p>
        </w:tc>
        <w:tc>
          <w:tcPr>
            <w:tcW w:w="1851"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Потолок</w:t>
            </w:r>
          </w:p>
        </w:tc>
        <w:tc>
          <w:tcPr>
            <w:tcW w:w="4103"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E138A2" w:rsidRPr="00370672" w:rsidRDefault="00E138A2" w:rsidP="00492A85">
            <w:pPr>
              <w:rPr>
                <w:sz w:val="28"/>
                <w:szCs w:val="28"/>
              </w:rPr>
            </w:pPr>
          </w:p>
        </w:tc>
      </w:tr>
      <w:tr w:rsidR="00E138A2" w:rsidRPr="00370672" w:rsidTr="00492A85">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3</w:t>
            </w:r>
          </w:p>
        </w:tc>
        <w:tc>
          <w:tcPr>
            <w:tcW w:w="1851"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Пол</w:t>
            </w:r>
          </w:p>
        </w:tc>
        <w:tc>
          <w:tcPr>
            <w:tcW w:w="4103"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E138A2" w:rsidRPr="00370672" w:rsidRDefault="00E138A2" w:rsidP="00492A85">
            <w:pPr>
              <w:rPr>
                <w:sz w:val="28"/>
                <w:szCs w:val="28"/>
              </w:rPr>
            </w:pPr>
          </w:p>
        </w:tc>
      </w:tr>
      <w:tr w:rsidR="00E138A2" w:rsidRPr="00370672" w:rsidTr="00492A85">
        <w:trPr>
          <w:trHeight w:val="423"/>
        </w:trPr>
        <w:tc>
          <w:tcPr>
            <w:tcW w:w="567"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4</w:t>
            </w:r>
          </w:p>
        </w:tc>
        <w:tc>
          <w:tcPr>
            <w:tcW w:w="1851"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Окна</w:t>
            </w:r>
          </w:p>
        </w:tc>
        <w:tc>
          <w:tcPr>
            <w:tcW w:w="4103"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E138A2" w:rsidRPr="00370672" w:rsidRDefault="00E138A2" w:rsidP="00492A85">
            <w:pPr>
              <w:rPr>
                <w:sz w:val="28"/>
                <w:szCs w:val="28"/>
              </w:rPr>
            </w:pPr>
          </w:p>
        </w:tc>
      </w:tr>
      <w:tr w:rsidR="00E138A2" w:rsidRPr="00370672" w:rsidTr="00492A85">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5</w:t>
            </w:r>
          </w:p>
        </w:tc>
        <w:tc>
          <w:tcPr>
            <w:tcW w:w="1851"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Двери</w:t>
            </w:r>
          </w:p>
        </w:tc>
        <w:tc>
          <w:tcPr>
            <w:tcW w:w="4103"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E138A2" w:rsidRPr="00370672" w:rsidRDefault="00E138A2" w:rsidP="00492A85">
            <w:pPr>
              <w:rPr>
                <w:sz w:val="28"/>
                <w:szCs w:val="28"/>
              </w:rPr>
            </w:pPr>
          </w:p>
        </w:tc>
      </w:tr>
      <w:tr w:rsidR="00E138A2" w:rsidRPr="00370672" w:rsidTr="00492A85">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6</w:t>
            </w:r>
          </w:p>
        </w:tc>
        <w:tc>
          <w:tcPr>
            <w:tcW w:w="1851"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Лампы</w:t>
            </w:r>
          </w:p>
        </w:tc>
        <w:tc>
          <w:tcPr>
            <w:tcW w:w="4103"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E138A2" w:rsidRPr="00370672" w:rsidRDefault="00E138A2" w:rsidP="00492A85">
            <w:pPr>
              <w:rPr>
                <w:sz w:val="28"/>
                <w:szCs w:val="28"/>
              </w:rPr>
            </w:pPr>
          </w:p>
        </w:tc>
      </w:tr>
      <w:tr w:rsidR="00E138A2" w:rsidRPr="00370672" w:rsidTr="00492A85">
        <w:trPr>
          <w:trHeight w:val="427"/>
        </w:trPr>
        <w:tc>
          <w:tcPr>
            <w:tcW w:w="567"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7</w:t>
            </w:r>
          </w:p>
        </w:tc>
        <w:tc>
          <w:tcPr>
            <w:tcW w:w="1851"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r w:rsidRPr="00370672">
              <w:rPr>
                <w:sz w:val="28"/>
                <w:szCs w:val="28"/>
              </w:rPr>
              <w:t>Розетки</w:t>
            </w:r>
          </w:p>
        </w:tc>
        <w:tc>
          <w:tcPr>
            <w:tcW w:w="4103" w:type="dxa"/>
            <w:tcBorders>
              <w:top w:val="single" w:sz="4" w:space="0" w:color="auto"/>
              <w:left w:val="single" w:sz="4" w:space="0" w:color="auto"/>
              <w:bottom w:val="single" w:sz="4" w:space="0" w:color="auto"/>
              <w:right w:val="single" w:sz="4" w:space="0" w:color="auto"/>
            </w:tcBorders>
            <w:vAlign w:val="center"/>
            <w:hideMark/>
          </w:tcPr>
          <w:p w:rsidR="00E138A2" w:rsidRPr="00370672" w:rsidRDefault="00E138A2" w:rsidP="00492A85">
            <w:pPr>
              <w:rPr>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E138A2" w:rsidRPr="00370672" w:rsidRDefault="00E138A2" w:rsidP="00492A85">
            <w:pPr>
              <w:rPr>
                <w:sz w:val="28"/>
                <w:szCs w:val="28"/>
              </w:rPr>
            </w:pPr>
          </w:p>
        </w:tc>
      </w:tr>
    </w:tbl>
    <w:p w:rsidR="00E138A2" w:rsidRPr="008F27D9" w:rsidRDefault="00E138A2" w:rsidP="00E138A2">
      <w:pPr>
        <w:pStyle w:val="1"/>
        <w:rPr>
          <w:rFonts w:cs="Times New Roman"/>
          <w:b w:val="0"/>
          <w:sz w:val="28"/>
          <w:szCs w:val="28"/>
        </w:rPr>
      </w:pPr>
      <w:r w:rsidRPr="008F27D9">
        <w:rPr>
          <w:rFonts w:cs="Times New Roman"/>
          <w:b w:val="0"/>
          <w:sz w:val="28"/>
          <w:szCs w:val="28"/>
        </w:rPr>
        <w:t>Помещение передал:</w:t>
      </w:r>
      <w:r w:rsidRPr="008F27D9">
        <w:rPr>
          <w:rFonts w:cs="Times New Roman"/>
          <w:b w:val="0"/>
          <w:sz w:val="28"/>
          <w:szCs w:val="28"/>
        </w:rPr>
        <w:tab/>
      </w:r>
      <w:r w:rsidRPr="008F27D9">
        <w:rPr>
          <w:rFonts w:cs="Times New Roman"/>
          <w:b w:val="0"/>
          <w:sz w:val="28"/>
          <w:szCs w:val="28"/>
        </w:rPr>
        <w:tab/>
      </w:r>
      <w:r w:rsidRPr="008F27D9">
        <w:rPr>
          <w:rFonts w:cs="Times New Roman"/>
          <w:b w:val="0"/>
          <w:sz w:val="28"/>
          <w:szCs w:val="28"/>
        </w:rPr>
        <w:tab/>
        <w:t xml:space="preserve"> </w:t>
      </w:r>
      <w:r w:rsidRPr="008F27D9">
        <w:rPr>
          <w:rFonts w:cs="Times New Roman"/>
          <w:b w:val="0"/>
          <w:sz w:val="28"/>
          <w:szCs w:val="28"/>
        </w:rPr>
        <w:tab/>
      </w:r>
      <w:r w:rsidRPr="008F27D9">
        <w:rPr>
          <w:rFonts w:cs="Times New Roman"/>
          <w:b w:val="0"/>
          <w:sz w:val="28"/>
          <w:szCs w:val="28"/>
        </w:rPr>
        <w:tab/>
        <w:t>Помещение принял:</w:t>
      </w:r>
    </w:p>
    <w:p w:rsidR="00E138A2" w:rsidRPr="00370672" w:rsidRDefault="00E138A2" w:rsidP="00E138A2">
      <w:pPr>
        <w:jc w:val="both"/>
        <w:rPr>
          <w:sz w:val="28"/>
          <w:szCs w:val="28"/>
        </w:rPr>
      </w:pPr>
    </w:p>
    <w:p w:rsidR="008F27D9" w:rsidRDefault="008F27D9" w:rsidP="008F27D9">
      <w:pPr>
        <w:ind w:firstLine="851"/>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r>
        <w:rPr>
          <w:sz w:val="26"/>
          <w:szCs w:val="26"/>
        </w:rPr>
        <w:tab/>
      </w:r>
    </w:p>
    <w:p w:rsidR="008F27D9" w:rsidRDefault="008F27D9" w:rsidP="008F27D9">
      <w:pPr>
        <w:ind w:firstLine="851"/>
        <w:jc w:val="both"/>
        <w:rPr>
          <w:sz w:val="26"/>
          <w:szCs w:val="26"/>
        </w:rPr>
      </w:pPr>
    </w:p>
    <w:p w:rsidR="008F27D9" w:rsidRDefault="008F27D9" w:rsidP="008F27D9">
      <w:pPr>
        <w:ind w:firstLine="851"/>
        <w:jc w:val="both"/>
        <w:rPr>
          <w:sz w:val="26"/>
          <w:szCs w:val="26"/>
        </w:rPr>
      </w:pPr>
      <w:r>
        <w:rPr>
          <w:sz w:val="26"/>
          <w:szCs w:val="26"/>
        </w:rPr>
        <w:t xml:space="preserve">_______________                                   </w:t>
      </w:r>
      <w:r>
        <w:rPr>
          <w:sz w:val="26"/>
          <w:szCs w:val="26"/>
        </w:rPr>
        <w:tab/>
      </w:r>
      <w:r>
        <w:rPr>
          <w:sz w:val="26"/>
          <w:szCs w:val="26"/>
        </w:rPr>
        <w:tab/>
        <w:t xml:space="preserve">______________ </w:t>
      </w:r>
    </w:p>
    <w:p w:rsidR="008F27D9" w:rsidRDefault="008F27D9" w:rsidP="008F27D9">
      <w:pPr>
        <w:ind w:firstLine="851"/>
        <w:jc w:val="both"/>
        <w:rPr>
          <w:sz w:val="26"/>
          <w:szCs w:val="26"/>
        </w:rPr>
      </w:pPr>
    </w:p>
    <w:p w:rsidR="008F27D9" w:rsidRDefault="008F27D9" w:rsidP="008F27D9">
      <w:pPr>
        <w:ind w:firstLine="851"/>
        <w:jc w:val="both"/>
        <w:rPr>
          <w:sz w:val="26"/>
          <w:szCs w:val="26"/>
        </w:rPr>
      </w:pPr>
      <w:r>
        <w:rPr>
          <w:sz w:val="26"/>
          <w:szCs w:val="26"/>
        </w:rPr>
        <w:t xml:space="preserve">           МП                                                                      </w:t>
      </w:r>
      <w:proofErr w:type="spellStart"/>
      <w:proofErr w:type="gramStart"/>
      <w:r>
        <w:rPr>
          <w:sz w:val="26"/>
          <w:szCs w:val="26"/>
        </w:rPr>
        <w:t>МП</w:t>
      </w:r>
      <w:proofErr w:type="spellEnd"/>
      <w:proofErr w:type="gramEnd"/>
    </w:p>
    <w:p w:rsidR="008F27D9" w:rsidRDefault="008F27D9" w:rsidP="008F27D9">
      <w:pPr>
        <w:ind w:firstLine="851"/>
        <w:jc w:val="both"/>
        <w:rPr>
          <w:sz w:val="26"/>
          <w:szCs w:val="26"/>
        </w:rPr>
      </w:pPr>
    </w:p>
    <w:p w:rsidR="00E138A2" w:rsidRPr="00E138A2" w:rsidRDefault="00E138A2" w:rsidP="00E138A2">
      <w:pPr>
        <w:jc w:val="both"/>
        <w:rPr>
          <w:b/>
          <w:sz w:val="28"/>
          <w:szCs w:val="28"/>
        </w:rPr>
      </w:pPr>
      <w:r w:rsidRPr="00370672">
        <w:rPr>
          <w:b/>
          <w:sz w:val="28"/>
          <w:szCs w:val="28"/>
        </w:rPr>
        <w:tab/>
        <w:t xml:space="preserve">                             </w:t>
      </w:r>
    </w:p>
    <w:p w:rsidR="001C5FF5" w:rsidRDefault="001C5FF5" w:rsidP="001C5FF5">
      <w:pPr>
        <w:ind w:firstLine="851"/>
        <w:jc w:val="both"/>
        <w:rPr>
          <w:sz w:val="26"/>
          <w:szCs w:val="26"/>
        </w:rPr>
      </w:pPr>
    </w:p>
    <w:p w:rsidR="001C5FF5" w:rsidRDefault="001C5FF5" w:rsidP="00E138A2">
      <w:pPr>
        <w:jc w:val="both"/>
        <w:rPr>
          <w:sz w:val="26"/>
          <w:szCs w:val="26"/>
        </w:rPr>
      </w:pPr>
    </w:p>
    <w:sectPr w:rsidR="001C5FF5" w:rsidSect="001C5FF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B4924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FC84FFA"/>
    <w:lvl w:ilvl="0">
      <w:numFmt w:val="bullet"/>
      <w:lvlText w:val="*"/>
      <w:lvlJc w:val="left"/>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1CD43EC"/>
    <w:multiLevelType w:val="multilevel"/>
    <w:tmpl w:val="05B07BFA"/>
    <w:lvl w:ilvl="0">
      <w:start w:val="1"/>
      <w:numFmt w:val="decimal"/>
      <w:lvlText w:val="%1"/>
      <w:lvlJc w:val="left"/>
      <w:pPr>
        <w:ind w:left="900" w:hanging="900"/>
      </w:pPr>
      <w:rPr>
        <w:rFonts w:hint="default"/>
        <w:b/>
      </w:rPr>
    </w:lvl>
    <w:lvl w:ilvl="1">
      <w:start w:val="1"/>
      <w:numFmt w:val="decimal"/>
      <w:lvlText w:val="%1.%2"/>
      <w:lvlJc w:val="left"/>
      <w:pPr>
        <w:ind w:left="1391" w:hanging="900"/>
      </w:pPr>
      <w:rPr>
        <w:rFonts w:hint="default"/>
        <w:b/>
      </w:rPr>
    </w:lvl>
    <w:lvl w:ilvl="2">
      <w:start w:val="1"/>
      <w:numFmt w:val="decimal"/>
      <w:lvlText w:val="%1.%2.%3"/>
      <w:lvlJc w:val="left"/>
      <w:pPr>
        <w:ind w:left="1882" w:hanging="900"/>
      </w:pPr>
      <w:rPr>
        <w:rFonts w:hint="default"/>
        <w:b/>
      </w:rPr>
    </w:lvl>
    <w:lvl w:ilvl="3">
      <w:start w:val="1"/>
      <w:numFmt w:val="decimal"/>
      <w:lvlText w:val="%1.%2.%3.%4"/>
      <w:lvlJc w:val="left"/>
      <w:pPr>
        <w:ind w:left="2373" w:hanging="900"/>
      </w:pPr>
      <w:rPr>
        <w:rFonts w:hint="default"/>
        <w:b/>
      </w:rPr>
    </w:lvl>
    <w:lvl w:ilvl="4">
      <w:start w:val="1"/>
      <w:numFmt w:val="decimal"/>
      <w:lvlText w:val="%1.%2.%3.%4.%5"/>
      <w:lvlJc w:val="left"/>
      <w:pPr>
        <w:ind w:left="3044" w:hanging="1080"/>
      </w:pPr>
      <w:rPr>
        <w:rFonts w:hint="default"/>
        <w:b/>
      </w:rPr>
    </w:lvl>
    <w:lvl w:ilvl="5">
      <w:start w:val="1"/>
      <w:numFmt w:val="decimal"/>
      <w:lvlText w:val="%1.%2.%3.%4.%5.%6"/>
      <w:lvlJc w:val="left"/>
      <w:pPr>
        <w:ind w:left="3535" w:hanging="1080"/>
      </w:pPr>
      <w:rPr>
        <w:rFonts w:hint="default"/>
        <w:b/>
      </w:rPr>
    </w:lvl>
    <w:lvl w:ilvl="6">
      <w:start w:val="1"/>
      <w:numFmt w:val="decimal"/>
      <w:lvlText w:val="%1.%2.%3.%4.%5.%6.%7"/>
      <w:lvlJc w:val="left"/>
      <w:pPr>
        <w:ind w:left="4386" w:hanging="1440"/>
      </w:pPr>
      <w:rPr>
        <w:rFonts w:hint="default"/>
        <w:b/>
      </w:rPr>
    </w:lvl>
    <w:lvl w:ilvl="7">
      <w:start w:val="1"/>
      <w:numFmt w:val="decimal"/>
      <w:lvlText w:val="%1.%2.%3.%4.%5.%6.%7.%8"/>
      <w:lvlJc w:val="left"/>
      <w:pPr>
        <w:ind w:left="4877" w:hanging="1440"/>
      </w:pPr>
      <w:rPr>
        <w:rFonts w:hint="default"/>
        <w:b/>
      </w:rPr>
    </w:lvl>
    <w:lvl w:ilvl="8">
      <w:start w:val="1"/>
      <w:numFmt w:val="decimal"/>
      <w:lvlText w:val="%1.%2.%3.%4.%5.%6.%7.%8.%9"/>
      <w:lvlJc w:val="left"/>
      <w:pPr>
        <w:ind w:left="5728" w:hanging="1800"/>
      </w:pPr>
      <w:rPr>
        <w:rFonts w:hint="default"/>
        <w:b/>
      </w:rPr>
    </w:lvl>
  </w:abstractNum>
  <w:abstractNum w:abstractNumId="12">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nsid w:val="17CB7123"/>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130ECA"/>
    <w:multiLevelType w:val="hybridMultilevel"/>
    <w:tmpl w:val="56FC6932"/>
    <w:lvl w:ilvl="0" w:tplc="9ACCE99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6B036E"/>
    <w:multiLevelType w:val="multilevel"/>
    <w:tmpl w:val="8ECCCC10"/>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DFA1273"/>
    <w:multiLevelType w:val="multilevel"/>
    <w:tmpl w:val="02C0FDBC"/>
    <w:lvl w:ilvl="0">
      <w:start w:val="5"/>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9">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146" w:hanging="72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586" w:hanging="108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666" w:hanging="1440"/>
      </w:pPr>
      <w:rPr>
        <w:rFonts w:cs="Times New Roman"/>
      </w:rPr>
    </w:lvl>
    <w:lvl w:ilvl="6">
      <w:start w:val="1"/>
      <w:numFmt w:val="decimal"/>
      <w:isLgl/>
      <w:lvlText w:val="%1.%2.%3.%4.%5.%6.%7."/>
      <w:lvlJc w:val="left"/>
      <w:pPr>
        <w:ind w:left="4386" w:hanging="1800"/>
      </w:pPr>
      <w:rPr>
        <w:rFonts w:cs="Times New Roman"/>
      </w:rPr>
    </w:lvl>
    <w:lvl w:ilvl="7">
      <w:start w:val="1"/>
      <w:numFmt w:val="decimal"/>
      <w:isLgl/>
      <w:lvlText w:val="%1.%2.%3.%4.%5.%6.%7.%8."/>
      <w:lvlJc w:val="left"/>
      <w:pPr>
        <w:ind w:left="4746" w:hanging="1800"/>
      </w:pPr>
      <w:rPr>
        <w:rFonts w:cs="Times New Roman"/>
      </w:rPr>
    </w:lvl>
    <w:lvl w:ilvl="8">
      <w:start w:val="1"/>
      <w:numFmt w:val="decimal"/>
      <w:isLgl/>
      <w:lvlText w:val="%1.%2.%3.%4.%5.%6.%7.%8.%9."/>
      <w:lvlJc w:val="left"/>
      <w:pPr>
        <w:ind w:left="5466" w:hanging="2160"/>
      </w:pPr>
      <w:rPr>
        <w:rFonts w:cs="Times New Roman"/>
      </w:rPr>
    </w:lvl>
  </w:abstractNum>
  <w:abstractNum w:abstractNumId="3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4C46D8"/>
    <w:multiLevelType w:val="multilevel"/>
    <w:tmpl w:val="1AE2BD68"/>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1"/>
  </w:num>
  <w:num w:numId="13">
    <w:abstractNumId w:val="13"/>
  </w:num>
  <w:num w:numId="14">
    <w:abstractNumId w:val="26"/>
  </w:num>
  <w:num w:numId="15">
    <w:abstractNumId w:val="25"/>
  </w:num>
  <w:num w:numId="16">
    <w:abstractNumId w:val="12"/>
  </w:num>
  <w:num w:numId="17">
    <w:abstractNumId w:val="22"/>
  </w:num>
  <w:num w:numId="18">
    <w:abstractNumId w:val="28"/>
  </w:num>
  <w:num w:numId="19">
    <w:abstractNumId w:val="24"/>
  </w:num>
  <w:num w:numId="20">
    <w:abstractNumId w:val="30"/>
  </w:num>
  <w:num w:numId="21">
    <w:abstractNumId w:val="15"/>
  </w:num>
  <w:num w:numId="22">
    <w:abstractNumId w:val="17"/>
  </w:num>
  <w:num w:numId="23">
    <w:abstractNumId w:val="33"/>
  </w:num>
  <w:num w:numId="24">
    <w:abstractNumId w:val="21"/>
  </w:num>
  <w:num w:numId="25">
    <w:abstractNumId w:val="23"/>
  </w:num>
  <w:num w:numId="26">
    <w:abstractNumId w:val="19"/>
  </w:num>
  <w:num w:numId="27">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 w:ilvl="0">
        <w:numFmt w:val="bullet"/>
        <w:lvlText w:val="-"/>
        <w:legacy w:legacy="1" w:legacySpace="0" w:legacyIndent="168"/>
        <w:lvlJc w:val="left"/>
        <w:rPr>
          <w:rFonts w:ascii="Times New Roman" w:hAnsi="Times New Roman" w:hint="default"/>
        </w:rPr>
      </w:lvl>
    </w:lvlOverride>
  </w:num>
  <w:num w:numId="30">
    <w:abstractNumId w:val="32"/>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4D00A4"/>
    <w:rsid w:val="000501AC"/>
    <w:rsid w:val="00081895"/>
    <w:rsid w:val="00082B62"/>
    <w:rsid w:val="00086B43"/>
    <w:rsid w:val="00094A0A"/>
    <w:rsid w:val="000E3D87"/>
    <w:rsid w:val="00106CE4"/>
    <w:rsid w:val="00124D5F"/>
    <w:rsid w:val="0016456A"/>
    <w:rsid w:val="00172D43"/>
    <w:rsid w:val="001746DA"/>
    <w:rsid w:val="0018074A"/>
    <w:rsid w:val="001C5FF5"/>
    <w:rsid w:val="001E778C"/>
    <w:rsid w:val="001F2ECC"/>
    <w:rsid w:val="00214C04"/>
    <w:rsid w:val="00236EC6"/>
    <w:rsid w:val="002765DD"/>
    <w:rsid w:val="00286998"/>
    <w:rsid w:val="0029525F"/>
    <w:rsid w:val="002C4CDF"/>
    <w:rsid w:val="002F75C6"/>
    <w:rsid w:val="00310B95"/>
    <w:rsid w:val="0032092E"/>
    <w:rsid w:val="00370672"/>
    <w:rsid w:val="0038336D"/>
    <w:rsid w:val="003D5F6C"/>
    <w:rsid w:val="003E1CB8"/>
    <w:rsid w:val="00407AA4"/>
    <w:rsid w:val="004236BF"/>
    <w:rsid w:val="0043640B"/>
    <w:rsid w:val="00486A92"/>
    <w:rsid w:val="00492A85"/>
    <w:rsid w:val="004A20C3"/>
    <w:rsid w:val="004B46B1"/>
    <w:rsid w:val="004D00A4"/>
    <w:rsid w:val="004E4A51"/>
    <w:rsid w:val="005003A2"/>
    <w:rsid w:val="005173D6"/>
    <w:rsid w:val="00517B19"/>
    <w:rsid w:val="0054069D"/>
    <w:rsid w:val="00552D86"/>
    <w:rsid w:val="005801E9"/>
    <w:rsid w:val="005D7C50"/>
    <w:rsid w:val="0061495E"/>
    <w:rsid w:val="00641638"/>
    <w:rsid w:val="00647524"/>
    <w:rsid w:val="0065127E"/>
    <w:rsid w:val="0065150D"/>
    <w:rsid w:val="00660F5F"/>
    <w:rsid w:val="006A76A7"/>
    <w:rsid w:val="006E61E5"/>
    <w:rsid w:val="006F0A02"/>
    <w:rsid w:val="007769FA"/>
    <w:rsid w:val="007A5176"/>
    <w:rsid w:val="007A5D4B"/>
    <w:rsid w:val="007D2742"/>
    <w:rsid w:val="0084047C"/>
    <w:rsid w:val="0084138B"/>
    <w:rsid w:val="00873F48"/>
    <w:rsid w:val="008B0E48"/>
    <w:rsid w:val="008D3A3D"/>
    <w:rsid w:val="008F27D9"/>
    <w:rsid w:val="009016AC"/>
    <w:rsid w:val="00907B65"/>
    <w:rsid w:val="00936D83"/>
    <w:rsid w:val="009B37C2"/>
    <w:rsid w:val="009C270C"/>
    <w:rsid w:val="009D1FBA"/>
    <w:rsid w:val="00A20A4B"/>
    <w:rsid w:val="00A24F6A"/>
    <w:rsid w:val="00A4497C"/>
    <w:rsid w:val="00B07735"/>
    <w:rsid w:val="00B110BB"/>
    <w:rsid w:val="00B26225"/>
    <w:rsid w:val="00B50532"/>
    <w:rsid w:val="00B64633"/>
    <w:rsid w:val="00B704EB"/>
    <w:rsid w:val="00B74341"/>
    <w:rsid w:val="00BA1414"/>
    <w:rsid w:val="00BA362C"/>
    <w:rsid w:val="00BA5F8E"/>
    <w:rsid w:val="00BD2F86"/>
    <w:rsid w:val="00C46E72"/>
    <w:rsid w:val="00C54B6A"/>
    <w:rsid w:val="00D8079F"/>
    <w:rsid w:val="00DC700E"/>
    <w:rsid w:val="00DF2DC8"/>
    <w:rsid w:val="00E135A2"/>
    <w:rsid w:val="00E138A2"/>
    <w:rsid w:val="00EC53BE"/>
    <w:rsid w:val="00F02742"/>
    <w:rsid w:val="00F3400C"/>
    <w:rsid w:val="00F428E7"/>
    <w:rsid w:val="00F60DA0"/>
    <w:rsid w:val="00FA0EA5"/>
    <w:rsid w:val="00FB15AF"/>
    <w:rsid w:val="00FB6193"/>
    <w:rsid w:val="00FD25DA"/>
    <w:rsid w:val="00FD4AFF"/>
    <w:rsid w:val="00FF2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00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1"/>
    <w:uiPriority w:val="99"/>
    <w:qFormat/>
    <w:rsid w:val="001C5FF5"/>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link w:val="20"/>
    <w:uiPriority w:val="99"/>
    <w:qFormat/>
    <w:rsid w:val="001C5FF5"/>
    <w:pPr>
      <w:keepNext/>
      <w:numPr>
        <w:ilvl w:val="1"/>
        <w:numId w:val="11"/>
      </w:numPr>
      <w:spacing w:before="240" w:after="60"/>
      <w:outlineLvl w:val="1"/>
    </w:pPr>
    <w:rPr>
      <w:rFonts w:cs="Arial"/>
      <w:b/>
      <w:bCs/>
      <w:i/>
      <w:iCs/>
      <w:sz w:val="28"/>
      <w:szCs w:val="28"/>
    </w:rPr>
  </w:style>
  <w:style w:type="paragraph" w:styleId="3">
    <w:name w:val="heading 3"/>
    <w:basedOn w:val="a0"/>
    <w:next w:val="a0"/>
    <w:link w:val="31"/>
    <w:uiPriority w:val="99"/>
    <w:qFormat/>
    <w:rsid w:val="001C5FF5"/>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1"/>
    <w:uiPriority w:val="99"/>
    <w:qFormat/>
    <w:rsid w:val="001C5FF5"/>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00A4"/>
    <w:rPr>
      <w:rFonts w:ascii="Times New Roman" w:hAnsi="Times New Roman" w:cs="Times New Roman" w:hint="default"/>
      <w:color w:val="0000FF"/>
      <w:u w:val="single"/>
    </w:rPr>
  </w:style>
  <w:style w:type="paragraph" w:styleId="a5">
    <w:name w:val="footnote text"/>
    <w:basedOn w:val="a0"/>
    <w:link w:val="10"/>
    <w:uiPriority w:val="99"/>
    <w:unhideWhenUsed/>
    <w:rsid w:val="004D00A4"/>
    <w:pPr>
      <w:widowControl w:val="0"/>
      <w:autoSpaceDE w:val="0"/>
    </w:pPr>
    <w:rPr>
      <w:sz w:val="20"/>
      <w:szCs w:val="20"/>
    </w:rPr>
  </w:style>
  <w:style w:type="character" w:customStyle="1" w:styleId="a6">
    <w:name w:val="Текст сноски Знак"/>
    <w:basedOn w:val="a1"/>
    <w:link w:val="a5"/>
    <w:uiPriority w:val="99"/>
    <w:rsid w:val="004D00A4"/>
    <w:rPr>
      <w:rFonts w:ascii="Times New Roman" w:eastAsia="Times New Roman" w:hAnsi="Times New Roman" w:cs="Times New Roman"/>
      <w:sz w:val="20"/>
      <w:szCs w:val="20"/>
      <w:lang w:eastAsia="ar-SA"/>
    </w:rPr>
  </w:style>
  <w:style w:type="paragraph" w:styleId="a7">
    <w:name w:val="annotation text"/>
    <w:basedOn w:val="a0"/>
    <w:link w:val="12"/>
    <w:uiPriority w:val="99"/>
    <w:semiHidden/>
    <w:unhideWhenUsed/>
    <w:rsid w:val="004D00A4"/>
    <w:rPr>
      <w:sz w:val="20"/>
      <w:szCs w:val="20"/>
    </w:rPr>
  </w:style>
  <w:style w:type="character" w:customStyle="1" w:styleId="a8">
    <w:name w:val="Текст примечания Знак"/>
    <w:basedOn w:val="a1"/>
    <w:link w:val="a7"/>
    <w:uiPriority w:val="99"/>
    <w:rsid w:val="004D00A4"/>
    <w:rPr>
      <w:rFonts w:ascii="Times New Roman" w:eastAsia="Times New Roman" w:hAnsi="Times New Roman" w:cs="Times New Roman"/>
      <w:sz w:val="20"/>
      <w:szCs w:val="20"/>
      <w:lang w:eastAsia="ar-SA"/>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locked/>
    <w:rsid w:val="004D00A4"/>
    <w:rPr>
      <w:rFonts w:ascii="Times New Roman" w:eastAsia="MS Mincho" w:hAnsi="Times New Roman" w:cs="Times New Roman"/>
      <w:sz w:val="26"/>
      <w:szCs w:val="24"/>
      <w:lang w:eastAsia="ar-SA"/>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3"/>
    <w:uiPriority w:val="99"/>
    <w:unhideWhenUsed/>
    <w:rsid w:val="004D00A4"/>
    <w:pPr>
      <w:ind w:firstLine="709"/>
      <w:jc w:val="both"/>
    </w:pPr>
    <w:rPr>
      <w:rFonts w:eastAsia="MS Mincho"/>
      <w:sz w:val="26"/>
    </w:rPr>
  </w:style>
  <w:style w:type="character" w:customStyle="1" w:styleId="aa">
    <w:name w:val="Основной текст Знак"/>
    <w:basedOn w:val="a1"/>
    <w:link w:val="a9"/>
    <w:uiPriority w:val="99"/>
    <w:rsid w:val="004D00A4"/>
    <w:rPr>
      <w:rFonts w:ascii="Times New Roman" w:eastAsia="Times New Roman" w:hAnsi="Times New Roman" w:cs="Times New Roman"/>
      <w:sz w:val="24"/>
      <w:szCs w:val="24"/>
      <w:lang w:eastAsia="ar-SA"/>
    </w:rPr>
  </w:style>
  <w:style w:type="paragraph" w:styleId="ab">
    <w:name w:val="No Spacing"/>
    <w:uiPriority w:val="99"/>
    <w:qFormat/>
    <w:rsid w:val="004D00A4"/>
    <w:pPr>
      <w:suppressAutoHyphens/>
      <w:spacing w:after="0" w:line="240" w:lineRule="auto"/>
    </w:pPr>
    <w:rPr>
      <w:rFonts w:ascii="Calibri" w:eastAsia="Times New Roman" w:hAnsi="Calibri" w:cs="Times New Roman"/>
      <w:lang w:eastAsia="ar-SA"/>
    </w:rPr>
  </w:style>
  <w:style w:type="paragraph" w:styleId="ac">
    <w:name w:val="List Paragraph"/>
    <w:basedOn w:val="a0"/>
    <w:uiPriority w:val="99"/>
    <w:qFormat/>
    <w:rsid w:val="004D00A4"/>
    <w:pPr>
      <w:ind w:left="720"/>
    </w:pPr>
  </w:style>
  <w:style w:type="paragraph" w:customStyle="1" w:styleId="14">
    <w:name w:val="Обычный1"/>
    <w:uiPriority w:val="99"/>
    <w:rsid w:val="004D00A4"/>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Default">
    <w:name w:val="Default"/>
    <w:uiPriority w:val="99"/>
    <w:rsid w:val="004D00A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
    <w:name w:val="Пункт-3"/>
    <w:basedOn w:val="a0"/>
    <w:uiPriority w:val="99"/>
    <w:rsid w:val="004D00A4"/>
    <w:pPr>
      <w:tabs>
        <w:tab w:val="num" w:pos="1985"/>
      </w:tabs>
      <w:suppressAutoHyphens w:val="0"/>
      <w:ind w:firstLine="709"/>
      <w:jc w:val="both"/>
    </w:pPr>
    <w:rPr>
      <w:sz w:val="28"/>
      <w:lang w:eastAsia="ru-RU"/>
    </w:rPr>
  </w:style>
  <w:style w:type="character" w:customStyle="1" w:styleId="10">
    <w:name w:val="Текст сноски Знак1"/>
    <w:basedOn w:val="a1"/>
    <w:link w:val="a5"/>
    <w:uiPriority w:val="99"/>
    <w:locked/>
    <w:rsid w:val="004D00A4"/>
    <w:rPr>
      <w:rFonts w:ascii="Times New Roman" w:eastAsia="Times New Roman" w:hAnsi="Times New Roman" w:cs="Times New Roman"/>
      <w:sz w:val="20"/>
      <w:szCs w:val="20"/>
      <w:lang w:eastAsia="ar-SA"/>
    </w:rPr>
  </w:style>
  <w:style w:type="character" w:customStyle="1" w:styleId="12">
    <w:name w:val="Текст примечания Знак1"/>
    <w:basedOn w:val="a1"/>
    <w:link w:val="a7"/>
    <w:uiPriority w:val="99"/>
    <w:semiHidden/>
    <w:locked/>
    <w:rsid w:val="004D00A4"/>
    <w:rPr>
      <w:rFonts w:ascii="Times New Roman" w:eastAsia="Times New Roman" w:hAnsi="Times New Roman" w:cs="Times New Roman"/>
      <w:sz w:val="20"/>
      <w:szCs w:val="20"/>
      <w:lang w:eastAsia="ar-SA"/>
    </w:rPr>
  </w:style>
  <w:style w:type="character" w:customStyle="1" w:styleId="15">
    <w:name w:val="Заголовок 1 Знак"/>
    <w:basedOn w:val="a1"/>
    <w:link w:val="1"/>
    <w:uiPriority w:val="99"/>
    <w:rsid w:val="001C5FF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uiPriority w:val="99"/>
    <w:rsid w:val="001C5FF5"/>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9"/>
    <w:rsid w:val="001C5FF5"/>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9"/>
    <w:rsid w:val="001C5FF5"/>
    <w:rPr>
      <w:rFonts w:asciiTheme="majorHAnsi" w:eastAsiaTheme="majorEastAsia" w:hAnsiTheme="majorHAnsi" w:cstheme="majorBidi"/>
      <w:b/>
      <w:bCs/>
      <w:i/>
      <w:iCs/>
      <w:color w:val="4F81BD" w:themeColor="accent1"/>
      <w:sz w:val="24"/>
      <w:szCs w:val="24"/>
      <w:lang w:eastAsia="ar-SA"/>
    </w:rPr>
  </w:style>
  <w:style w:type="character" w:customStyle="1" w:styleId="11">
    <w:name w:val="Заголовок 1 Знак1"/>
    <w:basedOn w:val="a1"/>
    <w:link w:val="1"/>
    <w:uiPriority w:val="99"/>
    <w:locked/>
    <w:rsid w:val="001C5FF5"/>
    <w:rPr>
      <w:rFonts w:ascii="Times New Roman" w:eastAsia="MS Mincho" w:hAnsi="Times New Roman" w:cs="Arial"/>
      <w:b/>
      <w:bCs/>
      <w:kern w:val="1"/>
      <w:sz w:val="32"/>
      <w:szCs w:val="32"/>
      <w:lang w:eastAsia="ar-SA"/>
    </w:rPr>
  </w:style>
  <w:style w:type="character" w:customStyle="1" w:styleId="31">
    <w:name w:val="Заголовок 3 Знак1"/>
    <w:basedOn w:val="a1"/>
    <w:link w:val="3"/>
    <w:uiPriority w:val="99"/>
    <w:locked/>
    <w:rsid w:val="001C5FF5"/>
    <w:rPr>
      <w:rFonts w:ascii="Arial" w:eastAsia="Times New Roman" w:hAnsi="Arial" w:cs="Times New Roman"/>
      <w:b/>
      <w:bCs/>
      <w:sz w:val="26"/>
      <w:szCs w:val="26"/>
      <w:lang w:eastAsia="ar-SA"/>
    </w:rPr>
  </w:style>
  <w:style w:type="character" w:customStyle="1" w:styleId="41">
    <w:name w:val="Заголовок 4 Знак1"/>
    <w:basedOn w:val="a1"/>
    <w:link w:val="4"/>
    <w:uiPriority w:val="99"/>
    <w:locked/>
    <w:rsid w:val="001C5FF5"/>
    <w:rPr>
      <w:rFonts w:ascii="Times New Roman" w:eastAsia="Times New Roman" w:hAnsi="Times New Roman" w:cs="Times New Roman"/>
      <w:b/>
      <w:bCs/>
      <w:sz w:val="28"/>
      <w:szCs w:val="28"/>
      <w:lang w:eastAsia="ar-SA"/>
    </w:rPr>
  </w:style>
  <w:style w:type="character" w:customStyle="1" w:styleId="WW8Num2z1">
    <w:name w:val="WW8Num2z1"/>
    <w:uiPriority w:val="99"/>
    <w:rsid w:val="001C5FF5"/>
    <w:rPr>
      <w:rFonts w:ascii="Times New Roman" w:hAnsi="Times New Roman"/>
    </w:rPr>
  </w:style>
  <w:style w:type="character" w:customStyle="1" w:styleId="WW8Num3z2">
    <w:name w:val="WW8Num3z2"/>
    <w:uiPriority w:val="99"/>
    <w:rsid w:val="001C5FF5"/>
  </w:style>
  <w:style w:type="character" w:customStyle="1" w:styleId="WW8Num4z0">
    <w:name w:val="WW8Num4z0"/>
    <w:uiPriority w:val="99"/>
    <w:rsid w:val="001C5FF5"/>
    <w:rPr>
      <w:rFonts w:eastAsia="MS Mincho"/>
    </w:rPr>
  </w:style>
  <w:style w:type="character" w:customStyle="1" w:styleId="WW8Num5z0">
    <w:name w:val="WW8Num5z0"/>
    <w:uiPriority w:val="99"/>
    <w:rsid w:val="001C5FF5"/>
    <w:rPr>
      <w:color w:val="auto"/>
    </w:rPr>
  </w:style>
  <w:style w:type="character" w:customStyle="1" w:styleId="WW8Num5z1">
    <w:name w:val="WW8Num5z1"/>
    <w:uiPriority w:val="99"/>
    <w:rsid w:val="001C5FF5"/>
  </w:style>
  <w:style w:type="character" w:customStyle="1" w:styleId="WW8Num5z2">
    <w:name w:val="WW8Num5z2"/>
    <w:uiPriority w:val="99"/>
    <w:rsid w:val="001C5FF5"/>
  </w:style>
  <w:style w:type="character" w:customStyle="1" w:styleId="WW8Num6z2">
    <w:name w:val="WW8Num6z2"/>
    <w:uiPriority w:val="99"/>
    <w:rsid w:val="001C5FF5"/>
  </w:style>
  <w:style w:type="character" w:customStyle="1" w:styleId="WW8Num7z2">
    <w:name w:val="WW8Num7z2"/>
    <w:uiPriority w:val="99"/>
    <w:rsid w:val="001C5FF5"/>
  </w:style>
  <w:style w:type="character" w:customStyle="1" w:styleId="WW8Num8z0">
    <w:name w:val="WW8Num8z0"/>
    <w:uiPriority w:val="99"/>
    <w:rsid w:val="001C5FF5"/>
  </w:style>
  <w:style w:type="character" w:customStyle="1" w:styleId="WW8Num8z1">
    <w:name w:val="WW8Num8z1"/>
    <w:uiPriority w:val="99"/>
    <w:rsid w:val="001C5FF5"/>
    <w:rPr>
      <w:rFonts w:ascii="Courier New" w:hAnsi="Courier New"/>
    </w:rPr>
  </w:style>
  <w:style w:type="character" w:customStyle="1" w:styleId="WW8Num8z2">
    <w:name w:val="WW8Num8z2"/>
    <w:uiPriority w:val="99"/>
    <w:rsid w:val="001C5FF5"/>
    <w:rPr>
      <w:rFonts w:ascii="Wingdings" w:hAnsi="Wingdings"/>
    </w:rPr>
  </w:style>
  <w:style w:type="character" w:customStyle="1" w:styleId="WW8Num8z3">
    <w:name w:val="WW8Num8z3"/>
    <w:uiPriority w:val="99"/>
    <w:rsid w:val="001C5FF5"/>
    <w:rPr>
      <w:rFonts w:ascii="Symbol" w:hAnsi="Symbol"/>
    </w:rPr>
  </w:style>
  <w:style w:type="character" w:customStyle="1" w:styleId="WW8Num9z0">
    <w:name w:val="WW8Num9z0"/>
    <w:uiPriority w:val="99"/>
    <w:rsid w:val="001C5FF5"/>
  </w:style>
  <w:style w:type="character" w:customStyle="1" w:styleId="WW8Num9z1">
    <w:name w:val="WW8Num9z1"/>
    <w:uiPriority w:val="99"/>
    <w:rsid w:val="001C5FF5"/>
    <w:rPr>
      <w:rFonts w:ascii="Courier New" w:hAnsi="Courier New"/>
    </w:rPr>
  </w:style>
  <w:style w:type="character" w:customStyle="1" w:styleId="WW8Num9z2">
    <w:name w:val="WW8Num9z2"/>
    <w:uiPriority w:val="99"/>
    <w:rsid w:val="001C5FF5"/>
    <w:rPr>
      <w:rFonts w:ascii="Wingdings" w:hAnsi="Wingdings"/>
    </w:rPr>
  </w:style>
  <w:style w:type="character" w:customStyle="1" w:styleId="WW8Num9z3">
    <w:name w:val="WW8Num9z3"/>
    <w:uiPriority w:val="99"/>
    <w:rsid w:val="001C5FF5"/>
    <w:rPr>
      <w:rFonts w:ascii="Symbol" w:hAnsi="Symbol"/>
    </w:rPr>
  </w:style>
  <w:style w:type="character" w:customStyle="1" w:styleId="WW8Num11z0">
    <w:name w:val="WW8Num11z0"/>
    <w:uiPriority w:val="99"/>
    <w:rsid w:val="001C5FF5"/>
  </w:style>
  <w:style w:type="character" w:customStyle="1" w:styleId="WW8Num12z0">
    <w:name w:val="WW8Num12z0"/>
    <w:uiPriority w:val="99"/>
    <w:rsid w:val="001C5FF5"/>
  </w:style>
  <w:style w:type="character" w:customStyle="1" w:styleId="WW8Num12z1">
    <w:name w:val="WW8Num12z1"/>
    <w:uiPriority w:val="99"/>
    <w:rsid w:val="001C5FF5"/>
    <w:rPr>
      <w:rFonts w:ascii="Courier New" w:hAnsi="Courier New"/>
    </w:rPr>
  </w:style>
  <w:style w:type="character" w:customStyle="1" w:styleId="WW8Num12z2">
    <w:name w:val="WW8Num12z2"/>
    <w:uiPriority w:val="99"/>
    <w:rsid w:val="001C5FF5"/>
    <w:rPr>
      <w:rFonts w:ascii="Wingdings" w:hAnsi="Wingdings"/>
    </w:rPr>
  </w:style>
  <w:style w:type="character" w:customStyle="1" w:styleId="WW8Num12z3">
    <w:name w:val="WW8Num12z3"/>
    <w:uiPriority w:val="99"/>
    <w:rsid w:val="001C5FF5"/>
    <w:rPr>
      <w:rFonts w:ascii="Symbol" w:hAnsi="Symbol"/>
    </w:rPr>
  </w:style>
  <w:style w:type="character" w:customStyle="1" w:styleId="WW8Num16z0">
    <w:name w:val="WW8Num16z0"/>
    <w:uiPriority w:val="99"/>
    <w:rsid w:val="001C5FF5"/>
    <w:rPr>
      <w:rFonts w:ascii="Symbol" w:hAnsi="Symbol"/>
    </w:rPr>
  </w:style>
  <w:style w:type="character" w:customStyle="1" w:styleId="WW8Num16z1">
    <w:name w:val="WW8Num16z1"/>
    <w:uiPriority w:val="99"/>
    <w:rsid w:val="001C5FF5"/>
    <w:rPr>
      <w:rFonts w:ascii="Courier New" w:hAnsi="Courier New"/>
    </w:rPr>
  </w:style>
  <w:style w:type="character" w:customStyle="1" w:styleId="WW8Num16z2">
    <w:name w:val="WW8Num16z2"/>
    <w:uiPriority w:val="99"/>
    <w:rsid w:val="001C5FF5"/>
    <w:rPr>
      <w:rFonts w:ascii="Wingdings" w:hAnsi="Wingdings"/>
    </w:rPr>
  </w:style>
  <w:style w:type="character" w:customStyle="1" w:styleId="WW8Num17z0">
    <w:name w:val="WW8Num17z0"/>
    <w:uiPriority w:val="99"/>
    <w:rsid w:val="001C5FF5"/>
  </w:style>
  <w:style w:type="character" w:customStyle="1" w:styleId="WW8Num17z1">
    <w:name w:val="WW8Num17z1"/>
    <w:uiPriority w:val="99"/>
    <w:rsid w:val="001C5FF5"/>
    <w:rPr>
      <w:rFonts w:ascii="Courier New" w:hAnsi="Courier New"/>
    </w:rPr>
  </w:style>
  <w:style w:type="character" w:customStyle="1" w:styleId="WW8Num17z2">
    <w:name w:val="WW8Num17z2"/>
    <w:uiPriority w:val="99"/>
    <w:rsid w:val="001C5FF5"/>
    <w:rPr>
      <w:rFonts w:ascii="Wingdings" w:hAnsi="Wingdings"/>
    </w:rPr>
  </w:style>
  <w:style w:type="character" w:customStyle="1" w:styleId="WW8Num17z3">
    <w:name w:val="WW8Num17z3"/>
    <w:uiPriority w:val="99"/>
    <w:rsid w:val="001C5FF5"/>
    <w:rPr>
      <w:rFonts w:ascii="Symbol" w:hAnsi="Symbol"/>
    </w:rPr>
  </w:style>
  <w:style w:type="character" w:customStyle="1" w:styleId="WW8Num18z2">
    <w:name w:val="WW8Num18z2"/>
    <w:uiPriority w:val="99"/>
    <w:rsid w:val="001C5FF5"/>
  </w:style>
  <w:style w:type="character" w:customStyle="1" w:styleId="WW8Num21z0">
    <w:name w:val="WW8Num21z0"/>
    <w:uiPriority w:val="99"/>
    <w:rsid w:val="001C5FF5"/>
    <w:rPr>
      <w:color w:val="auto"/>
    </w:rPr>
  </w:style>
  <w:style w:type="character" w:customStyle="1" w:styleId="WW8Num21z1">
    <w:name w:val="WW8Num21z1"/>
    <w:uiPriority w:val="99"/>
    <w:rsid w:val="001C5FF5"/>
    <w:rPr>
      <w:b/>
      <w:color w:val="auto"/>
    </w:rPr>
  </w:style>
  <w:style w:type="character" w:customStyle="1" w:styleId="WW8Num24z0">
    <w:name w:val="WW8Num24z0"/>
    <w:uiPriority w:val="99"/>
    <w:rsid w:val="001C5FF5"/>
  </w:style>
  <w:style w:type="character" w:customStyle="1" w:styleId="WW8Num24z1">
    <w:name w:val="WW8Num24z1"/>
    <w:uiPriority w:val="99"/>
    <w:rsid w:val="001C5FF5"/>
    <w:rPr>
      <w:rFonts w:ascii="Courier New" w:hAnsi="Courier New"/>
    </w:rPr>
  </w:style>
  <w:style w:type="character" w:customStyle="1" w:styleId="WW8Num24z2">
    <w:name w:val="WW8Num24z2"/>
    <w:uiPriority w:val="99"/>
    <w:rsid w:val="001C5FF5"/>
    <w:rPr>
      <w:rFonts w:ascii="Wingdings" w:hAnsi="Wingdings"/>
    </w:rPr>
  </w:style>
  <w:style w:type="character" w:customStyle="1" w:styleId="WW8Num24z3">
    <w:name w:val="WW8Num24z3"/>
    <w:uiPriority w:val="99"/>
    <w:rsid w:val="001C5FF5"/>
    <w:rPr>
      <w:rFonts w:ascii="Symbol" w:hAnsi="Symbol"/>
    </w:rPr>
  </w:style>
  <w:style w:type="character" w:customStyle="1" w:styleId="16">
    <w:name w:val="Основной шрифт абзаца1"/>
    <w:uiPriority w:val="99"/>
    <w:rsid w:val="001C5FF5"/>
  </w:style>
  <w:style w:type="character" w:customStyle="1" w:styleId="21">
    <w:name w:val="Заголовок 2 Знак1"/>
    <w:uiPriority w:val="99"/>
    <w:rsid w:val="001C5FF5"/>
    <w:rPr>
      <w:b/>
      <w:i/>
      <w:sz w:val="28"/>
      <w:lang w:val="ru-RU" w:eastAsia="ar-SA" w:bidi="ar-SA"/>
    </w:rPr>
  </w:style>
  <w:style w:type="character" w:customStyle="1" w:styleId="Normal">
    <w:name w:val="Normal Знак"/>
    <w:uiPriority w:val="99"/>
    <w:rsid w:val="001C5FF5"/>
    <w:rPr>
      <w:sz w:val="28"/>
      <w:lang w:val="ru-RU" w:eastAsia="ar-SA" w:bidi="ar-SA"/>
    </w:rPr>
  </w:style>
  <w:style w:type="character" w:customStyle="1" w:styleId="ad">
    <w:name w:val="Основной текст с отступом Знак"/>
    <w:uiPriority w:val="99"/>
    <w:rsid w:val="001C5FF5"/>
    <w:rPr>
      <w:sz w:val="28"/>
      <w:lang w:val="ru-RU" w:eastAsia="ar-SA" w:bidi="ar-SA"/>
    </w:rPr>
  </w:style>
  <w:style w:type="character" w:styleId="ae">
    <w:name w:val="page number"/>
    <w:basedOn w:val="16"/>
    <w:uiPriority w:val="99"/>
    <w:rsid w:val="001C5FF5"/>
    <w:rPr>
      <w:rFonts w:cs="Times New Roman"/>
    </w:rPr>
  </w:style>
  <w:style w:type="character" w:customStyle="1" w:styleId="af">
    <w:name w:val="Нижний колонтитул Знак"/>
    <w:uiPriority w:val="99"/>
    <w:rsid w:val="001C5FF5"/>
    <w:rPr>
      <w:rFonts w:eastAsia="MS Mincho"/>
      <w:spacing w:val="-2"/>
      <w:sz w:val="24"/>
      <w:lang w:val="ru-RU" w:eastAsia="ar-SA" w:bidi="ar-SA"/>
    </w:rPr>
  </w:style>
  <w:style w:type="character" w:customStyle="1" w:styleId="af0">
    <w:name w:val="Символ сноски"/>
    <w:uiPriority w:val="99"/>
    <w:rsid w:val="001C5FF5"/>
    <w:rPr>
      <w:vertAlign w:val="superscript"/>
    </w:rPr>
  </w:style>
  <w:style w:type="character" w:customStyle="1" w:styleId="af1">
    <w:name w:val="Схема документа Знак"/>
    <w:uiPriority w:val="99"/>
    <w:rsid w:val="001C5FF5"/>
    <w:rPr>
      <w:rFonts w:ascii="Tahoma" w:hAnsi="Tahoma"/>
      <w:shd w:val="clear" w:color="auto" w:fill="000080"/>
    </w:rPr>
  </w:style>
  <w:style w:type="character" w:customStyle="1" w:styleId="17">
    <w:name w:val="Знак примечания1"/>
    <w:uiPriority w:val="99"/>
    <w:rsid w:val="001C5FF5"/>
    <w:rPr>
      <w:sz w:val="16"/>
    </w:rPr>
  </w:style>
  <w:style w:type="character" w:customStyle="1" w:styleId="af2">
    <w:name w:val="Тема примечания Знак"/>
    <w:uiPriority w:val="99"/>
    <w:rsid w:val="001C5FF5"/>
    <w:rPr>
      <w:b/>
      <w:lang w:val="ru-RU" w:eastAsia="ar-SA" w:bidi="ar-SA"/>
    </w:rPr>
  </w:style>
  <w:style w:type="character" w:customStyle="1" w:styleId="af3">
    <w:name w:val="Текст выноски Знак"/>
    <w:uiPriority w:val="99"/>
    <w:rsid w:val="001C5FF5"/>
    <w:rPr>
      <w:rFonts w:ascii="Tahoma" w:hAnsi="Tahoma"/>
      <w:sz w:val="16"/>
    </w:rPr>
  </w:style>
  <w:style w:type="character" w:customStyle="1" w:styleId="BodyText3Char">
    <w:name w:val="Body Text 3 Char"/>
    <w:uiPriority w:val="99"/>
    <w:locked/>
    <w:rsid w:val="001C5FF5"/>
    <w:rPr>
      <w:sz w:val="16"/>
    </w:rPr>
  </w:style>
  <w:style w:type="character" w:customStyle="1" w:styleId="af4">
    <w:name w:val="Подзаголовок Знак"/>
    <w:uiPriority w:val="99"/>
    <w:rsid w:val="001C5FF5"/>
    <w:rPr>
      <w:b/>
      <w:sz w:val="24"/>
    </w:rPr>
  </w:style>
  <w:style w:type="character" w:customStyle="1" w:styleId="af5">
    <w:name w:val="Верхний колонтитул Знак"/>
    <w:uiPriority w:val="99"/>
    <w:rsid w:val="001C5FF5"/>
    <w:rPr>
      <w:sz w:val="24"/>
    </w:rPr>
  </w:style>
  <w:style w:type="character" w:customStyle="1" w:styleId="FontStyle21">
    <w:name w:val="Font Style21"/>
    <w:uiPriority w:val="99"/>
    <w:rsid w:val="001C5FF5"/>
    <w:rPr>
      <w:rFonts w:ascii="Times New Roman" w:hAnsi="Times New Roman"/>
      <w:sz w:val="24"/>
    </w:rPr>
  </w:style>
  <w:style w:type="character" w:customStyle="1" w:styleId="22">
    <w:name w:val="Основной текст с отступом 2 Знак"/>
    <w:uiPriority w:val="99"/>
    <w:rsid w:val="001C5FF5"/>
    <w:rPr>
      <w:sz w:val="24"/>
    </w:rPr>
  </w:style>
  <w:style w:type="character" w:customStyle="1" w:styleId="af6">
    <w:name w:val="Обычный отступ Знак"/>
    <w:uiPriority w:val="99"/>
    <w:rsid w:val="001C5FF5"/>
    <w:rPr>
      <w:rFonts w:ascii="Calibri" w:hAnsi="Calibri"/>
      <w:sz w:val="24"/>
    </w:rPr>
  </w:style>
  <w:style w:type="character" w:styleId="af7">
    <w:name w:val="FollowedHyperlink"/>
    <w:basedOn w:val="a1"/>
    <w:uiPriority w:val="99"/>
    <w:rsid w:val="001C5FF5"/>
    <w:rPr>
      <w:rFonts w:cs="Times New Roman"/>
      <w:color w:val="800080"/>
      <w:u w:val="single"/>
    </w:rPr>
  </w:style>
  <w:style w:type="character" w:customStyle="1" w:styleId="220">
    <w:name w:val="Заголовок 2 Знак2"/>
    <w:uiPriority w:val="99"/>
    <w:rsid w:val="001C5FF5"/>
    <w:rPr>
      <w:b/>
      <w:i/>
      <w:sz w:val="28"/>
    </w:rPr>
  </w:style>
  <w:style w:type="character" w:customStyle="1" w:styleId="32">
    <w:name w:val="Основной текст с отступом 3 Знак"/>
    <w:uiPriority w:val="99"/>
    <w:rsid w:val="001C5FF5"/>
    <w:rPr>
      <w:sz w:val="24"/>
    </w:rPr>
  </w:style>
  <w:style w:type="character" w:customStyle="1" w:styleId="18">
    <w:name w:val="Основной текст Знак Знак Знак Знак Знак1"/>
    <w:uiPriority w:val="99"/>
    <w:rsid w:val="001C5FF5"/>
    <w:rPr>
      <w:rFonts w:eastAsia="MS Mincho"/>
      <w:sz w:val="24"/>
      <w:lang w:val="ru-RU" w:eastAsia="ar-SA" w:bidi="ar-SA"/>
    </w:rPr>
  </w:style>
  <w:style w:type="character" w:customStyle="1" w:styleId="BodyTextChar1">
    <w:name w:val="Body Text Char1"/>
    <w:uiPriority w:val="99"/>
    <w:rsid w:val="001C5FF5"/>
    <w:rPr>
      <w:rFonts w:eastAsia="MS Mincho"/>
      <w:sz w:val="24"/>
      <w:lang w:val="ru-RU" w:eastAsia="ar-SA" w:bidi="ar-SA"/>
    </w:rPr>
  </w:style>
  <w:style w:type="character" w:customStyle="1" w:styleId="8">
    <w:name w:val="Знак Знак8"/>
    <w:uiPriority w:val="99"/>
    <w:rsid w:val="001C5FF5"/>
    <w:rPr>
      <w:sz w:val="16"/>
      <w:lang w:eastAsia="ar-SA" w:bidi="ar-SA"/>
    </w:rPr>
  </w:style>
  <w:style w:type="character" w:customStyle="1" w:styleId="150">
    <w:name w:val="Знак Знак15"/>
    <w:uiPriority w:val="99"/>
    <w:rsid w:val="001C5FF5"/>
    <w:rPr>
      <w:rFonts w:eastAsia="MS Mincho"/>
      <w:b/>
      <w:kern w:val="1"/>
      <w:sz w:val="32"/>
      <w:lang w:val="ru-RU" w:eastAsia="ar-SA" w:bidi="ar-SA"/>
    </w:rPr>
  </w:style>
  <w:style w:type="character" w:customStyle="1" w:styleId="140">
    <w:name w:val="Знак Знак14"/>
    <w:uiPriority w:val="99"/>
    <w:rsid w:val="001C5FF5"/>
    <w:rPr>
      <w:rFonts w:ascii="Arial" w:hAnsi="Arial"/>
      <w:b/>
      <w:sz w:val="26"/>
      <w:lang w:eastAsia="ar-SA" w:bidi="ar-SA"/>
    </w:rPr>
  </w:style>
  <w:style w:type="character" w:customStyle="1" w:styleId="23">
    <w:name w:val="Знак Знак2"/>
    <w:uiPriority w:val="99"/>
    <w:rsid w:val="001C5FF5"/>
    <w:rPr>
      <w:rFonts w:ascii="Calibri" w:hAnsi="Calibri"/>
      <w:sz w:val="24"/>
      <w:lang w:eastAsia="ar-SA" w:bidi="ar-SA"/>
    </w:rPr>
  </w:style>
  <w:style w:type="character" w:customStyle="1" w:styleId="9">
    <w:name w:val="Знак Знак9"/>
    <w:uiPriority w:val="99"/>
    <w:rsid w:val="001C5FF5"/>
    <w:rPr>
      <w:lang w:val="ru-RU" w:eastAsia="ar-SA" w:bidi="ar-SA"/>
    </w:rPr>
  </w:style>
  <w:style w:type="character" w:customStyle="1" w:styleId="130">
    <w:name w:val="Знак Знак13"/>
    <w:uiPriority w:val="99"/>
    <w:rsid w:val="001C5FF5"/>
    <w:rPr>
      <w:sz w:val="24"/>
      <w:lang w:eastAsia="ar-SA" w:bidi="ar-SA"/>
    </w:rPr>
  </w:style>
  <w:style w:type="character" w:customStyle="1" w:styleId="110">
    <w:name w:val="Знак Знак11"/>
    <w:uiPriority w:val="99"/>
    <w:rsid w:val="001C5FF5"/>
    <w:rPr>
      <w:rFonts w:ascii="MS Mincho" w:eastAsia="MS Mincho" w:hAnsi="MS Mincho"/>
      <w:spacing w:val="-2"/>
      <w:sz w:val="24"/>
      <w:lang w:val="ru-RU" w:eastAsia="ar-SA" w:bidi="ar-SA"/>
    </w:rPr>
  </w:style>
  <w:style w:type="character" w:customStyle="1" w:styleId="120">
    <w:name w:val="Знак Знак12"/>
    <w:uiPriority w:val="99"/>
    <w:rsid w:val="001C5FF5"/>
    <w:rPr>
      <w:sz w:val="28"/>
      <w:lang w:val="ru-RU" w:eastAsia="ar-SA" w:bidi="ar-SA"/>
    </w:rPr>
  </w:style>
  <w:style w:type="character" w:customStyle="1" w:styleId="7">
    <w:name w:val="Знак Знак7"/>
    <w:uiPriority w:val="99"/>
    <w:rsid w:val="001C5FF5"/>
    <w:rPr>
      <w:b/>
      <w:sz w:val="24"/>
      <w:lang w:eastAsia="ar-SA" w:bidi="ar-SA"/>
    </w:rPr>
  </w:style>
  <w:style w:type="character" w:customStyle="1" w:styleId="33">
    <w:name w:val="Знак Знак3"/>
    <w:uiPriority w:val="99"/>
    <w:rsid w:val="001C5FF5"/>
    <w:rPr>
      <w:sz w:val="24"/>
      <w:lang w:eastAsia="ar-SA" w:bidi="ar-SA"/>
    </w:rPr>
  </w:style>
  <w:style w:type="character" w:customStyle="1" w:styleId="100">
    <w:name w:val="Знак Знак10"/>
    <w:uiPriority w:val="99"/>
    <w:rsid w:val="001C5FF5"/>
    <w:rPr>
      <w:sz w:val="24"/>
      <w:lang w:eastAsia="ar-SA" w:bidi="ar-SA"/>
    </w:rPr>
  </w:style>
  <w:style w:type="character" w:customStyle="1" w:styleId="6">
    <w:name w:val="Знак Знак6"/>
    <w:uiPriority w:val="99"/>
    <w:rsid w:val="001C5FF5"/>
    <w:rPr>
      <w:rFonts w:ascii="Tahoma" w:hAnsi="Tahoma"/>
      <w:lang w:eastAsia="ar-SA" w:bidi="ar-SA"/>
    </w:rPr>
  </w:style>
  <w:style w:type="character" w:customStyle="1" w:styleId="5">
    <w:name w:val="Знак Знак5"/>
    <w:uiPriority w:val="99"/>
    <w:rsid w:val="001C5FF5"/>
    <w:rPr>
      <w:b/>
      <w:lang w:val="ru-RU" w:eastAsia="ar-SA" w:bidi="ar-SA"/>
    </w:rPr>
  </w:style>
  <w:style w:type="character" w:customStyle="1" w:styleId="42">
    <w:name w:val="Знак Знак4"/>
    <w:uiPriority w:val="99"/>
    <w:rsid w:val="001C5FF5"/>
    <w:rPr>
      <w:rFonts w:ascii="Tahoma" w:hAnsi="Tahoma"/>
      <w:sz w:val="16"/>
      <w:lang w:eastAsia="ar-SA" w:bidi="ar-SA"/>
    </w:rPr>
  </w:style>
  <w:style w:type="character" w:customStyle="1" w:styleId="af8">
    <w:name w:val="Текст Знак"/>
    <w:uiPriority w:val="99"/>
    <w:rsid w:val="001C5FF5"/>
    <w:rPr>
      <w:rFonts w:eastAsia="MS Mincho"/>
      <w:spacing w:val="-2"/>
      <w:sz w:val="26"/>
    </w:rPr>
  </w:style>
  <w:style w:type="character" w:customStyle="1" w:styleId="af9">
    <w:name w:val="Абзац списка Знак"/>
    <w:uiPriority w:val="99"/>
    <w:rsid w:val="001C5FF5"/>
    <w:rPr>
      <w:sz w:val="24"/>
    </w:rPr>
  </w:style>
  <w:style w:type="character" w:customStyle="1" w:styleId="afa">
    <w:name w:val="Текст концевой сноски Знак"/>
    <w:basedOn w:val="16"/>
    <w:uiPriority w:val="99"/>
    <w:rsid w:val="001C5FF5"/>
    <w:rPr>
      <w:rFonts w:cs="Times New Roman"/>
    </w:rPr>
  </w:style>
  <w:style w:type="character" w:customStyle="1" w:styleId="afb">
    <w:name w:val="Символы концевой сноски"/>
    <w:basedOn w:val="16"/>
    <w:uiPriority w:val="99"/>
    <w:rsid w:val="001C5FF5"/>
    <w:rPr>
      <w:rFonts w:cs="Times New Roman"/>
      <w:vertAlign w:val="superscript"/>
    </w:rPr>
  </w:style>
  <w:style w:type="character" w:styleId="afc">
    <w:name w:val="footnote reference"/>
    <w:basedOn w:val="a1"/>
    <w:uiPriority w:val="99"/>
    <w:rsid w:val="001C5FF5"/>
    <w:rPr>
      <w:rFonts w:cs="Times New Roman"/>
      <w:vertAlign w:val="superscript"/>
    </w:rPr>
  </w:style>
  <w:style w:type="character" w:styleId="afd">
    <w:name w:val="endnote reference"/>
    <w:basedOn w:val="a1"/>
    <w:uiPriority w:val="99"/>
    <w:rsid w:val="001C5FF5"/>
    <w:rPr>
      <w:rFonts w:cs="Times New Roman"/>
      <w:vertAlign w:val="superscript"/>
    </w:rPr>
  </w:style>
  <w:style w:type="paragraph" w:customStyle="1" w:styleId="afe">
    <w:name w:val="Заголовок"/>
    <w:basedOn w:val="a0"/>
    <w:next w:val="a9"/>
    <w:uiPriority w:val="99"/>
    <w:rsid w:val="001C5FF5"/>
    <w:pPr>
      <w:keepNext/>
      <w:spacing w:before="240" w:after="120"/>
    </w:pPr>
    <w:rPr>
      <w:rFonts w:ascii="Arial" w:eastAsia="SimSun" w:hAnsi="Arial" w:cs="Mangal"/>
      <w:sz w:val="28"/>
      <w:szCs w:val="28"/>
    </w:rPr>
  </w:style>
  <w:style w:type="paragraph" w:styleId="aff">
    <w:name w:val="List"/>
    <w:basedOn w:val="a9"/>
    <w:uiPriority w:val="99"/>
    <w:rsid w:val="001C5FF5"/>
    <w:rPr>
      <w:rFonts w:cs="Mangal"/>
    </w:rPr>
  </w:style>
  <w:style w:type="paragraph" w:customStyle="1" w:styleId="19">
    <w:name w:val="Название1"/>
    <w:basedOn w:val="a0"/>
    <w:uiPriority w:val="99"/>
    <w:rsid w:val="001C5FF5"/>
    <w:pPr>
      <w:suppressLineNumbers/>
      <w:spacing w:before="120" w:after="120"/>
    </w:pPr>
    <w:rPr>
      <w:rFonts w:cs="Mangal"/>
      <w:i/>
      <w:iCs/>
    </w:rPr>
  </w:style>
  <w:style w:type="paragraph" w:customStyle="1" w:styleId="1a">
    <w:name w:val="Указатель1"/>
    <w:basedOn w:val="a0"/>
    <w:uiPriority w:val="99"/>
    <w:rsid w:val="001C5FF5"/>
    <w:pPr>
      <w:suppressLineNumbers/>
    </w:pPr>
    <w:rPr>
      <w:rFonts w:cs="Mangal"/>
    </w:rPr>
  </w:style>
  <w:style w:type="paragraph" w:customStyle="1" w:styleId="1b">
    <w:name w:val="Текст1"/>
    <w:basedOn w:val="14"/>
    <w:uiPriority w:val="99"/>
    <w:rsid w:val="001C5FF5"/>
    <w:pPr>
      <w:ind w:firstLine="0"/>
      <w:jc w:val="left"/>
    </w:pPr>
    <w:rPr>
      <w:sz w:val="26"/>
    </w:rPr>
  </w:style>
  <w:style w:type="paragraph" w:customStyle="1" w:styleId="111">
    <w:name w:val="Заголовок 11"/>
    <w:basedOn w:val="14"/>
    <w:next w:val="14"/>
    <w:uiPriority w:val="99"/>
    <w:rsid w:val="001C5FF5"/>
    <w:pPr>
      <w:keepNext/>
      <w:spacing w:before="240" w:after="60"/>
      <w:ind w:firstLine="0"/>
      <w:jc w:val="center"/>
    </w:pPr>
    <w:rPr>
      <w:b/>
      <w:kern w:val="1"/>
    </w:rPr>
  </w:style>
  <w:style w:type="paragraph" w:styleId="aff0">
    <w:name w:val="header"/>
    <w:basedOn w:val="a0"/>
    <w:link w:val="1c"/>
    <w:uiPriority w:val="99"/>
    <w:rsid w:val="001C5FF5"/>
  </w:style>
  <w:style w:type="character" w:customStyle="1" w:styleId="1c">
    <w:name w:val="Верхний колонтитул Знак1"/>
    <w:basedOn w:val="a1"/>
    <w:link w:val="aff0"/>
    <w:uiPriority w:val="99"/>
    <w:rsid w:val="001C5FF5"/>
    <w:rPr>
      <w:rFonts w:ascii="Times New Roman" w:eastAsia="Times New Roman" w:hAnsi="Times New Roman" w:cs="Times New Roman"/>
      <w:sz w:val="24"/>
      <w:szCs w:val="24"/>
      <w:lang w:eastAsia="ar-SA"/>
    </w:rPr>
  </w:style>
  <w:style w:type="paragraph" w:styleId="aff1">
    <w:name w:val="Body Text Indent"/>
    <w:basedOn w:val="a0"/>
    <w:link w:val="1d"/>
    <w:uiPriority w:val="99"/>
    <w:rsid w:val="001C5FF5"/>
    <w:pPr>
      <w:ind w:firstLine="720"/>
    </w:pPr>
    <w:rPr>
      <w:sz w:val="28"/>
      <w:szCs w:val="20"/>
    </w:rPr>
  </w:style>
  <w:style w:type="character" w:customStyle="1" w:styleId="1d">
    <w:name w:val="Основной текст с отступом Знак1"/>
    <w:basedOn w:val="a1"/>
    <w:link w:val="aff1"/>
    <w:uiPriority w:val="99"/>
    <w:rsid w:val="001C5FF5"/>
    <w:rPr>
      <w:rFonts w:ascii="Times New Roman" w:eastAsia="Times New Roman" w:hAnsi="Times New Roman" w:cs="Times New Roman"/>
      <w:sz w:val="28"/>
      <w:szCs w:val="20"/>
      <w:lang w:eastAsia="ar-SA"/>
    </w:rPr>
  </w:style>
  <w:style w:type="paragraph" w:customStyle="1" w:styleId="24">
    <w:name w:val="Маркированный список2"/>
    <w:basedOn w:val="a0"/>
    <w:uiPriority w:val="99"/>
    <w:rsid w:val="001C5FF5"/>
    <w:pPr>
      <w:autoSpaceDE w:val="0"/>
      <w:ind w:right="306"/>
      <w:jc w:val="both"/>
    </w:pPr>
    <w:rPr>
      <w:b/>
      <w:bCs/>
      <w:i/>
      <w:sz w:val="28"/>
      <w:szCs w:val="28"/>
    </w:rPr>
  </w:style>
  <w:style w:type="paragraph" w:styleId="aff2">
    <w:name w:val="footer"/>
    <w:basedOn w:val="a0"/>
    <w:link w:val="1e"/>
    <w:uiPriority w:val="99"/>
    <w:rsid w:val="001C5FF5"/>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f2"/>
    <w:uiPriority w:val="99"/>
    <w:rsid w:val="001C5FF5"/>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uiPriority w:val="99"/>
    <w:rsid w:val="001C5FF5"/>
    <w:pPr>
      <w:spacing w:before="120"/>
      <w:ind w:left="284" w:firstLine="424"/>
    </w:pPr>
    <w:rPr>
      <w:sz w:val="28"/>
    </w:rPr>
  </w:style>
  <w:style w:type="paragraph" w:customStyle="1" w:styleId="43">
    <w:name w:val="заголовок 4"/>
    <w:basedOn w:val="a0"/>
    <w:next w:val="a0"/>
    <w:uiPriority w:val="99"/>
    <w:rsid w:val="001C5FF5"/>
    <w:pPr>
      <w:keepNext/>
      <w:jc w:val="center"/>
    </w:pPr>
    <w:rPr>
      <w:spacing w:val="-2"/>
      <w:szCs w:val="20"/>
    </w:rPr>
  </w:style>
  <w:style w:type="paragraph" w:customStyle="1" w:styleId="1f">
    <w:name w:val="заголовок 1"/>
    <w:basedOn w:val="a0"/>
    <w:next w:val="a0"/>
    <w:uiPriority w:val="99"/>
    <w:rsid w:val="001C5FF5"/>
    <w:pPr>
      <w:keepNext/>
      <w:spacing w:before="240" w:after="60"/>
      <w:jc w:val="both"/>
    </w:pPr>
    <w:rPr>
      <w:rFonts w:ascii="Arial" w:hAnsi="Arial"/>
      <w:b/>
      <w:kern w:val="1"/>
      <w:sz w:val="28"/>
      <w:szCs w:val="20"/>
      <w:lang w:val="en-GB"/>
    </w:rPr>
  </w:style>
  <w:style w:type="paragraph" w:customStyle="1" w:styleId="aff3">
    <w:name w:val="Статья"/>
    <w:basedOn w:val="a9"/>
    <w:next w:val="a0"/>
    <w:uiPriority w:val="99"/>
    <w:rsid w:val="001C5FF5"/>
    <w:pPr>
      <w:keepNext/>
      <w:keepLines/>
      <w:spacing w:before="160" w:after="160"/>
      <w:ind w:left="717" w:hanging="360"/>
      <w:jc w:val="center"/>
    </w:pPr>
    <w:rPr>
      <w:rFonts w:eastAsia="Times New Roman"/>
      <w:b/>
      <w:bCs/>
      <w:sz w:val="24"/>
    </w:rPr>
  </w:style>
  <w:style w:type="paragraph" w:customStyle="1" w:styleId="ConsNormal">
    <w:name w:val="ConsNormal"/>
    <w:rsid w:val="001C5FF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0">
    <w:name w:val="Текст примечания1"/>
    <w:basedOn w:val="a0"/>
    <w:uiPriority w:val="99"/>
    <w:rsid w:val="001C5FF5"/>
    <w:rPr>
      <w:sz w:val="20"/>
      <w:szCs w:val="20"/>
    </w:rPr>
  </w:style>
  <w:style w:type="paragraph" w:customStyle="1" w:styleId="311">
    <w:name w:val="Основной текст 31"/>
    <w:basedOn w:val="a0"/>
    <w:uiPriority w:val="99"/>
    <w:rsid w:val="001C5FF5"/>
    <w:pPr>
      <w:spacing w:after="120"/>
    </w:pPr>
    <w:rPr>
      <w:sz w:val="16"/>
      <w:szCs w:val="16"/>
    </w:rPr>
  </w:style>
  <w:style w:type="paragraph" w:customStyle="1" w:styleId="210">
    <w:name w:val="Основной текст 21"/>
    <w:basedOn w:val="a0"/>
    <w:uiPriority w:val="99"/>
    <w:rsid w:val="001C5FF5"/>
    <w:pPr>
      <w:spacing w:after="120" w:line="480" w:lineRule="auto"/>
    </w:pPr>
  </w:style>
  <w:style w:type="paragraph" w:styleId="aff4">
    <w:name w:val="Title"/>
    <w:basedOn w:val="a0"/>
    <w:next w:val="aff5"/>
    <w:link w:val="aff6"/>
    <w:qFormat/>
    <w:rsid w:val="001C5FF5"/>
    <w:pPr>
      <w:widowControl w:val="0"/>
      <w:autoSpaceDE w:val="0"/>
      <w:spacing w:before="240" w:after="60"/>
      <w:jc w:val="center"/>
    </w:pPr>
    <w:rPr>
      <w:rFonts w:ascii="Arial" w:hAnsi="Arial" w:cs="Arial"/>
      <w:b/>
      <w:bCs/>
      <w:kern w:val="1"/>
      <w:sz w:val="32"/>
      <w:szCs w:val="32"/>
    </w:rPr>
  </w:style>
  <w:style w:type="character" w:customStyle="1" w:styleId="aff6">
    <w:name w:val="Название Знак"/>
    <w:basedOn w:val="a1"/>
    <w:link w:val="aff4"/>
    <w:uiPriority w:val="99"/>
    <w:rsid w:val="001C5FF5"/>
    <w:rPr>
      <w:rFonts w:ascii="Arial" w:eastAsia="Times New Roman" w:hAnsi="Arial" w:cs="Arial"/>
      <w:b/>
      <w:bCs/>
      <w:kern w:val="1"/>
      <w:sz w:val="32"/>
      <w:szCs w:val="32"/>
      <w:lang w:eastAsia="ar-SA"/>
    </w:rPr>
  </w:style>
  <w:style w:type="paragraph" w:styleId="aff5">
    <w:name w:val="Subtitle"/>
    <w:basedOn w:val="a0"/>
    <w:next w:val="a9"/>
    <w:link w:val="1f1"/>
    <w:uiPriority w:val="99"/>
    <w:qFormat/>
    <w:rsid w:val="001C5FF5"/>
    <w:rPr>
      <w:b/>
      <w:bCs/>
    </w:rPr>
  </w:style>
  <w:style w:type="character" w:customStyle="1" w:styleId="1f1">
    <w:name w:val="Подзаголовок Знак1"/>
    <w:basedOn w:val="a1"/>
    <w:link w:val="aff5"/>
    <w:uiPriority w:val="99"/>
    <w:rsid w:val="001C5FF5"/>
    <w:rPr>
      <w:rFonts w:ascii="Times New Roman" w:eastAsia="Times New Roman" w:hAnsi="Times New Roman" w:cs="Times New Roman"/>
      <w:b/>
      <w:bCs/>
      <w:sz w:val="24"/>
      <w:szCs w:val="24"/>
      <w:lang w:eastAsia="ar-SA"/>
    </w:rPr>
  </w:style>
  <w:style w:type="paragraph" w:customStyle="1" w:styleId="Head71">
    <w:name w:val="Head 7.1"/>
    <w:basedOn w:val="a0"/>
    <w:uiPriority w:val="99"/>
    <w:rsid w:val="001C5FF5"/>
    <w:pPr>
      <w:widowControl w:val="0"/>
      <w:jc w:val="center"/>
    </w:pPr>
    <w:rPr>
      <w:rFonts w:ascii="CG Times" w:hAnsi="CG Times"/>
      <w:b/>
      <w:sz w:val="28"/>
      <w:szCs w:val="20"/>
      <w:lang w:val="en-US"/>
    </w:rPr>
  </w:style>
  <w:style w:type="paragraph" w:customStyle="1" w:styleId="34">
    <w:name w:val="Текст3"/>
    <w:basedOn w:val="a0"/>
    <w:uiPriority w:val="99"/>
    <w:rsid w:val="001C5FF5"/>
    <w:pPr>
      <w:ind w:firstLine="900"/>
      <w:jc w:val="both"/>
    </w:pPr>
    <w:rPr>
      <w:rFonts w:eastAsia="MS Mincho"/>
      <w:spacing w:val="-2"/>
      <w:sz w:val="26"/>
      <w:szCs w:val="20"/>
    </w:rPr>
  </w:style>
  <w:style w:type="paragraph" w:customStyle="1" w:styleId="aff7">
    <w:name w:val="Нормальный"/>
    <w:uiPriority w:val="99"/>
    <w:rsid w:val="001C5FF5"/>
    <w:pPr>
      <w:suppressAutoHyphens/>
      <w:spacing w:after="0" w:line="240" w:lineRule="auto"/>
    </w:pPr>
    <w:rPr>
      <w:rFonts w:ascii="Times New Roman" w:eastAsia="Times New Roman" w:hAnsi="Times New Roman" w:cs="Times New Roman"/>
      <w:sz w:val="20"/>
      <w:szCs w:val="20"/>
      <w:lang w:eastAsia="ar-SA"/>
    </w:rPr>
  </w:style>
  <w:style w:type="paragraph" w:customStyle="1" w:styleId="aff8">
    <w:name w:val="áû÷íûé"/>
    <w:uiPriority w:val="99"/>
    <w:rsid w:val="001C5FF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uiPriority w:val="99"/>
    <w:rsid w:val="001C5FF5"/>
    <w:pPr>
      <w:shd w:val="clear" w:color="auto" w:fill="000080"/>
    </w:pPr>
    <w:rPr>
      <w:rFonts w:ascii="Tahoma" w:hAnsi="Tahoma"/>
      <w:sz w:val="20"/>
      <w:szCs w:val="20"/>
    </w:rPr>
  </w:style>
  <w:style w:type="paragraph" w:styleId="aff9">
    <w:name w:val="annotation subject"/>
    <w:basedOn w:val="1f0"/>
    <w:next w:val="1f0"/>
    <w:link w:val="1f3"/>
    <w:uiPriority w:val="99"/>
    <w:rsid w:val="001C5FF5"/>
    <w:rPr>
      <w:b/>
      <w:bCs/>
    </w:rPr>
  </w:style>
  <w:style w:type="character" w:customStyle="1" w:styleId="1f3">
    <w:name w:val="Тема примечания Знак1"/>
    <w:basedOn w:val="12"/>
    <w:link w:val="aff9"/>
    <w:uiPriority w:val="99"/>
    <w:rsid w:val="001C5FF5"/>
    <w:rPr>
      <w:b/>
      <w:bCs/>
    </w:rPr>
  </w:style>
  <w:style w:type="paragraph" w:styleId="affa">
    <w:name w:val="Balloon Text"/>
    <w:basedOn w:val="a0"/>
    <w:link w:val="1f4"/>
    <w:uiPriority w:val="99"/>
    <w:rsid w:val="001C5FF5"/>
    <w:rPr>
      <w:rFonts w:ascii="Tahoma" w:hAnsi="Tahoma"/>
      <w:sz w:val="16"/>
      <w:szCs w:val="16"/>
    </w:rPr>
  </w:style>
  <w:style w:type="character" w:customStyle="1" w:styleId="1f4">
    <w:name w:val="Текст выноски Знак1"/>
    <w:basedOn w:val="a1"/>
    <w:link w:val="affa"/>
    <w:uiPriority w:val="99"/>
    <w:rsid w:val="001C5FF5"/>
    <w:rPr>
      <w:rFonts w:ascii="Tahoma" w:eastAsia="Times New Roman" w:hAnsi="Tahoma" w:cs="Times New Roman"/>
      <w:sz w:val="16"/>
      <w:szCs w:val="16"/>
      <w:lang w:eastAsia="ar-SA"/>
    </w:rPr>
  </w:style>
  <w:style w:type="paragraph" w:customStyle="1" w:styleId="25">
    <w:name w:val="Обычный2"/>
    <w:uiPriority w:val="99"/>
    <w:rsid w:val="001C5FF5"/>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rsid w:val="001C5FF5"/>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6">
    <w:name w:val="Текст2"/>
    <w:uiPriority w:val="99"/>
    <w:rsid w:val="001C5FF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uiPriority w:val="99"/>
    <w:rsid w:val="001C5FF5"/>
    <w:pPr>
      <w:keepNext/>
      <w:spacing w:before="240" w:after="60"/>
      <w:ind w:firstLine="0"/>
      <w:jc w:val="center"/>
    </w:pPr>
    <w:rPr>
      <w:b/>
      <w:kern w:val="1"/>
    </w:rPr>
  </w:style>
  <w:style w:type="paragraph" w:customStyle="1" w:styleId="35">
    <w:name w:val="Обычный3"/>
    <w:uiPriority w:val="99"/>
    <w:rsid w:val="001C5FF5"/>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0"/>
    <w:uiPriority w:val="99"/>
    <w:rsid w:val="001C5FF5"/>
    <w:pPr>
      <w:spacing w:after="120" w:line="480" w:lineRule="auto"/>
      <w:ind w:left="283"/>
    </w:pPr>
  </w:style>
  <w:style w:type="paragraph" w:customStyle="1" w:styleId="affb">
    <w:name w:val="Таблица шапка"/>
    <w:basedOn w:val="a0"/>
    <w:uiPriority w:val="99"/>
    <w:rsid w:val="001C5FF5"/>
    <w:pPr>
      <w:keepNext/>
      <w:spacing w:before="40" w:after="40"/>
      <w:ind w:left="57" w:right="57"/>
    </w:pPr>
    <w:rPr>
      <w:sz w:val="22"/>
      <w:szCs w:val="20"/>
    </w:rPr>
  </w:style>
  <w:style w:type="paragraph" w:customStyle="1" w:styleId="affc">
    <w:name w:val="Таблица текст"/>
    <w:basedOn w:val="a0"/>
    <w:uiPriority w:val="99"/>
    <w:rsid w:val="001C5FF5"/>
    <w:pPr>
      <w:spacing w:before="40" w:after="40"/>
      <w:ind w:left="57" w:right="57"/>
    </w:pPr>
    <w:rPr>
      <w:szCs w:val="20"/>
    </w:rPr>
  </w:style>
  <w:style w:type="paragraph" w:customStyle="1" w:styleId="1f6">
    <w:name w:val="Название объекта1"/>
    <w:basedOn w:val="a0"/>
    <w:next w:val="a0"/>
    <w:uiPriority w:val="99"/>
    <w:rsid w:val="001C5FF5"/>
    <w:pPr>
      <w:ind w:left="-1797"/>
      <w:jc w:val="right"/>
    </w:pPr>
    <w:rPr>
      <w:szCs w:val="20"/>
    </w:rPr>
  </w:style>
  <w:style w:type="paragraph" w:customStyle="1" w:styleId="1f7">
    <w:name w:val="Обычный отступ1"/>
    <w:basedOn w:val="a0"/>
    <w:uiPriority w:val="99"/>
    <w:rsid w:val="001C5FF5"/>
    <w:pPr>
      <w:spacing w:after="60"/>
      <w:ind w:left="708"/>
      <w:jc w:val="both"/>
    </w:pPr>
    <w:rPr>
      <w:rFonts w:ascii="Calibri" w:hAnsi="Calibri"/>
    </w:rPr>
  </w:style>
  <w:style w:type="paragraph" w:customStyle="1" w:styleId="ConsPlusNormal">
    <w:name w:val="ConsPlusNormal"/>
    <w:rsid w:val="001C5FF5"/>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rsid w:val="001C5FF5"/>
    <w:pPr>
      <w:widowControl w:val="0"/>
      <w:suppressAutoHyphens/>
      <w:autoSpaceDE w:val="0"/>
      <w:spacing w:after="0" w:line="240" w:lineRule="auto"/>
    </w:pPr>
    <w:rPr>
      <w:rFonts w:ascii="Calibri" w:eastAsia="Times New Roman" w:hAnsi="Calibri" w:cs="Calibri"/>
      <w:b/>
      <w:bCs/>
      <w:lang w:eastAsia="ar-SA"/>
    </w:rPr>
  </w:style>
  <w:style w:type="paragraph" w:customStyle="1" w:styleId="xl63">
    <w:name w:val="xl63"/>
    <w:basedOn w:val="a0"/>
    <w:uiPriority w:val="99"/>
    <w:rsid w:val="001C5FF5"/>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1C5FF5"/>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1C5FF5"/>
    <w:pPr>
      <w:spacing w:before="280" w:after="280"/>
      <w:jc w:val="center"/>
      <w:textAlignment w:val="center"/>
    </w:pPr>
    <w:rPr>
      <w:rFonts w:ascii="Arial" w:hAnsi="Arial" w:cs="Arial"/>
      <w:sz w:val="16"/>
      <w:szCs w:val="16"/>
    </w:rPr>
  </w:style>
  <w:style w:type="paragraph" w:customStyle="1" w:styleId="xl66">
    <w:name w:val="xl66"/>
    <w:basedOn w:val="a0"/>
    <w:uiPriority w:val="99"/>
    <w:rsid w:val="001C5FF5"/>
    <w:pPr>
      <w:spacing w:before="280" w:after="280"/>
    </w:pPr>
    <w:rPr>
      <w:rFonts w:ascii="Arial" w:hAnsi="Arial" w:cs="Arial"/>
      <w:sz w:val="16"/>
      <w:szCs w:val="16"/>
    </w:rPr>
  </w:style>
  <w:style w:type="paragraph" w:customStyle="1" w:styleId="xl67">
    <w:name w:val="xl67"/>
    <w:basedOn w:val="a0"/>
    <w:uiPriority w:val="99"/>
    <w:rsid w:val="001C5FF5"/>
    <w:pPr>
      <w:spacing w:before="280" w:after="280"/>
      <w:jc w:val="right"/>
      <w:textAlignment w:val="center"/>
    </w:pPr>
    <w:rPr>
      <w:rFonts w:ascii="Arial" w:hAnsi="Arial" w:cs="Arial"/>
      <w:sz w:val="16"/>
      <w:szCs w:val="16"/>
    </w:rPr>
  </w:style>
  <w:style w:type="paragraph" w:customStyle="1" w:styleId="xl68">
    <w:name w:val="xl68"/>
    <w:basedOn w:val="a0"/>
    <w:uiPriority w:val="99"/>
    <w:rsid w:val="001C5FF5"/>
    <w:pPr>
      <w:spacing w:before="280" w:after="280"/>
      <w:textAlignment w:val="center"/>
    </w:pPr>
    <w:rPr>
      <w:rFonts w:ascii="Arial" w:hAnsi="Arial" w:cs="Arial"/>
      <w:sz w:val="16"/>
      <w:szCs w:val="16"/>
    </w:rPr>
  </w:style>
  <w:style w:type="paragraph" w:customStyle="1" w:styleId="xl69">
    <w:name w:val="xl69"/>
    <w:basedOn w:val="a0"/>
    <w:uiPriority w:val="99"/>
    <w:rsid w:val="001C5FF5"/>
    <w:pPr>
      <w:spacing w:before="280" w:after="280"/>
      <w:textAlignment w:val="center"/>
    </w:pPr>
    <w:rPr>
      <w:rFonts w:ascii="Arial" w:hAnsi="Arial" w:cs="Arial"/>
      <w:sz w:val="16"/>
      <w:szCs w:val="16"/>
    </w:rPr>
  </w:style>
  <w:style w:type="paragraph" w:customStyle="1" w:styleId="xl70">
    <w:name w:val="xl70"/>
    <w:basedOn w:val="a0"/>
    <w:uiPriority w:val="99"/>
    <w:rsid w:val="001C5FF5"/>
    <w:pPr>
      <w:spacing w:before="280" w:after="280"/>
      <w:jc w:val="right"/>
    </w:pPr>
    <w:rPr>
      <w:rFonts w:ascii="Arial" w:hAnsi="Arial" w:cs="Arial"/>
      <w:sz w:val="16"/>
      <w:szCs w:val="16"/>
    </w:rPr>
  </w:style>
  <w:style w:type="paragraph" w:customStyle="1" w:styleId="xl71">
    <w:name w:val="xl71"/>
    <w:basedOn w:val="a0"/>
    <w:uiPriority w:val="99"/>
    <w:rsid w:val="001C5FF5"/>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1C5FF5"/>
    <w:pPr>
      <w:spacing w:before="280" w:after="280"/>
    </w:pPr>
  </w:style>
  <w:style w:type="paragraph" w:customStyle="1" w:styleId="xl73">
    <w:name w:val="xl73"/>
    <w:basedOn w:val="a0"/>
    <w:uiPriority w:val="99"/>
    <w:rsid w:val="001C5FF5"/>
    <w:pPr>
      <w:shd w:val="clear" w:color="auto" w:fill="FFFFFF"/>
      <w:spacing w:before="280" w:after="280"/>
      <w:textAlignment w:val="center"/>
    </w:pPr>
    <w:rPr>
      <w:sz w:val="16"/>
      <w:szCs w:val="16"/>
    </w:rPr>
  </w:style>
  <w:style w:type="paragraph" w:customStyle="1" w:styleId="xl74">
    <w:name w:val="xl74"/>
    <w:basedOn w:val="a0"/>
    <w:uiPriority w:val="99"/>
    <w:rsid w:val="001C5FF5"/>
    <w:pPr>
      <w:shd w:val="clear" w:color="auto" w:fill="FFFFFF"/>
      <w:spacing w:before="280" w:after="280"/>
      <w:jc w:val="center"/>
      <w:textAlignment w:val="center"/>
    </w:pPr>
    <w:rPr>
      <w:sz w:val="16"/>
      <w:szCs w:val="16"/>
    </w:rPr>
  </w:style>
  <w:style w:type="paragraph" w:customStyle="1" w:styleId="xl75">
    <w:name w:val="xl75"/>
    <w:basedOn w:val="a0"/>
    <w:uiPriority w:val="99"/>
    <w:rsid w:val="001C5FF5"/>
    <w:pPr>
      <w:shd w:val="clear" w:color="auto" w:fill="FFFFFF"/>
      <w:spacing w:before="280" w:after="280"/>
      <w:jc w:val="center"/>
      <w:textAlignment w:val="center"/>
    </w:pPr>
    <w:rPr>
      <w:sz w:val="16"/>
      <w:szCs w:val="16"/>
    </w:rPr>
  </w:style>
  <w:style w:type="paragraph" w:customStyle="1" w:styleId="xl76">
    <w:name w:val="xl76"/>
    <w:basedOn w:val="a0"/>
    <w:uiPriority w:val="99"/>
    <w:rsid w:val="001C5FF5"/>
    <w:pPr>
      <w:shd w:val="clear" w:color="auto" w:fill="FFFFFF"/>
      <w:spacing w:before="280" w:after="280"/>
      <w:jc w:val="center"/>
      <w:textAlignment w:val="center"/>
    </w:pPr>
    <w:rPr>
      <w:sz w:val="16"/>
      <w:szCs w:val="16"/>
    </w:rPr>
  </w:style>
  <w:style w:type="paragraph" w:customStyle="1" w:styleId="xl77">
    <w:name w:val="xl77"/>
    <w:basedOn w:val="a0"/>
    <w:uiPriority w:val="99"/>
    <w:rsid w:val="001C5FF5"/>
    <w:pPr>
      <w:spacing w:before="280" w:after="280"/>
      <w:jc w:val="right"/>
    </w:pPr>
    <w:rPr>
      <w:rFonts w:ascii="Arial" w:hAnsi="Arial" w:cs="Arial"/>
      <w:sz w:val="16"/>
      <w:szCs w:val="16"/>
    </w:rPr>
  </w:style>
  <w:style w:type="paragraph" w:customStyle="1" w:styleId="xl78">
    <w:name w:val="xl78"/>
    <w:basedOn w:val="a0"/>
    <w:uiPriority w:val="99"/>
    <w:rsid w:val="001C5FF5"/>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1C5FF5"/>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uiPriority w:val="99"/>
    <w:rsid w:val="001C5FF5"/>
    <w:pPr>
      <w:ind w:left="720"/>
    </w:pPr>
  </w:style>
  <w:style w:type="paragraph" w:customStyle="1" w:styleId="1fa">
    <w:name w:val="Без интервала1"/>
    <w:uiPriority w:val="99"/>
    <w:rsid w:val="001C5FF5"/>
    <w:pPr>
      <w:suppressAutoHyphens/>
      <w:spacing w:after="0" w:line="240" w:lineRule="auto"/>
    </w:pPr>
    <w:rPr>
      <w:rFonts w:ascii="Calibri" w:eastAsia="Times New Roman" w:hAnsi="Calibri" w:cs="Times New Roman"/>
      <w:lang w:eastAsia="ar-SA"/>
    </w:rPr>
  </w:style>
  <w:style w:type="paragraph" w:styleId="affd">
    <w:name w:val="Normal (Web)"/>
    <w:basedOn w:val="a0"/>
    <w:uiPriority w:val="99"/>
    <w:rsid w:val="001C5FF5"/>
    <w:pPr>
      <w:spacing w:before="280" w:after="280"/>
    </w:pPr>
  </w:style>
  <w:style w:type="paragraph" w:customStyle="1" w:styleId="xl25">
    <w:name w:val="xl25"/>
    <w:basedOn w:val="a0"/>
    <w:uiPriority w:val="99"/>
    <w:rsid w:val="001C5FF5"/>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1C5FF5"/>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rsid w:val="001C5FF5"/>
    <w:pPr>
      <w:suppressAutoHyphens/>
      <w:autoSpaceDE w:val="0"/>
      <w:spacing w:after="0" w:line="240" w:lineRule="auto"/>
    </w:pPr>
    <w:rPr>
      <w:rFonts w:ascii="Arial" w:eastAsia="Times New Roman" w:hAnsi="Arial" w:cs="Arial"/>
      <w:sz w:val="20"/>
      <w:szCs w:val="20"/>
      <w:lang w:eastAsia="ar-SA"/>
    </w:rPr>
  </w:style>
  <w:style w:type="paragraph" w:customStyle="1" w:styleId="212">
    <w:name w:val="Список 21"/>
    <w:basedOn w:val="a0"/>
    <w:uiPriority w:val="99"/>
    <w:rsid w:val="001C5FF5"/>
    <w:pPr>
      <w:ind w:left="566" w:hanging="283"/>
    </w:pPr>
  </w:style>
  <w:style w:type="paragraph" w:customStyle="1" w:styleId="ConsPlusNonformat">
    <w:name w:val="ConsPlusNonformat"/>
    <w:uiPriority w:val="99"/>
    <w:rsid w:val="001C5FF5"/>
    <w:pPr>
      <w:suppressAutoHyphens/>
      <w:autoSpaceDE w:val="0"/>
      <w:spacing w:after="0" w:line="240" w:lineRule="auto"/>
    </w:pPr>
    <w:rPr>
      <w:rFonts w:ascii="Courier New" w:eastAsia="Times New Roman" w:hAnsi="Courier New" w:cs="Courier New"/>
      <w:sz w:val="20"/>
      <w:szCs w:val="20"/>
      <w:lang w:eastAsia="ar-SA"/>
    </w:rPr>
  </w:style>
  <w:style w:type="paragraph" w:styleId="affe">
    <w:name w:val="endnote text"/>
    <w:basedOn w:val="a0"/>
    <w:link w:val="1fb"/>
    <w:uiPriority w:val="99"/>
    <w:rsid w:val="001C5FF5"/>
    <w:rPr>
      <w:sz w:val="20"/>
      <w:szCs w:val="20"/>
    </w:rPr>
  </w:style>
  <w:style w:type="character" w:customStyle="1" w:styleId="1fb">
    <w:name w:val="Текст концевой сноски Знак1"/>
    <w:basedOn w:val="a1"/>
    <w:link w:val="affe"/>
    <w:uiPriority w:val="99"/>
    <w:rsid w:val="001C5FF5"/>
    <w:rPr>
      <w:rFonts w:ascii="Times New Roman" w:eastAsia="Times New Roman" w:hAnsi="Times New Roman" w:cs="Times New Roman"/>
      <w:sz w:val="20"/>
      <w:szCs w:val="20"/>
      <w:lang w:eastAsia="ar-SA"/>
    </w:rPr>
  </w:style>
  <w:style w:type="paragraph" w:customStyle="1" w:styleId="afff">
    <w:name w:val="Содержимое врезки"/>
    <w:basedOn w:val="a9"/>
    <w:uiPriority w:val="99"/>
    <w:rsid w:val="001C5FF5"/>
  </w:style>
  <w:style w:type="paragraph" w:customStyle="1" w:styleId="afff0">
    <w:name w:val="Содержимое таблицы"/>
    <w:basedOn w:val="a0"/>
    <w:uiPriority w:val="99"/>
    <w:rsid w:val="001C5FF5"/>
    <w:pPr>
      <w:suppressLineNumbers/>
    </w:pPr>
  </w:style>
  <w:style w:type="paragraph" w:customStyle="1" w:styleId="afff1">
    <w:name w:val="Заголовок таблицы"/>
    <w:basedOn w:val="afff0"/>
    <w:uiPriority w:val="99"/>
    <w:rsid w:val="001C5FF5"/>
    <w:pPr>
      <w:jc w:val="center"/>
    </w:pPr>
    <w:rPr>
      <w:b/>
      <w:bCs/>
    </w:rPr>
  </w:style>
  <w:style w:type="character" w:styleId="afff2">
    <w:name w:val="annotation reference"/>
    <w:basedOn w:val="a1"/>
    <w:uiPriority w:val="99"/>
    <w:rsid w:val="001C5FF5"/>
    <w:rPr>
      <w:rFonts w:cs="Times New Roman"/>
      <w:sz w:val="16"/>
      <w:szCs w:val="16"/>
    </w:rPr>
  </w:style>
  <w:style w:type="paragraph" w:styleId="a">
    <w:name w:val="List Bullet"/>
    <w:basedOn w:val="a0"/>
    <w:autoRedefine/>
    <w:uiPriority w:val="99"/>
    <w:rsid w:val="001C5FF5"/>
    <w:pPr>
      <w:numPr>
        <w:ilvl w:val="2"/>
        <w:numId w:val="16"/>
      </w:numPr>
      <w:tabs>
        <w:tab w:val="left" w:pos="-567"/>
        <w:tab w:val="left" w:pos="-426"/>
      </w:tabs>
      <w:autoSpaceDE w:val="0"/>
      <w:autoSpaceDN w:val="0"/>
      <w:adjustRightInd w:val="0"/>
      <w:ind w:left="0" w:firstLine="709"/>
      <w:jc w:val="both"/>
    </w:pPr>
    <w:rPr>
      <w:b/>
      <w:bCs/>
      <w:i/>
      <w:sz w:val="28"/>
      <w:szCs w:val="28"/>
      <w:lang w:eastAsia="ru-RU"/>
    </w:rPr>
  </w:style>
  <w:style w:type="paragraph" w:styleId="36">
    <w:name w:val="Body Text 3"/>
    <w:basedOn w:val="a0"/>
    <w:link w:val="37"/>
    <w:uiPriority w:val="99"/>
    <w:rsid w:val="001C5FF5"/>
    <w:pPr>
      <w:suppressAutoHyphens w:val="0"/>
      <w:spacing w:after="120"/>
    </w:pPr>
    <w:rPr>
      <w:sz w:val="16"/>
      <w:szCs w:val="20"/>
      <w:lang w:eastAsia="ru-RU"/>
    </w:rPr>
  </w:style>
  <w:style w:type="character" w:customStyle="1" w:styleId="37">
    <w:name w:val="Основной текст 3 Знак"/>
    <w:basedOn w:val="a1"/>
    <w:link w:val="36"/>
    <w:uiPriority w:val="99"/>
    <w:rsid w:val="001C5FF5"/>
    <w:rPr>
      <w:rFonts w:ascii="Times New Roman" w:eastAsia="Times New Roman" w:hAnsi="Times New Roman" w:cs="Times New Roman"/>
      <w:sz w:val="16"/>
      <w:szCs w:val="20"/>
      <w:lang w:eastAsia="ru-RU"/>
    </w:rPr>
  </w:style>
  <w:style w:type="character" w:customStyle="1" w:styleId="312">
    <w:name w:val="Основной текст с отступом 3 Знак1"/>
    <w:basedOn w:val="a1"/>
    <w:link w:val="38"/>
    <w:uiPriority w:val="99"/>
    <w:semiHidden/>
    <w:rsid w:val="001C5FF5"/>
    <w:rPr>
      <w:rFonts w:ascii="Times New Roman" w:eastAsia="Times New Roman" w:hAnsi="Times New Roman" w:cs="Times New Roman"/>
      <w:sz w:val="16"/>
      <w:szCs w:val="16"/>
      <w:lang w:eastAsia="ar-SA"/>
    </w:rPr>
  </w:style>
  <w:style w:type="paragraph" w:styleId="38">
    <w:name w:val="Body Text Indent 3"/>
    <w:basedOn w:val="a0"/>
    <w:link w:val="312"/>
    <w:uiPriority w:val="99"/>
    <w:semiHidden/>
    <w:rsid w:val="001C5FF5"/>
    <w:pPr>
      <w:spacing w:after="120"/>
      <w:ind w:left="283"/>
    </w:pPr>
    <w:rPr>
      <w:sz w:val="16"/>
      <w:szCs w:val="16"/>
    </w:rPr>
  </w:style>
  <w:style w:type="character" w:customStyle="1" w:styleId="320">
    <w:name w:val="Основной текст с отступом 3 Знак2"/>
    <w:basedOn w:val="a1"/>
    <w:link w:val="38"/>
    <w:uiPriority w:val="99"/>
    <w:semiHidden/>
    <w:rsid w:val="001C5FF5"/>
    <w:rPr>
      <w:rFonts w:ascii="Times New Roman" w:eastAsia="Times New Roman" w:hAnsi="Times New Roman" w:cs="Times New Roman"/>
      <w:sz w:val="16"/>
      <w:szCs w:val="16"/>
      <w:lang w:eastAsia="ar-SA"/>
    </w:rPr>
  </w:style>
  <w:style w:type="character" w:styleId="afff3">
    <w:name w:val="Strong"/>
    <w:basedOn w:val="a1"/>
    <w:uiPriority w:val="99"/>
    <w:qFormat/>
    <w:rsid w:val="001C5FF5"/>
    <w:rPr>
      <w:rFonts w:cs="Times New Roman"/>
      <w:b/>
      <w:bCs/>
    </w:rPr>
  </w:style>
  <w:style w:type="paragraph" w:styleId="27">
    <w:name w:val="Body Text Indent 2"/>
    <w:basedOn w:val="a0"/>
    <w:link w:val="213"/>
    <w:uiPriority w:val="99"/>
    <w:rsid w:val="001C5FF5"/>
    <w:pPr>
      <w:spacing w:after="120" w:line="480" w:lineRule="auto"/>
      <w:ind w:left="283"/>
    </w:pPr>
  </w:style>
  <w:style w:type="character" w:customStyle="1" w:styleId="213">
    <w:name w:val="Основной текст с отступом 2 Знак1"/>
    <w:basedOn w:val="a1"/>
    <w:link w:val="27"/>
    <w:uiPriority w:val="99"/>
    <w:rsid w:val="001C5FF5"/>
    <w:rPr>
      <w:rFonts w:ascii="Times New Roman" w:eastAsia="Times New Roman" w:hAnsi="Times New Roman" w:cs="Times New Roman"/>
      <w:sz w:val="24"/>
      <w:szCs w:val="24"/>
      <w:lang w:eastAsia="ar-SA"/>
    </w:rPr>
  </w:style>
  <w:style w:type="paragraph" w:styleId="afff4">
    <w:name w:val="Plain Text"/>
    <w:basedOn w:val="a0"/>
    <w:link w:val="1fc"/>
    <w:uiPriority w:val="99"/>
    <w:rsid w:val="001C5FF5"/>
    <w:pPr>
      <w:suppressAutoHyphens w:val="0"/>
      <w:autoSpaceDE w:val="0"/>
      <w:autoSpaceDN w:val="0"/>
    </w:pPr>
    <w:rPr>
      <w:rFonts w:ascii="Courier New" w:hAnsi="Courier New" w:cs="Courier New"/>
      <w:sz w:val="20"/>
      <w:szCs w:val="20"/>
      <w:lang w:eastAsia="ru-RU"/>
    </w:rPr>
  </w:style>
  <w:style w:type="character" w:customStyle="1" w:styleId="1fc">
    <w:name w:val="Текст Знак1"/>
    <w:basedOn w:val="a1"/>
    <w:link w:val="afff4"/>
    <w:uiPriority w:val="99"/>
    <w:rsid w:val="001C5FF5"/>
    <w:rPr>
      <w:rFonts w:ascii="Courier New" w:eastAsia="Times New Roman" w:hAnsi="Courier New" w:cs="Courier New"/>
      <w:sz w:val="20"/>
      <w:szCs w:val="20"/>
      <w:lang w:eastAsia="ru-RU"/>
    </w:rPr>
  </w:style>
  <w:style w:type="table" w:styleId="afff5">
    <w:name w:val="Table Grid"/>
    <w:basedOn w:val="a2"/>
    <w:uiPriority w:val="59"/>
    <w:rsid w:val="001C5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1C5FF5"/>
    <w:pPr>
      <w:widowControl w:val="0"/>
      <w:autoSpaceDE w:val="0"/>
      <w:autoSpaceDN w:val="0"/>
      <w:adjustRightInd w:val="0"/>
      <w:spacing w:after="0" w:line="240" w:lineRule="auto"/>
    </w:pPr>
    <w:rPr>
      <w:rFonts w:ascii="Courier New" w:eastAsia="Times New Roman" w:hAnsi="Courier New"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19182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0CFB50080CD10EFAF37235D12F634DE50D7337CA0F82FD4B2F2261B64i7V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43</Pages>
  <Words>13185</Words>
  <Characters>75159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 Василий Васильевич</dc:creator>
  <cp:keywords/>
  <dc:description/>
  <cp:lastModifiedBy>1</cp:lastModifiedBy>
  <cp:revision>7</cp:revision>
  <dcterms:created xsi:type="dcterms:W3CDTF">2014-07-22T07:30:00Z</dcterms:created>
  <dcterms:modified xsi:type="dcterms:W3CDTF">2014-07-23T04:20:00Z</dcterms:modified>
</cp:coreProperties>
</file>