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9C0361" w:rsidRDefault="0026754E"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14:anchorId="507A413A" wp14:editId="7D251C11">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2" name="Group 3"/>
                        <wpg:cNvGrpSpPr>
                          <a:grpSpLocks/>
                        </wpg:cNvGrpSpPr>
                        <wpg:grpSpPr bwMode="auto">
                          <a:xfrm>
                            <a:off x="1440" y="902"/>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10" o:title=""/>
                </v:shape>
              </v:group>
            </w:pict>
          </mc:Fallback>
        </mc:AlternateContent>
      </w:r>
    </w:p>
    <w:p w:rsidR="00AC4B8E" w:rsidRPr="009C0361" w:rsidRDefault="00AC4B8E" w:rsidP="00E22824">
      <w:pPr>
        <w:ind w:firstLine="720"/>
        <w:jc w:val="both"/>
        <w:rPr>
          <w:szCs w:val="28"/>
        </w:rPr>
      </w:pPr>
    </w:p>
    <w:p w:rsidR="00AC4B8E" w:rsidRPr="009C0361" w:rsidRDefault="00AC4B8E" w:rsidP="00E22824">
      <w:pPr>
        <w:ind w:firstLine="720"/>
        <w:jc w:val="both"/>
        <w:rPr>
          <w:szCs w:val="28"/>
        </w:rPr>
      </w:pPr>
    </w:p>
    <w:p w:rsidR="00352F3B" w:rsidRPr="009C0361" w:rsidRDefault="00352F3B" w:rsidP="00E22824">
      <w:pPr>
        <w:ind w:firstLine="720"/>
        <w:jc w:val="both"/>
        <w:rPr>
          <w:szCs w:val="28"/>
        </w:rPr>
      </w:pPr>
    </w:p>
    <w:p w:rsidR="000D3495" w:rsidRPr="009C0361" w:rsidRDefault="000D3495" w:rsidP="00C11C3F">
      <w:pPr>
        <w:ind w:firstLine="720"/>
        <w:jc w:val="center"/>
        <w:rPr>
          <w:b/>
          <w:bCs/>
          <w:szCs w:val="28"/>
        </w:rPr>
      </w:pPr>
      <w:r w:rsidRPr="009C0361">
        <w:rPr>
          <w:b/>
          <w:bCs/>
          <w:szCs w:val="28"/>
        </w:rPr>
        <w:t>ПРОТОКОЛ №</w:t>
      </w:r>
      <w:r w:rsidR="00B91384">
        <w:rPr>
          <w:b/>
          <w:bCs/>
          <w:szCs w:val="28"/>
        </w:rPr>
        <w:t>65</w:t>
      </w:r>
      <w:r w:rsidRPr="009C0361">
        <w:rPr>
          <w:b/>
          <w:bCs/>
          <w:szCs w:val="28"/>
        </w:rPr>
        <w:t>/КК</w:t>
      </w:r>
    </w:p>
    <w:p w:rsidR="000D3495" w:rsidRPr="009C0361" w:rsidRDefault="000D3495" w:rsidP="00C11C3F">
      <w:pPr>
        <w:ind w:firstLine="720"/>
        <w:jc w:val="center"/>
        <w:rPr>
          <w:b/>
          <w:bCs/>
          <w:szCs w:val="28"/>
        </w:rPr>
      </w:pPr>
      <w:r w:rsidRPr="009C0361">
        <w:rPr>
          <w:b/>
          <w:bCs/>
          <w:szCs w:val="28"/>
        </w:rPr>
        <w:t>заседания Конкурсной комиссии</w:t>
      </w:r>
    </w:p>
    <w:p w:rsidR="000D3495" w:rsidRPr="009C0361" w:rsidRDefault="000D3495" w:rsidP="00C11C3F">
      <w:pPr>
        <w:pBdr>
          <w:bottom w:val="single" w:sz="4" w:space="1" w:color="auto"/>
        </w:pBdr>
        <w:ind w:firstLine="720"/>
        <w:jc w:val="center"/>
        <w:rPr>
          <w:b/>
          <w:bCs/>
          <w:szCs w:val="28"/>
        </w:rPr>
      </w:pPr>
      <w:r w:rsidRPr="009C0361">
        <w:rPr>
          <w:b/>
          <w:bCs/>
          <w:szCs w:val="28"/>
        </w:rPr>
        <w:t>открытого акционерного общества «Центр по перевозке грузов в контейнерах «ТрансКонтейнер» (ОАО «ТрансКонтейнер»),</w:t>
      </w:r>
    </w:p>
    <w:p w:rsidR="000D3495" w:rsidRDefault="000D3495" w:rsidP="00C11C3F">
      <w:pPr>
        <w:pBdr>
          <w:bottom w:val="single" w:sz="4" w:space="1" w:color="auto"/>
        </w:pBdr>
        <w:ind w:firstLine="720"/>
        <w:jc w:val="center"/>
        <w:rPr>
          <w:b/>
          <w:bCs/>
          <w:szCs w:val="28"/>
        </w:rPr>
      </w:pPr>
      <w:r w:rsidRPr="009C0361">
        <w:rPr>
          <w:b/>
          <w:bCs/>
          <w:szCs w:val="28"/>
        </w:rPr>
        <w:t>состоявшегося «</w:t>
      </w:r>
      <w:r w:rsidR="00B91384">
        <w:rPr>
          <w:b/>
          <w:bCs/>
          <w:szCs w:val="28"/>
        </w:rPr>
        <w:t>24</w:t>
      </w:r>
      <w:r w:rsidRPr="009C0361">
        <w:rPr>
          <w:b/>
          <w:bCs/>
          <w:szCs w:val="28"/>
        </w:rPr>
        <w:t>»</w:t>
      </w:r>
      <w:r w:rsidR="00F149DD">
        <w:rPr>
          <w:b/>
          <w:bCs/>
          <w:szCs w:val="28"/>
        </w:rPr>
        <w:t xml:space="preserve"> сентября </w:t>
      </w:r>
      <w:r w:rsidR="0021347D" w:rsidRPr="009C0361">
        <w:rPr>
          <w:b/>
          <w:bCs/>
          <w:szCs w:val="28"/>
        </w:rPr>
        <w:t xml:space="preserve">2014 </w:t>
      </w:r>
      <w:r w:rsidRPr="009C0361">
        <w:rPr>
          <w:b/>
          <w:bCs/>
          <w:szCs w:val="28"/>
        </w:rPr>
        <w:t>года</w:t>
      </w:r>
    </w:p>
    <w:p w:rsidR="000D3495" w:rsidRPr="009C0361" w:rsidRDefault="000D3495" w:rsidP="00E22824">
      <w:pPr>
        <w:ind w:firstLine="720"/>
        <w:jc w:val="both"/>
        <w:rPr>
          <w:b/>
          <w:bCs/>
          <w:szCs w:val="28"/>
        </w:rPr>
      </w:pPr>
    </w:p>
    <w:p w:rsidR="00D73E12" w:rsidRPr="009C0361" w:rsidRDefault="00D73E12" w:rsidP="00B74EDC">
      <w:pPr>
        <w:rPr>
          <w:szCs w:val="28"/>
          <w:u w:val="single"/>
        </w:rPr>
      </w:pPr>
      <w:r w:rsidRPr="009C0361">
        <w:rPr>
          <w:szCs w:val="28"/>
          <w:u w:val="single"/>
        </w:rPr>
        <w:t>Присутствовали:</w:t>
      </w:r>
    </w:p>
    <w:tbl>
      <w:tblPr>
        <w:tblW w:w="9878" w:type="dxa"/>
        <w:tblLook w:val="04A0" w:firstRow="1" w:lastRow="0" w:firstColumn="1" w:lastColumn="0" w:noHBand="0" w:noVBand="1"/>
      </w:tblPr>
      <w:tblGrid>
        <w:gridCol w:w="2518"/>
        <w:gridCol w:w="4961"/>
        <w:gridCol w:w="2399"/>
      </w:tblGrid>
      <w:tr w:rsidR="00253202" w:rsidRPr="00A75DB8" w:rsidTr="009B63B2">
        <w:trPr>
          <w:trHeight w:val="454"/>
        </w:trPr>
        <w:tc>
          <w:tcPr>
            <w:tcW w:w="2518" w:type="dxa"/>
          </w:tcPr>
          <w:p w:rsidR="00253202" w:rsidRPr="00A75DB8" w:rsidRDefault="00253202" w:rsidP="009B63B2">
            <w:pPr>
              <w:rPr>
                <w:szCs w:val="28"/>
              </w:rPr>
            </w:pPr>
          </w:p>
        </w:tc>
        <w:tc>
          <w:tcPr>
            <w:tcW w:w="4961" w:type="dxa"/>
          </w:tcPr>
          <w:p w:rsidR="00253202" w:rsidRPr="00A75DB8" w:rsidRDefault="00253202" w:rsidP="009B63B2">
            <w:pPr>
              <w:rPr>
                <w:szCs w:val="28"/>
              </w:rPr>
            </w:pPr>
          </w:p>
        </w:tc>
        <w:tc>
          <w:tcPr>
            <w:tcW w:w="2399" w:type="dxa"/>
          </w:tcPr>
          <w:p w:rsidR="00253202" w:rsidRPr="00A75DB8" w:rsidRDefault="00253202" w:rsidP="009B63B2">
            <w:pPr>
              <w:ind w:left="176" w:hanging="142"/>
              <w:rPr>
                <w:szCs w:val="28"/>
              </w:rPr>
            </w:pPr>
            <w:r w:rsidRPr="00A75DB8">
              <w:rPr>
                <w:szCs w:val="28"/>
              </w:rPr>
              <w:t>-председатель комиссии</w:t>
            </w:r>
          </w:p>
        </w:tc>
      </w:tr>
      <w:tr w:rsidR="00253202" w:rsidRPr="00A75DB8" w:rsidTr="009B63B2">
        <w:trPr>
          <w:trHeight w:val="454"/>
        </w:trPr>
        <w:tc>
          <w:tcPr>
            <w:tcW w:w="2518" w:type="dxa"/>
          </w:tcPr>
          <w:p w:rsidR="00253202" w:rsidRPr="00A75DB8" w:rsidRDefault="00253202" w:rsidP="009B63B2">
            <w:pPr>
              <w:rPr>
                <w:szCs w:val="28"/>
              </w:rPr>
            </w:pPr>
          </w:p>
        </w:tc>
        <w:tc>
          <w:tcPr>
            <w:tcW w:w="4961" w:type="dxa"/>
          </w:tcPr>
          <w:p w:rsidR="00253202" w:rsidRPr="00A75DB8" w:rsidRDefault="00253202" w:rsidP="009B63B2">
            <w:pPr>
              <w:rPr>
                <w:szCs w:val="28"/>
              </w:rPr>
            </w:pPr>
          </w:p>
        </w:tc>
        <w:tc>
          <w:tcPr>
            <w:tcW w:w="2399" w:type="dxa"/>
          </w:tcPr>
          <w:p w:rsidR="00253202" w:rsidRPr="00A75DB8" w:rsidRDefault="00B91384" w:rsidP="009B63B2">
            <w:pPr>
              <w:ind w:left="176" w:hanging="142"/>
              <w:rPr>
                <w:szCs w:val="28"/>
              </w:rPr>
            </w:pPr>
            <w:r w:rsidRPr="00A75DB8">
              <w:rPr>
                <w:szCs w:val="28"/>
              </w:rPr>
              <w:t>- член комиссии</w:t>
            </w:r>
          </w:p>
        </w:tc>
      </w:tr>
      <w:tr w:rsidR="00253202" w:rsidRPr="00A75DB8" w:rsidTr="009B63B2">
        <w:trPr>
          <w:trHeight w:val="454"/>
        </w:trPr>
        <w:tc>
          <w:tcPr>
            <w:tcW w:w="2518" w:type="dxa"/>
          </w:tcPr>
          <w:p w:rsidR="00253202" w:rsidRPr="00A75DB8" w:rsidRDefault="00253202" w:rsidP="009B63B2">
            <w:pPr>
              <w:rPr>
                <w:szCs w:val="28"/>
              </w:rPr>
            </w:pPr>
          </w:p>
        </w:tc>
        <w:tc>
          <w:tcPr>
            <w:tcW w:w="4961" w:type="dxa"/>
          </w:tcPr>
          <w:p w:rsidR="00253202" w:rsidRPr="00A75DB8" w:rsidRDefault="00253202" w:rsidP="009B63B2">
            <w:pPr>
              <w:rPr>
                <w:szCs w:val="28"/>
              </w:rPr>
            </w:pPr>
          </w:p>
        </w:tc>
        <w:tc>
          <w:tcPr>
            <w:tcW w:w="2399" w:type="dxa"/>
          </w:tcPr>
          <w:p w:rsidR="00253202" w:rsidRPr="00A75DB8" w:rsidRDefault="00253202" w:rsidP="009B63B2">
            <w:pPr>
              <w:ind w:left="176" w:hanging="142"/>
              <w:rPr>
                <w:szCs w:val="28"/>
              </w:rPr>
            </w:pPr>
            <w:r w:rsidRPr="00A75DB8">
              <w:rPr>
                <w:szCs w:val="28"/>
              </w:rPr>
              <w:t>- член комиссии</w:t>
            </w:r>
            <w:r w:rsidRPr="00A75DB8" w:rsidDel="00A41557">
              <w:rPr>
                <w:szCs w:val="28"/>
              </w:rPr>
              <w:t xml:space="preserve"> </w:t>
            </w:r>
          </w:p>
        </w:tc>
      </w:tr>
      <w:tr w:rsidR="00253202" w:rsidRPr="00A75DB8" w:rsidTr="009B63B2">
        <w:trPr>
          <w:trHeight w:val="454"/>
        </w:trPr>
        <w:tc>
          <w:tcPr>
            <w:tcW w:w="2518" w:type="dxa"/>
          </w:tcPr>
          <w:p w:rsidR="00253202" w:rsidRPr="00A75DB8" w:rsidRDefault="00253202" w:rsidP="00E06F6B">
            <w:pPr>
              <w:jc w:val="both"/>
              <w:rPr>
                <w:szCs w:val="28"/>
              </w:rPr>
            </w:pPr>
          </w:p>
        </w:tc>
        <w:tc>
          <w:tcPr>
            <w:tcW w:w="4961" w:type="dxa"/>
          </w:tcPr>
          <w:p w:rsidR="00253202" w:rsidRPr="00A75DB8" w:rsidRDefault="00253202" w:rsidP="00E06F6B">
            <w:pPr>
              <w:jc w:val="both"/>
              <w:rPr>
                <w:bCs/>
                <w:szCs w:val="28"/>
              </w:rPr>
            </w:pPr>
          </w:p>
        </w:tc>
        <w:tc>
          <w:tcPr>
            <w:tcW w:w="2399" w:type="dxa"/>
          </w:tcPr>
          <w:p w:rsidR="00253202" w:rsidRPr="00A75DB8" w:rsidRDefault="00253202" w:rsidP="009B63B2">
            <w:pPr>
              <w:jc w:val="both"/>
              <w:rPr>
                <w:szCs w:val="28"/>
              </w:rPr>
            </w:pPr>
            <w:r w:rsidRPr="00A75DB8">
              <w:rPr>
                <w:szCs w:val="28"/>
              </w:rPr>
              <w:t>- член комиссии</w:t>
            </w:r>
          </w:p>
        </w:tc>
      </w:tr>
      <w:tr w:rsidR="00253202" w:rsidRPr="00A75DB8" w:rsidTr="009B63B2">
        <w:trPr>
          <w:trHeight w:val="403"/>
        </w:trPr>
        <w:tc>
          <w:tcPr>
            <w:tcW w:w="2518" w:type="dxa"/>
          </w:tcPr>
          <w:p w:rsidR="00253202" w:rsidRPr="00A75DB8" w:rsidRDefault="00253202" w:rsidP="009B63B2">
            <w:pPr>
              <w:rPr>
                <w:szCs w:val="28"/>
              </w:rPr>
            </w:pPr>
          </w:p>
        </w:tc>
        <w:tc>
          <w:tcPr>
            <w:tcW w:w="4961" w:type="dxa"/>
          </w:tcPr>
          <w:p w:rsidR="00253202" w:rsidRPr="00A75DB8" w:rsidRDefault="00253202" w:rsidP="009B63B2">
            <w:pPr>
              <w:jc w:val="both"/>
              <w:rPr>
                <w:bCs/>
                <w:szCs w:val="28"/>
              </w:rPr>
            </w:pPr>
          </w:p>
        </w:tc>
        <w:tc>
          <w:tcPr>
            <w:tcW w:w="2399" w:type="dxa"/>
          </w:tcPr>
          <w:p w:rsidR="00253202" w:rsidRPr="00A75DB8" w:rsidRDefault="00253202" w:rsidP="009B63B2">
            <w:pPr>
              <w:jc w:val="both"/>
              <w:rPr>
                <w:bCs/>
                <w:szCs w:val="28"/>
              </w:rPr>
            </w:pPr>
            <w:r w:rsidRPr="00A75DB8">
              <w:rPr>
                <w:szCs w:val="28"/>
              </w:rPr>
              <w:t>- член комиссии</w:t>
            </w:r>
          </w:p>
        </w:tc>
      </w:tr>
      <w:tr w:rsidR="00B91384" w:rsidRPr="00A75DB8" w:rsidTr="009B63B2">
        <w:trPr>
          <w:trHeight w:val="107"/>
        </w:trPr>
        <w:tc>
          <w:tcPr>
            <w:tcW w:w="2518" w:type="dxa"/>
          </w:tcPr>
          <w:p w:rsidR="00B91384" w:rsidRPr="00A75DB8" w:rsidRDefault="00B91384" w:rsidP="009B63B2">
            <w:pPr>
              <w:rPr>
                <w:szCs w:val="28"/>
              </w:rPr>
            </w:pPr>
          </w:p>
        </w:tc>
        <w:tc>
          <w:tcPr>
            <w:tcW w:w="4961" w:type="dxa"/>
          </w:tcPr>
          <w:p w:rsidR="00B91384" w:rsidRPr="00A75DB8" w:rsidRDefault="00B91384" w:rsidP="009B63B2">
            <w:pPr>
              <w:jc w:val="both"/>
              <w:rPr>
                <w:bCs/>
                <w:szCs w:val="28"/>
              </w:rPr>
            </w:pPr>
          </w:p>
        </w:tc>
        <w:tc>
          <w:tcPr>
            <w:tcW w:w="2399" w:type="dxa"/>
          </w:tcPr>
          <w:p w:rsidR="00B91384" w:rsidRPr="00A75DB8" w:rsidRDefault="00B91384" w:rsidP="009B63B2">
            <w:pPr>
              <w:jc w:val="both"/>
              <w:rPr>
                <w:szCs w:val="28"/>
              </w:rPr>
            </w:pPr>
            <w:r w:rsidRPr="00A75DB8">
              <w:rPr>
                <w:szCs w:val="28"/>
              </w:rPr>
              <w:t>- член комиссии</w:t>
            </w:r>
          </w:p>
        </w:tc>
      </w:tr>
      <w:tr w:rsidR="00253202" w:rsidRPr="00A75DB8" w:rsidTr="009B63B2">
        <w:trPr>
          <w:trHeight w:val="107"/>
        </w:trPr>
        <w:tc>
          <w:tcPr>
            <w:tcW w:w="2518" w:type="dxa"/>
          </w:tcPr>
          <w:p w:rsidR="00253202" w:rsidRPr="00A75DB8" w:rsidRDefault="00253202" w:rsidP="009B63B2">
            <w:pPr>
              <w:rPr>
                <w:szCs w:val="28"/>
              </w:rPr>
            </w:pPr>
          </w:p>
        </w:tc>
        <w:tc>
          <w:tcPr>
            <w:tcW w:w="4961" w:type="dxa"/>
          </w:tcPr>
          <w:p w:rsidR="00253202" w:rsidRPr="00A75DB8" w:rsidRDefault="00253202" w:rsidP="009B63B2">
            <w:pPr>
              <w:jc w:val="both"/>
              <w:rPr>
                <w:bCs/>
                <w:szCs w:val="28"/>
              </w:rPr>
            </w:pPr>
          </w:p>
        </w:tc>
        <w:tc>
          <w:tcPr>
            <w:tcW w:w="2399" w:type="dxa"/>
          </w:tcPr>
          <w:p w:rsidR="00253202" w:rsidRPr="00A75DB8" w:rsidRDefault="00253202" w:rsidP="009B63B2">
            <w:pPr>
              <w:jc w:val="both"/>
              <w:rPr>
                <w:szCs w:val="28"/>
              </w:rPr>
            </w:pPr>
            <w:r w:rsidRPr="00A75DB8">
              <w:rPr>
                <w:szCs w:val="28"/>
              </w:rPr>
              <w:t>- член комиссии</w:t>
            </w:r>
          </w:p>
        </w:tc>
      </w:tr>
      <w:tr w:rsidR="00253202" w:rsidRPr="000706F2" w:rsidTr="009B63B2">
        <w:trPr>
          <w:trHeight w:val="107"/>
        </w:trPr>
        <w:tc>
          <w:tcPr>
            <w:tcW w:w="2518" w:type="dxa"/>
          </w:tcPr>
          <w:p w:rsidR="00253202" w:rsidRPr="00A75DB8" w:rsidRDefault="00253202" w:rsidP="009B63B2">
            <w:pPr>
              <w:rPr>
                <w:szCs w:val="28"/>
              </w:rPr>
            </w:pPr>
          </w:p>
        </w:tc>
        <w:tc>
          <w:tcPr>
            <w:tcW w:w="4961" w:type="dxa"/>
          </w:tcPr>
          <w:p w:rsidR="00253202" w:rsidRPr="00A75DB8" w:rsidRDefault="00253202" w:rsidP="009B63B2">
            <w:pPr>
              <w:jc w:val="both"/>
              <w:rPr>
                <w:bCs/>
                <w:szCs w:val="28"/>
              </w:rPr>
            </w:pPr>
          </w:p>
        </w:tc>
        <w:tc>
          <w:tcPr>
            <w:tcW w:w="2399" w:type="dxa"/>
          </w:tcPr>
          <w:p w:rsidR="00253202" w:rsidRPr="00A75DB8" w:rsidRDefault="00253202" w:rsidP="009B63B2">
            <w:pPr>
              <w:jc w:val="both"/>
              <w:rPr>
                <w:szCs w:val="28"/>
              </w:rPr>
            </w:pPr>
            <w:r w:rsidRPr="00A75DB8">
              <w:rPr>
                <w:bCs/>
                <w:szCs w:val="28"/>
              </w:rPr>
              <w:t>-секретарь комиссии</w:t>
            </w:r>
          </w:p>
        </w:tc>
      </w:tr>
    </w:tbl>
    <w:p w:rsidR="007549BC" w:rsidRPr="009C0361" w:rsidRDefault="007549BC" w:rsidP="00D04853">
      <w:pPr>
        <w:jc w:val="both"/>
        <w:rPr>
          <w:szCs w:val="28"/>
          <w:u w:val="single"/>
        </w:rPr>
      </w:pPr>
    </w:p>
    <w:p w:rsidR="004C1E35" w:rsidRPr="009C0361" w:rsidRDefault="004C1E35" w:rsidP="00D04853">
      <w:pPr>
        <w:jc w:val="both"/>
        <w:rPr>
          <w:szCs w:val="28"/>
          <w:u w:val="single"/>
        </w:rPr>
      </w:pPr>
      <w:r w:rsidRPr="009C0361">
        <w:rPr>
          <w:szCs w:val="28"/>
          <w:u w:val="single"/>
        </w:rPr>
        <w:t>Приглашенные:</w:t>
      </w:r>
    </w:p>
    <w:p w:rsidR="003511D8" w:rsidRDefault="003511D8"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9C0361">
        <w:rPr>
          <w:b/>
          <w:i w:val="0"/>
          <w:u w:val="single"/>
        </w:rPr>
        <w:t>П</w:t>
      </w:r>
      <w:r w:rsidR="00A6023A" w:rsidRPr="009C0361">
        <w:rPr>
          <w:b/>
          <w:i w:val="0"/>
          <w:u w:val="single"/>
        </w:rPr>
        <w:t xml:space="preserve">овестка дня </w:t>
      </w:r>
      <w:r w:rsidR="00D73E12" w:rsidRPr="009C0361">
        <w:rPr>
          <w:b/>
          <w:i w:val="0"/>
          <w:u w:val="single"/>
        </w:rPr>
        <w:t>заседания:</w:t>
      </w:r>
    </w:p>
    <w:p w:rsidR="00B91384" w:rsidRPr="005A0F8F" w:rsidRDefault="00B91384" w:rsidP="00B91384">
      <w:pPr>
        <w:numPr>
          <w:ilvl w:val="0"/>
          <w:numId w:val="8"/>
        </w:numPr>
        <w:tabs>
          <w:tab w:val="left" w:pos="0"/>
        </w:tabs>
        <w:suppressAutoHyphens/>
        <w:jc w:val="both"/>
        <w:rPr>
          <w:szCs w:val="28"/>
        </w:rPr>
      </w:pPr>
      <w:r w:rsidRPr="00437623">
        <w:rPr>
          <w:szCs w:val="28"/>
        </w:rPr>
        <w:t xml:space="preserve">Подведение итогов </w:t>
      </w:r>
      <w:r w:rsidRPr="005A0F8F">
        <w:rPr>
          <w:szCs w:val="28"/>
        </w:rPr>
        <w:t xml:space="preserve">открытого конкурса </w:t>
      </w:r>
      <w:r w:rsidRPr="0015683D">
        <w:rPr>
          <w:szCs w:val="28"/>
        </w:rPr>
        <w:t>на право заключения договора на выполнение проектно-изыскательских работ</w:t>
      </w:r>
      <w:r>
        <w:rPr>
          <w:szCs w:val="28"/>
        </w:rPr>
        <w:t xml:space="preserve"> по реконструкции контейнерного терминала агентства на станции </w:t>
      </w:r>
      <w:proofErr w:type="gramStart"/>
      <w:r>
        <w:rPr>
          <w:szCs w:val="28"/>
        </w:rPr>
        <w:t>Екатеринбург-Товарный</w:t>
      </w:r>
      <w:proofErr w:type="gramEnd"/>
      <w:r>
        <w:rPr>
          <w:szCs w:val="28"/>
        </w:rPr>
        <w:t xml:space="preserve"> филиала ОАО «ТрансКонтейнер» на Свердловской железной дороге в 2014 году.</w:t>
      </w:r>
    </w:p>
    <w:p w:rsidR="00B91384" w:rsidRPr="00C7471A" w:rsidRDefault="00B91384" w:rsidP="00B91384">
      <w:pPr>
        <w:tabs>
          <w:tab w:val="left" w:pos="0"/>
        </w:tabs>
        <w:suppressAutoHyphens/>
        <w:ind w:left="720"/>
        <w:jc w:val="both"/>
      </w:pPr>
      <w:r w:rsidRPr="00C7471A">
        <w:t>Докладчик:</w:t>
      </w:r>
      <w:r>
        <w:t xml:space="preserve"> ЦКПЗС Жихорев Н.Н.</w:t>
      </w:r>
    </w:p>
    <w:p w:rsidR="00B91384" w:rsidRDefault="00B91384" w:rsidP="00B91384">
      <w:r>
        <w:tab/>
      </w:r>
      <w:r w:rsidRPr="00C7471A">
        <w:t xml:space="preserve">Заявки в АСБК: </w:t>
      </w:r>
      <w:r>
        <w:t>Т10056800</w:t>
      </w:r>
    </w:p>
    <w:p w:rsidR="00B91384" w:rsidRDefault="00B91384" w:rsidP="00B91384">
      <w:pPr>
        <w:ind w:left="720"/>
        <w:jc w:val="both"/>
        <w:rPr>
          <w:color w:val="000000"/>
          <w:szCs w:val="28"/>
        </w:rPr>
      </w:pPr>
      <w:r w:rsidRPr="00C7471A">
        <w:t xml:space="preserve">Конкурс: </w:t>
      </w:r>
      <w:bookmarkStart w:id="0" w:name="_GoBack"/>
      <w:proofErr w:type="gramStart"/>
      <w:r w:rsidRPr="005A0F8F">
        <w:rPr>
          <w:szCs w:val="28"/>
        </w:rPr>
        <w:t>ОК</w:t>
      </w:r>
      <w:proofErr w:type="gramEnd"/>
      <w:r w:rsidRPr="005A0F8F">
        <w:rPr>
          <w:szCs w:val="28"/>
        </w:rPr>
        <w:t>/007/СВЕРД/0011</w:t>
      </w:r>
    </w:p>
    <w:bookmarkEnd w:id="0"/>
    <w:p w:rsidR="00B91384" w:rsidRDefault="00B91384" w:rsidP="003D3725">
      <w:pPr>
        <w:ind w:firstLine="708"/>
        <w:jc w:val="both"/>
        <w:rPr>
          <w:szCs w:val="28"/>
        </w:rPr>
      </w:pPr>
    </w:p>
    <w:p w:rsidR="00E13EB7" w:rsidRDefault="00CA777D" w:rsidP="003D3725">
      <w:pPr>
        <w:ind w:firstLine="708"/>
        <w:jc w:val="both"/>
        <w:rPr>
          <w:b/>
          <w:szCs w:val="28"/>
        </w:rPr>
      </w:pPr>
      <w:r w:rsidRPr="009C0361">
        <w:rPr>
          <w:b/>
          <w:szCs w:val="28"/>
        </w:rPr>
        <w:t>По</w:t>
      </w:r>
      <w:r w:rsidR="00E13EB7" w:rsidRPr="009C0361">
        <w:rPr>
          <w:b/>
          <w:szCs w:val="28"/>
        </w:rPr>
        <w:t xml:space="preserve"> пункту </w:t>
      </w:r>
      <w:r w:rsidR="00E13EB7" w:rsidRPr="009C0361">
        <w:rPr>
          <w:b/>
          <w:szCs w:val="28"/>
          <w:lang w:val="en-US"/>
        </w:rPr>
        <w:t>I</w:t>
      </w:r>
      <w:r w:rsidR="00E13EB7" w:rsidRPr="009C0361">
        <w:rPr>
          <w:b/>
          <w:szCs w:val="28"/>
        </w:rPr>
        <w:t xml:space="preserve"> повестки дня заседания: </w:t>
      </w:r>
    </w:p>
    <w:p w:rsidR="005C5DB6" w:rsidRPr="009C0361" w:rsidRDefault="005C5DB6" w:rsidP="003D3725">
      <w:pPr>
        <w:ind w:firstLine="708"/>
        <w:jc w:val="both"/>
        <w:rPr>
          <w:b/>
          <w:szCs w:val="28"/>
        </w:rPr>
      </w:pPr>
    </w:p>
    <w:p w:rsidR="005C5DB6" w:rsidRDefault="005C5DB6" w:rsidP="00EA6A45">
      <w:pPr>
        <w:ind w:firstLine="709"/>
        <w:jc w:val="both"/>
        <w:rPr>
          <w:szCs w:val="28"/>
        </w:rPr>
      </w:pPr>
      <w:r>
        <w:rPr>
          <w:szCs w:val="28"/>
        </w:rPr>
        <w:t xml:space="preserve">1. </w:t>
      </w:r>
      <w:r w:rsidR="0083238A">
        <w:rPr>
          <w:szCs w:val="28"/>
        </w:rPr>
        <w:t>Отменить проведение о</w:t>
      </w:r>
      <w:r w:rsidRPr="00994166">
        <w:rPr>
          <w:szCs w:val="28"/>
        </w:rPr>
        <w:t>ткрыт</w:t>
      </w:r>
      <w:r w:rsidR="0083238A">
        <w:rPr>
          <w:szCs w:val="28"/>
        </w:rPr>
        <w:t>ого</w:t>
      </w:r>
      <w:r w:rsidRPr="00994166">
        <w:rPr>
          <w:szCs w:val="28"/>
        </w:rPr>
        <w:t>  конкурс</w:t>
      </w:r>
      <w:r w:rsidR="0083238A">
        <w:rPr>
          <w:szCs w:val="28"/>
        </w:rPr>
        <w:t>а</w:t>
      </w:r>
      <w:r w:rsidRPr="00994166">
        <w:rPr>
          <w:szCs w:val="28"/>
        </w:rPr>
        <w:t xml:space="preserve"> № </w:t>
      </w:r>
      <w:proofErr w:type="gramStart"/>
      <w:r w:rsidRPr="005A0F8F">
        <w:rPr>
          <w:szCs w:val="28"/>
        </w:rPr>
        <w:t>ОК</w:t>
      </w:r>
      <w:proofErr w:type="gramEnd"/>
      <w:r w:rsidRPr="005A0F8F">
        <w:rPr>
          <w:szCs w:val="28"/>
        </w:rPr>
        <w:t>/007/СВЕРД/0011</w:t>
      </w:r>
      <w:r w:rsidRPr="00994166">
        <w:rPr>
          <w:szCs w:val="28"/>
        </w:rPr>
        <w:t xml:space="preserve"> </w:t>
      </w:r>
      <w:r w:rsidRPr="0015683D">
        <w:rPr>
          <w:szCs w:val="28"/>
        </w:rPr>
        <w:t>на право заключения договора на выполнение проектно-изыскательских работ</w:t>
      </w:r>
      <w:r>
        <w:rPr>
          <w:szCs w:val="28"/>
        </w:rPr>
        <w:t xml:space="preserve"> по реконструкции контейнерного терминала агентства на станции Екатеринбург-Товарный филиала ОАО «ТрансКонтейнер» на Свердловской железной дороге в 2014 году</w:t>
      </w:r>
      <w:r w:rsidR="0083238A">
        <w:rPr>
          <w:szCs w:val="28"/>
        </w:rPr>
        <w:t>.</w:t>
      </w:r>
    </w:p>
    <w:p w:rsidR="0083238A" w:rsidRPr="006F3F29" w:rsidRDefault="006F3F29" w:rsidP="006F3F29">
      <w:pPr>
        <w:ind w:left="707" w:firstLine="709"/>
        <w:jc w:val="both"/>
        <w:rPr>
          <w:szCs w:val="28"/>
          <w:lang w:val="en-US"/>
        </w:rPr>
      </w:pPr>
      <w:r>
        <w:rPr>
          <w:szCs w:val="28"/>
          <w:lang w:val="en-US"/>
        </w:rPr>
        <w:t>….</w:t>
      </w:r>
    </w:p>
    <w:p w:rsidR="00B91384" w:rsidRPr="00725E4E" w:rsidRDefault="00B91384" w:rsidP="00A109D8">
      <w:pPr>
        <w:pStyle w:val="ad"/>
        <w:tabs>
          <w:tab w:val="left" w:pos="0"/>
        </w:tabs>
        <w:suppressAutoHyphens/>
        <w:ind w:left="375"/>
        <w:jc w:val="both"/>
      </w:pPr>
    </w:p>
    <w:p w:rsidR="000E1C23" w:rsidRPr="009C0361" w:rsidRDefault="000E1C23" w:rsidP="00D92CF1">
      <w:pPr>
        <w:pStyle w:val="ad"/>
        <w:ind w:left="709"/>
        <w:jc w:val="both"/>
        <w:rPr>
          <w:b/>
          <w:szCs w:val="28"/>
        </w:rPr>
      </w:pPr>
    </w:p>
    <w:p w:rsidR="000E1C23" w:rsidRPr="009C0361" w:rsidRDefault="000E1C23"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9C0361" w:rsidTr="00EC6413">
        <w:trPr>
          <w:trHeight w:val="903"/>
        </w:trPr>
        <w:tc>
          <w:tcPr>
            <w:tcW w:w="5778" w:type="dxa"/>
          </w:tcPr>
          <w:p w:rsidR="00075A2A" w:rsidRPr="009C0361" w:rsidRDefault="00196EC8" w:rsidP="003D3725">
            <w:pPr>
              <w:pStyle w:val="a6"/>
              <w:tabs>
                <w:tab w:val="left" w:pos="0"/>
              </w:tabs>
              <w:rPr>
                <w:i w:val="0"/>
              </w:rPr>
            </w:pPr>
            <w:r w:rsidRPr="009C0361">
              <w:rPr>
                <w:i w:val="0"/>
              </w:rPr>
              <w:lastRenderedPageBreak/>
              <w:t>П</w:t>
            </w:r>
            <w:r w:rsidR="00BD7020" w:rsidRPr="009C0361">
              <w:rPr>
                <w:i w:val="0"/>
              </w:rPr>
              <w:t>редседател</w:t>
            </w:r>
            <w:r w:rsidRPr="009C0361">
              <w:rPr>
                <w:i w:val="0"/>
              </w:rPr>
              <w:t>ь</w:t>
            </w:r>
          </w:p>
          <w:p w:rsidR="003D467C" w:rsidRPr="009C0361" w:rsidRDefault="003D467C" w:rsidP="003D3725">
            <w:pPr>
              <w:pStyle w:val="a6"/>
              <w:tabs>
                <w:tab w:val="left" w:pos="0"/>
              </w:tabs>
              <w:rPr>
                <w:i w:val="0"/>
              </w:rPr>
            </w:pPr>
            <w:r w:rsidRPr="009C0361">
              <w:rPr>
                <w:i w:val="0"/>
              </w:rPr>
              <w:t>Конкурсно</w:t>
            </w:r>
            <w:r w:rsidR="00EC6413" w:rsidRPr="009C0361">
              <w:rPr>
                <w:i w:val="0"/>
              </w:rPr>
              <w:t xml:space="preserve">й </w:t>
            </w:r>
            <w:r w:rsidRPr="009C0361">
              <w:rPr>
                <w:i w:val="0"/>
              </w:rPr>
              <w:t xml:space="preserve">комиссии                                                               </w:t>
            </w:r>
          </w:p>
          <w:p w:rsidR="003D467C" w:rsidRPr="009C0361" w:rsidRDefault="003D467C" w:rsidP="003D3725">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3D467C" w:rsidRPr="009C0361" w:rsidRDefault="003D467C" w:rsidP="003D3725">
            <w:pPr>
              <w:jc w:val="right"/>
              <w:rPr>
                <w:szCs w:val="28"/>
              </w:rPr>
            </w:pPr>
          </w:p>
        </w:tc>
      </w:tr>
      <w:tr w:rsidR="00A854C4" w:rsidRPr="009C0361" w:rsidTr="00EC6413">
        <w:tc>
          <w:tcPr>
            <w:tcW w:w="5778" w:type="dxa"/>
          </w:tcPr>
          <w:p w:rsidR="00EC6413" w:rsidRPr="009C0361" w:rsidRDefault="00EC6413" w:rsidP="003D3725">
            <w:pPr>
              <w:jc w:val="both"/>
              <w:rPr>
                <w:szCs w:val="28"/>
              </w:rPr>
            </w:pPr>
          </w:p>
          <w:p w:rsidR="00CF45A9" w:rsidRPr="009C0361" w:rsidRDefault="00D02697" w:rsidP="00CF45A9">
            <w:pPr>
              <w:pStyle w:val="a6"/>
              <w:tabs>
                <w:tab w:val="left" w:pos="0"/>
              </w:tabs>
            </w:pPr>
            <w:r w:rsidRPr="009C0361">
              <w:rPr>
                <w:i w:val="0"/>
              </w:rPr>
              <w:t>С</w:t>
            </w:r>
            <w:r w:rsidR="00CF45A9" w:rsidRPr="009C0361">
              <w:rPr>
                <w:i w:val="0"/>
              </w:rPr>
              <w:t>екретар</w:t>
            </w:r>
            <w:r w:rsidRPr="009C0361">
              <w:rPr>
                <w:i w:val="0"/>
              </w:rPr>
              <w:t>ь</w:t>
            </w:r>
            <w:r w:rsidR="00CF45A9" w:rsidRPr="009C0361">
              <w:rPr>
                <w:i w:val="0"/>
              </w:rPr>
              <w:t xml:space="preserve"> Конкурсной комиссии                   </w:t>
            </w:r>
          </w:p>
          <w:p w:rsidR="00CF45A9" w:rsidRPr="009C0361" w:rsidRDefault="00A5463D" w:rsidP="006F3F29">
            <w:pPr>
              <w:pStyle w:val="a6"/>
              <w:tabs>
                <w:tab w:val="left" w:pos="0"/>
              </w:tabs>
            </w:pPr>
            <w:r w:rsidRPr="009C0361">
              <w:rPr>
                <w:i w:val="0"/>
              </w:rPr>
              <w:t>«</w:t>
            </w:r>
            <w:r w:rsidR="006F3F29">
              <w:rPr>
                <w:i w:val="0"/>
                <w:lang w:val="en-US"/>
              </w:rPr>
              <w:t>29</w:t>
            </w:r>
            <w:r w:rsidRPr="009C0361">
              <w:rPr>
                <w:i w:val="0"/>
              </w:rPr>
              <w:t xml:space="preserve">» </w:t>
            </w:r>
            <w:r w:rsidR="00F149DD">
              <w:rPr>
                <w:i w:val="0"/>
              </w:rPr>
              <w:t>сентября</w:t>
            </w:r>
            <w:r w:rsidR="00196EC8" w:rsidRPr="009C0361">
              <w:rPr>
                <w:i w:val="0"/>
              </w:rPr>
              <w:t xml:space="preserve"> </w:t>
            </w:r>
            <w:r w:rsidR="001E6E6A" w:rsidRPr="009C0361">
              <w:rPr>
                <w:i w:val="0"/>
              </w:rPr>
              <w:t xml:space="preserve">2014 </w:t>
            </w:r>
            <w:r w:rsidR="00CF45A9" w:rsidRPr="009C0361">
              <w:rPr>
                <w:i w:val="0"/>
              </w:rPr>
              <w:t>год</w:t>
            </w:r>
          </w:p>
        </w:tc>
        <w:tc>
          <w:tcPr>
            <w:tcW w:w="4111" w:type="dxa"/>
          </w:tcPr>
          <w:p w:rsidR="003D467C" w:rsidRPr="009C0361" w:rsidRDefault="003D467C" w:rsidP="00D02697">
            <w:pPr>
              <w:jc w:val="right"/>
              <w:rPr>
                <w:szCs w:val="28"/>
              </w:rPr>
            </w:pPr>
          </w:p>
        </w:tc>
      </w:tr>
    </w:tbl>
    <w:p w:rsidR="00D24F36" w:rsidRDefault="00D24F36" w:rsidP="00A36A63">
      <w:pPr>
        <w:jc w:val="right"/>
        <w:rPr>
          <w:szCs w:val="28"/>
        </w:rPr>
      </w:pPr>
    </w:p>
    <w:sectPr w:rsidR="00D24F36" w:rsidSect="006F3F29">
      <w:headerReference w:type="default" r:id="rId11"/>
      <w:pgSz w:w="11906" w:h="16838"/>
      <w:pgMar w:top="1134" w:right="1133" w:bottom="56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492" w:rsidRDefault="006E4492" w:rsidP="00B470FA">
      <w:r>
        <w:separator/>
      </w:r>
    </w:p>
  </w:endnote>
  <w:endnote w:type="continuationSeparator" w:id="0">
    <w:p w:rsidR="006E4492" w:rsidRDefault="006E4492"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492" w:rsidRDefault="006E4492" w:rsidP="00B470FA">
      <w:r>
        <w:separator/>
      </w:r>
    </w:p>
  </w:footnote>
  <w:footnote w:type="continuationSeparator" w:id="0">
    <w:p w:rsidR="006E4492" w:rsidRDefault="006E4492"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9580"/>
      <w:docPartObj>
        <w:docPartGallery w:val="Page Numbers (Top of Page)"/>
        <w:docPartUnique/>
      </w:docPartObj>
    </w:sdtPr>
    <w:sdtEndPr>
      <w:rPr>
        <w:sz w:val="24"/>
        <w:szCs w:val="24"/>
      </w:rPr>
    </w:sdtEndPr>
    <w:sdtContent>
      <w:p w:rsidR="0094785E" w:rsidRPr="00636E16" w:rsidRDefault="00E63AB7" w:rsidP="00636E16">
        <w:pPr>
          <w:pStyle w:val="aff"/>
          <w:jc w:val="center"/>
          <w:rPr>
            <w:sz w:val="24"/>
            <w:szCs w:val="24"/>
          </w:rPr>
        </w:pPr>
        <w:r w:rsidRPr="00636E16">
          <w:rPr>
            <w:sz w:val="24"/>
            <w:szCs w:val="24"/>
          </w:rPr>
          <w:fldChar w:fldCharType="begin"/>
        </w:r>
        <w:r w:rsidR="0094785E" w:rsidRPr="00636E16">
          <w:rPr>
            <w:sz w:val="24"/>
            <w:szCs w:val="24"/>
          </w:rPr>
          <w:instrText>PAGE   \* MERGEFORMAT</w:instrText>
        </w:r>
        <w:r w:rsidRPr="00636E16">
          <w:rPr>
            <w:sz w:val="24"/>
            <w:szCs w:val="24"/>
          </w:rPr>
          <w:fldChar w:fldCharType="separate"/>
        </w:r>
        <w:r w:rsidR="006F3F29">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D23466"/>
    <w:multiLevelType w:val="multilevel"/>
    <w:tmpl w:val="C40CAA34"/>
    <w:lvl w:ilvl="0">
      <w:start w:val="1"/>
      <w:numFmt w:val="decimal"/>
      <w:lvlText w:val="%1"/>
      <w:lvlJc w:val="left"/>
      <w:pPr>
        <w:tabs>
          <w:tab w:val="num" w:pos="375"/>
        </w:tabs>
        <w:ind w:left="375" w:hanging="375"/>
      </w:pPr>
    </w:lvl>
    <w:lvl w:ilvl="1">
      <w:start w:val="1"/>
      <w:numFmt w:val="bullet"/>
      <w:lvlText w:val=""/>
      <w:lvlJc w:val="left"/>
      <w:pPr>
        <w:tabs>
          <w:tab w:val="num" w:pos="375"/>
        </w:tabs>
        <w:ind w:left="375" w:hanging="375"/>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EE7680D"/>
    <w:multiLevelType w:val="multilevel"/>
    <w:tmpl w:val="0C3001B8"/>
    <w:lvl w:ilvl="0">
      <w:start w:val="1"/>
      <w:numFmt w:val="decimal"/>
      <w:lvlText w:val="%1."/>
      <w:lvlJc w:val="left"/>
      <w:pPr>
        <w:ind w:left="1774" w:hanging="360"/>
      </w:pPr>
      <w:rPr>
        <w:rFonts w:hint="default"/>
        <w:b w:val="0"/>
        <w:color w:val="000000"/>
      </w:rPr>
    </w:lvl>
    <w:lvl w:ilvl="1">
      <w:start w:val="1"/>
      <w:numFmt w:val="decimal"/>
      <w:isLgl/>
      <w:lvlText w:val="%1.%2."/>
      <w:lvlJc w:val="left"/>
      <w:pPr>
        <w:ind w:left="2614" w:hanging="1200"/>
      </w:pPr>
      <w:rPr>
        <w:rFonts w:hint="default"/>
      </w:rPr>
    </w:lvl>
    <w:lvl w:ilvl="2">
      <w:start w:val="1"/>
      <w:numFmt w:val="decimal"/>
      <w:isLgl/>
      <w:lvlText w:val="%1.%2.%3."/>
      <w:lvlJc w:val="left"/>
      <w:pPr>
        <w:ind w:left="2614" w:hanging="1200"/>
      </w:pPr>
      <w:rPr>
        <w:rFonts w:hint="default"/>
      </w:rPr>
    </w:lvl>
    <w:lvl w:ilvl="3">
      <w:start w:val="1"/>
      <w:numFmt w:val="decimal"/>
      <w:isLgl/>
      <w:lvlText w:val="%1.%2.%3.%4."/>
      <w:lvlJc w:val="left"/>
      <w:pPr>
        <w:ind w:left="2614" w:hanging="1200"/>
      </w:pPr>
      <w:rPr>
        <w:rFonts w:hint="default"/>
      </w:rPr>
    </w:lvl>
    <w:lvl w:ilvl="4">
      <w:start w:val="1"/>
      <w:numFmt w:val="decimal"/>
      <w:isLgl/>
      <w:lvlText w:val="%1.%2.%3.%4.%5."/>
      <w:lvlJc w:val="left"/>
      <w:pPr>
        <w:ind w:left="2614" w:hanging="120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7D00D1"/>
    <w:multiLevelType w:val="hybridMultilevel"/>
    <w:tmpl w:val="9C18DEA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3EFE66EC"/>
    <w:multiLevelType w:val="hybridMultilevel"/>
    <w:tmpl w:val="C7CC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2F01EB"/>
    <w:multiLevelType w:val="hybridMultilevel"/>
    <w:tmpl w:val="89F026F8"/>
    <w:lvl w:ilvl="0" w:tplc="B43ABAD2">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65391694"/>
    <w:multiLevelType w:val="hybridMultilevel"/>
    <w:tmpl w:val="CC8E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1">
    <w:nsid w:val="71686C02"/>
    <w:multiLevelType w:val="hybridMultilevel"/>
    <w:tmpl w:val="CB0E5454"/>
    <w:lvl w:ilvl="0" w:tplc="C3A88964">
      <w:start w:val="1"/>
      <w:numFmt w:val="bullet"/>
      <w:lvlText w:val=""/>
      <w:lvlJc w:val="left"/>
      <w:pPr>
        <w:ind w:left="797" w:hanging="360"/>
      </w:pPr>
      <w:rPr>
        <w:rFonts w:ascii="Symbol" w:hAnsi="Symbol" w:hint="default"/>
        <w:sz w:val="20"/>
        <w:szCs w:val="20"/>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2">
    <w:nsid w:val="72D81B06"/>
    <w:multiLevelType w:val="hybridMultilevel"/>
    <w:tmpl w:val="B328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3"/>
  </w:num>
  <w:num w:numId="2">
    <w:abstractNumId w:val="15"/>
  </w:num>
  <w:num w:numId="3">
    <w:abstractNumId w:val="9"/>
  </w:num>
  <w:num w:numId="4">
    <w:abstractNumId w:val="8"/>
  </w:num>
  <w:num w:numId="5">
    <w:abstractNumId w:val="0"/>
  </w:num>
  <w:num w:numId="6">
    <w:abstractNumId w:val="20"/>
  </w:num>
  <w:num w:numId="7">
    <w:abstractNumId w:val="11"/>
  </w:num>
  <w:num w:numId="8">
    <w:abstractNumId w:val="13"/>
  </w:num>
  <w:num w:numId="9">
    <w:abstractNumId w:val="18"/>
  </w:num>
  <w:num w:numId="10">
    <w:abstractNumId w:val="16"/>
  </w:num>
  <w:num w:numId="11">
    <w:abstractNumId w:val="21"/>
  </w:num>
  <w:num w:numId="12">
    <w:abstractNumId w:val="10"/>
  </w:num>
  <w:num w:numId="13">
    <w:abstractNumId w:val="14"/>
  </w:num>
  <w:num w:numId="14">
    <w:abstractNumId w:val="19"/>
  </w:num>
  <w:num w:numId="15">
    <w:abstractNumId w:val="22"/>
  </w:num>
  <w:num w:numId="16">
    <w:abstractNumId w:val="17"/>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585D"/>
    <w:rsid w:val="00016881"/>
    <w:rsid w:val="0001692A"/>
    <w:rsid w:val="00017A43"/>
    <w:rsid w:val="00017E0E"/>
    <w:rsid w:val="000205B7"/>
    <w:rsid w:val="0002168E"/>
    <w:rsid w:val="00021B41"/>
    <w:rsid w:val="00022D77"/>
    <w:rsid w:val="0002307C"/>
    <w:rsid w:val="00023680"/>
    <w:rsid w:val="00023A72"/>
    <w:rsid w:val="00024843"/>
    <w:rsid w:val="00024B0F"/>
    <w:rsid w:val="00024B2B"/>
    <w:rsid w:val="00024C35"/>
    <w:rsid w:val="0002530C"/>
    <w:rsid w:val="0002667E"/>
    <w:rsid w:val="000266AF"/>
    <w:rsid w:val="000270AC"/>
    <w:rsid w:val="000304E8"/>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BB6"/>
    <w:rsid w:val="00042B8D"/>
    <w:rsid w:val="00043F77"/>
    <w:rsid w:val="000444AB"/>
    <w:rsid w:val="00044679"/>
    <w:rsid w:val="000447B5"/>
    <w:rsid w:val="00045010"/>
    <w:rsid w:val="00045652"/>
    <w:rsid w:val="00046058"/>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89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A7229"/>
    <w:rsid w:val="000B0425"/>
    <w:rsid w:val="000B2075"/>
    <w:rsid w:val="000B2262"/>
    <w:rsid w:val="000B3973"/>
    <w:rsid w:val="000B3D4C"/>
    <w:rsid w:val="000B41E5"/>
    <w:rsid w:val="000B423E"/>
    <w:rsid w:val="000B4FCD"/>
    <w:rsid w:val="000B528A"/>
    <w:rsid w:val="000B5ABB"/>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1C23"/>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13C"/>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798"/>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3FA"/>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87DAA"/>
    <w:rsid w:val="00191797"/>
    <w:rsid w:val="00191D5E"/>
    <w:rsid w:val="0019289C"/>
    <w:rsid w:val="00194D49"/>
    <w:rsid w:val="00194FE5"/>
    <w:rsid w:val="0019500C"/>
    <w:rsid w:val="00195437"/>
    <w:rsid w:val="001957BC"/>
    <w:rsid w:val="00195831"/>
    <w:rsid w:val="00196EC8"/>
    <w:rsid w:val="001A0016"/>
    <w:rsid w:val="001A37FF"/>
    <w:rsid w:val="001A3FC7"/>
    <w:rsid w:val="001A4417"/>
    <w:rsid w:val="001A49E6"/>
    <w:rsid w:val="001A4D35"/>
    <w:rsid w:val="001A4FA9"/>
    <w:rsid w:val="001A5925"/>
    <w:rsid w:val="001A60B0"/>
    <w:rsid w:val="001A6668"/>
    <w:rsid w:val="001A7390"/>
    <w:rsid w:val="001B0784"/>
    <w:rsid w:val="001B08F4"/>
    <w:rsid w:val="001B11A6"/>
    <w:rsid w:val="001B24B8"/>
    <w:rsid w:val="001B277C"/>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4434"/>
    <w:rsid w:val="001C692C"/>
    <w:rsid w:val="001C6A7D"/>
    <w:rsid w:val="001C7C6E"/>
    <w:rsid w:val="001C7FC4"/>
    <w:rsid w:val="001D22E1"/>
    <w:rsid w:val="001D305C"/>
    <w:rsid w:val="001D33B5"/>
    <w:rsid w:val="001D44FF"/>
    <w:rsid w:val="001D541D"/>
    <w:rsid w:val="001D5C9E"/>
    <w:rsid w:val="001D75B6"/>
    <w:rsid w:val="001D7886"/>
    <w:rsid w:val="001E0208"/>
    <w:rsid w:val="001E0505"/>
    <w:rsid w:val="001E1B6A"/>
    <w:rsid w:val="001E219F"/>
    <w:rsid w:val="001E23BD"/>
    <w:rsid w:val="001E2816"/>
    <w:rsid w:val="001E2E0C"/>
    <w:rsid w:val="001E347C"/>
    <w:rsid w:val="001E3AAC"/>
    <w:rsid w:val="001E47C5"/>
    <w:rsid w:val="001E567E"/>
    <w:rsid w:val="001E6263"/>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1F48"/>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09B"/>
    <w:rsid w:val="0023684C"/>
    <w:rsid w:val="00240577"/>
    <w:rsid w:val="002405D3"/>
    <w:rsid w:val="002414DB"/>
    <w:rsid w:val="00241BD4"/>
    <w:rsid w:val="00242046"/>
    <w:rsid w:val="0024207A"/>
    <w:rsid w:val="00242935"/>
    <w:rsid w:val="00243060"/>
    <w:rsid w:val="00243828"/>
    <w:rsid w:val="002441D8"/>
    <w:rsid w:val="002470F0"/>
    <w:rsid w:val="0024789C"/>
    <w:rsid w:val="00250947"/>
    <w:rsid w:val="002512A8"/>
    <w:rsid w:val="00251F1A"/>
    <w:rsid w:val="00252EC9"/>
    <w:rsid w:val="00253202"/>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6754E"/>
    <w:rsid w:val="002703DB"/>
    <w:rsid w:val="00270497"/>
    <w:rsid w:val="00270B5C"/>
    <w:rsid w:val="002713DB"/>
    <w:rsid w:val="0027158E"/>
    <w:rsid w:val="002724DE"/>
    <w:rsid w:val="0027324C"/>
    <w:rsid w:val="00274341"/>
    <w:rsid w:val="00275130"/>
    <w:rsid w:val="002764B0"/>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475"/>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6A5C"/>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2346"/>
    <w:rsid w:val="002F30BD"/>
    <w:rsid w:val="002F3239"/>
    <w:rsid w:val="002F4390"/>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84E"/>
    <w:rsid w:val="00314B0F"/>
    <w:rsid w:val="0031574D"/>
    <w:rsid w:val="00316C0C"/>
    <w:rsid w:val="00317142"/>
    <w:rsid w:val="00317C10"/>
    <w:rsid w:val="003213E8"/>
    <w:rsid w:val="003219D2"/>
    <w:rsid w:val="00322B0B"/>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2D0"/>
    <w:rsid w:val="0034251C"/>
    <w:rsid w:val="00342765"/>
    <w:rsid w:val="0034304E"/>
    <w:rsid w:val="003434DC"/>
    <w:rsid w:val="00344100"/>
    <w:rsid w:val="00344E72"/>
    <w:rsid w:val="00345C16"/>
    <w:rsid w:val="00347686"/>
    <w:rsid w:val="00347A23"/>
    <w:rsid w:val="003502AF"/>
    <w:rsid w:val="00350EF3"/>
    <w:rsid w:val="003511D8"/>
    <w:rsid w:val="00351FFC"/>
    <w:rsid w:val="003520EC"/>
    <w:rsid w:val="003522B4"/>
    <w:rsid w:val="00352C52"/>
    <w:rsid w:val="00352F3B"/>
    <w:rsid w:val="00353101"/>
    <w:rsid w:val="0035310B"/>
    <w:rsid w:val="00353965"/>
    <w:rsid w:val="00354EE7"/>
    <w:rsid w:val="00356887"/>
    <w:rsid w:val="00356AA1"/>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8E9"/>
    <w:rsid w:val="00375BAD"/>
    <w:rsid w:val="003769D5"/>
    <w:rsid w:val="00376A22"/>
    <w:rsid w:val="003811C1"/>
    <w:rsid w:val="00381267"/>
    <w:rsid w:val="003814BE"/>
    <w:rsid w:val="0038196A"/>
    <w:rsid w:val="00381B50"/>
    <w:rsid w:val="00381C6B"/>
    <w:rsid w:val="00381DE6"/>
    <w:rsid w:val="00381F70"/>
    <w:rsid w:val="003835F9"/>
    <w:rsid w:val="00383B0C"/>
    <w:rsid w:val="00383BD2"/>
    <w:rsid w:val="00384D70"/>
    <w:rsid w:val="00384DF1"/>
    <w:rsid w:val="0038509B"/>
    <w:rsid w:val="00386229"/>
    <w:rsid w:val="003863EB"/>
    <w:rsid w:val="00386527"/>
    <w:rsid w:val="003865A3"/>
    <w:rsid w:val="0038746D"/>
    <w:rsid w:val="00390305"/>
    <w:rsid w:val="00390313"/>
    <w:rsid w:val="0039144C"/>
    <w:rsid w:val="00392344"/>
    <w:rsid w:val="003927FA"/>
    <w:rsid w:val="00392808"/>
    <w:rsid w:val="00393E6C"/>
    <w:rsid w:val="003940EC"/>
    <w:rsid w:val="00394550"/>
    <w:rsid w:val="003950E3"/>
    <w:rsid w:val="003953DE"/>
    <w:rsid w:val="0039789C"/>
    <w:rsid w:val="003A050C"/>
    <w:rsid w:val="003A0BF2"/>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7E6"/>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14C"/>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5D9F"/>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0CAE"/>
    <w:rsid w:val="00401623"/>
    <w:rsid w:val="00402016"/>
    <w:rsid w:val="00402645"/>
    <w:rsid w:val="00402BF5"/>
    <w:rsid w:val="004036FE"/>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48E"/>
    <w:rsid w:val="004528E6"/>
    <w:rsid w:val="00453716"/>
    <w:rsid w:val="00454243"/>
    <w:rsid w:val="00454554"/>
    <w:rsid w:val="00454770"/>
    <w:rsid w:val="0045495C"/>
    <w:rsid w:val="004557DC"/>
    <w:rsid w:val="0045770C"/>
    <w:rsid w:val="004605B4"/>
    <w:rsid w:val="00460B36"/>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C8E"/>
    <w:rsid w:val="00467DC7"/>
    <w:rsid w:val="004706F5"/>
    <w:rsid w:val="004709AF"/>
    <w:rsid w:val="004724CA"/>
    <w:rsid w:val="004728C0"/>
    <w:rsid w:val="004733C0"/>
    <w:rsid w:val="00474157"/>
    <w:rsid w:val="00474350"/>
    <w:rsid w:val="004746C9"/>
    <w:rsid w:val="00474CAF"/>
    <w:rsid w:val="004767C7"/>
    <w:rsid w:val="00477D5F"/>
    <w:rsid w:val="00477E64"/>
    <w:rsid w:val="00482478"/>
    <w:rsid w:val="004828A4"/>
    <w:rsid w:val="00482CEB"/>
    <w:rsid w:val="00482EFA"/>
    <w:rsid w:val="00483B7D"/>
    <w:rsid w:val="00484811"/>
    <w:rsid w:val="00487543"/>
    <w:rsid w:val="0049068F"/>
    <w:rsid w:val="0049154C"/>
    <w:rsid w:val="004915CA"/>
    <w:rsid w:val="00491A6D"/>
    <w:rsid w:val="00491A96"/>
    <w:rsid w:val="0049246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4CAF"/>
    <w:rsid w:val="004A50F9"/>
    <w:rsid w:val="004A560C"/>
    <w:rsid w:val="004B1673"/>
    <w:rsid w:val="004B1C08"/>
    <w:rsid w:val="004B1E4B"/>
    <w:rsid w:val="004B2A27"/>
    <w:rsid w:val="004B34B1"/>
    <w:rsid w:val="004B36AB"/>
    <w:rsid w:val="004B4BA1"/>
    <w:rsid w:val="004B5433"/>
    <w:rsid w:val="004B69CF"/>
    <w:rsid w:val="004B750B"/>
    <w:rsid w:val="004C0926"/>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1F09"/>
    <w:rsid w:val="004F3489"/>
    <w:rsid w:val="004F3B9A"/>
    <w:rsid w:val="004F46BD"/>
    <w:rsid w:val="004F4E78"/>
    <w:rsid w:val="004F51FA"/>
    <w:rsid w:val="004F5F1B"/>
    <w:rsid w:val="004F6652"/>
    <w:rsid w:val="004F7FBF"/>
    <w:rsid w:val="005010CA"/>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4B35"/>
    <w:rsid w:val="0051580E"/>
    <w:rsid w:val="0051666A"/>
    <w:rsid w:val="0051712B"/>
    <w:rsid w:val="005179F4"/>
    <w:rsid w:val="005201EF"/>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1BEE"/>
    <w:rsid w:val="00532542"/>
    <w:rsid w:val="00532648"/>
    <w:rsid w:val="005342B0"/>
    <w:rsid w:val="00534543"/>
    <w:rsid w:val="00534D38"/>
    <w:rsid w:val="00535AC9"/>
    <w:rsid w:val="00537372"/>
    <w:rsid w:val="005373A3"/>
    <w:rsid w:val="0054062B"/>
    <w:rsid w:val="0054113A"/>
    <w:rsid w:val="00542EBA"/>
    <w:rsid w:val="00543352"/>
    <w:rsid w:val="00544195"/>
    <w:rsid w:val="00544B9C"/>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286D"/>
    <w:rsid w:val="00573555"/>
    <w:rsid w:val="0057505F"/>
    <w:rsid w:val="00576469"/>
    <w:rsid w:val="00580EE9"/>
    <w:rsid w:val="005815A1"/>
    <w:rsid w:val="00581E2B"/>
    <w:rsid w:val="00584405"/>
    <w:rsid w:val="00584407"/>
    <w:rsid w:val="00584419"/>
    <w:rsid w:val="00584D80"/>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5DA3"/>
    <w:rsid w:val="005A6621"/>
    <w:rsid w:val="005A76A5"/>
    <w:rsid w:val="005A7E61"/>
    <w:rsid w:val="005B00AD"/>
    <w:rsid w:val="005B0F3A"/>
    <w:rsid w:val="005B148F"/>
    <w:rsid w:val="005B2578"/>
    <w:rsid w:val="005B2A55"/>
    <w:rsid w:val="005B2BA5"/>
    <w:rsid w:val="005B41AD"/>
    <w:rsid w:val="005B44D3"/>
    <w:rsid w:val="005B5688"/>
    <w:rsid w:val="005B6676"/>
    <w:rsid w:val="005B70BA"/>
    <w:rsid w:val="005B7898"/>
    <w:rsid w:val="005C1D06"/>
    <w:rsid w:val="005C1E10"/>
    <w:rsid w:val="005C21B0"/>
    <w:rsid w:val="005C2E41"/>
    <w:rsid w:val="005C44BA"/>
    <w:rsid w:val="005C4C26"/>
    <w:rsid w:val="005C5DB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615"/>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BE"/>
    <w:rsid w:val="00614CEF"/>
    <w:rsid w:val="00615ED6"/>
    <w:rsid w:val="00617347"/>
    <w:rsid w:val="006173AE"/>
    <w:rsid w:val="006179BE"/>
    <w:rsid w:val="00621011"/>
    <w:rsid w:val="00621022"/>
    <w:rsid w:val="00621C78"/>
    <w:rsid w:val="00622BDB"/>
    <w:rsid w:val="006230DE"/>
    <w:rsid w:val="006246B9"/>
    <w:rsid w:val="006258BF"/>
    <w:rsid w:val="006301AC"/>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D81"/>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94"/>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7C6"/>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5C31"/>
    <w:rsid w:val="006B61C6"/>
    <w:rsid w:val="006B6388"/>
    <w:rsid w:val="006B7A3A"/>
    <w:rsid w:val="006B7C97"/>
    <w:rsid w:val="006C083A"/>
    <w:rsid w:val="006C0FDD"/>
    <w:rsid w:val="006C12E1"/>
    <w:rsid w:val="006C190E"/>
    <w:rsid w:val="006C2327"/>
    <w:rsid w:val="006C2475"/>
    <w:rsid w:val="006C3026"/>
    <w:rsid w:val="006C3B30"/>
    <w:rsid w:val="006C3D00"/>
    <w:rsid w:val="006C3FA6"/>
    <w:rsid w:val="006C636B"/>
    <w:rsid w:val="006C74CE"/>
    <w:rsid w:val="006C7BC0"/>
    <w:rsid w:val="006C7E62"/>
    <w:rsid w:val="006D00EB"/>
    <w:rsid w:val="006D0622"/>
    <w:rsid w:val="006D193C"/>
    <w:rsid w:val="006D2CEA"/>
    <w:rsid w:val="006D2D39"/>
    <w:rsid w:val="006D5B91"/>
    <w:rsid w:val="006D6C0C"/>
    <w:rsid w:val="006D73CC"/>
    <w:rsid w:val="006D7A2F"/>
    <w:rsid w:val="006E0AF1"/>
    <w:rsid w:val="006E0E03"/>
    <w:rsid w:val="006E0FC4"/>
    <w:rsid w:val="006E108F"/>
    <w:rsid w:val="006E1A75"/>
    <w:rsid w:val="006E24ED"/>
    <w:rsid w:val="006E292E"/>
    <w:rsid w:val="006E2A57"/>
    <w:rsid w:val="006E4492"/>
    <w:rsid w:val="006E5C22"/>
    <w:rsid w:val="006E61D9"/>
    <w:rsid w:val="006E6A83"/>
    <w:rsid w:val="006E70E1"/>
    <w:rsid w:val="006E7201"/>
    <w:rsid w:val="006F0B92"/>
    <w:rsid w:val="006F251C"/>
    <w:rsid w:val="006F2829"/>
    <w:rsid w:val="006F2FB3"/>
    <w:rsid w:val="006F355E"/>
    <w:rsid w:val="006F3F29"/>
    <w:rsid w:val="006F435D"/>
    <w:rsid w:val="006F4B00"/>
    <w:rsid w:val="006F6157"/>
    <w:rsid w:val="007013C5"/>
    <w:rsid w:val="00701685"/>
    <w:rsid w:val="00701BCC"/>
    <w:rsid w:val="007022DE"/>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214"/>
    <w:rsid w:val="0072150A"/>
    <w:rsid w:val="007228D5"/>
    <w:rsid w:val="00722B29"/>
    <w:rsid w:val="00723290"/>
    <w:rsid w:val="00723974"/>
    <w:rsid w:val="00724209"/>
    <w:rsid w:val="00724A2D"/>
    <w:rsid w:val="0072545A"/>
    <w:rsid w:val="00725488"/>
    <w:rsid w:val="00725AD0"/>
    <w:rsid w:val="00725E4E"/>
    <w:rsid w:val="007320BB"/>
    <w:rsid w:val="00732A6F"/>
    <w:rsid w:val="00733F49"/>
    <w:rsid w:val="00734708"/>
    <w:rsid w:val="007348BB"/>
    <w:rsid w:val="007348DE"/>
    <w:rsid w:val="00735343"/>
    <w:rsid w:val="00735E15"/>
    <w:rsid w:val="00735FBB"/>
    <w:rsid w:val="007363D6"/>
    <w:rsid w:val="00736C7C"/>
    <w:rsid w:val="007375EA"/>
    <w:rsid w:val="00740A7F"/>
    <w:rsid w:val="0074252E"/>
    <w:rsid w:val="00744AFE"/>
    <w:rsid w:val="00746074"/>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906"/>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7C5"/>
    <w:rsid w:val="00774E67"/>
    <w:rsid w:val="00775F9E"/>
    <w:rsid w:val="0077670A"/>
    <w:rsid w:val="007778FE"/>
    <w:rsid w:val="007806A7"/>
    <w:rsid w:val="0078180D"/>
    <w:rsid w:val="007840C0"/>
    <w:rsid w:val="0078413F"/>
    <w:rsid w:val="00785BD4"/>
    <w:rsid w:val="007865F3"/>
    <w:rsid w:val="0078676B"/>
    <w:rsid w:val="00787072"/>
    <w:rsid w:val="00787553"/>
    <w:rsid w:val="00791740"/>
    <w:rsid w:val="00791BC8"/>
    <w:rsid w:val="00791C3B"/>
    <w:rsid w:val="00791E10"/>
    <w:rsid w:val="007927A5"/>
    <w:rsid w:val="00793AD7"/>
    <w:rsid w:val="00795C93"/>
    <w:rsid w:val="00795D51"/>
    <w:rsid w:val="0079781B"/>
    <w:rsid w:val="007A024E"/>
    <w:rsid w:val="007A082B"/>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6ADE"/>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38A"/>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4D37"/>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58C6"/>
    <w:rsid w:val="008864B1"/>
    <w:rsid w:val="00886AD8"/>
    <w:rsid w:val="00887A8F"/>
    <w:rsid w:val="00887DF0"/>
    <w:rsid w:val="008914CD"/>
    <w:rsid w:val="00891D44"/>
    <w:rsid w:val="00891FAC"/>
    <w:rsid w:val="008941CE"/>
    <w:rsid w:val="008960CE"/>
    <w:rsid w:val="0089612F"/>
    <w:rsid w:val="008976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0FA"/>
    <w:rsid w:val="008F1944"/>
    <w:rsid w:val="008F1946"/>
    <w:rsid w:val="008F1AEA"/>
    <w:rsid w:val="008F27F4"/>
    <w:rsid w:val="008F41FB"/>
    <w:rsid w:val="008F64DE"/>
    <w:rsid w:val="008F6AE7"/>
    <w:rsid w:val="008F72E0"/>
    <w:rsid w:val="008F77FE"/>
    <w:rsid w:val="008F7BEF"/>
    <w:rsid w:val="008F7DCA"/>
    <w:rsid w:val="00900597"/>
    <w:rsid w:val="00900772"/>
    <w:rsid w:val="00901E5C"/>
    <w:rsid w:val="00901F82"/>
    <w:rsid w:val="0090347C"/>
    <w:rsid w:val="009052AA"/>
    <w:rsid w:val="009055DB"/>
    <w:rsid w:val="00906113"/>
    <w:rsid w:val="0090643E"/>
    <w:rsid w:val="00910F7C"/>
    <w:rsid w:val="00911209"/>
    <w:rsid w:val="0091187F"/>
    <w:rsid w:val="00911E47"/>
    <w:rsid w:val="0091263C"/>
    <w:rsid w:val="009126C5"/>
    <w:rsid w:val="00912731"/>
    <w:rsid w:val="009163AC"/>
    <w:rsid w:val="00916968"/>
    <w:rsid w:val="00916F04"/>
    <w:rsid w:val="00917404"/>
    <w:rsid w:val="0091790B"/>
    <w:rsid w:val="00917F1D"/>
    <w:rsid w:val="0092066B"/>
    <w:rsid w:val="009214FF"/>
    <w:rsid w:val="00921857"/>
    <w:rsid w:val="00921912"/>
    <w:rsid w:val="00921F54"/>
    <w:rsid w:val="009227C9"/>
    <w:rsid w:val="00922877"/>
    <w:rsid w:val="0092326B"/>
    <w:rsid w:val="0092543D"/>
    <w:rsid w:val="00925688"/>
    <w:rsid w:val="009261C5"/>
    <w:rsid w:val="00926381"/>
    <w:rsid w:val="00926A8F"/>
    <w:rsid w:val="00926E61"/>
    <w:rsid w:val="0092709A"/>
    <w:rsid w:val="00927268"/>
    <w:rsid w:val="00927639"/>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4701D"/>
    <w:rsid w:val="0094785E"/>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184C"/>
    <w:rsid w:val="00961D68"/>
    <w:rsid w:val="009622E9"/>
    <w:rsid w:val="0096380E"/>
    <w:rsid w:val="009638C3"/>
    <w:rsid w:val="00964B9E"/>
    <w:rsid w:val="00966203"/>
    <w:rsid w:val="00966609"/>
    <w:rsid w:val="00966DD2"/>
    <w:rsid w:val="009674FD"/>
    <w:rsid w:val="009676E8"/>
    <w:rsid w:val="00970371"/>
    <w:rsid w:val="00970E01"/>
    <w:rsid w:val="00970F6C"/>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1109"/>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361"/>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7A4"/>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5C3"/>
    <w:rsid w:val="009F7C22"/>
    <w:rsid w:val="00A0080B"/>
    <w:rsid w:val="00A0281E"/>
    <w:rsid w:val="00A039A7"/>
    <w:rsid w:val="00A0464F"/>
    <w:rsid w:val="00A046D4"/>
    <w:rsid w:val="00A057A0"/>
    <w:rsid w:val="00A06048"/>
    <w:rsid w:val="00A06A14"/>
    <w:rsid w:val="00A0773E"/>
    <w:rsid w:val="00A07BA7"/>
    <w:rsid w:val="00A109D8"/>
    <w:rsid w:val="00A10C47"/>
    <w:rsid w:val="00A10ED9"/>
    <w:rsid w:val="00A11309"/>
    <w:rsid w:val="00A1147B"/>
    <w:rsid w:val="00A115F2"/>
    <w:rsid w:val="00A11A5E"/>
    <w:rsid w:val="00A11D4E"/>
    <w:rsid w:val="00A127D6"/>
    <w:rsid w:val="00A12A76"/>
    <w:rsid w:val="00A13B56"/>
    <w:rsid w:val="00A13DCD"/>
    <w:rsid w:val="00A14E5B"/>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6E0"/>
    <w:rsid w:val="00A32A04"/>
    <w:rsid w:val="00A32F48"/>
    <w:rsid w:val="00A33DDF"/>
    <w:rsid w:val="00A34401"/>
    <w:rsid w:val="00A34DAD"/>
    <w:rsid w:val="00A351D9"/>
    <w:rsid w:val="00A35B56"/>
    <w:rsid w:val="00A35BC8"/>
    <w:rsid w:val="00A35DEF"/>
    <w:rsid w:val="00A35E3B"/>
    <w:rsid w:val="00A35E6C"/>
    <w:rsid w:val="00A36106"/>
    <w:rsid w:val="00A3674B"/>
    <w:rsid w:val="00A36A63"/>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AD3"/>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190"/>
    <w:rsid w:val="00A644AE"/>
    <w:rsid w:val="00A649C1"/>
    <w:rsid w:val="00A66147"/>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A62"/>
    <w:rsid w:val="00AA5AAA"/>
    <w:rsid w:val="00AA607F"/>
    <w:rsid w:val="00AA6BB9"/>
    <w:rsid w:val="00AB1402"/>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C7C3D"/>
    <w:rsid w:val="00AD0505"/>
    <w:rsid w:val="00AD145F"/>
    <w:rsid w:val="00AD1A00"/>
    <w:rsid w:val="00AD1EF5"/>
    <w:rsid w:val="00AD313E"/>
    <w:rsid w:val="00AD359A"/>
    <w:rsid w:val="00AD3FE3"/>
    <w:rsid w:val="00AD4F9D"/>
    <w:rsid w:val="00AD592C"/>
    <w:rsid w:val="00AD747A"/>
    <w:rsid w:val="00AD7951"/>
    <w:rsid w:val="00AE1680"/>
    <w:rsid w:val="00AE1AD0"/>
    <w:rsid w:val="00AE1CE3"/>
    <w:rsid w:val="00AE239C"/>
    <w:rsid w:val="00AE2EB1"/>
    <w:rsid w:val="00AE42D3"/>
    <w:rsid w:val="00AE4B62"/>
    <w:rsid w:val="00AE6544"/>
    <w:rsid w:val="00AE6BB3"/>
    <w:rsid w:val="00AE6D37"/>
    <w:rsid w:val="00AE75EA"/>
    <w:rsid w:val="00AE76CD"/>
    <w:rsid w:val="00AF0954"/>
    <w:rsid w:val="00AF0A2E"/>
    <w:rsid w:val="00AF21FD"/>
    <w:rsid w:val="00AF2E80"/>
    <w:rsid w:val="00AF4585"/>
    <w:rsid w:val="00AF49BF"/>
    <w:rsid w:val="00AF4AD1"/>
    <w:rsid w:val="00AF5455"/>
    <w:rsid w:val="00AF6F41"/>
    <w:rsid w:val="00B038FF"/>
    <w:rsid w:val="00B04279"/>
    <w:rsid w:val="00B04F36"/>
    <w:rsid w:val="00B06CEE"/>
    <w:rsid w:val="00B1202D"/>
    <w:rsid w:val="00B121CF"/>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02"/>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33C"/>
    <w:rsid w:val="00B564CF"/>
    <w:rsid w:val="00B56BC3"/>
    <w:rsid w:val="00B612B0"/>
    <w:rsid w:val="00B61CD9"/>
    <w:rsid w:val="00B62B03"/>
    <w:rsid w:val="00B62B73"/>
    <w:rsid w:val="00B630BA"/>
    <w:rsid w:val="00B64CA1"/>
    <w:rsid w:val="00B66631"/>
    <w:rsid w:val="00B6667B"/>
    <w:rsid w:val="00B678D2"/>
    <w:rsid w:val="00B70BC1"/>
    <w:rsid w:val="00B71426"/>
    <w:rsid w:val="00B72BC5"/>
    <w:rsid w:val="00B72C83"/>
    <w:rsid w:val="00B73217"/>
    <w:rsid w:val="00B744A3"/>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384"/>
    <w:rsid w:val="00B91438"/>
    <w:rsid w:val="00B916AE"/>
    <w:rsid w:val="00B91E66"/>
    <w:rsid w:val="00B92202"/>
    <w:rsid w:val="00B93549"/>
    <w:rsid w:val="00B94232"/>
    <w:rsid w:val="00B94454"/>
    <w:rsid w:val="00B94A5C"/>
    <w:rsid w:val="00B9531C"/>
    <w:rsid w:val="00B965C5"/>
    <w:rsid w:val="00B96E5A"/>
    <w:rsid w:val="00B96FED"/>
    <w:rsid w:val="00B97399"/>
    <w:rsid w:val="00BA179F"/>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3753"/>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0BCD"/>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46D"/>
    <w:rsid w:val="00C3570C"/>
    <w:rsid w:val="00C35725"/>
    <w:rsid w:val="00C35F93"/>
    <w:rsid w:val="00C364E1"/>
    <w:rsid w:val="00C368D9"/>
    <w:rsid w:val="00C37096"/>
    <w:rsid w:val="00C37251"/>
    <w:rsid w:val="00C40489"/>
    <w:rsid w:val="00C40669"/>
    <w:rsid w:val="00C408D6"/>
    <w:rsid w:val="00C416B4"/>
    <w:rsid w:val="00C418D6"/>
    <w:rsid w:val="00C423E0"/>
    <w:rsid w:val="00C42817"/>
    <w:rsid w:val="00C43C89"/>
    <w:rsid w:val="00C44136"/>
    <w:rsid w:val="00C45058"/>
    <w:rsid w:val="00C47225"/>
    <w:rsid w:val="00C4733B"/>
    <w:rsid w:val="00C47476"/>
    <w:rsid w:val="00C47C52"/>
    <w:rsid w:val="00C50041"/>
    <w:rsid w:val="00C50482"/>
    <w:rsid w:val="00C51578"/>
    <w:rsid w:val="00C515B0"/>
    <w:rsid w:val="00C51700"/>
    <w:rsid w:val="00C51AE2"/>
    <w:rsid w:val="00C53016"/>
    <w:rsid w:val="00C54031"/>
    <w:rsid w:val="00C54389"/>
    <w:rsid w:val="00C548E4"/>
    <w:rsid w:val="00C54D6C"/>
    <w:rsid w:val="00C5581C"/>
    <w:rsid w:val="00C5605E"/>
    <w:rsid w:val="00C607AC"/>
    <w:rsid w:val="00C61105"/>
    <w:rsid w:val="00C614CA"/>
    <w:rsid w:val="00C617B9"/>
    <w:rsid w:val="00C63AE1"/>
    <w:rsid w:val="00C6438F"/>
    <w:rsid w:val="00C650EF"/>
    <w:rsid w:val="00C655C9"/>
    <w:rsid w:val="00C673C9"/>
    <w:rsid w:val="00C704E8"/>
    <w:rsid w:val="00C70607"/>
    <w:rsid w:val="00C70950"/>
    <w:rsid w:val="00C70A54"/>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EB9"/>
    <w:rsid w:val="00C87F1E"/>
    <w:rsid w:val="00C9167B"/>
    <w:rsid w:val="00C91977"/>
    <w:rsid w:val="00C91FA4"/>
    <w:rsid w:val="00C92703"/>
    <w:rsid w:val="00C92D0F"/>
    <w:rsid w:val="00C93734"/>
    <w:rsid w:val="00C93862"/>
    <w:rsid w:val="00C940B3"/>
    <w:rsid w:val="00C94F5A"/>
    <w:rsid w:val="00C95107"/>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A82"/>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1C9"/>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2DE0"/>
    <w:rsid w:val="00CF392C"/>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07854"/>
    <w:rsid w:val="00D11702"/>
    <w:rsid w:val="00D11E15"/>
    <w:rsid w:val="00D12428"/>
    <w:rsid w:val="00D12E1B"/>
    <w:rsid w:val="00D12E8D"/>
    <w:rsid w:val="00D14C36"/>
    <w:rsid w:val="00D14F68"/>
    <w:rsid w:val="00D169AE"/>
    <w:rsid w:val="00D173B6"/>
    <w:rsid w:val="00D17A37"/>
    <w:rsid w:val="00D17D63"/>
    <w:rsid w:val="00D20776"/>
    <w:rsid w:val="00D22415"/>
    <w:rsid w:val="00D23B01"/>
    <w:rsid w:val="00D23D76"/>
    <w:rsid w:val="00D23F95"/>
    <w:rsid w:val="00D249F2"/>
    <w:rsid w:val="00D24F36"/>
    <w:rsid w:val="00D25766"/>
    <w:rsid w:val="00D26333"/>
    <w:rsid w:val="00D26402"/>
    <w:rsid w:val="00D2668C"/>
    <w:rsid w:val="00D27829"/>
    <w:rsid w:val="00D2792C"/>
    <w:rsid w:val="00D30768"/>
    <w:rsid w:val="00D30876"/>
    <w:rsid w:val="00D314E3"/>
    <w:rsid w:val="00D319D5"/>
    <w:rsid w:val="00D31D60"/>
    <w:rsid w:val="00D321F7"/>
    <w:rsid w:val="00D3240F"/>
    <w:rsid w:val="00D32A81"/>
    <w:rsid w:val="00D32BDE"/>
    <w:rsid w:val="00D32DB7"/>
    <w:rsid w:val="00D3470C"/>
    <w:rsid w:val="00D35427"/>
    <w:rsid w:val="00D35DCC"/>
    <w:rsid w:val="00D360F7"/>
    <w:rsid w:val="00D3682A"/>
    <w:rsid w:val="00D377E8"/>
    <w:rsid w:val="00D37D0E"/>
    <w:rsid w:val="00D40C1F"/>
    <w:rsid w:val="00D4118F"/>
    <w:rsid w:val="00D4164B"/>
    <w:rsid w:val="00D4281A"/>
    <w:rsid w:val="00D429D7"/>
    <w:rsid w:val="00D439F3"/>
    <w:rsid w:val="00D44EAF"/>
    <w:rsid w:val="00D45786"/>
    <w:rsid w:val="00D45D34"/>
    <w:rsid w:val="00D46204"/>
    <w:rsid w:val="00D46688"/>
    <w:rsid w:val="00D47166"/>
    <w:rsid w:val="00D47C0D"/>
    <w:rsid w:val="00D50D88"/>
    <w:rsid w:val="00D52D0B"/>
    <w:rsid w:val="00D53CC1"/>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7B9"/>
    <w:rsid w:val="00D86D08"/>
    <w:rsid w:val="00D9081C"/>
    <w:rsid w:val="00D90FBA"/>
    <w:rsid w:val="00D914C2"/>
    <w:rsid w:val="00D91CE5"/>
    <w:rsid w:val="00D921F2"/>
    <w:rsid w:val="00D92CF1"/>
    <w:rsid w:val="00D92E89"/>
    <w:rsid w:val="00D93C91"/>
    <w:rsid w:val="00D93D3D"/>
    <w:rsid w:val="00D95EDE"/>
    <w:rsid w:val="00D961F5"/>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4CB"/>
    <w:rsid w:val="00DB7630"/>
    <w:rsid w:val="00DB7EA8"/>
    <w:rsid w:val="00DB7FEB"/>
    <w:rsid w:val="00DC085A"/>
    <w:rsid w:val="00DC1721"/>
    <w:rsid w:val="00DC1B58"/>
    <w:rsid w:val="00DC2593"/>
    <w:rsid w:val="00DC29A6"/>
    <w:rsid w:val="00DC2AB2"/>
    <w:rsid w:val="00DC32D2"/>
    <w:rsid w:val="00DC3FEC"/>
    <w:rsid w:val="00DC42CB"/>
    <w:rsid w:val="00DC5409"/>
    <w:rsid w:val="00DC6367"/>
    <w:rsid w:val="00DC6850"/>
    <w:rsid w:val="00DC79CE"/>
    <w:rsid w:val="00DD22C0"/>
    <w:rsid w:val="00DD238E"/>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541"/>
    <w:rsid w:val="00DF165E"/>
    <w:rsid w:val="00DF18ED"/>
    <w:rsid w:val="00DF2D15"/>
    <w:rsid w:val="00DF33E0"/>
    <w:rsid w:val="00DF3660"/>
    <w:rsid w:val="00DF5093"/>
    <w:rsid w:val="00DF5D54"/>
    <w:rsid w:val="00DF60BF"/>
    <w:rsid w:val="00DF6471"/>
    <w:rsid w:val="00DF6D30"/>
    <w:rsid w:val="00DF7658"/>
    <w:rsid w:val="00DF76FF"/>
    <w:rsid w:val="00E03B62"/>
    <w:rsid w:val="00E0439E"/>
    <w:rsid w:val="00E043FE"/>
    <w:rsid w:val="00E05668"/>
    <w:rsid w:val="00E05D88"/>
    <w:rsid w:val="00E06520"/>
    <w:rsid w:val="00E06D95"/>
    <w:rsid w:val="00E06F6B"/>
    <w:rsid w:val="00E06FDA"/>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53C"/>
    <w:rsid w:val="00E26CF6"/>
    <w:rsid w:val="00E30424"/>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3AB7"/>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53AF"/>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7D8"/>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6A45"/>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A64"/>
    <w:rsid w:val="00EC5399"/>
    <w:rsid w:val="00EC6413"/>
    <w:rsid w:val="00EC7161"/>
    <w:rsid w:val="00EC7D3B"/>
    <w:rsid w:val="00EC7F00"/>
    <w:rsid w:val="00ED0873"/>
    <w:rsid w:val="00ED11B1"/>
    <w:rsid w:val="00ED1743"/>
    <w:rsid w:val="00ED1C7D"/>
    <w:rsid w:val="00ED1EED"/>
    <w:rsid w:val="00ED39ED"/>
    <w:rsid w:val="00ED4C03"/>
    <w:rsid w:val="00ED4C53"/>
    <w:rsid w:val="00ED4D4B"/>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9DD"/>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00F7"/>
    <w:rsid w:val="00FC2FAA"/>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4134"/>
    <w:rsid w:val="00FD5035"/>
    <w:rsid w:val="00FD5290"/>
    <w:rsid w:val="00FD5574"/>
    <w:rsid w:val="00FD5882"/>
    <w:rsid w:val="00FD5AC6"/>
    <w:rsid w:val="00FD7113"/>
    <w:rsid w:val="00FD7835"/>
    <w:rsid w:val="00FE0929"/>
    <w:rsid w:val="00FE100D"/>
    <w:rsid w:val="00FE20FC"/>
    <w:rsid w:val="00FE2830"/>
    <w:rsid w:val="00FE42A3"/>
    <w:rsid w:val="00FE4989"/>
    <w:rsid w:val="00FE4CE4"/>
    <w:rsid w:val="00FE7153"/>
    <w:rsid w:val="00FE7E7A"/>
    <w:rsid w:val="00FF0511"/>
    <w:rsid w:val="00FF05D8"/>
    <w:rsid w:val="00FF0F32"/>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 w:type="table" w:customStyle="1" w:styleId="230">
    <w:name w:val="Сетка таблицы23"/>
    <w:basedOn w:val="a4"/>
    <w:next w:val="a8"/>
    <w:uiPriority w:val="59"/>
    <w:rsid w:val="00A36A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 w:type="table" w:customStyle="1" w:styleId="230">
    <w:name w:val="Сетка таблицы23"/>
    <w:basedOn w:val="a4"/>
    <w:next w:val="a8"/>
    <w:uiPriority w:val="59"/>
    <w:rsid w:val="00A36A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35819060">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22876650">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07679637">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1925914916">
      <w:bodyDiv w:val="1"/>
      <w:marLeft w:val="0"/>
      <w:marRight w:val="0"/>
      <w:marTop w:val="0"/>
      <w:marBottom w:val="0"/>
      <w:divBdr>
        <w:top w:val="none" w:sz="0" w:space="0" w:color="auto"/>
        <w:left w:val="none" w:sz="0" w:space="0" w:color="auto"/>
        <w:bottom w:val="none" w:sz="0" w:space="0" w:color="auto"/>
        <w:right w:val="none" w:sz="0" w:space="0" w:color="auto"/>
      </w:divBdr>
    </w:div>
    <w:div w:id="1930506971">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7392238">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7785-043F-452C-949E-ACF26A07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142</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2014-09-29T12:57:00Z</cp:lastPrinted>
  <dcterms:created xsi:type="dcterms:W3CDTF">2014-09-30T12:40:00Z</dcterms:created>
  <dcterms:modified xsi:type="dcterms:W3CDTF">2014-09-30T12:40:00Z</dcterms:modified>
</cp:coreProperties>
</file>