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DE4F7F" w:rsidP="00E22824">
      <w:pPr>
        <w:tabs>
          <w:tab w:val="left" w:pos="720"/>
          <w:tab w:val="left" w:pos="3060"/>
        </w:tabs>
        <w:ind w:firstLine="720"/>
        <w:jc w:val="both"/>
        <w:rPr>
          <w:szCs w:val="28"/>
        </w:rPr>
      </w:pPr>
      <w:r>
        <w:rPr>
          <w:noProof/>
          <w:szCs w:val="28"/>
        </w:rPr>
        <mc:AlternateContent>
          <mc:Choice Requires="wpg">
            <w:drawing>
              <wp:anchor distT="0" distB="0" distL="114300" distR="114300" simplePos="0" relativeHeight="251659264" behindDoc="0" locked="0" layoutInCell="1" allowOverlap="1">
                <wp:simplePos x="0" y="0"/>
                <wp:positionH relativeFrom="column">
                  <wp:posOffset>-258445</wp:posOffset>
                </wp:positionH>
                <wp:positionV relativeFrom="paragraph">
                  <wp:posOffset>-16510</wp:posOffset>
                </wp:positionV>
                <wp:extent cx="6383020" cy="8013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801370"/>
                          <a:chOff x="1440" y="825"/>
                          <a:chExt cx="9570" cy="1262"/>
                        </a:xfrm>
                      </wpg:grpSpPr>
                      <wpg:grpSp>
                        <wpg:cNvPr id="3" name="Group 3"/>
                        <wpg:cNvGrpSpPr>
                          <a:grpSpLocks/>
                        </wpg:cNvGrpSpPr>
                        <wpg:grpSpPr bwMode="auto">
                          <a:xfrm>
                            <a:off x="1440" y="902"/>
                            <a:ext cx="2837" cy="1185"/>
                            <a:chOff x="-1090" y="5"/>
                            <a:chExt cx="10445" cy="4362"/>
                          </a:xfrm>
                        </wpg:grpSpPr>
                        <wps:wsp>
                          <wps:cNvPr id="5"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9"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054" y="825"/>
                            <a:ext cx="4956" cy="10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CMEA&#10;AADaAAAADwAAAGRycy9kb3ducmV2LnhtbESPQWsCMRSE7wX/Q3hCL6VmKyh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mgj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gX8UA&#10;AADaAAAADwAAAGRycy9kb3ducmV2LnhtbESPQWvCQBSE70L/w/IKXqRu0kOV1FWsWJF6kKbNobdH&#10;9jUJZt/G3VXTf98VBI/DzHzDzBa9acWZnG8sK0jHCQji0uqGKwXfX+9PUxA+IGtsLZOCP/KwmD8M&#10;Zphpe+FPOuehEhHCPkMFdQhdJqUvazLox7Yjjt6vdQZDlK6S2uElwk0rn5PkRRpsOC7U2NGqpvKQ&#10;n4wC83PcTd8OxTJfp8Vx/7HR6chppYaP/fIVRKA+3MO39lYrmMD1Sr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x6Bf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aPV70A&#10;AADaAAAADwAAAGRycy9kb3ducmV2LnhtbERPy4rCMBTdD/gP4QruxtRZiFajiDLgzvGF20tzbYvJ&#10;TU1iW/9+shiY5eG8l+veGtGSD7VjBZNxBoK4cLrmUsHl/P05AxEiskbjmBS8KcB6NfhYYq5dx0dq&#10;T7EUKYRDjgqqGJtcylBUZDGMXUOcuLvzFmOCvpTaY5fCrZFfWTaVFmtODRU2tK2oeJxeVsEOu7h7&#10;+tYYvE5ledOHn838oNRo2G8WICL18V/8595rBWlrupJugFz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7aPV70AAADaAAAADwAAAAAAAAAAAAAAAACYAgAAZHJzL2Rvd25yZXYu&#10;eG1sUEsFBgAAAAAEAAQA9QAAAII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1nsQA&#10;AADaAAAADwAAAGRycy9kb3ducmV2LnhtbESPzWrCQBSF9wXfYbhCd83ELoqJToIolla60LSCy0vm&#10;mgQzd9LMVGOfvlMQXB7Oz8eZ54NpxZl611hWMIliEMSl1Q1XCr4+109TEM4ja2wtk4IrOciz0cMc&#10;U20vvKNz4SsRRtilqKD2vkuldGVNBl1kO+LgHW1v0AfZV1L3eAnjppXPcfwiDTYcCDV2tKypPBU/&#10;JkCW/jXevG8P+9/Dx3dxWiT6ukqUehwPixkIT4O/h2/tN60ggf8r4Qb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mtZ7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YA8UA&#10;AADbAAAADwAAAGRycy9kb3ducmV2LnhtbESPQWsCQQyF7wX/wxChl6KztiB2dZSiWErpRa09pztx&#10;d+1OZpmZ6tpf3xwEby/k5ct7s0XnGnWiEGvPBkbDDBRx4W3NpYHP3XowARUTssXGMxm4UITFvHc3&#10;w9z6M2/otE2lEgjHHA1UKbW51rGoyGEc+pZYdgcfHCYZQ6ltwLPAXaMfs2ysHdYsHypsaVlR8bP9&#10;dUJZPemHQ/n19/xx2dvd6/E7dO/BmPt+9zIFlahLN/P1+s1KfEkvXUS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hgDxQAAANsAAAAPAAAAAAAAAAAAAAAAAJgCAABkcnMv&#10;ZG93bnJldi54bWxQSwUGAAAAAAQABAD1AAAAigM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Mo8AA&#10;AADbAAAADwAAAGRycy9kb3ducmV2LnhtbERPzYrCMBC+C/sOYRa8aaoHlW5TcV1cBEW06wMMzdgW&#10;m0lpsrW+vREEb/Px/U6y7E0tOmpdZVnBZByBIM6trrhQcP7bjBYgnEfWWFsmBXdysEw/BgnG2t74&#10;RF3mCxFC2MWooPS+iaV0eUkG3dg2xIG72NagD7AtpG7xFsJNLadRNJMGKw4NJTa0Lim/Zv9GgWuO&#10;698iP9hu/1Ov+Gx231s/V2r42a++QHjq/Vv8cm91mD+B5y/hAJ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VM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i4cIA&#10;AADbAAAADwAAAGRycy9kb3ducmV2LnhtbERPS4vCMBC+L/gfwgheljXVg0g1igg+YNfD+jjsbWhm&#10;267NJDbR1n9vhAVv8/E9ZzpvTSVuVPvSsoJBPwFBnFldcq7geFh9jEH4gKyxskwK7uRhPuu8TTHV&#10;tuFvuu1DLmII+xQVFCG4VEqfFWTQ960jjtyvrQ2GCOtc6hqbGG4qOUySkTRYcmwo0NGyoOy8vxoF&#10;lzF/Js2F/d/71339s8ndaRecUr1uu5iACNSGl/jfvdVx/hCev8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4+LhwgAAANsAAAAPAAAAAAAAAAAAAAAAAJgCAABkcnMvZG93&#10;bnJldi54bWxQSwUGAAAAAAQABAD1AAAAhw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ihcEA&#10;AADbAAAADwAAAGRycy9kb3ducmV2LnhtbERP32vCMBB+F/wfwgl707Sj6OiMIoIwFNmmwl6P5tZ0&#10;NpfSxLb7781g4Nt9fD9vuR5sLTpqfeVYQTpLQBAXTldcKricd9MXED4ga6wdk4Jf8rBejUdLzLXr&#10;+ZO6UyhFDGGfowITQpNL6QtDFv3MNcSR+3atxRBhW0rdYh/DbS2fk2QuLVYcGww2tDVUXE83q+Dr&#10;55D23hTpR1Yd5HE/fzcLK5V6mgybVxCBhvAQ/7vfdJyfwd8v8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YIoX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E2cMA&#10;AADbAAAADwAAAGRycy9kb3ducmV2LnhtbERP22rCQBB9L/gPywi+lLrRotToKmoptCJ46wdMs2MS&#10;zM6G3U1M/75bKPRtDuc6i1VnKtGS86VlBaNhAoI4s7rkXMHn5e3pBYQPyBory6Tgmzyslr2HBaba&#10;3vlE7TnkIoawT1FBEUKdSumzggz6oa2JI3e1zmCI0OVSO7zHcFPJcZJMpcGSY0OBNW0Lym7nxiiw&#10;z7PqK3lt1u7Q7szmY/94nE0apQb9bj0HEagL/+I/97uO8yfw+0s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xE2c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MMIA&#10;AADbAAAADwAAAGRycy9kb3ducmV2LnhtbERPTYvCMBC9C/6HMAt7EU1VEOkaRWWFRU9qPextaGbb&#10;YjNpm6yt/94Igrd5vM9ZrDpTihs1rrCsYDyKQBCnVhecKUjOu+EchPPIGkvLpOBODlbLfm+BsbYt&#10;H+l28pkIIexiVJB7X8VSujQng25kK+LA/dnGoA+wyaRusA3hppSTKJpJgwWHhhwr2uaUXk//RsGh&#10;TAa/2X59vx7q6aZov+vqYmqlPj+69RcIT51/i1/uHx3mz+D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qswwgAAANsAAAAPAAAAAAAAAAAAAAAAAJgCAABkcnMvZG93&#10;bnJldi54bWxQSwUGAAAAAAQABAD1AAAAhwM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gcMA&#10;AADbAAAADwAAAGRycy9kb3ducmV2LnhtbERPS2vCQBC+F/wPywi91U0KthJdg4hKaSlS9eJtzE4e&#10;mJ1NsxtN/fVuodDbfHzPmaW9qcWFWldZVhCPIhDEmdUVFwoO+/XTBITzyBpry6Tghxyk88HDDBNt&#10;r/xFl50vRAhhl6CC0vsmkdJlJRl0I9sQBy63rUEfYFtI3eI1hJtaPkfRizRYcWgosaFlSdl51xkF&#10;+XFz0h8xdqvvz/W47/T2Pb9tlXoc9ospCE+9/xf/ud90mP8Kv7+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g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wQccA&#10;AADbAAAADwAAAGRycy9kb3ducmV2LnhtbESPT0vDQBDF70K/wzIFb3ZTBQlpt6WUtPWgYP948DZm&#10;xyQ0OxuzaxP99M5B6G2G9+a938yXg2vUhbpQezYwnSSgiAtvay4NnI6buxRUiMgWG89k4IcCLBej&#10;mzlm1ve8p8shlkpCOGRooIqxzbQORUUOw8S3xKJ9+s5hlLUrte2wl3DX6PskedQOa5aGCltaV1Sc&#10;D9/OwC7frgL3+e/Dx8vrexvy9PntKzXmdjysZqAiDfFq/r9+soIvsPKLD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VsEHHAAAA2wAAAA8AAAAAAAAAAAAAAAAAmAIAAGRy&#10;cy9kb3ducmV2LnhtbFBLBQYAAAAABAAEAPUAAACMAw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tM93BAAAA2wAAAA8AAABkcnMvZG93bnJldi54bWxET01rwkAQvRf8D8sIXopuYqFo6hqCIMRj&#10;UxG8DdlpkjY7G3ZXE/99t1DobR7vc3b5ZHpxJ+c7ywrSVQKCuLa640bB+eO43IDwAVljb5kUPMhD&#10;vp897TDTduR3ulehETGEfYYK2hCGTEpft2TQr+xAHLlP6wyGCF0jtcMxhpterpPkVRrsODa0ONCh&#10;pfq7uhkFp6uzt02ZvpRUMBbnr+Ly3DdKLeZT8QYi0BT+xX/uUsf5W/j9JR4g9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RtM93BAAAA2wAAAA8AAAAAAAAAAAAAAAAAnwIA&#10;AGRycy9kb3ducmV2LnhtbFBLBQYAAAAABAAEAPcAAACNAwAAAAA=&#10;">
                  <v:imagedata r:id="rId10" o:title=""/>
                </v:shape>
              </v:group>
            </w:pict>
          </mc:Fallback>
        </mc:AlternateConten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923D3D" w:rsidRDefault="000D3495" w:rsidP="003963C0">
      <w:pPr>
        <w:ind w:firstLine="720"/>
        <w:jc w:val="center"/>
        <w:rPr>
          <w:b/>
          <w:bCs/>
          <w:szCs w:val="28"/>
        </w:rPr>
      </w:pPr>
      <w:r w:rsidRPr="004679A3">
        <w:rPr>
          <w:b/>
          <w:bCs/>
          <w:szCs w:val="28"/>
        </w:rPr>
        <w:t>ПРОТОКОЛ №</w:t>
      </w:r>
      <w:r w:rsidR="000345DB" w:rsidRPr="004679A3">
        <w:rPr>
          <w:b/>
          <w:bCs/>
          <w:szCs w:val="28"/>
        </w:rPr>
        <w:t xml:space="preserve"> </w:t>
      </w:r>
      <w:r w:rsidR="00144C04">
        <w:rPr>
          <w:b/>
          <w:bCs/>
          <w:szCs w:val="28"/>
        </w:rPr>
        <w:t>8</w:t>
      </w:r>
      <w:r w:rsidR="0066557D">
        <w:rPr>
          <w:b/>
          <w:bCs/>
          <w:szCs w:val="28"/>
        </w:rPr>
        <w:t>8</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9838E2">
        <w:rPr>
          <w:b/>
          <w:bCs/>
          <w:szCs w:val="28"/>
        </w:rPr>
        <w:t>2</w:t>
      </w:r>
      <w:r w:rsidR="0066557D">
        <w:rPr>
          <w:b/>
          <w:bCs/>
          <w:szCs w:val="28"/>
        </w:rPr>
        <w:t>3</w:t>
      </w:r>
      <w:r w:rsidR="00280B0E">
        <w:rPr>
          <w:b/>
          <w:bCs/>
          <w:szCs w:val="28"/>
        </w:rPr>
        <w:t>»</w:t>
      </w:r>
      <w:r w:rsidRPr="004679A3">
        <w:rPr>
          <w:b/>
          <w:bCs/>
          <w:szCs w:val="28"/>
        </w:rPr>
        <w:t xml:space="preserve"> </w:t>
      </w:r>
      <w:r w:rsidR="004B2D02">
        <w:rPr>
          <w:b/>
          <w:bCs/>
          <w:szCs w:val="28"/>
        </w:rPr>
        <w:t xml:space="preserve">октября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tbl>
      <w:tblPr>
        <w:tblW w:w="9878" w:type="dxa"/>
        <w:tblLook w:val="04A0" w:firstRow="1" w:lastRow="0" w:firstColumn="1" w:lastColumn="0" w:noHBand="0" w:noVBand="1"/>
      </w:tblPr>
      <w:tblGrid>
        <w:gridCol w:w="2518"/>
        <w:gridCol w:w="4961"/>
        <w:gridCol w:w="2399"/>
      </w:tblGrid>
      <w:tr w:rsidR="0066557D" w:rsidRPr="000706F2" w:rsidTr="00915BD8">
        <w:trPr>
          <w:trHeight w:val="454"/>
        </w:trPr>
        <w:tc>
          <w:tcPr>
            <w:tcW w:w="2518" w:type="dxa"/>
          </w:tcPr>
          <w:p w:rsidR="0066557D" w:rsidRPr="000706F2" w:rsidRDefault="0066557D" w:rsidP="00915BD8">
            <w:pPr>
              <w:rPr>
                <w:szCs w:val="28"/>
              </w:rPr>
            </w:pPr>
          </w:p>
        </w:tc>
        <w:tc>
          <w:tcPr>
            <w:tcW w:w="4961" w:type="dxa"/>
          </w:tcPr>
          <w:p w:rsidR="0066557D" w:rsidRPr="000706F2" w:rsidRDefault="0066557D" w:rsidP="00915BD8">
            <w:pPr>
              <w:rPr>
                <w:szCs w:val="28"/>
              </w:rPr>
            </w:pPr>
          </w:p>
        </w:tc>
        <w:tc>
          <w:tcPr>
            <w:tcW w:w="2399" w:type="dxa"/>
          </w:tcPr>
          <w:p w:rsidR="0066557D" w:rsidRPr="000706F2" w:rsidRDefault="0066557D" w:rsidP="00915BD8">
            <w:pPr>
              <w:ind w:left="176" w:hanging="142"/>
              <w:rPr>
                <w:szCs w:val="28"/>
              </w:rPr>
            </w:pPr>
            <w:r w:rsidRPr="000706F2">
              <w:rPr>
                <w:szCs w:val="28"/>
              </w:rPr>
              <w:t>-председатель комиссии</w:t>
            </w:r>
          </w:p>
        </w:tc>
      </w:tr>
      <w:tr w:rsidR="0066557D" w:rsidRPr="000706F2" w:rsidTr="00915BD8">
        <w:trPr>
          <w:trHeight w:val="454"/>
        </w:trPr>
        <w:tc>
          <w:tcPr>
            <w:tcW w:w="2518" w:type="dxa"/>
          </w:tcPr>
          <w:p w:rsidR="0066557D" w:rsidRDefault="0066557D" w:rsidP="00915BD8">
            <w:pPr>
              <w:jc w:val="both"/>
              <w:rPr>
                <w:szCs w:val="28"/>
              </w:rPr>
            </w:pPr>
          </w:p>
        </w:tc>
        <w:tc>
          <w:tcPr>
            <w:tcW w:w="4961" w:type="dxa"/>
          </w:tcPr>
          <w:p w:rsidR="0066557D" w:rsidRDefault="0066557D" w:rsidP="00915BD8">
            <w:pPr>
              <w:jc w:val="both"/>
              <w:rPr>
                <w:bCs/>
                <w:szCs w:val="28"/>
              </w:rPr>
            </w:pPr>
          </w:p>
        </w:tc>
        <w:tc>
          <w:tcPr>
            <w:tcW w:w="2399" w:type="dxa"/>
          </w:tcPr>
          <w:p w:rsidR="0066557D" w:rsidRPr="000706F2" w:rsidRDefault="0066557D" w:rsidP="00915BD8">
            <w:pPr>
              <w:jc w:val="both"/>
              <w:rPr>
                <w:szCs w:val="28"/>
              </w:rPr>
            </w:pPr>
            <w:r>
              <w:rPr>
                <w:szCs w:val="28"/>
              </w:rPr>
              <w:t>-заместитель председателя</w:t>
            </w:r>
          </w:p>
        </w:tc>
      </w:tr>
      <w:tr w:rsidR="0066557D" w:rsidRPr="000706F2" w:rsidTr="00915BD8">
        <w:trPr>
          <w:trHeight w:val="454"/>
        </w:trPr>
        <w:tc>
          <w:tcPr>
            <w:tcW w:w="2518" w:type="dxa"/>
          </w:tcPr>
          <w:p w:rsidR="0066557D" w:rsidRPr="000706F2" w:rsidRDefault="0066557D" w:rsidP="00915BD8">
            <w:pPr>
              <w:jc w:val="both"/>
              <w:rPr>
                <w:szCs w:val="28"/>
              </w:rPr>
            </w:pPr>
          </w:p>
        </w:tc>
        <w:tc>
          <w:tcPr>
            <w:tcW w:w="4961" w:type="dxa"/>
          </w:tcPr>
          <w:p w:rsidR="0066557D" w:rsidRPr="000706F2" w:rsidRDefault="0066557D" w:rsidP="00915BD8">
            <w:pPr>
              <w:jc w:val="both"/>
              <w:rPr>
                <w:bCs/>
                <w:szCs w:val="28"/>
              </w:rPr>
            </w:pPr>
          </w:p>
        </w:tc>
        <w:tc>
          <w:tcPr>
            <w:tcW w:w="2399" w:type="dxa"/>
          </w:tcPr>
          <w:p w:rsidR="0066557D" w:rsidRPr="000706F2" w:rsidRDefault="0066557D" w:rsidP="00915BD8">
            <w:pPr>
              <w:jc w:val="both"/>
              <w:rPr>
                <w:szCs w:val="28"/>
              </w:rPr>
            </w:pPr>
            <w:r w:rsidRPr="000706F2">
              <w:rPr>
                <w:szCs w:val="28"/>
              </w:rPr>
              <w:t>- член комиссии</w:t>
            </w:r>
          </w:p>
        </w:tc>
      </w:tr>
      <w:tr w:rsidR="0066557D" w:rsidRPr="000706F2" w:rsidTr="00915BD8">
        <w:trPr>
          <w:trHeight w:val="403"/>
        </w:trPr>
        <w:tc>
          <w:tcPr>
            <w:tcW w:w="2518" w:type="dxa"/>
          </w:tcPr>
          <w:p w:rsidR="0066557D" w:rsidRPr="000706F2" w:rsidRDefault="0066557D" w:rsidP="00915BD8">
            <w:pPr>
              <w:rPr>
                <w:szCs w:val="28"/>
              </w:rPr>
            </w:pPr>
          </w:p>
        </w:tc>
        <w:tc>
          <w:tcPr>
            <w:tcW w:w="4961" w:type="dxa"/>
          </w:tcPr>
          <w:p w:rsidR="0066557D" w:rsidRPr="000706F2" w:rsidRDefault="0066557D" w:rsidP="00915BD8">
            <w:pPr>
              <w:jc w:val="both"/>
              <w:rPr>
                <w:bCs/>
                <w:szCs w:val="28"/>
              </w:rPr>
            </w:pPr>
          </w:p>
        </w:tc>
        <w:tc>
          <w:tcPr>
            <w:tcW w:w="2399" w:type="dxa"/>
          </w:tcPr>
          <w:p w:rsidR="0066557D" w:rsidRPr="000706F2" w:rsidRDefault="0066557D" w:rsidP="00915BD8">
            <w:pPr>
              <w:jc w:val="both"/>
              <w:rPr>
                <w:bCs/>
                <w:szCs w:val="28"/>
              </w:rPr>
            </w:pPr>
            <w:r w:rsidRPr="000706F2">
              <w:rPr>
                <w:szCs w:val="28"/>
              </w:rPr>
              <w:t>- член комиссии</w:t>
            </w:r>
          </w:p>
        </w:tc>
      </w:tr>
      <w:tr w:rsidR="0066557D" w:rsidRPr="000706F2" w:rsidTr="00915BD8">
        <w:trPr>
          <w:trHeight w:val="107"/>
        </w:trPr>
        <w:tc>
          <w:tcPr>
            <w:tcW w:w="2518" w:type="dxa"/>
          </w:tcPr>
          <w:p w:rsidR="0066557D" w:rsidRPr="000706F2" w:rsidRDefault="0066557D" w:rsidP="00915BD8">
            <w:pPr>
              <w:rPr>
                <w:szCs w:val="28"/>
              </w:rPr>
            </w:pPr>
          </w:p>
        </w:tc>
        <w:tc>
          <w:tcPr>
            <w:tcW w:w="4961" w:type="dxa"/>
          </w:tcPr>
          <w:p w:rsidR="0066557D" w:rsidRPr="000706F2" w:rsidRDefault="0066557D" w:rsidP="00915BD8">
            <w:pPr>
              <w:jc w:val="both"/>
              <w:rPr>
                <w:bCs/>
                <w:szCs w:val="28"/>
              </w:rPr>
            </w:pPr>
          </w:p>
        </w:tc>
        <w:tc>
          <w:tcPr>
            <w:tcW w:w="2399" w:type="dxa"/>
          </w:tcPr>
          <w:p w:rsidR="0066557D" w:rsidRPr="000706F2" w:rsidRDefault="0066557D" w:rsidP="00915BD8">
            <w:pPr>
              <w:jc w:val="both"/>
              <w:rPr>
                <w:szCs w:val="28"/>
              </w:rPr>
            </w:pPr>
            <w:r w:rsidRPr="000706F2">
              <w:rPr>
                <w:szCs w:val="28"/>
              </w:rPr>
              <w:t>- член комиссии</w:t>
            </w:r>
          </w:p>
        </w:tc>
      </w:tr>
      <w:tr w:rsidR="0066557D" w:rsidRPr="000706F2" w:rsidTr="00915BD8">
        <w:trPr>
          <w:trHeight w:val="107"/>
        </w:trPr>
        <w:tc>
          <w:tcPr>
            <w:tcW w:w="2518" w:type="dxa"/>
          </w:tcPr>
          <w:p w:rsidR="0066557D" w:rsidRDefault="0066557D" w:rsidP="00915BD8">
            <w:pPr>
              <w:rPr>
                <w:szCs w:val="28"/>
              </w:rPr>
            </w:pPr>
          </w:p>
        </w:tc>
        <w:tc>
          <w:tcPr>
            <w:tcW w:w="4961" w:type="dxa"/>
          </w:tcPr>
          <w:p w:rsidR="0066557D" w:rsidRPr="000706F2" w:rsidRDefault="0066557D" w:rsidP="00915BD8">
            <w:pPr>
              <w:jc w:val="both"/>
              <w:rPr>
                <w:bCs/>
                <w:szCs w:val="28"/>
              </w:rPr>
            </w:pPr>
          </w:p>
        </w:tc>
        <w:tc>
          <w:tcPr>
            <w:tcW w:w="2399" w:type="dxa"/>
          </w:tcPr>
          <w:p w:rsidR="0066557D" w:rsidRPr="000706F2" w:rsidRDefault="0066557D" w:rsidP="00915BD8">
            <w:pPr>
              <w:jc w:val="both"/>
              <w:rPr>
                <w:szCs w:val="28"/>
              </w:rPr>
            </w:pPr>
            <w:r>
              <w:rPr>
                <w:szCs w:val="28"/>
              </w:rPr>
              <w:t>-секретарь комиссии</w:t>
            </w:r>
          </w:p>
        </w:tc>
      </w:tr>
    </w:tbl>
    <w:p w:rsidR="0066557D" w:rsidRDefault="0066557D" w:rsidP="00B74EDC">
      <w:pPr>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4B2D02" w:rsidRDefault="004B2D02"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66557D" w:rsidRPr="00CD27CC" w:rsidRDefault="0066557D" w:rsidP="0066557D">
      <w:pPr>
        <w:numPr>
          <w:ilvl w:val="0"/>
          <w:numId w:val="8"/>
        </w:numPr>
        <w:tabs>
          <w:tab w:val="left" w:pos="0"/>
        </w:tabs>
        <w:suppressAutoHyphens/>
        <w:jc w:val="both"/>
        <w:rPr>
          <w:szCs w:val="28"/>
        </w:rPr>
      </w:pPr>
      <w:r w:rsidRPr="00583870">
        <w:rPr>
          <w:szCs w:val="28"/>
        </w:rPr>
        <w:t>Подведение итогов открытого конкурс</w:t>
      </w:r>
      <w:r>
        <w:rPr>
          <w:szCs w:val="28"/>
        </w:rPr>
        <w:t>а</w:t>
      </w:r>
      <w:r w:rsidRPr="00583870">
        <w:rPr>
          <w:szCs w:val="28"/>
        </w:rPr>
        <w:t xml:space="preserve"> </w:t>
      </w:r>
      <w:r w:rsidRPr="00644590">
        <w:rPr>
          <w:szCs w:val="28"/>
        </w:rPr>
        <w:t xml:space="preserve">на право заключения договора </w:t>
      </w:r>
      <w:r w:rsidRPr="00583870">
        <w:rPr>
          <w:szCs w:val="28"/>
        </w:rPr>
        <w:t xml:space="preserve">на </w:t>
      </w:r>
      <w:r w:rsidRPr="00644590">
        <w:rPr>
          <w:szCs w:val="28"/>
        </w:rPr>
        <w:t xml:space="preserve">проведение </w:t>
      </w:r>
      <w:r>
        <w:rPr>
          <w:szCs w:val="28"/>
        </w:rPr>
        <w:t>р</w:t>
      </w:r>
      <w:r w:rsidRPr="00644590">
        <w:rPr>
          <w:szCs w:val="28"/>
        </w:rPr>
        <w:t>абот по комплексной очистке от снега, наледи и</w:t>
      </w:r>
      <w:r w:rsidRPr="00CD27CC">
        <w:rPr>
          <w:szCs w:val="28"/>
        </w:rPr>
        <w:t xml:space="preserve"> сосулек кровель, желобов и водостоков крыш объектов агентства на станции Москва - Товарная филиала ОАО "ТрансКонтейнер" на Октябрьской</w:t>
      </w:r>
      <w:r>
        <w:rPr>
          <w:szCs w:val="28"/>
        </w:rPr>
        <w:t xml:space="preserve"> железной дороге в 2014-2015 гг.</w:t>
      </w:r>
    </w:p>
    <w:p w:rsidR="0066557D" w:rsidRPr="00C7471A" w:rsidRDefault="0066557D" w:rsidP="0066557D">
      <w:pPr>
        <w:tabs>
          <w:tab w:val="left" w:pos="0"/>
        </w:tabs>
        <w:suppressAutoHyphens/>
        <w:ind w:left="720"/>
        <w:jc w:val="both"/>
      </w:pPr>
      <w:r w:rsidRPr="00C7471A">
        <w:t>Докладчик:</w:t>
      </w:r>
      <w:r>
        <w:t xml:space="preserve"> </w:t>
      </w:r>
      <w:proofErr w:type="spellStart"/>
      <w:r>
        <w:t>За</w:t>
      </w:r>
      <w:proofErr w:type="gramStart"/>
      <w:r>
        <w:t>.Ц</w:t>
      </w:r>
      <w:proofErr w:type="gramEnd"/>
      <w:r>
        <w:t>КПЗС</w:t>
      </w:r>
      <w:proofErr w:type="spellEnd"/>
      <w:r>
        <w:t xml:space="preserve"> Аксютина Г.А.</w:t>
      </w:r>
    </w:p>
    <w:p w:rsidR="0066557D" w:rsidRDefault="0066557D" w:rsidP="0066557D">
      <w:r>
        <w:tab/>
      </w:r>
      <w:r w:rsidRPr="00C7471A">
        <w:t xml:space="preserve">Заявки в АСБК: </w:t>
      </w:r>
      <w:r w:rsidRPr="00583870">
        <w:t>Т10065103.</w:t>
      </w:r>
    </w:p>
    <w:p w:rsidR="0066557D" w:rsidRDefault="0066557D" w:rsidP="0066557D">
      <w:pPr>
        <w:ind w:left="720"/>
        <w:jc w:val="both"/>
        <w:rPr>
          <w:color w:val="000000"/>
          <w:szCs w:val="28"/>
        </w:rPr>
      </w:pPr>
      <w:r w:rsidRPr="00C7471A">
        <w:t xml:space="preserve">Конкурс: </w:t>
      </w:r>
      <w:proofErr w:type="gramStart"/>
      <w:r w:rsidRPr="00583870">
        <w:rPr>
          <w:szCs w:val="28"/>
        </w:rPr>
        <w:t>ОК</w:t>
      </w:r>
      <w:proofErr w:type="gramEnd"/>
      <w:r w:rsidRPr="00583870">
        <w:rPr>
          <w:szCs w:val="28"/>
        </w:rPr>
        <w:t>/039/НКПОКТ/0042</w:t>
      </w:r>
    </w:p>
    <w:p w:rsidR="00E41C00" w:rsidRPr="001A3085" w:rsidRDefault="00E41C00" w:rsidP="001E7105">
      <w:pPr>
        <w:jc w:val="both"/>
        <w:rPr>
          <w:color w:val="000000"/>
          <w:szCs w:val="28"/>
        </w:rPr>
      </w:pPr>
    </w:p>
    <w:p w:rsidR="006C33A0" w:rsidRPr="0066557D" w:rsidRDefault="006C33A0" w:rsidP="006C33A0">
      <w:pPr>
        <w:ind w:firstLine="708"/>
        <w:jc w:val="both"/>
        <w:rPr>
          <w:b/>
          <w:szCs w:val="28"/>
        </w:rPr>
      </w:pPr>
      <w:r w:rsidRPr="0066557D">
        <w:rPr>
          <w:b/>
          <w:szCs w:val="28"/>
        </w:rPr>
        <w:t xml:space="preserve">По пункту </w:t>
      </w:r>
      <w:r w:rsidRPr="0066557D">
        <w:rPr>
          <w:b/>
          <w:szCs w:val="28"/>
          <w:lang w:val="en-US"/>
        </w:rPr>
        <w:t>I</w:t>
      </w:r>
      <w:r w:rsidRPr="0066557D">
        <w:rPr>
          <w:b/>
          <w:szCs w:val="28"/>
        </w:rPr>
        <w:t xml:space="preserve"> повестки дня заседания: </w:t>
      </w:r>
    </w:p>
    <w:p w:rsidR="00A5758B" w:rsidRPr="004B0D00" w:rsidRDefault="00A5758B" w:rsidP="00A5758B">
      <w:pPr>
        <w:jc w:val="both"/>
        <w:rPr>
          <w:snapToGrid w:val="0"/>
          <w:sz w:val="24"/>
          <w:szCs w:val="24"/>
          <w:highlight w:val="yellow"/>
        </w:rPr>
      </w:pPr>
      <w:r w:rsidRPr="0066557D">
        <w:rPr>
          <w:szCs w:val="28"/>
        </w:rPr>
        <w:tab/>
      </w:r>
      <w:r w:rsidR="00144C04" w:rsidRPr="0066557D">
        <w:rPr>
          <w:szCs w:val="28"/>
        </w:rPr>
        <w:t xml:space="preserve">1.  Согласиться с выводами и предложениями Постоянной рабочей группы Конкурсной комиссии </w:t>
      </w:r>
      <w:r w:rsidR="0066557D" w:rsidRPr="0066557D">
        <w:rPr>
          <w:szCs w:val="28"/>
        </w:rPr>
        <w:t>ф</w:t>
      </w:r>
      <w:r w:rsidR="0066557D" w:rsidRPr="0066557D">
        <w:t>илиала</w:t>
      </w:r>
      <w:r w:rsidR="00144C04" w:rsidRPr="0066557D">
        <w:t xml:space="preserve"> ОАО «ТрансКонтейнер»</w:t>
      </w:r>
      <w:r w:rsidR="0066557D" w:rsidRPr="0066557D">
        <w:rPr>
          <w:szCs w:val="28"/>
        </w:rPr>
        <w:t xml:space="preserve"> на Октябрьской железной дороге</w:t>
      </w:r>
      <w:r w:rsidR="00144C04" w:rsidRPr="0066557D">
        <w:t xml:space="preserve"> </w:t>
      </w:r>
      <w:r w:rsidR="00144C04" w:rsidRPr="0066557D">
        <w:rPr>
          <w:szCs w:val="28"/>
        </w:rPr>
        <w:t xml:space="preserve">(Протокол № </w:t>
      </w:r>
      <w:r w:rsidR="0066557D" w:rsidRPr="0066557D">
        <w:rPr>
          <w:szCs w:val="28"/>
        </w:rPr>
        <w:t>39-Р</w:t>
      </w:r>
      <w:r w:rsidRPr="0066557D">
        <w:rPr>
          <w:szCs w:val="28"/>
        </w:rPr>
        <w:t xml:space="preserve">/ПРГ заседания, состоявшегося </w:t>
      </w:r>
      <w:r w:rsidR="0066557D" w:rsidRPr="0066557D">
        <w:rPr>
          <w:szCs w:val="28"/>
        </w:rPr>
        <w:t>13</w:t>
      </w:r>
      <w:r w:rsidR="00144C04" w:rsidRPr="0066557D">
        <w:rPr>
          <w:szCs w:val="28"/>
        </w:rPr>
        <w:t xml:space="preserve"> октября 2014 г.) в части принятия решения допустить к участию в открытом конкурсе </w:t>
      </w:r>
      <w:r w:rsidR="0066557D" w:rsidRPr="0066557D">
        <w:t>ООО "</w:t>
      </w:r>
      <w:proofErr w:type="spellStart"/>
      <w:r w:rsidR="0066557D" w:rsidRPr="0066557D">
        <w:t>Юнтел</w:t>
      </w:r>
      <w:proofErr w:type="spellEnd"/>
      <w:r w:rsidR="0066557D" w:rsidRPr="0066557D">
        <w:t>".</w:t>
      </w:r>
    </w:p>
    <w:p w:rsidR="00144C04" w:rsidRPr="0066557D" w:rsidRDefault="00144C04" w:rsidP="0066557D">
      <w:pPr>
        <w:tabs>
          <w:tab w:val="left" w:pos="0"/>
        </w:tabs>
        <w:suppressAutoHyphens/>
        <w:ind w:firstLine="709"/>
        <w:jc w:val="both"/>
        <w:rPr>
          <w:szCs w:val="28"/>
        </w:rPr>
      </w:pPr>
      <w:r w:rsidRPr="0066557D">
        <w:rPr>
          <w:szCs w:val="28"/>
        </w:rPr>
        <w:t>2.   Открытый  конкурс</w:t>
      </w:r>
      <w:r w:rsidRPr="0066557D">
        <w:rPr>
          <w:color w:val="000000"/>
          <w:szCs w:val="28"/>
        </w:rPr>
        <w:t xml:space="preserve"> </w:t>
      </w:r>
      <w:r w:rsidRPr="0066557D">
        <w:rPr>
          <w:szCs w:val="28"/>
        </w:rPr>
        <w:t xml:space="preserve">№ </w:t>
      </w:r>
      <w:bookmarkStart w:id="0" w:name="_GoBack"/>
      <w:proofErr w:type="gramStart"/>
      <w:r w:rsidR="0066557D" w:rsidRPr="00583870">
        <w:rPr>
          <w:szCs w:val="28"/>
        </w:rPr>
        <w:t>ОК</w:t>
      </w:r>
      <w:proofErr w:type="gramEnd"/>
      <w:r w:rsidR="0066557D" w:rsidRPr="00583870">
        <w:rPr>
          <w:szCs w:val="28"/>
        </w:rPr>
        <w:t>/039/НКПОКТ/0042</w:t>
      </w:r>
      <w:r w:rsidR="00A5758B" w:rsidRPr="0066557D">
        <w:rPr>
          <w:color w:val="000000"/>
          <w:szCs w:val="28"/>
        </w:rPr>
        <w:t xml:space="preserve"> </w:t>
      </w:r>
      <w:bookmarkEnd w:id="0"/>
      <w:r w:rsidR="0066557D" w:rsidRPr="00644590">
        <w:rPr>
          <w:szCs w:val="28"/>
        </w:rPr>
        <w:t xml:space="preserve">на право заключения договора </w:t>
      </w:r>
      <w:r w:rsidR="0066557D" w:rsidRPr="00583870">
        <w:rPr>
          <w:szCs w:val="28"/>
        </w:rPr>
        <w:t xml:space="preserve">на </w:t>
      </w:r>
      <w:r w:rsidR="0066557D" w:rsidRPr="00644590">
        <w:rPr>
          <w:szCs w:val="28"/>
        </w:rPr>
        <w:t xml:space="preserve">проведение </w:t>
      </w:r>
      <w:r w:rsidR="0066557D">
        <w:rPr>
          <w:szCs w:val="28"/>
        </w:rPr>
        <w:t>р</w:t>
      </w:r>
      <w:r w:rsidR="0066557D" w:rsidRPr="00644590">
        <w:rPr>
          <w:szCs w:val="28"/>
        </w:rPr>
        <w:t>абот по комплексной очистке от снега, наледи и</w:t>
      </w:r>
      <w:r w:rsidR="0066557D" w:rsidRPr="00CD27CC">
        <w:rPr>
          <w:szCs w:val="28"/>
        </w:rPr>
        <w:t xml:space="preserve"> сосулек кровель, желобов и водостоков крыш объектов агентства на станции Москва - Товарная филиала ОАО "ТрансКонтейнер" на Октябрьской</w:t>
      </w:r>
      <w:r w:rsidR="0066557D">
        <w:rPr>
          <w:szCs w:val="28"/>
        </w:rPr>
        <w:t xml:space="preserve"> железной дороге в 2014-2015 гг. </w:t>
      </w:r>
      <w:r w:rsidRPr="0066557D">
        <w:rPr>
          <w:szCs w:val="28"/>
        </w:rPr>
        <w:t xml:space="preserve">признан не состоявшимся на основании подпункта </w:t>
      </w:r>
      <w:r w:rsidR="00A5758B" w:rsidRPr="0066557D">
        <w:rPr>
          <w:szCs w:val="28"/>
        </w:rPr>
        <w:t>2</w:t>
      </w:r>
      <w:r w:rsidRPr="0066557D">
        <w:rPr>
          <w:szCs w:val="28"/>
        </w:rPr>
        <w:t xml:space="preserve"> </w:t>
      </w:r>
      <w:r w:rsidRPr="0066557D">
        <w:rPr>
          <w:szCs w:val="28"/>
        </w:rPr>
        <w:lastRenderedPageBreak/>
        <w:t>пункта 140 Положения о закупках (</w:t>
      </w:r>
      <w:r w:rsidR="00A5758B" w:rsidRPr="0066557D">
        <w:t xml:space="preserve">на участие в конкурсе </w:t>
      </w:r>
      <w:r w:rsidR="0066557D" w:rsidRPr="0066557D">
        <w:rPr>
          <w:szCs w:val="28"/>
        </w:rPr>
        <w:t>поступила</w:t>
      </w:r>
      <w:r w:rsidR="00A5758B" w:rsidRPr="0066557D">
        <w:rPr>
          <w:szCs w:val="28"/>
        </w:rPr>
        <w:t xml:space="preserve"> </w:t>
      </w:r>
      <w:r w:rsidR="00A5758B" w:rsidRPr="0066557D">
        <w:t>одна заявка</w:t>
      </w:r>
      <w:r w:rsidRPr="0066557D">
        <w:rPr>
          <w:szCs w:val="28"/>
        </w:rPr>
        <w:t>).</w:t>
      </w:r>
    </w:p>
    <w:p w:rsidR="00144C04" w:rsidRDefault="00144C04" w:rsidP="00923D3D">
      <w:pPr>
        <w:ind w:firstLine="708"/>
        <w:jc w:val="both"/>
        <w:rPr>
          <w:b/>
          <w:szCs w:val="28"/>
        </w:rPr>
      </w:pPr>
    </w:p>
    <w:p w:rsidR="00144C04" w:rsidRPr="001A3085" w:rsidRDefault="00144C04" w:rsidP="00923D3D">
      <w:pPr>
        <w:ind w:firstLine="708"/>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4250F4" w:rsidRPr="009C0361" w:rsidTr="00144C04">
        <w:trPr>
          <w:trHeight w:val="903"/>
        </w:trPr>
        <w:tc>
          <w:tcPr>
            <w:tcW w:w="5778" w:type="dxa"/>
          </w:tcPr>
          <w:p w:rsidR="004250F4" w:rsidRPr="009C0361" w:rsidRDefault="004250F4" w:rsidP="00144C04">
            <w:pPr>
              <w:pStyle w:val="a6"/>
              <w:tabs>
                <w:tab w:val="left" w:pos="0"/>
              </w:tabs>
              <w:rPr>
                <w:i w:val="0"/>
              </w:rPr>
            </w:pPr>
            <w:r w:rsidRPr="009C0361">
              <w:rPr>
                <w:i w:val="0"/>
              </w:rPr>
              <w:t>Председатель</w:t>
            </w:r>
          </w:p>
          <w:p w:rsidR="004250F4" w:rsidRPr="009C0361" w:rsidRDefault="004250F4" w:rsidP="00144C04">
            <w:pPr>
              <w:pStyle w:val="a6"/>
              <w:tabs>
                <w:tab w:val="left" w:pos="0"/>
              </w:tabs>
              <w:rPr>
                <w:i w:val="0"/>
              </w:rPr>
            </w:pPr>
            <w:r w:rsidRPr="009C0361">
              <w:rPr>
                <w:i w:val="0"/>
              </w:rPr>
              <w:t xml:space="preserve">Конкурсной комиссии                                                               </w:t>
            </w:r>
          </w:p>
          <w:p w:rsidR="004250F4" w:rsidRPr="009C0361" w:rsidRDefault="004250F4" w:rsidP="00144C04">
            <w:pPr>
              <w:jc w:val="both"/>
              <w:rPr>
                <w:szCs w:val="28"/>
              </w:rPr>
            </w:pPr>
            <w:r w:rsidRPr="009C0361">
              <w:rPr>
                <w:szCs w:val="28"/>
              </w:rPr>
              <w:t>ОАО «ТрансКонтейнер»</w:t>
            </w:r>
            <w:r w:rsidRPr="009C0361">
              <w:rPr>
                <w:szCs w:val="28"/>
              </w:rPr>
              <w:tab/>
            </w:r>
            <w:r w:rsidRPr="009C0361">
              <w:rPr>
                <w:szCs w:val="28"/>
              </w:rPr>
              <w:tab/>
            </w:r>
          </w:p>
        </w:tc>
        <w:tc>
          <w:tcPr>
            <w:tcW w:w="4111" w:type="dxa"/>
          </w:tcPr>
          <w:p w:rsidR="004250F4" w:rsidRPr="009C0361" w:rsidRDefault="004250F4" w:rsidP="00144C04">
            <w:pPr>
              <w:jc w:val="right"/>
              <w:rPr>
                <w:szCs w:val="28"/>
              </w:rPr>
            </w:pPr>
          </w:p>
        </w:tc>
      </w:tr>
      <w:tr w:rsidR="004250F4" w:rsidRPr="009C0361" w:rsidTr="00144C04">
        <w:tc>
          <w:tcPr>
            <w:tcW w:w="5778" w:type="dxa"/>
          </w:tcPr>
          <w:p w:rsidR="004250F4" w:rsidRPr="009C0361" w:rsidRDefault="004250F4" w:rsidP="00144C04">
            <w:pPr>
              <w:jc w:val="both"/>
              <w:rPr>
                <w:szCs w:val="28"/>
              </w:rPr>
            </w:pPr>
          </w:p>
          <w:p w:rsidR="004250F4" w:rsidRPr="009C0361" w:rsidRDefault="004250F4" w:rsidP="00144C04">
            <w:pPr>
              <w:pStyle w:val="a6"/>
              <w:tabs>
                <w:tab w:val="left" w:pos="0"/>
              </w:tabs>
            </w:pPr>
            <w:r w:rsidRPr="009C0361">
              <w:rPr>
                <w:i w:val="0"/>
              </w:rPr>
              <w:t xml:space="preserve">Секретарь Конкурсной комиссии                   </w:t>
            </w:r>
          </w:p>
          <w:p w:rsidR="004250F4" w:rsidRPr="009C0361" w:rsidRDefault="004250F4" w:rsidP="00E32340">
            <w:pPr>
              <w:pStyle w:val="a6"/>
              <w:tabs>
                <w:tab w:val="left" w:pos="0"/>
              </w:tabs>
            </w:pPr>
            <w:r w:rsidRPr="009C0361">
              <w:rPr>
                <w:i w:val="0"/>
              </w:rPr>
              <w:t>«</w:t>
            </w:r>
            <w:r w:rsidR="00E32340">
              <w:rPr>
                <w:i w:val="0"/>
                <w:lang w:val="en-US"/>
              </w:rPr>
              <w:t>23</w:t>
            </w:r>
            <w:r w:rsidRPr="009C0361">
              <w:rPr>
                <w:i w:val="0"/>
              </w:rPr>
              <w:t xml:space="preserve">» </w:t>
            </w:r>
            <w:r>
              <w:rPr>
                <w:i w:val="0"/>
              </w:rPr>
              <w:t>октября</w:t>
            </w:r>
            <w:r w:rsidRPr="009C0361">
              <w:rPr>
                <w:i w:val="0"/>
              </w:rPr>
              <w:t xml:space="preserve"> 2014 год</w:t>
            </w:r>
          </w:p>
        </w:tc>
        <w:tc>
          <w:tcPr>
            <w:tcW w:w="4111" w:type="dxa"/>
          </w:tcPr>
          <w:p w:rsidR="004250F4" w:rsidRPr="009C0361" w:rsidRDefault="004250F4" w:rsidP="00144C04">
            <w:pPr>
              <w:jc w:val="right"/>
              <w:rPr>
                <w:szCs w:val="28"/>
              </w:rPr>
            </w:pPr>
          </w:p>
        </w:tc>
      </w:tr>
    </w:tbl>
    <w:p w:rsidR="00923D3D" w:rsidRDefault="00923D3D" w:rsidP="0066557D">
      <w:pPr>
        <w:ind w:firstLine="708"/>
        <w:jc w:val="both"/>
        <w:rPr>
          <w:b/>
          <w:szCs w:val="28"/>
        </w:rPr>
      </w:pPr>
    </w:p>
    <w:sectPr w:rsidR="00923D3D" w:rsidSect="0066557D">
      <w:pgSz w:w="11906" w:h="16838"/>
      <w:pgMar w:top="1134" w:right="851" w:bottom="709" w:left="1418" w:header="56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78B" w:rsidRDefault="0001278B" w:rsidP="00B470FA">
      <w:r>
        <w:separator/>
      </w:r>
    </w:p>
  </w:endnote>
  <w:endnote w:type="continuationSeparator" w:id="0">
    <w:p w:rsidR="0001278B" w:rsidRDefault="0001278B"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78B" w:rsidRDefault="0001278B" w:rsidP="00B470FA">
      <w:r>
        <w:separator/>
      </w:r>
    </w:p>
  </w:footnote>
  <w:footnote w:type="continuationSeparator" w:id="0">
    <w:p w:rsidR="0001278B" w:rsidRDefault="0001278B" w:rsidP="00B47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F5D17EF"/>
    <w:multiLevelType w:val="hybridMultilevel"/>
    <w:tmpl w:val="D234C3AC"/>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2">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A24071F"/>
    <w:multiLevelType w:val="hybridMultilevel"/>
    <w:tmpl w:val="59C4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4318E"/>
    <w:multiLevelType w:val="multilevel"/>
    <w:tmpl w:val="BB4CFA3A"/>
    <w:lvl w:ilvl="0">
      <w:start w:val="4"/>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7">
    <w:nsid w:val="275A5D00"/>
    <w:multiLevelType w:val="hybridMultilevel"/>
    <w:tmpl w:val="83B64E14"/>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20">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1">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2">
    <w:nsid w:val="2F0636AD"/>
    <w:multiLevelType w:val="multilevel"/>
    <w:tmpl w:val="B504F3D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30D76E02"/>
    <w:multiLevelType w:val="multilevel"/>
    <w:tmpl w:val="109EBF70"/>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337D00D1"/>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5">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6">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7">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8">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FB4259A"/>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31">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2">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6">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8">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9">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0">
    <w:nsid w:val="663A1BFF"/>
    <w:multiLevelType w:val="hybridMultilevel"/>
    <w:tmpl w:val="29C4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2">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3">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77AE2272"/>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45">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4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7">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46"/>
  </w:num>
  <w:num w:numId="2">
    <w:abstractNumId w:val="26"/>
  </w:num>
  <w:num w:numId="3">
    <w:abstractNumId w:val="9"/>
  </w:num>
  <w:num w:numId="4">
    <w:abstractNumId w:val="8"/>
  </w:num>
  <w:num w:numId="5">
    <w:abstractNumId w:val="0"/>
  </w:num>
  <w:num w:numId="6">
    <w:abstractNumId w:val="41"/>
  </w:num>
  <w:num w:numId="7">
    <w:abstractNumId w:val="17"/>
  </w:num>
  <w:num w:numId="8">
    <w:abstractNumId w:val="24"/>
  </w:num>
  <w:num w:numId="9">
    <w:abstractNumId w:val="7"/>
  </w:num>
  <w:num w:numId="10">
    <w:abstractNumId w:val="43"/>
  </w:num>
  <w:num w:numId="11">
    <w:abstractNumId w:val="28"/>
  </w:num>
  <w:num w:numId="12">
    <w:abstractNumId w:val="33"/>
  </w:num>
  <w:num w:numId="13">
    <w:abstractNumId w:val="25"/>
  </w:num>
  <w:num w:numId="14">
    <w:abstractNumId w:val="15"/>
  </w:num>
  <w:num w:numId="15">
    <w:abstractNumId w:val="11"/>
  </w:num>
  <w:num w:numId="16">
    <w:abstractNumId w:val="27"/>
  </w:num>
  <w:num w:numId="17">
    <w:abstractNumId w:val="29"/>
  </w:num>
  <w:num w:numId="18">
    <w:abstractNumId w:val="12"/>
  </w:num>
  <w:num w:numId="19">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5"/>
  </w:num>
  <w:num w:numId="22">
    <w:abstractNumId w:val="31"/>
  </w:num>
  <w:num w:numId="23">
    <w:abstractNumId w:val="19"/>
  </w:num>
  <w:num w:numId="24">
    <w:abstractNumId w:val="45"/>
  </w:num>
  <w:num w:numId="25">
    <w:abstractNumId w:val="32"/>
  </w:num>
  <w:num w:numId="26">
    <w:abstractNumId w:val="34"/>
  </w:num>
  <w:num w:numId="27">
    <w:abstractNumId w:val="21"/>
  </w:num>
  <w:num w:numId="28">
    <w:abstractNumId w:val="20"/>
  </w:num>
  <w:num w:numId="29">
    <w:abstractNumId w:val="48"/>
  </w:num>
  <w:num w:numId="30">
    <w:abstractNumId w:val="42"/>
  </w:num>
  <w:num w:numId="31">
    <w:abstractNumId w:val="40"/>
  </w:num>
  <w:num w:numId="32">
    <w:abstractNumId w:val="22"/>
  </w:num>
  <w:num w:numId="33">
    <w:abstractNumId w:val="23"/>
  </w:num>
  <w:num w:numId="34">
    <w:abstractNumId w:val="13"/>
  </w:num>
  <w:num w:numId="35">
    <w:abstractNumId w:val="10"/>
  </w:num>
  <w:num w:numId="36">
    <w:abstractNumId w:val="39"/>
  </w:num>
  <w:num w:numId="37">
    <w:abstractNumId w:val="36"/>
  </w:num>
  <w:num w:numId="38">
    <w:abstractNumId w:val="47"/>
  </w:num>
  <w:num w:numId="39">
    <w:abstractNumId w:val="38"/>
  </w:num>
  <w:num w:numId="40">
    <w:abstractNumId w:val="37"/>
  </w:num>
  <w:num w:numId="41">
    <w:abstractNumId w:val="14"/>
  </w:num>
  <w:num w:numId="42">
    <w:abstractNumId w:val="16"/>
  </w:num>
  <w:num w:numId="43">
    <w:abstractNumId w:val="44"/>
  </w:num>
  <w:num w:numId="44">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8B"/>
    <w:rsid w:val="0001279D"/>
    <w:rsid w:val="0001284E"/>
    <w:rsid w:val="00012E28"/>
    <w:rsid w:val="00013416"/>
    <w:rsid w:val="00015662"/>
    <w:rsid w:val="000156EE"/>
    <w:rsid w:val="00016881"/>
    <w:rsid w:val="0001692A"/>
    <w:rsid w:val="00017159"/>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479FA"/>
    <w:rsid w:val="00050482"/>
    <w:rsid w:val="0005061E"/>
    <w:rsid w:val="000518E9"/>
    <w:rsid w:val="0005222B"/>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87D09"/>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1BC5"/>
    <w:rsid w:val="000A41B4"/>
    <w:rsid w:val="000A488A"/>
    <w:rsid w:val="000A4E50"/>
    <w:rsid w:val="000A6382"/>
    <w:rsid w:val="000A6618"/>
    <w:rsid w:val="000A6710"/>
    <w:rsid w:val="000A6A92"/>
    <w:rsid w:val="000A6D34"/>
    <w:rsid w:val="000A7212"/>
    <w:rsid w:val="000B03C8"/>
    <w:rsid w:val="000B0425"/>
    <w:rsid w:val="000B1C58"/>
    <w:rsid w:val="000B2262"/>
    <w:rsid w:val="000B3973"/>
    <w:rsid w:val="000B41E5"/>
    <w:rsid w:val="000B490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28E"/>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4F2"/>
    <w:rsid w:val="001129D3"/>
    <w:rsid w:val="00113122"/>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4C04"/>
    <w:rsid w:val="0014510E"/>
    <w:rsid w:val="00145557"/>
    <w:rsid w:val="00145681"/>
    <w:rsid w:val="00146CF8"/>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D5E"/>
    <w:rsid w:val="0019289C"/>
    <w:rsid w:val="0019500C"/>
    <w:rsid w:val="0019525E"/>
    <w:rsid w:val="00195437"/>
    <w:rsid w:val="001957BC"/>
    <w:rsid w:val="00195831"/>
    <w:rsid w:val="001A0016"/>
    <w:rsid w:val="001A3085"/>
    <w:rsid w:val="001A345E"/>
    <w:rsid w:val="001A37FF"/>
    <w:rsid w:val="001A3F00"/>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5E89"/>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3F4"/>
    <w:rsid w:val="001D44FF"/>
    <w:rsid w:val="001D4F11"/>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105"/>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17E20"/>
    <w:rsid w:val="00220757"/>
    <w:rsid w:val="00220E76"/>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6A9"/>
    <w:rsid w:val="0024789C"/>
    <w:rsid w:val="00250947"/>
    <w:rsid w:val="00250AF9"/>
    <w:rsid w:val="002512A8"/>
    <w:rsid w:val="00251F1A"/>
    <w:rsid w:val="00252EC9"/>
    <w:rsid w:val="00253260"/>
    <w:rsid w:val="00253CE8"/>
    <w:rsid w:val="00253F13"/>
    <w:rsid w:val="00254122"/>
    <w:rsid w:val="002543F2"/>
    <w:rsid w:val="00256977"/>
    <w:rsid w:val="0026013A"/>
    <w:rsid w:val="002616B0"/>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4A7E"/>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63C0"/>
    <w:rsid w:val="0039789C"/>
    <w:rsid w:val="003A050C"/>
    <w:rsid w:val="003A0BF2"/>
    <w:rsid w:val="003A1965"/>
    <w:rsid w:val="003A2273"/>
    <w:rsid w:val="003A23A4"/>
    <w:rsid w:val="003A2824"/>
    <w:rsid w:val="003A3962"/>
    <w:rsid w:val="003A3ACF"/>
    <w:rsid w:val="003A428B"/>
    <w:rsid w:val="003A46A3"/>
    <w:rsid w:val="003A5906"/>
    <w:rsid w:val="003A5EA8"/>
    <w:rsid w:val="003A74CA"/>
    <w:rsid w:val="003B0A4C"/>
    <w:rsid w:val="003B0C89"/>
    <w:rsid w:val="003B1974"/>
    <w:rsid w:val="003B2319"/>
    <w:rsid w:val="003B2333"/>
    <w:rsid w:val="003B2C0C"/>
    <w:rsid w:val="003B502B"/>
    <w:rsid w:val="003B55F4"/>
    <w:rsid w:val="003B69E5"/>
    <w:rsid w:val="003B6CFD"/>
    <w:rsid w:val="003B7BF2"/>
    <w:rsid w:val="003C17BB"/>
    <w:rsid w:val="003C2F7E"/>
    <w:rsid w:val="003C37EA"/>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5A3"/>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326F"/>
    <w:rsid w:val="00424970"/>
    <w:rsid w:val="004250F4"/>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0C50"/>
    <w:rsid w:val="004B0D00"/>
    <w:rsid w:val="004B1673"/>
    <w:rsid w:val="004B1E4B"/>
    <w:rsid w:val="004B2A27"/>
    <w:rsid w:val="004B2D02"/>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642"/>
    <w:rsid w:val="004F5F1B"/>
    <w:rsid w:val="004F6652"/>
    <w:rsid w:val="004F7FBF"/>
    <w:rsid w:val="00500CE9"/>
    <w:rsid w:val="005013E9"/>
    <w:rsid w:val="0050245F"/>
    <w:rsid w:val="00503289"/>
    <w:rsid w:val="00506037"/>
    <w:rsid w:val="00506414"/>
    <w:rsid w:val="0050748F"/>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522"/>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48E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6FD"/>
    <w:rsid w:val="00585F27"/>
    <w:rsid w:val="0058635C"/>
    <w:rsid w:val="0058738C"/>
    <w:rsid w:val="00587410"/>
    <w:rsid w:val="0058778F"/>
    <w:rsid w:val="00587949"/>
    <w:rsid w:val="00590539"/>
    <w:rsid w:val="00590C6F"/>
    <w:rsid w:val="00591A18"/>
    <w:rsid w:val="00591B51"/>
    <w:rsid w:val="00592075"/>
    <w:rsid w:val="0059293B"/>
    <w:rsid w:val="005929C2"/>
    <w:rsid w:val="00593392"/>
    <w:rsid w:val="00594BBB"/>
    <w:rsid w:val="00594DF6"/>
    <w:rsid w:val="00595707"/>
    <w:rsid w:val="00597893"/>
    <w:rsid w:val="005A0577"/>
    <w:rsid w:val="005A0957"/>
    <w:rsid w:val="005A1496"/>
    <w:rsid w:val="005A1BDD"/>
    <w:rsid w:val="005A1C78"/>
    <w:rsid w:val="005A2003"/>
    <w:rsid w:val="005A290E"/>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178"/>
    <w:rsid w:val="005E0A4D"/>
    <w:rsid w:val="005E0E99"/>
    <w:rsid w:val="005E188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0133"/>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557D"/>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4F66"/>
    <w:rsid w:val="006950F8"/>
    <w:rsid w:val="0069526B"/>
    <w:rsid w:val="00695A30"/>
    <w:rsid w:val="006972AE"/>
    <w:rsid w:val="006972E3"/>
    <w:rsid w:val="0069790D"/>
    <w:rsid w:val="0069799A"/>
    <w:rsid w:val="00697B51"/>
    <w:rsid w:val="006A0509"/>
    <w:rsid w:val="006A28CB"/>
    <w:rsid w:val="006A2B6D"/>
    <w:rsid w:val="006A4C07"/>
    <w:rsid w:val="006A56B5"/>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3A0"/>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2FF8"/>
    <w:rsid w:val="006E5C22"/>
    <w:rsid w:val="006E61D9"/>
    <w:rsid w:val="006E6A83"/>
    <w:rsid w:val="006E70E1"/>
    <w:rsid w:val="006E7201"/>
    <w:rsid w:val="006F0B92"/>
    <w:rsid w:val="006F251C"/>
    <w:rsid w:val="006F2FB3"/>
    <w:rsid w:val="006F355E"/>
    <w:rsid w:val="006F435D"/>
    <w:rsid w:val="006F6157"/>
    <w:rsid w:val="006F7D08"/>
    <w:rsid w:val="007013C5"/>
    <w:rsid w:val="00701685"/>
    <w:rsid w:val="00701BCC"/>
    <w:rsid w:val="00702E3B"/>
    <w:rsid w:val="007034A5"/>
    <w:rsid w:val="007036AD"/>
    <w:rsid w:val="007038DD"/>
    <w:rsid w:val="00703905"/>
    <w:rsid w:val="00705699"/>
    <w:rsid w:val="00707C0E"/>
    <w:rsid w:val="007101DE"/>
    <w:rsid w:val="007105CF"/>
    <w:rsid w:val="00710844"/>
    <w:rsid w:val="007109A8"/>
    <w:rsid w:val="00710F4A"/>
    <w:rsid w:val="00711629"/>
    <w:rsid w:val="00711D4D"/>
    <w:rsid w:val="00711E6C"/>
    <w:rsid w:val="00712047"/>
    <w:rsid w:val="00712057"/>
    <w:rsid w:val="00713A28"/>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1D6A"/>
    <w:rsid w:val="0074252E"/>
    <w:rsid w:val="00744AFE"/>
    <w:rsid w:val="0074530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2CE5"/>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14F"/>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2374"/>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5A85"/>
    <w:rsid w:val="00856B5B"/>
    <w:rsid w:val="00857901"/>
    <w:rsid w:val="00861519"/>
    <w:rsid w:val="008623E4"/>
    <w:rsid w:val="00862683"/>
    <w:rsid w:val="00863986"/>
    <w:rsid w:val="008644F2"/>
    <w:rsid w:val="00864FAD"/>
    <w:rsid w:val="00866194"/>
    <w:rsid w:val="0086625E"/>
    <w:rsid w:val="008665FC"/>
    <w:rsid w:val="00866C49"/>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1DC7"/>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3A70"/>
    <w:rsid w:val="008D4D8D"/>
    <w:rsid w:val="008D5E2F"/>
    <w:rsid w:val="008D6D78"/>
    <w:rsid w:val="008D786A"/>
    <w:rsid w:val="008E0816"/>
    <w:rsid w:val="008E0D2F"/>
    <w:rsid w:val="008E0D3A"/>
    <w:rsid w:val="008E1EEF"/>
    <w:rsid w:val="008E22BF"/>
    <w:rsid w:val="008E37D5"/>
    <w:rsid w:val="008E3A39"/>
    <w:rsid w:val="008E52A6"/>
    <w:rsid w:val="008E5D61"/>
    <w:rsid w:val="008E5DAB"/>
    <w:rsid w:val="008E7323"/>
    <w:rsid w:val="008E77A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0EA"/>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3D3D"/>
    <w:rsid w:val="0092543D"/>
    <w:rsid w:val="00925688"/>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2F5"/>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3B03"/>
    <w:rsid w:val="009556F2"/>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38E2"/>
    <w:rsid w:val="009844E0"/>
    <w:rsid w:val="0098457F"/>
    <w:rsid w:val="00984672"/>
    <w:rsid w:val="00985023"/>
    <w:rsid w:val="00985B21"/>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20E"/>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15CC"/>
    <w:rsid w:val="009C1687"/>
    <w:rsid w:val="009C2327"/>
    <w:rsid w:val="009C2505"/>
    <w:rsid w:val="009C309D"/>
    <w:rsid w:val="009C35A2"/>
    <w:rsid w:val="009C3857"/>
    <w:rsid w:val="009C4F48"/>
    <w:rsid w:val="009C52AD"/>
    <w:rsid w:val="009C54AE"/>
    <w:rsid w:val="009C6AD7"/>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BCC"/>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2D3"/>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5758B"/>
    <w:rsid w:val="00A6023A"/>
    <w:rsid w:val="00A608D5"/>
    <w:rsid w:val="00A61BE7"/>
    <w:rsid w:val="00A6235C"/>
    <w:rsid w:val="00A63096"/>
    <w:rsid w:val="00A63375"/>
    <w:rsid w:val="00A644AE"/>
    <w:rsid w:val="00A649C1"/>
    <w:rsid w:val="00A66F95"/>
    <w:rsid w:val="00A70E6B"/>
    <w:rsid w:val="00A72A21"/>
    <w:rsid w:val="00A730DF"/>
    <w:rsid w:val="00A7422B"/>
    <w:rsid w:val="00A76285"/>
    <w:rsid w:val="00A7748D"/>
    <w:rsid w:val="00A775E0"/>
    <w:rsid w:val="00A80B26"/>
    <w:rsid w:val="00A81E42"/>
    <w:rsid w:val="00A82AF4"/>
    <w:rsid w:val="00A82FBD"/>
    <w:rsid w:val="00A83075"/>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221"/>
    <w:rsid w:val="00AF6F41"/>
    <w:rsid w:val="00B00E76"/>
    <w:rsid w:val="00B02F2D"/>
    <w:rsid w:val="00B038FF"/>
    <w:rsid w:val="00B04279"/>
    <w:rsid w:val="00B044B6"/>
    <w:rsid w:val="00B04CF0"/>
    <w:rsid w:val="00B04F36"/>
    <w:rsid w:val="00B0510A"/>
    <w:rsid w:val="00B06CEE"/>
    <w:rsid w:val="00B07E82"/>
    <w:rsid w:val="00B1152F"/>
    <w:rsid w:val="00B1202D"/>
    <w:rsid w:val="00B143B9"/>
    <w:rsid w:val="00B14B7B"/>
    <w:rsid w:val="00B15339"/>
    <w:rsid w:val="00B157E1"/>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5A0C"/>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875A2"/>
    <w:rsid w:val="00B87E96"/>
    <w:rsid w:val="00B90513"/>
    <w:rsid w:val="00B90636"/>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2183"/>
    <w:rsid w:val="00BA29E5"/>
    <w:rsid w:val="00BA2B04"/>
    <w:rsid w:val="00BA310D"/>
    <w:rsid w:val="00BA41AC"/>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487A"/>
    <w:rsid w:val="00BE52D1"/>
    <w:rsid w:val="00BE5834"/>
    <w:rsid w:val="00BE62A0"/>
    <w:rsid w:val="00BE6FC0"/>
    <w:rsid w:val="00BE6FC4"/>
    <w:rsid w:val="00BF0E77"/>
    <w:rsid w:val="00BF2872"/>
    <w:rsid w:val="00BF3943"/>
    <w:rsid w:val="00BF3F06"/>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6BB5"/>
    <w:rsid w:val="00C1733B"/>
    <w:rsid w:val="00C17709"/>
    <w:rsid w:val="00C17D3B"/>
    <w:rsid w:val="00C21671"/>
    <w:rsid w:val="00C22165"/>
    <w:rsid w:val="00C228DF"/>
    <w:rsid w:val="00C22B53"/>
    <w:rsid w:val="00C234B9"/>
    <w:rsid w:val="00C23912"/>
    <w:rsid w:val="00C2481A"/>
    <w:rsid w:val="00C258D0"/>
    <w:rsid w:val="00C273D9"/>
    <w:rsid w:val="00C2755C"/>
    <w:rsid w:val="00C308E1"/>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3D85"/>
    <w:rsid w:val="00C54031"/>
    <w:rsid w:val="00C54D6C"/>
    <w:rsid w:val="00C5581C"/>
    <w:rsid w:val="00C5605E"/>
    <w:rsid w:val="00C569F2"/>
    <w:rsid w:val="00C60694"/>
    <w:rsid w:val="00C607AC"/>
    <w:rsid w:val="00C61105"/>
    <w:rsid w:val="00C614CA"/>
    <w:rsid w:val="00C617B9"/>
    <w:rsid w:val="00C62A8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1FC"/>
    <w:rsid w:val="00CA0DD7"/>
    <w:rsid w:val="00CA133B"/>
    <w:rsid w:val="00CA141B"/>
    <w:rsid w:val="00CA1D95"/>
    <w:rsid w:val="00CA2E17"/>
    <w:rsid w:val="00CA2F23"/>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6F"/>
    <w:rsid w:val="00CD63A5"/>
    <w:rsid w:val="00CD6A7C"/>
    <w:rsid w:val="00CD7848"/>
    <w:rsid w:val="00CD7A06"/>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C7E"/>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1990"/>
    <w:rsid w:val="00D23B01"/>
    <w:rsid w:val="00D23D76"/>
    <w:rsid w:val="00D23F95"/>
    <w:rsid w:val="00D249F2"/>
    <w:rsid w:val="00D24EF7"/>
    <w:rsid w:val="00D26333"/>
    <w:rsid w:val="00D26402"/>
    <w:rsid w:val="00D2668C"/>
    <w:rsid w:val="00D30768"/>
    <w:rsid w:val="00D30876"/>
    <w:rsid w:val="00D319D5"/>
    <w:rsid w:val="00D31D60"/>
    <w:rsid w:val="00D321F7"/>
    <w:rsid w:val="00D3240F"/>
    <w:rsid w:val="00D32DB7"/>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3BB"/>
    <w:rsid w:val="00D6289B"/>
    <w:rsid w:val="00D62C76"/>
    <w:rsid w:val="00D633C0"/>
    <w:rsid w:val="00D64A2B"/>
    <w:rsid w:val="00D64B72"/>
    <w:rsid w:val="00D650F9"/>
    <w:rsid w:val="00D66188"/>
    <w:rsid w:val="00D66AEA"/>
    <w:rsid w:val="00D675AE"/>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75AB8"/>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97B56"/>
    <w:rsid w:val="00DA17BA"/>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4F7F"/>
    <w:rsid w:val="00DE5CE3"/>
    <w:rsid w:val="00DE6687"/>
    <w:rsid w:val="00DE76E1"/>
    <w:rsid w:val="00DE7D95"/>
    <w:rsid w:val="00DF0458"/>
    <w:rsid w:val="00DF09C9"/>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684"/>
    <w:rsid w:val="00E32046"/>
    <w:rsid w:val="00E32340"/>
    <w:rsid w:val="00E32BF1"/>
    <w:rsid w:val="00E3365E"/>
    <w:rsid w:val="00E3403A"/>
    <w:rsid w:val="00E35199"/>
    <w:rsid w:val="00E35A9D"/>
    <w:rsid w:val="00E3606C"/>
    <w:rsid w:val="00E370C6"/>
    <w:rsid w:val="00E40E2C"/>
    <w:rsid w:val="00E41C00"/>
    <w:rsid w:val="00E41EE4"/>
    <w:rsid w:val="00E421F2"/>
    <w:rsid w:val="00E42533"/>
    <w:rsid w:val="00E42DAC"/>
    <w:rsid w:val="00E4326D"/>
    <w:rsid w:val="00E44DB3"/>
    <w:rsid w:val="00E45189"/>
    <w:rsid w:val="00E4529C"/>
    <w:rsid w:val="00E45959"/>
    <w:rsid w:val="00E45A50"/>
    <w:rsid w:val="00E46046"/>
    <w:rsid w:val="00E465AA"/>
    <w:rsid w:val="00E46951"/>
    <w:rsid w:val="00E46B34"/>
    <w:rsid w:val="00E46EEF"/>
    <w:rsid w:val="00E46F5E"/>
    <w:rsid w:val="00E478A5"/>
    <w:rsid w:val="00E47A19"/>
    <w:rsid w:val="00E50072"/>
    <w:rsid w:val="00E50204"/>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33"/>
    <w:rsid w:val="00E65FCC"/>
    <w:rsid w:val="00E6602C"/>
    <w:rsid w:val="00E66BD2"/>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420E"/>
    <w:rsid w:val="00EF55E1"/>
    <w:rsid w:val="00EF5928"/>
    <w:rsid w:val="00EF5D0B"/>
    <w:rsid w:val="00F022E4"/>
    <w:rsid w:val="00F02830"/>
    <w:rsid w:val="00F02D1E"/>
    <w:rsid w:val="00F03C9D"/>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5C78"/>
    <w:rsid w:val="00F27E2A"/>
    <w:rsid w:val="00F300EF"/>
    <w:rsid w:val="00F30416"/>
    <w:rsid w:val="00F3073E"/>
    <w:rsid w:val="00F30813"/>
    <w:rsid w:val="00F31631"/>
    <w:rsid w:val="00F3169B"/>
    <w:rsid w:val="00F324A2"/>
    <w:rsid w:val="00F327DC"/>
    <w:rsid w:val="00F33CD4"/>
    <w:rsid w:val="00F34092"/>
    <w:rsid w:val="00F34894"/>
    <w:rsid w:val="00F34F9B"/>
    <w:rsid w:val="00F35013"/>
    <w:rsid w:val="00F35C26"/>
    <w:rsid w:val="00F36841"/>
    <w:rsid w:val="00F4005C"/>
    <w:rsid w:val="00F40176"/>
    <w:rsid w:val="00F407EC"/>
    <w:rsid w:val="00F40C8D"/>
    <w:rsid w:val="00F41312"/>
    <w:rsid w:val="00F4270A"/>
    <w:rsid w:val="00F42A0F"/>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1BF7"/>
    <w:rsid w:val="00F52061"/>
    <w:rsid w:val="00F52541"/>
    <w:rsid w:val="00F526E0"/>
    <w:rsid w:val="00F52A16"/>
    <w:rsid w:val="00F52B44"/>
    <w:rsid w:val="00F52CFF"/>
    <w:rsid w:val="00F53B24"/>
    <w:rsid w:val="00F55669"/>
    <w:rsid w:val="00F56256"/>
    <w:rsid w:val="00F56481"/>
    <w:rsid w:val="00F57074"/>
    <w:rsid w:val="00F57B07"/>
    <w:rsid w:val="00F57CE9"/>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138D"/>
    <w:rsid w:val="00F8144F"/>
    <w:rsid w:val="00F8145B"/>
    <w:rsid w:val="00F82056"/>
    <w:rsid w:val="00F822DE"/>
    <w:rsid w:val="00F8252D"/>
    <w:rsid w:val="00F83587"/>
    <w:rsid w:val="00F84C92"/>
    <w:rsid w:val="00F84CFE"/>
    <w:rsid w:val="00F85099"/>
    <w:rsid w:val="00F85598"/>
    <w:rsid w:val="00F861B7"/>
    <w:rsid w:val="00F8682E"/>
    <w:rsid w:val="00F86F63"/>
    <w:rsid w:val="00F8767E"/>
    <w:rsid w:val="00F87F1B"/>
    <w:rsid w:val="00F90AAF"/>
    <w:rsid w:val="00F9163B"/>
    <w:rsid w:val="00F9307B"/>
    <w:rsid w:val="00F93712"/>
    <w:rsid w:val="00F955C9"/>
    <w:rsid w:val="00F95949"/>
    <w:rsid w:val="00F9597F"/>
    <w:rsid w:val="00F972D4"/>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 w:type="character" w:customStyle="1" w:styleId="FontStyle14">
    <w:name w:val="Font Style14"/>
    <w:rsid w:val="00144C04"/>
    <w:rPr>
      <w:rFonts w:ascii="Times New Roman" w:hAnsi="Times New Roman" w:cs="Times New Roman"/>
      <w:i/>
      <w:iCs/>
      <w:sz w:val="26"/>
      <w:szCs w:val="26"/>
    </w:rPr>
  </w:style>
  <w:style w:type="character" w:customStyle="1" w:styleId="FontStyle15">
    <w:name w:val="Font Style15"/>
    <w:rsid w:val="00144C0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 w:type="character" w:customStyle="1" w:styleId="FontStyle14">
    <w:name w:val="Font Style14"/>
    <w:rsid w:val="00144C04"/>
    <w:rPr>
      <w:rFonts w:ascii="Times New Roman" w:hAnsi="Times New Roman" w:cs="Times New Roman"/>
      <w:i/>
      <w:iCs/>
      <w:sz w:val="26"/>
      <w:szCs w:val="26"/>
    </w:rPr>
  </w:style>
  <w:style w:type="character" w:customStyle="1" w:styleId="FontStyle15">
    <w:name w:val="Font Style15"/>
    <w:rsid w:val="00144C0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7A9A7-93FD-4867-9A5C-78EB5931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1527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2014-06-23T11:14:00Z</cp:lastPrinted>
  <dcterms:created xsi:type="dcterms:W3CDTF">2014-10-24T04:55:00Z</dcterms:created>
  <dcterms:modified xsi:type="dcterms:W3CDTF">2014-10-24T04:55:00Z</dcterms:modified>
</cp:coreProperties>
</file>