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DE4F7F" w:rsidP="00E22824">
      <w:pPr>
        <w:tabs>
          <w:tab w:val="left" w:pos="720"/>
          <w:tab w:val="left" w:pos="3060"/>
        </w:tabs>
        <w:ind w:firstLine="720"/>
        <w:jc w:val="both"/>
        <w:rPr>
          <w:szCs w:val="28"/>
        </w:rPr>
      </w:pPr>
      <w:r>
        <w:rPr>
          <w:noProof/>
          <w:szCs w:val="28"/>
        </w:rPr>
        <mc:AlternateContent>
          <mc:Choice Requires="wpg">
            <w:drawing>
              <wp:anchor distT="0" distB="0" distL="114300" distR="114300" simplePos="0" relativeHeight="251659264" behindDoc="0" locked="0" layoutInCell="1" allowOverlap="1">
                <wp:simplePos x="0" y="0"/>
                <wp:positionH relativeFrom="column">
                  <wp:posOffset>-258445</wp:posOffset>
                </wp:positionH>
                <wp:positionV relativeFrom="paragraph">
                  <wp:posOffset>-16510</wp:posOffset>
                </wp:positionV>
                <wp:extent cx="6383020" cy="8013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801370"/>
                          <a:chOff x="1440" y="825"/>
                          <a:chExt cx="9570" cy="1262"/>
                        </a:xfrm>
                      </wpg:grpSpPr>
                      <wpg:grpSp>
                        <wpg:cNvPr id="3" name="Group 3"/>
                        <wpg:cNvGrpSpPr>
                          <a:grpSpLocks/>
                        </wpg:cNvGrpSpPr>
                        <wpg:grpSpPr bwMode="auto">
                          <a:xfrm>
                            <a:off x="1440" y="902"/>
                            <a:ext cx="2837" cy="1185"/>
                            <a:chOff x="-1090" y="5"/>
                            <a:chExt cx="10445" cy="4362"/>
                          </a:xfrm>
                        </wpg:grpSpPr>
                        <wps:wsp>
                          <wps:cNvPr id="5"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9"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054" y="825"/>
                            <a:ext cx="4956" cy="10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CMEA&#10;AADaAAAADwAAAGRycy9kb3ducmV2LnhtbESPQWsCMRSE7wX/Q3hCL6VmKyh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mgj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gX8UA&#10;AADaAAAADwAAAGRycy9kb3ducmV2LnhtbESPQWvCQBSE70L/w/IKXqRu0kOV1FWsWJF6kKbNobdH&#10;9jUJZt/G3VXTf98VBI/DzHzDzBa9acWZnG8sK0jHCQji0uqGKwXfX+9PUxA+IGtsLZOCP/KwmD8M&#10;Zphpe+FPOuehEhHCPkMFdQhdJqUvazLox7Yjjt6vdQZDlK6S2uElwk0rn5PkRRpsOC7U2NGqpvKQ&#10;n4wC83PcTd8OxTJfp8Vx/7HR6chppYaP/fIVRKA+3MO39lYrmMD1Sr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x6Bf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aPV70A&#10;AADaAAAADwAAAGRycy9kb3ducmV2LnhtbERPy4rCMBTdD/gP4QruxtRZiFajiDLgzvGF20tzbYvJ&#10;TU1iW/9+shiY5eG8l+veGtGSD7VjBZNxBoK4cLrmUsHl/P05AxEiskbjmBS8KcB6NfhYYq5dx0dq&#10;T7EUKYRDjgqqGJtcylBUZDGMXUOcuLvzFmOCvpTaY5fCrZFfWTaVFmtODRU2tK2oeJxeVsEOu7h7&#10;+tYYvE5ledOHn838oNRo2G8WICL18V/8595rBWlrupJugFz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7aPV70AAADaAAAADwAAAAAAAAAAAAAAAACYAgAAZHJzL2Rvd25yZXYu&#10;eG1sUEsFBgAAAAAEAAQA9QAAAII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1nsQA&#10;AADaAAAADwAAAGRycy9kb3ducmV2LnhtbESPzWrCQBSF9wXfYbhCd83ELoqJToIolla60LSCy0vm&#10;mgQzd9LMVGOfvlMQXB7Oz8eZ54NpxZl611hWMIliEMSl1Q1XCr4+109TEM4ja2wtk4IrOciz0cMc&#10;U20vvKNz4SsRRtilqKD2vkuldGVNBl1kO+LgHW1v0AfZV1L3eAnjppXPcfwiDTYcCDV2tKypPBU/&#10;JkCW/jXevG8P+9/Dx3dxWiT6ukqUehwPixkIT4O/h2/tN60ggf8r4Qb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mtZ7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YA8UA&#10;AADbAAAADwAAAGRycy9kb3ducmV2LnhtbESPQWsCQQyF7wX/wxChl6KztiB2dZSiWErpRa09pztx&#10;d+1OZpmZ6tpf3xwEby/k5ct7s0XnGnWiEGvPBkbDDBRx4W3NpYHP3XowARUTssXGMxm4UITFvHc3&#10;w9z6M2/otE2lEgjHHA1UKbW51rGoyGEc+pZYdgcfHCYZQ6ltwLPAXaMfs2ysHdYsHypsaVlR8bP9&#10;dUJZPemHQ/n19/xx2dvd6/E7dO/BmPt+9zIFlahLN/P1+s1KfEkvXUS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hgDxQAAANsAAAAPAAAAAAAAAAAAAAAAAJgCAABkcnMv&#10;ZG93bnJldi54bWxQSwUGAAAAAAQABAD1AAAAigM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Mo8AA&#10;AADbAAAADwAAAGRycy9kb3ducmV2LnhtbERPzYrCMBC+C/sOYRa8aaoHlW5TcV1cBEW06wMMzdgW&#10;m0lpsrW+vREEb/Px/U6y7E0tOmpdZVnBZByBIM6trrhQcP7bjBYgnEfWWFsmBXdysEw/BgnG2t74&#10;RF3mCxFC2MWooPS+iaV0eUkG3dg2xIG72NagD7AtpG7xFsJNLadRNJMGKw4NJTa0Lim/Zv9GgWuO&#10;698iP9hu/1Ov+Gx231s/V2r42a++QHjq/Vv8cm91mD+B5y/hAJ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VM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i4cIA&#10;AADbAAAADwAAAGRycy9kb3ducmV2LnhtbERPS4vCMBC+L/gfwgheljXVg0g1igg+YNfD+jjsbWhm&#10;267NJDbR1n9vhAVv8/E9ZzpvTSVuVPvSsoJBPwFBnFldcq7geFh9jEH4gKyxskwK7uRhPuu8TTHV&#10;tuFvuu1DLmII+xQVFCG4VEqfFWTQ960jjtyvrQ2GCOtc6hqbGG4qOUySkTRYcmwo0NGyoOy8vxoF&#10;lzF/Js2F/d/71339s8ndaRecUr1uu5iACNSGl/jfvdVx/hCev8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4+LhwgAAANsAAAAPAAAAAAAAAAAAAAAAAJgCAABkcnMvZG93&#10;bnJldi54bWxQSwUGAAAAAAQABAD1AAAAhw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ihcEA&#10;AADbAAAADwAAAGRycy9kb3ducmV2LnhtbERP32vCMBB+F/wfwgl707Sj6OiMIoIwFNmmwl6P5tZ0&#10;NpfSxLb7781g4Nt9fD9vuR5sLTpqfeVYQTpLQBAXTldcKricd9MXED4ga6wdk4Jf8rBejUdLzLXr&#10;+ZO6UyhFDGGfowITQpNL6QtDFv3MNcSR+3atxRBhW0rdYh/DbS2fk2QuLVYcGww2tDVUXE83q+Dr&#10;55D23hTpR1Yd5HE/fzcLK5V6mgybVxCBhvAQ/7vfdJyfwd8v8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YIoX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E2cMA&#10;AADbAAAADwAAAGRycy9kb3ducmV2LnhtbERP22rCQBB9L/gPywi+lLrRotToKmoptCJ46wdMs2MS&#10;zM6G3U1M/75bKPRtDuc6i1VnKtGS86VlBaNhAoI4s7rkXMHn5e3pBYQPyBory6Tgmzyslr2HBaba&#10;3vlE7TnkIoawT1FBEUKdSumzggz6oa2JI3e1zmCI0OVSO7zHcFPJcZJMpcGSY0OBNW0Lym7nxiiw&#10;z7PqK3lt1u7Q7szmY/94nE0apQb9bj0HEagL/+I/97uO8yfw+0s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xE2c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MMIA&#10;AADbAAAADwAAAGRycy9kb3ducmV2LnhtbERPTYvCMBC9C/6HMAt7EU1VEOkaRWWFRU9qPextaGbb&#10;YjNpm6yt/94Igrd5vM9ZrDpTihs1rrCsYDyKQBCnVhecKUjOu+EchPPIGkvLpOBODlbLfm+BsbYt&#10;H+l28pkIIexiVJB7X8VSujQng25kK+LA/dnGoA+wyaRusA3hppSTKJpJgwWHhhwr2uaUXk//RsGh&#10;TAa/2X59vx7q6aZov+vqYmqlPj+69RcIT51/i1/uHx3mz+D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qswwgAAANsAAAAPAAAAAAAAAAAAAAAAAJgCAABkcnMvZG93&#10;bnJldi54bWxQSwUGAAAAAAQABAD1AAAAhwM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gcMA&#10;AADbAAAADwAAAGRycy9kb3ducmV2LnhtbERPS2vCQBC+F/wPywi91U0KthJdg4hKaSlS9eJtzE4e&#10;mJ1NsxtN/fVuodDbfHzPmaW9qcWFWldZVhCPIhDEmdUVFwoO+/XTBITzyBpry6Tghxyk88HDDBNt&#10;r/xFl50vRAhhl6CC0vsmkdJlJRl0I9sQBy63rUEfYFtI3eI1hJtaPkfRizRYcWgosaFlSdl51xkF&#10;+XFz0h8xdqvvz/W47/T2Pb9tlXoc9ospCE+9/xf/ud90mP8Kv7+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g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wQccA&#10;AADbAAAADwAAAGRycy9kb3ducmV2LnhtbESPT0vDQBDF70K/wzIFb3ZTBQlpt6WUtPWgYP948DZm&#10;xyQ0OxuzaxP99M5B6G2G9+a938yXg2vUhbpQezYwnSSgiAtvay4NnI6buxRUiMgWG89k4IcCLBej&#10;mzlm1ve8p8shlkpCOGRooIqxzbQORUUOw8S3xKJ9+s5hlLUrte2wl3DX6PskedQOa5aGCltaV1Sc&#10;D9/OwC7frgL3+e/Dx8vrexvy9PntKzXmdjysZqAiDfFq/r9+soIvsPKLD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VsEHHAAAA2wAAAA8AAAAAAAAAAAAAAAAAmAIAAGRy&#10;cy9kb3ducmV2LnhtbFBLBQYAAAAABAAEAPUAAACMAw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tM93BAAAA2wAAAA8AAABkcnMvZG93bnJldi54bWxET01rwkAQvRf8D8sIXopuYqFo6hqCIMRj&#10;UxG8DdlpkjY7G3ZXE/99t1DobR7vc3b5ZHpxJ+c7ywrSVQKCuLa640bB+eO43IDwAVljb5kUPMhD&#10;vp897TDTduR3ulehETGEfYYK2hCGTEpft2TQr+xAHLlP6wyGCF0jtcMxhpterpPkVRrsODa0ONCh&#10;pfq7uhkFp6uzt02ZvpRUMBbnr+Ly3DdKLeZT8QYi0BT+xX/uUsf5W/j9JR4g9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RtM93BAAAA2wAAAA8AAAAAAAAAAAAAAAAAnwIA&#10;AGRycy9kb3ducmV2LnhtbFBLBQYAAAAABAAEAPcAAACNAwAAAAA=&#10;">
                  <v:imagedata r:id="rId10" o:title=""/>
                </v:shape>
              </v:group>
            </w:pict>
          </mc:Fallback>
        </mc:AlternateConten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923D3D" w:rsidRDefault="000D3495" w:rsidP="003963C0">
      <w:pPr>
        <w:ind w:firstLine="720"/>
        <w:jc w:val="center"/>
        <w:rPr>
          <w:b/>
          <w:bCs/>
          <w:szCs w:val="28"/>
        </w:rPr>
      </w:pPr>
      <w:r w:rsidRPr="004679A3">
        <w:rPr>
          <w:b/>
          <w:bCs/>
          <w:szCs w:val="28"/>
        </w:rPr>
        <w:t>ПРОТОКОЛ №</w:t>
      </w:r>
      <w:r w:rsidR="000345DB" w:rsidRPr="004679A3">
        <w:rPr>
          <w:b/>
          <w:bCs/>
          <w:szCs w:val="28"/>
        </w:rPr>
        <w:t xml:space="preserve"> </w:t>
      </w:r>
      <w:r w:rsidR="00144C04">
        <w:rPr>
          <w:b/>
          <w:bCs/>
          <w:szCs w:val="28"/>
        </w:rPr>
        <w:t>8</w:t>
      </w:r>
      <w:r w:rsidR="00963BD3">
        <w:rPr>
          <w:b/>
          <w:bCs/>
          <w:szCs w:val="28"/>
        </w:rPr>
        <w:t>9</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9838E2">
        <w:rPr>
          <w:b/>
          <w:bCs/>
          <w:szCs w:val="28"/>
        </w:rPr>
        <w:t>2</w:t>
      </w:r>
      <w:r w:rsidR="002D39CA">
        <w:rPr>
          <w:b/>
          <w:bCs/>
          <w:szCs w:val="28"/>
        </w:rPr>
        <w:t>3</w:t>
      </w:r>
      <w:r w:rsidR="00280B0E">
        <w:rPr>
          <w:b/>
          <w:bCs/>
          <w:szCs w:val="28"/>
        </w:rPr>
        <w:t>»</w:t>
      </w:r>
      <w:r w:rsidRPr="004679A3">
        <w:rPr>
          <w:b/>
          <w:bCs/>
          <w:szCs w:val="28"/>
        </w:rPr>
        <w:t xml:space="preserve"> </w:t>
      </w:r>
      <w:r w:rsidR="004B2D02">
        <w:rPr>
          <w:b/>
          <w:bCs/>
          <w:szCs w:val="28"/>
        </w:rPr>
        <w:t xml:space="preserve">октября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8"/>
        <w:gridCol w:w="4961"/>
        <w:gridCol w:w="2399"/>
      </w:tblGrid>
      <w:tr w:rsidR="004B2D02" w:rsidRPr="000706F2" w:rsidTr="00144C04">
        <w:trPr>
          <w:trHeight w:val="454"/>
        </w:trPr>
        <w:tc>
          <w:tcPr>
            <w:tcW w:w="2518" w:type="dxa"/>
          </w:tcPr>
          <w:p w:rsidR="004B2D02" w:rsidRPr="000706F2" w:rsidRDefault="004B2D02" w:rsidP="00144C04">
            <w:pPr>
              <w:rPr>
                <w:szCs w:val="28"/>
              </w:rPr>
            </w:pPr>
            <w:r w:rsidRPr="000706F2">
              <w:rPr>
                <w:szCs w:val="28"/>
              </w:rPr>
              <w:t>Шекшуев В.В.</w:t>
            </w:r>
          </w:p>
        </w:tc>
        <w:tc>
          <w:tcPr>
            <w:tcW w:w="4961" w:type="dxa"/>
          </w:tcPr>
          <w:p w:rsidR="004B2D02" w:rsidRPr="000706F2" w:rsidRDefault="004B2D02" w:rsidP="00144C04">
            <w:pPr>
              <w:rPr>
                <w:szCs w:val="28"/>
              </w:rPr>
            </w:pPr>
            <w:r w:rsidRPr="000706F2">
              <w:rPr>
                <w:szCs w:val="28"/>
              </w:rPr>
              <w:t xml:space="preserve">- заместитель генерального директора </w:t>
            </w:r>
          </w:p>
        </w:tc>
        <w:tc>
          <w:tcPr>
            <w:tcW w:w="2399" w:type="dxa"/>
          </w:tcPr>
          <w:p w:rsidR="004B2D02" w:rsidRPr="000706F2" w:rsidRDefault="004B2D02" w:rsidP="00144C04">
            <w:pPr>
              <w:ind w:left="176" w:hanging="142"/>
              <w:rPr>
                <w:szCs w:val="28"/>
              </w:rPr>
            </w:pPr>
            <w:r w:rsidRPr="000706F2">
              <w:rPr>
                <w:szCs w:val="28"/>
              </w:rPr>
              <w:t>-председатель комиссии</w:t>
            </w:r>
          </w:p>
        </w:tc>
      </w:tr>
      <w:tr w:rsidR="002D39CA" w:rsidRPr="000706F2" w:rsidTr="00144C04">
        <w:trPr>
          <w:trHeight w:val="454"/>
        </w:trPr>
        <w:tc>
          <w:tcPr>
            <w:tcW w:w="2518" w:type="dxa"/>
          </w:tcPr>
          <w:p w:rsidR="002D39CA" w:rsidRDefault="002D39CA" w:rsidP="00144C04">
            <w:pPr>
              <w:jc w:val="both"/>
              <w:rPr>
                <w:szCs w:val="28"/>
              </w:rPr>
            </w:pPr>
            <w:r>
              <w:rPr>
                <w:szCs w:val="28"/>
              </w:rPr>
              <w:t>Марков В.Н.</w:t>
            </w:r>
          </w:p>
        </w:tc>
        <w:tc>
          <w:tcPr>
            <w:tcW w:w="4961" w:type="dxa"/>
          </w:tcPr>
          <w:p w:rsidR="002D39CA" w:rsidRDefault="002D39CA" w:rsidP="00144C04">
            <w:pPr>
              <w:jc w:val="both"/>
              <w:rPr>
                <w:bCs/>
                <w:szCs w:val="28"/>
              </w:rPr>
            </w:pPr>
            <w:r>
              <w:rPr>
                <w:bCs/>
                <w:szCs w:val="28"/>
              </w:rPr>
              <w:t>- директор по правовым вопросам и управлению имуществом</w:t>
            </w:r>
          </w:p>
        </w:tc>
        <w:tc>
          <w:tcPr>
            <w:tcW w:w="2399" w:type="dxa"/>
          </w:tcPr>
          <w:p w:rsidR="002D39CA" w:rsidRPr="000706F2" w:rsidRDefault="002D39CA" w:rsidP="00144C04">
            <w:pPr>
              <w:jc w:val="both"/>
              <w:rPr>
                <w:szCs w:val="28"/>
              </w:rPr>
            </w:pPr>
            <w:r>
              <w:rPr>
                <w:szCs w:val="28"/>
              </w:rPr>
              <w:t>-заместитель председателя</w:t>
            </w:r>
          </w:p>
        </w:tc>
      </w:tr>
      <w:tr w:rsidR="004B2D02" w:rsidRPr="000706F2" w:rsidTr="00144C04">
        <w:trPr>
          <w:trHeight w:val="454"/>
        </w:trPr>
        <w:tc>
          <w:tcPr>
            <w:tcW w:w="2518" w:type="dxa"/>
          </w:tcPr>
          <w:p w:rsidR="004B2D02" w:rsidRPr="000706F2" w:rsidRDefault="004B2D02" w:rsidP="00144C04">
            <w:pPr>
              <w:jc w:val="both"/>
              <w:rPr>
                <w:szCs w:val="28"/>
              </w:rPr>
            </w:pPr>
            <w:r>
              <w:rPr>
                <w:szCs w:val="28"/>
              </w:rPr>
              <w:t>Лопатин А.В.</w:t>
            </w:r>
          </w:p>
        </w:tc>
        <w:tc>
          <w:tcPr>
            <w:tcW w:w="4961" w:type="dxa"/>
          </w:tcPr>
          <w:p w:rsidR="004B2D02" w:rsidRPr="000706F2" w:rsidRDefault="004B2D02" w:rsidP="00144C04">
            <w:pPr>
              <w:jc w:val="both"/>
              <w:rPr>
                <w:bCs/>
                <w:szCs w:val="28"/>
              </w:rPr>
            </w:pPr>
            <w:r>
              <w:rPr>
                <w:bCs/>
                <w:szCs w:val="28"/>
              </w:rPr>
              <w:t xml:space="preserve">- </w:t>
            </w:r>
            <w:r w:rsidRPr="000706F2">
              <w:rPr>
                <w:szCs w:val="28"/>
              </w:rPr>
              <w:t>заместитель генерального директора</w:t>
            </w:r>
            <w:r>
              <w:rPr>
                <w:szCs w:val="28"/>
              </w:rPr>
              <w:t xml:space="preserve"> – финансовый директор</w:t>
            </w:r>
          </w:p>
        </w:tc>
        <w:tc>
          <w:tcPr>
            <w:tcW w:w="2399" w:type="dxa"/>
          </w:tcPr>
          <w:p w:rsidR="004B2D02" w:rsidRPr="000706F2" w:rsidRDefault="004B2D02" w:rsidP="00144C04">
            <w:pPr>
              <w:jc w:val="both"/>
              <w:rPr>
                <w:szCs w:val="28"/>
              </w:rPr>
            </w:pPr>
            <w:r w:rsidRPr="000706F2">
              <w:rPr>
                <w:szCs w:val="28"/>
              </w:rPr>
              <w:t>- член комиссии</w:t>
            </w:r>
          </w:p>
        </w:tc>
      </w:tr>
      <w:tr w:rsidR="004B2D02" w:rsidRPr="000706F2" w:rsidTr="00144C04">
        <w:trPr>
          <w:trHeight w:val="403"/>
        </w:trPr>
        <w:tc>
          <w:tcPr>
            <w:tcW w:w="2518" w:type="dxa"/>
          </w:tcPr>
          <w:p w:rsidR="004B2D02" w:rsidRPr="000706F2" w:rsidRDefault="002D39CA" w:rsidP="002D39CA">
            <w:pPr>
              <w:rPr>
                <w:szCs w:val="28"/>
              </w:rPr>
            </w:pPr>
            <w:r>
              <w:rPr>
                <w:szCs w:val="28"/>
              </w:rPr>
              <w:t>Квитко А.А.</w:t>
            </w:r>
          </w:p>
        </w:tc>
        <w:tc>
          <w:tcPr>
            <w:tcW w:w="4961" w:type="dxa"/>
          </w:tcPr>
          <w:p w:rsidR="004B2D02" w:rsidRPr="000706F2" w:rsidRDefault="004B2D02" w:rsidP="00144C04">
            <w:pPr>
              <w:jc w:val="both"/>
              <w:rPr>
                <w:bCs/>
                <w:szCs w:val="28"/>
              </w:rPr>
            </w:pPr>
            <w:r w:rsidRPr="000706F2">
              <w:rPr>
                <w:bCs/>
                <w:szCs w:val="28"/>
              </w:rPr>
              <w:t xml:space="preserve">- заместитель </w:t>
            </w:r>
            <w:r w:rsidR="002D39CA">
              <w:rPr>
                <w:bCs/>
                <w:szCs w:val="28"/>
              </w:rPr>
              <w:t>директор</w:t>
            </w:r>
            <w:r w:rsidR="002D39CA">
              <w:rPr>
                <w:bCs/>
                <w:szCs w:val="28"/>
              </w:rPr>
              <w:t>а</w:t>
            </w:r>
            <w:r w:rsidR="002D39CA">
              <w:rPr>
                <w:bCs/>
                <w:szCs w:val="28"/>
              </w:rPr>
              <w:t xml:space="preserve"> по правовым вопросам и управлению имуществом</w:t>
            </w:r>
          </w:p>
        </w:tc>
        <w:tc>
          <w:tcPr>
            <w:tcW w:w="2399" w:type="dxa"/>
          </w:tcPr>
          <w:p w:rsidR="004B2D02" w:rsidRPr="000706F2" w:rsidRDefault="004B2D02" w:rsidP="00144C04">
            <w:pPr>
              <w:jc w:val="both"/>
              <w:rPr>
                <w:bCs/>
                <w:szCs w:val="28"/>
              </w:rPr>
            </w:pPr>
            <w:r w:rsidRPr="000706F2">
              <w:rPr>
                <w:szCs w:val="28"/>
              </w:rPr>
              <w:t>- член комиссии</w:t>
            </w:r>
          </w:p>
        </w:tc>
      </w:tr>
      <w:tr w:rsidR="004B2D02" w:rsidRPr="000706F2" w:rsidTr="00144C04">
        <w:trPr>
          <w:trHeight w:val="107"/>
        </w:trPr>
        <w:tc>
          <w:tcPr>
            <w:tcW w:w="2518" w:type="dxa"/>
          </w:tcPr>
          <w:p w:rsidR="004B2D02" w:rsidRPr="000706F2" w:rsidRDefault="004B2D02" w:rsidP="00144C04">
            <w:pPr>
              <w:rPr>
                <w:szCs w:val="28"/>
              </w:rPr>
            </w:pPr>
            <w:r>
              <w:rPr>
                <w:szCs w:val="28"/>
              </w:rPr>
              <w:t>Обидина Е.А.</w:t>
            </w:r>
          </w:p>
        </w:tc>
        <w:tc>
          <w:tcPr>
            <w:tcW w:w="4961" w:type="dxa"/>
          </w:tcPr>
          <w:p w:rsidR="004B2D02" w:rsidRPr="000706F2" w:rsidRDefault="004B2D02" w:rsidP="00144C04">
            <w:pPr>
              <w:jc w:val="both"/>
              <w:rPr>
                <w:bCs/>
                <w:szCs w:val="28"/>
              </w:rPr>
            </w:pPr>
            <w:r w:rsidRPr="000706F2">
              <w:rPr>
                <w:bCs/>
                <w:szCs w:val="28"/>
              </w:rPr>
              <w:t xml:space="preserve">- </w:t>
            </w:r>
            <w:r>
              <w:rPr>
                <w:bCs/>
                <w:szCs w:val="28"/>
              </w:rPr>
              <w:t xml:space="preserve">начальник отдела </w:t>
            </w:r>
            <w:r w:rsidRPr="00DC6984">
              <w:rPr>
                <w:bCs/>
                <w:szCs w:val="28"/>
              </w:rPr>
              <w:t>правового сопровождения договорной работы</w:t>
            </w:r>
          </w:p>
        </w:tc>
        <w:tc>
          <w:tcPr>
            <w:tcW w:w="2399" w:type="dxa"/>
          </w:tcPr>
          <w:p w:rsidR="004B2D02" w:rsidRPr="000706F2" w:rsidRDefault="004B2D02" w:rsidP="00144C04">
            <w:pPr>
              <w:jc w:val="both"/>
              <w:rPr>
                <w:szCs w:val="28"/>
              </w:rPr>
            </w:pPr>
            <w:r w:rsidRPr="000706F2">
              <w:rPr>
                <w:szCs w:val="28"/>
              </w:rPr>
              <w:t>- член комиссии</w:t>
            </w:r>
          </w:p>
        </w:tc>
      </w:tr>
      <w:tr w:rsidR="004B2D02" w:rsidRPr="000706F2" w:rsidTr="00144C04">
        <w:trPr>
          <w:trHeight w:val="107"/>
        </w:trPr>
        <w:tc>
          <w:tcPr>
            <w:tcW w:w="2518" w:type="dxa"/>
          </w:tcPr>
          <w:p w:rsidR="004B2D02" w:rsidRDefault="004B2D02" w:rsidP="00144C04">
            <w:pPr>
              <w:rPr>
                <w:szCs w:val="28"/>
              </w:rPr>
            </w:pPr>
            <w:r>
              <w:rPr>
                <w:szCs w:val="28"/>
              </w:rPr>
              <w:t>Ерагина А.А.</w:t>
            </w:r>
          </w:p>
        </w:tc>
        <w:tc>
          <w:tcPr>
            <w:tcW w:w="4961" w:type="dxa"/>
          </w:tcPr>
          <w:p w:rsidR="004B2D02" w:rsidRPr="000706F2" w:rsidRDefault="004B2D02" w:rsidP="00144C04">
            <w:pPr>
              <w:jc w:val="both"/>
              <w:rPr>
                <w:bCs/>
                <w:szCs w:val="28"/>
              </w:rPr>
            </w:pPr>
            <w:r>
              <w:rPr>
                <w:bCs/>
                <w:szCs w:val="28"/>
              </w:rPr>
              <w:t>- помощник заместителя генерального директора</w:t>
            </w:r>
          </w:p>
        </w:tc>
        <w:tc>
          <w:tcPr>
            <w:tcW w:w="2399" w:type="dxa"/>
          </w:tcPr>
          <w:p w:rsidR="004B2D02" w:rsidRPr="000706F2" w:rsidRDefault="004B2D02" w:rsidP="00144C04">
            <w:pPr>
              <w:jc w:val="both"/>
              <w:rPr>
                <w:szCs w:val="28"/>
              </w:rPr>
            </w:pPr>
            <w:r>
              <w:rPr>
                <w:szCs w:val="28"/>
              </w:rPr>
              <w:t>-секретарь комиссии</w:t>
            </w:r>
          </w:p>
        </w:tc>
      </w:tr>
    </w:tbl>
    <w:p w:rsidR="004C1E35" w:rsidRPr="00161575" w:rsidRDefault="004C1E35" w:rsidP="00D04853">
      <w:pPr>
        <w:jc w:val="both"/>
        <w:rPr>
          <w:szCs w:val="28"/>
          <w:u w:val="single"/>
        </w:rPr>
      </w:pPr>
      <w:r w:rsidRPr="00161575">
        <w:rPr>
          <w:szCs w:val="28"/>
          <w:u w:val="single"/>
        </w:rPr>
        <w:t>Приглашенные:</w:t>
      </w:r>
    </w:p>
    <w:tbl>
      <w:tblPr>
        <w:tblW w:w="9631" w:type="dxa"/>
        <w:tblLook w:val="04A0" w:firstRow="1" w:lastRow="0" w:firstColumn="1" w:lastColumn="0" w:noHBand="0" w:noVBand="1"/>
      </w:tblPr>
      <w:tblGrid>
        <w:gridCol w:w="2809"/>
        <w:gridCol w:w="6822"/>
      </w:tblGrid>
      <w:tr w:rsidR="004B2D02" w:rsidRPr="00DE4F7F" w:rsidTr="00144C04">
        <w:trPr>
          <w:trHeight w:hRule="exact" w:val="703"/>
        </w:trPr>
        <w:tc>
          <w:tcPr>
            <w:tcW w:w="2809" w:type="dxa"/>
            <w:shd w:val="clear" w:color="auto" w:fill="auto"/>
          </w:tcPr>
          <w:p w:rsidR="004B2D02" w:rsidRPr="00DC6984" w:rsidRDefault="004B2D02" w:rsidP="00144C04">
            <w:pPr>
              <w:jc w:val="both"/>
              <w:rPr>
                <w:szCs w:val="28"/>
              </w:rPr>
            </w:pPr>
            <w:r w:rsidRPr="00DC6984">
              <w:rPr>
                <w:szCs w:val="28"/>
              </w:rPr>
              <w:t>Глушков В.В.</w:t>
            </w:r>
          </w:p>
        </w:tc>
        <w:tc>
          <w:tcPr>
            <w:tcW w:w="6822" w:type="dxa"/>
            <w:shd w:val="clear" w:color="auto" w:fill="auto"/>
          </w:tcPr>
          <w:p w:rsidR="004B2D02" w:rsidRPr="00DC6984" w:rsidRDefault="004B2D02" w:rsidP="00144C04">
            <w:pPr>
              <w:jc w:val="both"/>
              <w:rPr>
                <w:szCs w:val="28"/>
              </w:rPr>
            </w:pPr>
            <w:r w:rsidRPr="00DC6984">
              <w:rPr>
                <w:szCs w:val="28"/>
              </w:rPr>
              <w:t>- заместитель директора по финансам – начальник казначейства</w:t>
            </w:r>
          </w:p>
        </w:tc>
      </w:tr>
      <w:tr w:rsidR="004B2D02" w:rsidRPr="00DE4F7F" w:rsidTr="00144C04">
        <w:trPr>
          <w:trHeight w:hRule="exact" w:val="438"/>
        </w:trPr>
        <w:tc>
          <w:tcPr>
            <w:tcW w:w="2809" w:type="dxa"/>
            <w:shd w:val="clear" w:color="auto" w:fill="auto"/>
          </w:tcPr>
          <w:p w:rsidR="004B2D02" w:rsidRPr="00DC6984" w:rsidRDefault="004B2D02" w:rsidP="00144C04">
            <w:pPr>
              <w:jc w:val="both"/>
              <w:rPr>
                <w:szCs w:val="28"/>
              </w:rPr>
            </w:pPr>
            <w:r w:rsidRPr="00DC6984">
              <w:rPr>
                <w:szCs w:val="28"/>
              </w:rPr>
              <w:t>Устинова Е.В.</w:t>
            </w:r>
          </w:p>
        </w:tc>
        <w:tc>
          <w:tcPr>
            <w:tcW w:w="6822" w:type="dxa"/>
            <w:shd w:val="clear" w:color="auto" w:fill="auto"/>
          </w:tcPr>
          <w:p w:rsidR="004B2D02" w:rsidRPr="00DC6984" w:rsidRDefault="004B2D02" w:rsidP="00144C04">
            <w:pPr>
              <w:jc w:val="both"/>
              <w:rPr>
                <w:szCs w:val="28"/>
              </w:rPr>
            </w:pPr>
            <w:r w:rsidRPr="00DC6984">
              <w:rPr>
                <w:szCs w:val="28"/>
              </w:rPr>
              <w:t>- начальник службы внутреннего аудита</w:t>
            </w:r>
          </w:p>
        </w:tc>
      </w:tr>
      <w:tr w:rsidR="004B2D02" w:rsidRPr="00DE4F7F" w:rsidTr="00144C04">
        <w:trPr>
          <w:trHeight w:hRule="exact" w:val="1050"/>
        </w:trPr>
        <w:tc>
          <w:tcPr>
            <w:tcW w:w="2809" w:type="dxa"/>
            <w:shd w:val="clear" w:color="auto" w:fill="auto"/>
          </w:tcPr>
          <w:p w:rsidR="004B2D02" w:rsidRPr="00DC6984" w:rsidRDefault="004B2D02" w:rsidP="00144C04">
            <w:pPr>
              <w:jc w:val="both"/>
              <w:rPr>
                <w:szCs w:val="28"/>
              </w:rPr>
            </w:pPr>
            <w:r w:rsidRPr="00DC6984">
              <w:rPr>
                <w:szCs w:val="28"/>
              </w:rPr>
              <w:t>Титков С.Н.</w:t>
            </w:r>
          </w:p>
        </w:tc>
        <w:tc>
          <w:tcPr>
            <w:tcW w:w="6822" w:type="dxa"/>
            <w:shd w:val="clear" w:color="auto" w:fill="auto"/>
          </w:tcPr>
          <w:p w:rsidR="004B2D02" w:rsidRPr="00DC6984" w:rsidRDefault="004B2D02" w:rsidP="00144C04">
            <w:pPr>
              <w:jc w:val="both"/>
              <w:rPr>
                <w:bCs/>
                <w:szCs w:val="28"/>
              </w:rPr>
            </w:pPr>
            <w:r w:rsidRPr="00DC6984">
              <w:rPr>
                <w:bCs/>
                <w:szCs w:val="28"/>
              </w:rPr>
              <w:t>- начальник сектора по сопровождению процедур размещения заказов на закупку товаров, выполнение работ и оказание услуг</w:t>
            </w:r>
            <w:r w:rsidRPr="00DC6984">
              <w:rPr>
                <w:b/>
                <w:bCs/>
                <w:szCs w:val="28"/>
              </w:rPr>
              <w:t xml:space="preserve"> </w:t>
            </w:r>
            <w:r w:rsidRPr="00DC6984">
              <w:rPr>
                <w:szCs w:val="28"/>
              </w:rPr>
              <w:t xml:space="preserve"> </w:t>
            </w:r>
          </w:p>
        </w:tc>
      </w:tr>
      <w:tr w:rsidR="004B2D02" w:rsidRPr="00DE4F7F" w:rsidTr="00144C04">
        <w:trPr>
          <w:trHeight w:hRule="exact" w:val="386"/>
        </w:trPr>
        <w:tc>
          <w:tcPr>
            <w:tcW w:w="2809" w:type="dxa"/>
            <w:shd w:val="clear" w:color="auto" w:fill="auto"/>
          </w:tcPr>
          <w:p w:rsidR="004B2D02" w:rsidRPr="00DC6984" w:rsidRDefault="004B2D02" w:rsidP="00144C04">
            <w:pPr>
              <w:jc w:val="both"/>
              <w:rPr>
                <w:szCs w:val="28"/>
              </w:rPr>
            </w:pPr>
            <w:r w:rsidRPr="00DC6984">
              <w:rPr>
                <w:szCs w:val="28"/>
              </w:rPr>
              <w:t>Тюрин В.В.</w:t>
            </w:r>
          </w:p>
        </w:tc>
        <w:tc>
          <w:tcPr>
            <w:tcW w:w="6822" w:type="dxa"/>
            <w:shd w:val="clear" w:color="auto" w:fill="auto"/>
          </w:tcPr>
          <w:p w:rsidR="004B2D02" w:rsidRPr="00DC6984" w:rsidRDefault="004B2D02" w:rsidP="00144C04">
            <w:pPr>
              <w:jc w:val="both"/>
              <w:rPr>
                <w:bCs/>
                <w:szCs w:val="28"/>
              </w:rPr>
            </w:pPr>
            <w:r w:rsidRPr="00DC6984">
              <w:rPr>
                <w:bCs/>
                <w:szCs w:val="28"/>
              </w:rPr>
              <w:t>- заместитель директора по финансам</w:t>
            </w:r>
          </w:p>
        </w:tc>
      </w:tr>
      <w:tr w:rsidR="002D39CA" w:rsidRPr="00DE4F7F" w:rsidTr="00144C04">
        <w:trPr>
          <w:trHeight w:hRule="exact" w:val="386"/>
        </w:trPr>
        <w:tc>
          <w:tcPr>
            <w:tcW w:w="2809" w:type="dxa"/>
            <w:shd w:val="clear" w:color="auto" w:fill="auto"/>
          </w:tcPr>
          <w:p w:rsidR="002D39CA" w:rsidRPr="00DC6984" w:rsidRDefault="002D39CA" w:rsidP="00144C04">
            <w:pPr>
              <w:jc w:val="both"/>
              <w:rPr>
                <w:szCs w:val="28"/>
              </w:rPr>
            </w:pPr>
            <w:r>
              <w:rPr>
                <w:szCs w:val="28"/>
              </w:rPr>
              <w:t>Шелопугин А.И.</w:t>
            </w:r>
          </w:p>
        </w:tc>
        <w:tc>
          <w:tcPr>
            <w:tcW w:w="6822" w:type="dxa"/>
            <w:shd w:val="clear" w:color="auto" w:fill="auto"/>
          </w:tcPr>
          <w:p w:rsidR="002D39CA" w:rsidRPr="00DC6984" w:rsidRDefault="002D39CA" w:rsidP="00144C04">
            <w:pPr>
              <w:jc w:val="both"/>
              <w:rPr>
                <w:bCs/>
                <w:szCs w:val="28"/>
              </w:rPr>
            </w:pPr>
            <w:r>
              <w:rPr>
                <w:bCs/>
                <w:szCs w:val="28"/>
              </w:rPr>
              <w:t>- начальник отдела экономической безопасности</w:t>
            </w:r>
          </w:p>
        </w:tc>
      </w:tr>
      <w:tr w:rsidR="004B2D02" w:rsidRPr="00DE4F7F" w:rsidTr="00A5758B">
        <w:trPr>
          <w:trHeight w:hRule="exact" w:val="718"/>
        </w:trPr>
        <w:tc>
          <w:tcPr>
            <w:tcW w:w="2809" w:type="dxa"/>
            <w:shd w:val="clear" w:color="auto" w:fill="auto"/>
          </w:tcPr>
          <w:p w:rsidR="004B2D02" w:rsidRPr="00DC6984" w:rsidRDefault="002D39CA" w:rsidP="00144C04">
            <w:pPr>
              <w:jc w:val="both"/>
              <w:rPr>
                <w:szCs w:val="28"/>
              </w:rPr>
            </w:pPr>
            <w:r>
              <w:rPr>
                <w:szCs w:val="28"/>
              </w:rPr>
              <w:t>Аксютина Г.А.</w:t>
            </w:r>
          </w:p>
        </w:tc>
        <w:tc>
          <w:tcPr>
            <w:tcW w:w="6822" w:type="dxa"/>
            <w:shd w:val="clear" w:color="auto" w:fill="auto"/>
          </w:tcPr>
          <w:p w:rsidR="004B2D02" w:rsidRPr="00DC6984" w:rsidRDefault="002D39CA" w:rsidP="00A5758B">
            <w:pPr>
              <w:jc w:val="both"/>
              <w:rPr>
                <w:bCs/>
                <w:szCs w:val="28"/>
              </w:rPr>
            </w:pPr>
            <w:r>
              <w:rPr>
                <w:bCs/>
                <w:szCs w:val="28"/>
              </w:rPr>
              <w:t xml:space="preserve">- заместитель начальника отдела </w:t>
            </w:r>
            <w:r w:rsidRPr="002D39CA">
              <w:rPr>
                <w:bCs/>
                <w:szCs w:val="28"/>
              </w:rPr>
              <w:t>капитального строительства и ремонта зданий и сооружений</w:t>
            </w:r>
          </w:p>
        </w:tc>
      </w:tr>
    </w:tbl>
    <w:p w:rsidR="004B2D02" w:rsidRDefault="004B2D02"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2D39CA" w:rsidRPr="00583870" w:rsidRDefault="002D39CA" w:rsidP="002D39CA">
      <w:pPr>
        <w:numPr>
          <w:ilvl w:val="0"/>
          <w:numId w:val="8"/>
        </w:numPr>
        <w:tabs>
          <w:tab w:val="left" w:pos="0"/>
        </w:tabs>
        <w:suppressAutoHyphens/>
        <w:jc w:val="both"/>
        <w:rPr>
          <w:szCs w:val="28"/>
        </w:rPr>
      </w:pPr>
      <w:r w:rsidRPr="00583870">
        <w:rPr>
          <w:szCs w:val="28"/>
        </w:rPr>
        <w:t xml:space="preserve">Подведение итогов запроса предложений </w:t>
      </w:r>
      <w:proofErr w:type="gramStart"/>
      <w:r w:rsidRPr="00583870">
        <w:rPr>
          <w:szCs w:val="28"/>
        </w:rPr>
        <w:t>на право заключения договора на выполнение строительно-монтажных работ на устройство хозяйственного противопожарного водопровода в АКП на станции</w:t>
      </w:r>
      <w:proofErr w:type="gramEnd"/>
      <w:r w:rsidRPr="00583870">
        <w:rPr>
          <w:szCs w:val="28"/>
        </w:rPr>
        <w:t xml:space="preserve"> Киров-</w:t>
      </w:r>
      <w:proofErr w:type="spellStart"/>
      <w:r w:rsidRPr="00583870">
        <w:rPr>
          <w:szCs w:val="28"/>
        </w:rPr>
        <w:t>Котласский</w:t>
      </w:r>
      <w:proofErr w:type="spellEnd"/>
      <w:r w:rsidRPr="00583870">
        <w:rPr>
          <w:szCs w:val="28"/>
        </w:rPr>
        <w:t xml:space="preserve"> </w:t>
      </w:r>
      <w:r>
        <w:rPr>
          <w:szCs w:val="28"/>
        </w:rPr>
        <w:t xml:space="preserve">филиала ОАО «ТрансКонтейнер» на Горьковской железной дороге </w:t>
      </w:r>
      <w:r w:rsidRPr="00583870">
        <w:rPr>
          <w:szCs w:val="28"/>
        </w:rPr>
        <w:t>в 2014 году.</w:t>
      </w:r>
    </w:p>
    <w:p w:rsidR="002D39CA" w:rsidRPr="00C7471A" w:rsidRDefault="002D39CA" w:rsidP="002D39CA">
      <w:pPr>
        <w:tabs>
          <w:tab w:val="left" w:pos="0"/>
        </w:tabs>
        <w:suppressAutoHyphens/>
        <w:ind w:left="720"/>
        <w:jc w:val="both"/>
      </w:pPr>
      <w:r w:rsidRPr="00C7471A">
        <w:t>Докладчик:</w:t>
      </w:r>
      <w:r>
        <w:t xml:space="preserve"> </w:t>
      </w:r>
      <w:proofErr w:type="spellStart"/>
      <w:r>
        <w:t>Зам</w:t>
      </w:r>
      <w:proofErr w:type="gramStart"/>
      <w:r>
        <w:t>.</w:t>
      </w:r>
      <w:r>
        <w:t>Ц</w:t>
      </w:r>
      <w:proofErr w:type="gramEnd"/>
      <w:r>
        <w:t>КПЗС</w:t>
      </w:r>
      <w:proofErr w:type="spellEnd"/>
      <w:r>
        <w:t xml:space="preserve"> </w:t>
      </w:r>
      <w:r>
        <w:t>Аксютина Г.А.</w:t>
      </w:r>
    </w:p>
    <w:p w:rsidR="002D39CA" w:rsidRDefault="002D39CA" w:rsidP="002D39CA">
      <w:r>
        <w:tab/>
      </w:r>
      <w:r w:rsidRPr="00C7471A">
        <w:t xml:space="preserve">Заявки в АСБК: </w:t>
      </w:r>
      <w:r>
        <w:t>Т10059601</w:t>
      </w:r>
    </w:p>
    <w:p w:rsidR="002D39CA" w:rsidRDefault="002D39CA" w:rsidP="002D39CA">
      <w:pPr>
        <w:ind w:left="720"/>
        <w:jc w:val="both"/>
      </w:pPr>
      <w:r w:rsidRPr="00C7471A">
        <w:t xml:space="preserve">Конкурс: </w:t>
      </w:r>
      <w:r w:rsidRPr="00583870">
        <w:t>ЗП/003/ГОРЬК/0024</w:t>
      </w:r>
    </w:p>
    <w:p w:rsidR="00E41C00" w:rsidRPr="001A3085" w:rsidRDefault="00E41C00" w:rsidP="001E7105">
      <w:pPr>
        <w:jc w:val="both"/>
        <w:rPr>
          <w:color w:val="000000"/>
          <w:szCs w:val="28"/>
        </w:rPr>
      </w:pPr>
    </w:p>
    <w:p w:rsidR="006C33A0" w:rsidRPr="002D39CA" w:rsidRDefault="006C33A0" w:rsidP="006C33A0">
      <w:pPr>
        <w:ind w:firstLine="708"/>
        <w:jc w:val="both"/>
        <w:rPr>
          <w:b/>
          <w:szCs w:val="28"/>
        </w:rPr>
      </w:pPr>
      <w:r w:rsidRPr="002D39CA">
        <w:rPr>
          <w:b/>
          <w:szCs w:val="28"/>
        </w:rPr>
        <w:lastRenderedPageBreak/>
        <w:t xml:space="preserve">По пункту </w:t>
      </w:r>
      <w:r w:rsidRPr="002D39CA">
        <w:rPr>
          <w:b/>
          <w:szCs w:val="28"/>
          <w:lang w:val="en-US"/>
        </w:rPr>
        <w:t>I</w:t>
      </w:r>
      <w:r w:rsidRPr="002D39CA">
        <w:rPr>
          <w:b/>
          <w:szCs w:val="28"/>
        </w:rPr>
        <w:t xml:space="preserve"> повестки дня заседания: </w:t>
      </w:r>
    </w:p>
    <w:p w:rsidR="002D39CA" w:rsidRPr="002D39CA" w:rsidRDefault="002D39CA" w:rsidP="002D39CA">
      <w:pPr>
        <w:tabs>
          <w:tab w:val="left" w:pos="0"/>
        </w:tabs>
        <w:suppressAutoHyphens/>
        <w:ind w:firstLine="709"/>
        <w:jc w:val="both"/>
        <w:rPr>
          <w:szCs w:val="28"/>
        </w:rPr>
      </w:pPr>
      <w:r>
        <w:rPr>
          <w:lang w:eastAsia="x-none"/>
        </w:rPr>
        <w:t xml:space="preserve">1. </w:t>
      </w:r>
      <w:r>
        <w:t xml:space="preserve">Запрос </w:t>
      </w:r>
      <w:r w:rsidRPr="002D39CA">
        <w:t>предложений</w:t>
      </w:r>
      <w:r w:rsidRPr="002D39CA">
        <w:t xml:space="preserve"> № ЗП/003/ГОРЬК/0024 </w:t>
      </w:r>
      <w:r w:rsidRPr="002D39CA">
        <w:rPr>
          <w:szCs w:val="28"/>
        </w:rPr>
        <w:t>на право</w:t>
      </w:r>
      <w:r w:rsidRPr="00583870">
        <w:rPr>
          <w:szCs w:val="28"/>
        </w:rPr>
        <w:t xml:space="preserve"> заключения </w:t>
      </w:r>
      <w:proofErr w:type="gramStart"/>
      <w:r w:rsidRPr="00583870">
        <w:rPr>
          <w:szCs w:val="28"/>
        </w:rPr>
        <w:t>договора</w:t>
      </w:r>
      <w:proofErr w:type="gramEnd"/>
      <w:r w:rsidRPr="00583870">
        <w:rPr>
          <w:szCs w:val="28"/>
        </w:rPr>
        <w:t xml:space="preserve"> на выполнение строительно-монтажных работ на устройство хозяйственного противопожарного водопровода в АКП на станции Киров-</w:t>
      </w:r>
      <w:proofErr w:type="spellStart"/>
      <w:r w:rsidRPr="00583870">
        <w:rPr>
          <w:szCs w:val="28"/>
        </w:rPr>
        <w:t>Котласский</w:t>
      </w:r>
      <w:proofErr w:type="spellEnd"/>
      <w:r w:rsidRPr="00583870">
        <w:rPr>
          <w:szCs w:val="28"/>
        </w:rPr>
        <w:t xml:space="preserve"> </w:t>
      </w:r>
      <w:r>
        <w:rPr>
          <w:szCs w:val="28"/>
        </w:rPr>
        <w:t xml:space="preserve">филиала ОАО «ТрансКонтейнер» на Горьковской железной дороге </w:t>
      </w:r>
      <w:r>
        <w:rPr>
          <w:szCs w:val="28"/>
        </w:rPr>
        <w:t>в 2014 году</w:t>
      </w:r>
      <w:r>
        <w:t xml:space="preserve"> признан состоявшимся.</w:t>
      </w:r>
    </w:p>
    <w:p w:rsidR="002D39CA" w:rsidRPr="00BF529E" w:rsidRDefault="002D39CA" w:rsidP="002D39CA">
      <w:pPr>
        <w:ind w:firstLine="709"/>
        <w:jc w:val="both"/>
        <w:rPr>
          <w:szCs w:val="28"/>
        </w:rPr>
      </w:pPr>
      <w:r>
        <w:t xml:space="preserve">2.  </w:t>
      </w:r>
      <w:r w:rsidRPr="00857C7F">
        <w:rPr>
          <w:szCs w:val="28"/>
        </w:rPr>
        <w:t xml:space="preserve">Согласиться с выводами и предложениями Постоянной рабочей группы Конкурсной комиссии </w:t>
      </w:r>
      <w:r>
        <w:t xml:space="preserve">филиала ОАО «ТрансКонтейнер» на </w:t>
      </w:r>
      <w:r>
        <w:rPr>
          <w:szCs w:val="28"/>
        </w:rPr>
        <w:t>Горьковской</w:t>
      </w:r>
      <w:r>
        <w:t xml:space="preserve"> железной дороге</w:t>
      </w:r>
      <w:r>
        <w:rPr>
          <w:szCs w:val="28"/>
        </w:rPr>
        <w:t xml:space="preserve"> </w:t>
      </w:r>
      <w:r w:rsidRPr="00857C7F">
        <w:rPr>
          <w:szCs w:val="28"/>
        </w:rPr>
        <w:t xml:space="preserve"> (Протокол </w:t>
      </w:r>
      <w:r w:rsidRPr="00C846CE">
        <w:rPr>
          <w:szCs w:val="28"/>
        </w:rPr>
        <w:t xml:space="preserve">№ </w:t>
      </w:r>
      <w:r>
        <w:rPr>
          <w:szCs w:val="28"/>
        </w:rPr>
        <w:t>2</w:t>
      </w:r>
      <w:r>
        <w:rPr>
          <w:szCs w:val="28"/>
        </w:rPr>
        <w:t>6</w:t>
      </w:r>
      <w:r w:rsidRPr="00C846CE">
        <w:rPr>
          <w:szCs w:val="28"/>
        </w:rPr>
        <w:t>/ПРГ</w:t>
      </w:r>
      <w:bookmarkStart w:id="0" w:name="_GoBack"/>
      <w:bookmarkEnd w:id="0"/>
      <w:r w:rsidRPr="00857C7F">
        <w:rPr>
          <w:szCs w:val="28"/>
        </w:rPr>
        <w:t xml:space="preserve"> заседания, состоявшегося </w:t>
      </w:r>
      <w:r>
        <w:rPr>
          <w:szCs w:val="28"/>
        </w:rPr>
        <w:t>09</w:t>
      </w:r>
      <w:r w:rsidRPr="00857C7F">
        <w:rPr>
          <w:szCs w:val="28"/>
        </w:rPr>
        <w:t xml:space="preserve"> </w:t>
      </w:r>
      <w:r>
        <w:rPr>
          <w:szCs w:val="28"/>
        </w:rPr>
        <w:t>октября</w:t>
      </w:r>
      <w:r w:rsidRPr="00857C7F">
        <w:rPr>
          <w:szCs w:val="28"/>
        </w:rPr>
        <w:t xml:space="preserve"> 2014 г.) в части принятия решения допустить к участию в открытом конкурсе</w:t>
      </w:r>
      <w:r w:rsidRPr="002D39CA">
        <w:rPr>
          <w:szCs w:val="28"/>
        </w:rPr>
        <w:t xml:space="preserve"> </w:t>
      </w:r>
      <w:r>
        <w:rPr>
          <w:szCs w:val="28"/>
        </w:rPr>
        <w:t>ООО</w:t>
      </w:r>
      <w:r w:rsidRPr="00BF529E">
        <w:rPr>
          <w:szCs w:val="28"/>
        </w:rPr>
        <w:t xml:space="preserve"> СК «Квартал»</w:t>
      </w:r>
      <w:r>
        <w:rPr>
          <w:szCs w:val="28"/>
        </w:rPr>
        <w:t xml:space="preserve">, </w:t>
      </w:r>
      <w:r w:rsidRPr="00007A44">
        <w:rPr>
          <w:szCs w:val="24"/>
        </w:rPr>
        <w:t>ООО «ВЕРМАР»</w:t>
      </w:r>
      <w:r>
        <w:rPr>
          <w:szCs w:val="24"/>
        </w:rPr>
        <w:t>.</w:t>
      </w:r>
    </w:p>
    <w:p w:rsidR="002D39CA" w:rsidRPr="00994166" w:rsidRDefault="002D39CA" w:rsidP="002D39CA">
      <w:pPr>
        <w:pStyle w:val="ad"/>
        <w:ind w:left="0" w:firstLine="709"/>
        <w:jc w:val="both"/>
        <w:rPr>
          <w:szCs w:val="28"/>
        </w:rPr>
      </w:pPr>
      <w:r>
        <w:rPr>
          <w:szCs w:val="28"/>
        </w:rPr>
        <w:t xml:space="preserve">3.   </w:t>
      </w:r>
      <w:r w:rsidRPr="00994166">
        <w:rPr>
          <w:szCs w:val="28"/>
        </w:rPr>
        <w:t xml:space="preserve">Поручить </w:t>
      </w:r>
      <w:r>
        <w:rPr>
          <w:szCs w:val="28"/>
        </w:rPr>
        <w:t xml:space="preserve"> рабочей группе Конкурсной комиссии </w:t>
      </w:r>
      <w:r>
        <w:t xml:space="preserve">филиала                        ОАО «ТрансКонтейнер» на </w:t>
      </w:r>
      <w:r>
        <w:rPr>
          <w:szCs w:val="28"/>
        </w:rPr>
        <w:t>Горьковской</w:t>
      </w:r>
      <w:r>
        <w:t xml:space="preserve"> железной</w:t>
      </w:r>
      <w:r>
        <w:t xml:space="preserve"> дороге</w:t>
      </w:r>
      <w:r w:rsidRPr="00994166">
        <w:rPr>
          <w:szCs w:val="28"/>
        </w:rPr>
        <w:t>:</w:t>
      </w:r>
    </w:p>
    <w:p w:rsidR="002D39CA" w:rsidRPr="002D39CA" w:rsidRDefault="002D39CA" w:rsidP="002D39CA">
      <w:pPr>
        <w:numPr>
          <w:ilvl w:val="1"/>
          <w:numId w:val="44"/>
        </w:numPr>
        <w:ind w:left="0" w:firstLine="709"/>
        <w:jc w:val="both"/>
        <w:rPr>
          <w:szCs w:val="28"/>
          <w:lang w:val="x-none" w:eastAsia="x-none"/>
        </w:rPr>
      </w:pPr>
      <w:r w:rsidRPr="00994166">
        <w:rPr>
          <w:szCs w:val="28"/>
          <w:lang w:val="x-none" w:eastAsia="x-none"/>
        </w:rPr>
        <w:t>провести переторжку;</w:t>
      </w:r>
    </w:p>
    <w:p w:rsidR="002D39CA" w:rsidRPr="002D39CA" w:rsidRDefault="002D39CA" w:rsidP="002D39CA">
      <w:pPr>
        <w:numPr>
          <w:ilvl w:val="1"/>
          <w:numId w:val="44"/>
        </w:numPr>
        <w:ind w:left="0" w:firstLine="709"/>
        <w:jc w:val="both"/>
        <w:rPr>
          <w:szCs w:val="28"/>
          <w:lang w:val="x-none" w:eastAsia="x-none"/>
        </w:rPr>
      </w:pPr>
      <w:r w:rsidRPr="002D39CA">
        <w:rPr>
          <w:szCs w:val="28"/>
          <w:lang w:val="x-none" w:eastAsia="x-none"/>
        </w:rPr>
        <w:t>в соответствии с п.</w:t>
      </w:r>
      <w:r w:rsidRPr="002D39CA">
        <w:rPr>
          <w:szCs w:val="28"/>
          <w:lang w:eastAsia="x-none"/>
        </w:rPr>
        <w:t xml:space="preserve"> </w:t>
      </w:r>
      <w:r w:rsidRPr="002D39CA">
        <w:rPr>
          <w:szCs w:val="28"/>
          <w:lang w:val="x-none" w:eastAsia="x-none"/>
        </w:rPr>
        <w:t>33 Положения о порядке размещения заказов на закупку товаров, выполнение</w:t>
      </w:r>
      <w:r w:rsidRPr="002D39CA">
        <w:rPr>
          <w:szCs w:val="28"/>
          <w:lang w:eastAsia="x-none"/>
        </w:rPr>
        <w:t xml:space="preserve"> </w:t>
      </w:r>
      <w:r w:rsidRPr="002D39CA">
        <w:rPr>
          <w:szCs w:val="28"/>
          <w:lang w:val="x-none" w:eastAsia="x-none"/>
        </w:rPr>
        <w:t xml:space="preserve">работ, оказание услуг для нужд </w:t>
      </w:r>
      <w:r w:rsidRPr="002D39CA">
        <w:rPr>
          <w:szCs w:val="28"/>
          <w:lang w:eastAsia="x-none"/>
        </w:rPr>
        <w:t xml:space="preserve">                                     </w:t>
      </w:r>
      <w:r w:rsidRPr="002D39CA">
        <w:rPr>
          <w:szCs w:val="28"/>
          <w:lang w:val="x-none" w:eastAsia="x-none"/>
        </w:rPr>
        <w:t>ОАО «ТрансКонтейнер»</w:t>
      </w:r>
      <w:r w:rsidRPr="002D39CA">
        <w:rPr>
          <w:szCs w:val="28"/>
          <w:lang w:eastAsia="x-none"/>
        </w:rPr>
        <w:t xml:space="preserve"> </w:t>
      </w:r>
      <w:r w:rsidRPr="002D39CA">
        <w:rPr>
          <w:szCs w:val="28"/>
          <w:lang w:val="x-none" w:eastAsia="x-none"/>
        </w:rPr>
        <w:t xml:space="preserve">направить приглашения к переторжке </w:t>
      </w:r>
      <w:r w:rsidRPr="002D39CA">
        <w:rPr>
          <w:szCs w:val="28"/>
          <w:lang w:eastAsia="x-none"/>
        </w:rPr>
        <w:t xml:space="preserve">                          </w:t>
      </w:r>
      <w:r w:rsidRPr="002D39CA">
        <w:rPr>
          <w:szCs w:val="28"/>
        </w:rPr>
        <w:t xml:space="preserve">ООО СК «Квартал», </w:t>
      </w:r>
      <w:r w:rsidRPr="002D39CA">
        <w:rPr>
          <w:szCs w:val="24"/>
        </w:rPr>
        <w:t>ООО «ВЕРМАР».</w:t>
      </w:r>
      <w:r w:rsidRPr="002D39CA">
        <w:rPr>
          <w:szCs w:val="28"/>
          <w:lang w:eastAsia="x-none"/>
        </w:rPr>
        <w:t xml:space="preserve">                                </w:t>
      </w:r>
    </w:p>
    <w:p w:rsidR="002D39CA" w:rsidRDefault="002D39CA" w:rsidP="002D39CA">
      <w:pPr>
        <w:pStyle w:val="ad"/>
        <w:ind w:left="0" w:firstLine="709"/>
        <w:jc w:val="both"/>
        <w:rPr>
          <w:szCs w:val="28"/>
        </w:rPr>
      </w:pPr>
      <w:r>
        <w:rPr>
          <w:szCs w:val="28"/>
        </w:rPr>
        <w:t xml:space="preserve">        </w:t>
      </w:r>
    </w:p>
    <w:p w:rsidR="004250F4" w:rsidRDefault="004250F4" w:rsidP="00923D3D">
      <w:pPr>
        <w:ind w:firstLine="708"/>
        <w:jc w:val="both"/>
        <w:rPr>
          <w:szCs w:val="28"/>
        </w:rPr>
      </w:pPr>
    </w:p>
    <w:p w:rsidR="002D39CA" w:rsidRDefault="002D39CA" w:rsidP="00923D3D">
      <w:pPr>
        <w:ind w:firstLine="708"/>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4250F4" w:rsidRPr="009C0361" w:rsidTr="00144C04">
        <w:trPr>
          <w:trHeight w:val="903"/>
        </w:trPr>
        <w:tc>
          <w:tcPr>
            <w:tcW w:w="5778" w:type="dxa"/>
          </w:tcPr>
          <w:p w:rsidR="004250F4" w:rsidRPr="009C0361" w:rsidRDefault="004250F4" w:rsidP="00144C04">
            <w:pPr>
              <w:pStyle w:val="a6"/>
              <w:tabs>
                <w:tab w:val="left" w:pos="0"/>
              </w:tabs>
              <w:rPr>
                <w:i w:val="0"/>
              </w:rPr>
            </w:pPr>
            <w:r w:rsidRPr="009C0361">
              <w:rPr>
                <w:i w:val="0"/>
              </w:rPr>
              <w:t>Председатель</w:t>
            </w:r>
          </w:p>
          <w:p w:rsidR="004250F4" w:rsidRPr="009C0361" w:rsidRDefault="004250F4" w:rsidP="00144C04">
            <w:pPr>
              <w:pStyle w:val="a6"/>
              <w:tabs>
                <w:tab w:val="left" w:pos="0"/>
              </w:tabs>
              <w:rPr>
                <w:i w:val="0"/>
              </w:rPr>
            </w:pPr>
            <w:r w:rsidRPr="009C0361">
              <w:rPr>
                <w:i w:val="0"/>
              </w:rPr>
              <w:t xml:space="preserve">Конкурсной комиссии                                                               </w:t>
            </w:r>
          </w:p>
          <w:p w:rsidR="004250F4" w:rsidRPr="009C0361" w:rsidRDefault="004250F4" w:rsidP="00144C04">
            <w:pPr>
              <w:jc w:val="both"/>
              <w:rPr>
                <w:szCs w:val="28"/>
              </w:rPr>
            </w:pPr>
            <w:r w:rsidRPr="009C0361">
              <w:rPr>
                <w:szCs w:val="28"/>
              </w:rPr>
              <w:t>ОАО «ТрансКонтейнер»</w:t>
            </w:r>
            <w:r w:rsidRPr="009C0361">
              <w:rPr>
                <w:szCs w:val="28"/>
              </w:rPr>
              <w:tab/>
            </w:r>
            <w:r w:rsidRPr="009C0361">
              <w:rPr>
                <w:szCs w:val="28"/>
              </w:rPr>
              <w:tab/>
            </w:r>
          </w:p>
        </w:tc>
        <w:tc>
          <w:tcPr>
            <w:tcW w:w="4111" w:type="dxa"/>
          </w:tcPr>
          <w:p w:rsidR="004250F4" w:rsidRPr="009C0361" w:rsidRDefault="004250F4" w:rsidP="00144C04">
            <w:pPr>
              <w:jc w:val="right"/>
              <w:rPr>
                <w:szCs w:val="28"/>
              </w:rPr>
            </w:pPr>
          </w:p>
          <w:p w:rsidR="004250F4" w:rsidRPr="009C0361" w:rsidRDefault="004250F4" w:rsidP="00144C04">
            <w:pPr>
              <w:jc w:val="right"/>
              <w:rPr>
                <w:szCs w:val="28"/>
              </w:rPr>
            </w:pPr>
            <w:r w:rsidRPr="009C0361">
              <w:rPr>
                <w:szCs w:val="28"/>
              </w:rPr>
              <w:t>В.В. Шекшуев</w:t>
            </w:r>
          </w:p>
          <w:p w:rsidR="004250F4" w:rsidRPr="009C0361" w:rsidRDefault="004250F4" w:rsidP="00144C04">
            <w:pPr>
              <w:jc w:val="right"/>
              <w:rPr>
                <w:szCs w:val="28"/>
              </w:rPr>
            </w:pPr>
          </w:p>
        </w:tc>
      </w:tr>
      <w:tr w:rsidR="004250F4" w:rsidRPr="009C0361" w:rsidTr="00144C04">
        <w:tc>
          <w:tcPr>
            <w:tcW w:w="5778" w:type="dxa"/>
          </w:tcPr>
          <w:p w:rsidR="004250F4" w:rsidRPr="009C0361" w:rsidRDefault="004250F4" w:rsidP="00144C04">
            <w:pPr>
              <w:jc w:val="both"/>
              <w:rPr>
                <w:szCs w:val="28"/>
              </w:rPr>
            </w:pPr>
          </w:p>
          <w:p w:rsidR="004250F4" w:rsidRPr="009C0361" w:rsidRDefault="004250F4" w:rsidP="00144C04">
            <w:pPr>
              <w:pStyle w:val="a6"/>
              <w:tabs>
                <w:tab w:val="left" w:pos="0"/>
              </w:tabs>
            </w:pPr>
            <w:r w:rsidRPr="009C0361">
              <w:rPr>
                <w:i w:val="0"/>
              </w:rPr>
              <w:t xml:space="preserve">Секретарь Конкурсной комиссии                   </w:t>
            </w:r>
          </w:p>
          <w:p w:rsidR="004250F4" w:rsidRPr="009C0361" w:rsidRDefault="004250F4" w:rsidP="00144C04">
            <w:pPr>
              <w:pStyle w:val="a6"/>
              <w:tabs>
                <w:tab w:val="left" w:pos="0"/>
              </w:tabs>
            </w:pPr>
            <w:r w:rsidRPr="009C0361">
              <w:rPr>
                <w:i w:val="0"/>
              </w:rPr>
              <w:t xml:space="preserve">«  </w:t>
            </w:r>
            <w:r>
              <w:rPr>
                <w:i w:val="0"/>
              </w:rPr>
              <w:t xml:space="preserve">  </w:t>
            </w:r>
            <w:r w:rsidRPr="009C0361">
              <w:rPr>
                <w:i w:val="0"/>
              </w:rPr>
              <w:t xml:space="preserve">» </w:t>
            </w:r>
            <w:r>
              <w:rPr>
                <w:i w:val="0"/>
              </w:rPr>
              <w:t>октября</w:t>
            </w:r>
            <w:r w:rsidRPr="009C0361">
              <w:rPr>
                <w:i w:val="0"/>
              </w:rPr>
              <w:t xml:space="preserve"> 2014 год</w:t>
            </w:r>
          </w:p>
        </w:tc>
        <w:tc>
          <w:tcPr>
            <w:tcW w:w="4111" w:type="dxa"/>
          </w:tcPr>
          <w:p w:rsidR="004250F4" w:rsidRPr="009C0361" w:rsidRDefault="004250F4" w:rsidP="00144C04">
            <w:pPr>
              <w:jc w:val="right"/>
              <w:rPr>
                <w:szCs w:val="28"/>
              </w:rPr>
            </w:pPr>
          </w:p>
          <w:p w:rsidR="004250F4" w:rsidRPr="009C0361" w:rsidRDefault="004250F4" w:rsidP="00144C04">
            <w:pPr>
              <w:jc w:val="right"/>
              <w:rPr>
                <w:szCs w:val="28"/>
              </w:rPr>
            </w:pPr>
            <w:r w:rsidRPr="009C0361">
              <w:rPr>
                <w:szCs w:val="28"/>
              </w:rPr>
              <w:t>А.А. Ерагина</w:t>
            </w:r>
          </w:p>
        </w:tc>
      </w:tr>
    </w:tbl>
    <w:p w:rsidR="00923D3D" w:rsidRDefault="00923D3D"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1A3F00" w:rsidRDefault="001A3F00" w:rsidP="00923D3D">
      <w:pPr>
        <w:ind w:firstLine="708"/>
        <w:jc w:val="both"/>
        <w:rPr>
          <w:b/>
          <w:szCs w:val="28"/>
        </w:rPr>
      </w:pPr>
    </w:p>
    <w:sectPr w:rsidR="001A3F00" w:rsidSect="002D39CA">
      <w:pgSz w:w="11906" w:h="16838"/>
      <w:pgMar w:top="1134" w:right="851" w:bottom="709" w:left="1418" w:header="56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227" w:rsidRDefault="002C0227" w:rsidP="00B470FA">
      <w:r>
        <w:separator/>
      </w:r>
    </w:p>
  </w:endnote>
  <w:endnote w:type="continuationSeparator" w:id="0">
    <w:p w:rsidR="002C0227" w:rsidRDefault="002C0227"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227" w:rsidRDefault="002C0227" w:rsidP="00B470FA">
      <w:r>
        <w:separator/>
      </w:r>
    </w:p>
  </w:footnote>
  <w:footnote w:type="continuationSeparator" w:id="0">
    <w:p w:rsidR="002C0227" w:rsidRDefault="002C0227" w:rsidP="00B47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F5D17EF"/>
    <w:multiLevelType w:val="hybridMultilevel"/>
    <w:tmpl w:val="D234C3AC"/>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2">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A24071F"/>
    <w:multiLevelType w:val="hybridMultilevel"/>
    <w:tmpl w:val="59C4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4318E"/>
    <w:multiLevelType w:val="multilevel"/>
    <w:tmpl w:val="BB4CFA3A"/>
    <w:lvl w:ilvl="0">
      <w:start w:val="4"/>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7">
    <w:nsid w:val="275A5D00"/>
    <w:multiLevelType w:val="hybridMultilevel"/>
    <w:tmpl w:val="83B64E14"/>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20">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1">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2">
    <w:nsid w:val="2F0636AD"/>
    <w:multiLevelType w:val="multilevel"/>
    <w:tmpl w:val="B504F3D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30D76E02"/>
    <w:multiLevelType w:val="multilevel"/>
    <w:tmpl w:val="109EBF7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337D00D1"/>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5">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6">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7">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8">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1">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5">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7">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8">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9">
    <w:nsid w:val="663A1BFF"/>
    <w:multiLevelType w:val="hybridMultilevel"/>
    <w:tmpl w:val="29C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1">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2">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77AE2272"/>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44">
    <w:nsid w:val="7A6E15BB"/>
    <w:multiLevelType w:val="multilevel"/>
    <w:tmpl w:val="93B4CB62"/>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5">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4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7">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46"/>
  </w:num>
  <w:num w:numId="2">
    <w:abstractNumId w:val="26"/>
  </w:num>
  <w:num w:numId="3">
    <w:abstractNumId w:val="9"/>
  </w:num>
  <w:num w:numId="4">
    <w:abstractNumId w:val="8"/>
  </w:num>
  <w:num w:numId="5">
    <w:abstractNumId w:val="0"/>
  </w:num>
  <w:num w:numId="6">
    <w:abstractNumId w:val="40"/>
  </w:num>
  <w:num w:numId="7">
    <w:abstractNumId w:val="17"/>
  </w:num>
  <w:num w:numId="8">
    <w:abstractNumId w:val="24"/>
  </w:num>
  <w:num w:numId="9">
    <w:abstractNumId w:val="7"/>
  </w:num>
  <w:num w:numId="10">
    <w:abstractNumId w:val="42"/>
  </w:num>
  <w:num w:numId="11">
    <w:abstractNumId w:val="28"/>
  </w:num>
  <w:num w:numId="12">
    <w:abstractNumId w:val="32"/>
  </w:num>
  <w:num w:numId="13">
    <w:abstractNumId w:val="25"/>
  </w:num>
  <w:num w:numId="14">
    <w:abstractNumId w:val="15"/>
  </w:num>
  <w:num w:numId="15">
    <w:abstractNumId w:val="11"/>
  </w:num>
  <w:num w:numId="16">
    <w:abstractNumId w:val="27"/>
  </w:num>
  <w:num w:numId="17">
    <w:abstractNumId w:val="29"/>
  </w:num>
  <w:num w:numId="18">
    <w:abstractNumId w:val="12"/>
  </w:num>
  <w:num w:numId="19">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4"/>
  </w:num>
  <w:num w:numId="22">
    <w:abstractNumId w:val="30"/>
  </w:num>
  <w:num w:numId="23">
    <w:abstractNumId w:val="19"/>
  </w:num>
  <w:num w:numId="24">
    <w:abstractNumId w:val="45"/>
  </w:num>
  <w:num w:numId="25">
    <w:abstractNumId w:val="31"/>
  </w:num>
  <w:num w:numId="26">
    <w:abstractNumId w:val="33"/>
  </w:num>
  <w:num w:numId="27">
    <w:abstractNumId w:val="21"/>
  </w:num>
  <w:num w:numId="28">
    <w:abstractNumId w:val="20"/>
  </w:num>
  <w:num w:numId="29">
    <w:abstractNumId w:val="48"/>
  </w:num>
  <w:num w:numId="30">
    <w:abstractNumId w:val="41"/>
  </w:num>
  <w:num w:numId="31">
    <w:abstractNumId w:val="39"/>
  </w:num>
  <w:num w:numId="32">
    <w:abstractNumId w:val="22"/>
  </w:num>
  <w:num w:numId="33">
    <w:abstractNumId w:val="23"/>
  </w:num>
  <w:num w:numId="34">
    <w:abstractNumId w:val="13"/>
  </w:num>
  <w:num w:numId="35">
    <w:abstractNumId w:val="10"/>
  </w:num>
  <w:num w:numId="36">
    <w:abstractNumId w:val="38"/>
  </w:num>
  <w:num w:numId="37">
    <w:abstractNumId w:val="35"/>
  </w:num>
  <w:num w:numId="38">
    <w:abstractNumId w:val="47"/>
  </w:num>
  <w:num w:numId="39">
    <w:abstractNumId w:val="37"/>
  </w:num>
  <w:num w:numId="40">
    <w:abstractNumId w:val="36"/>
  </w:num>
  <w:num w:numId="41">
    <w:abstractNumId w:val="14"/>
  </w:num>
  <w:num w:numId="42">
    <w:abstractNumId w:val="16"/>
  </w:num>
  <w:num w:numId="43">
    <w:abstractNumId w:val="43"/>
  </w:num>
  <w:num w:numId="44">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5662"/>
    <w:rsid w:val="000156EE"/>
    <w:rsid w:val="00016881"/>
    <w:rsid w:val="0001692A"/>
    <w:rsid w:val="00017159"/>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479FA"/>
    <w:rsid w:val="00050482"/>
    <w:rsid w:val="0005061E"/>
    <w:rsid w:val="000518E9"/>
    <w:rsid w:val="0005222B"/>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87D09"/>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1BC5"/>
    <w:rsid w:val="000A41B4"/>
    <w:rsid w:val="000A488A"/>
    <w:rsid w:val="000A4E50"/>
    <w:rsid w:val="000A6382"/>
    <w:rsid w:val="000A6618"/>
    <w:rsid w:val="000A6710"/>
    <w:rsid w:val="000A6A92"/>
    <w:rsid w:val="000A6D34"/>
    <w:rsid w:val="000A7212"/>
    <w:rsid w:val="000B03C8"/>
    <w:rsid w:val="000B0425"/>
    <w:rsid w:val="000B1C58"/>
    <w:rsid w:val="000B2262"/>
    <w:rsid w:val="000B3973"/>
    <w:rsid w:val="000B41E5"/>
    <w:rsid w:val="000B490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28E"/>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4F2"/>
    <w:rsid w:val="001129D3"/>
    <w:rsid w:val="00113122"/>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4C04"/>
    <w:rsid w:val="0014510E"/>
    <w:rsid w:val="00145557"/>
    <w:rsid w:val="00145681"/>
    <w:rsid w:val="00146CF8"/>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D5E"/>
    <w:rsid w:val="0019289C"/>
    <w:rsid w:val="0019500C"/>
    <w:rsid w:val="0019525E"/>
    <w:rsid w:val="00195437"/>
    <w:rsid w:val="001957BC"/>
    <w:rsid w:val="00195831"/>
    <w:rsid w:val="001A0016"/>
    <w:rsid w:val="001A3085"/>
    <w:rsid w:val="001A345E"/>
    <w:rsid w:val="001A37FF"/>
    <w:rsid w:val="001A3F00"/>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5E89"/>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3F4"/>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105"/>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17E20"/>
    <w:rsid w:val="00220757"/>
    <w:rsid w:val="00220E76"/>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6A9"/>
    <w:rsid w:val="0024789C"/>
    <w:rsid w:val="00250947"/>
    <w:rsid w:val="00250AF9"/>
    <w:rsid w:val="002512A8"/>
    <w:rsid w:val="00251F1A"/>
    <w:rsid w:val="00252EC9"/>
    <w:rsid w:val="00253260"/>
    <w:rsid w:val="00253CE8"/>
    <w:rsid w:val="00253F13"/>
    <w:rsid w:val="00254122"/>
    <w:rsid w:val="002543F2"/>
    <w:rsid w:val="00256977"/>
    <w:rsid w:val="0026013A"/>
    <w:rsid w:val="002616B0"/>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227"/>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CA"/>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4A7E"/>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63C0"/>
    <w:rsid w:val="0039789C"/>
    <w:rsid w:val="003A050C"/>
    <w:rsid w:val="003A0BF2"/>
    <w:rsid w:val="003A1965"/>
    <w:rsid w:val="003A2273"/>
    <w:rsid w:val="003A23A4"/>
    <w:rsid w:val="003A2824"/>
    <w:rsid w:val="003A3962"/>
    <w:rsid w:val="003A3ACF"/>
    <w:rsid w:val="003A428B"/>
    <w:rsid w:val="003A46A3"/>
    <w:rsid w:val="003A5906"/>
    <w:rsid w:val="003A5EA8"/>
    <w:rsid w:val="003A74CA"/>
    <w:rsid w:val="003B0A4C"/>
    <w:rsid w:val="003B0C89"/>
    <w:rsid w:val="003B1974"/>
    <w:rsid w:val="003B2319"/>
    <w:rsid w:val="003B2333"/>
    <w:rsid w:val="003B2C0C"/>
    <w:rsid w:val="003B502B"/>
    <w:rsid w:val="003B55F4"/>
    <w:rsid w:val="003B69E5"/>
    <w:rsid w:val="003B6CFD"/>
    <w:rsid w:val="003B7BF2"/>
    <w:rsid w:val="003C17BB"/>
    <w:rsid w:val="003C2F7E"/>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5A3"/>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0F4"/>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0C50"/>
    <w:rsid w:val="004B0D00"/>
    <w:rsid w:val="004B1673"/>
    <w:rsid w:val="004B1E4B"/>
    <w:rsid w:val="004B2A27"/>
    <w:rsid w:val="004B2D02"/>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642"/>
    <w:rsid w:val="004F5F1B"/>
    <w:rsid w:val="004F6652"/>
    <w:rsid w:val="004F7FBF"/>
    <w:rsid w:val="00500CE9"/>
    <w:rsid w:val="005013E9"/>
    <w:rsid w:val="0050245F"/>
    <w:rsid w:val="00503289"/>
    <w:rsid w:val="00506037"/>
    <w:rsid w:val="00506414"/>
    <w:rsid w:val="0050748F"/>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522"/>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48E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6FD"/>
    <w:rsid w:val="00585F27"/>
    <w:rsid w:val="0058635C"/>
    <w:rsid w:val="0058738C"/>
    <w:rsid w:val="00587410"/>
    <w:rsid w:val="0058778F"/>
    <w:rsid w:val="00587949"/>
    <w:rsid w:val="00590539"/>
    <w:rsid w:val="00590C6F"/>
    <w:rsid w:val="00591A18"/>
    <w:rsid w:val="00591B51"/>
    <w:rsid w:val="00592075"/>
    <w:rsid w:val="0059293B"/>
    <w:rsid w:val="005929C2"/>
    <w:rsid w:val="00593392"/>
    <w:rsid w:val="00594BBB"/>
    <w:rsid w:val="00594DF6"/>
    <w:rsid w:val="00595707"/>
    <w:rsid w:val="00597893"/>
    <w:rsid w:val="005A0577"/>
    <w:rsid w:val="005A0957"/>
    <w:rsid w:val="005A1496"/>
    <w:rsid w:val="005A1BDD"/>
    <w:rsid w:val="005A1C78"/>
    <w:rsid w:val="005A2003"/>
    <w:rsid w:val="005A290E"/>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178"/>
    <w:rsid w:val="005E0A4D"/>
    <w:rsid w:val="005E0E99"/>
    <w:rsid w:val="005E188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0133"/>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4F66"/>
    <w:rsid w:val="006950F8"/>
    <w:rsid w:val="0069526B"/>
    <w:rsid w:val="00695A30"/>
    <w:rsid w:val="006972AE"/>
    <w:rsid w:val="006972E3"/>
    <w:rsid w:val="0069790D"/>
    <w:rsid w:val="0069799A"/>
    <w:rsid w:val="00697B51"/>
    <w:rsid w:val="006A0509"/>
    <w:rsid w:val="006A28CB"/>
    <w:rsid w:val="006A2B6D"/>
    <w:rsid w:val="006A4C07"/>
    <w:rsid w:val="006A56B5"/>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3A0"/>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2FF8"/>
    <w:rsid w:val="006E5C22"/>
    <w:rsid w:val="006E61D9"/>
    <w:rsid w:val="006E6A83"/>
    <w:rsid w:val="006E70E1"/>
    <w:rsid w:val="006E7201"/>
    <w:rsid w:val="006F0B92"/>
    <w:rsid w:val="006F251C"/>
    <w:rsid w:val="006F2FB3"/>
    <w:rsid w:val="006F355E"/>
    <w:rsid w:val="006F435D"/>
    <w:rsid w:val="006F6157"/>
    <w:rsid w:val="006F7D08"/>
    <w:rsid w:val="007013C5"/>
    <w:rsid w:val="00701685"/>
    <w:rsid w:val="00701BCC"/>
    <w:rsid w:val="00702E3B"/>
    <w:rsid w:val="007034A5"/>
    <w:rsid w:val="007036AD"/>
    <w:rsid w:val="007038DD"/>
    <w:rsid w:val="00703905"/>
    <w:rsid w:val="00705699"/>
    <w:rsid w:val="00707C0E"/>
    <w:rsid w:val="007101DE"/>
    <w:rsid w:val="007105CF"/>
    <w:rsid w:val="00710844"/>
    <w:rsid w:val="007109A8"/>
    <w:rsid w:val="00710F4A"/>
    <w:rsid w:val="00711629"/>
    <w:rsid w:val="00711D4D"/>
    <w:rsid w:val="00711E6C"/>
    <w:rsid w:val="00712047"/>
    <w:rsid w:val="00712057"/>
    <w:rsid w:val="00713A28"/>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1D6A"/>
    <w:rsid w:val="0074252E"/>
    <w:rsid w:val="00744AFE"/>
    <w:rsid w:val="0074530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2CE5"/>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14F"/>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2374"/>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5A85"/>
    <w:rsid w:val="00856B5B"/>
    <w:rsid w:val="00857901"/>
    <w:rsid w:val="00861519"/>
    <w:rsid w:val="008623E4"/>
    <w:rsid w:val="00862683"/>
    <w:rsid w:val="00863986"/>
    <w:rsid w:val="008644F2"/>
    <w:rsid w:val="00864FAD"/>
    <w:rsid w:val="00866194"/>
    <w:rsid w:val="0086625E"/>
    <w:rsid w:val="008665FC"/>
    <w:rsid w:val="00866C49"/>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1DC7"/>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3A70"/>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7323"/>
    <w:rsid w:val="008E77A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0EA"/>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3D3D"/>
    <w:rsid w:val="0092543D"/>
    <w:rsid w:val="00925688"/>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2F5"/>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3B03"/>
    <w:rsid w:val="009556F2"/>
    <w:rsid w:val="00955A1F"/>
    <w:rsid w:val="00956305"/>
    <w:rsid w:val="00956567"/>
    <w:rsid w:val="0095699B"/>
    <w:rsid w:val="00957486"/>
    <w:rsid w:val="0095770A"/>
    <w:rsid w:val="0096025C"/>
    <w:rsid w:val="009609AB"/>
    <w:rsid w:val="00961783"/>
    <w:rsid w:val="009622E9"/>
    <w:rsid w:val="0096380E"/>
    <w:rsid w:val="009638C3"/>
    <w:rsid w:val="00963BD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38E2"/>
    <w:rsid w:val="009844E0"/>
    <w:rsid w:val="0098457F"/>
    <w:rsid w:val="00984672"/>
    <w:rsid w:val="00985023"/>
    <w:rsid w:val="00985B21"/>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20E"/>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15CC"/>
    <w:rsid w:val="009C1687"/>
    <w:rsid w:val="009C2327"/>
    <w:rsid w:val="009C2505"/>
    <w:rsid w:val="009C309D"/>
    <w:rsid w:val="009C35A2"/>
    <w:rsid w:val="009C3857"/>
    <w:rsid w:val="009C4F48"/>
    <w:rsid w:val="009C52AD"/>
    <w:rsid w:val="009C54AE"/>
    <w:rsid w:val="009C6AD7"/>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BCC"/>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2D3"/>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5758B"/>
    <w:rsid w:val="00A6023A"/>
    <w:rsid w:val="00A608D5"/>
    <w:rsid w:val="00A61BE7"/>
    <w:rsid w:val="00A6235C"/>
    <w:rsid w:val="00A63096"/>
    <w:rsid w:val="00A63375"/>
    <w:rsid w:val="00A644AE"/>
    <w:rsid w:val="00A649C1"/>
    <w:rsid w:val="00A66F95"/>
    <w:rsid w:val="00A70E6B"/>
    <w:rsid w:val="00A72A21"/>
    <w:rsid w:val="00A730DF"/>
    <w:rsid w:val="00A7422B"/>
    <w:rsid w:val="00A76285"/>
    <w:rsid w:val="00A7748D"/>
    <w:rsid w:val="00A775E0"/>
    <w:rsid w:val="00A80B26"/>
    <w:rsid w:val="00A81E42"/>
    <w:rsid w:val="00A82AF4"/>
    <w:rsid w:val="00A82FBD"/>
    <w:rsid w:val="00A83075"/>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221"/>
    <w:rsid w:val="00AF6F41"/>
    <w:rsid w:val="00B00E76"/>
    <w:rsid w:val="00B02F2D"/>
    <w:rsid w:val="00B038FF"/>
    <w:rsid w:val="00B04279"/>
    <w:rsid w:val="00B044B6"/>
    <w:rsid w:val="00B04CF0"/>
    <w:rsid w:val="00B04F36"/>
    <w:rsid w:val="00B0510A"/>
    <w:rsid w:val="00B06CEE"/>
    <w:rsid w:val="00B07E82"/>
    <w:rsid w:val="00B1152F"/>
    <w:rsid w:val="00B1202D"/>
    <w:rsid w:val="00B143B9"/>
    <w:rsid w:val="00B14B7B"/>
    <w:rsid w:val="00B15339"/>
    <w:rsid w:val="00B157E1"/>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5A0C"/>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875A2"/>
    <w:rsid w:val="00B87E96"/>
    <w:rsid w:val="00B90513"/>
    <w:rsid w:val="00B90636"/>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2B04"/>
    <w:rsid w:val="00BA310D"/>
    <w:rsid w:val="00BA41AC"/>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487A"/>
    <w:rsid w:val="00BE52D1"/>
    <w:rsid w:val="00BE5834"/>
    <w:rsid w:val="00BE62A0"/>
    <w:rsid w:val="00BE6FC0"/>
    <w:rsid w:val="00BE6FC4"/>
    <w:rsid w:val="00BF0E77"/>
    <w:rsid w:val="00BF2872"/>
    <w:rsid w:val="00BF3943"/>
    <w:rsid w:val="00BF3F06"/>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6BB5"/>
    <w:rsid w:val="00C1733B"/>
    <w:rsid w:val="00C17709"/>
    <w:rsid w:val="00C17D3B"/>
    <w:rsid w:val="00C21671"/>
    <w:rsid w:val="00C22165"/>
    <w:rsid w:val="00C228DF"/>
    <w:rsid w:val="00C22B53"/>
    <w:rsid w:val="00C234B9"/>
    <w:rsid w:val="00C23912"/>
    <w:rsid w:val="00C2481A"/>
    <w:rsid w:val="00C258D0"/>
    <w:rsid w:val="00C273D9"/>
    <w:rsid w:val="00C2755C"/>
    <w:rsid w:val="00C308E1"/>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3D85"/>
    <w:rsid w:val="00C54031"/>
    <w:rsid w:val="00C54D6C"/>
    <w:rsid w:val="00C5581C"/>
    <w:rsid w:val="00C5605E"/>
    <w:rsid w:val="00C569F2"/>
    <w:rsid w:val="00C60694"/>
    <w:rsid w:val="00C607AC"/>
    <w:rsid w:val="00C61105"/>
    <w:rsid w:val="00C614CA"/>
    <w:rsid w:val="00C617B9"/>
    <w:rsid w:val="00C62A8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1FC"/>
    <w:rsid w:val="00CA0DD7"/>
    <w:rsid w:val="00CA133B"/>
    <w:rsid w:val="00CA141B"/>
    <w:rsid w:val="00CA1D95"/>
    <w:rsid w:val="00CA2E17"/>
    <w:rsid w:val="00CA2F23"/>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6F"/>
    <w:rsid w:val="00CD63A5"/>
    <w:rsid w:val="00CD6A7C"/>
    <w:rsid w:val="00CD7848"/>
    <w:rsid w:val="00CD7A06"/>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C7E"/>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1990"/>
    <w:rsid w:val="00D23B01"/>
    <w:rsid w:val="00D23D76"/>
    <w:rsid w:val="00D23F95"/>
    <w:rsid w:val="00D249F2"/>
    <w:rsid w:val="00D24EF7"/>
    <w:rsid w:val="00D26333"/>
    <w:rsid w:val="00D26402"/>
    <w:rsid w:val="00D2668C"/>
    <w:rsid w:val="00D30768"/>
    <w:rsid w:val="00D30876"/>
    <w:rsid w:val="00D319D5"/>
    <w:rsid w:val="00D31D60"/>
    <w:rsid w:val="00D321F7"/>
    <w:rsid w:val="00D3240F"/>
    <w:rsid w:val="00D32DB7"/>
    <w:rsid w:val="00D333EB"/>
    <w:rsid w:val="00D340D3"/>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3BB"/>
    <w:rsid w:val="00D6289B"/>
    <w:rsid w:val="00D62C76"/>
    <w:rsid w:val="00D633C0"/>
    <w:rsid w:val="00D64A2B"/>
    <w:rsid w:val="00D64B72"/>
    <w:rsid w:val="00D650F9"/>
    <w:rsid w:val="00D66188"/>
    <w:rsid w:val="00D66AEA"/>
    <w:rsid w:val="00D675AE"/>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75AB8"/>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97B56"/>
    <w:rsid w:val="00DA17BA"/>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4F7F"/>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684"/>
    <w:rsid w:val="00E32046"/>
    <w:rsid w:val="00E32BF1"/>
    <w:rsid w:val="00E3365E"/>
    <w:rsid w:val="00E3403A"/>
    <w:rsid w:val="00E35199"/>
    <w:rsid w:val="00E35A9D"/>
    <w:rsid w:val="00E3606C"/>
    <w:rsid w:val="00E370C6"/>
    <w:rsid w:val="00E40E2C"/>
    <w:rsid w:val="00E41C00"/>
    <w:rsid w:val="00E41EE4"/>
    <w:rsid w:val="00E421F2"/>
    <w:rsid w:val="00E42533"/>
    <w:rsid w:val="00E42DAC"/>
    <w:rsid w:val="00E4326D"/>
    <w:rsid w:val="00E44DB3"/>
    <w:rsid w:val="00E45189"/>
    <w:rsid w:val="00E4529C"/>
    <w:rsid w:val="00E45959"/>
    <w:rsid w:val="00E45A50"/>
    <w:rsid w:val="00E46046"/>
    <w:rsid w:val="00E465AA"/>
    <w:rsid w:val="00E46951"/>
    <w:rsid w:val="00E46B34"/>
    <w:rsid w:val="00E46EEF"/>
    <w:rsid w:val="00E46F5E"/>
    <w:rsid w:val="00E478A5"/>
    <w:rsid w:val="00E47A19"/>
    <w:rsid w:val="00E50072"/>
    <w:rsid w:val="00E50204"/>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33"/>
    <w:rsid w:val="00E65FCC"/>
    <w:rsid w:val="00E6602C"/>
    <w:rsid w:val="00E66BD2"/>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420E"/>
    <w:rsid w:val="00EF55E1"/>
    <w:rsid w:val="00EF5928"/>
    <w:rsid w:val="00EF5D0B"/>
    <w:rsid w:val="00F022E4"/>
    <w:rsid w:val="00F02830"/>
    <w:rsid w:val="00F02D1E"/>
    <w:rsid w:val="00F03C9D"/>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5C78"/>
    <w:rsid w:val="00F27E2A"/>
    <w:rsid w:val="00F300EF"/>
    <w:rsid w:val="00F30416"/>
    <w:rsid w:val="00F3073E"/>
    <w:rsid w:val="00F30813"/>
    <w:rsid w:val="00F31631"/>
    <w:rsid w:val="00F3169B"/>
    <w:rsid w:val="00F324A2"/>
    <w:rsid w:val="00F327DC"/>
    <w:rsid w:val="00F33CD4"/>
    <w:rsid w:val="00F34092"/>
    <w:rsid w:val="00F34894"/>
    <w:rsid w:val="00F34F9B"/>
    <w:rsid w:val="00F35013"/>
    <w:rsid w:val="00F35C26"/>
    <w:rsid w:val="00F36841"/>
    <w:rsid w:val="00F4005C"/>
    <w:rsid w:val="00F40176"/>
    <w:rsid w:val="00F407EC"/>
    <w:rsid w:val="00F40C8D"/>
    <w:rsid w:val="00F41312"/>
    <w:rsid w:val="00F4270A"/>
    <w:rsid w:val="00F42A0F"/>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1BF7"/>
    <w:rsid w:val="00F52061"/>
    <w:rsid w:val="00F52541"/>
    <w:rsid w:val="00F526E0"/>
    <w:rsid w:val="00F52A16"/>
    <w:rsid w:val="00F52B44"/>
    <w:rsid w:val="00F52CFF"/>
    <w:rsid w:val="00F53B24"/>
    <w:rsid w:val="00F55669"/>
    <w:rsid w:val="00F56256"/>
    <w:rsid w:val="00F56481"/>
    <w:rsid w:val="00F57074"/>
    <w:rsid w:val="00F57B07"/>
    <w:rsid w:val="00F57CE9"/>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138D"/>
    <w:rsid w:val="00F8144F"/>
    <w:rsid w:val="00F8145B"/>
    <w:rsid w:val="00F82056"/>
    <w:rsid w:val="00F822DE"/>
    <w:rsid w:val="00F8252D"/>
    <w:rsid w:val="00F83587"/>
    <w:rsid w:val="00F84C92"/>
    <w:rsid w:val="00F84CFE"/>
    <w:rsid w:val="00F85099"/>
    <w:rsid w:val="00F85598"/>
    <w:rsid w:val="00F861B7"/>
    <w:rsid w:val="00F8682E"/>
    <w:rsid w:val="00F86F63"/>
    <w:rsid w:val="00F8767E"/>
    <w:rsid w:val="00F87F1B"/>
    <w:rsid w:val="00F90AAF"/>
    <w:rsid w:val="00F9163B"/>
    <w:rsid w:val="00F9307B"/>
    <w:rsid w:val="00F93712"/>
    <w:rsid w:val="00F955C9"/>
    <w:rsid w:val="00F95949"/>
    <w:rsid w:val="00F9597F"/>
    <w:rsid w:val="00F972D4"/>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 w:type="character" w:customStyle="1" w:styleId="FontStyle14">
    <w:name w:val="Font Style14"/>
    <w:rsid w:val="00144C04"/>
    <w:rPr>
      <w:rFonts w:ascii="Times New Roman" w:hAnsi="Times New Roman" w:cs="Times New Roman"/>
      <w:i/>
      <w:iCs/>
      <w:sz w:val="26"/>
      <w:szCs w:val="26"/>
    </w:rPr>
  </w:style>
  <w:style w:type="character" w:customStyle="1" w:styleId="FontStyle15">
    <w:name w:val="Font Style15"/>
    <w:rsid w:val="00144C0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 w:type="character" w:customStyle="1" w:styleId="FontStyle14">
    <w:name w:val="Font Style14"/>
    <w:rsid w:val="00144C04"/>
    <w:rPr>
      <w:rFonts w:ascii="Times New Roman" w:hAnsi="Times New Roman" w:cs="Times New Roman"/>
      <w:i/>
      <w:iCs/>
      <w:sz w:val="26"/>
      <w:szCs w:val="26"/>
    </w:rPr>
  </w:style>
  <w:style w:type="character" w:customStyle="1" w:styleId="FontStyle15">
    <w:name w:val="Font Style15"/>
    <w:rsid w:val="00144C0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D9CD7-0A6E-4323-AE8C-356DE0CF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445</Words>
  <Characters>2539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EraginaAA</cp:lastModifiedBy>
  <cp:revision>28</cp:revision>
  <cp:lastPrinted>2014-10-23T11:31:00Z</cp:lastPrinted>
  <dcterms:created xsi:type="dcterms:W3CDTF">2014-08-12T07:16:00Z</dcterms:created>
  <dcterms:modified xsi:type="dcterms:W3CDTF">2014-10-23T11:31:00Z</dcterms:modified>
</cp:coreProperties>
</file>