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875E53"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14:anchorId="430BDD20" wp14:editId="392EF150">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E119CC">
        <w:rPr>
          <w:b/>
          <w:bCs/>
          <w:szCs w:val="28"/>
        </w:rPr>
        <w:t>71</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Default="000D3495" w:rsidP="00C11C3F">
      <w:pPr>
        <w:pBdr>
          <w:bottom w:val="single" w:sz="4" w:space="1" w:color="auto"/>
        </w:pBdr>
        <w:ind w:firstLine="720"/>
        <w:jc w:val="center"/>
        <w:rPr>
          <w:b/>
          <w:bCs/>
          <w:szCs w:val="28"/>
        </w:rPr>
      </w:pPr>
      <w:r w:rsidRPr="009C0361">
        <w:rPr>
          <w:b/>
          <w:bCs/>
          <w:szCs w:val="28"/>
        </w:rPr>
        <w:t>состоявшегося «</w:t>
      </w:r>
      <w:r w:rsidR="00936593">
        <w:rPr>
          <w:b/>
          <w:bCs/>
          <w:szCs w:val="28"/>
        </w:rPr>
        <w:t>07</w:t>
      </w:r>
      <w:r w:rsidRPr="009C0361">
        <w:rPr>
          <w:b/>
          <w:bCs/>
          <w:szCs w:val="28"/>
        </w:rPr>
        <w:t>»</w:t>
      </w:r>
      <w:r w:rsidR="00F149DD">
        <w:rPr>
          <w:b/>
          <w:bCs/>
          <w:szCs w:val="28"/>
        </w:rPr>
        <w:t xml:space="preserve"> </w:t>
      </w:r>
      <w:r w:rsidR="00936593">
        <w:rPr>
          <w:b/>
          <w:bCs/>
          <w:szCs w:val="28"/>
        </w:rPr>
        <w:t xml:space="preserve">октября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-заместитель председателя</w:t>
            </w:r>
          </w:p>
        </w:tc>
      </w:tr>
      <w:tr w:rsidR="00253C3E" w:rsidRPr="00A75DB8" w:rsidTr="009B63B2">
        <w:trPr>
          <w:trHeight w:val="454"/>
        </w:trPr>
        <w:tc>
          <w:tcPr>
            <w:tcW w:w="2518" w:type="dxa"/>
          </w:tcPr>
          <w:p w:rsidR="00253C3E" w:rsidRPr="00A75DB8" w:rsidRDefault="00253C3E" w:rsidP="009B63B2">
            <w:pPr>
              <w:rPr>
                <w:szCs w:val="28"/>
              </w:rPr>
            </w:pPr>
          </w:p>
        </w:tc>
        <w:tc>
          <w:tcPr>
            <w:tcW w:w="4961" w:type="dxa"/>
          </w:tcPr>
          <w:p w:rsidR="00253C3E" w:rsidRPr="00A75DB8" w:rsidRDefault="00253C3E" w:rsidP="009B63B2">
            <w:pPr>
              <w:rPr>
                <w:szCs w:val="28"/>
              </w:rPr>
            </w:pPr>
          </w:p>
        </w:tc>
        <w:tc>
          <w:tcPr>
            <w:tcW w:w="2399" w:type="dxa"/>
          </w:tcPr>
          <w:p w:rsidR="00253C3E" w:rsidRPr="00A75DB8" w:rsidRDefault="00253C3E" w:rsidP="009B63B2">
            <w:pPr>
              <w:ind w:left="176" w:hanging="142"/>
              <w:rPr>
                <w:szCs w:val="28"/>
              </w:rPr>
            </w:pPr>
            <w:r w:rsidRPr="00A75DB8">
              <w:rPr>
                <w:szCs w:val="28"/>
              </w:rPr>
              <w:t>- член комиссии</w:t>
            </w:r>
          </w:p>
        </w:tc>
      </w:tr>
      <w:tr w:rsidR="00253C3E" w:rsidRPr="00A75DB8" w:rsidTr="009B63B2">
        <w:trPr>
          <w:trHeight w:val="454"/>
        </w:trPr>
        <w:tc>
          <w:tcPr>
            <w:tcW w:w="2518" w:type="dxa"/>
          </w:tcPr>
          <w:p w:rsidR="00253C3E" w:rsidRPr="00A75DB8" w:rsidRDefault="00253C3E" w:rsidP="009B63B2">
            <w:pPr>
              <w:rPr>
                <w:szCs w:val="28"/>
              </w:rPr>
            </w:pPr>
          </w:p>
        </w:tc>
        <w:tc>
          <w:tcPr>
            <w:tcW w:w="4961" w:type="dxa"/>
          </w:tcPr>
          <w:p w:rsidR="00253C3E" w:rsidRPr="00A75DB8" w:rsidRDefault="00253C3E" w:rsidP="009B63B2">
            <w:pPr>
              <w:rPr>
                <w:szCs w:val="28"/>
              </w:rPr>
            </w:pPr>
          </w:p>
        </w:tc>
        <w:tc>
          <w:tcPr>
            <w:tcW w:w="2399" w:type="dxa"/>
          </w:tcPr>
          <w:p w:rsidR="00253C3E" w:rsidRPr="00A75DB8" w:rsidRDefault="00253C3E" w:rsidP="009B63B2">
            <w:pPr>
              <w:ind w:left="176" w:hanging="142"/>
              <w:rPr>
                <w:szCs w:val="28"/>
              </w:rPr>
            </w:pPr>
            <w:r w:rsidRPr="00A75DB8">
              <w:rPr>
                <w:szCs w:val="28"/>
              </w:rPr>
              <w:t>- член комиссии</w:t>
            </w:r>
            <w:r w:rsidRPr="00A75DB8" w:rsidDel="00A41557">
              <w:rPr>
                <w:szCs w:val="28"/>
              </w:rPr>
              <w:t xml:space="preserve"> </w:t>
            </w:r>
          </w:p>
        </w:tc>
      </w:tr>
      <w:tr w:rsidR="00253C3E" w:rsidRPr="00A75DB8" w:rsidTr="009B63B2">
        <w:trPr>
          <w:trHeight w:val="454"/>
        </w:trPr>
        <w:tc>
          <w:tcPr>
            <w:tcW w:w="2518" w:type="dxa"/>
          </w:tcPr>
          <w:p w:rsidR="00253C3E" w:rsidRPr="00A75DB8" w:rsidRDefault="00253C3E" w:rsidP="00E06F6B">
            <w:pPr>
              <w:jc w:val="both"/>
              <w:rPr>
                <w:szCs w:val="28"/>
              </w:rPr>
            </w:pPr>
          </w:p>
        </w:tc>
        <w:tc>
          <w:tcPr>
            <w:tcW w:w="4961" w:type="dxa"/>
          </w:tcPr>
          <w:p w:rsidR="00253C3E" w:rsidRPr="00A75DB8" w:rsidRDefault="00253C3E" w:rsidP="00E06F6B">
            <w:pPr>
              <w:jc w:val="both"/>
              <w:rPr>
                <w:bCs/>
                <w:szCs w:val="28"/>
              </w:rPr>
            </w:pPr>
          </w:p>
        </w:tc>
        <w:tc>
          <w:tcPr>
            <w:tcW w:w="2399" w:type="dxa"/>
          </w:tcPr>
          <w:p w:rsidR="00253C3E" w:rsidRPr="00A75DB8" w:rsidRDefault="00253C3E" w:rsidP="009B63B2">
            <w:pPr>
              <w:jc w:val="both"/>
              <w:rPr>
                <w:szCs w:val="28"/>
              </w:rPr>
            </w:pPr>
            <w:r w:rsidRPr="00A75DB8">
              <w:rPr>
                <w:szCs w:val="28"/>
              </w:rPr>
              <w:t>- член комиссии</w:t>
            </w:r>
          </w:p>
        </w:tc>
      </w:tr>
      <w:tr w:rsidR="00253C3E" w:rsidRPr="00A75DB8" w:rsidTr="009B63B2">
        <w:trPr>
          <w:trHeight w:val="403"/>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bCs/>
                <w:szCs w:val="28"/>
              </w:rPr>
            </w:pPr>
            <w:r w:rsidRPr="00A75DB8">
              <w:rPr>
                <w:szCs w:val="28"/>
              </w:rPr>
              <w:t>- член комиссии</w:t>
            </w:r>
          </w:p>
        </w:tc>
      </w:tr>
      <w:tr w:rsidR="00253C3E" w:rsidRPr="00A75DB8" w:rsidTr="009B63B2">
        <w:trPr>
          <w:trHeight w:val="107"/>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szCs w:val="28"/>
              </w:rPr>
            </w:pPr>
            <w:r w:rsidRPr="00A75DB8">
              <w:rPr>
                <w:szCs w:val="28"/>
              </w:rPr>
              <w:t>- член комиссии</w:t>
            </w:r>
          </w:p>
        </w:tc>
      </w:tr>
      <w:tr w:rsidR="00253C3E" w:rsidRPr="00A75DB8" w:rsidTr="009B63B2">
        <w:trPr>
          <w:trHeight w:val="107"/>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szCs w:val="28"/>
              </w:rPr>
            </w:pPr>
            <w:r w:rsidRPr="00A75DB8">
              <w:rPr>
                <w:szCs w:val="28"/>
              </w:rPr>
              <w:t>- член комиссии</w:t>
            </w:r>
          </w:p>
        </w:tc>
      </w:tr>
      <w:tr w:rsidR="00253C3E" w:rsidRPr="000706F2" w:rsidTr="009B63B2">
        <w:trPr>
          <w:trHeight w:val="107"/>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3511D8" w:rsidRDefault="003511D8" w:rsidP="005F410F">
      <w:pPr>
        <w:pStyle w:val="a6"/>
        <w:tabs>
          <w:tab w:val="left" w:pos="142"/>
          <w:tab w:val="left" w:pos="709"/>
          <w:tab w:val="left" w:pos="2800"/>
          <w:tab w:val="left" w:pos="7700"/>
        </w:tabs>
        <w:ind w:firstLine="709"/>
        <w:jc w:val="left"/>
        <w:rPr>
          <w:b/>
          <w:i w:val="0"/>
          <w:u w:val="single"/>
        </w:rPr>
      </w:pPr>
      <w:bookmarkStart w:id="0" w:name="_GoBack"/>
      <w:bookmarkEnd w:id="0"/>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936593" w:rsidRPr="00E82AB3" w:rsidRDefault="00936593" w:rsidP="00936593">
      <w:pPr>
        <w:numPr>
          <w:ilvl w:val="0"/>
          <w:numId w:val="8"/>
        </w:numPr>
        <w:tabs>
          <w:tab w:val="left" w:pos="0"/>
        </w:tabs>
        <w:suppressAutoHyphens/>
        <w:jc w:val="both"/>
        <w:rPr>
          <w:szCs w:val="28"/>
        </w:rPr>
      </w:pPr>
      <w:r w:rsidRPr="00E82AB3">
        <w:rPr>
          <w:szCs w:val="28"/>
        </w:rPr>
        <w:t xml:space="preserve">Принятие решения по размещению заказа на закупку товаров, выполнение работ, оказание услуг у единственного поставщика (исполнителя, подрядчика) </w:t>
      </w:r>
      <w:r>
        <w:rPr>
          <w:szCs w:val="28"/>
        </w:rPr>
        <w:t xml:space="preserve">на </w:t>
      </w:r>
      <w:r w:rsidRPr="00E82AB3">
        <w:rPr>
          <w:szCs w:val="28"/>
        </w:rPr>
        <w:t>оказание рекламно-информационных услуг в рамках Международного железнодорожного бизнес-форума «Стратегическое партнерство 1520: Азиатско-Тихоокеанский регион», 14-16 октября 2014г.,</w:t>
      </w:r>
      <w:r>
        <w:rPr>
          <w:szCs w:val="28"/>
        </w:rPr>
        <w:t xml:space="preserve"> </w:t>
      </w:r>
      <w:r w:rsidRPr="00E82AB3">
        <w:rPr>
          <w:szCs w:val="28"/>
        </w:rPr>
        <w:t>г. Шэньчжэнь.</w:t>
      </w:r>
    </w:p>
    <w:p w:rsidR="00936593" w:rsidRPr="00C7471A" w:rsidRDefault="00936593" w:rsidP="00936593">
      <w:pPr>
        <w:tabs>
          <w:tab w:val="left" w:pos="0"/>
        </w:tabs>
        <w:suppressAutoHyphens/>
        <w:ind w:left="720"/>
        <w:jc w:val="both"/>
      </w:pPr>
      <w:r w:rsidRPr="00C7471A">
        <w:t>Докладчик:</w:t>
      </w:r>
      <w:r>
        <w:t xml:space="preserve"> и.о.ЦКППС Аниканов А.С.</w:t>
      </w:r>
    </w:p>
    <w:p w:rsidR="00936593" w:rsidRDefault="00936593" w:rsidP="00936593">
      <w:pPr>
        <w:rPr>
          <w:color w:val="1F497D"/>
        </w:rPr>
      </w:pPr>
      <w:r>
        <w:tab/>
      </w:r>
      <w:r w:rsidRPr="00C7471A">
        <w:t xml:space="preserve">Заявки в АСБК: </w:t>
      </w:r>
      <w:r>
        <w:t>Т10061355</w:t>
      </w:r>
    </w:p>
    <w:p w:rsidR="00A36A63" w:rsidRDefault="00A36A63" w:rsidP="00A36A63">
      <w:pPr>
        <w:rPr>
          <w:color w:val="1F497D"/>
        </w:rPr>
      </w:pPr>
    </w:p>
    <w:p w:rsidR="00926A8F" w:rsidRPr="009C0361" w:rsidRDefault="00926A8F" w:rsidP="003D3725">
      <w:pPr>
        <w:ind w:firstLine="708"/>
        <w:jc w:val="both"/>
      </w:pPr>
    </w:p>
    <w:p w:rsidR="00E13EB7" w:rsidRPr="009C0361"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936593" w:rsidRPr="00936593" w:rsidRDefault="00A109D8" w:rsidP="00936593">
      <w:pPr>
        <w:pStyle w:val="Default"/>
        <w:numPr>
          <w:ilvl w:val="0"/>
          <w:numId w:val="7"/>
        </w:numPr>
        <w:ind w:left="0" w:firstLine="709"/>
        <w:jc w:val="both"/>
        <w:rPr>
          <w:b/>
          <w:iCs/>
          <w:color w:val="auto"/>
          <w:sz w:val="28"/>
          <w:szCs w:val="28"/>
        </w:rPr>
      </w:pPr>
      <w:r w:rsidRPr="009C0361">
        <w:rPr>
          <w:sz w:val="28"/>
          <w:szCs w:val="28"/>
        </w:rPr>
        <w:t xml:space="preserve">В соответствии с </w:t>
      </w:r>
      <w:r w:rsidRPr="00A36A63">
        <w:rPr>
          <w:sz w:val="28"/>
          <w:szCs w:val="28"/>
        </w:rPr>
        <w:t xml:space="preserve">подпунктом 3 </w:t>
      </w:r>
      <w:r w:rsidR="00936593">
        <w:rPr>
          <w:sz w:val="28"/>
          <w:szCs w:val="28"/>
        </w:rPr>
        <w:t xml:space="preserve">и 34 </w:t>
      </w:r>
      <w:r w:rsidRPr="00A36A63">
        <w:rPr>
          <w:sz w:val="28"/>
          <w:szCs w:val="28"/>
        </w:rPr>
        <w:t>пункта</w:t>
      </w:r>
      <w:r w:rsidRPr="009C0361">
        <w:rPr>
          <w:sz w:val="28"/>
          <w:szCs w:val="28"/>
        </w:rPr>
        <w:t xml:space="preserve"> </w:t>
      </w:r>
      <w:r w:rsidRPr="005201EF">
        <w:rPr>
          <w:sz w:val="28"/>
          <w:szCs w:val="28"/>
        </w:rPr>
        <w:t>318</w:t>
      </w:r>
      <w:r w:rsidRPr="009C0361">
        <w:rPr>
          <w:sz w:val="28"/>
          <w:szCs w:val="28"/>
        </w:rPr>
        <w:t xml:space="preserve">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w:t>
      </w:r>
      <w:r w:rsidR="00936593" w:rsidRPr="009C0361">
        <w:rPr>
          <w:sz w:val="28"/>
          <w:szCs w:val="28"/>
        </w:rPr>
        <w:t>)</w:t>
      </w:r>
      <w:r w:rsidR="00936593">
        <w:rPr>
          <w:sz w:val="28"/>
          <w:szCs w:val="28"/>
        </w:rPr>
        <w:t xml:space="preserve"> </w:t>
      </w:r>
      <w:r w:rsidR="00936593" w:rsidRPr="00936593">
        <w:rPr>
          <w:sz w:val="28"/>
          <w:szCs w:val="28"/>
        </w:rPr>
        <w:t>общества с ограниченной ответственностью «Бизнес Диалог»</w:t>
      </w:r>
      <w:r w:rsidRPr="009C0361">
        <w:rPr>
          <w:sz w:val="28"/>
          <w:szCs w:val="28"/>
        </w:rPr>
        <w:t xml:space="preserve">  на следующих условиях:</w:t>
      </w:r>
    </w:p>
    <w:p w:rsidR="00936593" w:rsidRPr="00875E53" w:rsidRDefault="00936593" w:rsidP="00936593">
      <w:pPr>
        <w:pStyle w:val="Default"/>
        <w:ind w:firstLine="709"/>
        <w:jc w:val="both"/>
        <w:rPr>
          <w:sz w:val="28"/>
          <w:szCs w:val="28"/>
        </w:rPr>
      </w:pPr>
      <w:r w:rsidRPr="00936593">
        <w:rPr>
          <w:b/>
          <w:sz w:val="28"/>
          <w:szCs w:val="28"/>
        </w:rPr>
        <w:lastRenderedPageBreak/>
        <w:t xml:space="preserve">Предмет </w:t>
      </w:r>
      <w:r w:rsidR="00D00318">
        <w:rPr>
          <w:b/>
          <w:sz w:val="28"/>
          <w:szCs w:val="28"/>
        </w:rPr>
        <w:t>Договора</w:t>
      </w:r>
      <w:r w:rsidRPr="00936593">
        <w:rPr>
          <w:b/>
          <w:sz w:val="28"/>
          <w:szCs w:val="28"/>
        </w:rPr>
        <w:t xml:space="preserve">: </w:t>
      </w:r>
      <w:r w:rsidRPr="00936593">
        <w:rPr>
          <w:sz w:val="28"/>
          <w:szCs w:val="28"/>
        </w:rPr>
        <w:t>оказание рекламно-информационных услуг в рамках</w:t>
      </w:r>
      <w:r w:rsidR="003A65BE">
        <w:rPr>
          <w:sz w:val="28"/>
          <w:szCs w:val="28"/>
        </w:rPr>
        <w:t xml:space="preserve"> </w:t>
      </w:r>
      <w:r w:rsidRPr="00936593">
        <w:rPr>
          <w:sz w:val="28"/>
          <w:szCs w:val="28"/>
        </w:rPr>
        <w:t xml:space="preserve"> Международного железнодорожного </w:t>
      </w:r>
      <w:proofErr w:type="gramStart"/>
      <w:r w:rsidRPr="00936593">
        <w:rPr>
          <w:sz w:val="28"/>
          <w:szCs w:val="28"/>
        </w:rPr>
        <w:t>бизнес-форума</w:t>
      </w:r>
      <w:proofErr w:type="gramEnd"/>
      <w:r w:rsidRPr="00936593">
        <w:rPr>
          <w:sz w:val="28"/>
          <w:szCs w:val="28"/>
        </w:rPr>
        <w:t xml:space="preserve"> «Стратегическое партнерство 1520: Азиатско-Тихоокеанский регион», </w:t>
      </w:r>
      <w:r w:rsidRPr="00875E53">
        <w:rPr>
          <w:iCs/>
          <w:sz w:val="28"/>
          <w:szCs w:val="28"/>
        </w:rPr>
        <w:t>14-16 октября 2014г.,</w:t>
      </w:r>
      <w:r w:rsidRPr="00875E53">
        <w:rPr>
          <w:sz w:val="28"/>
          <w:szCs w:val="28"/>
        </w:rPr>
        <w:t xml:space="preserve"> г. </w:t>
      </w:r>
      <w:proofErr w:type="spellStart"/>
      <w:r w:rsidRPr="00875E53">
        <w:rPr>
          <w:sz w:val="28"/>
          <w:szCs w:val="28"/>
        </w:rPr>
        <w:t>Шэньчжэнь</w:t>
      </w:r>
      <w:proofErr w:type="spellEnd"/>
      <w:r w:rsidR="003A65BE" w:rsidRPr="00875E53">
        <w:rPr>
          <w:sz w:val="28"/>
          <w:szCs w:val="28"/>
        </w:rPr>
        <w:t>, КНР</w:t>
      </w:r>
      <w:r w:rsidRPr="00875E53">
        <w:rPr>
          <w:sz w:val="28"/>
          <w:szCs w:val="28"/>
        </w:rPr>
        <w:t>.</w:t>
      </w:r>
    </w:p>
    <w:p w:rsidR="00936593" w:rsidRPr="00936593" w:rsidRDefault="00936593" w:rsidP="00936593">
      <w:pPr>
        <w:pStyle w:val="Default"/>
        <w:ind w:firstLine="709"/>
        <w:jc w:val="both"/>
        <w:rPr>
          <w:sz w:val="28"/>
          <w:szCs w:val="28"/>
        </w:rPr>
      </w:pPr>
      <w:r w:rsidRPr="00875E53">
        <w:rPr>
          <w:b/>
          <w:sz w:val="28"/>
          <w:szCs w:val="28"/>
        </w:rPr>
        <w:t xml:space="preserve">Количество (Объем): </w:t>
      </w:r>
      <w:r w:rsidRPr="00875E53">
        <w:rPr>
          <w:sz w:val="28"/>
          <w:szCs w:val="28"/>
        </w:rPr>
        <w:t>в соответствии с техническим заданием.</w:t>
      </w:r>
    </w:p>
    <w:p w:rsidR="00936593" w:rsidRPr="00936593" w:rsidRDefault="00936593" w:rsidP="00936593">
      <w:pPr>
        <w:pStyle w:val="Default"/>
        <w:ind w:firstLine="709"/>
        <w:jc w:val="both"/>
        <w:rPr>
          <w:sz w:val="28"/>
          <w:szCs w:val="28"/>
        </w:rPr>
      </w:pPr>
      <w:r w:rsidRPr="00936593">
        <w:rPr>
          <w:b/>
          <w:sz w:val="28"/>
          <w:szCs w:val="28"/>
        </w:rPr>
        <w:t xml:space="preserve">Цена договора: </w:t>
      </w:r>
      <w:r w:rsidRPr="00936593">
        <w:rPr>
          <w:sz w:val="28"/>
          <w:szCs w:val="28"/>
        </w:rPr>
        <w:t>847 457,63 руб. (Восемьсот сорок семь тысяч четыреста пятьдесят семь рублей</w:t>
      </w:r>
      <w:r w:rsidR="003A65BE">
        <w:rPr>
          <w:sz w:val="28"/>
          <w:szCs w:val="28"/>
        </w:rPr>
        <w:t>)</w:t>
      </w:r>
      <w:r w:rsidRPr="00936593">
        <w:rPr>
          <w:sz w:val="28"/>
          <w:szCs w:val="28"/>
        </w:rPr>
        <w:t xml:space="preserve"> 63 копейки без учета НДС. НДС начи</w:t>
      </w:r>
      <w:r>
        <w:rPr>
          <w:sz w:val="28"/>
          <w:szCs w:val="28"/>
        </w:rPr>
        <w:t>с</w:t>
      </w:r>
      <w:r w:rsidRPr="00936593">
        <w:rPr>
          <w:sz w:val="28"/>
          <w:szCs w:val="28"/>
        </w:rPr>
        <w:t xml:space="preserve">ляется </w:t>
      </w:r>
      <w:r>
        <w:rPr>
          <w:sz w:val="28"/>
          <w:szCs w:val="28"/>
        </w:rPr>
        <w:t>в</w:t>
      </w:r>
      <w:r w:rsidRPr="00936593">
        <w:rPr>
          <w:sz w:val="28"/>
          <w:szCs w:val="28"/>
        </w:rPr>
        <w:t xml:space="preserve"> соответствии с законодательством Ро</w:t>
      </w:r>
      <w:r>
        <w:rPr>
          <w:sz w:val="28"/>
          <w:szCs w:val="28"/>
        </w:rPr>
        <w:t>с</w:t>
      </w:r>
      <w:r w:rsidRPr="00936593">
        <w:rPr>
          <w:sz w:val="28"/>
          <w:szCs w:val="28"/>
        </w:rPr>
        <w:t>сийской Федерации.</w:t>
      </w:r>
    </w:p>
    <w:p w:rsidR="00936593" w:rsidRDefault="00936593" w:rsidP="00936593">
      <w:pPr>
        <w:pStyle w:val="Default"/>
        <w:ind w:firstLine="709"/>
        <w:jc w:val="both"/>
        <w:rPr>
          <w:iCs/>
          <w:sz w:val="28"/>
          <w:szCs w:val="28"/>
        </w:rPr>
      </w:pPr>
      <w:r w:rsidRPr="00936593">
        <w:rPr>
          <w:b/>
          <w:iCs/>
          <w:sz w:val="28"/>
          <w:szCs w:val="28"/>
        </w:rPr>
        <w:t xml:space="preserve">Порядок определения цены за оказание </w:t>
      </w:r>
      <w:r w:rsidRPr="00936593">
        <w:rPr>
          <w:b/>
          <w:bCs/>
          <w:sz w:val="28"/>
          <w:szCs w:val="28"/>
        </w:rPr>
        <w:t>рекламно-информационных услуг</w:t>
      </w:r>
      <w:r>
        <w:rPr>
          <w:b/>
          <w:bCs/>
          <w:sz w:val="28"/>
          <w:szCs w:val="28"/>
        </w:rPr>
        <w:t xml:space="preserve">: </w:t>
      </w:r>
      <w:r w:rsidRPr="00936593">
        <w:rPr>
          <w:bCs/>
          <w:sz w:val="28"/>
          <w:szCs w:val="28"/>
        </w:rPr>
        <w:t>ц</w:t>
      </w:r>
      <w:r w:rsidRPr="00936593">
        <w:rPr>
          <w:iCs/>
          <w:sz w:val="28"/>
          <w:szCs w:val="28"/>
        </w:rPr>
        <w:t xml:space="preserve">ена договора определена поставщиком - </w:t>
      </w:r>
      <w:r w:rsidRPr="00936593">
        <w:rPr>
          <w:rStyle w:val="af9"/>
          <w:rFonts w:eastAsia="Calibri"/>
          <w:i w:val="0"/>
          <w:sz w:val="28"/>
          <w:szCs w:val="28"/>
        </w:rPr>
        <w:t>ООО «Бизнес Диалог»</w:t>
      </w:r>
      <w:r w:rsidRPr="00936593">
        <w:rPr>
          <w:iCs/>
          <w:sz w:val="28"/>
          <w:szCs w:val="28"/>
        </w:rPr>
        <w:t xml:space="preserve"> в Коммерческом предложении  от 22.09.2014г.</w:t>
      </w:r>
    </w:p>
    <w:p w:rsidR="00936593" w:rsidRDefault="00936593" w:rsidP="00936593">
      <w:pPr>
        <w:pStyle w:val="Default"/>
        <w:ind w:firstLine="709"/>
        <w:jc w:val="both"/>
        <w:rPr>
          <w:color w:val="auto"/>
          <w:sz w:val="28"/>
          <w:szCs w:val="28"/>
        </w:rPr>
      </w:pPr>
      <w:r w:rsidRPr="00936593">
        <w:rPr>
          <w:b/>
          <w:iCs/>
          <w:sz w:val="28"/>
          <w:szCs w:val="28"/>
        </w:rPr>
        <w:t xml:space="preserve">Форма, сроки и порядок оплаты: </w:t>
      </w:r>
      <w:r w:rsidRPr="00936593">
        <w:rPr>
          <w:iCs/>
          <w:sz w:val="28"/>
          <w:szCs w:val="28"/>
        </w:rPr>
        <w:t>о</w:t>
      </w:r>
      <w:r w:rsidRPr="00936593">
        <w:rPr>
          <w:color w:val="auto"/>
          <w:sz w:val="28"/>
          <w:szCs w:val="28"/>
        </w:rPr>
        <w:t>плата услуг производится в размере 100 % авансового платежа от стоимости услуг, на основании счета, выставленного Исполнителем, в течение 5 (пяти) банковских дней с даты подписания договора, путем перечисления денежных средств на расчетный счет Исполнителя.</w:t>
      </w:r>
    </w:p>
    <w:p w:rsidR="00936593" w:rsidRDefault="00936593" w:rsidP="00936593">
      <w:pPr>
        <w:pStyle w:val="Default"/>
        <w:ind w:firstLine="709"/>
        <w:jc w:val="both"/>
        <w:rPr>
          <w:color w:val="auto"/>
          <w:sz w:val="28"/>
          <w:szCs w:val="28"/>
        </w:rPr>
      </w:pPr>
      <w:r w:rsidRPr="00036393">
        <w:rPr>
          <w:b/>
          <w:iCs/>
          <w:color w:val="auto"/>
          <w:sz w:val="28"/>
          <w:szCs w:val="28"/>
        </w:rPr>
        <w:t>Срок оказания услуг</w:t>
      </w:r>
      <w:r>
        <w:rPr>
          <w:b/>
          <w:iCs/>
          <w:color w:val="auto"/>
          <w:sz w:val="28"/>
          <w:szCs w:val="28"/>
        </w:rPr>
        <w:t>:</w:t>
      </w:r>
      <w:r w:rsidRPr="00036393">
        <w:rPr>
          <w:b/>
          <w:iCs/>
          <w:color w:val="auto"/>
          <w:sz w:val="28"/>
          <w:szCs w:val="28"/>
        </w:rPr>
        <w:t xml:space="preserve"> </w:t>
      </w:r>
      <w:r>
        <w:rPr>
          <w:iCs/>
          <w:color w:val="auto"/>
          <w:sz w:val="28"/>
          <w:szCs w:val="28"/>
        </w:rPr>
        <w:t>с 14 октября 2014г. по 16 октября 2014г</w:t>
      </w:r>
      <w:r w:rsidRPr="00036393">
        <w:rPr>
          <w:iCs/>
          <w:color w:val="auto"/>
          <w:sz w:val="28"/>
          <w:szCs w:val="28"/>
        </w:rPr>
        <w:t>.</w:t>
      </w:r>
    </w:p>
    <w:p w:rsidR="00936593" w:rsidRDefault="00936593" w:rsidP="00936593">
      <w:pPr>
        <w:pStyle w:val="Default"/>
        <w:ind w:firstLine="709"/>
        <w:jc w:val="both"/>
        <w:rPr>
          <w:color w:val="auto"/>
          <w:sz w:val="28"/>
          <w:szCs w:val="28"/>
        </w:rPr>
      </w:pPr>
      <w:r w:rsidRPr="00936593">
        <w:rPr>
          <w:b/>
          <w:iCs/>
          <w:color w:val="auto"/>
          <w:sz w:val="28"/>
          <w:szCs w:val="28"/>
        </w:rPr>
        <w:t>Срок действия договора</w:t>
      </w:r>
      <w:r>
        <w:rPr>
          <w:b/>
          <w:iCs/>
          <w:color w:val="auto"/>
          <w:sz w:val="28"/>
          <w:szCs w:val="28"/>
        </w:rPr>
        <w:t>:</w:t>
      </w:r>
      <w:r w:rsidRPr="00936593">
        <w:rPr>
          <w:iCs/>
          <w:color w:val="auto"/>
          <w:sz w:val="28"/>
          <w:szCs w:val="28"/>
        </w:rPr>
        <w:t xml:space="preserve"> с даты подписания договора до </w:t>
      </w:r>
      <w:r>
        <w:rPr>
          <w:iCs/>
          <w:color w:val="auto"/>
          <w:sz w:val="28"/>
          <w:szCs w:val="28"/>
        </w:rPr>
        <w:t xml:space="preserve">полного </w:t>
      </w:r>
      <w:r w:rsidRPr="00936593">
        <w:rPr>
          <w:iCs/>
          <w:color w:val="auto"/>
          <w:sz w:val="28"/>
          <w:szCs w:val="28"/>
        </w:rPr>
        <w:t xml:space="preserve">исполнения </w:t>
      </w:r>
      <w:r>
        <w:rPr>
          <w:iCs/>
          <w:color w:val="auto"/>
          <w:sz w:val="28"/>
          <w:szCs w:val="28"/>
        </w:rPr>
        <w:t>С</w:t>
      </w:r>
      <w:r w:rsidRPr="00936593">
        <w:rPr>
          <w:iCs/>
          <w:color w:val="auto"/>
          <w:sz w:val="28"/>
          <w:szCs w:val="28"/>
        </w:rPr>
        <w:t>торонами своих обязательств</w:t>
      </w:r>
      <w:r>
        <w:rPr>
          <w:iCs/>
          <w:color w:val="auto"/>
          <w:sz w:val="28"/>
          <w:szCs w:val="28"/>
        </w:rPr>
        <w:t xml:space="preserve"> по договору</w:t>
      </w:r>
      <w:r w:rsidRPr="00936593">
        <w:rPr>
          <w:iCs/>
          <w:color w:val="auto"/>
          <w:sz w:val="28"/>
          <w:szCs w:val="28"/>
        </w:rPr>
        <w:t xml:space="preserve">. </w:t>
      </w:r>
    </w:p>
    <w:p w:rsidR="00936593" w:rsidRPr="00936593" w:rsidRDefault="00936593" w:rsidP="00936593">
      <w:pPr>
        <w:pStyle w:val="Default"/>
        <w:ind w:firstLine="709"/>
        <w:jc w:val="both"/>
        <w:rPr>
          <w:color w:val="auto"/>
          <w:sz w:val="28"/>
          <w:szCs w:val="28"/>
        </w:rPr>
      </w:pPr>
      <w:r w:rsidRPr="00936593">
        <w:rPr>
          <w:b/>
          <w:iCs/>
          <w:color w:val="auto"/>
          <w:sz w:val="28"/>
          <w:szCs w:val="28"/>
        </w:rPr>
        <w:t xml:space="preserve">Место </w:t>
      </w:r>
      <w:r>
        <w:rPr>
          <w:b/>
          <w:iCs/>
          <w:color w:val="auto"/>
          <w:sz w:val="28"/>
          <w:szCs w:val="28"/>
        </w:rPr>
        <w:t>оказания</w:t>
      </w:r>
      <w:r w:rsidRPr="00936593">
        <w:rPr>
          <w:b/>
          <w:iCs/>
          <w:color w:val="auto"/>
          <w:sz w:val="28"/>
          <w:szCs w:val="28"/>
        </w:rPr>
        <w:t xml:space="preserve"> услуг: </w:t>
      </w:r>
      <w:r w:rsidRPr="00936593">
        <w:rPr>
          <w:color w:val="auto"/>
          <w:sz w:val="28"/>
          <w:szCs w:val="28"/>
        </w:rPr>
        <w:t xml:space="preserve">Китай, г. Шэньчжэнь, </w:t>
      </w:r>
      <w:hyperlink r:id="rId11" w:tgtFrame="_blank" w:history="1">
        <w:proofErr w:type="spellStart"/>
        <w:r w:rsidRPr="003A4341">
          <w:rPr>
            <w:rStyle w:val="a9"/>
            <w:color w:val="auto"/>
            <w:sz w:val="28"/>
            <w:szCs w:val="28"/>
            <w:u w:val="none"/>
          </w:rPr>
          <w:t>Fuhua</w:t>
        </w:r>
        <w:proofErr w:type="spellEnd"/>
      </w:hyperlink>
      <w:r w:rsidRPr="00936593">
        <w:rPr>
          <w:color w:val="auto"/>
          <w:sz w:val="28"/>
          <w:szCs w:val="28"/>
        </w:rPr>
        <w:t xml:space="preserve"> 3</w:t>
      </w:r>
      <w:r w:rsidRPr="00936593">
        <w:rPr>
          <w:color w:val="auto"/>
          <w:sz w:val="28"/>
          <w:szCs w:val="28"/>
          <w:vertAlign w:val="superscript"/>
        </w:rPr>
        <w:t>rd</w:t>
      </w:r>
      <w:r w:rsidRPr="00936593">
        <w:rPr>
          <w:color w:val="auto"/>
          <w:sz w:val="28"/>
          <w:szCs w:val="28"/>
        </w:rPr>
        <w:t xml:space="preserve"> Rd</w:t>
      </w:r>
      <w:r>
        <w:rPr>
          <w:color w:val="auto"/>
          <w:sz w:val="28"/>
          <w:szCs w:val="28"/>
        </w:rPr>
        <w:t>.</w:t>
      </w:r>
    </w:p>
    <w:p w:rsidR="00A109D8" w:rsidRPr="009C0361" w:rsidRDefault="00A109D8" w:rsidP="00A109D8">
      <w:pPr>
        <w:ind w:firstLine="709"/>
        <w:jc w:val="both"/>
        <w:rPr>
          <w:b/>
          <w:iCs/>
          <w:szCs w:val="28"/>
        </w:rPr>
      </w:pPr>
      <w:r w:rsidRPr="00A36A63">
        <w:rPr>
          <w:szCs w:val="28"/>
        </w:rPr>
        <w:t xml:space="preserve">2. Поручить </w:t>
      </w:r>
      <w:r w:rsidR="00936593">
        <w:rPr>
          <w:szCs w:val="28"/>
        </w:rPr>
        <w:t xml:space="preserve">и.о. </w:t>
      </w:r>
      <w:r w:rsidR="00936593" w:rsidRPr="00A36A63">
        <w:rPr>
          <w:szCs w:val="28"/>
        </w:rPr>
        <w:t>начальник</w:t>
      </w:r>
      <w:r w:rsidR="00936593">
        <w:rPr>
          <w:szCs w:val="28"/>
        </w:rPr>
        <w:t>а</w:t>
      </w:r>
      <w:r w:rsidR="00936593" w:rsidRPr="00A36A63">
        <w:rPr>
          <w:szCs w:val="28"/>
        </w:rPr>
        <w:t xml:space="preserve"> </w:t>
      </w:r>
      <w:r w:rsidRPr="00A36A63">
        <w:rPr>
          <w:szCs w:val="28"/>
        </w:rPr>
        <w:t xml:space="preserve">отдела </w:t>
      </w:r>
      <w:r w:rsidR="00936593">
        <w:rPr>
          <w:szCs w:val="28"/>
        </w:rPr>
        <w:t xml:space="preserve">корпоративных коммуникаций </w:t>
      </w:r>
      <w:r w:rsidRPr="00A36A63">
        <w:rPr>
          <w:szCs w:val="28"/>
        </w:rPr>
        <w:t>(</w:t>
      </w:r>
      <w:r w:rsidR="00936593" w:rsidRPr="00A36A63">
        <w:rPr>
          <w:szCs w:val="28"/>
        </w:rPr>
        <w:t>ЦКП</w:t>
      </w:r>
      <w:r w:rsidR="00936593">
        <w:rPr>
          <w:szCs w:val="28"/>
        </w:rPr>
        <w:t>ПС</w:t>
      </w:r>
      <w:r w:rsidRPr="00A36A63">
        <w:rPr>
          <w:szCs w:val="28"/>
        </w:rPr>
        <w:t>)</w:t>
      </w:r>
      <w:r w:rsidR="007747C5" w:rsidRPr="00A36A63">
        <w:rPr>
          <w:szCs w:val="28"/>
        </w:rPr>
        <w:t xml:space="preserve"> </w:t>
      </w:r>
      <w:r w:rsidR="00936593">
        <w:rPr>
          <w:szCs w:val="28"/>
        </w:rPr>
        <w:t>Аниканову</w:t>
      </w:r>
      <w:r w:rsidR="00936593" w:rsidRPr="00A36A63">
        <w:rPr>
          <w:szCs w:val="28"/>
        </w:rPr>
        <w:t xml:space="preserve"> </w:t>
      </w:r>
      <w:r w:rsidR="00A36A63" w:rsidRPr="00A36A63">
        <w:rPr>
          <w:szCs w:val="28"/>
        </w:rPr>
        <w:t>А.</w:t>
      </w:r>
      <w:r w:rsidR="00936593">
        <w:rPr>
          <w:szCs w:val="28"/>
        </w:rPr>
        <w:t>С</w:t>
      </w:r>
      <w:r w:rsidR="007747C5" w:rsidRPr="00A36A63">
        <w:rPr>
          <w:szCs w:val="28"/>
        </w:rPr>
        <w:t>.</w:t>
      </w:r>
      <w:r w:rsidRPr="00A36A63">
        <w:rPr>
          <w:szCs w:val="28"/>
        </w:rPr>
        <w:t xml:space="preserve"> обеспечить установленным порядком заключение договора </w:t>
      </w:r>
      <w:r w:rsidR="007747C5" w:rsidRPr="00A36A63">
        <w:rPr>
          <w:szCs w:val="28"/>
        </w:rPr>
        <w:t>с</w:t>
      </w:r>
      <w:r w:rsidR="00A36A63">
        <w:rPr>
          <w:szCs w:val="28"/>
        </w:rPr>
        <w:t xml:space="preserve"> </w:t>
      </w:r>
      <w:r w:rsidR="00936593">
        <w:rPr>
          <w:szCs w:val="28"/>
        </w:rPr>
        <w:t>о</w:t>
      </w:r>
      <w:r w:rsidR="00936593" w:rsidRPr="00036393">
        <w:rPr>
          <w:szCs w:val="28"/>
        </w:rPr>
        <w:t>бщество</w:t>
      </w:r>
      <w:r w:rsidR="00936593">
        <w:rPr>
          <w:szCs w:val="28"/>
        </w:rPr>
        <w:t>м</w:t>
      </w:r>
      <w:r w:rsidR="00936593" w:rsidRPr="00036393">
        <w:rPr>
          <w:szCs w:val="28"/>
        </w:rPr>
        <w:t xml:space="preserve"> с ограниченной ответственностью «Бизнес Диалог»</w:t>
      </w:r>
      <w:r w:rsidR="007747C5" w:rsidRPr="00A36A63">
        <w:rPr>
          <w:szCs w:val="28"/>
        </w:rPr>
        <w:t>.</w:t>
      </w:r>
    </w:p>
    <w:p w:rsidR="00A109D8" w:rsidRPr="009C0361" w:rsidRDefault="00A109D8" w:rsidP="00A109D8">
      <w:pPr>
        <w:pStyle w:val="ad"/>
        <w:tabs>
          <w:tab w:val="left" w:pos="0"/>
        </w:tabs>
        <w:suppressAutoHyphens/>
        <w:ind w:left="375"/>
        <w:jc w:val="both"/>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3D467C" w:rsidRPr="009C0361" w:rsidRDefault="003D467C" w:rsidP="003D3725">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C83977">
            <w:pPr>
              <w:pStyle w:val="a6"/>
              <w:tabs>
                <w:tab w:val="left" w:pos="0"/>
              </w:tabs>
            </w:pPr>
            <w:r w:rsidRPr="009C0361">
              <w:rPr>
                <w:i w:val="0"/>
              </w:rPr>
              <w:t>«</w:t>
            </w:r>
            <w:r w:rsidR="00C83977">
              <w:rPr>
                <w:i w:val="0"/>
                <w:lang w:val="en-US"/>
              </w:rPr>
              <w:t>13</w:t>
            </w:r>
            <w:r w:rsidRPr="009C0361">
              <w:rPr>
                <w:i w:val="0"/>
              </w:rPr>
              <w:t xml:space="preserve">» </w:t>
            </w:r>
            <w:r w:rsidR="003A4341">
              <w:rPr>
                <w:i w:val="0"/>
              </w:rPr>
              <w:t>октября</w:t>
            </w:r>
            <w:r w:rsidR="003A4341" w:rsidRPr="009C0361">
              <w:rPr>
                <w:i w:val="0"/>
              </w:rPr>
              <w:t xml:space="preserve"> </w:t>
            </w:r>
            <w:r w:rsidR="001E6E6A" w:rsidRPr="009C0361">
              <w:rPr>
                <w:i w:val="0"/>
              </w:rPr>
              <w:t xml:space="preserve">2014 </w:t>
            </w:r>
            <w:r w:rsidR="00CF45A9" w:rsidRPr="009C0361">
              <w:rPr>
                <w:i w:val="0"/>
              </w:rPr>
              <w:t>год</w:t>
            </w:r>
          </w:p>
        </w:tc>
        <w:tc>
          <w:tcPr>
            <w:tcW w:w="4111" w:type="dxa"/>
          </w:tcPr>
          <w:p w:rsidR="003D467C" w:rsidRPr="009C0361" w:rsidRDefault="003D467C" w:rsidP="00D02697">
            <w:pPr>
              <w:jc w:val="right"/>
              <w:rPr>
                <w:szCs w:val="28"/>
              </w:rPr>
            </w:pPr>
          </w:p>
        </w:tc>
      </w:tr>
    </w:tbl>
    <w:p w:rsidR="00D24F36" w:rsidRDefault="00D24F36" w:rsidP="00A36A63">
      <w:pPr>
        <w:jc w:val="right"/>
        <w:rPr>
          <w:szCs w:val="28"/>
        </w:rPr>
      </w:pPr>
    </w:p>
    <w:sectPr w:rsidR="00D24F36" w:rsidSect="00C83977">
      <w:headerReference w:type="default" r:id="rId12"/>
      <w:pgSz w:w="11906" w:h="16838"/>
      <w:pgMar w:top="1134" w:right="1133"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F" w:rsidRDefault="00DB1DDF" w:rsidP="00B470FA">
      <w:r>
        <w:separator/>
      </w:r>
    </w:p>
  </w:endnote>
  <w:endnote w:type="continuationSeparator" w:id="0">
    <w:p w:rsidR="00DB1DDF" w:rsidRDefault="00DB1DDF"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F" w:rsidRDefault="00DB1DDF" w:rsidP="00B470FA">
      <w:r>
        <w:separator/>
      </w:r>
    </w:p>
  </w:footnote>
  <w:footnote w:type="continuationSeparator" w:id="0">
    <w:p w:rsidR="00DB1DDF" w:rsidRDefault="00DB1DDF"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891C65"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C83977">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1">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2">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3"/>
  </w:num>
  <w:num w:numId="2">
    <w:abstractNumId w:val="15"/>
  </w:num>
  <w:num w:numId="3">
    <w:abstractNumId w:val="9"/>
  </w:num>
  <w:num w:numId="4">
    <w:abstractNumId w:val="8"/>
  </w:num>
  <w:num w:numId="5">
    <w:abstractNumId w:val="0"/>
  </w:num>
  <w:num w:numId="6">
    <w:abstractNumId w:val="20"/>
  </w:num>
  <w:num w:numId="7">
    <w:abstractNumId w:val="11"/>
  </w:num>
  <w:num w:numId="8">
    <w:abstractNumId w:val="13"/>
  </w:num>
  <w:num w:numId="9">
    <w:abstractNumId w:val="18"/>
  </w:num>
  <w:num w:numId="10">
    <w:abstractNumId w:val="16"/>
  </w:num>
  <w:num w:numId="11">
    <w:abstractNumId w:val="21"/>
  </w:num>
  <w:num w:numId="12">
    <w:abstractNumId w:val="10"/>
  </w:num>
  <w:num w:numId="13">
    <w:abstractNumId w:val="14"/>
  </w:num>
  <w:num w:numId="14">
    <w:abstractNumId w:val="19"/>
  </w:num>
  <w:num w:numId="15">
    <w:abstractNumId w:val="22"/>
  </w:num>
  <w:num w:numId="16">
    <w:abstractNumId w:val="17"/>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C3E"/>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341"/>
    <w:rsid w:val="003A46A3"/>
    <w:rsid w:val="003A5906"/>
    <w:rsid w:val="003A5EA8"/>
    <w:rsid w:val="003A65BE"/>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D03B8"/>
    <w:rsid w:val="003D048D"/>
    <w:rsid w:val="003D098E"/>
    <w:rsid w:val="003D0B16"/>
    <w:rsid w:val="003D2D7C"/>
    <w:rsid w:val="003D2F89"/>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5E53"/>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C65"/>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1AEA"/>
    <w:rsid w:val="008F27F4"/>
    <w:rsid w:val="008F41FB"/>
    <w:rsid w:val="008F64DE"/>
    <w:rsid w:val="008F6AE7"/>
    <w:rsid w:val="008F72E0"/>
    <w:rsid w:val="008F77FE"/>
    <w:rsid w:val="008F7BEF"/>
    <w:rsid w:val="008F7DCA"/>
    <w:rsid w:val="009000C7"/>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4BDB"/>
    <w:rsid w:val="0093588A"/>
    <w:rsid w:val="009362B6"/>
    <w:rsid w:val="0093641E"/>
    <w:rsid w:val="0093648C"/>
    <w:rsid w:val="00936593"/>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3977"/>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2027"/>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18"/>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BDE"/>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47F63"/>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DDF"/>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22"/>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19CC"/>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87A"/>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323E"/>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D&amp;oi=plus&amp;q=https://maps.google.ru/maps?expflags%3Denable_star_based_justifications:true%26ie%3DUTF8%26cid%3D16525201108907528316%26q%3DShenzhen%2BConvention%2B%2526%2BExhibition%2BCenter%2B%25EF%25BC%2588North%2BGate%2B1%25EF%25BC%2589%26iwloc%3DA%26gl%3DRU%26hl%3Dru"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F33C-2885-431F-8A41-B4E3B01E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2014-10-13T06:01:00Z</cp:lastPrinted>
  <dcterms:created xsi:type="dcterms:W3CDTF">2014-10-13T07:44:00Z</dcterms:created>
  <dcterms:modified xsi:type="dcterms:W3CDTF">2014-10-13T07:44:00Z</dcterms:modified>
</cp:coreProperties>
</file>