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E9D" w:rsidRPr="001D258C" w:rsidRDefault="00DF0E9D" w:rsidP="00AB5AE2">
      <w:pPr>
        <w:tabs>
          <w:tab w:val="left" w:pos="4962"/>
        </w:tabs>
        <w:ind w:left="4820" w:firstLine="1276"/>
        <w:rPr>
          <w:b/>
          <w:bCs/>
          <w:sz w:val="28"/>
          <w:szCs w:val="28"/>
        </w:rPr>
      </w:pPr>
      <w:r w:rsidRPr="001D258C">
        <w:rPr>
          <w:b/>
          <w:bCs/>
          <w:sz w:val="28"/>
          <w:szCs w:val="28"/>
        </w:rPr>
        <w:t>УТВЕРЖДАЮ</w:t>
      </w:r>
    </w:p>
    <w:p w:rsidR="00DF0E9D" w:rsidRPr="001D258C" w:rsidRDefault="00DF0E9D" w:rsidP="00DF0E9D">
      <w:pPr>
        <w:tabs>
          <w:tab w:val="left" w:pos="4962"/>
        </w:tabs>
        <w:ind w:left="4820"/>
        <w:rPr>
          <w:b/>
          <w:bCs/>
          <w:sz w:val="28"/>
          <w:szCs w:val="28"/>
        </w:rPr>
      </w:pPr>
      <w:r w:rsidRPr="001D258C">
        <w:rPr>
          <w:b/>
          <w:bCs/>
          <w:sz w:val="28"/>
          <w:szCs w:val="28"/>
        </w:rPr>
        <w:t>Председатель Конкурсной комисс</w:t>
      </w:r>
      <w:r w:rsidR="00AB5AE2">
        <w:rPr>
          <w:b/>
          <w:bCs/>
          <w:sz w:val="28"/>
          <w:szCs w:val="28"/>
        </w:rPr>
        <w:t>ии филиала ОАО «ТрансКонтейнер»</w:t>
      </w:r>
    </w:p>
    <w:p w:rsidR="00DF0E9D" w:rsidRPr="001D258C" w:rsidRDefault="00DF0E9D" w:rsidP="00DF0E9D">
      <w:pPr>
        <w:tabs>
          <w:tab w:val="left" w:pos="4962"/>
        </w:tabs>
        <w:ind w:left="4820"/>
        <w:rPr>
          <w:b/>
          <w:bCs/>
          <w:sz w:val="28"/>
          <w:szCs w:val="28"/>
        </w:rPr>
      </w:pPr>
      <w:r w:rsidRPr="001D258C">
        <w:rPr>
          <w:b/>
          <w:bCs/>
          <w:sz w:val="28"/>
          <w:szCs w:val="28"/>
        </w:rPr>
        <w:t xml:space="preserve">на </w:t>
      </w:r>
      <w:r w:rsidR="00E84A9C" w:rsidRPr="001D258C">
        <w:rPr>
          <w:b/>
          <w:bCs/>
          <w:sz w:val="28"/>
          <w:szCs w:val="28"/>
        </w:rPr>
        <w:t>Западно-Сибирской</w:t>
      </w:r>
      <w:r w:rsidR="00AB5AE2">
        <w:rPr>
          <w:b/>
          <w:bCs/>
          <w:sz w:val="28"/>
          <w:szCs w:val="28"/>
        </w:rPr>
        <w:t xml:space="preserve">  железной дороге</w:t>
      </w:r>
    </w:p>
    <w:p w:rsidR="00DF0E9D" w:rsidRPr="001D258C" w:rsidRDefault="00DF0E9D" w:rsidP="00DF0E9D">
      <w:pPr>
        <w:ind w:left="4820"/>
        <w:rPr>
          <w:b/>
          <w:bCs/>
          <w:sz w:val="28"/>
          <w:szCs w:val="28"/>
        </w:rPr>
      </w:pPr>
    </w:p>
    <w:p w:rsidR="00DF0E9D" w:rsidRPr="001D258C" w:rsidRDefault="00DF0E9D" w:rsidP="00DF0E9D">
      <w:pPr>
        <w:tabs>
          <w:tab w:val="left" w:pos="4962"/>
        </w:tabs>
        <w:ind w:left="4820"/>
        <w:rPr>
          <w:b/>
          <w:bCs/>
          <w:sz w:val="28"/>
          <w:szCs w:val="28"/>
        </w:rPr>
      </w:pPr>
      <w:r w:rsidRPr="001D258C">
        <w:rPr>
          <w:b/>
          <w:bCs/>
          <w:sz w:val="28"/>
          <w:szCs w:val="28"/>
        </w:rPr>
        <w:t xml:space="preserve">_________________ </w:t>
      </w:r>
      <w:r w:rsidR="00946F89" w:rsidRPr="001D258C">
        <w:rPr>
          <w:b/>
          <w:bCs/>
          <w:sz w:val="28"/>
          <w:szCs w:val="28"/>
        </w:rPr>
        <w:t>С</w:t>
      </w:r>
      <w:r w:rsidRPr="001D258C">
        <w:rPr>
          <w:b/>
          <w:bCs/>
          <w:sz w:val="28"/>
          <w:szCs w:val="28"/>
        </w:rPr>
        <w:t>.</w:t>
      </w:r>
      <w:r w:rsidR="00946F89" w:rsidRPr="001D258C">
        <w:rPr>
          <w:b/>
          <w:bCs/>
          <w:sz w:val="28"/>
          <w:szCs w:val="28"/>
        </w:rPr>
        <w:t>А</w:t>
      </w:r>
      <w:r w:rsidRPr="001D258C">
        <w:rPr>
          <w:b/>
          <w:bCs/>
          <w:sz w:val="28"/>
          <w:szCs w:val="28"/>
        </w:rPr>
        <w:t xml:space="preserve">. </w:t>
      </w:r>
      <w:r w:rsidR="00946F89" w:rsidRPr="001D258C">
        <w:rPr>
          <w:b/>
          <w:bCs/>
          <w:sz w:val="28"/>
          <w:szCs w:val="28"/>
        </w:rPr>
        <w:t>Лебедев</w:t>
      </w:r>
    </w:p>
    <w:p w:rsidR="00DF0E9D" w:rsidRPr="001D258C" w:rsidRDefault="00DF0E9D" w:rsidP="00DF0E9D">
      <w:pPr>
        <w:tabs>
          <w:tab w:val="left" w:pos="4962"/>
        </w:tabs>
        <w:ind w:left="4820"/>
        <w:rPr>
          <w:sz w:val="28"/>
          <w:szCs w:val="28"/>
        </w:rPr>
      </w:pPr>
    </w:p>
    <w:p w:rsidR="00DF0E9D" w:rsidRPr="001D258C" w:rsidRDefault="00DF0E9D" w:rsidP="00DF0E9D">
      <w:pPr>
        <w:tabs>
          <w:tab w:val="left" w:pos="4962"/>
        </w:tabs>
        <w:ind w:left="4820"/>
        <w:rPr>
          <w:b/>
          <w:bCs/>
          <w:sz w:val="28"/>
          <w:szCs w:val="28"/>
        </w:rPr>
      </w:pPr>
      <w:r w:rsidRPr="001D258C">
        <w:rPr>
          <w:b/>
          <w:bCs/>
          <w:sz w:val="28"/>
          <w:szCs w:val="28"/>
        </w:rPr>
        <w:t>«__</w:t>
      </w:r>
      <w:r w:rsidR="00357F34" w:rsidRPr="001D258C">
        <w:rPr>
          <w:b/>
          <w:bCs/>
          <w:sz w:val="28"/>
          <w:szCs w:val="28"/>
        </w:rPr>
        <w:t xml:space="preserve">_» </w:t>
      </w:r>
      <w:r w:rsidRPr="001D258C">
        <w:rPr>
          <w:b/>
          <w:bCs/>
          <w:sz w:val="28"/>
          <w:szCs w:val="28"/>
        </w:rPr>
        <w:t>_____</w:t>
      </w:r>
      <w:r w:rsidR="00357F34" w:rsidRPr="001D258C">
        <w:rPr>
          <w:b/>
          <w:bCs/>
          <w:sz w:val="28"/>
          <w:szCs w:val="28"/>
        </w:rPr>
        <w:t xml:space="preserve">_____ </w:t>
      </w:r>
      <w:r w:rsidRPr="001D258C">
        <w:rPr>
          <w:b/>
          <w:bCs/>
          <w:sz w:val="28"/>
          <w:szCs w:val="28"/>
        </w:rPr>
        <w:t>2014 г.</w:t>
      </w:r>
    </w:p>
    <w:p w:rsidR="000C76EF" w:rsidRPr="00AB5AE2" w:rsidRDefault="000C76EF" w:rsidP="00AB5AE2">
      <w:pPr>
        <w:pStyle w:val="Standard"/>
        <w:spacing w:after="120"/>
        <w:rPr>
          <w:b/>
          <w:bCs/>
          <w:sz w:val="28"/>
          <w:szCs w:val="28"/>
        </w:rPr>
      </w:pPr>
    </w:p>
    <w:p w:rsidR="000C76EF" w:rsidRPr="00AB5AE2" w:rsidRDefault="00901FDC">
      <w:pPr>
        <w:pStyle w:val="Standard"/>
        <w:spacing w:after="120"/>
        <w:jc w:val="center"/>
        <w:rPr>
          <w:b/>
          <w:bCs/>
          <w:sz w:val="32"/>
          <w:szCs w:val="32"/>
        </w:rPr>
      </w:pPr>
      <w:r w:rsidRPr="00AB5AE2">
        <w:rPr>
          <w:b/>
          <w:bCs/>
          <w:sz w:val="32"/>
          <w:szCs w:val="32"/>
        </w:rPr>
        <w:t>ДОКУМЕНТАЦИЯ О ЗАКУПКЕ</w:t>
      </w:r>
    </w:p>
    <w:p w:rsidR="000C76EF" w:rsidRPr="00AB5AE2" w:rsidRDefault="00901FDC" w:rsidP="00AB5AE2">
      <w:pPr>
        <w:pStyle w:val="Standard"/>
        <w:jc w:val="center"/>
        <w:rPr>
          <w:b/>
          <w:bCs/>
          <w:sz w:val="32"/>
          <w:szCs w:val="32"/>
        </w:rPr>
      </w:pPr>
      <w:r w:rsidRPr="00AB5AE2">
        <w:rPr>
          <w:b/>
          <w:bCs/>
          <w:sz w:val="32"/>
          <w:szCs w:val="32"/>
        </w:rPr>
        <w:t>СПОСОБОМ РАЗМЕЩЕНИЯ ОФЕРТЫ</w:t>
      </w:r>
    </w:p>
    <w:p w:rsidR="0011476D" w:rsidRPr="001D258C" w:rsidRDefault="0011476D" w:rsidP="00AB5AE2">
      <w:pPr>
        <w:pStyle w:val="Standard"/>
        <w:jc w:val="center"/>
        <w:rPr>
          <w:b/>
          <w:bCs/>
          <w:sz w:val="40"/>
          <w:szCs w:val="40"/>
        </w:rPr>
      </w:pPr>
    </w:p>
    <w:p w:rsidR="000C76EF" w:rsidRPr="001D258C" w:rsidRDefault="00901FDC" w:rsidP="00AB5AE2">
      <w:pPr>
        <w:pStyle w:val="Standard"/>
        <w:spacing w:after="120"/>
        <w:ind w:firstLine="709"/>
        <w:jc w:val="center"/>
        <w:rPr>
          <w:b/>
          <w:bCs/>
          <w:sz w:val="32"/>
          <w:szCs w:val="32"/>
        </w:rPr>
      </w:pPr>
      <w:r w:rsidRPr="001D258C">
        <w:rPr>
          <w:b/>
          <w:bCs/>
          <w:sz w:val="32"/>
          <w:szCs w:val="32"/>
        </w:rPr>
        <w:t>Раздел 1. Общие положения</w:t>
      </w:r>
    </w:p>
    <w:p w:rsidR="000C76EF" w:rsidRPr="001D258C" w:rsidRDefault="00901FDC" w:rsidP="00E83E65">
      <w:pPr>
        <w:pStyle w:val="21"/>
        <w:spacing w:before="0" w:after="0"/>
        <w:ind w:left="709"/>
        <w:rPr>
          <w:rFonts w:cs="Times New Roman"/>
          <w:i w:val="0"/>
        </w:rPr>
      </w:pPr>
      <w:r w:rsidRPr="001D258C">
        <w:rPr>
          <w:rFonts w:cs="Times New Roman"/>
          <w:i w:val="0"/>
        </w:rPr>
        <w:t>1.1. Общие положения</w:t>
      </w:r>
    </w:p>
    <w:p w:rsidR="000C76EF" w:rsidRPr="001D258C" w:rsidRDefault="000C76EF">
      <w:pPr>
        <w:pStyle w:val="Standard"/>
      </w:pPr>
    </w:p>
    <w:p w:rsidR="000C76EF" w:rsidRPr="001D258C" w:rsidRDefault="007448B6" w:rsidP="00E83E65">
      <w:pPr>
        <w:pStyle w:val="15"/>
        <w:ind w:firstLine="709"/>
        <w:jc w:val="both"/>
        <w:rPr>
          <w:sz w:val="28"/>
          <w:szCs w:val="28"/>
        </w:rPr>
      </w:pPr>
      <w:r w:rsidRPr="001D258C">
        <w:rPr>
          <w:sz w:val="28"/>
          <w:szCs w:val="28"/>
        </w:rPr>
        <w:t xml:space="preserve">1.1.1. </w:t>
      </w:r>
      <w:proofErr w:type="gramStart"/>
      <w:r w:rsidR="00901FDC" w:rsidRPr="001D258C">
        <w:rPr>
          <w:sz w:val="28"/>
          <w:szCs w:val="28"/>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w:t>
      </w:r>
      <w:r w:rsidR="00AB5AE2">
        <w:rPr>
          <w:sz w:val="28"/>
          <w:szCs w:val="28"/>
        </w:rPr>
        <w:t xml:space="preserve">ного закона от 18 июля 2011 г. </w:t>
      </w:r>
      <w:r w:rsidR="00901FDC" w:rsidRPr="001D258C">
        <w:rPr>
          <w:sz w:val="28"/>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Положение о закупках), проводит закупку способом размещения оферты (далее</w:t>
      </w:r>
      <w:proofErr w:type="gramEnd"/>
      <w:r w:rsidR="00901FDC" w:rsidRPr="001D258C">
        <w:rPr>
          <w:sz w:val="28"/>
          <w:szCs w:val="28"/>
        </w:rPr>
        <w:t xml:space="preserve"> – проце</w:t>
      </w:r>
      <w:r w:rsidR="00DF0E9D" w:rsidRPr="001D258C">
        <w:rPr>
          <w:sz w:val="28"/>
          <w:szCs w:val="28"/>
        </w:rPr>
        <w:t>дура Размещения оферты) №</w:t>
      </w:r>
      <w:r w:rsidR="00B028CF">
        <w:rPr>
          <w:sz w:val="28"/>
          <w:szCs w:val="28"/>
        </w:rPr>
        <w:t xml:space="preserve"> РО/002/ЗСИБ/0028</w:t>
      </w:r>
      <w:r w:rsidR="00901FDC" w:rsidRPr="001D258C">
        <w:rPr>
          <w:sz w:val="28"/>
          <w:szCs w:val="28"/>
        </w:rPr>
        <w:t>.</w:t>
      </w:r>
    </w:p>
    <w:p w:rsidR="000C76EF" w:rsidRPr="001D258C" w:rsidRDefault="00901FDC" w:rsidP="00E83E65">
      <w:pPr>
        <w:pStyle w:val="15"/>
        <w:ind w:firstLine="709"/>
        <w:jc w:val="both"/>
        <w:rPr>
          <w:sz w:val="28"/>
          <w:szCs w:val="28"/>
        </w:rPr>
      </w:pPr>
      <w:r w:rsidRPr="001D258C">
        <w:rPr>
          <w:sz w:val="28"/>
          <w:szCs w:val="28"/>
        </w:rPr>
        <w:t>Под проведением процедуры Размещения оферты понимается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 срока, установленного для акцепта оферты.</w:t>
      </w:r>
    </w:p>
    <w:p w:rsidR="000C76EF" w:rsidRPr="001D258C" w:rsidRDefault="00901FDC" w:rsidP="00E83E65">
      <w:pPr>
        <w:pStyle w:val="15"/>
        <w:ind w:firstLine="709"/>
        <w:jc w:val="both"/>
        <w:rPr>
          <w:sz w:val="28"/>
          <w:szCs w:val="28"/>
        </w:rPr>
      </w:pPr>
      <w:r w:rsidRPr="001D258C">
        <w:rPr>
          <w:sz w:val="28"/>
          <w:szCs w:val="28"/>
        </w:rPr>
        <w:t>Под сроком акцепта оферты понимается срок окончания подачи предложений претендентов на участие в процедуре Размещения оферты (далее – Зая</w:t>
      </w:r>
      <w:r w:rsidR="0072151D" w:rsidRPr="001D258C">
        <w:rPr>
          <w:sz w:val="28"/>
          <w:szCs w:val="28"/>
        </w:rPr>
        <w:t xml:space="preserve">вки), установленного пунктом 6 </w:t>
      </w:r>
      <w:r w:rsidR="00831678" w:rsidRPr="001D258C">
        <w:rPr>
          <w:sz w:val="28"/>
          <w:szCs w:val="28"/>
        </w:rPr>
        <w:t>Информационной карты раздела 8</w:t>
      </w:r>
      <w:r w:rsidRPr="001D258C">
        <w:rPr>
          <w:sz w:val="28"/>
          <w:szCs w:val="28"/>
        </w:rPr>
        <w:t xml:space="preserve"> настоящей документации о закупке (далее – Информационная карта).</w:t>
      </w:r>
    </w:p>
    <w:p w:rsidR="00020ADC" w:rsidRPr="001D258C" w:rsidRDefault="007448B6" w:rsidP="00020ADC">
      <w:pPr>
        <w:ind w:firstLine="709"/>
        <w:jc w:val="both"/>
        <w:rPr>
          <w:sz w:val="28"/>
          <w:szCs w:val="28"/>
        </w:rPr>
      </w:pPr>
      <w:r w:rsidRPr="001D258C">
        <w:rPr>
          <w:sz w:val="28"/>
          <w:szCs w:val="28"/>
        </w:rPr>
        <w:t xml:space="preserve">1.1.2. </w:t>
      </w:r>
      <w:r w:rsidR="00020ADC" w:rsidRPr="001D258C">
        <w:rPr>
          <w:sz w:val="28"/>
          <w:szCs w:val="28"/>
        </w:rPr>
        <w:t xml:space="preserve">Предметом процедуры Размещения оферты является право </w:t>
      </w:r>
      <w:r w:rsidR="00020ADC">
        <w:rPr>
          <w:sz w:val="28"/>
          <w:szCs w:val="28"/>
        </w:rPr>
        <w:t>на заключение</w:t>
      </w:r>
      <w:r w:rsidR="00020ADC" w:rsidRPr="001D258C">
        <w:rPr>
          <w:sz w:val="28"/>
          <w:szCs w:val="28"/>
        </w:rPr>
        <w:t xml:space="preserve"> договора аренд</w:t>
      </w:r>
      <w:r w:rsidR="00020ADC">
        <w:rPr>
          <w:sz w:val="28"/>
          <w:szCs w:val="28"/>
        </w:rPr>
        <w:t>ы</w:t>
      </w:r>
      <w:r w:rsidR="00020ADC" w:rsidRPr="001D258C">
        <w:rPr>
          <w:sz w:val="28"/>
          <w:szCs w:val="28"/>
        </w:rPr>
        <w:t xml:space="preserve"> транспортных средств с экипажем для перевозки груженых и порожних крупнотоннажных контейнеров (далее по тексту – контейнеры) в городе </w:t>
      </w:r>
      <w:r w:rsidR="00020ADC">
        <w:rPr>
          <w:sz w:val="28"/>
          <w:szCs w:val="28"/>
        </w:rPr>
        <w:t>Барнауле</w:t>
      </w:r>
      <w:r w:rsidR="00020ADC" w:rsidRPr="001D258C">
        <w:rPr>
          <w:sz w:val="28"/>
          <w:szCs w:val="28"/>
        </w:rPr>
        <w:t>, а так же в пригородном и междугороднем сообщении</w:t>
      </w:r>
      <w:r w:rsidR="00020ADC">
        <w:rPr>
          <w:sz w:val="28"/>
          <w:szCs w:val="28"/>
        </w:rPr>
        <w:t xml:space="preserve"> в 2015г.</w:t>
      </w:r>
    </w:p>
    <w:p w:rsidR="000C76EF" w:rsidRPr="001D258C" w:rsidRDefault="007448B6" w:rsidP="00DF0E9D">
      <w:pPr>
        <w:ind w:firstLine="709"/>
        <w:jc w:val="both"/>
        <w:rPr>
          <w:sz w:val="28"/>
          <w:szCs w:val="28"/>
        </w:rPr>
      </w:pPr>
      <w:r w:rsidRPr="001D258C">
        <w:rPr>
          <w:sz w:val="28"/>
          <w:szCs w:val="28"/>
        </w:rPr>
        <w:t xml:space="preserve">1.1.3. </w:t>
      </w:r>
      <w:r w:rsidR="00901FDC" w:rsidRPr="001D258C">
        <w:rPr>
          <w:sz w:val="28"/>
          <w:szCs w:val="28"/>
        </w:rPr>
        <w:t>Информация об Организаторе процедуры Размещения оферты указана в пункте 2 Информационной карты.</w:t>
      </w:r>
    </w:p>
    <w:p w:rsidR="000C76EF" w:rsidRPr="001D258C" w:rsidRDefault="007448B6" w:rsidP="00E83E65">
      <w:pPr>
        <w:pStyle w:val="15"/>
        <w:ind w:firstLine="709"/>
        <w:jc w:val="both"/>
        <w:rPr>
          <w:sz w:val="28"/>
          <w:szCs w:val="28"/>
        </w:rPr>
      </w:pPr>
      <w:r w:rsidRPr="001D258C">
        <w:rPr>
          <w:sz w:val="28"/>
          <w:szCs w:val="28"/>
        </w:rPr>
        <w:lastRenderedPageBreak/>
        <w:t xml:space="preserve">1.1.4. </w:t>
      </w:r>
      <w:r w:rsidR="00901FDC" w:rsidRPr="001D258C">
        <w:rPr>
          <w:sz w:val="28"/>
          <w:szCs w:val="28"/>
        </w:rPr>
        <w:t>Дата опубликования извещения о проведении настоящей процедуры Размещения оферты указана в пункте 3 Информационной карты.</w:t>
      </w:r>
    </w:p>
    <w:p w:rsidR="000C76EF" w:rsidRPr="001D258C" w:rsidRDefault="007448B6" w:rsidP="00E83E65">
      <w:pPr>
        <w:pStyle w:val="15"/>
        <w:ind w:firstLine="709"/>
        <w:jc w:val="both"/>
        <w:rPr>
          <w:sz w:val="28"/>
          <w:szCs w:val="28"/>
        </w:rPr>
      </w:pPr>
      <w:r w:rsidRPr="001D258C">
        <w:rPr>
          <w:sz w:val="28"/>
          <w:szCs w:val="28"/>
        </w:rPr>
        <w:t xml:space="preserve">1.1.5. </w:t>
      </w:r>
      <w:r w:rsidR="00901FDC" w:rsidRPr="001D258C">
        <w:rPr>
          <w:sz w:val="28"/>
          <w:szCs w:val="28"/>
        </w:rPr>
        <w:t>Извещение о проведении процедуры Размещения оферты, изменения к извещению, настоящая документация о закупке, протоколы, оформляемые в ходе проведения процедуры Размещения оферты и иная информация о процедуре Размещении оферты публикуется в средствах массовой информации, указанных в пункте 4 Информационной карты (далее – СМИ).</w:t>
      </w:r>
    </w:p>
    <w:p w:rsidR="000C76EF" w:rsidRPr="001D258C" w:rsidRDefault="007448B6" w:rsidP="00E83E65">
      <w:pPr>
        <w:pStyle w:val="15"/>
        <w:ind w:firstLine="709"/>
        <w:jc w:val="both"/>
        <w:rPr>
          <w:sz w:val="28"/>
          <w:szCs w:val="28"/>
        </w:rPr>
      </w:pPr>
      <w:r w:rsidRPr="001D258C">
        <w:rPr>
          <w:sz w:val="28"/>
          <w:szCs w:val="28"/>
        </w:rPr>
        <w:t xml:space="preserve">1.1.6. </w:t>
      </w:r>
      <w:r w:rsidR="00901FDC" w:rsidRPr="001D258C">
        <w:rPr>
          <w:sz w:val="28"/>
          <w:szCs w:val="28"/>
        </w:rP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(если таковая установлена), состав и объем товара, работ и услуг, сроки поставки товара, выполнения работ или оказания услуг, количество лотов, порядок направления документации, указаны в</w:t>
      </w:r>
      <w:r w:rsidR="0059168B" w:rsidRPr="001D258C">
        <w:rPr>
          <w:sz w:val="28"/>
          <w:szCs w:val="28"/>
        </w:rPr>
        <w:t xml:space="preserve"> Техническом задании и</w:t>
      </w:r>
      <w:r w:rsidR="00D876B0" w:rsidRPr="001D258C">
        <w:rPr>
          <w:sz w:val="28"/>
          <w:szCs w:val="28"/>
        </w:rPr>
        <w:t xml:space="preserve"> Информационной карте (разделы 7 и </w:t>
      </w:r>
      <w:r w:rsidR="00831678" w:rsidRPr="001D258C">
        <w:rPr>
          <w:sz w:val="28"/>
          <w:szCs w:val="28"/>
        </w:rPr>
        <w:t>8</w:t>
      </w:r>
      <w:r w:rsidR="00901FDC" w:rsidRPr="001D258C">
        <w:rPr>
          <w:sz w:val="28"/>
          <w:szCs w:val="28"/>
        </w:rPr>
        <w:t xml:space="preserve"> соответственно настоящей документации о закупке).</w:t>
      </w:r>
    </w:p>
    <w:p w:rsidR="000C76EF" w:rsidRPr="001D258C" w:rsidRDefault="00C66E9D" w:rsidP="00E83E65">
      <w:pPr>
        <w:pStyle w:val="15"/>
        <w:ind w:firstLine="709"/>
        <w:jc w:val="both"/>
        <w:rPr>
          <w:sz w:val="28"/>
          <w:szCs w:val="28"/>
        </w:rPr>
      </w:pPr>
      <w:r w:rsidRPr="001D258C">
        <w:rPr>
          <w:sz w:val="28"/>
          <w:szCs w:val="28"/>
        </w:rPr>
        <w:t xml:space="preserve">1.1.7. </w:t>
      </w:r>
      <w:r w:rsidR="00901FDC" w:rsidRPr="001D258C">
        <w:rPr>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0C76EF" w:rsidRPr="001D258C" w:rsidRDefault="00C66E9D" w:rsidP="00E83E65">
      <w:pPr>
        <w:pStyle w:val="15"/>
        <w:ind w:firstLine="709"/>
        <w:rPr>
          <w:sz w:val="28"/>
          <w:szCs w:val="28"/>
        </w:rPr>
      </w:pPr>
      <w:r w:rsidRPr="001D258C">
        <w:rPr>
          <w:sz w:val="28"/>
          <w:szCs w:val="28"/>
        </w:rPr>
        <w:t xml:space="preserve">1.1.8. </w:t>
      </w:r>
      <w:r w:rsidR="00901FDC" w:rsidRPr="001D258C">
        <w:rPr>
          <w:sz w:val="28"/>
          <w:szCs w:val="28"/>
        </w:rPr>
        <w:t>Дата рассмотрения и сопоставления комплекта документов и Заявок указана в пункте 8 Информационной карты.</w:t>
      </w:r>
    </w:p>
    <w:p w:rsidR="000C76EF" w:rsidRPr="001D258C" w:rsidRDefault="00C66E9D" w:rsidP="00E83E65">
      <w:pPr>
        <w:pStyle w:val="15"/>
        <w:ind w:firstLine="709"/>
        <w:jc w:val="both"/>
        <w:rPr>
          <w:sz w:val="28"/>
          <w:szCs w:val="28"/>
        </w:rPr>
      </w:pPr>
      <w:r w:rsidRPr="001D258C">
        <w:rPr>
          <w:sz w:val="28"/>
          <w:szCs w:val="28"/>
        </w:rPr>
        <w:t xml:space="preserve">1.1.9. </w:t>
      </w:r>
      <w:r w:rsidR="00901FDC" w:rsidRPr="001D258C">
        <w:rPr>
          <w:sz w:val="28"/>
          <w:szCs w:val="28"/>
        </w:rPr>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w:t>
      </w:r>
      <w:r w:rsidR="00E83E65" w:rsidRPr="001D258C">
        <w:rPr>
          <w:sz w:val="28"/>
          <w:szCs w:val="28"/>
        </w:rPr>
        <w:t xml:space="preserve"> всю необходимую документацию.</w:t>
      </w:r>
    </w:p>
    <w:p w:rsidR="000C76EF" w:rsidRPr="001D258C" w:rsidRDefault="00C66E9D" w:rsidP="00E83E65">
      <w:pPr>
        <w:pStyle w:val="15"/>
        <w:ind w:firstLine="709"/>
        <w:jc w:val="both"/>
        <w:rPr>
          <w:sz w:val="28"/>
          <w:szCs w:val="28"/>
        </w:rPr>
      </w:pPr>
      <w:r w:rsidRPr="001D258C">
        <w:rPr>
          <w:sz w:val="28"/>
          <w:szCs w:val="28"/>
        </w:rPr>
        <w:t xml:space="preserve">1.1.10. </w:t>
      </w:r>
      <w:r w:rsidR="00901FDC" w:rsidRPr="001D258C">
        <w:rPr>
          <w:sz w:val="28"/>
          <w:szCs w:val="28"/>
        </w:rPr>
        <w:t>Участниками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0C76EF" w:rsidRPr="001D258C" w:rsidRDefault="00C66E9D" w:rsidP="00E83E65">
      <w:pPr>
        <w:pStyle w:val="15"/>
        <w:ind w:left="709"/>
        <w:jc w:val="both"/>
        <w:rPr>
          <w:sz w:val="28"/>
          <w:szCs w:val="28"/>
        </w:rPr>
      </w:pPr>
      <w:r w:rsidRPr="001D258C">
        <w:rPr>
          <w:sz w:val="28"/>
          <w:szCs w:val="28"/>
        </w:rPr>
        <w:t xml:space="preserve">1.1.11. </w:t>
      </w:r>
      <w:r w:rsidR="00901FDC" w:rsidRPr="001D258C">
        <w:rPr>
          <w:sz w:val="28"/>
          <w:szCs w:val="28"/>
        </w:rPr>
        <w:t>Для участия в процедуре Размещения оферты претендент должен:</w:t>
      </w:r>
    </w:p>
    <w:p w:rsidR="000C76EF" w:rsidRPr="001D258C" w:rsidRDefault="00901FDC" w:rsidP="00E83E65">
      <w:pPr>
        <w:pStyle w:val="Default"/>
        <w:ind w:firstLine="709"/>
        <w:jc w:val="both"/>
        <w:rPr>
          <w:sz w:val="28"/>
          <w:szCs w:val="28"/>
        </w:rPr>
      </w:pPr>
      <w:r w:rsidRPr="001D258C">
        <w:rPr>
          <w:sz w:val="28"/>
          <w:szCs w:val="28"/>
        </w:rPr>
        <w:t>- удовлетворять требованиям, изложенным в нас</w:t>
      </w:r>
      <w:r w:rsidR="00357F34" w:rsidRPr="001D258C">
        <w:rPr>
          <w:sz w:val="28"/>
          <w:szCs w:val="28"/>
        </w:rPr>
        <w:t>тоящей документации о закупке;</w:t>
      </w:r>
    </w:p>
    <w:p w:rsidR="000C76EF" w:rsidRPr="001D258C" w:rsidRDefault="00901FDC" w:rsidP="00E83E65">
      <w:pPr>
        <w:pStyle w:val="Default"/>
        <w:ind w:firstLine="709"/>
        <w:jc w:val="both"/>
        <w:rPr>
          <w:sz w:val="28"/>
          <w:szCs w:val="28"/>
        </w:rPr>
      </w:pPr>
      <w:r w:rsidRPr="001D258C">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0C76EF" w:rsidRPr="001D258C" w:rsidRDefault="00C66E9D" w:rsidP="00E83E65">
      <w:pPr>
        <w:pStyle w:val="15"/>
        <w:ind w:firstLine="709"/>
        <w:jc w:val="both"/>
        <w:rPr>
          <w:sz w:val="28"/>
          <w:szCs w:val="28"/>
        </w:rPr>
      </w:pPr>
      <w:r w:rsidRPr="001D258C">
        <w:rPr>
          <w:sz w:val="28"/>
          <w:szCs w:val="28"/>
        </w:rPr>
        <w:t xml:space="preserve">1.1.12. </w:t>
      </w:r>
      <w:r w:rsidR="00901FDC" w:rsidRPr="001D258C">
        <w:rPr>
          <w:sz w:val="28"/>
          <w:szCs w:val="28"/>
        </w:rPr>
        <w:t>Заявки (акцепт оферты) рассматриваются как обязательства претендентов. ОАО «ТрансКонтейнер» вправе требовать от победителя (победителей) процедуры Размещения оферты заключения договора на условиях, предложенных в его Заявке. Для всех претендентов на участие в процедуре Размещения оферты устанавливаются единые требования.</w:t>
      </w:r>
    </w:p>
    <w:p w:rsidR="000C76EF" w:rsidRPr="001D258C" w:rsidRDefault="00C66E9D" w:rsidP="00E83E65">
      <w:pPr>
        <w:pStyle w:val="15"/>
        <w:ind w:firstLine="709"/>
        <w:jc w:val="both"/>
        <w:rPr>
          <w:sz w:val="28"/>
          <w:szCs w:val="28"/>
        </w:rPr>
      </w:pPr>
      <w:r w:rsidRPr="001D258C">
        <w:rPr>
          <w:sz w:val="28"/>
          <w:szCs w:val="28"/>
        </w:rPr>
        <w:lastRenderedPageBreak/>
        <w:t xml:space="preserve">1.1.13. </w:t>
      </w:r>
      <w:r w:rsidR="00901FDC" w:rsidRPr="001D258C">
        <w:rPr>
          <w:sz w:val="28"/>
          <w:szCs w:val="28"/>
        </w:rPr>
        <w:t>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Положением о закупках.</w:t>
      </w:r>
    </w:p>
    <w:p w:rsidR="000C76EF" w:rsidRPr="001D258C" w:rsidRDefault="00C66E9D" w:rsidP="00E83E65">
      <w:pPr>
        <w:pStyle w:val="15"/>
        <w:ind w:firstLine="709"/>
        <w:jc w:val="both"/>
        <w:rPr>
          <w:sz w:val="28"/>
          <w:szCs w:val="28"/>
        </w:rPr>
      </w:pPr>
      <w:r w:rsidRPr="001D258C">
        <w:rPr>
          <w:sz w:val="28"/>
          <w:szCs w:val="28"/>
        </w:rPr>
        <w:t xml:space="preserve">1.1.14. </w:t>
      </w:r>
      <w:r w:rsidR="00901FDC" w:rsidRPr="001D258C">
        <w:rPr>
          <w:sz w:val="28"/>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w:t>
      </w:r>
    </w:p>
    <w:p w:rsidR="000C76EF" w:rsidRPr="001D258C" w:rsidRDefault="00C66E9D" w:rsidP="00E83E65">
      <w:pPr>
        <w:pStyle w:val="15"/>
        <w:ind w:firstLine="709"/>
        <w:jc w:val="both"/>
        <w:rPr>
          <w:sz w:val="28"/>
          <w:szCs w:val="28"/>
        </w:rPr>
      </w:pPr>
      <w:r w:rsidRPr="001D258C">
        <w:rPr>
          <w:sz w:val="28"/>
          <w:szCs w:val="28"/>
        </w:rPr>
        <w:t xml:space="preserve">1.1.15. </w:t>
      </w:r>
      <w:r w:rsidR="00901FDC" w:rsidRPr="001D258C">
        <w:rPr>
          <w:sz w:val="28"/>
          <w:szCs w:val="28"/>
        </w:rP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процедуре Размещения оферты.</w:t>
      </w:r>
    </w:p>
    <w:p w:rsidR="000C76EF" w:rsidRPr="001D258C" w:rsidRDefault="00C66E9D" w:rsidP="00E83E65">
      <w:pPr>
        <w:pStyle w:val="15"/>
        <w:ind w:firstLine="709"/>
        <w:jc w:val="both"/>
        <w:rPr>
          <w:sz w:val="28"/>
          <w:szCs w:val="28"/>
        </w:rPr>
      </w:pPr>
      <w:r w:rsidRPr="001D258C">
        <w:rPr>
          <w:sz w:val="28"/>
          <w:szCs w:val="28"/>
        </w:rPr>
        <w:t xml:space="preserve">1.1.16. </w:t>
      </w:r>
      <w:r w:rsidR="00901FDC" w:rsidRPr="001D258C">
        <w:rPr>
          <w:sz w:val="28"/>
          <w:szCs w:val="28"/>
        </w:rPr>
        <w:t>Документы, представленные претендентами в составе Заявок, возврату не подлежат.</w:t>
      </w:r>
    </w:p>
    <w:p w:rsidR="000C76EF" w:rsidRPr="001D258C" w:rsidRDefault="00C66E9D" w:rsidP="00E83E65">
      <w:pPr>
        <w:pStyle w:val="15"/>
        <w:widowControl/>
        <w:ind w:firstLine="709"/>
        <w:jc w:val="both"/>
        <w:rPr>
          <w:sz w:val="28"/>
          <w:szCs w:val="28"/>
        </w:rPr>
      </w:pPr>
      <w:r w:rsidRPr="001D258C">
        <w:rPr>
          <w:sz w:val="28"/>
          <w:szCs w:val="28"/>
        </w:rPr>
        <w:t xml:space="preserve">1.1.17. </w:t>
      </w:r>
      <w:r w:rsidR="00901FDC" w:rsidRPr="001D258C">
        <w:rPr>
          <w:sz w:val="28"/>
          <w:szCs w:val="28"/>
        </w:rPr>
        <w:t>Заявки с документацией предоставляется претендентами в сроки и на условиях, изложенных в пункте 6 Информационной карты.</w:t>
      </w:r>
    </w:p>
    <w:p w:rsidR="000C76EF" w:rsidRPr="001D258C" w:rsidRDefault="00C66E9D" w:rsidP="00E83E65">
      <w:pPr>
        <w:pStyle w:val="15"/>
        <w:widowControl/>
        <w:ind w:firstLine="709"/>
        <w:jc w:val="both"/>
        <w:rPr>
          <w:sz w:val="28"/>
          <w:szCs w:val="28"/>
        </w:rPr>
      </w:pPr>
      <w:r w:rsidRPr="001D258C">
        <w:rPr>
          <w:sz w:val="28"/>
          <w:szCs w:val="28"/>
        </w:rPr>
        <w:t xml:space="preserve">1.1.18. </w:t>
      </w:r>
      <w:r w:rsidR="00901FDC" w:rsidRPr="001D258C">
        <w:rPr>
          <w:sz w:val="28"/>
          <w:szCs w:val="28"/>
        </w:rPr>
        <w:t>Организатор, Заказчик процедуры Размещения оферты не вправе отказаться от его проведения.</w:t>
      </w:r>
    </w:p>
    <w:p w:rsidR="000C76EF" w:rsidRPr="001D258C" w:rsidRDefault="00C66E9D" w:rsidP="00E83E65">
      <w:pPr>
        <w:pStyle w:val="15"/>
        <w:widowControl/>
        <w:ind w:firstLine="709"/>
        <w:jc w:val="both"/>
        <w:rPr>
          <w:sz w:val="28"/>
          <w:szCs w:val="28"/>
        </w:rPr>
      </w:pPr>
      <w:r w:rsidRPr="001D258C">
        <w:rPr>
          <w:sz w:val="28"/>
          <w:szCs w:val="28"/>
        </w:rPr>
        <w:t xml:space="preserve">1.1.19. </w:t>
      </w:r>
      <w:r w:rsidR="00901FDC" w:rsidRPr="001D258C">
        <w:rPr>
          <w:sz w:val="28"/>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w:t>
      </w:r>
      <w:r w:rsidR="00F86831" w:rsidRPr="001D258C">
        <w:rPr>
          <w:sz w:val="28"/>
          <w:szCs w:val="28"/>
        </w:rPr>
        <w:t xml:space="preserve"> </w:t>
      </w:r>
      <w:r w:rsidR="00901FDC" w:rsidRPr="001D258C">
        <w:rPr>
          <w:sz w:val="28"/>
          <w:szCs w:val="28"/>
        </w:rPr>
        <w:t>дней с даты их подписания.</w:t>
      </w:r>
    </w:p>
    <w:p w:rsidR="000C76EF" w:rsidRPr="001D258C" w:rsidRDefault="00C66E9D" w:rsidP="00E83E65">
      <w:pPr>
        <w:pStyle w:val="15"/>
        <w:widowControl/>
        <w:ind w:firstLine="709"/>
        <w:jc w:val="both"/>
        <w:rPr>
          <w:sz w:val="28"/>
          <w:szCs w:val="28"/>
        </w:rPr>
      </w:pPr>
      <w:r w:rsidRPr="001D258C">
        <w:rPr>
          <w:sz w:val="28"/>
          <w:szCs w:val="28"/>
        </w:rPr>
        <w:t xml:space="preserve">1.1.20. </w:t>
      </w:r>
      <w:r w:rsidR="00901FDC" w:rsidRPr="001D258C">
        <w:rPr>
          <w:sz w:val="28"/>
          <w:szCs w:val="28"/>
        </w:rP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0C76EF" w:rsidRPr="001D258C" w:rsidRDefault="00C66E9D" w:rsidP="00E83E65">
      <w:pPr>
        <w:pStyle w:val="15"/>
        <w:widowControl/>
        <w:ind w:firstLine="709"/>
        <w:jc w:val="both"/>
        <w:rPr>
          <w:sz w:val="28"/>
          <w:szCs w:val="28"/>
        </w:rPr>
      </w:pPr>
      <w:r w:rsidRPr="001D258C">
        <w:rPr>
          <w:sz w:val="28"/>
          <w:szCs w:val="28"/>
        </w:rPr>
        <w:t xml:space="preserve">1.1.21. </w:t>
      </w:r>
      <w:r w:rsidR="00901FDC" w:rsidRPr="001D258C">
        <w:rPr>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0C76EF" w:rsidRPr="001D258C" w:rsidRDefault="00C66E9D" w:rsidP="00E83E65">
      <w:pPr>
        <w:pStyle w:val="15"/>
        <w:widowControl/>
        <w:ind w:firstLine="709"/>
        <w:jc w:val="both"/>
        <w:rPr>
          <w:sz w:val="28"/>
          <w:szCs w:val="28"/>
        </w:rPr>
      </w:pPr>
      <w:r w:rsidRPr="001D258C">
        <w:rPr>
          <w:sz w:val="28"/>
          <w:szCs w:val="28"/>
        </w:rPr>
        <w:t xml:space="preserve">1.1.22. </w:t>
      </w:r>
      <w:r w:rsidR="00901FDC" w:rsidRPr="001D258C">
        <w:rPr>
          <w:sz w:val="28"/>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0C76EF" w:rsidRPr="001D258C" w:rsidRDefault="00901FDC" w:rsidP="00E83E65">
      <w:pPr>
        <w:pStyle w:val="15"/>
        <w:widowControl/>
        <w:ind w:firstLine="709"/>
        <w:jc w:val="both"/>
        <w:rPr>
          <w:sz w:val="28"/>
          <w:szCs w:val="28"/>
        </w:rPr>
      </w:pPr>
      <w:r w:rsidRPr="001D258C">
        <w:rPr>
          <w:sz w:val="28"/>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0C76EF" w:rsidRPr="001D258C" w:rsidRDefault="00C66E9D" w:rsidP="00E83E65">
      <w:pPr>
        <w:pStyle w:val="15"/>
        <w:widowControl/>
        <w:ind w:firstLine="709"/>
        <w:jc w:val="both"/>
        <w:rPr>
          <w:sz w:val="28"/>
          <w:szCs w:val="28"/>
        </w:rPr>
      </w:pPr>
      <w:r w:rsidRPr="001D258C">
        <w:rPr>
          <w:sz w:val="28"/>
          <w:szCs w:val="28"/>
        </w:rPr>
        <w:t xml:space="preserve">1.1.23. </w:t>
      </w:r>
      <w:r w:rsidR="00901FDC" w:rsidRPr="001D258C">
        <w:rPr>
          <w:sz w:val="28"/>
          <w:szCs w:val="28"/>
        </w:rPr>
        <w:t>Иностранный участник закупки вправе указать цену в рублях Российской Федерации, либо в иност</w:t>
      </w:r>
      <w:r w:rsidR="00AB5AE2">
        <w:rPr>
          <w:sz w:val="28"/>
          <w:szCs w:val="28"/>
        </w:rPr>
        <w:t xml:space="preserve">ранной валюте, как это указано </w:t>
      </w:r>
      <w:r w:rsidR="00901FDC" w:rsidRPr="001D258C">
        <w:rPr>
          <w:sz w:val="28"/>
          <w:szCs w:val="28"/>
        </w:rPr>
        <w:t xml:space="preserve">в пункте 17 Информационной карты.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w:t>
      </w:r>
      <w:r w:rsidR="00901FDC" w:rsidRPr="001D258C">
        <w:rPr>
          <w:sz w:val="28"/>
          <w:szCs w:val="28"/>
        </w:rPr>
        <w:lastRenderedPageBreak/>
        <w:t>валютах, по курсу Центрального банка Российской Федерации на дату рассмотрения и сопоставления Заявок.</w:t>
      </w:r>
    </w:p>
    <w:p w:rsidR="000C76EF" w:rsidRPr="001D258C" w:rsidRDefault="00C66E9D" w:rsidP="00E83E65">
      <w:pPr>
        <w:pStyle w:val="15"/>
        <w:widowControl/>
        <w:ind w:firstLine="709"/>
        <w:jc w:val="both"/>
        <w:rPr>
          <w:sz w:val="28"/>
          <w:szCs w:val="28"/>
        </w:rPr>
      </w:pPr>
      <w:r w:rsidRPr="001D258C">
        <w:rPr>
          <w:sz w:val="28"/>
          <w:szCs w:val="28"/>
        </w:rPr>
        <w:t xml:space="preserve">1.1.24. </w:t>
      </w:r>
      <w:r w:rsidR="00901FDC" w:rsidRPr="001D258C">
        <w:rPr>
          <w:sz w:val="28"/>
          <w:szCs w:val="28"/>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w:t>
      </w:r>
      <w:r w:rsidR="00AB5AE2">
        <w:rPr>
          <w:sz w:val="28"/>
          <w:szCs w:val="28"/>
        </w:rPr>
        <w:t xml:space="preserve">ункте </w:t>
      </w:r>
      <w:r w:rsidR="00901FDC" w:rsidRPr="001D258C">
        <w:rPr>
          <w:sz w:val="28"/>
          <w:szCs w:val="28"/>
        </w:rPr>
        <w:t>18 Информационной карты.</w:t>
      </w:r>
    </w:p>
    <w:p w:rsidR="000C76EF" w:rsidRPr="001D258C" w:rsidRDefault="000C76EF" w:rsidP="00E83E65">
      <w:pPr>
        <w:pStyle w:val="15"/>
        <w:widowControl/>
        <w:jc w:val="both"/>
        <w:rPr>
          <w:sz w:val="28"/>
          <w:szCs w:val="28"/>
        </w:rPr>
      </w:pPr>
    </w:p>
    <w:p w:rsidR="000C76EF" w:rsidRPr="00AB5AE2" w:rsidRDefault="00901FDC" w:rsidP="00E83E65">
      <w:pPr>
        <w:pStyle w:val="21"/>
        <w:spacing w:before="0" w:after="0"/>
        <w:ind w:firstLine="709"/>
        <w:jc w:val="both"/>
        <w:rPr>
          <w:rFonts w:eastAsia="MS Mincho" w:cs="Times New Roman"/>
          <w:b w:val="0"/>
          <w:i w:val="0"/>
        </w:rPr>
      </w:pPr>
      <w:r w:rsidRPr="001D258C">
        <w:rPr>
          <w:rFonts w:eastAsia="MS Mincho" w:cs="Times New Roman"/>
          <w:i w:val="0"/>
        </w:rPr>
        <w:t>1.2. Разъяснения положений документации</w:t>
      </w:r>
    </w:p>
    <w:p w:rsidR="000C76EF" w:rsidRPr="001D258C" w:rsidRDefault="000C76EF" w:rsidP="00E83E65">
      <w:pPr>
        <w:pStyle w:val="Standard"/>
        <w:jc w:val="both"/>
        <w:rPr>
          <w:rFonts w:eastAsia="MS Mincho"/>
          <w:sz w:val="28"/>
          <w:szCs w:val="28"/>
        </w:rPr>
      </w:pPr>
    </w:p>
    <w:p w:rsidR="000C76EF" w:rsidRPr="001D258C" w:rsidRDefault="00D821D3" w:rsidP="00E83E65">
      <w:pPr>
        <w:pStyle w:val="Standard"/>
        <w:ind w:firstLine="709"/>
        <w:jc w:val="both"/>
        <w:rPr>
          <w:sz w:val="28"/>
          <w:szCs w:val="28"/>
        </w:rPr>
      </w:pPr>
      <w:r w:rsidRPr="001D258C">
        <w:rPr>
          <w:rFonts w:eastAsia="MS Mincho"/>
          <w:sz w:val="28"/>
          <w:szCs w:val="28"/>
        </w:rPr>
        <w:t xml:space="preserve">1.2.1. </w:t>
      </w:r>
      <w:r w:rsidR="00901FDC" w:rsidRPr="001D258C">
        <w:rPr>
          <w:rFonts w:eastAsia="MS Mincho"/>
          <w:sz w:val="28"/>
          <w:szCs w:val="28"/>
        </w:rPr>
        <w:t xml:space="preserve">В </w:t>
      </w:r>
      <w:proofErr w:type="gramStart"/>
      <w:r w:rsidR="00901FDC" w:rsidRPr="001D258C">
        <w:rPr>
          <w:rFonts w:eastAsia="MS Mincho"/>
          <w:sz w:val="28"/>
          <w:szCs w:val="28"/>
        </w:rPr>
        <w:t>случае</w:t>
      </w:r>
      <w:proofErr w:type="gramEnd"/>
      <w:r w:rsidR="00901FDC" w:rsidRPr="001D258C">
        <w:rPr>
          <w:rFonts w:eastAsia="MS Mincho"/>
          <w:sz w:val="28"/>
          <w:szCs w:val="28"/>
        </w:rPr>
        <w:t xml:space="preserve"> когда период от даты размещения извещения о проведении процедуры Размещения оферты (пункт 3 Информационной карты) до даты окончания приема Заявок (пункт </w:t>
      </w:r>
      <w:r w:rsidR="00901FDC" w:rsidRPr="001D258C">
        <w:rPr>
          <w:sz w:val="28"/>
          <w:szCs w:val="28"/>
        </w:rPr>
        <w:t>6</w:t>
      </w:r>
      <w:r w:rsidR="00901FDC" w:rsidRPr="001D258C">
        <w:rPr>
          <w:rFonts w:eastAsia="MS Mincho"/>
          <w:sz w:val="28"/>
          <w:szCs w:val="28"/>
        </w:rPr>
        <w:t xml:space="preserve"> Информационной карты) составляет 10 и более календарных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w:t>
      </w:r>
      <w:r w:rsidR="00D42DAD" w:rsidRPr="001D258C">
        <w:rPr>
          <w:rFonts w:eastAsia="MS Mincho"/>
          <w:sz w:val="28"/>
          <w:szCs w:val="28"/>
        </w:rPr>
        <w:t>ителем претендента по адресу (</w:t>
      </w:r>
      <w:proofErr w:type="spellStart"/>
      <w:r w:rsidR="00901FDC" w:rsidRPr="001D258C">
        <w:rPr>
          <w:rFonts w:eastAsia="MS Mincho"/>
          <w:sz w:val="28"/>
          <w:szCs w:val="28"/>
        </w:rPr>
        <w:t>ам</w:t>
      </w:r>
      <w:proofErr w:type="spellEnd"/>
      <w:r w:rsidR="00901FDC" w:rsidRPr="001D258C">
        <w:rPr>
          <w:rFonts w:eastAsia="MS Mincho"/>
          <w:sz w:val="28"/>
          <w:szCs w:val="28"/>
        </w:rPr>
        <w:t>) эле</w:t>
      </w:r>
      <w:r w:rsidR="00D42DAD" w:rsidRPr="001D258C">
        <w:rPr>
          <w:rFonts w:eastAsia="MS Mincho"/>
          <w:sz w:val="28"/>
          <w:szCs w:val="28"/>
        </w:rPr>
        <w:t>ктронной почты представителя (</w:t>
      </w:r>
      <w:r w:rsidR="00901FDC" w:rsidRPr="001D258C">
        <w:rPr>
          <w:rFonts w:eastAsia="MS Mincho"/>
          <w:sz w:val="28"/>
          <w:szCs w:val="28"/>
        </w:rPr>
        <w:t>ей) Заказч</w:t>
      </w:r>
      <w:r w:rsidR="00D42DAD" w:rsidRPr="001D258C">
        <w:rPr>
          <w:rFonts w:eastAsia="MS Mincho"/>
          <w:sz w:val="28"/>
          <w:szCs w:val="28"/>
        </w:rPr>
        <w:t xml:space="preserve">ика/Организатора, </w:t>
      </w:r>
      <w:proofErr w:type="gramStart"/>
      <w:r w:rsidR="00D42DAD" w:rsidRPr="001D258C">
        <w:rPr>
          <w:rFonts w:eastAsia="MS Mincho"/>
          <w:sz w:val="28"/>
          <w:szCs w:val="28"/>
        </w:rPr>
        <w:t>указанному</w:t>
      </w:r>
      <w:proofErr w:type="gramEnd"/>
      <w:r w:rsidR="00D42DAD" w:rsidRPr="001D258C">
        <w:rPr>
          <w:rFonts w:eastAsia="MS Mincho"/>
          <w:sz w:val="28"/>
          <w:szCs w:val="28"/>
        </w:rPr>
        <w:t xml:space="preserve"> (</w:t>
      </w:r>
      <w:proofErr w:type="spellStart"/>
      <w:r w:rsidR="00901FDC" w:rsidRPr="001D258C">
        <w:rPr>
          <w:rFonts w:eastAsia="MS Mincho"/>
          <w:sz w:val="28"/>
          <w:szCs w:val="28"/>
        </w:rPr>
        <w:t>ым</w:t>
      </w:r>
      <w:proofErr w:type="spellEnd"/>
      <w:r w:rsidR="00901FDC" w:rsidRPr="001D258C">
        <w:rPr>
          <w:rFonts w:eastAsia="MS Mincho"/>
          <w:sz w:val="28"/>
          <w:szCs w:val="28"/>
        </w:rPr>
        <w:t>) в пункте 2 Информационной карты.</w:t>
      </w:r>
    </w:p>
    <w:p w:rsidR="000C76EF" w:rsidRPr="001D258C" w:rsidRDefault="00D821D3" w:rsidP="009218F7">
      <w:pPr>
        <w:pStyle w:val="Standard"/>
        <w:ind w:firstLine="709"/>
        <w:jc w:val="both"/>
      </w:pPr>
      <w:r w:rsidRPr="001D258C">
        <w:rPr>
          <w:rFonts w:eastAsia="MS Mincho"/>
          <w:sz w:val="28"/>
          <w:szCs w:val="28"/>
        </w:rPr>
        <w:t xml:space="preserve">1.2.2. </w:t>
      </w:r>
      <w:r w:rsidR="00901FDC" w:rsidRPr="001D258C">
        <w:rPr>
          <w:rFonts w:eastAsia="MS Mincho"/>
          <w:sz w:val="28"/>
          <w:szCs w:val="28"/>
        </w:rPr>
        <w:t xml:space="preserve">Запрос может быть направлен не позднее, чем за </w:t>
      </w:r>
      <w:r w:rsidR="00901FDC" w:rsidRPr="001D258C">
        <w:rPr>
          <w:rFonts w:eastAsia="MS Mincho"/>
          <w:sz w:val="28"/>
        </w:rPr>
        <w:t>7 (семь)</w:t>
      </w:r>
      <w:r w:rsidR="00901FDC" w:rsidRPr="001D258C">
        <w:rPr>
          <w:rFonts w:eastAsia="MS Mincho"/>
          <w:sz w:val="28"/>
          <w:szCs w:val="28"/>
        </w:rPr>
        <w:t xml:space="preserve"> календарных дней до окончания срока подачи Заявок.</w:t>
      </w:r>
    </w:p>
    <w:p w:rsidR="000C76EF" w:rsidRPr="001D258C" w:rsidRDefault="00901FDC" w:rsidP="0022432F">
      <w:pPr>
        <w:pStyle w:val="Standard"/>
        <w:ind w:firstLine="709"/>
        <w:jc w:val="both"/>
        <w:rPr>
          <w:rFonts w:eastAsia="MS Mincho"/>
          <w:sz w:val="28"/>
          <w:szCs w:val="28"/>
        </w:rPr>
      </w:pPr>
      <w:r w:rsidRPr="001D258C">
        <w:rPr>
          <w:rFonts w:eastAsia="MS Mincho"/>
          <w:sz w:val="28"/>
          <w:szCs w:val="28"/>
        </w:rPr>
        <w:t>Разъяснения предоставляются в течение 5 (пяти) календарных дней со дня поступления запроса.</w:t>
      </w:r>
    </w:p>
    <w:p w:rsidR="000C76EF" w:rsidRPr="001D258C" w:rsidRDefault="00901FDC" w:rsidP="0022432F">
      <w:pPr>
        <w:pStyle w:val="Standard"/>
        <w:ind w:firstLine="709"/>
        <w:jc w:val="both"/>
        <w:rPr>
          <w:rFonts w:eastAsia="MS Mincho"/>
          <w:sz w:val="28"/>
          <w:szCs w:val="28"/>
        </w:rPr>
      </w:pPr>
      <w:r w:rsidRPr="001D258C">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0C76EF" w:rsidRPr="001D258C" w:rsidRDefault="00901FDC" w:rsidP="0022432F">
      <w:pPr>
        <w:pStyle w:val="Standard"/>
        <w:ind w:firstLine="709"/>
        <w:jc w:val="both"/>
        <w:rPr>
          <w:sz w:val="28"/>
          <w:szCs w:val="28"/>
        </w:rPr>
      </w:pPr>
      <w:r w:rsidRPr="001D258C">
        <w:rPr>
          <w:sz w:val="28"/>
          <w:szCs w:val="28"/>
        </w:rPr>
        <w:t>Получение и ознакомление претендентов на участие в процедуре Размещения оферты разъяснений положений документации о закупке по проведению процедуры Размещения оферты осуществляется через СМИ.</w:t>
      </w:r>
    </w:p>
    <w:p w:rsidR="000C76EF" w:rsidRPr="001D258C" w:rsidRDefault="00901FDC" w:rsidP="0022432F">
      <w:pPr>
        <w:pStyle w:val="Standard"/>
        <w:ind w:firstLine="709"/>
        <w:jc w:val="both"/>
        <w:rPr>
          <w:sz w:val="28"/>
          <w:szCs w:val="28"/>
        </w:rPr>
      </w:pPr>
      <w:r w:rsidRPr="001D258C">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0C76EF" w:rsidRPr="001D258C" w:rsidRDefault="000C76EF" w:rsidP="0022432F">
      <w:pPr>
        <w:pStyle w:val="21"/>
        <w:spacing w:before="0" w:after="0"/>
        <w:ind w:left="708"/>
        <w:jc w:val="both"/>
        <w:rPr>
          <w:rFonts w:eastAsia="MS Mincho" w:cs="Times New Roman"/>
          <w:i w:val="0"/>
        </w:rPr>
      </w:pPr>
    </w:p>
    <w:p w:rsidR="000C76EF" w:rsidRPr="001D258C" w:rsidRDefault="00901FDC" w:rsidP="000A63C0">
      <w:pPr>
        <w:pStyle w:val="21"/>
        <w:spacing w:before="0" w:after="0"/>
        <w:ind w:left="709"/>
        <w:jc w:val="both"/>
        <w:rPr>
          <w:rFonts w:eastAsia="MS Mincho" w:cs="Times New Roman"/>
          <w:i w:val="0"/>
        </w:rPr>
      </w:pPr>
      <w:r w:rsidRPr="001D258C">
        <w:rPr>
          <w:rFonts w:eastAsia="MS Mincho" w:cs="Times New Roman"/>
          <w:i w:val="0"/>
        </w:rPr>
        <w:t>1.3. Внесение изменений и дополнений в документацию</w:t>
      </w:r>
    </w:p>
    <w:p w:rsidR="000C76EF" w:rsidRPr="001D258C" w:rsidRDefault="000C76EF">
      <w:pPr>
        <w:pStyle w:val="Standard"/>
        <w:jc w:val="both"/>
        <w:rPr>
          <w:rFonts w:eastAsia="MS Mincho"/>
          <w:sz w:val="28"/>
          <w:szCs w:val="28"/>
        </w:rPr>
      </w:pPr>
    </w:p>
    <w:p w:rsidR="000C76EF" w:rsidRPr="001D258C" w:rsidRDefault="002E10BE" w:rsidP="0022432F">
      <w:pPr>
        <w:pStyle w:val="Standard"/>
        <w:ind w:firstLine="709"/>
        <w:jc w:val="both"/>
        <w:rPr>
          <w:sz w:val="28"/>
          <w:szCs w:val="28"/>
        </w:rPr>
      </w:pPr>
      <w:r w:rsidRPr="001D258C">
        <w:rPr>
          <w:sz w:val="28"/>
          <w:szCs w:val="28"/>
        </w:rPr>
        <w:t xml:space="preserve">1.3.1. </w:t>
      </w:r>
      <w:r w:rsidR="00901FDC" w:rsidRPr="001D258C">
        <w:rPr>
          <w:sz w:val="28"/>
          <w:szCs w:val="28"/>
        </w:rPr>
        <w:t>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документацию о закупке по проведению процедуры Размещения оферты является неотъемлемой ее частью.</w:t>
      </w:r>
    </w:p>
    <w:p w:rsidR="000C76EF" w:rsidRPr="001D258C" w:rsidRDefault="00901FDC">
      <w:pPr>
        <w:pStyle w:val="Standard"/>
        <w:ind w:firstLine="708"/>
        <w:jc w:val="both"/>
        <w:rPr>
          <w:sz w:val="28"/>
          <w:szCs w:val="28"/>
        </w:rPr>
      </w:pPr>
      <w:r w:rsidRPr="001D258C">
        <w:rPr>
          <w:sz w:val="28"/>
          <w:szCs w:val="28"/>
        </w:rPr>
        <w:t xml:space="preserve">Дополнения и изменения, внесенные в извещение о проведении процедуры Размещения оферты и в настоящую документацию о закупке, </w:t>
      </w:r>
      <w:r w:rsidRPr="001D258C">
        <w:rPr>
          <w:sz w:val="28"/>
          <w:szCs w:val="28"/>
        </w:rPr>
        <w:lastRenderedPageBreak/>
        <w:t>размещаются в соответствии с пунктом 4 Информационной карты в течение 3 (трех) календарных дней со дня принятия решения о внесении изменений.</w:t>
      </w:r>
    </w:p>
    <w:p w:rsidR="000C76EF" w:rsidRPr="001D258C" w:rsidRDefault="00901FDC">
      <w:pPr>
        <w:pStyle w:val="Textbody"/>
        <w:rPr>
          <w:sz w:val="28"/>
          <w:szCs w:val="28"/>
        </w:rPr>
      </w:pPr>
      <w:r w:rsidRPr="001D258C">
        <w:rPr>
          <w:sz w:val="28"/>
          <w:szCs w:val="28"/>
        </w:rPr>
        <w:t>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СМИ</w:t>
      </w:r>
      <w:r w:rsidR="00181505">
        <w:rPr>
          <w:sz w:val="28"/>
          <w:szCs w:val="28"/>
        </w:rPr>
        <w:t>,</w:t>
      </w:r>
      <w:r w:rsidRPr="001D258C">
        <w:rPr>
          <w:sz w:val="28"/>
          <w:szCs w:val="28"/>
        </w:rPr>
        <w:t xml:space="preserve"> внесенных в документацию о закупке изменений</w:t>
      </w:r>
      <w:r w:rsidR="009E238B">
        <w:rPr>
          <w:sz w:val="28"/>
          <w:szCs w:val="28"/>
        </w:rPr>
        <w:t>,</w:t>
      </w:r>
      <w:r w:rsidRPr="001D258C">
        <w:rPr>
          <w:sz w:val="28"/>
          <w:szCs w:val="28"/>
        </w:rPr>
        <w:t xml:space="preserve"> до даты окончания срока подачи Заявок оставалось не менее 5 календарных дней.</w:t>
      </w:r>
    </w:p>
    <w:p w:rsidR="000C76EF" w:rsidRPr="001D258C" w:rsidRDefault="00901FDC">
      <w:pPr>
        <w:pStyle w:val="Textbody"/>
        <w:rPr>
          <w:sz w:val="28"/>
          <w:szCs w:val="28"/>
        </w:rPr>
      </w:pPr>
      <w:r w:rsidRPr="001D258C">
        <w:rPr>
          <w:sz w:val="28"/>
          <w:szCs w:val="28"/>
        </w:rPr>
        <w:t>Организатор не вправе вносить изменения, касающиеся замены предмета закупки.</w:t>
      </w:r>
    </w:p>
    <w:p w:rsidR="000C76EF" w:rsidRPr="001D258C" w:rsidRDefault="00F81D7E" w:rsidP="0022432F">
      <w:pPr>
        <w:pStyle w:val="Standard"/>
        <w:ind w:firstLine="709"/>
        <w:jc w:val="both"/>
      </w:pPr>
      <w:r w:rsidRPr="001D258C">
        <w:rPr>
          <w:sz w:val="28"/>
          <w:szCs w:val="28"/>
        </w:rPr>
        <w:t xml:space="preserve">1.3.2. </w:t>
      </w:r>
      <w:r w:rsidR="00901FDC" w:rsidRPr="001D258C">
        <w:rPr>
          <w:sz w:val="28"/>
          <w:szCs w:val="28"/>
        </w:rPr>
        <w:t xml:space="preserve">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 надлежащего размещения </w:t>
      </w:r>
      <w:r w:rsidR="00901FDC" w:rsidRPr="001D258C">
        <w:rPr>
          <w:rFonts w:eastAsia="MS Mincho"/>
          <w:sz w:val="28"/>
          <w:szCs w:val="28"/>
        </w:rPr>
        <w:t>в СМИ</w:t>
      </w:r>
      <w:r w:rsidR="00901FDC" w:rsidRPr="001D258C">
        <w:rPr>
          <w:sz w:val="28"/>
          <w:szCs w:val="28"/>
        </w:rPr>
        <w:t>.</w:t>
      </w:r>
    </w:p>
    <w:p w:rsidR="000C76EF" w:rsidRPr="001D258C" w:rsidRDefault="00F81D7E" w:rsidP="0022432F">
      <w:pPr>
        <w:pStyle w:val="Standard"/>
        <w:ind w:firstLine="709"/>
        <w:jc w:val="both"/>
        <w:rPr>
          <w:sz w:val="28"/>
          <w:szCs w:val="28"/>
        </w:rPr>
      </w:pPr>
      <w:r w:rsidRPr="001D258C">
        <w:rPr>
          <w:sz w:val="28"/>
          <w:szCs w:val="28"/>
        </w:rPr>
        <w:t xml:space="preserve">1.3.3. </w:t>
      </w:r>
      <w:r w:rsidR="00901FDC" w:rsidRPr="001D258C">
        <w:rPr>
          <w:sz w:val="28"/>
          <w:szCs w:val="28"/>
        </w:rPr>
        <w:t>Заказчик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w:t>
      </w:r>
    </w:p>
    <w:p w:rsidR="000C76EF" w:rsidRPr="001D258C" w:rsidRDefault="000C76EF" w:rsidP="009E238B">
      <w:pPr>
        <w:pStyle w:val="Standard"/>
        <w:ind w:firstLine="709"/>
        <w:jc w:val="both"/>
        <w:rPr>
          <w:b/>
          <w:bCs/>
          <w:sz w:val="28"/>
          <w:szCs w:val="28"/>
        </w:rPr>
      </w:pPr>
    </w:p>
    <w:p w:rsidR="0022432F" w:rsidRPr="001D258C" w:rsidRDefault="00901FDC" w:rsidP="009E238B">
      <w:pPr>
        <w:pStyle w:val="Standard"/>
        <w:jc w:val="center"/>
        <w:rPr>
          <w:b/>
          <w:sz w:val="32"/>
          <w:szCs w:val="32"/>
        </w:rPr>
      </w:pPr>
      <w:r w:rsidRPr="001D258C">
        <w:rPr>
          <w:b/>
          <w:bCs/>
          <w:sz w:val="32"/>
          <w:szCs w:val="32"/>
        </w:rPr>
        <w:t>Раздел 2. Обязательные и квалификационные требования к п</w:t>
      </w:r>
      <w:r w:rsidR="009E238B">
        <w:rPr>
          <w:b/>
          <w:sz w:val="32"/>
          <w:szCs w:val="32"/>
        </w:rPr>
        <w:t>ретендентам/участникам, оценка з</w:t>
      </w:r>
      <w:r w:rsidRPr="001D258C">
        <w:rPr>
          <w:b/>
          <w:sz w:val="32"/>
          <w:szCs w:val="32"/>
        </w:rPr>
        <w:t>аявок участников</w:t>
      </w:r>
    </w:p>
    <w:p w:rsidR="0022432F" w:rsidRPr="001D258C" w:rsidRDefault="0022432F" w:rsidP="009E238B">
      <w:pPr>
        <w:pStyle w:val="Standard"/>
        <w:ind w:firstLine="709"/>
        <w:jc w:val="both"/>
        <w:rPr>
          <w:b/>
          <w:sz w:val="28"/>
          <w:szCs w:val="28"/>
        </w:rPr>
      </w:pPr>
    </w:p>
    <w:p w:rsidR="000C76EF" w:rsidRPr="001D258C" w:rsidRDefault="0022432F" w:rsidP="009E238B">
      <w:pPr>
        <w:pStyle w:val="Standard"/>
        <w:ind w:firstLine="709"/>
        <w:jc w:val="both"/>
        <w:rPr>
          <w:b/>
          <w:sz w:val="28"/>
          <w:szCs w:val="28"/>
        </w:rPr>
      </w:pPr>
      <w:r w:rsidRPr="001D258C">
        <w:rPr>
          <w:b/>
          <w:sz w:val="28"/>
          <w:szCs w:val="28"/>
        </w:rPr>
        <w:t xml:space="preserve">2.1. </w:t>
      </w:r>
      <w:r w:rsidR="00901FDC" w:rsidRPr="001D258C">
        <w:rPr>
          <w:b/>
          <w:sz w:val="28"/>
          <w:szCs w:val="28"/>
        </w:rPr>
        <w:t>Обязательные требования</w:t>
      </w:r>
    </w:p>
    <w:p w:rsidR="000C76EF" w:rsidRPr="001D258C" w:rsidRDefault="000C76EF">
      <w:pPr>
        <w:pStyle w:val="Standard"/>
      </w:pPr>
    </w:p>
    <w:p w:rsidR="000C76EF" w:rsidRPr="001D258C" w:rsidRDefault="00901FDC" w:rsidP="00181505">
      <w:pPr>
        <w:pStyle w:val="Standard"/>
        <w:tabs>
          <w:tab w:val="left" w:pos="1080"/>
        </w:tabs>
        <w:ind w:firstLine="709"/>
        <w:jc w:val="both"/>
        <w:rPr>
          <w:sz w:val="28"/>
          <w:szCs w:val="28"/>
        </w:rPr>
      </w:pPr>
      <w:r w:rsidRPr="001D258C">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0C76EF" w:rsidRPr="001D258C" w:rsidRDefault="00901FDC">
      <w:pPr>
        <w:pStyle w:val="Standard"/>
        <w:ind w:firstLine="540"/>
        <w:jc w:val="both"/>
        <w:rPr>
          <w:sz w:val="28"/>
          <w:szCs w:val="28"/>
        </w:rPr>
      </w:pPr>
      <w:r w:rsidRPr="001D258C">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p>
    <w:p w:rsidR="000C76EF" w:rsidRPr="001D258C" w:rsidRDefault="00901FDC">
      <w:pPr>
        <w:pStyle w:val="Standard"/>
        <w:ind w:firstLine="540"/>
        <w:jc w:val="both"/>
        <w:rPr>
          <w:sz w:val="28"/>
          <w:szCs w:val="28"/>
        </w:rPr>
      </w:pPr>
      <w:r w:rsidRPr="001D258C">
        <w:rPr>
          <w:sz w:val="28"/>
          <w:szCs w:val="28"/>
        </w:rPr>
        <w:t>б) не находиться в процессе ликвидации;</w:t>
      </w:r>
    </w:p>
    <w:p w:rsidR="000C76EF" w:rsidRPr="001D258C" w:rsidRDefault="00901FDC">
      <w:pPr>
        <w:pStyle w:val="Standard"/>
        <w:ind w:firstLine="540"/>
        <w:jc w:val="both"/>
        <w:rPr>
          <w:sz w:val="28"/>
          <w:szCs w:val="28"/>
        </w:rPr>
      </w:pPr>
      <w:r w:rsidRPr="001D258C">
        <w:rPr>
          <w:sz w:val="28"/>
          <w:szCs w:val="28"/>
        </w:rPr>
        <w:t>в) не быть признанным несостоятельным (банкротом);</w:t>
      </w:r>
    </w:p>
    <w:p w:rsidR="000C76EF" w:rsidRPr="001D258C" w:rsidRDefault="00901FDC">
      <w:pPr>
        <w:pStyle w:val="Standard"/>
        <w:ind w:firstLine="540"/>
        <w:jc w:val="both"/>
        <w:rPr>
          <w:sz w:val="28"/>
          <w:szCs w:val="28"/>
        </w:rPr>
      </w:pPr>
      <w:r w:rsidRPr="001D258C">
        <w:rPr>
          <w:sz w:val="28"/>
          <w:szCs w:val="28"/>
        </w:rPr>
        <w:t>г) на его имущество не должен быть наложен арест, его экономическая деятельность не должна быть приостановлена;</w:t>
      </w:r>
    </w:p>
    <w:p w:rsidR="000C76EF" w:rsidRPr="001D258C" w:rsidRDefault="00901FDC">
      <w:pPr>
        <w:pStyle w:val="Standard"/>
        <w:ind w:firstLine="540"/>
        <w:jc w:val="both"/>
        <w:rPr>
          <w:sz w:val="28"/>
          <w:szCs w:val="28"/>
        </w:rPr>
      </w:pPr>
      <w:r w:rsidRPr="001D258C">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процедуры Размещения оферты;</w:t>
      </w:r>
    </w:p>
    <w:p w:rsidR="000C76EF" w:rsidRPr="001D258C" w:rsidRDefault="00901FDC">
      <w:pPr>
        <w:pStyle w:val="Standard"/>
        <w:ind w:firstLine="540"/>
        <w:jc w:val="both"/>
        <w:rPr>
          <w:sz w:val="28"/>
          <w:szCs w:val="28"/>
        </w:rPr>
      </w:pPr>
      <w:r w:rsidRPr="001D258C">
        <w:rPr>
          <w:sz w:val="28"/>
          <w:szCs w:val="28"/>
        </w:rPr>
        <w:lastRenderedPageBreak/>
        <w:t>е) в пункте 17 Информационной карты могут быть установлены иные обязательные требования к претендентам на участие в процедуре Размещения оферты.</w:t>
      </w:r>
    </w:p>
    <w:p w:rsidR="007A0513" w:rsidRPr="00181505" w:rsidRDefault="007A0513" w:rsidP="000A63C0">
      <w:pPr>
        <w:pStyle w:val="Textbody"/>
        <w:tabs>
          <w:tab w:val="left" w:pos="1080"/>
        </w:tabs>
        <w:rPr>
          <w:sz w:val="28"/>
          <w:szCs w:val="28"/>
        </w:rPr>
      </w:pPr>
    </w:p>
    <w:p w:rsidR="000C76EF" w:rsidRPr="001D258C" w:rsidRDefault="000A63C0" w:rsidP="000A63C0">
      <w:pPr>
        <w:pStyle w:val="Textbody"/>
        <w:tabs>
          <w:tab w:val="left" w:pos="1080"/>
        </w:tabs>
        <w:rPr>
          <w:b/>
          <w:sz w:val="28"/>
          <w:szCs w:val="28"/>
        </w:rPr>
      </w:pPr>
      <w:r w:rsidRPr="001D258C">
        <w:rPr>
          <w:b/>
          <w:sz w:val="28"/>
          <w:szCs w:val="28"/>
        </w:rPr>
        <w:t xml:space="preserve">2.2. </w:t>
      </w:r>
      <w:r w:rsidR="00901FDC" w:rsidRPr="001D258C">
        <w:rPr>
          <w:b/>
          <w:sz w:val="28"/>
          <w:szCs w:val="28"/>
        </w:rPr>
        <w:t>Квалификационные требования</w:t>
      </w:r>
    </w:p>
    <w:p w:rsidR="000C76EF" w:rsidRPr="00181505" w:rsidRDefault="000C76EF">
      <w:pPr>
        <w:pStyle w:val="Textbody"/>
        <w:tabs>
          <w:tab w:val="left" w:pos="1789"/>
        </w:tabs>
        <w:ind w:left="709" w:firstLine="0"/>
        <w:rPr>
          <w:sz w:val="28"/>
          <w:szCs w:val="28"/>
        </w:rPr>
      </w:pPr>
    </w:p>
    <w:p w:rsidR="000C76EF" w:rsidRPr="001D258C" w:rsidRDefault="00901FDC" w:rsidP="00181505">
      <w:pPr>
        <w:pStyle w:val="Textbody"/>
        <w:tabs>
          <w:tab w:val="left" w:pos="1080"/>
        </w:tabs>
      </w:pPr>
      <w:r w:rsidRPr="001D258C">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0C76EF" w:rsidRPr="001D258C" w:rsidRDefault="00901FDC">
      <w:pPr>
        <w:pStyle w:val="Textbody"/>
        <w:tabs>
          <w:tab w:val="left" w:pos="1080"/>
        </w:tabs>
        <w:rPr>
          <w:sz w:val="28"/>
          <w:szCs w:val="28"/>
        </w:rPr>
      </w:pPr>
      <w:r w:rsidRPr="001D258C">
        <w:rPr>
          <w:sz w:val="28"/>
          <w:szCs w:val="28"/>
        </w:rPr>
        <w:t xml:space="preserve">а) претендент должен быть правомочен заключать и исполнять договор, </w:t>
      </w:r>
      <w:proofErr w:type="gramStart"/>
      <w:r w:rsidRPr="001D258C">
        <w:rPr>
          <w:sz w:val="28"/>
          <w:szCs w:val="28"/>
        </w:rPr>
        <w:t>право</w:t>
      </w:r>
      <w:proofErr w:type="gramEnd"/>
      <w:r w:rsidRPr="001D258C">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C76EF" w:rsidRPr="001D258C" w:rsidRDefault="00901FDC">
      <w:pPr>
        <w:pStyle w:val="Textbody"/>
        <w:tabs>
          <w:tab w:val="left" w:pos="1080"/>
        </w:tabs>
        <w:rPr>
          <w:sz w:val="28"/>
          <w:szCs w:val="28"/>
        </w:rPr>
      </w:pPr>
      <w:r w:rsidRPr="001D258C">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C76EF" w:rsidRPr="001D258C" w:rsidRDefault="00901FDC">
      <w:pPr>
        <w:pStyle w:val="Textbody"/>
        <w:tabs>
          <w:tab w:val="left" w:pos="1080"/>
        </w:tabs>
        <w:rPr>
          <w:sz w:val="28"/>
          <w:szCs w:val="28"/>
        </w:rPr>
      </w:pPr>
      <w:proofErr w:type="gramStart"/>
      <w:r w:rsidRPr="001D258C">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w:t>
      </w:r>
      <w:r w:rsidR="00F46DDA">
        <w:rPr>
          <w:sz w:val="28"/>
          <w:szCs w:val="28"/>
        </w:rPr>
        <w:t xml:space="preserve"> </w:t>
      </w:r>
      <w:r w:rsidRPr="001D258C">
        <w:rPr>
          <w:sz w:val="28"/>
          <w:szCs w:val="28"/>
        </w:rPr>
        <w:t>ОАО «ТрансКонтейнер»;</w:t>
      </w:r>
      <w:proofErr w:type="gramEnd"/>
    </w:p>
    <w:p w:rsidR="000C76EF" w:rsidRPr="001D258C" w:rsidRDefault="00901FDC">
      <w:pPr>
        <w:pStyle w:val="Textbody"/>
        <w:tabs>
          <w:tab w:val="left" w:pos="1080"/>
        </w:tabs>
        <w:rPr>
          <w:sz w:val="28"/>
          <w:szCs w:val="28"/>
        </w:rPr>
      </w:pPr>
      <w:r w:rsidRPr="001D258C">
        <w:rPr>
          <w:sz w:val="28"/>
          <w:szCs w:val="28"/>
        </w:rPr>
        <w:t>г) в пункте 17 Информационной карты могут быть установлены иные требования к претендентам на участие в процедуре Размещения оферты.</w:t>
      </w:r>
    </w:p>
    <w:p w:rsidR="000C76EF" w:rsidRPr="001D258C" w:rsidRDefault="000C76EF">
      <w:pPr>
        <w:pStyle w:val="Textbody"/>
        <w:tabs>
          <w:tab w:val="left" w:pos="1080"/>
        </w:tabs>
        <w:rPr>
          <w:sz w:val="28"/>
          <w:szCs w:val="28"/>
        </w:rPr>
      </w:pPr>
    </w:p>
    <w:p w:rsidR="000C76EF" w:rsidRPr="001D258C" w:rsidRDefault="00901FDC">
      <w:pPr>
        <w:pStyle w:val="Standard"/>
        <w:numPr>
          <w:ilvl w:val="1"/>
          <w:numId w:val="19"/>
        </w:numPr>
        <w:tabs>
          <w:tab w:val="left" w:pos="0"/>
        </w:tabs>
        <w:ind w:firstLine="709"/>
        <w:jc w:val="both"/>
        <w:rPr>
          <w:rFonts w:eastAsia="MS Mincho"/>
          <w:b/>
          <w:sz w:val="28"/>
          <w:szCs w:val="28"/>
        </w:rPr>
      </w:pPr>
      <w:r w:rsidRPr="001D258C">
        <w:rPr>
          <w:rFonts w:eastAsia="MS Mincho"/>
          <w:b/>
          <w:sz w:val="28"/>
          <w:szCs w:val="28"/>
        </w:rPr>
        <w:t>Представление обязательных документов</w:t>
      </w:r>
    </w:p>
    <w:p w:rsidR="000C76EF" w:rsidRPr="001D258C" w:rsidRDefault="000C76EF">
      <w:pPr>
        <w:pStyle w:val="Standard"/>
        <w:tabs>
          <w:tab w:val="left" w:pos="0"/>
        </w:tabs>
        <w:ind w:firstLine="720"/>
        <w:jc w:val="both"/>
        <w:rPr>
          <w:rFonts w:eastAsia="MS Mincho"/>
          <w:b/>
          <w:sz w:val="28"/>
          <w:szCs w:val="28"/>
        </w:rPr>
      </w:pPr>
    </w:p>
    <w:p w:rsidR="000C76EF" w:rsidRPr="001D258C" w:rsidRDefault="00901FDC" w:rsidP="00EC4353">
      <w:pPr>
        <w:pStyle w:val="ae"/>
        <w:numPr>
          <w:ilvl w:val="2"/>
          <w:numId w:val="19"/>
        </w:numPr>
        <w:tabs>
          <w:tab w:val="left" w:pos="0"/>
        </w:tabs>
        <w:ind w:firstLine="720"/>
        <w:jc w:val="both"/>
        <w:rPr>
          <w:rFonts w:eastAsia="MS Mincho"/>
          <w:sz w:val="28"/>
          <w:szCs w:val="28"/>
        </w:rPr>
      </w:pPr>
      <w:r w:rsidRPr="001D258C">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0C76EF" w:rsidRPr="001D258C" w:rsidRDefault="00E3077A" w:rsidP="0022432F">
      <w:pPr>
        <w:pStyle w:val="Textbody"/>
        <w:tabs>
          <w:tab w:val="left" w:pos="1440"/>
        </w:tabs>
        <w:rPr>
          <w:sz w:val="28"/>
          <w:szCs w:val="28"/>
        </w:rPr>
      </w:pPr>
      <w:r w:rsidRPr="001D258C">
        <w:rPr>
          <w:sz w:val="28"/>
          <w:szCs w:val="28"/>
        </w:rPr>
        <w:t xml:space="preserve">1) </w:t>
      </w:r>
      <w:r w:rsidR="00901FDC" w:rsidRPr="001D258C">
        <w:rPr>
          <w:sz w:val="28"/>
          <w:szCs w:val="28"/>
        </w:rPr>
        <w:t>опись представленных документов, заверенную подписью и печатью претендента;</w:t>
      </w:r>
    </w:p>
    <w:p w:rsidR="000C76EF" w:rsidRPr="001D258C" w:rsidRDefault="00E3077A" w:rsidP="0022432F">
      <w:pPr>
        <w:pStyle w:val="Textbody"/>
        <w:tabs>
          <w:tab w:val="left" w:pos="1440"/>
        </w:tabs>
      </w:pPr>
      <w:r w:rsidRPr="001D258C">
        <w:rPr>
          <w:sz w:val="28"/>
          <w:szCs w:val="28"/>
        </w:rPr>
        <w:t xml:space="preserve">2) </w:t>
      </w:r>
      <w:r w:rsidR="00901FDC" w:rsidRPr="001D258C">
        <w:rPr>
          <w:sz w:val="28"/>
          <w:szCs w:val="28"/>
        </w:rPr>
        <w:t xml:space="preserve">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w:t>
      </w:r>
      <w:r w:rsidR="00D821D3" w:rsidRPr="001D258C">
        <w:rPr>
          <w:sz w:val="28"/>
          <w:szCs w:val="28"/>
        </w:rPr>
        <w:t>с Техническим заданием (раздел 7</w:t>
      </w:r>
      <w:r w:rsidR="00901FDC" w:rsidRPr="001D258C">
        <w:rPr>
          <w:sz w:val="28"/>
          <w:szCs w:val="28"/>
        </w:rPr>
        <w:t xml:space="preserve"> документации о закупке);</w:t>
      </w:r>
    </w:p>
    <w:p w:rsidR="000C76EF" w:rsidRPr="001D258C" w:rsidRDefault="00E3077A" w:rsidP="0022432F">
      <w:pPr>
        <w:pStyle w:val="Textbody"/>
        <w:tabs>
          <w:tab w:val="left" w:pos="1440"/>
        </w:tabs>
        <w:rPr>
          <w:sz w:val="28"/>
        </w:rPr>
      </w:pPr>
      <w:r w:rsidRPr="001D258C">
        <w:rPr>
          <w:sz w:val="28"/>
        </w:rPr>
        <w:t xml:space="preserve">3) </w:t>
      </w:r>
      <w:r w:rsidR="00901FDC" w:rsidRPr="001D258C">
        <w:rPr>
          <w:sz w:val="28"/>
        </w:rPr>
        <w:t>копию паспорта (для физических лиц) (предоставляет каждое физическое лицо, выступающее на стороне одного претендента);</w:t>
      </w:r>
    </w:p>
    <w:p w:rsidR="000C76EF" w:rsidRPr="001D258C" w:rsidRDefault="00E3077A" w:rsidP="0022432F">
      <w:pPr>
        <w:pStyle w:val="Textbody"/>
        <w:tabs>
          <w:tab w:val="left" w:pos="0"/>
          <w:tab w:val="left" w:pos="1440"/>
        </w:tabs>
        <w:rPr>
          <w:sz w:val="28"/>
          <w:szCs w:val="28"/>
        </w:rPr>
      </w:pPr>
      <w:r w:rsidRPr="001D258C">
        <w:rPr>
          <w:sz w:val="28"/>
          <w:szCs w:val="28"/>
        </w:rPr>
        <w:lastRenderedPageBreak/>
        <w:t xml:space="preserve">4) </w:t>
      </w:r>
      <w:r w:rsidR="00901FDC" w:rsidRPr="001D258C">
        <w:rPr>
          <w:sz w:val="28"/>
          <w:szCs w:val="28"/>
        </w:rPr>
        <w:t>выданную не ранее чем за 30 (тридцать) календарных дней до дня размещения извещения о проведении процедуры Размещения оферты выписку из единого государственного реестра юридических лиц или нотариально заверенную копию такой выписки (для претендентов-р</w:t>
      </w:r>
      <w:r w:rsidR="00C776DB" w:rsidRPr="001D258C">
        <w:rPr>
          <w:sz w:val="28"/>
          <w:szCs w:val="28"/>
        </w:rPr>
        <w:t>езидентов Российской Федерации),</w:t>
      </w:r>
      <w:r w:rsidR="00901FDC" w:rsidRPr="001D258C">
        <w:rPr>
          <w:sz w:val="28"/>
          <w:szCs w:val="28"/>
        </w:rPr>
        <w:t xml:space="preserve"> выданную не ранее чем за 30 (тридцать) календарных дней до дня размещения извещения о проведении процедуры Размещения оферты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0C76EF" w:rsidRPr="001D258C" w:rsidRDefault="00E3077A" w:rsidP="0022432F">
      <w:pPr>
        <w:pStyle w:val="Textbody"/>
        <w:tabs>
          <w:tab w:val="left" w:pos="0"/>
          <w:tab w:val="left" w:pos="1440"/>
        </w:tabs>
        <w:rPr>
          <w:sz w:val="28"/>
        </w:rPr>
      </w:pPr>
      <w:r w:rsidRPr="001D258C">
        <w:rPr>
          <w:sz w:val="28"/>
        </w:rPr>
        <w:t xml:space="preserve">5) </w:t>
      </w:r>
      <w:r w:rsidR="00901FDC" w:rsidRPr="001D258C">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0C76EF" w:rsidRPr="001D258C" w:rsidRDefault="00E3077A" w:rsidP="0022432F">
      <w:pPr>
        <w:pStyle w:val="Textbody"/>
        <w:tabs>
          <w:tab w:val="left" w:pos="1440"/>
        </w:tabs>
      </w:pPr>
      <w:r w:rsidRPr="001D258C">
        <w:rPr>
          <w:sz w:val="28"/>
        </w:rPr>
        <w:t xml:space="preserve">6) </w:t>
      </w:r>
      <w:r w:rsidR="00901FDC" w:rsidRPr="001D258C">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w:t>
      </w:r>
      <w:bookmarkStart w:id="0" w:name="_GoBack"/>
      <w:bookmarkEnd w:id="0"/>
      <w:r w:rsidR="00901FDC" w:rsidRPr="001D258C">
        <w:rPr>
          <w:sz w:val="28"/>
        </w:rPr>
        <w:t>в установленном порядке сделки от имени претендента, без доверенности (копия, заверенная п</w:t>
      </w:r>
      <w:r w:rsidR="00901FDC" w:rsidRPr="001D258C">
        <w:rPr>
          <w:sz w:val="28"/>
          <w:szCs w:val="28"/>
        </w:rPr>
        <w:t>ретендентом</w:t>
      </w:r>
      <w:r w:rsidR="00901FDC" w:rsidRPr="001D258C">
        <w:rPr>
          <w:sz w:val="28"/>
        </w:rPr>
        <w:t>);</w:t>
      </w:r>
    </w:p>
    <w:p w:rsidR="000C76EF" w:rsidRPr="001D258C" w:rsidRDefault="00E3077A" w:rsidP="0022432F">
      <w:pPr>
        <w:pStyle w:val="Textbody"/>
        <w:tabs>
          <w:tab w:val="left" w:pos="1440"/>
        </w:tabs>
      </w:pPr>
      <w:r w:rsidRPr="001D258C">
        <w:rPr>
          <w:sz w:val="28"/>
          <w:szCs w:val="28"/>
        </w:rPr>
        <w:t xml:space="preserve">7) </w:t>
      </w:r>
      <w:r w:rsidR="00901FDC" w:rsidRPr="001D258C">
        <w:rPr>
          <w:sz w:val="28"/>
          <w:szCs w:val="28"/>
        </w:rPr>
        <w:t xml:space="preserve">доверенность на работника, подписавшего Заявку, на право принимать обязательства от имени </w:t>
      </w:r>
      <w:r w:rsidR="00901FDC" w:rsidRPr="001D258C">
        <w:rPr>
          <w:sz w:val="28"/>
        </w:rPr>
        <w:t>п</w:t>
      </w:r>
      <w:r w:rsidR="00901FDC" w:rsidRPr="001D258C">
        <w:rPr>
          <w:sz w:val="28"/>
          <w:szCs w:val="28"/>
        </w:rPr>
        <w:t>ретендента, в случае отсутствия полномочий по уставу (оригинал либо нотариально заверенная копия);</w:t>
      </w:r>
    </w:p>
    <w:p w:rsidR="000C76EF" w:rsidRPr="001D258C" w:rsidRDefault="00E3077A" w:rsidP="0022432F">
      <w:pPr>
        <w:pStyle w:val="Textbody"/>
        <w:tabs>
          <w:tab w:val="left" w:pos="0"/>
          <w:tab w:val="left" w:pos="1440"/>
        </w:tabs>
        <w:rPr>
          <w:sz w:val="28"/>
        </w:rPr>
      </w:pPr>
      <w:r w:rsidRPr="001D258C">
        <w:t xml:space="preserve">8) </w:t>
      </w:r>
      <w:r w:rsidR="00901FDC" w:rsidRPr="001D258C">
        <w:t>документы</w:t>
      </w:r>
      <w:r w:rsidR="00901FDC" w:rsidRPr="001D258C">
        <w:rPr>
          <w:sz w:val="28"/>
        </w:rPr>
        <w:t xml:space="preserve"> (копии документов), подтверждающие соответствие претендентов установленным требованиям настоящей документации и условиям допуска к участию в процедуре Размещения оферты и предусмотренные пунктами 2.1 и 2.2 на</w:t>
      </w:r>
      <w:r w:rsidR="009E238B">
        <w:rPr>
          <w:sz w:val="28"/>
        </w:rPr>
        <w:t>стоящей документации по закупке;</w:t>
      </w:r>
    </w:p>
    <w:p w:rsidR="000C76EF" w:rsidRPr="001D258C" w:rsidRDefault="00E3077A" w:rsidP="0022432F">
      <w:pPr>
        <w:pStyle w:val="Textbody"/>
        <w:tabs>
          <w:tab w:val="left" w:pos="0"/>
          <w:tab w:val="left" w:pos="1440"/>
        </w:tabs>
        <w:rPr>
          <w:sz w:val="28"/>
          <w:szCs w:val="28"/>
        </w:rPr>
      </w:pPr>
      <w:r w:rsidRPr="001D258C">
        <w:rPr>
          <w:sz w:val="28"/>
          <w:szCs w:val="28"/>
        </w:rPr>
        <w:t xml:space="preserve">9) </w:t>
      </w:r>
      <w:r w:rsidR="009E238B" w:rsidRPr="001D258C">
        <w:rPr>
          <w:sz w:val="28"/>
          <w:szCs w:val="28"/>
        </w:rPr>
        <w:t>иные документы</w:t>
      </w:r>
      <w:r w:rsidR="009E238B">
        <w:rPr>
          <w:sz w:val="28"/>
          <w:szCs w:val="28"/>
        </w:rPr>
        <w:t>, которые</w:t>
      </w:r>
      <w:r w:rsidR="009E238B" w:rsidRPr="001D258C">
        <w:rPr>
          <w:sz w:val="28"/>
          <w:szCs w:val="28"/>
        </w:rPr>
        <w:t xml:space="preserve"> могут быть </w:t>
      </w:r>
      <w:r w:rsidR="009E238B">
        <w:rPr>
          <w:sz w:val="28"/>
          <w:szCs w:val="28"/>
        </w:rPr>
        <w:t>определены</w:t>
      </w:r>
      <w:r w:rsidR="009E238B" w:rsidRPr="009E238B">
        <w:rPr>
          <w:sz w:val="28"/>
          <w:szCs w:val="28"/>
        </w:rPr>
        <w:t xml:space="preserve"> </w:t>
      </w:r>
      <w:r w:rsidR="009E238B" w:rsidRPr="001D258C">
        <w:rPr>
          <w:sz w:val="28"/>
          <w:szCs w:val="28"/>
        </w:rPr>
        <w:t xml:space="preserve">Заказчиком </w:t>
      </w:r>
      <w:r w:rsidR="009E238B">
        <w:rPr>
          <w:sz w:val="28"/>
          <w:szCs w:val="28"/>
        </w:rPr>
        <w:t>и указаны в</w:t>
      </w:r>
      <w:r w:rsidR="00901FDC" w:rsidRPr="001D258C">
        <w:rPr>
          <w:sz w:val="28"/>
          <w:szCs w:val="28"/>
        </w:rPr>
        <w:t xml:space="preserve"> пункте 17 Информационной карты, предоставление которых в составе Заявки является обязательным.</w:t>
      </w:r>
    </w:p>
    <w:p w:rsidR="000C76EF" w:rsidRPr="001D258C" w:rsidRDefault="00E3077A" w:rsidP="0022432F">
      <w:pPr>
        <w:pStyle w:val="ae"/>
        <w:tabs>
          <w:tab w:val="left" w:pos="0"/>
        </w:tabs>
        <w:ind w:firstLine="720"/>
        <w:jc w:val="both"/>
        <w:rPr>
          <w:rFonts w:eastAsia="MS Mincho"/>
          <w:sz w:val="28"/>
          <w:szCs w:val="28"/>
        </w:rPr>
      </w:pPr>
      <w:r w:rsidRPr="001D258C">
        <w:rPr>
          <w:rFonts w:eastAsia="MS Mincho"/>
          <w:sz w:val="28"/>
          <w:szCs w:val="28"/>
        </w:rPr>
        <w:t xml:space="preserve">2.3.2. </w:t>
      </w:r>
      <w:r w:rsidR="00901FDC" w:rsidRPr="001D258C">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0C76EF" w:rsidRPr="001D258C" w:rsidRDefault="000C76EF">
      <w:pPr>
        <w:pStyle w:val="Standard"/>
        <w:tabs>
          <w:tab w:val="left" w:pos="709"/>
        </w:tabs>
        <w:ind w:left="709"/>
        <w:jc w:val="both"/>
        <w:rPr>
          <w:rFonts w:eastAsia="MS Mincho"/>
          <w:b/>
          <w:sz w:val="28"/>
          <w:szCs w:val="28"/>
        </w:rPr>
      </w:pPr>
    </w:p>
    <w:p w:rsidR="0022432F" w:rsidRPr="001D258C" w:rsidRDefault="00901FDC" w:rsidP="00383B25">
      <w:pPr>
        <w:pStyle w:val="ae"/>
        <w:numPr>
          <w:ilvl w:val="1"/>
          <w:numId w:val="19"/>
        </w:numPr>
        <w:tabs>
          <w:tab w:val="left" w:pos="0"/>
          <w:tab w:val="left" w:pos="1276"/>
        </w:tabs>
        <w:ind w:firstLine="709"/>
        <w:jc w:val="both"/>
        <w:rPr>
          <w:rFonts w:eastAsia="MS Mincho"/>
          <w:b/>
          <w:sz w:val="28"/>
          <w:szCs w:val="28"/>
        </w:rPr>
      </w:pPr>
      <w:r w:rsidRPr="001D258C">
        <w:rPr>
          <w:rFonts w:eastAsia="MS Mincho"/>
          <w:b/>
          <w:sz w:val="28"/>
          <w:szCs w:val="28"/>
        </w:rPr>
        <w:t>Заявка</w:t>
      </w:r>
    </w:p>
    <w:p w:rsidR="000A63C0" w:rsidRPr="001D258C" w:rsidRDefault="000A63C0" w:rsidP="000A63C0">
      <w:pPr>
        <w:pStyle w:val="ae"/>
        <w:tabs>
          <w:tab w:val="left" w:pos="0"/>
        </w:tabs>
        <w:ind w:left="709"/>
        <w:jc w:val="both"/>
        <w:rPr>
          <w:rFonts w:eastAsia="MS Mincho"/>
          <w:b/>
          <w:sz w:val="28"/>
          <w:szCs w:val="28"/>
        </w:rPr>
      </w:pPr>
    </w:p>
    <w:p w:rsidR="001B23D3" w:rsidRPr="001D258C" w:rsidRDefault="00901FDC" w:rsidP="004F00C5">
      <w:pPr>
        <w:pStyle w:val="ae"/>
        <w:numPr>
          <w:ilvl w:val="2"/>
          <w:numId w:val="19"/>
        </w:numPr>
        <w:tabs>
          <w:tab w:val="left" w:pos="0"/>
        </w:tabs>
        <w:ind w:firstLine="709"/>
        <w:jc w:val="both"/>
        <w:rPr>
          <w:sz w:val="28"/>
          <w:szCs w:val="28"/>
        </w:rPr>
      </w:pPr>
      <w:r w:rsidRPr="001D258C">
        <w:rPr>
          <w:sz w:val="28"/>
          <w:szCs w:val="28"/>
        </w:rPr>
        <w:t>Заявка должна состоять из документов, требуемых в соответствии с условиями настоящей документации о закупке.</w:t>
      </w:r>
    </w:p>
    <w:p w:rsidR="000C76EF" w:rsidRPr="001D258C" w:rsidRDefault="00901FDC" w:rsidP="001B23D3">
      <w:pPr>
        <w:pStyle w:val="ae"/>
        <w:tabs>
          <w:tab w:val="left" w:pos="0"/>
        </w:tabs>
        <w:ind w:firstLine="709"/>
        <w:jc w:val="both"/>
        <w:rPr>
          <w:sz w:val="28"/>
          <w:szCs w:val="28"/>
        </w:rPr>
      </w:pPr>
      <w:r w:rsidRPr="001D258C">
        <w:rPr>
          <w:sz w:val="28"/>
          <w:szCs w:val="28"/>
        </w:rPr>
        <w:t>В случае когда период от даты размещения извещения о проведении процедуры Размещения оферты (пункт 3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 о закупке.</w:t>
      </w:r>
    </w:p>
    <w:p w:rsidR="000C76EF" w:rsidRPr="001D258C" w:rsidRDefault="00901FDC" w:rsidP="001B23D3">
      <w:pPr>
        <w:pStyle w:val="Standard"/>
        <w:ind w:firstLine="709"/>
        <w:jc w:val="both"/>
        <w:rPr>
          <w:sz w:val="28"/>
          <w:szCs w:val="28"/>
        </w:rPr>
      </w:pPr>
      <w:r w:rsidRPr="001D258C">
        <w:rPr>
          <w:sz w:val="28"/>
          <w:szCs w:val="28"/>
        </w:rPr>
        <w:lastRenderedPageBreak/>
        <w:t>Полный комплект документов, указанных в пункте 2.3.1 настоящей документации о закупке должен быть предоставлен не позднее, чем за 3 календарных дня до дня подведения итогов процедуры Размещения оферты (пункт 10 Информационной карты).</w:t>
      </w:r>
    </w:p>
    <w:p w:rsidR="000C76EF" w:rsidRPr="001D258C" w:rsidRDefault="00901FDC" w:rsidP="004F00C5">
      <w:pPr>
        <w:pStyle w:val="Textbody"/>
        <w:numPr>
          <w:ilvl w:val="2"/>
          <w:numId w:val="19"/>
        </w:numPr>
        <w:tabs>
          <w:tab w:val="left" w:pos="900"/>
        </w:tabs>
        <w:ind w:firstLine="720"/>
        <w:rPr>
          <w:sz w:val="28"/>
          <w:szCs w:val="28"/>
        </w:rPr>
      </w:pPr>
      <w:r w:rsidRPr="001D258C">
        <w:rPr>
          <w:sz w:val="28"/>
          <w:szCs w:val="28"/>
        </w:rPr>
        <w:t>Обеспечение</w:t>
      </w:r>
      <w:r w:rsidR="00C54676">
        <w:rPr>
          <w:sz w:val="28"/>
          <w:szCs w:val="28"/>
        </w:rPr>
        <w:t xml:space="preserve"> Заявки на участие в процедуре р</w:t>
      </w:r>
      <w:r w:rsidRPr="001D258C">
        <w:rPr>
          <w:sz w:val="28"/>
          <w:szCs w:val="28"/>
        </w:rPr>
        <w:t>азмещения оферты не предусмотрено.</w:t>
      </w:r>
    </w:p>
    <w:p w:rsidR="000C76EF" w:rsidRPr="001D258C" w:rsidRDefault="00901FDC" w:rsidP="004F00C5">
      <w:pPr>
        <w:pStyle w:val="Textbody"/>
        <w:numPr>
          <w:ilvl w:val="2"/>
          <w:numId w:val="19"/>
        </w:numPr>
        <w:tabs>
          <w:tab w:val="left" w:pos="851"/>
          <w:tab w:val="left" w:pos="900"/>
        </w:tabs>
        <w:ind w:firstLine="720"/>
        <w:rPr>
          <w:sz w:val="28"/>
          <w:szCs w:val="28"/>
        </w:rPr>
      </w:pPr>
      <w:r w:rsidRPr="001D258C">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0C76EF" w:rsidRPr="001D258C" w:rsidRDefault="00901FDC" w:rsidP="004F00C5">
      <w:pPr>
        <w:pStyle w:val="Textbody"/>
        <w:numPr>
          <w:ilvl w:val="2"/>
          <w:numId w:val="19"/>
        </w:numPr>
        <w:ind w:firstLine="720"/>
        <w:rPr>
          <w:sz w:val="28"/>
          <w:szCs w:val="28"/>
        </w:rPr>
      </w:pPr>
      <w:r w:rsidRPr="001D258C">
        <w:rPr>
          <w:sz w:val="28"/>
          <w:szCs w:val="28"/>
        </w:rPr>
        <w:t>Заявка должна действовать не менее срока, указанного в пункте 7 Информационной карты.</w:t>
      </w:r>
    </w:p>
    <w:p w:rsidR="000C76EF" w:rsidRPr="001D258C" w:rsidRDefault="00901FDC" w:rsidP="004F00C5">
      <w:pPr>
        <w:pStyle w:val="Textbody"/>
        <w:numPr>
          <w:ilvl w:val="2"/>
          <w:numId w:val="19"/>
        </w:numPr>
        <w:tabs>
          <w:tab w:val="left" w:pos="851"/>
        </w:tabs>
        <w:ind w:firstLine="720"/>
        <w:rPr>
          <w:sz w:val="28"/>
          <w:szCs w:val="28"/>
        </w:rPr>
      </w:pPr>
      <w:r w:rsidRPr="001D258C">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отклоняется.</w:t>
      </w:r>
    </w:p>
    <w:p w:rsidR="000C76EF" w:rsidRPr="001D258C" w:rsidRDefault="00901FDC" w:rsidP="00251CA6">
      <w:pPr>
        <w:pStyle w:val="Textbody"/>
        <w:numPr>
          <w:ilvl w:val="2"/>
          <w:numId w:val="19"/>
        </w:numPr>
        <w:tabs>
          <w:tab w:val="left" w:pos="851"/>
        </w:tabs>
        <w:ind w:firstLine="720"/>
      </w:pPr>
      <w:r w:rsidRPr="001D258C">
        <w:rPr>
          <w:rFonts w:eastAsia="Times New Roman"/>
          <w:color w:val="000000"/>
          <w:sz w:val="28"/>
          <w:szCs w:val="28"/>
        </w:rPr>
        <w:t xml:space="preserve">Заявка, подготовленная претендентом на участие в </w:t>
      </w:r>
      <w:r w:rsidRPr="001D258C">
        <w:rPr>
          <w:sz w:val="28"/>
          <w:szCs w:val="28"/>
        </w:rPr>
        <w:t>процедуре</w:t>
      </w:r>
      <w:r w:rsidR="00C54676">
        <w:rPr>
          <w:rFonts w:eastAsia="Times New Roman"/>
          <w:color w:val="000000"/>
          <w:sz w:val="28"/>
          <w:szCs w:val="28"/>
        </w:rPr>
        <w:t xml:space="preserve"> р</w:t>
      </w:r>
      <w:r w:rsidRPr="001D258C">
        <w:rPr>
          <w:rFonts w:eastAsia="Times New Roman"/>
          <w:color w:val="000000"/>
          <w:sz w:val="28"/>
          <w:szCs w:val="28"/>
        </w:rPr>
        <w:t>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Заказчик, должны быть составлены на языке, указанном</w:t>
      </w:r>
      <w:r w:rsidRPr="001D258C">
        <w:rPr>
          <w:sz w:val="28"/>
          <w:szCs w:val="28"/>
        </w:rPr>
        <w:t xml:space="preserve"> в пункте 15 Информационной карты</w:t>
      </w:r>
      <w:r w:rsidRPr="001D258C">
        <w:rPr>
          <w:rFonts w:eastAsia="Times New Roman"/>
          <w:color w:val="000000"/>
          <w:sz w:val="28"/>
          <w:szCs w:val="28"/>
        </w:rPr>
        <w:t>.</w:t>
      </w:r>
    </w:p>
    <w:p w:rsidR="000C76EF" w:rsidRPr="001D258C" w:rsidRDefault="00901FDC" w:rsidP="00251CA6">
      <w:pPr>
        <w:pStyle w:val="Textbody"/>
        <w:numPr>
          <w:ilvl w:val="2"/>
          <w:numId w:val="19"/>
        </w:numPr>
        <w:tabs>
          <w:tab w:val="left" w:pos="851"/>
        </w:tabs>
        <w:ind w:firstLine="720"/>
        <w:rPr>
          <w:rFonts w:eastAsia="Times New Roman"/>
          <w:color w:val="000000"/>
          <w:sz w:val="28"/>
          <w:szCs w:val="28"/>
        </w:rPr>
      </w:pPr>
      <w:r w:rsidRPr="001D258C">
        <w:rPr>
          <w:rFonts w:eastAsia="Times New Roman"/>
          <w:color w:val="000000"/>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w:t>
      </w:r>
    </w:p>
    <w:p w:rsidR="000C76EF" w:rsidRPr="001D258C" w:rsidRDefault="00901FDC" w:rsidP="00251CA6">
      <w:pPr>
        <w:pStyle w:val="Textbody"/>
        <w:numPr>
          <w:ilvl w:val="2"/>
          <w:numId w:val="19"/>
        </w:numPr>
        <w:tabs>
          <w:tab w:val="left" w:pos="851"/>
        </w:tabs>
        <w:ind w:firstLine="720"/>
      </w:pPr>
      <w:r w:rsidRPr="001D258C">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1D258C">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1D258C">
        <w:rPr>
          <w:sz w:val="28"/>
          <w:szCs w:val="28"/>
        </w:rPr>
        <w:t xml:space="preserve"> </w:t>
      </w:r>
      <w:r w:rsidR="00821807" w:rsidRPr="001D258C">
        <w:rPr>
          <w:rFonts w:eastAsia="Times New Roman"/>
          <w:bCs/>
          <w:sz w:val="28"/>
          <w:szCs w:val="28"/>
        </w:rPr>
        <w:t>Предельная</w:t>
      </w:r>
      <w:r w:rsidRPr="001D258C">
        <w:rPr>
          <w:rFonts w:eastAsia="Times New Roman"/>
          <w:bCs/>
          <w:sz w:val="28"/>
          <w:szCs w:val="28"/>
        </w:rPr>
        <w:t xml:space="preserve"> (максимальная) цена лота/лотов</w:t>
      </w:r>
      <w:r w:rsidRPr="001D258C">
        <w:rPr>
          <w:rFonts w:eastAsia="Times New Roman"/>
          <w:sz w:val="28"/>
          <w:szCs w:val="28"/>
        </w:rPr>
        <w:t xml:space="preserve"> указана в извещении о проведении </w:t>
      </w:r>
      <w:r w:rsidRPr="001D258C">
        <w:rPr>
          <w:sz w:val="28"/>
          <w:szCs w:val="28"/>
        </w:rPr>
        <w:t>процедуры</w:t>
      </w:r>
      <w:r w:rsidRPr="001D258C">
        <w:rPr>
          <w:rFonts w:eastAsia="Times New Roman"/>
          <w:sz w:val="28"/>
          <w:szCs w:val="28"/>
        </w:rPr>
        <w:t xml:space="preserve"> Размещения оферты и </w:t>
      </w:r>
      <w:r w:rsidRPr="001D258C">
        <w:rPr>
          <w:sz w:val="28"/>
          <w:szCs w:val="28"/>
        </w:rPr>
        <w:t>в пункте 5 Информационной карты</w:t>
      </w:r>
      <w:r w:rsidRPr="001D258C">
        <w:rPr>
          <w:rFonts w:eastAsia="Times New Roman"/>
          <w:color w:val="000000"/>
          <w:sz w:val="28"/>
          <w:szCs w:val="28"/>
        </w:rPr>
        <w:t>.</w:t>
      </w:r>
    </w:p>
    <w:p w:rsidR="000C76EF" w:rsidRPr="001D258C" w:rsidRDefault="00901FDC" w:rsidP="00251CA6">
      <w:pPr>
        <w:pStyle w:val="Textbody"/>
        <w:numPr>
          <w:ilvl w:val="2"/>
          <w:numId w:val="19"/>
        </w:numPr>
        <w:ind w:firstLine="720"/>
      </w:pPr>
      <w:r w:rsidRPr="001D258C">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1D258C">
        <w:rPr>
          <w:sz w:val="28"/>
          <w:szCs w:val="28"/>
        </w:rPr>
        <w:t>процедуре Размещения оферты</w:t>
      </w:r>
      <w:r w:rsidRPr="001D258C">
        <w:rPr>
          <w:rFonts w:eastAsia="Times New Roman"/>
          <w:sz w:val="28"/>
          <w:szCs w:val="28"/>
        </w:rPr>
        <w:t>.</w:t>
      </w:r>
    </w:p>
    <w:p w:rsidR="000C76EF" w:rsidRPr="001D258C" w:rsidRDefault="00901FDC" w:rsidP="00C54676">
      <w:pPr>
        <w:pStyle w:val="Default"/>
        <w:numPr>
          <w:ilvl w:val="2"/>
          <w:numId w:val="19"/>
        </w:numPr>
        <w:tabs>
          <w:tab w:val="left" w:pos="1560"/>
          <w:tab w:val="left" w:pos="1701"/>
        </w:tabs>
        <w:ind w:firstLine="720"/>
        <w:jc w:val="both"/>
        <w:rPr>
          <w:sz w:val="28"/>
          <w:szCs w:val="28"/>
        </w:rPr>
      </w:pPr>
      <w:r w:rsidRPr="001D258C">
        <w:rPr>
          <w:sz w:val="28"/>
          <w:szCs w:val="28"/>
        </w:rPr>
        <w:t>Все суммы денежных сре</w:t>
      </w:r>
      <w:proofErr w:type="gramStart"/>
      <w:r w:rsidRPr="001D258C">
        <w:rPr>
          <w:sz w:val="28"/>
          <w:szCs w:val="28"/>
        </w:rPr>
        <w:t>дств в З</w:t>
      </w:r>
      <w:proofErr w:type="gramEnd"/>
      <w:r w:rsidRPr="001D258C">
        <w:rPr>
          <w:sz w:val="28"/>
          <w:szCs w:val="28"/>
        </w:rPr>
        <w:t>аявке должны быть выражены в валюте (валютах), установленной (</w:t>
      </w:r>
      <w:proofErr w:type="spellStart"/>
      <w:r w:rsidRPr="001D258C">
        <w:rPr>
          <w:sz w:val="28"/>
          <w:szCs w:val="28"/>
        </w:rPr>
        <w:t>ых</w:t>
      </w:r>
      <w:proofErr w:type="spellEnd"/>
      <w:r w:rsidRPr="001D258C">
        <w:rPr>
          <w:sz w:val="28"/>
          <w:szCs w:val="28"/>
        </w:rPr>
        <w:t>) в пункте 16 Информационной карты.</w:t>
      </w:r>
    </w:p>
    <w:p w:rsidR="000C76EF" w:rsidRPr="001D258C" w:rsidRDefault="00901FDC" w:rsidP="00C54676">
      <w:pPr>
        <w:pStyle w:val="Default"/>
        <w:numPr>
          <w:ilvl w:val="2"/>
          <w:numId w:val="19"/>
        </w:numPr>
        <w:tabs>
          <w:tab w:val="left" w:pos="851"/>
          <w:tab w:val="left" w:pos="1560"/>
          <w:tab w:val="left" w:pos="1701"/>
        </w:tabs>
        <w:ind w:firstLine="720"/>
        <w:jc w:val="both"/>
        <w:rPr>
          <w:sz w:val="28"/>
          <w:szCs w:val="28"/>
        </w:rPr>
      </w:pPr>
      <w:r w:rsidRPr="001D258C">
        <w:rPr>
          <w:sz w:val="28"/>
          <w:szCs w:val="28"/>
        </w:rPr>
        <w:t>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w:t>
      </w:r>
    </w:p>
    <w:p w:rsidR="00C776DB" w:rsidRPr="001D258C" w:rsidRDefault="00901FDC" w:rsidP="00C54676">
      <w:pPr>
        <w:pStyle w:val="Textbody"/>
        <w:numPr>
          <w:ilvl w:val="2"/>
          <w:numId w:val="19"/>
        </w:numPr>
        <w:tabs>
          <w:tab w:val="left" w:pos="1560"/>
          <w:tab w:val="left" w:pos="1701"/>
        </w:tabs>
        <w:rPr>
          <w:sz w:val="28"/>
        </w:rPr>
      </w:pPr>
      <w:r w:rsidRPr="001D258C">
        <w:rPr>
          <w:sz w:val="28"/>
        </w:rPr>
        <w:t xml:space="preserve">Претендентам/участникам, государственным учреждениям, </w:t>
      </w:r>
      <w:r w:rsidRPr="001D258C">
        <w:rPr>
          <w:sz w:val="28"/>
          <w:szCs w:val="28"/>
        </w:rPr>
        <w:t xml:space="preserve">юридическим и физическим лицам в любое время до подведения итогов процедуры Размещения оферты может быть направлен запрос о предоставлении </w:t>
      </w:r>
      <w:r w:rsidRPr="001D258C">
        <w:rPr>
          <w:sz w:val="28"/>
          <w:szCs w:val="28"/>
        </w:rPr>
        <w:lastRenderedPageBreak/>
        <w:t>информации и</w:t>
      </w:r>
      <w:r w:rsidRPr="001D258C">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C776DB" w:rsidRPr="001D258C" w:rsidRDefault="00C776DB" w:rsidP="00C776DB">
      <w:pPr>
        <w:pStyle w:val="Textbody"/>
      </w:pPr>
    </w:p>
    <w:p w:rsidR="000C76EF" w:rsidRPr="001D258C" w:rsidRDefault="00383B25" w:rsidP="00C54676">
      <w:pPr>
        <w:pStyle w:val="Textbody"/>
        <w:numPr>
          <w:ilvl w:val="1"/>
          <w:numId w:val="19"/>
        </w:numPr>
        <w:tabs>
          <w:tab w:val="left" w:pos="1276"/>
        </w:tabs>
        <w:rPr>
          <w:b/>
          <w:sz w:val="28"/>
          <w:szCs w:val="28"/>
        </w:rPr>
      </w:pPr>
      <w:r>
        <w:rPr>
          <w:b/>
          <w:sz w:val="28"/>
          <w:szCs w:val="28"/>
        </w:rPr>
        <w:t>Срок и порядок подачи з</w:t>
      </w:r>
      <w:r w:rsidR="00901FDC" w:rsidRPr="001D258C">
        <w:rPr>
          <w:b/>
          <w:sz w:val="28"/>
          <w:szCs w:val="28"/>
        </w:rPr>
        <w:t>аявок</w:t>
      </w:r>
    </w:p>
    <w:p w:rsidR="000C76EF" w:rsidRPr="001D258C" w:rsidRDefault="000C76EF">
      <w:pPr>
        <w:pStyle w:val="Standard"/>
        <w:rPr>
          <w:rFonts w:eastAsia="MS Mincho"/>
        </w:rPr>
      </w:pPr>
    </w:p>
    <w:p w:rsidR="000C76EF" w:rsidRPr="001D258C" w:rsidRDefault="00901FDC" w:rsidP="00251CA6">
      <w:pPr>
        <w:numPr>
          <w:ilvl w:val="2"/>
          <w:numId w:val="19"/>
        </w:numPr>
        <w:ind w:firstLine="709"/>
        <w:jc w:val="both"/>
        <w:rPr>
          <w:sz w:val="28"/>
          <w:szCs w:val="28"/>
        </w:rPr>
      </w:pPr>
      <w:r w:rsidRPr="001D258C">
        <w:rPr>
          <w:sz w:val="28"/>
          <w:szCs w:val="28"/>
        </w:rPr>
        <w:t>Место, дата начала и окончания подачи заявок указаны в пункте 6 Информационной карты.</w:t>
      </w:r>
    </w:p>
    <w:p w:rsidR="000C76EF" w:rsidRPr="001D258C" w:rsidRDefault="00901FDC" w:rsidP="00C776DB">
      <w:pPr>
        <w:pStyle w:val="15"/>
        <w:widowControl/>
        <w:ind w:firstLine="708"/>
        <w:jc w:val="both"/>
        <w:rPr>
          <w:sz w:val="28"/>
          <w:szCs w:val="28"/>
        </w:rPr>
      </w:pPr>
      <w:r w:rsidRPr="001D258C">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w:t>
      </w:r>
      <w:r w:rsidRPr="001D258C">
        <w:rPr>
          <w:rFonts w:eastAsia="MS Mincho"/>
          <w:sz w:val="28"/>
          <w:szCs w:val="28"/>
        </w:rPr>
        <w:t>адресу (</w:t>
      </w:r>
      <w:proofErr w:type="spellStart"/>
      <w:r w:rsidRPr="001D258C">
        <w:rPr>
          <w:rFonts w:eastAsia="MS Mincho"/>
          <w:sz w:val="28"/>
          <w:szCs w:val="28"/>
        </w:rPr>
        <w:t>ам</w:t>
      </w:r>
      <w:proofErr w:type="spellEnd"/>
      <w:r w:rsidRPr="001D258C">
        <w:rPr>
          <w:rFonts w:eastAsia="MS Mincho"/>
          <w:sz w:val="28"/>
          <w:szCs w:val="28"/>
        </w:rPr>
        <w:t>) электронной почты представителя (ей) Заказчика/Организатора, указанному (</w:t>
      </w:r>
      <w:proofErr w:type="spellStart"/>
      <w:r w:rsidRPr="001D258C">
        <w:rPr>
          <w:rFonts w:eastAsia="MS Mincho"/>
          <w:sz w:val="28"/>
          <w:szCs w:val="28"/>
        </w:rPr>
        <w:t>ым</w:t>
      </w:r>
      <w:proofErr w:type="spellEnd"/>
      <w:r w:rsidRPr="001D258C">
        <w:rPr>
          <w:rFonts w:eastAsia="MS Mincho"/>
          <w:sz w:val="28"/>
          <w:szCs w:val="28"/>
        </w:rPr>
        <w:t>) в пункте 2 Информационной карты</w:t>
      </w:r>
      <w:r w:rsidR="00383B25">
        <w:rPr>
          <w:rFonts w:eastAsia="MS Mincho"/>
          <w:sz w:val="28"/>
          <w:szCs w:val="28"/>
        </w:rPr>
        <w:t>,</w:t>
      </w:r>
      <w:r w:rsidRPr="001D258C">
        <w:rPr>
          <w:sz w:val="28"/>
          <w:szCs w:val="28"/>
        </w:rPr>
        <w:t xml:space="preserve"> не </w:t>
      </w:r>
      <w:proofErr w:type="gramStart"/>
      <w:r w:rsidRPr="001D258C">
        <w:rPr>
          <w:sz w:val="28"/>
          <w:szCs w:val="28"/>
        </w:rPr>
        <w:t>позднее</w:t>
      </w:r>
      <w:proofErr w:type="gramEnd"/>
      <w:r w:rsidRPr="001D258C">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C76EF" w:rsidRPr="001D258C" w:rsidRDefault="00901FDC" w:rsidP="00C776DB">
      <w:pPr>
        <w:pStyle w:val="Textbody"/>
        <w:ind w:firstLine="720"/>
        <w:rPr>
          <w:sz w:val="28"/>
          <w:szCs w:val="28"/>
        </w:rPr>
      </w:pPr>
      <w:r w:rsidRPr="001D258C">
        <w:rPr>
          <w:sz w:val="28"/>
          <w:szCs w:val="28"/>
        </w:rPr>
        <w:t>Заявка претендента должна быть подписана уполномоченным представителем претендента.</w:t>
      </w:r>
    </w:p>
    <w:p w:rsidR="000C76EF" w:rsidRPr="001D258C" w:rsidRDefault="00901FDC" w:rsidP="00251CA6">
      <w:pPr>
        <w:pStyle w:val="Textbody"/>
        <w:numPr>
          <w:ilvl w:val="2"/>
          <w:numId w:val="19"/>
        </w:numPr>
        <w:ind w:firstLine="720"/>
      </w:pPr>
      <w:r w:rsidRPr="001D258C">
        <w:rPr>
          <w:sz w:val="28"/>
          <w:szCs w:val="28"/>
        </w:rPr>
        <w:t xml:space="preserve">Заявки, по истечении срока, указанного в </w:t>
      </w:r>
      <w:r w:rsidRPr="001D258C">
        <w:rPr>
          <w:sz w:val="28"/>
        </w:rPr>
        <w:t xml:space="preserve">пункте 6 </w:t>
      </w:r>
      <w:r w:rsidRPr="001D258C">
        <w:rPr>
          <w:sz w:val="28"/>
          <w:szCs w:val="28"/>
        </w:rPr>
        <w:t xml:space="preserve">Информационной карты, не принимаются. Заявки, полученные по почте по истечении срока, указанного в </w:t>
      </w:r>
      <w:r w:rsidRPr="001D258C">
        <w:rPr>
          <w:sz w:val="28"/>
        </w:rPr>
        <w:t xml:space="preserve">пункте 6 </w:t>
      </w:r>
      <w:r w:rsidRPr="001D258C">
        <w:rPr>
          <w:sz w:val="28"/>
          <w:szCs w:val="28"/>
        </w:rPr>
        <w:t>Информационной карты, не вскрываются и возврату не подлежат.</w:t>
      </w:r>
    </w:p>
    <w:p w:rsidR="000C76EF" w:rsidRPr="001D258C" w:rsidRDefault="00901FDC" w:rsidP="00251CA6">
      <w:pPr>
        <w:pStyle w:val="Textbody"/>
        <w:numPr>
          <w:ilvl w:val="2"/>
          <w:numId w:val="19"/>
        </w:numPr>
        <w:ind w:firstLine="720"/>
        <w:rPr>
          <w:sz w:val="28"/>
        </w:rPr>
      </w:pPr>
      <w:r w:rsidRPr="001D258C">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0C76EF" w:rsidRPr="001D258C" w:rsidRDefault="00901FDC" w:rsidP="00251CA6">
      <w:pPr>
        <w:pStyle w:val="Textbody"/>
        <w:numPr>
          <w:ilvl w:val="2"/>
          <w:numId w:val="19"/>
        </w:numPr>
        <w:ind w:firstLine="720"/>
        <w:rPr>
          <w:sz w:val="28"/>
        </w:rPr>
      </w:pPr>
      <w:r w:rsidRPr="001D258C">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w:t>
      </w:r>
    </w:p>
    <w:p w:rsidR="000C76EF" w:rsidRPr="001D258C" w:rsidRDefault="00901FDC" w:rsidP="00251CA6">
      <w:pPr>
        <w:numPr>
          <w:ilvl w:val="2"/>
          <w:numId w:val="19"/>
        </w:numPr>
        <w:ind w:firstLine="709"/>
        <w:jc w:val="both"/>
        <w:rPr>
          <w:sz w:val="28"/>
          <w:szCs w:val="28"/>
        </w:rPr>
      </w:pPr>
      <w:r w:rsidRPr="001D258C">
        <w:rPr>
          <w:sz w:val="28"/>
          <w:szCs w:val="28"/>
        </w:rPr>
        <w:t>Претенденты вправе отозвать свою Зая</w:t>
      </w:r>
      <w:r w:rsidR="00C776DB" w:rsidRPr="001D258C">
        <w:rPr>
          <w:sz w:val="28"/>
          <w:szCs w:val="28"/>
        </w:rPr>
        <w:t>вку в любой момент, но не менее</w:t>
      </w:r>
      <w:r w:rsidRPr="001D258C">
        <w:rPr>
          <w:sz w:val="28"/>
          <w:szCs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Заказчика/Организатора в установленный настоящим пунктом срок.</w:t>
      </w:r>
    </w:p>
    <w:p w:rsidR="000C76EF" w:rsidRPr="001D258C" w:rsidRDefault="000C76EF">
      <w:pPr>
        <w:pStyle w:val="Standard"/>
        <w:ind w:firstLine="709"/>
        <w:jc w:val="both"/>
        <w:rPr>
          <w:sz w:val="28"/>
          <w:szCs w:val="28"/>
        </w:rPr>
      </w:pPr>
    </w:p>
    <w:p w:rsidR="000C76EF" w:rsidRPr="001D258C" w:rsidRDefault="00F81D7E" w:rsidP="00F81D7E">
      <w:pPr>
        <w:pStyle w:val="21"/>
        <w:tabs>
          <w:tab w:val="left" w:pos="-2340"/>
          <w:tab w:val="left" w:pos="720"/>
        </w:tabs>
        <w:spacing w:before="0" w:after="0"/>
        <w:ind w:left="720"/>
        <w:jc w:val="center"/>
        <w:rPr>
          <w:i w:val="0"/>
          <w:sz w:val="32"/>
          <w:szCs w:val="32"/>
        </w:rPr>
      </w:pPr>
      <w:r w:rsidRPr="001D258C">
        <w:rPr>
          <w:bCs w:val="0"/>
          <w:i w:val="0"/>
          <w:sz w:val="32"/>
          <w:szCs w:val="32"/>
        </w:rPr>
        <w:t>Раздел 3</w:t>
      </w:r>
      <w:r w:rsidR="00F65697" w:rsidRPr="001D258C">
        <w:rPr>
          <w:rFonts w:eastAsia="MS Mincho" w:cs="Times New Roman"/>
          <w:i w:val="0"/>
          <w:sz w:val="32"/>
          <w:szCs w:val="32"/>
        </w:rPr>
        <w:t xml:space="preserve">. </w:t>
      </w:r>
      <w:r w:rsidR="00A22C2C">
        <w:rPr>
          <w:rFonts w:eastAsia="MS Mincho" w:cs="Times New Roman"/>
          <w:i w:val="0"/>
          <w:sz w:val="32"/>
          <w:szCs w:val="32"/>
        </w:rPr>
        <w:t xml:space="preserve">Рассмотрение и сопоставление </w:t>
      </w:r>
      <w:proofErr w:type="gramStart"/>
      <w:r w:rsidR="00A22C2C">
        <w:rPr>
          <w:rFonts w:eastAsia="MS Mincho" w:cs="Times New Roman"/>
          <w:i w:val="0"/>
          <w:sz w:val="32"/>
          <w:szCs w:val="32"/>
        </w:rPr>
        <w:t>з</w:t>
      </w:r>
      <w:r w:rsidR="00901FDC" w:rsidRPr="001D258C">
        <w:rPr>
          <w:rFonts w:eastAsia="MS Mincho" w:cs="Times New Roman"/>
          <w:i w:val="0"/>
          <w:sz w:val="32"/>
          <w:szCs w:val="32"/>
        </w:rPr>
        <w:t>аявок</w:t>
      </w:r>
      <w:proofErr w:type="gramEnd"/>
      <w:r w:rsidR="00901FDC" w:rsidRPr="001D258C">
        <w:rPr>
          <w:rFonts w:eastAsia="MS Mincho" w:cs="Times New Roman"/>
          <w:i w:val="0"/>
          <w:sz w:val="32"/>
          <w:szCs w:val="32"/>
        </w:rPr>
        <w:t xml:space="preserve"> и изучение квалификации п</w:t>
      </w:r>
      <w:r w:rsidR="00A22C2C">
        <w:rPr>
          <w:rFonts w:cs="Times New Roman"/>
          <w:i w:val="0"/>
          <w:sz w:val="32"/>
          <w:szCs w:val="32"/>
        </w:rPr>
        <w:t>ретендентов о</w:t>
      </w:r>
      <w:r w:rsidR="00901FDC" w:rsidRPr="001D258C">
        <w:rPr>
          <w:rFonts w:cs="Times New Roman"/>
          <w:i w:val="0"/>
          <w:sz w:val="32"/>
          <w:szCs w:val="32"/>
        </w:rPr>
        <w:t>рганизатором</w:t>
      </w:r>
    </w:p>
    <w:p w:rsidR="000C76EF" w:rsidRPr="001D258C" w:rsidRDefault="000C76EF">
      <w:pPr>
        <w:pStyle w:val="Standard"/>
        <w:ind w:firstLine="720"/>
      </w:pPr>
    </w:p>
    <w:p w:rsidR="000C76EF" w:rsidRPr="001D258C" w:rsidRDefault="00F81D7E" w:rsidP="00EC4353">
      <w:pPr>
        <w:pStyle w:val="Standard"/>
        <w:ind w:firstLine="709"/>
        <w:jc w:val="both"/>
        <w:rPr>
          <w:sz w:val="28"/>
          <w:szCs w:val="28"/>
        </w:rPr>
      </w:pPr>
      <w:r w:rsidRPr="001D258C">
        <w:rPr>
          <w:sz w:val="28"/>
          <w:szCs w:val="28"/>
        </w:rPr>
        <w:t xml:space="preserve">3.1. </w:t>
      </w:r>
      <w:r w:rsidR="00901FDC" w:rsidRPr="001D258C">
        <w:rPr>
          <w:sz w:val="28"/>
          <w:szCs w:val="28"/>
        </w:rPr>
        <w:t>В срок, указанный в пункте 8 Информационной карты, Организатор осуществляет рассмотрение и сопоставление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w:t>
      </w:r>
      <w:r w:rsidR="00901FDC" w:rsidRPr="001D258C">
        <w:rPr>
          <w:sz w:val="28"/>
          <w:szCs w:val="28"/>
        </w:rPr>
        <w:br/>
        <w:t>победителя (ей).</w:t>
      </w:r>
    </w:p>
    <w:p w:rsidR="000C76EF" w:rsidRPr="001D258C" w:rsidRDefault="00F81D7E" w:rsidP="00EC4353">
      <w:pPr>
        <w:pStyle w:val="Standard"/>
        <w:ind w:firstLine="709"/>
        <w:jc w:val="both"/>
        <w:rPr>
          <w:sz w:val="28"/>
          <w:szCs w:val="28"/>
        </w:rPr>
      </w:pPr>
      <w:r w:rsidRPr="001D258C">
        <w:rPr>
          <w:sz w:val="28"/>
          <w:szCs w:val="28"/>
        </w:rPr>
        <w:lastRenderedPageBreak/>
        <w:t xml:space="preserve">3.2. </w:t>
      </w:r>
      <w:r w:rsidR="00901FDC" w:rsidRPr="001D258C">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w:t>
      </w:r>
    </w:p>
    <w:p w:rsidR="000C76EF" w:rsidRPr="001D258C" w:rsidRDefault="00F81D7E" w:rsidP="00EC4353">
      <w:pPr>
        <w:pStyle w:val="Standard"/>
        <w:ind w:firstLine="709"/>
        <w:jc w:val="both"/>
        <w:rPr>
          <w:sz w:val="28"/>
          <w:szCs w:val="28"/>
        </w:rPr>
      </w:pPr>
      <w:r w:rsidRPr="001D258C">
        <w:rPr>
          <w:sz w:val="28"/>
          <w:szCs w:val="28"/>
        </w:rPr>
        <w:t xml:space="preserve">3.3. </w:t>
      </w:r>
      <w:r w:rsidR="00901FDC" w:rsidRPr="001D258C">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0C76EF" w:rsidRPr="001D258C" w:rsidRDefault="00F81D7E" w:rsidP="00EC4353">
      <w:pPr>
        <w:pStyle w:val="Standard"/>
        <w:ind w:firstLine="709"/>
        <w:jc w:val="both"/>
        <w:rPr>
          <w:sz w:val="28"/>
          <w:szCs w:val="28"/>
        </w:rPr>
      </w:pPr>
      <w:r w:rsidRPr="001D258C">
        <w:rPr>
          <w:sz w:val="28"/>
          <w:szCs w:val="28"/>
        </w:rPr>
        <w:t xml:space="preserve">3.4. </w:t>
      </w:r>
      <w:r w:rsidR="00901FDC" w:rsidRPr="001D258C">
        <w:rPr>
          <w:sz w:val="28"/>
          <w:szCs w:val="28"/>
        </w:rPr>
        <w:t>Указание претендентом недостоверных сведений в Заявке может служить основанием для отклонения такой Заявки.</w:t>
      </w:r>
    </w:p>
    <w:p w:rsidR="000C76EF" w:rsidRPr="001D258C" w:rsidRDefault="00F81D7E" w:rsidP="00EC4353">
      <w:pPr>
        <w:pStyle w:val="Standard"/>
        <w:ind w:firstLine="709"/>
        <w:jc w:val="both"/>
        <w:rPr>
          <w:sz w:val="28"/>
          <w:szCs w:val="28"/>
        </w:rPr>
      </w:pPr>
      <w:r w:rsidRPr="001D258C">
        <w:rPr>
          <w:sz w:val="28"/>
          <w:szCs w:val="28"/>
        </w:rPr>
        <w:t xml:space="preserve">3.5. </w:t>
      </w:r>
      <w:r w:rsidR="00901FDC" w:rsidRPr="001D258C">
        <w:rPr>
          <w:sz w:val="28"/>
          <w:szCs w:val="28"/>
        </w:rPr>
        <w:t>Наличие в реестрах недобросовестных поставщиков, указанных в подпункте «в» пункта 2.2.1</w:t>
      </w:r>
      <w:r w:rsidR="00901FDC" w:rsidRPr="001D258C">
        <w:t xml:space="preserve"> </w:t>
      </w:r>
      <w:r w:rsidR="00901FDC" w:rsidRPr="001D258C">
        <w:rPr>
          <w:sz w:val="28"/>
          <w:szCs w:val="28"/>
        </w:rPr>
        <w:t>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0C76EF" w:rsidRPr="001D258C" w:rsidRDefault="00F81D7E" w:rsidP="0013059E">
      <w:pPr>
        <w:pStyle w:val="Standard"/>
        <w:ind w:firstLine="709"/>
        <w:jc w:val="both"/>
        <w:rPr>
          <w:sz w:val="28"/>
          <w:szCs w:val="28"/>
        </w:rPr>
      </w:pPr>
      <w:r w:rsidRPr="001D258C">
        <w:rPr>
          <w:sz w:val="28"/>
          <w:szCs w:val="28"/>
        </w:rPr>
        <w:t xml:space="preserve">3.6. </w:t>
      </w:r>
      <w:r w:rsidR="00901FDC" w:rsidRPr="001D258C">
        <w:rPr>
          <w:sz w:val="28"/>
          <w:szCs w:val="28"/>
        </w:rPr>
        <w:t>Претендент также может быть не допущен к участию в процедуре Размещения оферты в случае:</w:t>
      </w:r>
    </w:p>
    <w:p w:rsidR="000C76EF" w:rsidRPr="001D258C" w:rsidRDefault="00901FDC">
      <w:pPr>
        <w:pStyle w:val="Standard"/>
        <w:ind w:firstLine="720"/>
        <w:jc w:val="both"/>
      </w:pPr>
      <w:r w:rsidRPr="001D258C">
        <w:rPr>
          <w:sz w:val="28"/>
          <w:szCs w:val="28"/>
        </w:rPr>
        <w:t xml:space="preserve">1) </w:t>
      </w:r>
      <w:r w:rsidRPr="001D258C">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настоящая оферта</w:t>
      </w:r>
      <w:r w:rsidRPr="001D258C">
        <w:rPr>
          <w:sz w:val="28"/>
          <w:szCs w:val="28"/>
        </w:rPr>
        <w:t>;</w:t>
      </w:r>
    </w:p>
    <w:p w:rsidR="000C76EF" w:rsidRPr="001D258C" w:rsidRDefault="00901FDC">
      <w:pPr>
        <w:pStyle w:val="Textbody"/>
        <w:ind w:firstLine="720"/>
      </w:pPr>
      <w:r w:rsidRPr="001D258C">
        <w:rPr>
          <w:sz w:val="28"/>
          <w:szCs w:val="28"/>
        </w:rPr>
        <w:t xml:space="preserve">2) </w:t>
      </w:r>
      <w:r w:rsidRPr="001D258C">
        <w:rPr>
          <w:sz w:val="28"/>
        </w:rPr>
        <w:t>несоответствия претендента предусмотренным настоящей документацией о закупке обязательным и квалификационным требованиям;</w:t>
      </w:r>
    </w:p>
    <w:p w:rsidR="000C76EF" w:rsidRPr="001D258C" w:rsidRDefault="00901FDC">
      <w:pPr>
        <w:pStyle w:val="Textbody"/>
        <w:ind w:firstLine="720"/>
        <w:rPr>
          <w:sz w:val="28"/>
        </w:rPr>
      </w:pPr>
      <w:r w:rsidRPr="001D258C">
        <w:rPr>
          <w:sz w:val="28"/>
        </w:rPr>
        <w:t>3) несоответствия Заявки требованиям настоящей документации о закупке, в том числе если:</w:t>
      </w:r>
    </w:p>
    <w:p w:rsidR="000C76EF" w:rsidRPr="001D258C" w:rsidRDefault="00901FDC">
      <w:pPr>
        <w:pStyle w:val="Textbody"/>
        <w:ind w:firstLine="720"/>
        <w:rPr>
          <w:sz w:val="28"/>
        </w:rPr>
      </w:pPr>
      <w:r w:rsidRPr="001D258C">
        <w:rPr>
          <w:sz w:val="28"/>
        </w:rPr>
        <w:t>Заявка не соответствует форме, установленной настоящей документацией о закупке;</w:t>
      </w:r>
    </w:p>
    <w:p w:rsidR="000C76EF" w:rsidRPr="001D258C" w:rsidRDefault="00901FDC">
      <w:pPr>
        <w:pStyle w:val="Textbody"/>
        <w:ind w:firstLine="720"/>
        <w:rPr>
          <w:sz w:val="28"/>
        </w:rPr>
      </w:pPr>
      <w:r w:rsidRPr="001D258C">
        <w:rPr>
          <w:sz w:val="28"/>
        </w:rPr>
        <w:t>документы не подписаны должным образом (в соответствии с требованиями настоящей документации о закупке);</w:t>
      </w:r>
    </w:p>
    <w:p w:rsidR="000C76EF" w:rsidRPr="001D258C" w:rsidRDefault="00901FDC">
      <w:pPr>
        <w:pStyle w:val="Textbody"/>
        <w:ind w:firstLine="720"/>
        <w:rPr>
          <w:sz w:val="28"/>
        </w:rPr>
      </w:pPr>
      <w:r w:rsidRPr="001D258C">
        <w:rPr>
          <w:sz w:val="28"/>
        </w:rPr>
        <w:t>4) если предложение о цене договора превышает начальную (максимальную) цену договора (если такая цена установлена);</w:t>
      </w:r>
    </w:p>
    <w:p w:rsidR="000C76EF" w:rsidRPr="001D258C" w:rsidRDefault="00901FDC">
      <w:pPr>
        <w:pStyle w:val="Textbody"/>
        <w:ind w:firstLine="720"/>
      </w:pPr>
      <w:r w:rsidRPr="001D258C">
        <w:rPr>
          <w:sz w:val="28"/>
        </w:rPr>
        <w:t>5) в иных случаях, установленных Положением о закупках и настоящей документацией о закупке,</w:t>
      </w:r>
      <w:r w:rsidRPr="001D258C">
        <w:rPr>
          <w:sz w:val="28"/>
          <w:szCs w:val="28"/>
          <w:lang w:eastAsia="ru-RU"/>
        </w:rPr>
        <w:t xml:space="preserve"> в том числе пунктом 17 </w:t>
      </w:r>
      <w:r w:rsidRPr="001D258C">
        <w:rPr>
          <w:sz w:val="28"/>
          <w:szCs w:val="28"/>
        </w:rPr>
        <w:t>Информационной карты.</w:t>
      </w:r>
    </w:p>
    <w:p w:rsidR="000C76EF" w:rsidRPr="001D258C" w:rsidRDefault="00F81D7E" w:rsidP="00EC4353">
      <w:pPr>
        <w:pStyle w:val="Standard"/>
        <w:ind w:firstLine="709"/>
        <w:jc w:val="both"/>
        <w:rPr>
          <w:sz w:val="28"/>
          <w:szCs w:val="28"/>
        </w:rPr>
      </w:pPr>
      <w:r w:rsidRPr="001D258C">
        <w:rPr>
          <w:sz w:val="28"/>
          <w:szCs w:val="28"/>
        </w:rPr>
        <w:t xml:space="preserve">3.7. </w:t>
      </w:r>
      <w:r w:rsidR="00901FDC" w:rsidRPr="001D258C">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0C76EF" w:rsidRPr="001D258C" w:rsidRDefault="00F81D7E" w:rsidP="00EC4353">
      <w:pPr>
        <w:pStyle w:val="Standard"/>
        <w:ind w:firstLine="709"/>
        <w:jc w:val="both"/>
        <w:rPr>
          <w:sz w:val="28"/>
          <w:szCs w:val="28"/>
        </w:rPr>
      </w:pPr>
      <w:r w:rsidRPr="001D258C">
        <w:rPr>
          <w:sz w:val="28"/>
          <w:szCs w:val="28"/>
        </w:rPr>
        <w:t xml:space="preserve">3.8. </w:t>
      </w:r>
      <w:r w:rsidR="00901FDC" w:rsidRPr="001D258C">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0C76EF" w:rsidRPr="001D258C" w:rsidRDefault="00F81D7E" w:rsidP="00EC4353">
      <w:pPr>
        <w:pStyle w:val="Standard"/>
        <w:ind w:firstLine="709"/>
        <w:jc w:val="both"/>
        <w:rPr>
          <w:sz w:val="28"/>
          <w:szCs w:val="28"/>
        </w:rPr>
      </w:pPr>
      <w:r w:rsidRPr="001D258C">
        <w:rPr>
          <w:sz w:val="28"/>
          <w:szCs w:val="28"/>
        </w:rPr>
        <w:lastRenderedPageBreak/>
        <w:t xml:space="preserve">3.9. </w:t>
      </w:r>
      <w:r w:rsidR="00901FDC" w:rsidRPr="001D258C">
        <w:rPr>
          <w:sz w:val="28"/>
          <w:szCs w:val="28"/>
        </w:rPr>
        <w:t>Претенденты и их представители не вправе участвовать в рассмотрении Заявок и изучении квалификации претендентов.</w:t>
      </w:r>
    </w:p>
    <w:p w:rsidR="000C76EF" w:rsidRPr="001D258C" w:rsidRDefault="00F81D7E" w:rsidP="00EC4353">
      <w:pPr>
        <w:pStyle w:val="Standard"/>
        <w:ind w:firstLine="709"/>
        <w:jc w:val="both"/>
        <w:rPr>
          <w:sz w:val="28"/>
          <w:szCs w:val="28"/>
        </w:rPr>
      </w:pPr>
      <w:r w:rsidRPr="001D258C">
        <w:rPr>
          <w:sz w:val="28"/>
          <w:szCs w:val="28"/>
        </w:rPr>
        <w:t xml:space="preserve">3.10. </w:t>
      </w:r>
      <w:r w:rsidR="00901FDC" w:rsidRPr="001D258C">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0C76EF" w:rsidRPr="001D258C" w:rsidRDefault="00F81D7E" w:rsidP="00EC4353">
      <w:pPr>
        <w:pStyle w:val="Standard"/>
        <w:ind w:firstLine="709"/>
        <w:jc w:val="both"/>
        <w:rPr>
          <w:sz w:val="28"/>
          <w:szCs w:val="28"/>
        </w:rPr>
      </w:pPr>
      <w:r w:rsidRPr="001D258C">
        <w:rPr>
          <w:sz w:val="28"/>
          <w:szCs w:val="28"/>
        </w:rPr>
        <w:t xml:space="preserve">3.11. </w:t>
      </w:r>
      <w:r w:rsidR="00901FDC" w:rsidRPr="001D258C">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0C76EF" w:rsidRPr="001D258C" w:rsidRDefault="00901FDC">
      <w:pPr>
        <w:pStyle w:val="Default"/>
        <w:ind w:firstLine="709"/>
        <w:jc w:val="both"/>
        <w:rPr>
          <w:sz w:val="28"/>
          <w:szCs w:val="28"/>
        </w:rPr>
      </w:pPr>
      <w:r w:rsidRPr="001D258C">
        <w:rPr>
          <w:sz w:val="28"/>
          <w:szCs w:val="28"/>
        </w:rPr>
        <w:t>1) наименование претендента;</w:t>
      </w:r>
    </w:p>
    <w:p w:rsidR="000C76EF" w:rsidRPr="001D258C" w:rsidRDefault="00901FDC">
      <w:pPr>
        <w:pStyle w:val="Default"/>
        <w:ind w:firstLine="709"/>
        <w:jc w:val="both"/>
        <w:rPr>
          <w:sz w:val="28"/>
          <w:szCs w:val="28"/>
        </w:rPr>
      </w:pPr>
      <w:r w:rsidRPr="001D258C">
        <w:rPr>
          <w:sz w:val="28"/>
          <w:szCs w:val="28"/>
        </w:rPr>
        <w:t>2) сведения о наличии документов, перечень которых указан в настоящей документации о закупке;</w:t>
      </w:r>
    </w:p>
    <w:p w:rsidR="000C76EF" w:rsidRPr="001D258C" w:rsidRDefault="00901FDC">
      <w:pPr>
        <w:pStyle w:val="Default"/>
        <w:ind w:firstLine="709"/>
        <w:jc w:val="both"/>
        <w:rPr>
          <w:sz w:val="28"/>
          <w:szCs w:val="28"/>
        </w:rPr>
      </w:pPr>
      <w:r w:rsidRPr="001D258C">
        <w:rPr>
          <w:sz w:val="28"/>
          <w:szCs w:val="28"/>
        </w:rPr>
        <w:t>3) принятое Организатором решение о допуске Претендента к участию в процедуре Размещения оферты или об отказе в таком допуске;</w:t>
      </w:r>
    </w:p>
    <w:p w:rsidR="000C76EF" w:rsidRPr="001D258C" w:rsidRDefault="00901FDC">
      <w:pPr>
        <w:pStyle w:val="Default"/>
        <w:ind w:firstLine="709"/>
        <w:jc w:val="both"/>
        <w:rPr>
          <w:sz w:val="28"/>
          <w:szCs w:val="28"/>
        </w:rPr>
      </w:pPr>
      <w:r w:rsidRPr="001D258C">
        <w:rPr>
          <w:sz w:val="28"/>
          <w:szCs w:val="28"/>
        </w:rPr>
        <w:t>3) предложения для рассмотрения Конкурсной комиссией;</w:t>
      </w:r>
    </w:p>
    <w:p w:rsidR="000C76EF" w:rsidRPr="001D258C" w:rsidRDefault="00901FDC">
      <w:pPr>
        <w:pStyle w:val="Default"/>
        <w:ind w:firstLine="709"/>
        <w:jc w:val="both"/>
        <w:rPr>
          <w:sz w:val="28"/>
          <w:szCs w:val="28"/>
        </w:rPr>
      </w:pPr>
      <w:r w:rsidRPr="001D258C">
        <w:rPr>
          <w:sz w:val="28"/>
          <w:szCs w:val="28"/>
        </w:rPr>
        <w:t>4) иная информация при необходимости.</w:t>
      </w:r>
    </w:p>
    <w:p w:rsidR="00EC4353" w:rsidRPr="001D258C" w:rsidRDefault="00901FDC" w:rsidP="00EC4353">
      <w:pPr>
        <w:pStyle w:val="Default"/>
        <w:ind w:firstLine="709"/>
        <w:jc w:val="both"/>
        <w:rPr>
          <w:sz w:val="28"/>
          <w:szCs w:val="28"/>
        </w:rPr>
      </w:pPr>
      <w:r w:rsidRPr="001D258C">
        <w:rPr>
          <w:sz w:val="28"/>
          <w:szCs w:val="28"/>
        </w:rPr>
        <w:t>Протокол размещается в СМИ не позднее чем через 3 (три) рабочих дня со дня его подписания.</w:t>
      </w:r>
    </w:p>
    <w:p w:rsidR="00EC4353" w:rsidRPr="001D258C" w:rsidRDefault="00EC4353" w:rsidP="00EC4353">
      <w:pPr>
        <w:pStyle w:val="Default"/>
        <w:ind w:firstLine="709"/>
        <w:jc w:val="both"/>
        <w:rPr>
          <w:sz w:val="28"/>
          <w:szCs w:val="28"/>
        </w:rPr>
      </w:pPr>
    </w:p>
    <w:p w:rsidR="000C76EF" w:rsidRPr="001D258C" w:rsidRDefault="00F81D7E" w:rsidP="0018416B">
      <w:pPr>
        <w:pStyle w:val="Default"/>
        <w:ind w:left="709"/>
        <w:jc w:val="center"/>
        <w:rPr>
          <w:b/>
          <w:sz w:val="32"/>
          <w:szCs w:val="32"/>
        </w:rPr>
      </w:pPr>
      <w:r w:rsidRPr="001D258C">
        <w:rPr>
          <w:b/>
          <w:bCs/>
          <w:sz w:val="32"/>
          <w:szCs w:val="32"/>
        </w:rPr>
        <w:t xml:space="preserve">Раздел 4. </w:t>
      </w:r>
      <w:r w:rsidR="00901FDC" w:rsidRPr="001D258C">
        <w:rPr>
          <w:b/>
          <w:sz w:val="32"/>
          <w:szCs w:val="32"/>
        </w:rPr>
        <w:t>Подведение итогов процедуры Размещения оферты</w:t>
      </w:r>
    </w:p>
    <w:p w:rsidR="000C76EF" w:rsidRPr="001D258C" w:rsidRDefault="000C76EF">
      <w:pPr>
        <w:pStyle w:val="Textbody"/>
        <w:ind w:left="1724" w:firstLine="0"/>
        <w:rPr>
          <w:b/>
          <w:sz w:val="28"/>
        </w:rPr>
      </w:pPr>
    </w:p>
    <w:p w:rsidR="000C76EF" w:rsidRPr="001D258C" w:rsidRDefault="00901FDC" w:rsidP="00A22C2C">
      <w:pPr>
        <w:pStyle w:val="Standard"/>
        <w:numPr>
          <w:ilvl w:val="0"/>
          <w:numId w:val="56"/>
        </w:numPr>
        <w:tabs>
          <w:tab w:val="left" w:pos="1276"/>
        </w:tabs>
        <w:ind w:left="0" w:firstLine="709"/>
        <w:jc w:val="both"/>
      </w:pPr>
      <w:r w:rsidRPr="001D258C">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0C76EF" w:rsidRPr="001D258C" w:rsidRDefault="00901FDC" w:rsidP="00A22C2C">
      <w:pPr>
        <w:pStyle w:val="Standard"/>
        <w:numPr>
          <w:ilvl w:val="0"/>
          <w:numId w:val="56"/>
        </w:numPr>
        <w:tabs>
          <w:tab w:val="left" w:pos="1276"/>
        </w:tabs>
        <w:ind w:left="0" w:firstLine="709"/>
        <w:jc w:val="both"/>
        <w:rPr>
          <w:sz w:val="28"/>
          <w:szCs w:val="28"/>
        </w:rPr>
      </w:pPr>
      <w:r w:rsidRPr="001D258C">
        <w:rPr>
          <w:sz w:val="28"/>
          <w:szCs w:val="28"/>
        </w:rPr>
        <w:t>Подведение итогов процедуры Размещения оферты проводится Конкурсной комиссией в срок, указанный в пункте 10 Информационной карты.</w:t>
      </w:r>
    </w:p>
    <w:p w:rsidR="000C76EF" w:rsidRPr="001D258C" w:rsidRDefault="00901FDC" w:rsidP="00A22C2C">
      <w:pPr>
        <w:pStyle w:val="Standard"/>
        <w:numPr>
          <w:ilvl w:val="1"/>
          <w:numId w:val="57"/>
        </w:numPr>
        <w:tabs>
          <w:tab w:val="left" w:pos="1276"/>
        </w:tabs>
        <w:ind w:left="0" w:firstLine="709"/>
        <w:jc w:val="both"/>
        <w:rPr>
          <w:sz w:val="28"/>
          <w:szCs w:val="28"/>
        </w:rPr>
      </w:pPr>
      <w:r w:rsidRPr="001D258C">
        <w:rPr>
          <w:sz w:val="28"/>
          <w:szCs w:val="28"/>
        </w:rPr>
        <w:t>Участники или их представители не могут присутствовать на заседании Конкурсной комиссии.</w:t>
      </w:r>
    </w:p>
    <w:p w:rsidR="000C76EF" w:rsidRPr="001D258C" w:rsidRDefault="00901FDC" w:rsidP="00A22C2C">
      <w:pPr>
        <w:pStyle w:val="Standard"/>
        <w:numPr>
          <w:ilvl w:val="1"/>
          <w:numId w:val="57"/>
        </w:numPr>
        <w:tabs>
          <w:tab w:val="left" w:pos="1276"/>
        </w:tabs>
        <w:ind w:left="0" w:firstLine="709"/>
        <w:jc w:val="both"/>
        <w:rPr>
          <w:sz w:val="28"/>
          <w:szCs w:val="28"/>
        </w:rPr>
      </w:pPr>
      <w:r w:rsidRPr="001D258C">
        <w:rPr>
          <w:sz w:val="28"/>
          <w:szCs w:val="28"/>
        </w:rPr>
        <w:t>Конкурсная комиссия рассматривает предложения Организатора и принимает решение о выборе победителя (победителей) процедуры Размещения оферты.</w:t>
      </w:r>
    </w:p>
    <w:p w:rsidR="000C76EF" w:rsidRPr="001D258C" w:rsidRDefault="00901FDC" w:rsidP="00A22C2C">
      <w:pPr>
        <w:pStyle w:val="Standard"/>
        <w:numPr>
          <w:ilvl w:val="1"/>
          <w:numId w:val="57"/>
        </w:numPr>
        <w:tabs>
          <w:tab w:val="left" w:pos="1276"/>
        </w:tabs>
        <w:ind w:left="0" w:firstLine="709"/>
        <w:jc w:val="both"/>
        <w:rPr>
          <w:sz w:val="28"/>
          <w:szCs w:val="28"/>
        </w:rPr>
      </w:pPr>
      <w:r w:rsidRPr="001D258C">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 всех претендентов, подавших Заявки, процедура Размещения оферты признается несостоявшейся.</w:t>
      </w:r>
    </w:p>
    <w:p w:rsidR="000C76EF" w:rsidRPr="001D258C" w:rsidRDefault="00901FDC" w:rsidP="00A22C2C">
      <w:pPr>
        <w:pStyle w:val="Standard"/>
        <w:numPr>
          <w:ilvl w:val="1"/>
          <w:numId w:val="57"/>
        </w:numPr>
        <w:tabs>
          <w:tab w:val="left" w:pos="1276"/>
        </w:tabs>
        <w:ind w:left="0" w:firstLine="709"/>
        <w:jc w:val="both"/>
        <w:rPr>
          <w:sz w:val="28"/>
          <w:szCs w:val="28"/>
        </w:rPr>
      </w:pPr>
      <w:r w:rsidRPr="001D258C">
        <w:rPr>
          <w:sz w:val="28"/>
          <w:szCs w:val="28"/>
        </w:rPr>
        <w:t>Претендент, допущенный к участию в процедуре Размещения оферты, считается одним из победителей. В случае</w:t>
      </w:r>
      <w:proofErr w:type="gramStart"/>
      <w:r w:rsidRPr="001D258C">
        <w:rPr>
          <w:sz w:val="28"/>
          <w:szCs w:val="28"/>
        </w:rPr>
        <w:t>,</w:t>
      </w:r>
      <w:proofErr w:type="gramEnd"/>
      <w:r w:rsidRPr="001D258C">
        <w:rPr>
          <w:sz w:val="28"/>
          <w:szCs w:val="28"/>
        </w:rPr>
        <w:t xml:space="preserve"> если к участию в процедуре Размещения оферты допущен только один претендент, договор заключается с этим претендентом.</w:t>
      </w:r>
    </w:p>
    <w:p w:rsidR="000C76EF" w:rsidRPr="001D258C" w:rsidRDefault="00901FDC" w:rsidP="00A22C2C">
      <w:pPr>
        <w:pStyle w:val="Standard"/>
        <w:numPr>
          <w:ilvl w:val="1"/>
          <w:numId w:val="57"/>
        </w:numPr>
        <w:tabs>
          <w:tab w:val="left" w:pos="1276"/>
        </w:tabs>
        <w:ind w:left="0" w:firstLine="709"/>
        <w:jc w:val="both"/>
        <w:rPr>
          <w:sz w:val="28"/>
          <w:szCs w:val="28"/>
        </w:rPr>
      </w:pPr>
      <w:r w:rsidRPr="001D258C">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0C76EF" w:rsidRPr="001D258C" w:rsidRDefault="00901FDC" w:rsidP="00A22C2C">
      <w:pPr>
        <w:pStyle w:val="Standard"/>
        <w:numPr>
          <w:ilvl w:val="1"/>
          <w:numId w:val="57"/>
        </w:numPr>
        <w:tabs>
          <w:tab w:val="left" w:pos="1276"/>
        </w:tabs>
        <w:ind w:left="0" w:firstLine="709"/>
        <w:jc w:val="both"/>
        <w:rPr>
          <w:sz w:val="28"/>
          <w:szCs w:val="28"/>
        </w:rPr>
      </w:pPr>
      <w:r w:rsidRPr="001D258C">
        <w:rPr>
          <w:sz w:val="28"/>
          <w:szCs w:val="28"/>
        </w:rPr>
        <w:t>Протокол (выписка из протокола) заседания Конкурсной комиссии размещается в соответствии пунктом 4 Информационной карты в течение 3 (трех) рабочих дней с даты подписания протокола.</w:t>
      </w:r>
    </w:p>
    <w:p w:rsidR="000A63C0" w:rsidRPr="001D258C" w:rsidRDefault="000A63C0" w:rsidP="00CE04F7">
      <w:pPr>
        <w:pStyle w:val="Textbody"/>
        <w:tabs>
          <w:tab w:val="left" w:pos="2389"/>
        </w:tabs>
        <w:ind w:left="450" w:firstLine="0"/>
        <w:rPr>
          <w:b/>
          <w:sz w:val="28"/>
          <w:szCs w:val="28"/>
        </w:rPr>
      </w:pPr>
    </w:p>
    <w:p w:rsidR="000C76EF" w:rsidRPr="001D258C" w:rsidRDefault="00F81D7E" w:rsidP="00A22C2C">
      <w:pPr>
        <w:pStyle w:val="Textbody"/>
        <w:widowControl w:val="0"/>
        <w:tabs>
          <w:tab w:val="left" w:pos="2389"/>
        </w:tabs>
        <w:ind w:left="450" w:firstLine="0"/>
        <w:jc w:val="center"/>
        <w:rPr>
          <w:b/>
          <w:sz w:val="32"/>
          <w:szCs w:val="32"/>
        </w:rPr>
      </w:pPr>
      <w:r w:rsidRPr="001D258C">
        <w:rPr>
          <w:b/>
          <w:bCs/>
          <w:sz w:val="32"/>
          <w:szCs w:val="32"/>
        </w:rPr>
        <w:lastRenderedPageBreak/>
        <w:t>Раздел 5</w:t>
      </w:r>
      <w:r w:rsidR="000A63C0" w:rsidRPr="001D258C">
        <w:rPr>
          <w:b/>
          <w:sz w:val="32"/>
          <w:szCs w:val="32"/>
        </w:rPr>
        <w:t xml:space="preserve">. </w:t>
      </w:r>
      <w:r w:rsidR="00901FDC" w:rsidRPr="001D258C">
        <w:rPr>
          <w:b/>
          <w:sz w:val="32"/>
          <w:szCs w:val="32"/>
        </w:rPr>
        <w:t>Заключение договора</w:t>
      </w:r>
    </w:p>
    <w:p w:rsidR="000C76EF" w:rsidRPr="001D258C" w:rsidRDefault="000C76EF">
      <w:pPr>
        <w:pStyle w:val="Standard"/>
        <w:ind w:firstLine="709"/>
        <w:rPr>
          <w:rFonts w:eastAsia="MS Mincho"/>
        </w:rPr>
      </w:pPr>
    </w:p>
    <w:p w:rsidR="000C76EF" w:rsidRPr="001D258C" w:rsidRDefault="00F81D7E" w:rsidP="004F00C5">
      <w:pPr>
        <w:pStyle w:val="Standard"/>
        <w:ind w:left="709"/>
        <w:jc w:val="both"/>
        <w:rPr>
          <w:sz w:val="28"/>
          <w:szCs w:val="28"/>
        </w:rPr>
      </w:pPr>
      <w:r w:rsidRPr="001D258C">
        <w:rPr>
          <w:sz w:val="28"/>
          <w:szCs w:val="28"/>
        </w:rPr>
        <w:t xml:space="preserve">5.1. </w:t>
      </w:r>
      <w:r w:rsidR="00901FDC" w:rsidRPr="001D258C">
        <w:rPr>
          <w:sz w:val="28"/>
          <w:szCs w:val="28"/>
        </w:rPr>
        <w:t>Обеспечение исполнения договора не требуется.</w:t>
      </w:r>
    </w:p>
    <w:p w:rsidR="000C76EF" w:rsidRPr="001D258C" w:rsidRDefault="00F81D7E" w:rsidP="004F00C5">
      <w:pPr>
        <w:pStyle w:val="Standard"/>
        <w:ind w:firstLine="709"/>
        <w:jc w:val="both"/>
        <w:rPr>
          <w:sz w:val="28"/>
          <w:szCs w:val="28"/>
        </w:rPr>
      </w:pPr>
      <w:r w:rsidRPr="001D258C">
        <w:rPr>
          <w:sz w:val="28"/>
          <w:szCs w:val="28"/>
        </w:rPr>
        <w:t xml:space="preserve">5.2. </w:t>
      </w:r>
      <w:r w:rsidR="00901FDC" w:rsidRPr="001D258C">
        <w:rPr>
          <w:sz w:val="28"/>
          <w:szCs w:val="28"/>
        </w:rPr>
        <w:t>После опубликования протокола Конкурсной комиссии (выписки из протокола Конкурсной комиссии) об итогах процедуры Размещения оферты Заказчик направляет победителю (победителям)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0C76EF" w:rsidRPr="001D258C" w:rsidRDefault="00F81D7E" w:rsidP="004F00C5">
      <w:pPr>
        <w:pStyle w:val="Standard"/>
        <w:ind w:firstLine="709"/>
        <w:jc w:val="both"/>
        <w:rPr>
          <w:sz w:val="28"/>
          <w:szCs w:val="28"/>
        </w:rPr>
      </w:pPr>
      <w:r w:rsidRPr="001D258C">
        <w:rPr>
          <w:sz w:val="28"/>
          <w:szCs w:val="28"/>
        </w:rPr>
        <w:t xml:space="preserve">5.3. </w:t>
      </w:r>
      <w:r w:rsidR="00901FDC" w:rsidRPr="001D258C">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0C76EF" w:rsidRPr="001D258C" w:rsidRDefault="00F81D7E" w:rsidP="004F00C5">
      <w:pPr>
        <w:pStyle w:val="Standard"/>
        <w:ind w:firstLine="709"/>
        <w:jc w:val="both"/>
      </w:pPr>
      <w:r w:rsidRPr="001D258C">
        <w:rPr>
          <w:sz w:val="28"/>
          <w:szCs w:val="28"/>
        </w:rPr>
        <w:t xml:space="preserve">5.4. </w:t>
      </w:r>
      <w:r w:rsidR="004F00C5" w:rsidRPr="001D258C">
        <w:rPr>
          <w:sz w:val="28"/>
          <w:szCs w:val="28"/>
        </w:rPr>
        <w:t>При этом</w:t>
      </w:r>
      <w:r w:rsidR="00901FDC" w:rsidRPr="001D258C">
        <w:rPr>
          <w:sz w:val="28"/>
          <w:szCs w:val="28"/>
        </w:rPr>
        <w:t xml:space="preserve">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w:t>
      </w:r>
      <w:r w:rsidR="003A2865" w:rsidRPr="001D258C">
        <w:rPr>
          <w:sz w:val="28"/>
          <w:szCs w:val="28"/>
        </w:rPr>
        <w:t>, но не более</w:t>
      </w:r>
      <w:proofErr w:type="gramStart"/>
      <w:r w:rsidR="003A2865" w:rsidRPr="001D258C">
        <w:rPr>
          <w:sz w:val="28"/>
          <w:szCs w:val="28"/>
        </w:rPr>
        <w:t>,</w:t>
      </w:r>
      <w:proofErr w:type="gramEnd"/>
      <w:r w:rsidR="00901FDC" w:rsidRPr="001D258C">
        <w:rPr>
          <w:sz w:val="28"/>
          <w:szCs w:val="28"/>
        </w:rPr>
        <w:t xml:space="preserve"> чем на 30 (тридцать) календарных дней с даты опубликования протокола (выписки из протокола) Конкурсной комиссии об итогах процедуры Размещения оферты.</w:t>
      </w:r>
    </w:p>
    <w:p w:rsidR="000C76EF" w:rsidRPr="001D258C" w:rsidRDefault="00F81D7E" w:rsidP="004F00C5">
      <w:pPr>
        <w:pStyle w:val="Standard"/>
        <w:ind w:firstLine="709"/>
        <w:jc w:val="both"/>
        <w:rPr>
          <w:sz w:val="28"/>
          <w:szCs w:val="28"/>
        </w:rPr>
      </w:pPr>
      <w:r w:rsidRPr="001D258C">
        <w:rPr>
          <w:sz w:val="28"/>
          <w:szCs w:val="28"/>
        </w:rPr>
        <w:t xml:space="preserve">5.5. </w:t>
      </w:r>
      <w:r w:rsidR="00901FDC" w:rsidRPr="001D258C">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(договоры) заключаются с другими победителями.</w:t>
      </w:r>
    </w:p>
    <w:p w:rsidR="000C76EF" w:rsidRPr="001D258C" w:rsidRDefault="00F81D7E" w:rsidP="004F00C5">
      <w:pPr>
        <w:pStyle w:val="Standard"/>
        <w:ind w:firstLine="709"/>
        <w:jc w:val="both"/>
        <w:rPr>
          <w:sz w:val="28"/>
          <w:szCs w:val="28"/>
        </w:rPr>
      </w:pPr>
      <w:r w:rsidRPr="001D258C">
        <w:rPr>
          <w:sz w:val="28"/>
          <w:szCs w:val="28"/>
        </w:rPr>
        <w:t xml:space="preserve">5.6. </w:t>
      </w:r>
      <w:r w:rsidR="00901FDC" w:rsidRPr="001D258C">
        <w:rPr>
          <w:sz w:val="28"/>
          <w:szCs w:val="28"/>
        </w:rPr>
        <w:t>Договор заключается в соответствии с законодательством Российской Федерации с учетом условий, указанных в пункте 20 Информационной карты, по форме или с соблюдением существенных условий, приведенных в приложении № 5 к настоящей документации.</w:t>
      </w:r>
    </w:p>
    <w:p w:rsidR="000C76EF" w:rsidRPr="001D258C" w:rsidRDefault="00F81D7E" w:rsidP="004F00C5">
      <w:pPr>
        <w:pStyle w:val="Standard"/>
        <w:ind w:firstLine="709"/>
        <w:jc w:val="both"/>
        <w:rPr>
          <w:sz w:val="28"/>
          <w:szCs w:val="28"/>
        </w:rPr>
      </w:pPr>
      <w:r w:rsidRPr="001D258C">
        <w:rPr>
          <w:sz w:val="28"/>
          <w:szCs w:val="28"/>
        </w:rPr>
        <w:t xml:space="preserve">5.7. </w:t>
      </w:r>
      <w:r w:rsidR="00901FDC" w:rsidRPr="001D258C">
        <w:rPr>
          <w:sz w:val="28"/>
          <w:szCs w:val="28"/>
        </w:rPr>
        <w:t>До заключения договора лицо, с которым заключается договор по итогам процедуры Размещения оферты, если ук</w:t>
      </w:r>
      <w:r w:rsidR="00A22C2C">
        <w:rPr>
          <w:sz w:val="28"/>
          <w:szCs w:val="28"/>
        </w:rPr>
        <w:t xml:space="preserve">азанное предусмотрено в пункте </w:t>
      </w:r>
      <w:r w:rsidR="00901FDC" w:rsidRPr="001D258C">
        <w:rPr>
          <w:sz w:val="28"/>
          <w:szCs w:val="28"/>
        </w:rP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p>
    <w:p w:rsidR="000C76EF" w:rsidRPr="001D258C" w:rsidRDefault="00901FDC" w:rsidP="004F00C5">
      <w:pPr>
        <w:pStyle w:val="Standard"/>
        <w:ind w:firstLine="709"/>
        <w:jc w:val="both"/>
        <w:rPr>
          <w:sz w:val="28"/>
          <w:szCs w:val="28"/>
        </w:rPr>
      </w:pPr>
      <w:r w:rsidRPr="001D258C">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C76EF" w:rsidRPr="001D258C" w:rsidRDefault="00901FDC" w:rsidP="004F00C5">
      <w:pPr>
        <w:pStyle w:val="Standard"/>
        <w:ind w:firstLine="709"/>
        <w:jc w:val="both"/>
        <w:rPr>
          <w:sz w:val="28"/>
          <w:szCs w:val="28"/>
        </w:rPr>
      </w:pPr>
      <w:r w:rsidRPr="001D258C">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0C76EF" w:rsidRPr="001D258C" w:rsidRDefault="00F81D7E" w:rsidP="004F00C5">
      <w:pPr>
        <w:pStyle w:val="Standard"/>
        <w:ind w:firstLine="709"/>
        <w:jc w:val="both"/>
        <w:rPr>
          <w:sz w:val="28"/>
          <w:szCs w:val="28"/>
        </w:rPr>
      </w:pPr>
      <w:r w:rsidRPr="001D258C">
        <w:rPr>
          <w:sz w:val="28"/>
          <w:szCs w:val="28"/>
        </w:rPr>
        <w:lastRenderedPageBreak/>
        <w:t xml:space="preserve">5.8. </w:t>
      </w:r>
      <w:r w:rsidR="00901FDC" w:rsidRPr="001D258C">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0C76EF" w:rsidRPr="001D258C" w:rsidRDefault="00F81D7E" w:rsidP="004F00C5">
      <w:pPr>
        <w:pStyle w:val="Standard"/>
        <w:ind w:firstLine="709"/>
        <w:jc w:val="both"/>
        <w:rPr>
          <w:sz w:val="28"/>
          <w:szCs w:val="28"/>
        </w:rPr>
      </w:pPr>
      <w:r w:rsidRPr="001D258C">
        <w:rPr>
          <w:sz w:val="28"/>
          <w:szCs w:val="28"/>
        </w:rPr>
        <w:t xml:space="preserve">5.9. </w:t>
      </w:r>
      <w:r w:rsidR="00901FDC" w:rsidRPr="001D258C">
        <w:rPr>
          <w:sz w:val="28"/>
          <w:szCs w:val="28"/>
        </w:rPr>
        <w:t xml:space="preserve">Исполнение заключенных по итогам процедуры Размещения оферты договоров осуществляется </w:t>
      </w:r>
      <w:r w:rsidR="003525E7" w:rsidRPr="001D258C">
        <w:rPr>
          <w:sz w:val="28"/>
          <w:szCs w:val="28"/>
        </w:rPr>
        <w:t>п</w:t>
      </w:r>
      <w:r w:rsidR="00901FDC" w:rsidRPr="001D258C">
        <w:rPr>
          <w:sz w:val="28"/>
          <w:szCs w:val="28"/>
        </w:rPr>
        <w:t>обедителем</w:t>
      </w:r>
      <w:r w:rsidR="003525E7" w:rsidRPr="001D258C">
        <w:rPr>
          <w:sz w:val="28"/>
          <w:szCs w:val="28"/>
        </w:rPr>
        <w:t>/победителями</w:t>
      </w:r>
      <w:r w:rsidR="00901FDC" w:rsidRPr="001D258C">
        <w:rPr>
          <w:sz w:val="28"/>
          <w:szCs w:val="28"/>
        </w:rPr>
        <w:t xml:space="preserve"> на основании заявок Заказчика. Заказчик направляет заявки на оказание </w:t>
      </w:r>
      <w:r w:rsidR="008D7B92" w:rsidRPr="001D258C">
        <w:rPr>
          <w:sz w:val="28"/>
          <w:szCs w:val="28"/>
        </w:rPr>
        <w:t>работ/</w:t>
      </w:r>
      <w:r w:rsidR="00901FDC" w:rsidRPr="001D258C">
        <w:rPr>
          <w:sz w:val="28"/>
          <w:szCs w:val="28"/>
        </w:rPr>
        <w:t>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0C76EF" w:rsidRPr="001D258C" w:rsidRDefault="000C76EF">
      <w:pPr>
        <w:pStyle w:val="Textbody"/>
        <w:ind w:left="709" w:firstLine="0"/>
        <w:rPr>
          <w:sz w:val="28"/>
          <w:szCs w:val="28"/>
        </w:rPr>
      </w:pPr>
    </w:p>
    <w:p w:rsidR="00273F11" w:rsidRPr="001D258C" w:rsidRDefault="00273F11">
      <w:pPr>
        <w:pStyle w:val="Textbody"/>
        <w:ind w:firstLine="0"/>
        <w:jc w:val="center"/>
        <w:rPr>
          <w:b/>
          <w:bCs/>
          <w:sz w:val="32"/>
          <w:szCs w:val="32"/>
        </w:rPr>
      </w:pPr>
    </w:p>
    <w:p w:rsidR="000C76EF" w:rsidRPr="001D258C" w:rsidRDefault="00F65697">
      <w:pPr>
        <w:pStyle w:val="Textbody"/>
        <w:ind w:firstLine="0"/>
        <w:jc w:val="center"/>
        <w:rPr>
          <w:b/>
          <w:bCs/>
          <w:sz w:val="32"/>
          <w:szCs w:val="32"/>
        </w:rPr>
      </w:pPr>
      <w:r w:rsidRPr="001D258C">
        <w:rPr>
          <w:b/>
          <w:bCs/>
          <w:sz w:val="32"/>
          <w:szCs w:val="32"/>
        </w:rPr>
        <w:t>Раздел 6</w:t>
      </w:r>
      <w:r w:rsidR="00A22C2C">
        <w:rPr>
          <w:b/>
          <w:bCs/>
          <w:sz w:val="32"/>
          <w:szCs w:val="32"/>
        </w:rPr>
        <w:t>. Порядок оформления з</w:t>
      </w:r>
      <w:r w:rsidR="00901FDC" w:rsidRPr="001D258C">
        <w:rPr>
          <w:b/>
          <w:bCs/>
          <w:sz w:val="32"/>
          <w:szCs w:val="32"/>
        </w:rPr>
        <w:t>аявок</w:t>
      </w:r>
    </w:p>
    <w:p w:rsidR="000C76EF" w:rsidRPr="001D258C" w:rsidRDefault="000C76EF">
      <w:pPr>
        <w:pStyle w:val="Textbody"/>
        <w:rPr>
          <w:b/>
          <w:bCs/>
          <w:sz w:val="28"/>
          <w:szCs w:val="28"/>
        </w:rPr>
      </w:pPr>
    </w:p>
    <w:p w:rsidR="000C76EF" w:rsidRPr="001D258C" w:rsidRDefault="00901FDC" w:rsidP="00A22C2C">
      <w:pPr>
        <w:pStyle w:val="21"/>
        <w:numPr>
          <w:ilvl w:val="1"/>
          <w:numId w:val="58"/>
        </w:numPr>
        <w:spacing w:before="0" w:after="0"/>
        <w:ind w:left="0" w:firstLine="709"/>
        <w:jc w:val="both"/>
        <w:rPr>
          <w:i w:val="0"/>
        </w:rPr>
      </w:pPr>
      <w:bookmarkStart w:id="1" w:name="_Toc34648361"/>
      <w:bookmarkStart w:id="2" w:name="_Toc515863146"/>
      <w:r w:rsidRPr="001D258C">
        <w:rPr>
          <w:rFonts w:eastAsia="MS Mincho"/>
          <w:i w:val="0"/>
        </w:rPr>
        <w:t>О</w:t>
      </w:r>
      <w:bookmarkEnd w:id="1"/>
      <w:bookmarkEnd w:id="2"/>
      <w:r w:rsidR="00A22C2C">
        <w:rPr>
          <w:rFonts w:eastAsia="MS Mincho"/>
          <w:i w:val="0"/>
        </w:rPr>
        <w:t>формление з</w:t>
      </w:r>
      <w:r w:rsidRPr="001D258C">
        <w:rPr>
          <w:rFonts w:eastAsia="MS Mincho"/>
          <w:i w:val="0"/>
        </w:rPr>
        <w:t>аявки</w:t>
      </w:r>
    </w:p>
    <w:p w:rsidR="000C76EF" w:rsidRPr="001D258C" w:rsidRDefault="000C76EF">
      <w:pPr>
        <w:pStyle w:val="Standard"/>
        <w:ind w:firstLine="709"/>
        <w:jc w:val="both"/>
        <w:rPr>
          <w:rFonts w:eastAsia="MS Mincho"/>
        </w:rPr>
      </w:pPr>
    </w:p>
    <w:p w:rsidR="000C76EF" w:rsidRPr="001D258C" w:rsidRDefault="00901FDC" w:rsidP="006B04D1">
      <w:pPr>
        <w:pStyle w:val="Textbody"/>
        <w:numPr>
          <w:ilvl w:val="2"/>
          <w:numId w:val="58"/>
        </w:numPr>
        <w:ind w:left="0" w:firstLine="709"/>
        <w:rPr>
          <w:sz w:val="28"/>
        </w:rPr>
      </w:pPr>
      <w:r w:rsidRPr="001D258C">
        <w:rPr>
          <w:sz w:val="28"/>
          <w:szCs w:val="28"/>
        </w:rPr>
        <w:t>Заявка должна быть представлена на бумажном носителе (письмом)</w:t>
      </w:r>
      <w:r w:rsidRPr="001D258C">
        <w:rPr>
          <w:sz w:val="28"/>
        </w:rPr>
        <w:t>,</w:t>
      </w:r>
      <w:r w:rsidRPr="001D258C">
        <w:t xml:space="preserve"> </w:t>
      </w:r>
      <w:r w:rsidRPr="001D258C">
        <w:rPr>
          <w:sz w:val="28"/>
        </w:rPr>
        <w:t>по факсу или в скан-копии по электронной почте контактного</w:t>
      </w:r>
      <w:r w:rsidR="004F00C5" w:rsidRPr="001D258C">
        <w:rPr>
          <w:sz w:val="28"/>
        </w:rPr>
        <w:t xml:space="preserve"> </w:t>
      </w:r>
      <w:r w:rsidRPr="001D258C">
        <w:rPr>
          <w:sz w:val="28"/>
        </w:rPr>
        <w:t>(</w:t>
      </w:r>
      <w:r w:rsidR="006F0620" w:rsidRPr="001D258C">
        <w:rPr>
          <w:sz w:val="28"/>
        </w:rPr>
        <w:t>ых) лица (лиц) Организатора</w:t>
      </w:r>
      <w:r w:rsidRPr="001D258C">
        <w:rPr>
          <w:sz w:val="28"/>
        </w:rPr>
        <w:t xml:space="preserve"> (пункт 2 Ин</w:t>
      </w:r>
      <w:r w:rsidR="006F0620" w:rsidRPr="001D258C">
        <w:rPr>
          <w:sz w:val="28"/>
        </w:rPr>
        <w:t>формационной карты) с обязательным последующим досылом оригинала</w:t>
      </w:r>
      <w:r w:rsidR="006F0620" w:rsidRPr="001D258C">
        <w:rPr>
          <w:sz w:val="28"/>
          <w:szCs w:val="28"/>
        </w:rPr>
        <w:t xml:space="preserve"> не позднее, чем за 3 календарных дня до дня подведения итогов процедуры Размещения запроса (пункт 10 Информационной карты).</w:t>
      </w:r>
    </w:p>
    <w:p w:rsidR="000C76EF" w:rsidRPr="001D258C" w:rsidRDefault="00660933" w:rsidP="004F00C5">
      <w:pPr>
        <w:pStyle w:val="Textbody"/>
      </w:pPr>
      <w:r w:rsidRPr="00660933">
        <w:rPr>
          <w:b/>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9pt;margin-top:22.35pt;width:481.9pt;height:127.45pt;z-index:251654656;mso-width-relative:margin;mso-height-relative:margin" strokeweight="1.5pt">
            <v:textbox style="mso-next-textbox:#_x0000_s1026">
              <w:txbxContent>
                <w:p w:rsidR="00F46DDA" w:rsidRPr="007E6DE4" w:rsidRDefault="00F46DDA" w:rsidP="000D4437">
                  <w:pPr>
                    <w:jc w:val="center"/>
                    <w:rPr>
                      <w:b/>
                      <w:sz w:val="28"/>
                      <w:szCs w:val="28"/>
                    </w:rPr>
                  </w:pPr>
                  <w:r w:rsidRPr="007E6DE4">
                    <w:rPr>
                      <w:b/>
                      <w:sz w:val="28"/>
                      <w:szCs w:val="28"/>
                    </w:rPr>
                    <w:t>_______________</w:t>
                  </w:r>
                  <w:r>
                    <w:rPr>
                      <w:b/>
                      <w:sz w:val="28"/>
                      <w:szCs w:val="28"/>
                    </w:rPr>
                    <w:t>______________________________,</w:t>
                  </w:r>
                </w:p>
                <w:p w:rsidR="00F46DDA" w:rsidRDefault="00F46DDA" w:rsidP="000D4437">
                  <w:pPr>
                    <w:jc w:val="center"/>
                    <w:rPr>
                      <w:sz w:val="28"/>
                      <w:szCs w:val="28"/>
                    </w:rPr>
                  </w:pPr>
                  <w:r w:rsidRPr="007E6DE4">
                    <w:rPr>
                      <w:i/>
                    </w:rPr>
                    <w:t>наименование претендента</w:t>
                  </w:r>
                  <w:r w:rsidRPr="00923E2D">
                    <w:rPr>
                      <w:sz w:val="28"/>
                      <w:szCs w:val="28"/>
                    </w:rPr>
                    <w:t xml:space="preserve"> </w:t>
                  </w:r>
                </w:p>
                <w:p w:rsidR="00F46DDA" w:rsidRPr="007E6DE4" w:rsidRDefault="00F46DDA" w:rsidP="000D4437">
                  <w:pPr>
                    <w:jc w:val="center"/>
                    <w:rPr>
                      <w:b/>
                      <w:sz w:val="28"/>
                      <w:szCs w:val="28"/>
                    </w:rPr>
                  </w:pPr>
                  <w:r w:rsidRPr="007E6DE4">
                    <w:rPr>
                      <w:b/>
                      <w:sz w:val="28"/>
                      <w:szCs w:val="28"/>
                    </w:rPr>
                    <w:t>________________________________________</w:t>
                  </w:r>
                </w:p>
                <w:p w:rsidR="00F46DDA" w:rsidRPr="007E6DE4" w:rsidRDefault="00F46DDA" w:rsidP="000D4437">
                  <w:pPr>
                    <w:jc w:val="center"/>
                    <w:rPr>
                      <w:i/>
                    </w:rPr>
                  </w:pPr>
                  <w:r w:rsidRPr="007E6DE4">
                    <w:rPr>
                      <w:i/>
                    </w:rPr>
                    <w:t>государство регистрации претендента</w:t>
                  </w:r>
                </w:p>
                <w:p w:rsidR="00F46DDA" w:rsidRPr="007E6DE4" w:rsidRDefault="00F46DDA" w:rsidP="000D4437">
                  <w:pPr>
                    <w:jc w:val="center"/>
                    <w:rPr>
                      <w:b/>
                      <w:sz w:val="28"/>
                      <w:szCs w:val="28"/>
                    </w:rPr>
                  </w:pPr>
                  <w:r w:rsidRPr="007E6DE4">
                    <w:rPr>
                      <w:b/>
                      <w:sz w:val="28"/>
                      <w:szCs w:val="28"/>
                    </w:rPr>
                    <w:t>_____________________________</w:t>
                  </w:r>
                  <w:r>
                    <w:rPr>
                      <w:b/>
                      <w:sz w:val="28"/>
                      <w:szCs w:val="28"/>
                    </w:rPr>
                    <w:t>__________________</w:t>
                  </w:r>
                </w:p>
                <w:p w:rsidR="00F46DDA" w:rsidRPr="007E6DE4" w:rsidRDefault="00F46DDA" w:rsidP="000D4437">
                  <w:pPr>
                    <w:jc w:val="center"/>
                    <w:rPr>
                      <w:i/>
                    </w:rPr>
                  </w:pPr>
                  <w:r w:rsidRPr="007E6DE4">
                    <w:rPr>
                      <w:i/>
                    </w:rPr>
                    <w:t>ИНН претендента (для претендентов-резидентов Российской Федерации)</w:t>
                  </w:r>
                </w:p>
                <w:p w:rsidR="00F46DDA" w:rsidRDefault="00F46DDA" w:rsidP="000D4437">
                  <w:pPr>
                    <w:jc w:val="both"/>
                  </w:pPr>
                </w:p>
                <w:p w:rsidR="00F46DDA" w:rsidRDefault="00F46DDA" w:rsidP="000D4437">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t xml:space="preserve">№ </w:t>
                  </w:r>
                  <w:r>
                    <w:rPr>
                      <w:b/>
                      <w:highlight w:val="yellow"/>
                    </w:rPr>
                    <w:t>_____________________</w:t>
                  </w:r>
                </w:p>
                <w:p w:rsidR="00F46DDA" w:rsidRPr="00923E2D" w:rsidRDefault="00F46DDA" w:rsidP="000D4437">
                  <w:pPr>
                    <w:jc w:val="center"/>
                    <w:rPr>
                      <w:b/>
                    </w:rPr>
                  </w:pPr>
                </w:p>
                <w:p w:rsidR="00F46DDA" w:rsidRPr="00923E2D" w:rsidRDefault="00F46DDA" w:rsidP="000D4437">
                  <w:pPr>
                    <w:ind w:left="2124" w:firstLine="708"/>
                    <w:rPr>
                      <w:i/>
                    </w:rPr>
                  </w:pPr>
                </w:p>
              </w:txbxContent>
            </v:textbox>
            <w10:wrap type="square"/>
          </v:shape>
        </w:pict>
      </w:r>
      <w:r w:rsidR="00901FDC" w:rsidRPr="001D258C">
        <w:rPr>
          <w:sz w:val="28"/>
        </w:rPr>
        <w:t>Письмо с Заявкой должно</w:t>
      </w:r>
      <w:r w:rsidR="00901FDC" w:rsidRPr="001D258C">
        <w:rPr>
          <w:sz w:val="28"/>
          <w:szCs w:val="28"/>
        </w:rPr>
        <w:t xml:space="preserve"> иметь следующую маркировку:</w:t>
      </w:r>
    </w:p>
    <w:p w:rsidR="000C76EF" w:rsidRPr="001D258C" w:rsidRDefault="000C76EF">
      <w:pPr>
        <w:pStyle w:val="Standard"/>
        <w:jc w:val="center"/>
        <w:rPr>
          <w:b/>
        </w:rPr>
      </w:pPr>
    </w:p>
    <w:p w:rsidR="000C76EF" w:rsidRPr="001D258C" w:rsidRDefault="00901FDC" w:rsidP="006B04D1">
      <w:pPr>
        <w:pStyle w:val="Textbody"/>
        <w:numPr>
          <w:ilvl w:val="2"/>
          <w:numId w:val="58"/>
        </w:numPr>
        <w:ind w:left="0" w:firstLine="709"/>
        <w:rPr>
          <w:sz w:val="28"/>
          <w:szCs w:val="28"/>
        </w:rPr>
      </w:pPr>
      <w:r w:rsidRPr="001D258C">
        <w:rPr>
          <w:sz w:val="28"/>
        </w:rPr>
        <w:t>Письмо с Заявкой</w:t>
      </w:r>
      <w:r w:rsidRPr="001D258C">
        <w:rPr>
          <w:sz w:val="28"/>
          <w:szCs w:val="28"/>
        </w:rPr>
        <w:t xml:space="preserve"> должно содержать документы, перечисленные</w:t>
      </w:r>
      <w:r w:rsidR="00077256" w:rsidRPr="001D258C">
        <w:rPr>
          <w:sz w:val="28"/>
          <w:szCs w:val="28"/>
        </w:rPr>
        <w:t xml:space="preserve"> </w:t>
      </w:r>
      <w:r w:rsidRPr="001D258C">
        <w:rPr>
          <w:sz w:val="28"/>
          <w:szCs w:val="28"/>
        </w:rPr>
        <w:t>в пункте 2.3.1 настоящей документации, с учетом особенностей, предусмотренных пунктами 2.3.2 и 2.4.1 настоящей документации, а также пунктом 18 Информационной карты.</w:t>
      </w:r>
    </w:p>
    <w:p w:rsidR="000C76EF" w:rsidRPr="001D258C" w:rsidRDefault="00901FDC" w:rsidP="006B04D1">
      <w:pPr>
        <w:pStyle w:val="Textbody"/>
        <w:numPr>
          <w:ilvl w:val="2"/>
          <w:numId w:val="58"/>
        </w:numPr>
        <w:ind w:left="0" w:firstLine="709"/>
        <w:rPr>
          <w:sz w:val="28"/>
          <w:szCs w:val="28"/>
        </w:rPr>
      </w:pPr>
      <w:r w:rsidRPr="001D258C">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0C76EF" w:rsidRPr="001D258C" w:rsidRDefault="00901FDC" w:rsidP="006B04D1">
      <w:pPr>
        <w:pStyle w:val="Default"/>
        <w:numPr>
          <w:ilvl w:val="2"/>
          <w:numId w:val="58"/>
        </w:numPr>
        <w:tabs>
          <w:tab w:val="left" w:pos="720"/>
        </w:tabs>
        <w:ind w:hanging="11"/>
        <w:jc w:val="both"/>
        <w:rPr>
          <w:sz w:val="28"/>
          <w:szCs w:val="28"/>
        </w:rPr>
      </w:pPr>
      <w:r w:rsidRPr="001D258C">
        <w:rPr>
          <w:sz w:val="28"/>
          <w:szCs w:val="28"/>
        </w:rPr>
        <w:t>Все без исключения страницы Заявки должны быть пронумерованы.</w:t>
      </w:r>
    </w:p>
    <w:p w:rsidR="000C76EF" w:rsidRPr="001D258C" w:rsidRDefault="00901FDC" w:rsidP="006B04D1">
      <w:pPr>
        <w:pStyle w:val="Default"/>
        <w:numPr>
          <w:ilvl w:val="2"/>
          <w:numId w:val="58"/>
        </w:numPr>
        <w:ind w:left="0" w:firstLine="709"/>
        <w:jc w:val="both"/>
      </w:pPr>
      <w:r w:rsidRPr="001D258C">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r w:rsidR="006D1120" w:rsidRPr="001D258C">
        <w:rPr>
          <w:sz w:val="28"/>
          <w:szCs w:val="28"/>
        </w:rPr>
        <w:t>флэш-память</w:t>
      </w:r>
      <w:r w:rsidRPr="001D258C">
        <w:rPr>
          <w:sz w:val="28"/>
          <w:szCs w:val="28"/>
        </w:rPr>
        <w:t xml:space="preserve"> или компакт-диск), содержащий файлы в формате *.</w:t>
      </w:r>
      <w:r w:rsidRPr="001D258C">
        <w:rPr>
          <w:sz w:val="28"/>
          <w:szCs w:val="28"/>
          <w:lang w:val="en-US"/>
        </w:rPr>
        <w:t>pdf</w:t>
      </w:r>
      <w:r w:rsidRPr="001D258C">
        <w:rPr>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sidRPr="001D258C">
        <w:rPr>
          <w:sz w:val="28"/>
          <w:szCs w:val="28"/>
          <w:lang w:val="en-US"/>
        </w:rPr>
        <w:t>pdf</w:t>
      </w:r>
      <w:r w:rsidRPr="001D258C">
        <w:rPr>
          <w:sz w:val="28"/>
          <w:szCs w:val="28"/>
        </w:rPr>
        <w:t xml:space="preserve">. </w:t>
      </w:r>
      <w:proofErr w:type="gramStart"/>
      <w:r w:rsidRPr="001D258C">
        <w:rPr>
          <w:sz w:val="28"/>
          <w:szCs w:val="28"/>
        </w:rPr>
        <w:lastRenderedPageBreak/>
        <w:t>(</w:t>
      </w:r>
      <w:proofErr w:type="spellStart"/>
      <w:r w:rsidRPr="001D258C">
        <w:rPr>
          <w:sz w:val="28"/>
          <w:szCs w:val="28"/>
          <w:lang w:val="en-US"/>
        </w:rPr>
        <w:t>Zayavka</w:t>
      </w:r>
      <w:proofErr w:type="spellEnd"/>
      <w:r w:rsidRPr="001D258C">
        <w:rPr>
          <w:sz w:val="28"/>
          <w:szCs w:val="28"/>
        </w:rPr>
        <w:t>.</w:t>
      </w:r>
      <w:proofErr w:type="spellStart"/>
      <w:r w:rsidRPr="001D258C">
        <w:rPr>
          <w:sz w:val="28"/>
          <w:szCs w:val="28"/>
          <w:lang w:val="en-US"/>
        </w:rPr>
        <w:t>pdf</w:t>
      </w:r>
      <w:proofErr w:type="spellEnd"/>
      <w:r w:rsidR="00A22C2C">
        <w:rPr>
          <w:sz w:val="28"/>
          <w:szCs w:val="28"/>
        </w:rPr>
        <w:t xml:space="preserve">), </w:t>
      </w:r>
      <w:r w:rsidRPr="001D258C">
        <w:rPr>
          <w:sz w:val="28"/>
          <w:szCs w:val="28"/>
        </w:rPr>
        <w:t>Сведения.</w:t>
      </w:r>
      <w:r w:rsidRPr="001D258C">
        <w:rPr>
          <w:sz w:val="28"/>
          <w:szCs w:val="28"/>
          <w:lang w:val="en-US"/>
        </w:rPr>
        <w:t>pdf</w:t>
      </w:r>
      <w:r w:rsidRPr="001D258C">
        <w:rPr>
          <w:sz w:val="28"/>
          <w:szCs w:val="28"/>
        </w:rPr>
        <w:t>., Предложение.</w:t>
      </w:r>
      <w:r w:rsidRPr="001D258C">
        <w:rPr>
          <w:sz w:val="28"/>
          <w:szCs w:val="28"/>
          <w:lang w:val="en-US"/>
        </w:rPr>
        <w:t>pdf</w:t>
      </w:r>
      <w:r w:rsidRPr="001D258C">
        <w:rPr>
          <w:sz w:val="28"/>
          <w:szCs w:val="28"/>
        </w:rPr>
        <w:t xml:space="preserve"> и т.д.).</w:t>
      </w:r>
      <w:proofErr w:type="gramEnd"/>
      <w:r w:rsidRPr="001D258C">
        <w:rPr>
          <w:sz w:val="28"/>
          <w:szCs w:val="28"/>
        </w:rPr>
        <w:t xml:space="preserve"> Если документ содержит менее 10 страниц, не допускается его разбивка на несколько файлов.</w:t>
      </w:r>
    </w:p>
    <w:p w:rsidR="000C76EF" w:rsidRPr="001D258C" w:rsidRDefault="00901FDC" w:rsidP="004F00C5">
      <w:pPr>
        <w:pStyle w:val="Default"/>
        <w:ind w:firstLine="397"/>
        <w:jc w:val="both"/>
      </w:pPr>
      <w:r w:rsidRPr="001D258C">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0C76EF" w:rsidRPr="001D258C" w:rsidRDefault="00901FDC" w:rsidP="006B04D1">
      <w:pPr>
        <w:pStyle w:val="Textbody"/>
        <w:numPr>
          <w:ilvl w:val="2"/>
          <w:numId w:val="58"/>
        </w:numPr>
        <w:ind w:left="0" w:firstLine="709"/>
      </w:pPr>
      <w:r w:rsidRPr="001D258C">
        <w:rPr>
          <w:sz w:val="28"/>
        </w:rPr>
        <w:t>Заявка</w:t>
      </w:r>
      <w:r w:rsidRPr="001D258C">
        <w:rPr>
          <w:bCs/>
          <w:sz w:val="28"/>
        </w:rPr>
        <w:t xml:space="preserve"> </w:t>
      </w:r>
      <w:r w:rsidRPr="001D258C">
        <w:rPr>
          <w:sz w:val="28"/>
        </w:rPr>
        <w:t>должна быть подписана лицом, имеющим право подписи документов от имени п</w:t>
      </w:r>
      <w:r w:rsidRPr="001D258C">
        <w:rPr>
          <w:sz w:val="28"/>
          <w:szCs w:val="28"/>
        </w:rPr>
        <w:t>ретендента</w:t>
      </w:r>
      <w:r w:rsidRPr="001D258C">
        <w:rPr>
          <w:sz w:val="28"/>
        </w:rPr>
        <w:t>. Все страницы З</w:t>
      </w:r>
      <w:r w:rsidRPr="001D258C">
        <w:rPr>
          <w:sz w:val="28"/>
          <w:szCs w:val="28"/>
        </w:rPr>
        <w:t>аявки</w:t>
      </w:r>
      <w:r w:rsidRPr="001D258C">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C76EF" w:rsidRPr="001D258C" w:rsidRDefault="00901FDC" w:rsidP="006B04D1">
      <w:pPr>
        <w:pStyle w:val="Textbody"/>
        <w:numPr>
          <w:ilvl w:val="2"/>
          <w:numId w:val="58"/>
        </w:numPr>
        <w:ind w:left="0" w:firstLine="709"/>
        <w:rPr>
          <w:sz w:val="28"/>
          <w:szCs w:val="28"/>
        </w:rPr>
      </w:pPr>
      <w:r w:rsidRPr="001D258C">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 (акцепта оферты), указанного в пункте 6 Информационной карты.</w:t>
      </w:r>
    </w:p>
    <w:p w:rsidR="00CE04F7" w:rsidRPr="001D258C" w:rsidRDefault="00CE04F7" w:rsidP="00CE04F7">
      <w:pPr>
        <w:pStyle w:val="Textbody"/>
        <w:ind w:left="709" w:firstLine="0"/>
        <w:rPr>
          <w:sz w:val="28"/>
          <w:szCs w:val="28"/>
        </w:rPr>
      </w:pPr>
    </w:p>
    <w:p w:rsidR="000C76EF" w:rsidRPr="001D258C" w:rsidRDefault="00901FDC" w:rsidP="00A22C2C">
      <w:pPr>
        <w:pStyle w:val="21"/>
        <w:numPr>
          <w:ilvl w:val="1"/>
          <w:numId w:val="58"/>
        </w:numPr>
        <w:spacing w:before="0" w:after="0"/>
        <w:ind w:left="0" w:firstLine="851"/>
        <w:jc w:val="both"/>
        <w:rPr>
          <w:rFonts w:cs="Times New Roman"/>
          <w:i w:val="0"/>
        </w:rPr>
      </w:pPr>
      <w:r w:rsidRPr="001D258C">
        <w:rPr>
          <w:rFonts w:cs="Times New Roman"/>
          <w:i w:val="0"/>
        </w:rPr>
        <w:t>Финансово-коммерческое предложение</w:t>
      </w:r>
    </w:p>
    <w:p w:rsidR="000C76EF" w:rsidRPr="001D258C" w:rsidRDefault="000C76EF">
      <w:pPr>
        <w:pStyle w:val="ae"/>
        <w:ind w:left="1260"/>
      </w:pPr>
    </w:p>
    <w:p w:rsidR="000C76EF" w:rsidRPr="001D258C" w:rsidRDefault="000D4437" w:rsidP="00077256">
      <w:pPr>
        <w:pStyle w:val="af5"/>
        <w:ind w:firstLine="709"/>
        <w:jc w:val="both"/>
        <w:rPr>
          <w:sz w:val="28"/>
          <w:szCs w:val="28"/>
        </w:rPr>
      </w:pPr>
      <w:r w:rsidRPr="001D258C">
        <w:rPr>
          <w:sz w:val="28"/>
          <w:szCs w:val="28"/>
        </w:rPr>
        <w:t xml:space="preserve">6.2.1. </w:t>
      </w:r>
      <w:r w:rsidR="00901FDC" w:rsidRPr="001D258C">
        <w:rPr>
          <w:sz w:val="28"/>
          <w:szCs w:val="28"/>
        </w:rPr>
        <w:t>Финансово-коммерческое предложение должно быть оформлено в соответствии с приложением № 3 к настоящей документации.</w:t>
      </w:r>
    </w:p>
    <w:p w:rsidR="000C76EF" w:rsidRPr="001D258C" w:rsidRDefault="000D4437" w:rsidP="00077256">
      <w:pPr>
        <w:pStyle w:val="af5"/>
        <w:ind w:firstLine="709"/>
        <w:jc w:val="both"/>
        <w:rPr>
          <w:sz w:val="28"/>
          <w:szCs w:val="28"/>
        </w:rPr>
      </w:pPr>
      <w:r w:rsidRPr="001D258C">
        <w:rPr>
          <w:sz w:val="28"/>
          <w:szCs w:val="28"/>
        </w:rPr>
        <w:t xml:space="preserve">6.2.2. </w:t>
      </w:r>
      <w:r w:rsidR="00901FDC" w:rsidRPr="001D258C">
        <w:rPr>
          <w:sz w:val="28"/>
          <w:szCs w:val="28"/>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C76EF" w:rsidRPr="001D258C" w:rsidRDefault="000D4437" w:rsidP="0044704F">
      <w:pPr>
        <w:pStyle w:val="af5"/>
        <w:ind w:firstLine="709"/>
        <w:jc w:val="both"/>
        <w:rPr>
          <w:sz w:val="28"/>
          <w:szCs w:val="28"/>
        </w:rPr>
      </w:pPr>
      <w:r w:rsidRPr="001D258C">
        <w:rPr>
          <w:sz w:val="28"/>
          <w:szCs w:val="28"/>
        </w:rPr>
        <w:t xml:space="preserve">6.2.3. </w:t>
      </w:r>
      <w:r w:rsidR="00901FDC" w:rsidRPr="001D258C">
        <w:rPr>
          <w:sz w:val="28"/>
          <w:szCs w:val="28"/>
        </w:rPr>
        <w:t>Финансово-коммерческое предложение должно содержать сведения по всем параметрам, указанным в приложении № 3 к настоящей документации о закупке. В число параметров финансово-</w:t>
      </w:r>
      <w:r w:rsidR="004E5B65" w:rsidRPr="001D258C">
        <w:rPr>
          <w:sz w:val="28"/>
          <w:szCs w:val="28"/>
        </w:rPr>
        <w:t>коммерческого</w:t>
      </w:r>
      <w:r w:rsidR="00901FDC" w:rsidRPr="001D258C">
        <w:rPr>
          <w:sz w:val="28"/>
          <w:szCs w:val="28"/>
        </w:rPr>
        <w:t xml:space="preserve"> предложения могут включаться: сроки </w:t>
      </w:r>
      <w:r w:rsidR="00357F34" w:rsidRPr="001D258C">
        <w:rPr>
          <w:sz w:val="28"/>
          <w:szCs w:val="28"/>
        </w:rPr>
        <w:t xml:space="preserve">оказания услуг </w:t>
      </w:r>
      <w:r w:rsidR="00901FDC" w:rsidRPr="001D258C">
        <w:rPr>
          <w:sz w:val="28"/>
          <w:szCs w:val="28"/>
        </w:rPr>
        <w:t>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(Информационной карте, проекте договора или его существенных условиях (приложение № 5 к настоящей документации)).</w:t>
      </w:r>
    </w:p>
    <w:p w:rsidR="00DF0E9D" w:rsidRPr="001D258C" w:rsidRDefault="000D4437" w:rsidP="00DF0E9D">
      <w:pPr>
        <w:ind w:firstLine="709"/>
        <w:jc w:val="both"/>
        <w:rPr>
          <w:sz w:val="28"/>
          <w:szCs w:val="28"/>
        </w:rPr>
      </w:pPr>
      <w:r w:rsidRPr="001D258C">
        <w:rPr>
          <w:sz w:val="28"/>
          <w:szCs w:val="28"/>
        </w:rPr>
        <w:t xml:space="preserve">6.2.4. </w:t>
      </w:r>
      <w:proofErr w:type="gramStart"/>
      <w:r w:rsidR="00901FDC" w:rsidRPr="001D258C">
        <w:rPr>
          <w:sz w:val="28"/>
          <w:szCs w:val="28"/>
        </w:rPr>
        <w:t xml:space="preserve">Общая стоимость услуг или единичные расценки представляются в рублях, </w:t>
      </w:r>
      <w:r w:rsidR="00DF0E9D" w:rsidRPr="001D258C">
        <w:rPr>
          <w:color w:val="000000"/>
          <w:sz w:val="28"/>
          <w:szCs w:val="28"/>
        </w:rPr>
        <w:t xml:space="preserve">с учетом всех налогов (кроме НДС) </w:t>
      </w:r>
      <w:r w:rsidR="00DF0E9D" w:rsidRPr="001D258C">
        <w:rPr>
          <w:sz w:val="28"/>
          <w:szCs w:val="28"/>
        </w:rPr>
        <w:t xml:space="preserve">за исключением случаев, предусмотренных пунктами 1.1.22 и 1.1.23 настоящей документации о закупке, </w:t>
      </w:r>
      <w:r w:rsidR="00DF0E9D" w:rsidRPr="001D258C">
        <w:rPr>
          <w:color w:val="000000"/>
          <w:sz w:val="28"/>
          <w:szCs w:val="28"/>
        </w:rPr>
        <w:t>технической эксплуатацией</w:t>
      </w:r>
      <w:r w:rsidR="00DF0E9D" w:rsidRPr="001D258C">
        <w:rPr>
          <w:sz w:val="28"/>
          <w:szCs w:val="28"/>
        </w:rPr>
        <w:t>,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w:t>
      </w:r>
      <w:r w:rsidR="00A22C2C">
        <w:rPr>
          <w:sz w:val="28"/>
          <w:szCs w:val="28"/>
        </w:rPr>
        <w:t>торые необходимо приобретать</w:t>
      </w:r>
      <w:proofErr w:type="gramEnd"/>
      <w:r w:rsidR="00A22C2C">
        <w:rPr>
          <w:sz w:val="28"/>
          <w:szCs w:val="28"/>
        </w:rPr>
        <w:t xml:space="preserve"> в </w:t>
      </w:r>
      <w:r w:rsidR="00DF0E9D" w:rsidRPr="001D258C">
        <w:rPr>
          <w:sz w:val="28"/>
          <w:szCs w:val="28"/>
        </w:rPr>
        <w:t xml:space="preserve">период введения временного ограничения движения транспортных средств в весенний период </w:t>
      </w:r>
      <w:proofErr w:type="gramStart"/>
      <w:r w:rsidR="00DF0E9D" w:rsidRPr="001D258C">
        <w:rPr>
          <w:sz w:val="28"/>
          <w:szCs w:val="28"/>
        </w:rPr>
        <w:t>снижения несущей способности конструктивных элементов автомобильных дор</w:t>
      </w:r>
      <w:r w:rsidR="00357F34" w:rsidRPr="001D258C">
        <w:rPr>
          <w:sz w:val="28"/>
          <w:szCs w:val="28"/>
        </w:rPr>
        <w:t>ог общего пользования</w:t>
      </w:r>
      <w:proofErr w:type="gramEnd"/>
      <w:r w:rsidR="00DF0E9D" w:rsidRPr="001D258C">
        <w:rPr>
          <w:sz w:val="28"/>
          <w:szCs w:val="28"/>
        </w:rPr>
        <w:t>.</w:t>
      </w:r>
    </w:p>
    <w:p w:rsidR="000C76EF" w:rsidRPr="001D258C" w:rsidRDefault="00901FDC" w:rsidP="0044704F">
      <w:pPr>
        <w:pStyle w:val="af5"/>
        <w:ind w:firstLine="709"/>
        <w:jc w:val="both"/>
        <w:rPr>
          <w:sz w:val="28"/>
        </w:rPr>
      </w:pPr>
      <w:r w:rsidRPr="001D258C">
        <w:rPr>
          <w:sz w:val="28"/>
        </w:rPr>
        <w:lastRenderedPageBreak/>
        <w:t>Общая стоимость услуг не должна превышать начальную (максимальную) цену услуг, определенную Заказчиком в настоящей документации.</w:t>
      </w:r>
    </w:p>
    <w:p w:rsidR="000C76EF" w:rsidRPr="001D258C" w:rsidRDefault="00DF0E9D" w:rsidP="00DF0E9D">
      <w:pPr>
        <w:ind w:firstLine="709"/>
        <w:jc w:val="both"/>
        <w:rPr>
          <w:bCs/>
          <w:sz w:val="28"/>
          <w:szCs w:val="28"/>
        </w:rPr>
      </w:pPr>
      <w:r w:rsidRPr="001D258C">
        <w:rPr>
          <w:bCs/>
          <w:sz w:val="28"/>
          <w:szCs w:val="28"/>
        </w:rPr>
        <w:t xml:space="preserve">Предельные ставки арендной платы за аренду транспортных средств с экипажем </w:t>
      </w:r>
      <w:r w:rsidR="00901FDC" w:rsidRPr="001D258C">
        <w:rPr>
          <w:sz w:val="28"/>
          <w:szCs w:val="28"/>
        </w:rPr>
        <w:t xml:space="preserve">(без учета НДС), без учета замены дорогостоящих деталей, дополнительных услуг, не должна превышать предельных </w:t>
      </w:r>
      <w:r w:rsidRPr="001D258C">
        <w:rPr>
          <w:sz w:val="28"/>
          <w:szCs w:val="28"/>
        </w:rPr>
        <w:t>ставок</w:t>
      </w:r>
      <w:r w:rsidR="00357F34" w:rsidRPr="001D258C">
        <w:rPr>
          <w:sz w:val="28"/>
          <w:szCs w:val="28"/>
        </w:rPr>
        <w:t>, представленных Заказчиком в Т</w:t>
      </w:r>
      <w:r w:rsidR="00901FDC" w:rsidRPr="001D258C">
        <w:rPr>
          <w:sz w:val="28"/>
          <w:szCs w:val="28"/>
        </w:rPr>
        <w:t>ехническом задании настоящей документации.</w:t>
      </w:r>
    </w:p>
    <w:p w:rsidR="006B6272" w:rsidRPr="00A22C2C" w:rsidRDefault="000D4437" w:rsidP="00A22C2C">
      <w:pPr>
        <w:pStyle w:val="af5"/>
        <w:ind w:firstLine="709"/>
        <w:jc w:val="both"/>
        <w:rPr>
          <w:sz w:val="28"/>
          <w:szCs w:val="28"/>
        </w:rPr>
      </w:pPr>
      <w:r w:rsidRPr="001D258C">
        <w:rPr>
          <w:sz w:val="28"/>
          <w:szCs w:val="28"/>
        </w:rPr>
        <w:t xml:space="preserve">6.2.5. </w:t>
      </w:r>
      <w:r w:rsidR="00901FDC" w:rsidRPr="001D258C">
        <w:rPr>
          <w:sz w:val="28"/>
          <w:szCs w:val="28"/>
        </w:rPr>
        <w:t xml:space="preserve">Срок </w:t>
      </w:r>
      <w:r w:rsidR="00357F34" w:rsidRPr="001D258C">
        <w:rPr>
          <w:sz w:val="28"/>
          <w:szCs w:val="28"/>
        </w:rPr>
        <w:t xml:space="preserve">оказания услуг </w:t>
      </w:r>
      <w:r w:rsidR="00901FDC" w:rsidRPr="001D258C">
        <w:rPr>
          <w:sz w:val="28"/>
          <w:szCs w:val="28"/>
        </w:rPr>
        <w:t xml:space="preserve">определяется согласно выбранной технологии оказания услуг, исходя из времени, необходимого претенденту на оказание услуг, без учета задержек и простоев, но не </w:t>
      </w:r>
      <w:proofErr w:type="gramStart"/>
      <w:r w:rsidR="00901FDC" w:rsidRPr="001D258C">
        <w:rPr>
          <w:sz w:val="28"/>
          <w:szCs w:val="28"/>
        </w:rPr>
        <w:t>более предельного</w:t>
      </w:r>
      <w:proofErr w:type="gramEnd"/>
      <w:r w:rsidR="00901FDC" w:rsidRPr="001D258C">
        <w:rPr>
          <w:sz w:val="28"/>
          <w:szCs w:val="28"/>
        </w:rPr>
        <w:t xml:space="preserve"> срока, определенного Заказчиком в проекте Договора (Приложение № 5 настоящей документации).</w:t>
      </w:r>
    </w:p>
    <w:p w:rsidR="000C76EF" w:rsidRPr="001D258C" w:rsidRDefault="0044704F" w:rsidP="000D4437">
      <w:pPr>
        <w:pStyle w:val="Standard"/>
        <w:jc w:val="center"/>
        <w:rPr>
          <w:rFonts w:eastAsia="MS Mincho"/>
          <w:b/>
          <w:bCs/>
          <w:sz w:val="32"/>
          <w:szCs w:val="32"/>
        </w:rPr>
      </w:pPr>
      <w:r w:rsidRPr="001D258C">
        <w:rPr>
          <w:rFonts w:eastAsia="MS Mincho"/>
          <w:b/>
          <w:bCs/>
          <w:sz w:val="32"/>
          <w:szCs w:val="32"/>
        </w:rPr>
        <w:t>Раздел 7</w:t>
      </w:r>
      <w:r w:rsidR="00901FDC" w:rsidRPr="001D258C">
        <w:rPr>
          <w:rFonts w:eastAsia="MS Mincho"/>
          <w:b/>
          <w:bCs/>
          <w:sz w:val="32"/>
          <w:szCs w:val="32"/>
        </w:rPr>
        <w:t xml:space="preserve">. Техническое </w:t>
      </w:r>
      <w:r w:rsidR="008D7B92" w:rsidRPr="001D258C">
        <w:rPr>
          <w:rFonts w:eastAsia="MS Mincho"/>
          <w:b/>
          <w:bCs/>
          <w:sz w:val="32"/>
          <w:szCs w:val="32"/>
        </w:rPr>
        <w:t>задание</w:t>
      </w:r>
    </w:p>
    <w:p w:rsidR="000C76EF" w:rsidRPr="001D258C" w:rsidRDefault="000C76EF">
      <w:pPr>
        <w:pStyle w:val="Standard"/>
        <w:ind w:firstLine="709"/>
        <w:jc w:val="both"/>
        <w:rPr>
          <w:b/>
          <w:sz w:val="28"/>
          <w:szCs w:val="28"/>
        </w:rPr>
      </w:pPr>
    </w:p>
    <w:p w:rsidR="0019241E" w:rsidRPr="001D258C" w:rsidRDefault="00BE2649" w:rsidP="0019241E">
      <w:pPr>
        <w:ind w:firstLine="709"/>
        <w:jc w:val="both"/>
        <w:rPr>
          <w:sz w:val="28"/>
          <w:szCs w:val="28"/>
        </w:rPr>
      </w:pPr>
      <w:r w:rsidRPr="001D258C">
        <w:rPr>
          <w:sz w:val="28"/>
          <w:szCs w:val="28"/>
        </w:rPr>
        <w:t xml:space="preserve">7.1. </w:t>
      </w:r>
      <w:r w:rsidR="0019241E" w:rsidRPr="001D258C">
        <w:rPr>
          <w:sz w:val="28"/>
          <w:szCs w:val="28"/>
        </w:rPr>
        <w:t xml:space="preserve">Предметом процедуры Размещения оферты является право </w:t>
      </w:r>
      <w:r w:rsidR="00020ADC">
        <w:rPr>
          <w:sz w:val="28"/>
          <w:szCs w:val="28"/>
        </w:rPr>
        <w:t>на заключение</w:t>
      </w:r>
      <w:r w:rsidR="0019241E" w:rsidRPr="001D258C">
        <w:rPr>
          <w:sz w:val="28"/>
          <w:szCs w:val="28"/>
        </w:rPr>
        <w:t xml:space="preserve"> договора аренд</w:t>
      </w:r>
      <w:r w:rsidR="00020ADC">
        <w:rPr>
          <w:sz w:val="28"/>
          <w:szCs w:val="28"/>
        </w:rPr>
        <w:t>ы</w:t>
      </w:r>
      <w:r w:rsidR="0019241E" w:rsidRPr="001D258C">
        <w:rPr>
          <w:sz w:val="28"/>
          <w:szCs w:val="28"/>
        </w:rPr>
        <w:t xml:space="preserve"> транспортных средств с экипажем для перевозки груженых и порожних крупнотоннажных контейнеров (далее по тексту – контейнеры) в городе </w:t>
      </w:r>
      <w:r w:rsidR="0019241E">
        <w:rPr>
          <w:sz w:val="28"/>
          <w:szCs w:val="28"/>
        </w:rPr>
        <w:t>Барнауле</w:t>
      </w:r>
      <w:r w:rsidR="0019241E" w:rsidRPr="001D258C">
        <w:rPr>
          <w:sz w:val="28"/>
          <w:szCs w:val="28"/>
        </w:rPr>
        <w:t>, а так же в пригородном и междугороднем сообщении</w:t>
      </w:r>
      <w:r w:rsidR="0019241E">
        <w:rPr>
          <w:sz w:val="28"/>
          <w:szCs w:val="28"/>
        </w:rPr>
        <w:t xml:space="preserve"> в 2015</w:t>
      </w:r>
      <w:r w:rsidR="00A22C2C">
        <w:rPr>
          <w:sz w:val="28"/>
          <w:szCs w:val="28"/>
        </w:rPr>
        <w:t xml:space="preserve"> </w:t>
      </w:r>
      <w:r w:rsidR="0019241E">
        <w:rPr>
          <w:sz w:val="28"/>
          <w:szCs w:val="28"/>
        </w:rPr>
        <w:t>г.</w:t>
      </w:r>
    </w:p>
    <w:p w:rsidR="00BE2649" w:rsidRPr="001D258C" w:rsidRDefault="00BE2649" w:rsidP="00BE2649">
      <w:pPr>
        <w:ind w:firstLine="709"/>
        <w:jc w:val="both"/>
        <w:rPr>
          <w:color w:val="000000"/>
          <w:sz w:val="28"/>
          <w:szCs w:val="28"/>
        </w:rPr>
      </w:pPr>
      <w:r w:rsidRPr="001D258C">
        <w:rPr>
          <w:rFonts w:eastAsia="MS Mincho"/>
          <w:bCs/>
          <w:sz w:val="28"/>
          <w:szCs w:val="28"/>
        </w:rPr>
        <w:t xml:space="preserve">7.2. Заказчик: </w:t>
      </w:r>
      <w:r w:rsidRPr="001D258C">
        <w:rPr>
          <w:color w:val="000000"/>
          <w:sz w:val="28"/>
          <w:szCs w:val="28"/>
        </w:rPr>
        <w:t>Филиал ОАО «ТрансКонтейнер» на Западно-Сибирской железной дороге.</w:t>
      </w:r>
    </w:p>
    <w:p w:rsidR="00BE2649" w:rsidRPr="001D258C" w:rsidRDefault="00BE2649" w:rsidP="00BE2649">
      <w:pPr>
        <w:ind w:firstLine="709"/>
        <w:jc w:val="both"/>
        <w:rPr>
          <w:color w:val="000000"/>
          <w:sz w:val="28"/>
          <w:szCs w:val="28"/>
        </w:rPr>
      </w:pPr>
      <w:r w:rsidRPr="001D258C">
        <w:rPr>
          <w:color w:val="000000"/>
          <w:sz w:val="28"/>
          <w:szCs w:val="28"/>
        </w:rPr>
        <w:t>7.3. Виды услуг: предоставление в аренду/субаренду транс</w:t>
      </w:r>
      <w:r w:rsidR="00A22C2C">
        <w:rPr>
          <w:color w:val="000000"/>
          <w:sz w:val="28"/>
          <w:szCs w:val="28"/>
        </w:rPr>
        <w:t xml:space="preserve">портных средств с экипажем для </w:t>
      </w:r>
      <w:r w:rsidRPr="001D258C">
        <w:rPr>
          <w:color w:val="000000"/>
          <w:sz w:val="28"/>
          <w:szCs w:val="28"/>
        </w:rPr>
        <w:t>перевозки груженых и порожних 20</w:t>
      </w:r>
      <w:r w:rsidR="003D6B88" w:rsidRPr="001D258C">
        <w:rPr>
          <w:color w:val="000000"/>
          <w:sz w:val="28"/>
          <w:szCs w:val="28"/>
        </w:rPr>
        <w:t>-ти</w:t>
      </w:r>
      <w:r w:rsidRPr="001D258C">
        <w:rPr>
          <w:color w:val="000000"/>
          <w:sz w:val="28"/>
          <w:szCs w:val="28"/>
        </w:rPr>
        <w:t xml:space="preserve"> и 40-футовых крупнотоннажных контейнеров по городу </w:t>
      </w:r>
      <w:r w:rsidR="00D306C8">
        <w:rPr>
          <w:color w:val="000000"/>
          <w:sz w:val="28"/>
          <w:szCs w:val="28"/>
        </w:rPr>
        <w:t>Барнаулу</w:t>
      </w:r>
      <w:r w:rsidRPr="001D258C">
        <w:rPr>
          <w:color w:val="000000"/>
          <w:sz w:val="28"/>
          <w:szCs w:val="28"/>
        </w:rPr>
        <w:t>, а так же в пригоро</w:t>
      </w:r>
      <w:r w:rsidR="00A22C2C">
        <w:rPr>
          <w:color w:val="000000"/>
          <w:sz w:val="28"/>
          <w:szCs w:val="28"/>
        </w:rPr>
        <w:t>дном и междугороднем сообщении.</w:t>
      </w:r>
    </w:p>
    <w:p w:rsidR="00BE2649" w:rsidRPr="001D258C" w:rsidRDefault="00BE2649" w:rsidP="00BE2649">
      <w:pPr>
        <w:ind w:firstLine="709"/>
        <w:jc w:val="both"/>
        <w:rPr>
          <w:color w:val="000000"/>
          <w:sz w:val="28"/>
          <w:szCs w:val="28"/>
        </w:rPr>
      </w:pPr>
      <w:r w:rsidRPr="001D258C">
        <w:rPr>
          <w:color w:val="000000"/>
          <w:sz w:val="28"/>
          <w:szCs w:val="28"/>
        </w:rPr>
        <w:t xml:space="preserve">7.4. Срок действия договора аренды транспортных средств с экипажем: с </w:t>
      </w:r>
      <w:r w:rsidR="0019241E">
        <w:rPr>
          <w:color w:val="000000"/>
          <w:sz w:val="28"/>
          <w:szCs w:val="28"/>
        </w:rPr>
        <w:t>01.01.2015</w:t>
      </w:r>
      <w:r w:rsidRPr="001D258C">
        <w:rPr>
          <w:color w:val="000000"/>
          <w:sz w:val="28"/>
          <w:szCs w:val="28"/>
        </w:rPr>
        <w:t xml:space="preserve"> по 31 декабря 201</w:t>
      </w:r>
      <w:r w:rsidR="002C6005" w:rsidRPr="001D258C">
        <w:rPr>
          <w:color w:val="000000"/>
          <w:sz w:val="28"/>
          <w:szCs w:val="28"/>
        </w:rPr>
        <w:t>5</w:t>
      </w:r>
      <w:r w:rsidR="00A22C2C">
        <w:rPr>
          <w:color w:val="000000"/>
          <w:sz w:val="28"/>
          <w:szCs w:val="28"/>
        </w:rPr>
        <w:t xml:space="preserve"> года</w:t>
      </w:r>
      <w:r w:rsidRPr="001D258C">
        <w:rPr>
          <w:color w:val="000000"/>
          <w:sz w:val="28"/>
          <w:szCs w:val="28"/>
        </w:rPr>
        <w:t>.</w:t>
      </w:r>
    </w:p>
    <w:p w:rsidR="00BE2649" w:rsidRPr="001D258C" w:rsidRDefault="00BE2649" w:rsidP="00BE2649">
      <w:pPr>
        <w:ind w:firstLine="709"/>
        <w:jc w:val="both"/>
        <w:rPr>
          <w:color w:val="000000" w:themeColor="text1"/>
          <w:sz w:val="28"/>
          <w:szCs w:val="28"/>
        </w:rPr>
      </w:pPr>
      <w:r w:rsidRPr="001D258C">
        <w:rPr>
          <w:color w:val="000000"/>
          <w:sz w:val="28"/>
          <w:szCs w:val="28"/>
        </w:rPr>
        <w:t>7.5. Объем предоставления в аренду/субаренду т</w:t>
      </w:r>
      <w:r w:rsidR="00A22C2C">
        <w:rPr>
          <w:color w:val="000000"/>
          <w:sz w:val="28"/>
          <w:szCs w:val="28"/>
        </w:rPr>
        <w:t xml:space="preserve">ранспортных средств с экипажем </w:t>
      </w:r>
      <w:r w:rsidRPr="001D258C">
        <w:rPr>
          <w:color w:val="000000"/>
          <w:sz w:val="28"/>
          <w:szCs w:val="28"/>
        </w:rPr>
        <w:t>определяется совокупным количеством принятых и согласованных</w:t>
      </w:r>
      <w:r w:rsidRPr="001D258C">
        <w:rPr>
          <w:color w:val="000000" w:themeColor="text1"/>
          <w:sz w:val="28"/>
          <w:szCs w:val="28"/>
        </w:rPr>
        <w:t xml:space="preserve"> заказов клиентов на организацию автоперевозки контейнеров, согласно договорам транспортной экспедиции.</w:t>
      </w:r>
    </w:p>
    <w:p w:rsidR="00BE2649" w:rsidRPr="001D258C" w:rsidRDefault="00BE2649" w:rsidP="00BE2649">
      <w:pPr>
        <w:ind w:firstLine="709"/>
        <w:jc w:val="both"/>
        <w:rPr>
          <w:color w:val="000000"/>
          <w:sz w:val="28"/>
          <w:szCs w:val="28"/>
        </w:rPr>
      </w:pPr>
      <w:r w:rsidRPr="001D258C">
        <w:rPr>
          <w:color w:val="000000" w:themeColor="text1"/>
          <w:sz w:val="28"/>
          <w:szCs w:val="28"/>
        </w:rPr>
        <w:t xml:space="preserve">7.6. </w:t>
      </w:r>
      <w:r w:rsidRPr="001D258C">
        <w:rPr>
          <w:color w:val="000000"/>
          <w:sz w:val="28"/>
          <w:szCs w:val="28"/>
        </w:rPr>
        <w:t>Место предоставления транспортных средств с экипажем в аренду/</w:t>
      </w:r>
      <w:r w:rsidRPr="00D306C8">
        <w:rPr>
          <w:color w:val="000000"/>
          <w:sz w:val="28"/>
          <w:szCs w:val="28"/>
        </w:rPr>
        <w:t xml:space="preserve">субаренду: </w:t>
      </w:r>
      <w:r w:rsidR="00D306C8" w:rsidRPr="00D306C8">
        <w:rPr>
          <w:color w:val="000000"/>
          <w:sz w:val="28"/>
          <w:szCs w:val="28"/>
        </w:rPr>
        <w:t xml:space="preserve">656031, г. Барнаул, ул. </w:t>
      </w:r>
      <w:proofErr w:type="gramStart"/>
      <w:r w:rsidR="00D306C8" w:rsidRPr="00D306C8">
        <w:rPr>
          <w:color w:val="000000"/>
          <w:sz w:val="28"/>
          <w:szCs w:val="28"/>
        </w:rPr>
        <w:t>Привокзальная</w:t>
      </w:r>
      <w:proofErr w:type="gramEnd"/>
      <w:r w:rsidR="00D306C8" w:rsidRPr="00D306C8">
        <w:rPr>
          <w:color w:val="000000"/>
          <w:sz w:val="28"/>
          <w:szCs w:val="28"/>
        </w:rPr>
        <w:t xml:space="preserve">, 87Б – </w:t>
      </w:r>
      <w:r w:rsidR="00D306C8">
        <w:rPr>
          <w:color w:val="000000"/>
          <w:sz w:val="28"/>
          <w:szCs w:val="28"/>
        </w:rPr>
        <w:t>контейнерный терминал</w:t>
      </w:r>
      <w:r w:rsidR="00D306C8" w:rsidRPr="00D306C8">
        <w:rPr>
          <w:color w:val="000000"/>
          <w:sz w:val="28"/>
          <w:szCs w:val="28"/>
        </w:rPr>
        <w:t xml:space="preserve"> на станции Барнаул</w:t>
      </w:r>
      <w:r w:rsidRPr="00D306C8">
        <w:rPr>
          <w:color w:val="000000"/>
          <w:sz w:val="28"/>
          <w:szCs w:val="28"/>
        </w:rPr>
        <w:t>.</w:t>
      </w:r>
    </w:p>
    <w:p w:rsidR="00BE2649" w:rsidRPr="001D258C" w:rsidRDefault="00BE2649" w:rsidP="00BE2649">
      <w:pPr>
        <w:ind w:firstLine="709"/>
        <w:jc w:val="both"/>
        <w:rPr>
          <w:color w:val="000000"/>
          <w:sz w:val="28"/>
          <w:szCs w:val="28"/>
        </w:rPr>
      </w:pPr>
      <w:r w:rsidRPr="001D258C">
        <w:rPr>
          <w:color w:val="000000"/>
          <w:sz w:val="28"/>
          <w:szCs w:val="28"/>
        </w:rPr>
        <w:t xml:space="preserve">7.7. К участию в </w:t>
      </w:r>
      <w:r w:rsidR="009E4E72" w:rsidRPr="001D258C">
        <w:rPr>
          <w:color w:val="000000"/>
          <w:sz w:val="28"/>
          <w:szCs w:val="28"/>
        </w:rPr>
        <w:t>процедуре Размещения оферты</w:t>
      </w:r>
      <w:r w:rsidR="00F13534">
        <w:rPr>
          <w:color w:val="000000"/>
          <w:sz w:val="28"/>
          <w:szCs w:val="28"/>
        </w:rPr>
        <w:t xml:space="preserve"> </w:t>
      </w:r>
      <w:r w:rsidRPr="001D258C">
        <w:rPr>
          <w:color w:val="000000"/>
          <w:sz w:val="28"/>
          <w:szCs w:val="28"/>
        </w:rPr>
        <w:t>привлекаются организации, которые отвечают следующим требованиям:</w:t>
      </w:r>
    </w:p>
    <w:p w:rsidR="00BE2649" w:rsidRPr="001D258C" w:rsidRDefault="00BE2649" w:rsidP="00F13534">
      <w:pPr>
        <w:pStyle w:val="ae"/>
        <w:numPr>
          <w:ilvl w:val="0"/>
          <w:numId w:val="60"/>
        </w:numPr>
        <w:tabs>
          <w:tab w:val="left" w:pos="993"/>
        </w:tabs>
        <w:suppressAutoHyphens w:val="0"/>
        <w:autoSpaceDN/>
        <w:ind w:left="0" w:firstLine="709"/>
        <w:contextualSpacing/>
        <w:jc w:val="both"/>
        <w:textAlignment w:val="auto"/>
        <w:rPr>
          <w:color w:val="000000"/>
          <w:sz w:val="28"/>
          <w:szCs w:val="28"/>
        </w:rPr>
      </w:pPr>
      <w:r w:rsidRPr="001D258C">
        <w:rPr>
          <w:color w:val="000000"/>
          <w:sz w:val="28"/>
          <w:szCs w:val="28"/>
          <w:lang w:eastAsia="ru-RU"/>
        </w:rPr>
        <w:t xml:space="preserve">сдаваемые в аренду/субаренду с экипажем транспортные средства находятся у претендента на законном праве, не препятствующем </w:t>
      </w:r>
      <w:r w:rsidR="00F13534">
        <w:rPr>
          <w:color w:val="000000"/>
          <w:sz w:val="28"/>
          <w:szCs w:val="28"/>
          <w:lang w:eastAsia="ru-RU"/>
        </w:rPr>
        <w:t>их передаче в аренду/субаренду;</w:t>
      </w:r>
    </w:p>
    <w:p w:rsidR="00BE2649" w:rsidRPr="001D258C" w:rsidRDefault="00BE2649" w:rsidP="00F13534">
      <w:pPr>
        <w:pStyle w:val="ae"/>
        <w:numPr>
          <w:ilvl w:val="0"/>
          <w:numId w:val="60"/>
        </w:numPr>
        <w:tabs>
          <w:tab w:val="left" w:pos="993"/>
        </w:tabs>
        <w:suppressAutoHyphens w:val="0"/>
        <w:autoSpaceDN/>
        <w:ind w:left="0" w:firstLine="709"/>
        <w:contextualSpacing/>
        <w:jc w:val="both"/>
        <w:textAlignment w:val="auto"/>
        <w:rPr>
          <w:color w:val="000000" w:themeColor="text1"/>
          <w:sz w:val="28"/>
          <w:szCs w:val="28"/>
        </w:rPr>
      </w:pPr>
      <w:r w:rsidRPr="001D258C">
        <w:rPr>
          <w:color w:val="000000" w:themeColor="text1"/>
          <w:sz w:val="28"/>
          <w:szCs w:val="28"/>
        </w:rPr>
        <w:t xml:space="preserve">претендент должен иметь возможность (в случае срочной необходимости) предоставить в аренду/субаренду не менее </w:t>
      </w:r>
      <w:r w:rsidR="005A15D1" w:rsidRPr="001D258C">
        <w:rPr>
          <w:color w:val="000000" w:themeColor="text1"/>
          <w:sz w:val="28"/>
          <w:szCs w:val="28"/>
        </w:rPr>
        <w:t>5</w:t>
      </w:r>
      <w:r w:rsidRPr="001D258C">
        <w:rPr>
          <w:color w:val="000000" w:themeColor="text1"/>
          <w:sz w:val="28"/>
          <w:szCs w:val="28"/>
        </w:rPr>
        <w:t xml:space="preserve"> (</w:t>
      </w:r>
      <w:r w:rsidR="005A15D1" w:rsidRPr="001D258C">
        <w:rPr>
          <w:color w:val="000000" w:themeColor="text1"/>
          <w:sz w:val="28"/>
          <w:szCs w:val="28"/>
        </w:rPr>
        <w:t>пяти</w:t>
      </w:r>
      <w:r w:rsidRPr="001D258C">
        <w:rPr>
          <w:color w:val="000000" w:themeColor="text1"/>
          <w:sz w:val="28"/>
          <w:szCs w:val="28"/>
        </w:rPr>
        <w:t>) автотранспортных средств с экипажем одновременно, с учетом необходимого типа и размера контейнера, его веса и маршрута перевозки;</w:t>
      </w:r>
    </w:p>
    <w:p w:rsidR="00BE2649" w:rsidRPr="001D258C" w:rsidRDefault="00BE2649" w:rsidP="00F13534">
      <w:pPr>
        <w:pStyle w:val="ae"/>
        <w:numPr>
          <w:ilvl w:val="0"/>
          <w:numId w:val="60"/>
        </w:numPr>
        <w:tabs>
          <w:tab w:val="left" w:pos="993"/>
        </w:tabs>
        <w:suppressAutoHyphens w:val="0"/>
        <w:autoSpaceDN/>
        <w:ind w:left="0" w:firstLine="709"/>
        <w:contextualSpacing/>
        <w:jc w:val="both"/>
        <w:textAlignment w:val="auto"/>
        <w:rPr>
          <w:b/>
          <w:color w:val="000000"/>
          <w:sz w:val="28"/>
          <w:szCs w:val="28"/>
        </w:rPr>
      </w:pPr>
      <w:r w:rsidRPr="001D258C">
        <w:rPr>
          <w:color w:val="000000"/>
          <w:sz w:val="28"/>
          <w:szCs w:val="28"/>
          <w:lang w:eastAsia="ru-RU"/>
        </w:rPr>
        <w:t>специализированный автотранспорт претендента предназначен для перевозки контейнеров</w:t>
      </w:r>
      <w:r w:rsidR="00F13534">
        <w:rPr>
          <w:color w:val="000000"/>
          <w:sz w:val="28"/>
          <w:szCs w:val="28"/>
          <w:lang w:eastAsia="ru-RU"/>
        </w:rPr>
        <w:t>,</w:t>
      </w:r>
      <w:r w:rsidRPr="001D258C">
        <w:rPr>
          <w:color w:val="000000"/>
          <w:sz w:val="28"/>
          <w:szCs w:val="28"/>
          <w:lang w:eastAsia="ru-RU"/>
        </w:rPr>
        <w:t xml:space="preserve"> типы которых указанны в п.</w:t>
      </w:r>
      <w:r w:rsidR="00BF07C9" w:rsidRPr="001D258C">
        <w:rPr>
          <w:color w:val="000000"/>
          <w:sz w:val="28"/>
          <w:szCs w:val="28"/>
          <w:lang w:eastAsia="ru-RU"/>
        </w:rPr>
        <w:t>7</w:t>
      </w:r>
      <w:r w:rsidR="00F13534">
        <w:rPr>
          <w:color w:val="000000"/>
          <w:sz w:val="28"/>
          <w:szCs w:val="28"/>
          <w:lang w:eastAsia="ru-RU"/>
        </w:rPr>
        <w:t>.3. данного задания;</w:t>
      </w:r>
    </w:p>
    <w:p w:rsidR="00BE2649" w:rsidRPr="001D258C" w:rsidRDefault="00BE2649" w:rsidP="00F13534">
      <w:pPr>
        <w:pStyle w:val="ae"/>
        <w:numPr>
          <w:ilvl w:val="0"/>
          <w:numId w:val="60"/>
        </w:numPr>
        <w:tabs>
          <w:tab w:val="left" w:pos="993"/>
        </w:tabs>
        <w:suppressAutoHyphens w:val="0"/>
        <w:autoSpaceDN/>
        <w:ind w:left="0" w:firstLine="709"/>
        <w:contextualSpacing/>
        <w:jc w:val="both"/>
        <w:textAlignment w:val="auto"/>
        <w:rPr>
          <w:color w:val="000000" w:themeColor="text1"/>
          <w:sz w:val="28"/>
          <w:szCs w:val="28"/>
        </w:rPr>
      </w:pPr>
      <w:r w:rsidRPr="001D258C">
        <w:rPr>
          <w:color w:val="000000" w:themeColor="text1"/>
          <w:sz w:val="28"/>
          <w:szCs w:val="28"/>
        </w:rPr>
        <w:lastRenderedPageBreak/>
        <w:t xml:space="preserve">наличие у претендента диспетчерской службы, способной КРУГЛОСУТОЧНО предоставлять необходимую информацию по требованию Заказчика, </w:t>
      </w:r>
      <w:r w:rsidR="00F13534">
        <w:rPr>
          <w:color w:val="000000" w:themeColor="text1"/>
          <w:sz w:val="28"/>
          <w:szCs w:val="28"/>
        </w:rPr>
        <w:t>в части исполнения условий договора;</w:t>
      </w:r>
    </w:p>
    <w:p w:rsidR="00BE2649" w:rsidRPr="001D258C" w:rsidRDefault="00BE2649" w:rsidP="00F13534">
      <w:pPr>
        <w:pStyle w:val="ae"/>
        <w:numPr>
          <w:ilvl w:val="0"/>
          <w:numId w:val="60"/>
        </w:numPr>
        <w:tabs>
          <w:tab w:val="left" w:pos="993"/>
        </w:tabs>
        <w:suppressAutoHyphens w:val="0"/>
        <w:autoSpaceDN/>
        <w:ind w:left="0" w:firstLine="709"/>
        <w:contextualSpacing/>
        <w:jc w:val="both"/>
        <w:textAlignment w:val="auto"/>
        <w:rPr>
          <w:b/>
          <w:color w:val="000000"/>
          <w:sz w:val="28"/>
          <w:szCs w:val="28"/>
        </w:rPr>
      </w:pPr>
      <w:r w:rsidRPr="001D258C">
        <w:rPr>
          <w:color w:val="000000" w:themeColor="text1"/>
          <w:sz w:val="28"/>
          <w:szCs w:val="28"/>
        </w:rPr>
        <w:t xml:space="preserve">время прибытия автотранспорта с экипажем на терминал расположенный по адресу: </w:t>
      </w:r>
      <w:r w:rsidR="002A5793" w:rsidRPr="002A5793">
        <w:rPr>
          <w:color w:val="000000"/>
          <w:sz w:val="28"/>
          <w:szCs w:val="28"/>
        </w:rPr>
        <w:t xml:space="preserve">656031, г. Барнаул, ул. </w:t>
      </w:r>
      <w:proofErr w:type="gramStart"/>
      <w:r w:rsidR="002A5793" w:rsidRPr="002A5793">
        <w:rPr>
          <w:color w:val="000000"/>
          <w:sz w:val="28"/>
          <w:szCs w:val="28"/>
        </w:rPr>
        <w:t>Привокзальная</w:t>
      </w:r>
      <w:proofErr w:type="gramEnd"/>
      <w:r w:rsidR="002A5793" w:rsidRPr="002A5793">
        <w:rPr>
          <w:color w:val="000000"/>
          <w:sz w:val="28"/>
          <w:szCs w:val="28"/>
        </w:rPr>
        <w:t>, 87Б,</w:t>
      </w:r>
      <w:r w:rsidR="002A5793" w:rsidRPr="002A5793">
        <w:rPr>
          <w:color w:val="000000" w:themeColor="text1"/>
          <w:sz w:val="28"/>
          <w:szCs w:val="28"/>
        </w:rPr>
        <w:t xml:space="preserve"> с оформленными перевозочными документами не должно превышать более </w:t>
      </w:r>
      <w:r w:rsidR="002A5793">
        <w:rPr>
          <w:color w:val="000000" w:themeColor="text1"/>
          <w:sz w:val="28"/>
          <w:szCs w:val="28"/>
        </w:rPr>
        <w:t>6</w:t>
      </w:r>
      <w:r w:rsidR="002A5793" w:rsidRPr="002A5793">
        <w:rPr>
          <w:color w:val="000000" w:themeColor="text1"/>
          <w:sz w:val="28"/>
          <w:szCs w:val="28"/>
        </w:rPr>
        <w:t>0 минут после подачи заявки</w:t>
      </w:r>
      <w:r w:rsidRPr="002A5793">
        <w:rPr>
          <w:color w:val="000000" w:themeColor="text1"/>
          <w:sz w:val="28"/>
          <w:szCs w:val="28"/>
        </w:rPr>
        <w:t>;</w:t>
      </w:r>
    </w:p>
    <w:p w:rsidR="00BE2649" w:rsidRPr="001D258C" w:rsidRDefault="00BE2649" w:rsidP="00F13534">
      <w:pPr>
        <w:pStyle w:val="ae"/>
        <w:numPr>
          <w:ilvl w:val="0"/>
          <w:numId w:val="60"/>
        </w:numPr>
        <w:tabs>
          <w:tab w:val="left" w:pos="993"/>
        </w:tabs>
        <w:suppressAutoHyphens w:val="0"/>
        <w:autoSpaceDN/>
        <w:ind w:left="0" w:firstLine="709"/>
        <w:contextualSpacing/>
        <w:jc w:val="both"/>
        <w:textAlignment w:val="auto"/>
        <w:rPr>
          <w:b/>
          <w:color w:val="000000"/>
          <w:sz w:val="28"/>
          <w:szCs w:val="28"/>
        </w:rPr>
      </w:pPr>
      <w:r w:rsidRPr="001D258C">
        <w:rPr>
          <w:color w:val="000000" w:themeColor="text1"/>
          <w:sz w:val="28"/>
          <w:szCs w:val="28"/>
        </w:rPr>
        <w:t xml:space="preserve">для решения оперативных вопросов наличие у претендента организованного рабочего места на территории контейнерного терминала </w:t>
      </w:r>
      <w:r w:rsidR="00691E1E">
        <w:rPr>
          <w:color w:val="000000" w:themeColor="text1"/>
          <w:sz w:val="28"/>
          <w:szCs w:val="28"/>
        </w:rPr>
        <w:t>Барнаул</w:t>
      </w:r>
      <w:r w:rsidRPr="001D258C">
        <w:rPr>
          <w:color w:val="000000" w:themeColor="text1"/>
          <w:sz w:val="28"/>
          <w:szCs w:val="28"/>
        </w:rPr>
        <w:t xml:space="preserve"> (данное требование носит рекомендательный характер);</w:t>
      </w:r>
    </w:p>
    <w:p w:rsidR="00BE2649" w:rsidRPr="001D258C" w:rsidRDefault="00BE2649" w:rsidP="00F13534">
      <w:pPr>
        <w:pStyle w:val="ae"/>
        <w:numPr>
          <w:ilvl w:val="0"/>
          <w:numId w:val="60"/>
        </w:numPr>
        <w:tabs>
          <w:tab w:val="left" w:pos="993"/>
        </w:tabs>
        <w:suppressAutoHyphens w:val="0"/>
        <w:autoSpaceDN/>
        <w:ind w:left="0" w:firstLine="709"/>
        <w:contextualSpacing/>
        <w:jc w:val="both"/>
        <w:textAlignment w:val="auto"/>
        <w:rPr>
          <w:b/>
          <w:color w:val="000000"/>
          <w:sz w:val="28"/>
          <w:szCs w:val="28"/>
        </w:rPr>
      </w:pPr>
      <w:r w:rsidRPr="001D258C">
        <w:rPr>
          <w:color w:val="000000" w:themeColor="text1"/>
          <w:sz w:val="28"/>
          <w:szCs w:val="28"/>
        </w:rPr>
        <w:t>претендент должен прогарантировать, что в случае необходимости он обеспечит размещение логотипов Заказчика на автотранспортных средствах.</w:t>
      </w:r>
    </w:p>
    <w:p w:rsidR="00BE2649" w:rsidRPr="001D258C" w:rsidRDefault="00BE2649" w:rsidP="00F13534">
      <w:pPr>
        <w:pStyle w:val="ae"/>
        <w:numPr>
          <w:ilvl w:val="0"/>
          <w:numId w:val="60"/>
        </w:numPr>
        <w:tabs>
          <w:tab w:val="left" w:pos="993"/>
        </w:tabs>
        <w:suppressAutoHyphens w:val="0"/>
        <w:autoSpaceDN/>
        <w:ind w:left="0" w:firstLine="709"/>
        <w:contextualSpacing/>
        <w:jc w:val="both"/>
        <w:textAlignment w:val="auto"/>
        <w:rPr>
          <w:color w:val="000000"/>
          <w:sz w:val="28"/>
          <w:szCs w:val="28"/>
          <w:lang w:eastAsia="ru-RU"/>
        </w:rPr>
      </w:pPr>
      <w:r w:rsidRPr="001D258C">
        <w:rPr>
          <w:color w:val="000000"/>
          <w:sz w:val="28"/>
          <w:szCs w:val="28"/>
          <w:lang w:eastAsia="ru-RU"/>
        </w:rPr>
        <w:t>транспортные средства передаваемые в аренду/субаренду должны соответсвовать требованиям ГОСТ 24098-80 «Полуприцепы-контейнеровозы. Типы. Основные параметры и размеры»;</w:t>
      </w:r>
    </w:p>
    <w:p w:rsidR="00BE2649" w:rsidRPr="001D258C" w:rsidRDefault="00BE2649" w:rsidP="00F13534">
      <w:pPr>
        <w:pStyle w:val="ae"/>
        <w:numPr>
          <w:ilvl w:val="0"/>
          <w:numId w:val="60"/>
        </w:numPr>
        <w:tabs>
          <w:tab w:val="left" w:pos="993"/>
        </w:tabs>
        <w:suppressAutoHyphens w:val="0"/>
        <w:autoSpaceDN/>
        <w:ind w:left="0" w:firstLine="709"/>
        <w:contextualSpacing/>
        <w:jc w:val="both"/>
        <w:textAlignment w:val="auto"/>
        <w:rPr>
          <w:color w:val="000000"/>
          <w:sz w:val="28"/>
          <w:szCs w:val="28"/>
          <w:lang w:eastAsia="ru-RU"/>
        </w:rPr>
      </w:pPr>
      <w:r w:rsidRPr="001D258C">
        <w:rPr>
          <w:color w:val="000000"/>
          <w:sz w:val="28"/>
          <w:szCs w:val="28"/>
          <w:lang w:eastAsia="ru-RU"/>
        </w:rPr>
        <w:t>транспортные средства передаваемые в аренду/субаренду должны соответсвовать требованиям ГОСТ 19173-80 Полуприцеп-контейнеровоз грузоподъемностью 20,320 т. Параметры и размер</w:t>
      </w:r>
      <w:r w:rsidR="004B57C8" w:rsidRPr="001D258C">
        <w:rPr>
          <w:color w:val="000000"/>
          <w:sz w:val="28"/>
          <w:szCs w:val="28"/>
          <w:lang w:eastAsia="ru-RU"/>
        </w:rPr>
        <w:t>ы. Общие технические требования.</w:t>
      </w:r>
    </w:p>
    <w:p w:rsidR="00BE2649" w:rsidRPr="001D258C" w:rsidRDefault="00BE2649" w:rsidP="00F13534">
      <w:pPr>
        <w:tabs>
          <w:tab w:val="left" w:pos="993"/>
        </w:tabs>
        <w:ind w:firstLine="709"/>
        <w:jc w:val="both"/>
        <w:rPr>
          <w:b/>
          <w:color w:val="000000"/>
          <w:sz w:val="28"/>
          <w:szCs w:val="28"/>
        </w:rPr>
      </w:pPr>
      <w:r w:rsidRPr="001D258C">
        <w:rPr>
          <w:sz w:val="28"/>
          <w:szCs w:val="28"/>
        </w:rPr>
        <w:t>Требо</w:t>
      </w:r>
      <w:r w:rsidR="00F13534">
        <w:rPr>
          <w:sz w:val="28"/>
          <w:szCs w:val="28"/>
        </w:rPr>
        <w:t>вания к водителям-экспедиторам:</w:t>
      </w:r>
    </w:p>
    <w:p w:rsidR="00BE2649" w:rsidRPr="001D258C" w:rsidRDefault="00BE2649" w:rsidP="00F13534">
      <w:pPr>
        <w:pStyle w:val="ae"/>
        <w:numPr>
          <w:ilvl w:val="0"/>
          <w:numId w:val="66"/>
        </w:numPr>
        <w:tabs>
          <w:tab w:val="left" w:pos="993"/>
        </w:tabs>
        <w:suppressAutoHyphens w:val="0"/>
        <w:autoSpaceDN/>
        <w:ind w:left="0" w:firstLine="709"/>
        <w:contextualSpacing/>
        <w:jc w:val="both"/>
        <w:textAlignment w:val="auto"/>
        <w:rPr>
          <w:color w:val="000000"/>
          <w:sz w:val="28"/>
          <w:szCs w:val="28"/>
          <w:lang w:eastAsia="ru-RU"/>
        </w:rPr>
      </w:pPr>
      <w:r w:rsidRPr="001D258C">
        <w:rPr>
          <w:color w:val="000000"/>
          <w:sz w:val="28"/>
          <w:szCs w:val="28"/>
          <w:lang w:eastAsia="ru-RU"/>
        </w:rPr>
        <w:t>квалифицированные водители-экспедиторы должны иметь при себе путевой лист с наличием отметки медицинского работника о прохождении пред</w:t>
      </w:r>
      <w:r w:rsidR="00F13534">
        <w:rPr>
          <w:color w:val="000000"/>
          <w:sz w:val="28"/>
          <w:szCs w:val="28"/>
          <w:lang w:eastAsia="ru-RU"/>
        </w:rPr>
        <w:t>рейсового медицинского осмотра;</w:t>
      </w:r>
    </w:p>
    <w:p w:rsidR="00BE2649" w:rsidRPr="001D258C" w:rsidRDefault="00BE2649" w:rsidP="00F13534">
      <w:pPr>
        <w:pStyle w:val="ae"/>
        <w:numPr>
          <w:ilvl w:val="0"/>
          <w:numId w:val="66"/>
        </w:numPr>
        <w:tabs>
          <w:tab w:val="left" w:pos="993"/>
        </w:tabs>
        <w:suppressAutoHyphens w:val="0"/>
        <w:autoSpaceDN/>
        <w:ind w:left="0" w:firstLine="709"/>
        <w:contextualSpacing/>
        <w:jc w:val="both"/>
        <w:textAlignment w:val="auto"/>
        <w:rPr>
          <w:sz w:val="28"/>
          <w:szCs w:val="28"/>
          <w:lang w:eastAsia="ru-RU"/>
        </w:rPr>
      </w:pPr>
      <w:r w:rsidRPr="001D258C">
        <w:rPr>
          <w:color w:val="000000"/>
          <w:sz w:val="28"/>
          <w:szCs w:val="28"/>
          <w:lang w:eastAsia="ru-RU"/>
        </w:rPr>
        <w:t>водители-экспедиторы должны обладать знаниями по постановке, снятию, отбору контейнеров на контейнерном терминале, иметь соответствующий опыт работы на подобных объектах, а так же уметь надлежаще оформлять перевозочные документы</w:t>
      </w:r>
      <w:r w:rsidRPr="001D258C">
        <w:rPr>
          <w:sz w:val="28"/>
          <w:szCs w:val="28"/>
          <w:lang w:eastAsia="ru-RU"/>
        </w:rPr>
        <w:t>;</w:t>
      </w:r>
    </w:p>
    <w:p w:rsidR="00BE2649" w:rsidRPr="001D258C" w:rsidRDefault="00BE2649" w:rsidP="00F13534">
      <w:pPr>
        <w:pStyle w:val="ae"/>
        <w:numPr>
          <w:ilvl w:val="0"/>
          <w:numId w:val="66"/>
        </w:numPr>
        <w:tabs>
          <w:tab w:val="left" w:pos="993"/>
        </w:tabs>
        <w:suppressAutoHyphens w:val="0"/>
        <w:autoSpaceDN/>
        <w:ind w:left="0" w:firstLine="709"/>
        <w:contextualSpacing/>
        <w:jc w:val="both"/>
        <w:textAlignment w:val="auto"/>
        <w:rPr>
          <w:color w:val="000000"/>
          <w:sz w:val="28"/>
          <w:szCs w:val="28"/>
        </w:rPr>
      </w:pPr>
      <w:r w:rsidRPr="001D258C">
        <w:rPr>
          <w:color w:val="000000"/>
          <w:sz w:val="28"/>
          <w:szCs w:val="28"/>
        </w:rPr>
        <w:t>водители-экспедиторы должны обладать навыками самостоятельного нанесения знаков опасности на перевозимые контейнеры в соответствии с требованиями заказчика и правилам перевозок опасных грузов по железным дорогам;</w:t>
      </w:r>
    </w:p>
    <w:p w:rsidR="00BE2649" w:rsidRPr="001D258C" w:rsidRDefault="00BE2649" w:rsidP="00F13534">
      <w:pPr>
        <w:pStyle w:val="ae"/>
        <w:numPr>
          <w:ilvl w:val="0"/>
          <w:numId w:val="66"/>
        </w:numPr>
        <w:tabs>
          <w:tab w:val="left" w:pos="993"/>
        </w:tabs>
        <w:suppressAutoHyphens w:val="0"/>
        <w:autoSpaceDN/>
        <w:ind w:left="0" w:firstLine="709"/>
        <w:contextualSpacing/>
        <w:jc w:val="both"/>
        <w:textAlignment w:val="auto"/>
        <w:rPr>
          <w:spacing w:val="-9"/>
          <w:sz w:val="28"/>
          <w:szCs w:val="28"/>
          <w:lang w:eastAsia="ru-RU"/>
        </w:rPr>
      </w:pPr>
      <w:r w:rsidRPr="001D258C">
        <w:rPr>
          <w:spacing w:val="-9"/>
          <w:sz w:val="28"/>
          <w:szCs w:val="28"/>
          <w:lang w:eastAsia="ru-RU"/>
        </w:rPr>
        <w:t>водители-экспедиторы должны иметь гражданство Российской Федерации (в случае отсутствия</w:t>
      </w:r>
      <w:r w:rsidRPr="001D258C">
        <w:rPr>
          <w:color w:val="000000"/>
          <w:spacing w:val="-9"/>
          <w:sz w:val="28"/>
          <w:szCs w:val="28"/>
          <w:lang w:eastAsia="ru-RU"/>
        </w:rPr>
        <w:t xml:space="preserve"> гражданства – разрешение на работу, оформленное в установленном законом порядке), обладать знаниями русского языка. </w:t>
      </w:r>
    </w:p>
    <w:p w:rsidR="00BE2649" w:rsidRPr="001D258C" w:rsidRDefault="00BE2649" w:rsidP="00BE2649">
      <w:pPr>
        <w:pStyle w:val="ae"/>
        <w:ind w:firstLine="709"/>
        <w:jc w:val="both"/>
        <w:rPr>
          <w:color w:val="000000"/>
          <w:sz w:val="28"/>
          <w:szCs w:val="28"/>
        </w:rPr>
      </w:pPr>
      <w:r w:rsidRPr="001D258C">
        <w:rPr>
          <w:color w:val="000000"/>
          <w:sz w:val="28"/>
          <w:szCs w:val="28"/>
        </w:rPr>
        <w:t xml:space="preserve">7.8. Порядок выполнения работ: </w:t>
      </w:r>
      <w:r w:rsidR="00187EFD" w:rsidRPr="00187EFD">
        <w:rPr>
          <w:color w:val="000000"/>
          <w:sz w:val="28"/>
          <w:szCs w:val="28"/>
        </w:rPr>
        <w:t>ежедневно с 08-00 до 20-00 местного времени</w:t>
      </w:r>
      <w:r w:rsidRPr="00187EFD">
        <w:rPr>
          <w:color w:val="000000"/>
          <w:sz w:val="28"/>
          <w:szCs w:val="28"/>
        </w:rPr>
        <w:t>.</w:t>
      </w:r>
    </w:p>
    <w:p w:rsidR="00BE2649" w:rsidRPr="001D258C" w:rsidRDefault="00BE2649" w:rsidP="00BE2649">
      <w:pPr>
        <w:pStyle w:val="ae"/>
        <w:ind w:firstLine="709"/>
        <w:jc w:val="both"/>
        <w:rPr>
          <w:color w:val="000000"/>
          <w:sz w:val="28"/>
          <w:szCs w:val="28"/>
        </w:rPr>
      </w:pPr>
      <w:r w:rsidRPr="001D258C">
        <w:rPr>
          <w:color w:val="000000"/>
          <w:sz w:val="28"/>
          <w:szCs w:val="28"/>
        </w:rPr>
        <w:t>7.9. Финансово-коммерческие предложения должны быть предоставлены по форме Приложение № 3 к Документации о закупке.</w:t>
      </w:r>
    </w:p>
    <w:p w:rsidR="00BE2649" w:rsidRPr="001D258C" w:rsidRDefault="00BE2649" w:rsidP="00BE2649">
      <w:pPr>
        <w:pStyle w:val="ae"/>
        <w:ind w:firstLine="709"/>
        <w:jc w:val="both"/>
        <w:rPr>
          <w:color w:val="000000"/>
          <w:sz w:val="28"/>
          <w:szCs w:val="28"/>
        </w:rPr>
      </w:pPr>
      <w:r w:rsidRPr="001D258C">
        <w:rPr>
          <w:color w:val="000000"/>
          <w:sz w:val="28"/>
          <w:szCs w:val="28"/>
        </w:rPr>
        <w:t>Срок аренды/субаренды транспортного средства с экипажем ограничивается маршрутом перевозки груженого/порожнего контейнера, у</w:t>
      </w:r>
      <w:r w:rsidR="0008387B">
        <w:rPr>
          <w:color w:val="000000"/>
          <w:sz w:val="28"/>
          <w:szCs w:val="28"/>
        </w:rPr>
        <w:t>к</w:t>
      </w:r>
      <w:r w:rsidRPr="001D258C">
        <w:rPr>
          <w:color w:val="000000"/>
          <w:sz w:val="28"/>
          <w:szCs w:val="28"/>
        </w:rPr>
        <w:t>азанным в Заявке заказчика.</w:t>
      </w:r>
    </w:p>
    <w:p w:rsidR="00BE2649" w:rsidRDefault="00BE2649" w:rsidP="00BE2649">
      <w:pPr>
        <w:pStyle w:val="ae"/>
        <w:ind w:firstLine="709"/>
        <w:jc w:val="both"/>
        <w:rPr>
          <w:color w:val="000000"/>
          <w:sz w:val="28"/>
          <w:szCs w:val="28"/>
        </w:rPr>
      </w:pPr>
    </w:p>
    <w:p w:rsidR="00F13534" w:rsidRDefault="00F13534" w:rsidP="00BE2649">
      <w:pPr>
        <w:pStyle w:val="ae"/>
        <w:ind w:firstLine="709"/>
        <w:jc w:val="both"/>
        <w:rPr>
          <w:color w:val="000000"/>
          <w:sz w:val="28"/>
          <w:szCs w:val="28"/>
        </w:rPr>
      </w:pPr>
    </w:p>
    <w:p w:rsidR="00F13534" w:rsidRPr="001D258C" w:rsidRDefault="00F13534" w:rsidP="00BE2649">
      <w:pPr>
        <w:pStyle w:val="ae"/>
        <w:ind w:firstLine="709"/>
        <w:jc w:val="both"/>
        <w:rPr>
          <w:color w:val="000000"/>
          <w:sz w:val="28"/>
          <w:szCs w:val="28"/>
        </w:rPr>
      </w:pPr>
    </w:p>
    <w:p w:rsidR="00BE2649" w:rsidRPr="001D258C" w:rsidRDefault="00BE2649" w:rsidP="00BE2649">
      <w:pPr>
        <w:ind w:firstLine="709"/>
        <w:jc w:val="both"/>
        <w:rPr>
          <w:b/>
          <w:color w:val="000000"/>
          <w:sz w:val="28"/>
          <w:szCs w:val="28"/>
        </w:rPr>
      </w:pPr>
      <w:r w:rsidRPr="001D258C">
        <w:rPr>
          <w:b/>
          <w:color w:val="000000"/>
          <w:sz w:val="28"/>
          <w:szCs w:val="28"/>
        </w:rPr>
        <w:lastRenderedPageBreak/>
        <w:t>Величина платы за аренду/субаренду транспортных средств с экипажем:</w:t>
      </w:r>
    </w:p>
    <w:p w:rsidR="00DC3D2F" w:rsidRPr="001D258C" w:rsidRDefault="00DC3D2F" w:rsidP="00BE2649">
      <w:pPr>
        <w:ind w:firstLine="709"/>
        <w:jc w:val="both"/>
        <w:rPr>
          <w:b/>
          <w:color w:val="000000"/>
          <w:sz w:val="28"/>
          <w:szCs w:val="28"/>
        </w:rPr>
      </w:pPr>
    </w:p>
    <w:tbl>
      <w:tblPr>
        <w:tblStyle w:val="afff8"/>
        <w:tblW w:w="9377" w:type="dxa"/>
        <w:tblInd w:w="371" w:type="dxa"/>
        <w:tblLook w:val="04A0"/>
      </w:tblPr>
      <w:tblGrid>
        <w:gridCol w:w="5266"/>
        <w:gridCol w:w="2055"/>
        <w:gridCol w:w="71"/>
        <w:gridCol w:w="1985"/>
      </w:tblGrid>
      <w:tr w:rsidR="00DC3D2F" w:rsidRPr="001D258C" w:rsidTr="00B10377">
        <w:tc>
          <w:tcPr>
            <w:tcW w:w="5266" w:type="dxa"/>
            <w:vMerge w:val="restart"/>
          </w:tcPr>
          <w:p w:rsidR="00DC3D2F" w:rsidRPr="001D258C" w:rsidRDefault="00DC3D2F" w:rsidP="00DC3D2F">
            <w:pPr>
              <w:jc w:val="center"/>
              <w:rPr>
                <w:b/>
                <w:bCs/>
              </w:rPr>
            </w:pPr>
          </w:p>
          <w:p w:rsidR="00DC3D2F" w:rsidRPr="001D258C" w:rsidRDefault="00DC3D2F" w:rsidP="00DC3D2F">
            <w:pPr>
              <w:jc w:val="center"/>
              <w:rPr>
                <w:b/>
                <w:bCs/>
              </w:rPr>
            </w:pPr>
          </w:p>
          <w:p w:rsidR="00DC3D2F" w:rsidRPr="001D258C" w:rsidRDefault="00DC3D2F" w:rsidP="00DC3D2F">
            <w:pPr>
              <w:jc w:val="center"/>
              <w:rPr>
                <w:b/>
                <w:bCs/>
              </w:rPr>
            </w:pPr>
          </w:p>
          <w:p w:rsidR="00DC3D2F" w:rsidRPr="001D258C" w:rsidRDefault="00DC3D2F" w:rsidP="00DC3D2F">
            <w:pPr>
              <w:jc w:val="center"/>
              <w:rPr>
                <w:b/>
                <w:color w:val="000000"/>
                <w:sz w:val="28"/>
                <w:szCs w:val="28"/>
              </w:rPr>
            </w:pPr>
            <w:r w:rsidRPr="001D258C">
              <w:rPr>
                <w:b/>
                <w:bCs/>
              </w:rPr>
              <w:t>Наименование услуги</w:t>
            </w:r>
          </w:p>
        </w:tc>
        <w:tc>
          <w:tcPr>
            <w:tcW w:w="4111" w:type="dxa"/>
            <w:gridSpan w:val="3"/>
          </w:tcPr>
          <w:p w:rsidR="00DC3D2F" w:rsidRPr="001D258C" w:rsidRDefault="00DC3D2F" w:rsidP="00DC3D2F">
            <w:pPr>
              <w:jc w:val="center"/>
              <w:rPr>
                <w:b/>
                <w:color w:val="000000"/>
                <w:sz w:val="28"/>
                <w:szCs w:val="28"/>
              </w:rPr>
            </w:pPr>
          </w:p>
          <w:p w:rsidR="00DC3D2F" w:rsidRPr="001D258C" w:rsidRDefault="00DC3D2F" w:rsidP="00DC3D2F">
            <w:pPr>
              <w:jc w:val="center"/>
              <w:rPr>
                <w:b/>
                <w:color w:val="000000"/>
                <w:sz w:val="28"/>
                <w:szCs w:val="28"/>
              </w:rPr>
            </w:pPr>
            <w:r w:rsidRPr="001D258C">
              <w:rPr>
                <w:b/>
              </w:rPr>
              <w:t>Предельные ставки арендной/субарендной платы за 1 авторейс (без учета НДС)</w:t>
            </w:r>
          </w:p>
          <w:p w:rsidR="00DC3D2F" w:rsidRPr="001D258C" w:rsidRDefault="00DC3D2F" w:rsidP="00DC3D2F">
            <w:pPr>
              <w:jc w:val="center"/>
              <w:rPr>
                <w:b/>
                <w:color w:val="000000"/>
                <w:sz w:val="28"/>
                <w:szCs w:val="28"/>
              </w:rPr>
            </w:pPr>
          </w:p>
        </w:tc>
      </w:tr>
      <w:tr w:rsidR="0008387B" w:rsidRPr="001D258C" w:rsidTr="00B10377">
        <w:trPr>
          <w:trHeight w:val="700"/>
        </w:trPr>
        <w:tc>
          <w:tcPr>
            <w:tcW w:w="5266" w:type="dxa"/>
            <w:vMerge/>
          </w:tcPr>
          <w:p w:rsidR="0008387B" w:rsidRPr="001D258C" w:rsidRDefault="0008387B" w:rsidP="00DC3D2F">
            <w:pPr>
              <w:jc w:val="center"/>
              <w:rPr>
                <w:b/>
                <w:color w:val="000000"/>
                <w:sz w:val="28"/>
                <w:szCs w:val="28"/>
              </w:rPr>
            </w:pPr>
          </w:p>
        </w:tc>
        <w:tc>
          <w:tcPr>
            <w:tcW w:w="2126" w:type="dxa"/>
            <w:gridSpan w:val="2"/>
          </w:tcPr>
          <w:p w:rsidR="0008387B" w:rsidRPr="001D258C" w:rsidRDefault="0008387B" w:rsidP="00DC3D2F">
            <w:pPr>
              <w:jc w:val="center"/>
              <w:rPr>
                <w:b/>
                <w:color w:val="000000"/>
                <w:sz w:val="28"/>
                <w:szCs w:val="28"/>
              </w:rPr>
            </w:pPr>
            <w:r w:rsidRPr="001D258C">
              <w:rPr>
                <w:b/>
              </w:rPr>
              <w:t xml:space="preserve">20-ти футовый </w:t>
            </w:r>
            <w:r w:rsidRPr="001D258C">
              <w:rPr>
                <w:b/>
              </w:rPr>
              <w:br/>
              <w:t>контейнер</w:t>
            </w:r>
          </w:p>
        </w:tc>
        <w:tc>
          <w:tcPr>
            <w:tcW w:w="1985" w:type="dxa"/>
          </w:tcPr>
          <w:p w:rsidR="0008387B" w:rsidRPr="001D258C" w:rsidRDefault="0008387B" w:rsidP="00DC3D2F">
            <w:pPr>
              <w:jc w:val="center"/>
              <w:rPr>
                <w:b/>
                <w:color w:val="000000"/>
                <w:sz w:val="28"/>
                <w:szCs w:val="28"/>
              </w:rPr>
            </w:pPr>
            <w:r w:rsidRPr="001D258C">
              <w:rPr>
                <w:b/>
              </w:rPr>
              <w:t>40-ка футовый контейнер</w:t>
            </w:r>
          </w:p>
        </w:tc>
      </w:tr>
      <w:tr w:rsidR="0087306B" w:rsidRPr="001D258C" w:rsidTr="00B10377">
        <w:tc>
          <w:tcPr>
            <w:tcW w:w="5266" w:type="dxa"/>
          </w:tcPr>
          <w:p w:rsidR="0087306B" w:rsidRPr="001D258C" w:rsidRDefault="0087306B" w:rsidP="0087306B">
            <w:pPr>
              <w:suppressAutoHyphens w:val="0"/>
              <w:rPr>
                <w:b/>
                <w:color w:val="000000"/>
                <w:sz w:val="28"/>
                <w:szCs w:val="28"/>
              </w:rPr>
            </w:pPr>
            <w:r w:rsidRPr="001D258C">
              <w:rPr>
                <w:b/>
                <w:i/>
              </w:rPr>
              <w:t>Аренда/субаренда транспортного средства при доставке контейнера:</w:t>
            </w:r>
          </w:p>
        </w:tc>
        <w:tc>
          <w:tcPr>
            <w:tcW w:w="4111" w:type="dxa"/>
            <w:gridSpan w:val="3"/>
          </w:tcPr>
          <w:p w:rsidR="0087306B" w:rsidRPr="001D258C" w:rsidRDefault="0087306B" w:rsidP="00BE2649">
            <w:pPr>
              <w:jc w:val="both"/>
              <w:rPr>
                <w:b/>
                <w:color w:val="000000"/>
                <w:sz w:val="28"/>
                <w:szCs w:val="28"/>
              </w:rPr>
            </w:pPr>
          </w:p>
        </w:tc>
      </w:tr>
      <w:tr w:rsidR="0008387B" w:rsidRPr="001D258C" w:rsidTr="00B10377">
        <w:tc>
          <w:tcPr>
            <w:tcW w:w="5266" w:type="dxa"/>
          </w:tcPr>
          <w:p w:rsidR="0008387B" w:rsidRPr="001D258C" w:rsidRDefault="0008387B" w:rsidP="007E1971">
            <w:pPr>
              <w:suppressAutoHyphens w:val="0"/>
            </w:pPr>
            <w:r w:rsidRPr="003F1FB4">
              <w:t xml:space="preserve">Перевозка контейнера между контейнерной площадкой </w:t>
            </w:r>
            <w:r>
              <w:t>Барнаул</w:t>
            </w:r>
            <w:r w:rsidRPr="003F1FB4">
              <w:t xml:space="preserve">  и крытым складом ОАО "РЖД"</w:t>
            </w:r>
            <w:r>
              <w:t xml:space="preserve"> (на территории контейнерной площадки Барнаул)</w:t>
            </w:r>
          </w:p>
        </w:tc>
        <w:tc>
          <w:tcPr>
            <w:tcW w:w="2126" w:type="dxa"/>
            <w:gridSpan w:val="2"/>
          </w:tcPr>
          <w:p w:rsidR="0008387B" w:rsidRDefault="0008387B" w:rsidP="007A0A27">
            <w:pPr>
              <w:jc w:val="center"/>
              <w:rPr>
                <w:sz w:val="22"/>
                <w:szCs w:val="22"/>
              </w:rPr>
            </w:pPr>
            <w:r>
              <w:rPr>
                <w:sz w:val="22"/>
                <w:szCs w:val="22"/>
              </w:rPr>
              <w:t>1064,40</w:t>
            </w:r>
          </w:p>
        </w:tc>
        <w:tc>
          <w:tcPr>
            <w:tcW w:w="1985" w:type="dxa"/>
          </w:tcPr>
          <w:p w:rsidR="0008387B" w:rsidRDefault="0008387B" w:rsidP="007A0A27">
            <w:pPr>
              <w:jc w:val="center"/>
              <w:rPr>
                <w:sz w:val="22"/>
                <w:szCs w:val="22"/>
              </w:rPr>
            </w:pPr>
            <w:r>
              <w:rPr>
                <w:sz w:val="22"/>
                <w:szCs w:val="22"/>
              </w:rPr>
              <w:t>1413,60</w:t>
            </w:r>
          </w:p>
        </w:tc>
      </w:tr>
      <w:tr w:rsidR="00B62E3D" w:rsidRPr="001D258C" w:rsidTr="00B10377">
        <w:tc>
          <w:tcPr>
            <w:tcW w:w="5266" w:type="dxa"/>
          </w:tcPr>
          <w:p w:rsidR="00B62E3D" w:rsidRPr="001D258C" w:rsidRDefault="00B62E3D" w:rsidP="007E1971">
            <w:pPr>
              <w:suppressAutoHyphens w:val="0"/>
              <w:rPr>
                <w:b/>
                <w:bCs/>
                <w:i/>
                <w:iCs/>
              </w:rPr>
            </w:pPr>
            <w:r w:rsidRPr="001D258C">
              <w:rPr>
                <w:b/>
                <w:bCs/>
                <w:i/>
                <w:iCs/>
              </w:rPr>
              <w:t>по районам города:</w:t>
            </w:r>
          </w:p>
        </w:tc>
        <w:tc>
          <w:tcPr>
            <w:tcW w:w="4111" w:type="dxa"/>
            <w:gridSpan w:val="3"/>
          </w:tcPr>
          <w:p w:rsidR="00B62E3D" w:rsidRPr="001D258C" w:rsidRDefault="00B62E3D" w:rsidP="007A0A27">
            <w:pPr>
              <w:jc w:val="center"/>
              <w:rPr>
                <w:b/>
                <w:color w:val="000000"/>
                <w:sz w:val="28"/>
                <w:szCs w:val="28"/>
              </w:rPr>
            </w:pPr>
          </w:p>
        </w:tc>
      </w:tr>
      <w:tr w:rsidR="0008387B" w:rsidRPr="001D258C" w:rsidTr="00B10377">
        <w:tc>
          <w:tcPr>
            <w:tcW w:w="5266" w:type="dxa"/>
          </w:tcPr>
          <w:p w:rsidR="0008387B" w:rsidRPr="00AB3F20" w:rsidRDefault="0008387B" w:rsidP="007E1971">
            <w:pPr>
              <w:rPr>
                <w:i/>
                <w:iCs/>
              </w:rPr>
            </w:pPr>
            <w:r w:rsidRPr="00AB3F20">
              <w:rPr>
                <w:i/>
                <w:iCs/>
              </w:rPr>
              <w:t xml:space="preserve">Железнодорожный </w:t>
            </w:r>
          </w:p>
        </w:tc>
        <w:tc>
          <w:tcPr>
            <w:tcW w:w="2126" w:type="dxa"/>
            <w:gridSpan w:val="2"/>
          </w:tcPr>
          <w:p w:rsidR="0008387B" w:rsidRDefault="0008387B" w:rsidP="007A0A27">
            <w:pPr>
              <w:jc w:val="center"/>
              <w:rPr>
                <w:sz w:val="22"/>
                <w:szCs w:val="22"/>
              </w:rPr>
            </w:pPr>
            <w:r>
              <w:rPr>
                <w:sz w:val="22"/>
                <w:szCs w:val="22"/>
              </w:rPr>
              <w:t>2130,00</w:t>
            </w:r>
          </w:p>
        </w:tc>
        <w:tc>
          <w:tcPr>
            <w:tcW w:w="1985" w:type="dxa"/>
          </w:tcPr>
          <w:p w:rsidR="0008387B" w:rsidRDefault="0008387B" w:rsidP="007A0A27">
            <w:pPr>
              <w:jc w:val="center"/>
              <w:rPr>
                <w:sz w:val="22"/>
                <w:szCs w:val="22"/>
              </w:rPr>
            </w:pPr>
            <w:r>
              <w:rPr>
                <w:sz w:val="22"/>
                <w:szCs w:val="22"/>
              </w:rPr>
              <w:t>2811,60</w:t>
            </w:r>
          </w:p>
        </w:tc>
      </w:tr>
      <w:tr w:rsidR="00447F6C" w:rsidRPr="001D258C" w:rsidTr="00B10377">
        <w:tc>
          <w:tcPr>
            <w:tcW w:w="5266" w:type="dxa"/>
          </w:tcPr>
          <w:p w:rsidR="00447F6C" w:rsidRPr="00AB3F20" w:rsidRDefault="00447F6C" w:rsidP="007E1971">
            <w:pPr>
              <w:rPr>
                <w:i/>
                <w:iCs/>
              </w:rPr>
            </w:pPr>
            <w:r w:rsidRPr="00AB3F20">
              <w:rPr>
                <w:i/>
                <w:iCs/>
              </w:rPr>
              <w:t xml:space="preserve">Центральный </w:t>
            </w:r>
          </w:p>
        </w:tc>
        <w:tc>
          <w:tcPr>
            <w:tcW w:w="2126" w:type="dxa"/>
            <w:gridSpan w:val="2"/>
          </w:tcPr>
          <w:p w:rsidR="00447F6C" w:rsidRDefault="00447F6C" w:rsidP="007A0A27">
            <w:pPr>
              <w:jc w:val="center"/>
              <w:rPr>
                <w:sz w:val="22"/>
                <w:szCs w:val="22"/>
              </w:rPr>
            </w:pPr>
            <w:r>
              <w:rPr>
                <w:sz w:val="22"/>
                <w:szCs w:val="22"/>
              </w:rPr>
              <w:t>2491,20</w:t>
            </w:r>
          </w:p>
        </w:tc>
        <w:tc>
          <w:tcPr>
            <w:tcW w:w="1985" w:type="dxa"/>
          </w:tcPr>
          <w:p w:rsidR="00447F6C" w:rsidRDefault="00447F6C" w:rsidP="007A0A27">
            <w:pPr>
              <w:jc w:val="center"/>
              <w:rPr>
                <w:sz w:val="22"/>
                <w:szCs w:val="22"/>
              </w:rPr>
            </w:pPr>
            <w:r>
              <w:rPr>
                <w:sz w:val="22"/>
                <w:szCs w:val="22"/>
              </w:rPr>
              <w:t>3296,40</w:t>
            </w:r>
          </w:p>
        </w:tc>
      </w:tr>
      <w:tr w:rsidR="00447F6C" w:rsidRPr="001D258C" w:rsidTr="00B10377">
        <w:tc>
          <w:tcPr>
            <w:tcW w:w="5266" w:type="dxa"/>
          </w:tcPr>
          <w:p w:rsidR="00447F6C" w:rsidRPr="00AB3F20" w:rsidRDefault="00447F6C" w:rsidP="007E1971">
            <w:pPr>
              <w:rPr>
                <w:i/>
                <w:iCs/>
              </w:rPr>
            </w:pPr>
            <w:r w:rsidRPr="00AB3F20">
              <w:rPr>
                <w:i/>
                <w:iCs/>
              </w:rPr>
              <w:t xml:space="preserve">Октябрьский </w:t>
            </w:r>
          </w:p>
        </w:tc>
        <w:tc>
          <w:tcPr>
            <w:tcW w:w="2126" w:type="dxa"/>
            <w:gridSpan w:val="2"/>
          </w:tcPr>
          <w:p w:rsidR="00447F6C" w:rsidRDefault="00447F6C" w:rsidP="007A0A27">
            <w:pPr>
              <w:jc w:val="center"/>
              <w:rPr>
                <w:sz w:val="22"/>
                <w:szCs w:val="22"/>
              </w:rPr>
            </w:pPr>
            <w:r>
              <w:rPr>
                <w:sz w:val="22"/>
                <w:szCs w:val="22"/>
              </w:rPr>
              <w:t>2862,00</w:t>
            </w:r>
          </w:p>
        </w:tc>
        <w:tc>
          <w:tcPr>
            <w:tcW w:w="1985" w:type="dxa"/>
          </w:tcPr>
          <w:p w:rsidR="00447F6C" w:rsidRDefault="00447F6C" w:rsidP="007A0A27">
            <w:pPr>
              <w:jc w:val="center"/>
              <w:rPr>
                <w:sz w:val="22"/>
                <w:szCs w:val="22"/>
              </w:rPr>
            </w:pPr>
            <w:r>
              <w:rPr>
                <w:sz w:val="22"/>
                <w:szCs w:val="22"/>
              </w:rPr>
              <w:t>3796,80</w:t>
            </w:r>
          </w:p>
        </w:tc>
      </w:tr>
      <w:tr w:rsidR="00447F6C" w:rsidRPr="001D258C" w:rsidTr="00B10377">
        <w:tc>
          <w:tcPr>
            <w:tcW w:w="5266" w:type="dxa"/>
          </w:tcPr>
          <w:p w:rsidR="00447F6C" w:rsidRPr="00AB3F20" w:rsidRDefault="00447F6C" w:rsidP="007E1971">
            <w:pPr>
              <w:rPr>
                <w:i/>
                <w:iCs/>
              </w:rPr>
            </w:pPr>
            <w:r w:rsidRPr="00AB3F20">
              <w:rPr>
                <w:i/>
                <w:iCs/>
              </w:rPr>
              <w:t xml:space="preserve">Индустриальный </w:t>
            </w:r>
          </w:p>
        </w:tc>
        <w:tc>
          <w:tcPr>
            <w:tcW w:w="2126" w:type="dxa"/>
            <w:gridSpan w:val="2"/>
          </w:tcPr>
          <w:p w:rsidR="00447F6C" w:rsidRDefault="00447F6C" w:rsidP="007A0A27">
            <w:pPr>
              <w:jc w:val="center"/>
              <w:rPr>
                <w:sz w:val="22"/>
                <w:szCs w:val="22"/>
              </w:rPr>
            </w:pPr>
            <w:r>
              <w:rPr>
                <w:sz w:val="22"/>
                <w:szCs w:val="22"/>
              </w:rPr>
              <w:t>2952,00</w:t>
            </w:r>
          </w:p>
        </w:tc>
        <w:tc>
          <w:tcPr>
            <w:tcW w:w="1985" w:type="dxa"/>
          </w:tcPr>
          <w:p w:rsidR="00447F6C" w:rsidRDefault="00447F6C" w:rsidP="007A0A27">
            <w:pPr>
              <w:jc w:val="center"/>
              <w:rPr>
                <w:sz w:val="22"/>
                <w:szCs w:val="22"/>
              </w:rPr>
            </w:pPr>
            <w:r>
              <w:rPr>
                <w:sz w:val="22"/>
                <w:szCs w:val="22"/>
              </w:rPr>
              <w:t>3909,60</w:t>
            </w:r>
          </w:p>
        </w:tc>
      </w:tr>
      <w:tr w:rsidR="00447F6C" w:rsidRPr="001D258C" w:rsidTr="00B10377">
        <w:tc>
          <w:tcPr>
            <w:tcW w:w="5266" w:type="dxa"/>
          </w:tcPr>
          <w:p w:rsidR="00447F6C" w:rsidRPr="00AB3F20" w:rsidRDefault="00447F6C" w:rsidP="007E1971">
            <w:pPr>
              <w:rPr>
                <w:i/>
                <w:iCs/>
              </w:rPr>
            </w:pPr>
            <w:r w:rsidRPr="00AB3F20">
              <w:rPr>
                <w:i/>
                <w:iCs/>
              </w:rPr>
              <w:t>Ленинский</w:t>
            </w:r>
          </w:p>
        </w:tc>
        <w:tc>
          <w:tcPr>
            <w:tcW w:w="2126" w:type="dxa"/>
            <w:gridSpan w:val="2"/>
          </w:tcPr>
          <w:p w:rsidR="00447F6C" w:rsidRDefault="00447F6C" w:rsidP="007A0A27">
            <w:pPr>
              <w:jc w:val="center"/>
              <w:rPr>
                <w:sz w:val="22"/>
                <w:szCs w:val="22"/>
              </w:rPr>
            </w:pPr>
            <w:r>
              <w:rPr>
                <w:sz w:val="22"/>
                <w:szCs w:val="22"/>
              </w:rPr>
              <w:t>3034,80</w:t>
            </w:r>
          </w:p>
        </w:tc>
        <w:tc>
          <w:tcPr>
            <w:tcW w:w="1985" w:type="dxa"/>
          </w:tcPr>
          <w:p w:rsidR="00447F6C" w:rsidRDefault="00447F6C" w:rsidP="007A0A27">
            <w:pPr>
              <w:jc w:val="center"/>
              <w:rPr>
                <w:sz w:val="22"/>
                <w:szCs w:val="22"/>
              </w:rPr>
            </w:pPr>
            <w:r>
              <w:rPr>
                <w:sz w:val="22"/>
                <w:szCs w:val="22"/>
              </w:rPr>
              <w:t>4030,80</w:t>
            </w:r>
          </w:p>
        </w:tc>
      </w:tr>
      <w:tr w:rsidR="00447F6C" w:rsidRPr="001D258C" w:rsidTr="00B10377">
        <w:tc>
          <w:tcPr>
            <w:tcW w:w="5266" w:type="dxa"/>
          </w:tcPr>
          <w:p w:rsidR="00447F6C" w:rsidRPr="00AB3F20" w:rsidRDefault="00447F6C" w:rsidP="007E1971">
            <w:pPr>
              <w:rPr>
                <w:i/>
                <w:iCs/>
              </w:rPr>
            </w:pPr>
            <w:proofErr w:type="gramStart"/>
            <w:r w:rsidRPr="00AB3F20">
              <w:rPr>
                <w:i/>
                <w:iCs/>
              </w:rPr>
              <w:t>Лебяжье</w:t>
            </w:r>
            <w:proofErr w:type="gramEnd"/>
            <w:r w:rsidRPr="00AB3F20">
              <w:rPr>
                <w:i/>
                <w:iCs/>
              </w:rPr>
              <w:t>, Сибирская долина</w:t>
            </w:r>
          </w:p>
        </w:tc>
        <w:tc>
          <w:tcPr>
            <w:tcW w:w="2126" w:type="dxa"/>
            <w:gridSpan w:val="2"/>
          </w:tcPr>
          <w:p w:rsidR="00447F6C" w:rsidRDefault="00447F6C" w:rsidP="007A0A27">
            <w:pPr>
              <w:jc w:val="center"/>
              <w:rPr>
                <w:sz w:val="22"/>
                <w:szCs w:val="22"/>
              </w:rPr>
            </w:pPr>
            <w:r>
              <w:rPr>
                <w:sz w:val="22"/>
                <w:szCs w:val="22"/>
              </w:rPr>
              <w:t>3397,20</w:t>
            </w:r>
          </w:p>
        </w:tc>
        <w:tc>
          <w:tcPr>
            <w:tcW w:w="1985" w:type="dxa"/>
          </w:tcPr>
          <w:p w:rsidR="00447F6C" w:rsidRDefault="00447F6C" w:rsidP="007A0A27">
            <w:pPr>
              <w:jc w:val="center"/>
              <w:rPr>
                <w:sz w:val="22"/>
                <w:szCs w:val="22"/>
              </w:rPr>
            </w:pPr>
            <w:r>
              <w:rPr>
                <w:sz w:val="22"/>
                <w:szCs w:val="22"/>
              </w:rPr>
              <w:t>4525,20</w:t>
            </w:r>
          </w:p>
        </w:tc>
      </w:tr>
      <w:tr w:rsidR="00447F6C" w:rsidRPr="001D258C" w:rsidTr="00B10377">
        <w:tc>
          <w:tcPr>
            <w:tcW w:w="5266" w:type="dxa"/>
          </w:tcPr>
          <w:p w:rsidR="00447F6C" w:rsidRPr="00AB3F20" w:rsidRDefault="00447F6C" w:rsidP="007E1971">
            <w:pPr>
              <w:rPr>
                <w:i/>
                <w:iCs/>
              </w:rPr>
            </w:pPr>
            <w:r w:rsidRPr="00AB3F20">
              <w:rPr>
                <w:i/>
                <w:iCs/>
              </w:rPr>
              <w:t>Новоалтайск</w:t>
            </w:r>
          </w:p>
        </w:tc>
        <w:tc>
          <w:tcPr>
            <w:tcW w:w="2126" w:type="dxa"/>
            <w:gridSpan w:val="2"/>
          </w:tcPr>
          <w:p w:rsidR="00447F6C" w:rsidRDefault="00447F6C" w:rsidP="007A0A27">
            <w:pPr>
              <w:jc w:val="center"/>
              <w:rPr>
                <w:sz w:val="22"/>
                <w:szCs w:val="22"/>
              </w:rPr>
            </w:pPr>
            <w:r>
              <w:rPr>
                <w:sz w:val="22"/>
                <w:szCs w:val="22"/>
              </w:rPr>
              <w:t>4327,20</w:t>
            </w:r>
          </w:p>
        </w:tc>
        <w:tc>
          <w:tcPr>
            <w:tcW w:w="1985" w:type="dxa"/>
          </w:tcPr>
          <w:p w:rsidR="00447F6C" w:rsidRDefault="00447F6C" w:rsidP="007A0A27">
            <w:pPr>
              <w:jc w:val="center"/>
              <w:rPr>
                <w:sz w:val="22"/>
                <w:szCs w:val="22"/>
              </w:rPr>
            </w:pPr>
            <w:r>
              <w:rPr>
                <w:sz w:val="22"/>
                <w:szCs w:val="22"/>
              </w:rPr>
              <w:t>5775,60</w:t>
            </w:r>
          </w:p>
        </w:tc>
      </w:tr>
      <w:tr w:rsidR="0070345C" w:rsidRPr="001D258C" w:rsidTr="00B10377">
        <w:tc>
          <w:tcPr>
            <w:tcW w:w="5266" w:type="dxa"/>
          </w:tcPr>
          <w:p w:rsidR="0070345C" w:rsidRPr="001D258C" w:rsidRDefault="0070345C" w:rsidP="007E1971">
            <w:pPr>
              <w:suppressAutoHyphens w:val="0"/>
              <w:rPr>
                <w:b/>
                <w:i/>
              </w:rPr>
            </w:pPr>
            <w:r w:rsidRPr="001D258C">
              <w:rPr>
                <w:b/>
                <w:i/>
              </w:rPr>
              <w:t>пригородные перевозки:</w:t>
            </w:r>
          </w:p>
        </w:tc>
        <w:tc>
          <w:tcPr>
            <w:tcW w:w="4111" w:type="dxa"/>
            <w:gridSpan w:val="3"/>
          </w:tcPr>
          <w:p w:rsidR="0070345C" w:rsidRPr="001D258C" w:rsidRDefault="0070345C" w:rsidP="007A0A27">
            <w:pPr>
              <w:jc w:val="center"/>
              <w:rPr>
                <w:b/>
                <w:color w:val="000000"/>
                <w:sz w:val="28"/>
                <w:szCs w:val="28"/>
              </w:rPr>
            </w:pPr>
          </w:p>
        </w:tc>
      </w:tr>
      <w:tr w:rsidR="00447F6C" w:rsidRPr="001D258C" w:rsidTr="00B10377">
        <w:tc>
          <w:tcPr>
            <w:tcW w:w="5266" w:type="dxa"/>
          </w:tcPr>
          <w:p w:rsidR="00447F6C" w:rsidRPr="001D258C" w:rsidRDefault="00447F6C" w:rsidP="00BB426C">
            <w:r w:rsidRPr="00AB3F20">
              <w:rPr>
                <w:i/>
                <w:iCs/>
              </w:rPr>
              <w:t xml:space="preserve">Фирсово, </w:t>
            </w:r>
            <w:proofErr w:type="spellStart"/>
            <w:r w:rsidRPr="00AB3F20">
              <w:rPr>
                <w:i/>
                <w:iCs/>
              </w:rPr>
              <w:t>Зудилово</w:t>
            </w:r>
            <w:proofErr w:type="spellEnd"/>
            <w:r w:rsidRPr="00AB3F20">
              <w:rPr>
                <w:i/>
                <w:iCs/>
              </w:rPr>
              <w:t xml:space="preserve">, Березовка (Первомайский), Березовка (Павловский), Солнечное, </w:t>
            </w:r>
            <w:proofErr w:type="spellStart"/>
            <w:r w:rsidRPr="00AB3F20">
              <w:rPr>
                <w:i/>
                <w:iCs/>
              </w:rPr>
              <w:t>Санниково</w:t>
            </w:r>
            <w:proofErr w:type="spellEnd"/>
            <w:r w:rsidRPr="00AB3F20">
              <w:rPr>
                <w:i/>
                <w:iCs/>
              </w:rPr>
              <w:t xml:space="preserve">, Лесной, Бобровка, Новые зори, Октябрьское (Первомайский), </w:t>
            </w:r>
            <w:proofErr w:type="spellStart"/>
            <w:r w:rsidRPr="00AB3F20">
              <w:rPr>
                <w:i/>
                <w:iCs/>
              </w:rPr>
              <w:t>с</w:t>
            </w:r>
            <w:proofErr w:type="gramStart"/>
            <w:r w:rsidRPr="00AB3F20">
              <w:rPr>
                <w:i/>
                <w:iCs/>
              </w:rPr>
              <w:t>.Ш</w:t>
            </w:r>
            <w:proofErr w:type="gramEnd"/>
            <w:r w:rsidRPr="00AB3F20">
              <w:rPr>
                <w:i/>
                <w:iCs/>
              </w:rPr>
              <w:t>ахи,п.Прутской</w:t>
            </w:r>
            <w:proofErr w:type="spellEnd"/>
            <w:r w:rsidRPr="00AB3F20">
              <w:rPr>
                <w:i/>
                <w:iCs/>
              </w:rPr>
              <w:t xml:space="preserve">, </w:t>
            </w:r>
            <w:proofErr w:type="spellStart"/>
            <w:r w:rsidRPr="00AB3F20">
              <w:rPr>
                <w:i/>
                <w:iCs/>
              </w:rPr>
              <w:t>Бажово</w:t>
            </w:r>
            <w:proofErr w:type="spellEnd"/>
            <w:r w:rsidRPr="00AB3F20">
              <w:rPr>
                <w:i/>
                <w:iCs/>
              </w:rPr>
              <w:t>, п.Новый, садоводство Надежда-2, в/ч85906 (Павловский), с Романово (</w:t>
            </w:r>
            <w:proofErr w:type="spellStart"/>
            <w:r w:rsidRPr="00AB3F20">
              <w:rPr>
                <w:i/>
                <w:iCs/>
              </w:rPr>
              <w:t>Косихинский</w:t>
            </w:r>
            <w:proofErr w:type="spellEnd"/>
            <w:r w:rsidRPr="00AB3F20">
              <w:rPr>
                <w:i/>
                <w:iCs/>
              </w:rPr>
              <w:t xml:space="preserve">), </w:t>
            </w:r>
            <w:proofErr w:type="spellStart"/>
            <w:r w:rsidRPr="00AB3F20">
              <w:rPr>
                <w:i/>
                <w:iCs/>
              </w:rPr>
              <w:t>п</w:t>
            </w:r>
            <w:proofErr w:type="spellEnd"/>
            <w:r w:rsidRPr="00AB3F20">
              <w:rPr>
                <w:i/>
                <w:iCs/>
              </w:rPr>
              <w:t xml:space="preserve"> Украинский (</w:t>
            </w:r>
            <w:proofErr w:type="spellStart"/>
            <w:r w:rsidRPr="00AB3F20">
              <w:rPr>
                <w:i/>
                <w:iCs/>
              </w:rPr>
              <w:t>Косихинский</w:t>
            </w:r>
            <w:proofErr w:type="spellEnd"/>
            <w:r w:rsidRPr="00AB3F20">
              <w:rPr>
                <w:i/>
                <w:iCs/>
              </w:rPr>
              <w:t xml:space="preserve">), </w:t>
            </w:r>
            <w:proofErr w:type="spellStart"/>
            <w:r w:rsidRPr="00AB3F20">
              <w:rPr>
                <w:i/>
                <w:iCs/>
              </w:rPr>
              <w:t>п.Черницк</w:t>
            </w:r>
            <w:proofErr w:type="spellEnd"/>
            <w:r w:rsidRPr="00AB3F20">
              <w:rPr>
                <w:i/>
                <w:iCs/>
              </w:rPr>
              <w:t xml:space="preserve">, п.Октябрьский (Первомайский), </w:t>
            </w:r>
            <w:proofErr w:type="spellStart"/>
            <w:r w:rsidRPr="00AB3F20">
              <w:rPr>
                <w:i/>
                <w:iCs/>
              </w:rPr>
              <w:t>Баюновские</w:t>
            </w:r>
            <w:proofErr w:type="spellEnd"/>
            <w:r w:rsidRPr="00AB3F20">
              <w:rPr>
                <w:i/>
                <w:iCs/>
              </w:rPr>
              <w:t xml:space="preserve"> ключи, </w:t>
            </w:r>
            <w:proofErr w:type="spellStart"/>
            <w:r w:rsidRPr="00AB3F20">
              <w:rPr>
                <w:i/>
                <w:iCs/>
              </w:rPr>
              <w:t>Рассказиха</w:t>
            </w:r>
            <w:proofErr w:type="spellEnd"/>
            <w:r w:rsidRPr="00AB3F20">
              <w:rPr>
                <w:i/>
                <w:iCs/>
              </w:rPr>
              <w:t xml:space="preserve"> (Первомайский), Лосиха (</w:t>
            </w:r>
            <w:proofErr w:type="spellStart"/>
            <w:r w:rsidRPr="00AB3F20">
              <w:rPr>
                <w:i/>
                <w:iCs/>
              </w:rPr>
              <w:t>Косихинский</w:t>
            </w:r>
            <w:proofErr w:type="spellEnd"/>
            <w:r w:rsidRPr="00AB3F20">
              <w:rPr>
                <w:i/>
                <w:iCs/>
              </w:rPr>
              <w:t>)</w:t>
            </w:r>
          </w:p>
        </w:tc>
        <w:tc>
          <w:tcPr>
            <w:tcW w:w="2126" w:type="dxa"/>
            <w:gridSpan w:val="2"/>
          </w:tcPr>
          <w:p w:rsidR="00447F6C" w:rsidRDefault="00447F6C" w:rsidP="007A0A27">
            <w:pPr>
              <w:jc w:val="center"/>
              <w:rPr>
                <w:sz w:val="22"/>
                <w:szCs w:val="22"/>
              </w:rPr>
            </w:pPr>
            <w:r>
              <w:rPr>
                <w:sz w:val="22"/>
                <w:szCs w:val="22"/>
              </w:rPr>
              <w:t>4945,20</w:t>
            </w:r>
          </w:p>
        </w:tc>
        <w:tc>
          <w:tcPr>
            <w:tcW w:w="1985" w:type="dxa"/>
          </w:tcPr>
          <w:p w:rsidR="00447F6C" w:rsidRDefault="00447F6C" w:rsidP="007A0A27">
            <w:pPr>
              <w:jc w:val="center"/>
              <w:rPr>
                <w:sz w:val="22"/>
                <w:szCs w:val="22"/>
              </w:rPr>
            </w:pPr>
            <w:r>
              <w:rPr>
                <w:sz w:val="22"/>
                <w:szCs w:val="22"/>
              </w:rPr>
              <w:t>6583,20</w:t>
            </w:r>
          </w:p>
        </w:tc>
      </w:tr>
      <w:tr w:rsidR="0070345C" w:rsidRPr="001D258C" w:rsidTr="00B10377">
        <w:tc>
          <w:tcPr>
            <w:tcW w:w="5266" w:type="dxa"/>
          </w:tcPr>
          <w:p w:rsidR="0070345C" w:rsidRPr="001D258C" w:rsidRDefault="0070345C" w:rsidP="007E1971">
            <w:pPr>
              <w:suppressAutoHyphens w:val="0"/>
              <w:rPr>
                <w:b/>
                <w:bCs/>
                <w:i/>
                <w:iCs/>
              </w:rPr>
            </w:pPr>
            <w:r w:rsidRPr="001D258C">
              <w:rPr>
                <w:b/>
                <w:bCs/>
                <w:i/>
                <w:iCs/>
              </w:rPr>
              <w:t>междугородние областные перевозки:</w:t>
            </w:r>
          </w:p>
        </w:tc>
        <w:tc>
          <w:tcPr>
            <w:tcW w:w="4111" w:type="dxa"/>
            <w:gridSpan w:val="3"/>
          </w:tcPr>
          <w:p w:rsidR="0070345C" w:rsidRPr="00447F6C" w:rsidRDefault="0070345C" w:rsidP="007A0A27">
            <w:pPr>
              <w:jc w:val="center"/>
              <w:rPr>
                <w:sz w:val="22"/>
                <w:szCs w:val="22"/>
              </w:rPr>
            </w:pPr>
          </w:p>
        </w:tc>
      </w:tr>
      <w:tr w:rsidR="00447F6C" w:rsidRPr="001D258C" w:rsidTr="00B10377">
        <w:tc>
          <w:tcPr>
            <w:tcW w:w="5266" w:type="dxa"/>
          </w:tcPr>
          <w:p w:rsidR="00447F6C" w:rsidRPr="00AB3F20" w:rsidRDefault="00447F6C" w:rsidP="007E1971">
            <w:pPr>
              <w:rPr>
                <w:i/>
                <w:iCs/>
              </w:rPr>
            </w:pPr>
            <w:proofErr w:type="gramStart"/>
            <w:r w:rsidRPr="00AB3F20">
              <w:rPr>
                <w:i/>
                <w:iCs/>
              </w:rPr>
              <w:t xml:space="preserve">Сибирский, </w:t>
            </w:r>
            <w:proofErr w:type="spellStart"/>
            <w:r w:rsidRPr="00AB3F20">
              <w:rPr>
                <w:i/>
                <w:iCs/>
              </w:rPr>
              <w:t>Баюново</w:t>
            </w:r>
            <w:proofErr w:type="spellEnd"/>
            <w:r w:rsidRPr="00AB3F20">
              <w:rPr>
                <w:i/>
                <w:iCs/>
              </w:rPr>
              <w:t xml:space="preserve">, </w:t>
            </w:r>
            <w:proofErr w:type="spellStart"/>
            <w:r w:rsidRPr="00AB3F20">
              <w:rPr>
                <w:i/>
                <w:iCs/>
              </w:rPr>
              <w:t>Стуково</w:t>
            </w:r>
            <w:proofErr w:type="spellEnd"/>
            <w:r w:rsidRPr="00AB3F20">
              <w:rPr>
                <w:i/>
                <w:iCs/>
              </w:rPr>
              <w:t xml:space="preserve">, Казачье, Озерки, </w:t>
            </w:r>
            <w:proofErr w:type="spellStart"/>
            <w:r w:rsidRPr="00AB3F20">
              <w:rPr>
                <w:i/>
                <w:iCs/>
              </w:rPr>
              <w:t>Логовское</w:t>
            </w:r>
            <w:proofErr w:type="spellEnd"/>
            <w:r w:rsidRPr="00AB3F20">
              <w:rPr>
                <w:i/>
                <w:iCs/>
              </w:rPr>
              <w:t xml:space="preserve">, </w:t>
            </w:r>
            <w:proofErr w:type="spellStart"/>
            <w:r w:rsidRPr="00AB3F20">
              <w:rPr>
                <w:i/>
                <w:iCs/>
              </w:rPr>
              <w:t>Контошино</w:t>
            </w:r>
            <w:proofErr w:type="spellEnd"/>
            <w:r w:rsidRPr="00AB3F20">
              <w:rPr>
                <w:i/>
                <w:iCs/>
              </w:rPr>
              <w:t xml:space="preserve"> (</w:t>
            </w:r>
            <w:proofErr w:type="spellStart"/>
            <w:r w:rsidRPr="00AB3F20">
              <w:rPr>
                <w:i/>
                <w:iCs/>
              </w:rPr>
              <w:t>Косихинский</w:t>
            </w:r>
            <w:proofErr w:type="spellEnd"/>
            <w:r w:rsidRPr="00AB3F20">
              <w:rPr>
                <w:i/>
                <w:iCs/>
              </w:rPr>
              <w:t xml:space="preserve">), Лебяжье (Павловский), </w:t>
            </w:r>
            <w:proofErr w:type="spellStart"/>
            <w:r w:rsidRPr="00AB3F20">
              <w:rPr>
                <w:i/>
                <w:iCs/>
              </w:rPr>
              <w:t>Новороманово</w:t>
            </w:r>
            <w:proofErr w:type="spellEnd"/>
            <w:r w:rsidRPr="00AB3F20">
              <w:rPr>
                <w:i/>
                <w:iCs/>
              </w:rPr>
              <w:t xml:space="preserve"> </w:t>
            </w:r>
            <w:proofErr w:type="spellStart"/>
            <w:r w:rsidRPr="00AB3F20">
              <w:rPr>
                <w:i/>
                <w:iCs/>
              </w:rPr>
              <w:t>Калманский</w:t>
            </w:r>
            <w:proofErr w:type="spellEnd"/>
            <w:r w:rsidRPr="00AB3F20">
              <w:rPr>
                <w:i/>
                <w:iCs/>
              </w:rPr>
              <w:t>)</w:t>
            </w:r>
            <w:proofErr w:type="gramEnd"/>
          </w:p>
        </w:tc>
        <w:tc>
          <w:tcPr>
            <w:tcW w:w="2126" w:type="dxa"/>
            <w:gridSpan w:val="2"/>
          </w:tcPr>
          <w:p w:rsidR="00447F6C" w:rsidRDefault="00447F6C" w:rsidP="007A0A27">
            <w:pPr>
              <w:jc w:val="center"/>
              <w:rPr>
                <w:sz w:val="22"/>
                <w:szCs w:val="22"/>
              </w:rPr>
            </w:pPr>
            <w:r>
              <w:rPr>
                <w:sz w:val="22"/>
                <w:szCs w:val="22"/>
              </w:rPr>
              <w:t>4984,80</w:t>
            </w:r>
          </w:p>
        </w:tc>
        <w:tc>
          <w:tcPr>
            <w:tcW w:w="1985" w:type="dxa"/>
          </w:tcPr>
          <w:p w:rsidR="00447F6C" w:rsidRDefault="00447F6C" w:rsidP="007A0A27">
            <w:pPr>
              <w:jc w:val="center"/>
              <w:rPr>
                <w:sz w:val="22"/>
                <w:szCs w:val="22"/>
              </w:rPr>
            </w:pPr>
            <w:r>
              <w:rPr>
                <w:sz w:val="22"/>
                <w:szCs w:val="22"/>
              </w:rPr>
              <w:t>6642,00</w:t>
            </w:r>
          </w:p>
        </w:tc>
      </w:tr>
      <w:tr w:rsidR="00447F6C" w:rsidRPr="001D258C" w:rsidTr="00B10377">
        <w:tc>
          <w:tcPr>
            <w:tcW w:w="5266" w:type="dxa"/>
          </w:tcPr>
          <w:p w:rsidR="00447F6C" w:rsidRPr="00AB3F20" w:rsidRDefault="00447F6C" w:rsidP="007E1971">
            <w:pPr>
              <w:rPr>
                <w:i/>
                <w:iCs/>
              </w:rPr>
            </w:pPr>
            <w:r w:rsidRPr="00AB3F20">
              <w:rPr>
                <w:i/>
                <w:iCs/>
              </w:rPr>
              <w:t>Павловск, Восход, пос</w:t>
            </w:r>
            <w:proofErr w:type="gramStart"/>
            <w:r w:rsidRPr="00AB3F20">
              <w:rPr>
                <w:i/>
                <w:iCs/>
              </w:rPr>
              <w:t>.С</w:t>
            </w:r>
            <w:proofErr w:type="gramEnd"/>
            <w:r w:rsidRPr="00AB3F20">
              <w:rPr>
                <w:i/>
                <w:iCs/>
              </w:rPr>
              <w:t xml:space="preserve">ибирские огни, </w:t>
            </w:r>
            <w:proofErr w:type="spellStart"/>
            <w:r w:rsidRPr="00AB3F20">
              <w:rPr>
                <w:i/>
                <w:iCs/>
              </w:rPr>
              <w:t>Рогуличный</w:t>
            </w:r>
            <w:proofErr w:type="spellEnd"/>
          </w:p>
        </w:tc>
        <w:tc>
          <w:tcPr>
            <w:tcW w:w="2126" w:type="dxa"/>
            <w:gridSpan w:val="2"/>
          </w:tcPr>
          <w:p w:rsidR="00447F6C" w:rsidRDefault="00447F6C" w:rsidP="007A0A27">
            <w:pPr>
              <w:jc w:val="center"/>
              <w:rPr>
                <w:sz w:val="22"/>
                <w:szCs w:val="22"/>
              </w:rPr>
            </w:pPr>
            <w:r>
              <w:rPr>
                <w:sz w:val="22"/>
                <w:szCs w:val="22"/>
              </w:rPr>
              <w:t>5007,60</w:t>
            </w:r>
          </w:p>
        </w:tc>
        <w:tc>
          <w:tcPr>
            <w:tcW w:w="1985" w:type="dxa"/>
          </w:tcPr>
          <w:p w:rsidR="00447F6C" w:rsidRDefault="00447F6C" w:rsidP="007A0A27">
            <w:pPr>
              <w:jc w:val="center"/>
              <w:rPr>
                <w:sz w:val="22"/>
                <w:szCs w:val="22"/>
              </w:rPr>
            </w:pPr>
            <w:r>
              <w:rPr>
                <w:sz w:val="22"/>
                <w:szCs w:val="22"/>
              </w:rPr>
              <w:t>6672,00</w:t>
            </w:r>
          </w:p>
        </w:tc>
      </w:tr>
      <w:tr w:rsidR="00447F6C" w:rsidRPr="001D258C" w:rsidTr="00B10377">
        <w:tc>
          <w:tcPr>
            <w:tcW w:w="5266" w:type="dxa"/>
          </w:tcPr>
          <w:p w:rsidR="00447F6C" w:rsidRPr="00AB3F20" w:rsidRDefault="00447F6C" w:rsidP="007E1971">
            <w:pPr>
              <w:rPr>
                <w:i/>
                <w:iCs/>
              </w:rPr>
            </w:pPr>
            <w:proofErr w:type="spellStart"/>
            <w:r w:rsidRPr="00AB3F20">
              <w:rPr>
                <w:i/>
                <w:iCs/>
              </w:rPr>
              <w:t>Калманка,Кубанка</w:t>
            </w:r>
            <w:proofErr w:type="spellEnd"/>
            <w:r w:rsidRPr="00AB3F20">
              <w:rPr>
                <w:i/>
                <w:iCs/>
              </w:rPr>
              <w:t>, Лесной, Первомайское, с</w:t>
            </w:r>
            <w:proofErr w:type="gramStart"/>
            <w:r w:rsidRPr="00AB3F20">
              <w:rPr>
                <w:i/>
                <w:iCs/>
              </w:rPr>
              <w:t>.С</w:t>
            </w:r>
            <w:proofErr w:type="gramEnd"/>
            <w:r w:rsidRPr="00AB3F20">
              <w:rPr>
                <w:i/>
                <w:iCs/>
              </w:rPr>
              <w:t>араи, Жилино (Первомайский)</w:t>
            </w:r>
          </w:p>
        </w:tc>
        <w:tc>
          <w:tcPr>
            <w:tcW w:w="2126" w:type="dxa"/>
            <w:gridSpan w:val="2"/>
          </w:tcPr>
          <w:p w:rsidR="00447F6C" w:rsidRDefault="00447F6C" w:rsidP="007A0A27">
            <w:pPr>
              <w:jc w:val="center"/>
              <w:rPr>
                <w:sz w:val="22"/>
                <w:szCs w:val="22"/>
              </w:rPr>
            </w:pPr>
            <w:r>
              <w:rPr>
                <w:sz w:val="22"/>
                <w:szCs w:val="22"/>
              </w:rPr>
              <w:t>5148,00</w:t>
            </w:r>
          </w:p>
        </w:tc>
        <w:tc>
          <w:tcPr>
            <w:tcW w:w="1985" w:type="dxa"/>
          </w:tcPr>
          <w:p w:rsidR="00447F6C" w:rsidRDefault="00447F6C" w:rsidP="007A0A27">
            <w:pPr>
              <w:jc w:val="center"/>
              <w:rPr>
                <w:sz w:val="22"/>
                <w:szCs w:val="22"/>
              </w:rPr>
            </w:pPr>
            <w:r>
              <w:rPr>
                <w:sz w:val="22"/>
                <w:szCs w:val="22"/>
              </w:rPr>
              <w:t>6864,00</w:t>
            </w:r>
          </w:p>
        </w:tc>
      </w:tr>
      <w:tr w:rsidR="00447F6C" w:rsidRPr="001D258C" w:rsidTr="00B10377">
        <w:tc>
          <w:tcPr>
            <w:tcW w:w="5266" w:type="dxa"/>
          </w:tcPr>
          <w:p w:rsidR="00447F6C" w:rsidRPr="00AB3F20" w:rsidRDefault="00447F6C" w:rsidP="007E1971">
            <w:pPr>
              <w:rPr>
                <w:i/>
                <w:iCs/>
              </w:rPr>
            </w:pPr>
            <w:proofErr w:type="spellStart"/>
            <w:r w:rsidRPr="00AB3F20">
              <w:rPr>
                <w:i/>
                <w:iCs/>
              </w:rPr>
              <w:t>Полковниково</w:t>
            </w:r>
            <w:proofErr w:type="spellEnd"/>
            <w:r w:rsidRPr="00AB3F20">
              <w:rPr>
                <w:i/>
                <w:iCs/>
              </w:rPr>
              <w:t xml:space="preserve">, </w:t>
            </w:r>
            <w:proofErr w:type="gramStart"/>
            <w:r w:rsidRPr="00AB3F20">
              <w:rPr>
                <w:i/>
                <w:iCs/>
              </w:rPr>
              <w:t>Солонцовый</w:t>
            </w:r>
            <w:proofErr w:type="gramEnd"/>
            <w:r w:rsidRPr="00AB3F20">
              <w:rPr>
                <w:i/>
                <w:iCs/>
              </w:rPr>
              <w:t xml:space="preserve">,  Волга, Красная Дубрава, </w:t>
            </w:r>
            <w:proofErr w:type="spellStart"/>
            <w:r w:rsidRPr="00AB3F20">
              <w:rPr>
                <w:i/>
                <w:iCs/>
              </w:rPr>
              <w:t>Черемное</w:t>
            </w:r>
            <w:proofErr w:type="spellEnd"/>
            <w:r w:rsidRPr="00AB3F20">
              <w:rPr>
                <w:i/>
                <w:iCs/>
              </w:rPr>
              <w:t xml:space="preserve">, </w:t>
            </w:r>
            <w:proofErr w:type="spellStart"/>
            <w:r w:rsidRPr="00AB3F20">
              <w:rPr>
                <w:i/>
                <w:iCs/>
              </w:rPr>
              <w:t>Елунино</w:t>
            </w:r>
            <w:proofErr w:type="spellEnd"/>
            <w:r w:rsidRPr="00AB3F20">
              <w:rPr>
                <w:i/>
                <w:iCs/>
              </w:rPr>
              <w:t xml:space="preserve">, </w:t>
            </w:r>
            <w:proofErr w:type="spellStart"/>
            <w:r w:rsidRPr="00AB3F20">
              <w:rPr>
                <w:i/>
                <w:iCs/>
              </w:rPr>
              <w:t>Усть-Алейка</w:t>
            </w:r>
            <w:proofErr w:type="spellEnd"/>
            <w:r w:rsidRPr="00AB3F20">
              <w:rPr>
                <w:i/>
                <w:iCs/>
              </w:rPr>
              <w:t>, Новоберезовка (Первомайский)</w:t>
            </w:r>
          </w:p>
        </w:tc>
        <w:tc>
          <w:tcPr>
            <w:tcW w:w="2126" w:type="dxa"/>
            <w:gridSpan w:val="2"/>
          </w:tcPr>
          <w:p w:rsidR="00447F6C" w:rsidRDefault="00447F6C" w:rsidP="007A0A27">
            <w:pPr>
              <w:jc w:val="center"/>
              <w:rPr>
                <w:sz w:val="22"/>
                <w:szCs w:val="22"/>
              </w:rPr>
            </w:pPr>
            <w:r>
              <w:rPr>
                <w:sz w:val="22"/>
                <w:szCs w:val="22"/>
              </w:rPr>
              <w:t>5434,80</w:t>
            </w:r>
          </w:p>
        </w:tc>
        <w:tc>
          <w:tcPr>
            <w:tcW w:w="1985" w:type="dxa"/>
          </w:tcPr>
          <w:p w:rsidR="00447F6C" w:rsidRDefault="00447F6C" w:rsidP="007A0A27">
            <w:pPr>
              <w:jc w:val="center"/>
              <w:rPr>
                <w:sz w:val="22"/>
                <w:szCs w:val="22"/>
              </w:rPr>
            </w:pPr>
            <w:r>
              <w:rPr>
                <w:sz w:val="22"/>
                <w:szCs w:val="22"/>
              </w:rPr>
              <w:t>7242,00</w:t>
            </w:r>
          </w:p>
        </w:tc>
      </w:tr>
      <w:tr w:rsidR="00447F6C" w:rsidRPr="001D258C" w:rsidTr="00B10377">
        <w:tc>
          <w:tcPr>
            <w:tcW w:w="5266" w:type="dxa"/>
          </w:tcPr>
          <w:p w:rsidR="00447F6C" w:rsidRPr="00AB3F20" w:rsidRDefault="00447F6C" w:rsidP="007E1971">
            <w:pPr>
              <w:rPr>
                <w:i/>
                <w:iCs/>
              </w:rPr>
            </w:pPr>
            <w:r w:rsidRPr="00AB3F20">
              <w:rPr>
                <w:i/>
                <w:iCs/>
              </w:rPr>
              <w:t xml:space="preserve">Косиха, </w:t>
            </w:r>
            <w:proofErr w:type="spellStart"/>
            <w:r w:rsidRPr="00AB3F20">
              <w:rPr>
                <w:i/>
                <w:iCs/>
              </w:rPr>
              <w:t>Новообинцево</w:t>
            </w:r>
            <w:proofErr w:type="spellEnd"/>
            <w:r w:rsidRPr="00AB3F20">
              <w:rPr>
                <w:i/>
                <w:iCs/>
              </w:rPr>
              <w:t xml:space="preserve">, </w:t>
            </w:r>
            <w:proofErr w:type="spellStart"/>
            <w:r w:rsidRPr="00AB3F20">
              <w:rPr>
                <w:i/>
                <w:iCs/>
              </w:rPr>
              <w:t>Чернопятово</w:t>
            </w:r>
            <w:proofErr w:type="spellEnd"/>
            <w:r w:rsidRPr="00AB3F20">
              <w:rPr>
                <w:i/>
                <w:iCs/>
              </w:rPr>
              <w:t xml:space="preserve">, </w:t>
            </w:r>
            <w:proofErr w:type="spellStart"/>
            <w:r w:rsidRPr="00AB3F20">
              <w:rPr>
                <w:i/>
                <w:iCs/>
              </w:rPr>
              <w:t>Цаплино</w:t>
            </w:r>
            <w:proofErr w:type="spellEnd"/>
            <w:r w:rsidRPr="00AB3F20">
              <w:rPr>
                <w:i/>
                <w:iCs/>
              </w:rPr>
              <w:t xml:space="preserve">, </w:t>
            </w:r>
            <w:proofErr w:type="spellStart"/>
            <w:r w:rsidRPr="00AB3F20">
              <w:rPr>
                <w:i/>
                <w:iCs/>
              </w:rPr>
              <w:t>Овчинниково</w:t>
            </w:r>
            <w:proofErr w:type="spellEnd"/>
            <w:r w:rsidRPr="00AB3F20">
              <w:rPr>
                <w:i/>
                <w:iCs/>
              </w:rPr>
              <w:t xml:space="preserve">, </w:t>
            </w:r>
            <w:proofErr w:type="spellStart"/>
            <w:r w:rsidRPr="00AB3F20">
              <w:rPr>
                <w:i/>
                <w:iCs/>
              </w:rPr>
              <w:t>Шпагино</w:t>
            </w:r>
            <w:proofErr w:type="spellEnd"/>
            <w:r w:rsidRPr="00AB3F20">
              <w:rPr>
                <w:i/>
                <w:iCs/>
              </w:rPr>
              <w:t>, п</w:t>
            </w:r>
            <w:proofErr w:type="gramStart"/>
            <w:r w:rsidRPr="00AB3F20">
              <w:rPr>
                <w:i/>
                <w:iCs/>
              </w:rPr>
              <w:t>.И</w:t>
            </w:r>
            <w:proofErr w:type="gramEnd"/>
            <w:r w:rsidRPr="00AB3F20">
              <w:rPr>
                <w:i/>
                <w:iCs/>
              </w:rPr>
              <w:t xml:space="preserve">льича, </w:t>
            </w:r>
            <w:proofErr w:type="spellStart"/>
            <w:r w:rsidRPr="00AB3F20">
              <w:rPr>
                <w:i/>
                <w:iCs/>
              </w:rPr>
              <w:t>п</w:t>
            </w:r>
            <w:proofErr w:type="spellEnd"/>
            <w:r w:rsidRPr="00AB3F20">
              <w:rPr>
                <w:i/>
                <w:iCs/>
              </w:rPr>
              <w:t xml:space="preserve"> </w:t>
            </w:r>
            <w:proofErr w:type="spellStart"/>
            <w:r w:rsidRPr="00AB3F20">
              <w:rPr>
                <w:i/>
                <w:iCs/>
              </w:rPr>
              <w:t>Литвиновка</w:t>
            </w:r>
            <w:proofErr w:type="spellEnd"/>
            <w:r w:rsidRPr="00AB3F20">
              <w:rPr>
                <w:i/>
                <w:iCs/>
              </w:rPr>
              <w:t xml:space="preserve"> (</w:t>
            </w:r>
            <w:proofErr w:type="spellStart"/>
            <w:r w:rsidRPr="00AB3F20">
              <w:rPr>
                <w:i/>
                <w:iCs/>
              </w:rPr>
              <w:t>Тальменский</w:t>
            </w:r>
            <w:proofErr w:type="spellEnd"/>
            <w:r w:rsidRPr="00AB3F20">
              <w:rPr>
                <w:i/>
                <w:iCs/>
              </w:rPr>
              <w:t>)</w:t>
            </w:r>
          </w:p>
        </w:tc>
        <w:tc>
          <w:tcPr>
            <w:tcW w:w="2126" w:type="dxa"/>
            <w:gridSpan w:val="2"/>
          </w:tcPr>
          <w:p w:rsidR="00447F6C" w:rsidRDefault="00447F6C" w:rsidP="007A0A27">
            <w:pPr>
              <w:jc w:val="center"/>
              <w:rPr>
                <w:sz w:val="22"/>
                <w:szCs w:val="22"/>
              </w:rPr>
            </w:pPr>
            <w:r>
              <w:rPr>
                <w:sz w:val="22"/>
                <w:szCs w:val="22"/>
              </w:rPr>
              <w:t>6081,60</w:t>
            </w:r>
          </w:p>
        </w:tc>
        <w:tc>
          <w:tcPr>
            <w:tcW w:w="1985" w:type="dxa"/>
          </w:tcPr>
          <w:p w:rsidR="00447F6C" w:rsidRDefault="00447F6C" w:rsidP="007A0A27">
            <w:pPr>
              <w:jc w:val="center"/>
              <w:rPr>
                <w:sz w:val="22"/>
                <w:szCs w:val="22"/>
              </w:rPr>
            </w:pPr>
            <w:r>
              <w:rPr>
                <w:sz w:val="22"/>
                <w:szCs w:val="22"/>
              </w:rPr>
              <w:t>8107,20</w:t>
            </w:r>
          </w:p>
        </w:tc>
      </w:tr>
      <w:tr w:rsidR="00447F6C" w:rsidRPr="001D258C" w:rsidTr="00B10377">
        <w:tc>
          <w:tcPr>
            <w:tcW w:w="5266" w:type="dxa"/>
          </w:tcPr>
          <w:p w:rsidR="00447F6C" w:rsidRPr="00AB3F20" w:rsidRDefault="00447F6C" w:rsidP="007E1971">
            <w:pPr>
              <w:rPr>
                <w:i/>
                <w:iCs/>
              </w:rPr>
            </w:pPr>
            <w:r w:rsidRPr="00AB3F20">
              <w:rPr>
                <w:i/>
                <w:iCs/>
              </w:rPr>
              <w:t>ст</w:t>
            </w:r>
            <w:proofErr w:type="gramStart"/>
            <w:r w:rsidRPr="00AB3F20">
              <w:rPr>
                <w:i/>
                <w:iCs/>
              </w:rPr>
              <w:t>.С</w:t>
            </w:r>
            <w:proofErr w:type="gramEnd"/>
            <w:r w:rsidRPr="00AB3F20">
              <w:rPr>
                <w:i/>
                <w:iCs/>
              </w:rPr>
              <w:t xml:space="preserve">реднесибирская, Пустынь, </w:t>
            </w:r>
            <w:proofErr w:type="spellStart"/>
            <w:r w:rsidRPr="00AB3F20">
              <w:rPr>
                <w:i/>
                <w:iCs/>
              </w:rPr>
              <w:t>Рогозиха</w:t>
            </w:r>
            <w:proofErr w:type="spellEnd"/>
            <w:r w:rsidRPr="00AB3F20">
              <w:rPr>
                <w:i/>
                <w:iCs/>
              </w:rPr>
              <w:t xml:space="preserve">, </w:t>
            </w:r>
            <w:proofErr w:type="spellStart"/>
            <w:r w:rsidRPr="00AB3F20">
              <w:rPr>
                <w:i/>
                <w:iCs/>
              </w:rPr>
              <w:t>Новокраюшкино</w:t>
            </w:r>
            <w:proofErr w:type="spellEnd"/>
            <w:r w:rsidRPr="00AB3F20">
              <w:rPr>
                <w:i/>
                <w:iCs/>
              </w:rPr>
              <w:t xml:space="preserve"> (Первомайский),с. Озеро </w:t>
            </w:r>
            <w:proofErr w:type="spellStart"/>
            <w:r w:rsidRPr="00AB3F20">
              <w:rPr>
                <w:i/>
                <w:iCs/>
              </w:rPr>
              <w:t>Красилово</w:t>
            </w:r>
            <w:proofErr w:type="spellEnd"/>
            <w:r w:rsidRPr="00AB3F20">
              <w:rPr>
                <w:i/>
                <w:iCs/>
              </w:rPr>
              <w:t xml:space="preserve"> (</w:t>
            </w:r>
            <w:proofErr w:type="spellStart"/>
            <w:r w:rsidRPr="00AB3F20">
              <w:rPr>
                <w:i/>
                <w:iCs/>
              </w:rPr>
              <w:t>Косихинский</w:t>
            </w:r>
            <w:proofErr w:type="spellEnd"/>
            <w:r w:rsidRPr="00AB3F20">
              <w:rPr>
                <w:i/>
                <w:iCs/>
              </w:rPr>
              <w:t>),</w:t>
            </w:r>
            <w:proofErr w:type="spellStart"/>
            <w:r w:rsidRPr="00AB3F20">
              <w:rPr>
                <w:i/>
                <w:iCs/>
              </w:rPr>
              <w:t>Новоповалиха</w:t>
            </w:r>
            <w:proofErr w:type="spellEnd"/>
            <w:r w:rsidRPr="00AB3F20">
              <w:rPr>
                <w:i/>
                <w:iCs/>
              </w:rPr>
              <w:t xml:space="preserve"> (Первомайский)</w:t>
            </w:r>
          </w:p>
        </w:tc>
        <w:tc>
          <w:tcPr>
            <w:tcW w:w="2126" w:type="dxa"/>
            <w:gridSpan w:val="2"/>
          </w:tcPr>
          <w:p w:rsidR="00447F6C" w:rsidRDefault="00447F6C" w:rsidP="007A0A27">
            <w:pPr>
              <w:jc w:val="center"/>
              <w:rPr>
                <w:sz w:val="22"/>
                <w:szCs w:val="22"/>
              </w:rPr>
            </w:pPr>
            <w:r>
              <w:rPr>
                <w:sz w:val="22"/>
                <w:szCs w:val="22"/>
              </w:rPr>
              <w:t>6435,60</w:t>
            </w:r>
          </w:p>
        </w:tc>
        <w:tc>
          <w:tcPr>
            <w:tcW w:w="1985" w:type="dxa"/>
          </w:tcPr>
          <w:p w:rsidR="00447F6C" w:rsidRDefault="00447F6C" w:rsidP="007A0A27">
            <w:pPr>
              <w:jc w:val="center"/>
              <w:rPr>
                <w:sz w:val="22"/>
                <w:szCs w:val="22"/>
              </w:rPr>
            </w:pPr>
            <w:r>
              <w:rPr>
                <w:sz w:val="22"/>
                <w:szCs w:val="22"/>
              </w:rPr>
              <w:t>8583,60</w:t>
            </w:r>
          </w:p>
        </w:tc>
      </w:tr>
      <w:tr w:rsidR="00447F6C" w:rsidRPr="001D258C" w:rsidTr="00B10377">
        <w:tc>
          <w:tcPr>
            <w:tcW w:w="5266" w:type="dxa"/>
          </w:tcPr>
          <w:p w:rsidR="00447F6C" w:rsidRPr="00AB3F20" w:rsidRDefault="00447F6C" w:rsidP="007E1971">
            <w:pPr>
              <w:rPr>
                <w:i/>
                <w:iCs/>
              </w:rPr>
            </w:pPr>
            <w:r w:rsidRPr="00AB3F20">
              <w:rPr>
                <w:i/>
                <w:iCs/>
              </w:rPr>
              <w:t>Тальменка, Зеленая роща (</w:t>
            </w:r>
            <w:proofErr w:type="spellStart"/>
            <w:r w:rsidRPr="00AB3F20">
              <w:rPr>
                <w:i/>
                <w:iCs/>
              </w:rPr>
              <w:t>Косихинский</w:t>
            </w:r>
            <w:proofErr w:type="spellEnd"/>
            <w:r w:rsidRPr="00AB3F20">
              <w:rPr>
                <w:i/>
                <w:iCs/>
              </w:rPr>
              <w:t xml:space="preserve">), </w:t>
            </w:r>
            <w:proofErr w:type="gramStart"/>
            <w:r w:rsidRPr="00AB3F20">
              <w:rPr>
                <w:i/>
                <w:iCs/>
              </w:rPr>
              <w:t>Логовое</w:t>
            </w:r>
            <w:proofErr w:type="gramEnd"/>
            <w:r w:rsidRPr="00AB3F20">
              <w:rPr>
                <w:i/>
                <w:iCs/>
              </w:rPr>
              <w:t xml:space="preserve"> (</w:t>
            </w:r>
            <w:proofErr w:type="spellStart"/>
            <w:r w:rsidRPr="00AB3F20">
              <w:rPr>
                <w:i/>
                <w:iCs/>
              </w:rPr>
              <w:t>Заринский</w:t>
            </w:r>
            <w:proofErr w:type="spellEnd"/>
            <w:r w:rsidRPr="00AB3F20">
              <w:rPr>
                <w:i/>
                <w:iCs/>
              </w:rPr>
              <w:t xml:space="preserve">), </w:t>
            </w:r>
            <w:proofErr w:type="spellStart"/>
            <w:r w:rsidRPr="00AB3F20">
              <w:rPr>
                <w:i/>
                <w:iCs/>
              </w:rPr>
              <w:t>Гордеевский</w:t>
            </w:r>
            <w:proofErr w:type="spellEnd"/>
            <w:r w:rsidRPr="00AB3F20">
              <w:rPr>
                <w:i/>
                <w:iCs/>
              </w:rPr>
              <w:t xml:space="preserve">, </w:t>
            </w:r>
            <w:proofErr w:type="spellStart"/>
            <w:r w:rsidRPr="00AB3F20">
              <w:rPr>
                <w:i/>
                <w:iCs/>
              </w:rPr>
              <w:t>Бурановка</w:t>
            </w:r>
            <w:proofErr w:type="spellEnd"/>
            <w:r w:rsidRPr="00AB3F20">
              <w:rPr>
                <w:i/>
                <w:iCs/>
              </w:rPr>
              <w:t xml:space="preserve">, </w:t>
            </w:r>
            <w:proofErr w:type="spellStart"/>
            <w:r w:rsidRPr="00AB3F20">
              <w:rPr>
                <w:i/>
                <w:iCs/>
              </w:rPr>
              <w:t>Новороманово</w:t>
            </w:r>
            <w:proofErr w:type="spellEnd"/>
            <w:r w:rsidRPr="00AB3F20">
              <w:rPr>
                <w:i/>
                <w:iCs/>
              </w:rPr>
              <w:t xml:space="preserve"> (Каменский), Журавлиха (Первомайский)</w:t>
            </w:r>
          </w:p>
        </w:tc>
        <w:tc>
          <w:tcPr>
            <w:tcW w:w="2126" w:type="dxa"/>
            <w:gridSpan w:val="2"/>
          </w:tcPr>
          <w:p w:rsidR="00447F6C" w:rsidRDefault="00447F6C" w:rsidP="007A0A27">
            <w:pPr>
              <w:jc w:val="center"/>
              <w:rPr>
                <w:sz w:val="22"/>
                <w:szCs w:val="22"/>
              </w:rPr>
            </w:pPr>
            <w:r>
              <w:rPr>
                <w:sz w:val="22"/>
                <w:szCs w:val="22"/>
              </w:rPr>
              <w:t>6790,80</w:t>
            </w:r>
          </w:p>
        </w:tc>
        <w:tc>
          <w:tcPr>
            <w:tcW w:w="1985" w:type="dxa"/>
          </w:tcPr>
          <w:p w:rsidR="00447F6C" w:rsidRDefault="00447F6C" w:rsidP="007A0A27">
            <w:pPr>
              <w:jc w:val="center"/>
              <w:rPr>
                <w:sz w:val="22"/>
                <w:szCs w:val="22"/>
              </w:rPr>
            </w:pPr>
            <w:r>
              <w:rPr>
                <w:sz w:val="22"/>
                <w:szCs w:val="22"/>
              </w:rPr>
              <w:t>9049,20</w:t>
            </w:r>
          </w:p>
        </w:tc>
      </w:tr>
      <w:tr w:rsidR="00447F6C" w:rsidRPr="001D258C" w:rsidTr="00B10377">
        <w:tc>
          <w:tcPr>
            <w:tcW w:w="5266" w:type="dxa"/>
          </w:tcPr>
          <w:p w:rsidR="00447F6C" w:rsidRPr="00AB3F20" w:rsidRDefault="00447F6C" w:rsidP="007E1971">
            <w:pPr>
              <w:rPr>
                <w:i/>
                <w:iCs/>
              </w:rPr>
            </w:pPr>
            <w:r w:rsidRPr="00AB3F20">
              <w:rPr>
                <w:i/>
                <w:iCs/>
              </w:rPr>
              <w:t xml:space="preserve">Луговое, </w:t>
            </w:r>
            <w:proofErr w:type="spellStart"/>
            <w:r w:rsidRPr="00AB3F20">
              <w:rPr>
                <w:i/>
                <w:iCs/>
              </w:rPr>
              <w:t>Налобиха</w:t>
            </w:r>
            <w:proofErr w:type="spellEnd"/>
            <w:r w:rsidRPr="00AB3F20">
              <w:rPr>
                <w:i/>
                <w:iCs/>
              </w:rPr>
              <w:t xml:space="preserve">, </w:t>
            </w:r>
            <w:proofErr w:type="spellStart"/>
            <w:r w:rsidRPr="00AB3F20">
              <w:rPr>
                <w:i/>
                <w:iCs/>
              </w:rPr>
              <w:t>ст</w:t>
            </w:r>
            <w:proofErr w:type="gramStart"/>
            <w:r w:rsidRPr="00AB3F20">
              <w:rPr>
                <w:i/>
                <w:iCs/>
              </w:rPr>
              <w:t>.А</w:t>
            </w:r>
            <w:proofErr w:type="gramEnd"/>
            <w:r w:rsidRPr="00AB3F20">
              <w:rPr>
                <w:i/>
                <w:iCs/>
              </w:rPr>
              <w:t>рбузовка</w:t>
            </w:r>
            <w:proofErr w:type="spellEnd"/>
            <w:r w:rsidRPr="00AB3F20">
              <w:rPr>
                <w:i/>
                <w:iCs/>
              </w:rPr>
              <w:t xml:space="preserve">, Лебяжье, </w:t>
            </w:r>
            <w:proofErr w:type="spellStart"/>
            <w:r w:rsidRPr="00AB3F20">
              <w:rPr>
                <w:i/>
                <w:iCs/>
              </w:rPr>
              <w:t>Колыванское</w:t>
            </w:r>
            <w:proofErr w:type="spellEnd"/>
          </w:p>
        </w:tc>
        <w:tc>
          <w:tcPr>
            <w:tcW w:w="2126" w:type="dxa"/>
            <w:gridSpan w:val="2"/>
          </w:tcPr>
          <w:p w:rsidR="00447F6C" w:rsidRDefault="00447F6C" w:rsidP="007A0A27">
            <w:pPr>
              <w:jc w:val="center"/>
              <w:rPr>
                <w:sz w:val="22"/>
                <w:szCs w:val="22"/>
              </w:rPr>
            </w:pPr>
            <w:r>
              <w:rPr>
                <w:sz w:val="22"/>
                <w:szCs w:val="22"/>
              </w:rPr>
              <w:t>7072,80</w:t>
            </w:r>
          </w:p>
        </w:tc>
        <w:tc>
          <w:tcPr>
            <w:tcW w:w="1985" w:type="dxa"/>
          </w:tcPr>
          <w:p w:rsidR="00447F6C" w:rsidRDefault="00447F6C" w:rsidP="007A0A27">
            <w:pPr>
              <w:jc w:val="center"/>
              <w:rPr>
                <w:sz w:val="22"/>
                <w:szCs w:val="22"/>
              </w:rPr>
            </w:pPr>
            <w:r>
              <w:rPr>
                <w:sz w:val="22"/>
                <w:szCs w:val="22"/>
              </w:rPr>
              <w:t>9429,60</w:t>
            </w:r>
          </w:p>
        </w:tc>
      </w:tr>
      <w:tr w:rsidR="00447F6C" w:rsidRPr="001D258C" w:rsidTr="00B10377">
        <w:tc>
          <w:tcPr>
            <w:tcW w:w="5266" w:type="dxa"/>
          </w:tcPr>
          <w:p w:rsidR="00447F6C" w:rsidRPr="00AB3F20" w:rsidRDefault="00447F6C" w:rsidP="007E1971">
            <w:pPr>
              <w:rPr>
                <w:i/>
                <w:iCs/>
              </w:rPr>
            </w:pPr>
            <w:r w:rsidRPr="00AB3F20">
              <w:rPr>
                <w:i/>
                <w:iCs/>
              </w:rPr>
              <w:t xml:space="preserve">Шелаболиха, Акулова, В-Жилино, </w:t>
            </w:r>
            <w:proofErr w:type="spellStart"/>
            <w:r w:rsidRPr="00AB3F20">
              <w:rPr>
                <w:i/>
                <w:iCs/>
              </w:rPr>
              <w:t>ст</w:t>
            </w:r>
            <w:proofErr w:type="gramStart"/>
            <w:r w:rsidRPr="00AB3F20">
              <w:rPr>
                <w:i/>
                <w:iCs/>
              </w:rPr>
              <w:t>.Ш</w:t>
            </w:r>
            <w:proofErr w:type="gramEnd"/>
            <w:r w:rsidRPr="00AB3F20">
              <w:rPr>
                <w:i/>
                <w:iCs/>
              </w:rPr>
              <w:t>пагино</w:t>
            </w:r>
            <w:proofErr w:type="spellEnd"/>
            <w:r w:rsidRPr="00AB3F20">
              <w:rPr>
                <w:i/>
                <w:iCs/>
              </w:rPr>
              <w:t xml:space="preserve"> (</w:t>
            </w:r>
            <w:proofErr w:type="spellStart"/>
            <w:r w:rsidRPr="00AB3F20">
              <w:rPr>
                <w:i/>
                <w:iCs/>
              </w:rPr>
              <w:t>Заринский</w:t>
            </w:r>
            <w:proofErr w:type="spellEnd"/>
            <w:r w:rsidRPr="00AB3F20">
              <w:rPr>
                <w:i/>
                <w:iCs/>
              </w:rPr>
              <w:t xml:space="preserve">),Северный (Первомайский), </w:t>
            </w:r>
            <w:proofErr w:type="spellStart"/>
            <w:r w:rsidRPr="00AB3F20">
              <w:rPr>
                <w:i/>
                <w:iCs/>
              </w:rPr>
              <w:t>Кашкарагаиха</w:t>
            </w:r>
            <w:proofErr w:type="spellEnd"/>
            <w:r w:rsidRPr="00AB3F20">
              <w:rPr>
                <w:i/>
                <w:iCs/>
              </w:rPr>
              <w:t xml:space="preserve">, </w:t>
            </w:r>
            <w:proofErr w:type="spellStart"/>
            <w:r w:rsidRPr="00AB3F20">
              <w:rPr>
                <w:i/>
                <w:iCs/>
              </w:rPr>
              <w:t>Таскаево</w:t>
            </w:r>
            <w:proofErr w:type="spellEnd"/>
            <w:r w:rsidRPr="00AB3F20">
              <w:rPr>
                <w:i/>
                <w:iCs/>
              </w:rPr>
              <w:t xml:space="preserve"> (</w:t>
            </w:r>
            <w:proofErr w:type="spellStart"/>
            <w:r w:rsidRPr="00AB3F20">
              <w:rPr>
                <w:i/>
                <w:iCs/>
              </w:rPr>
              <w:t>Тальменский</w:t>
            </w:r>
            <w:proofErr w:type="spellEnd"/>
            <w:r w:rsidRPr="00AB3F20">
              <w:rPr>
                <w:i/>
                <w:iCs/>
              </w:rPr>
              <w:t>)</w:t>
            </w:r>
          </w:p>
        </w:tc>
        <w:tc>
          <w:tcPr>
            <w:tcW w:w="2126" w:type="dxa"/>
            <w:gridSpan w:val="2"/>
          </w:tcPr>
          <w:p w:rsidR="00447F6C" w:rsidRDefault="00447F6C" w:rsidP="007A0A27">
            <w:pPr>
              <w:jc w:val="center"/>
              <w:rPr>
                <w:sz w:val="22"/>
                <w:szCs w:val="22"/>
              </w:rPr>
            </w:pPr>
            <w:r>
              <w:rPr>
                <w:sz w:val="22"/>
                <w:szCs w:val="22"/>
              </w:rPr>
              <w:t>7420,80</w:t>
            </w:r>
          </w:p>
        </w:tc>
        <w:tc>
          <w:tcPr>
            <w:tcW w:w="1985" w:type="dxa"/>
          </w:tcPr>
          <w:p w:rsidR="00447F6C" w:rsidRDefault="00447F6C" w:rsidP="007A0A27">
            <w:pPr>
              <w:jc w:val="center"/>
              <w:rPr>
                <w:sz w:val="22"/>
                <w:szCs w:val="22"/>
              </w:rPr>
            </w:pPr>
            <w:r>
              <w:rPr>
                <w:sz w:val="22"/>
                <w:szCs w:val="22"/>
              </w:rPr>
              <w:t>9906,00</w:t>
            </w:r>
          </w:p>
        </w:tc>
      </w:tr>
      <w:tr w:rsidR="00447F6C" w:rsidRPr="001D258C" w:rsidTr="00B10377">
        <w:tc>
          <w:tcPr>
            <w:tcW w:w="5266" w:type="dxa"/>
          </w:tcPr>
          <w:p w:rsidR="00447F6C" w:rsidRPr="00AB3F20" w:rsidRDefault="00447F6C" w:rsidP="007E1971">
            <w:pPr>
              <w:rPr>
                <w:i/>
                <w:iCs/>
              </w:rPr>
            </w:pPr>
            <w:proofErr w:type="spellStart"/>
            <w:r w:rsidRPr="00AB3F20">
              <w:rPr>
                <w:i/>
                <w:iCs/>
              </w:rPr>
              <w:t>Моношкино</w:t>
            </w:r>
            <w:proofErr w:type="spellEnd"/>
            <w:r w:rsidRPr="00AB3F20">
              <w:rPr>
                <w:i/>
                <w:iCs/>
              </w:rPr>
              <w:t xml:space="preserve">, </w:t>
            </w:r>
            <w:proofErr w:type="spellStart"/>
            <w:r w:rsidRPr="00AB3F20">
              <w:rPr>
                <w:i/>
                <w:iCs/>
              </w:rPr>
              <w:t>Сохорево</w:t>
            </w:r>
            <w:proofErr w:type="spellEnd"/>
            <w:r w:rsidRPr="00AB3F20">
              <w:rPr>
                <w:i/>
                <w:iCs/>
              </w:rPr>
              <w:t xml:space="preserve">, </w:t>
            </w:r>
            <w:proofErr w:type="spellStart"/>
            <w:r w:rsidRPr="00AB3F20">
              <w:rPr>
                <w:i/>
                <w:iCs/>
              </w:rPr>
              <w:t>Староперуново</w:t>
            </w:r>
            <w:proofErr w:type="spellEnd"/>
            <w:r w:rsidRPr="00AB3F20">
              <w:rPr>
                <w:i/>
                <w:iCs/>
              </w:rPr>
              <w:t xml:space="preserve">, </w:t>
            </w:r>
            <w:proofErr w:type="spellStart"/>
            <w:r w:rsidRPr="00AB3F20">
              <w:rPr>
                <w:i/>
                <w:iCs/>
              </w:rPr>
              <w:t>Новоперуново</w:t>
            </w:r>
            <w:proofErr w:type="spellEnd"/>
            <w:r w:rsidRPr="00AB3F20">
              <w:rPr>
                <w:i/>
                <w:iCs/>
              </w:rPr>
              <w:t>,</w:t>
            </w:r>
          </w:p>
        </w:tc>
        <w:tc>
          <w:tcPr>
            <w:tcW w:w="2126" w:type="dxa"/>
            <w:gridSpan w:val="2"/>
          </w:tcPr>
          <w:p w:rsidR="00447F6C" w:rsidRDefault="00447F6C" w:rsidP="007A0A27">
            <w:pPr>
              <w:jc w:val="center"/>
              <w:rPr>
                <w:sz w:val="22"/>
                <w:szCs w:val="22"/>
              </w:rPr>
            </w:pPr>
            <w:r>
              <w:rPr>
                <w:sz w:val="22"/>
                <w:szCs w:val="22"/>
              </w:rPr>
              <w:t>7850,40</w:t>
            </w:r>
          </w:p>
        </w:tc>
        <w:tc>
          <w:tcPr>
            <w:tcW w:w="1985" w:type="dxa"/>
          </w:tcPr>
          <w:p w:rsidR="00447F6C" w:rsidRDefault="00447F6C" w:rsidP="007A0A27">
            <w:pPr>
              <w:jc w:val="center"/>
              <w:rPr>
                <w:sz w:val="22"/>
                <w:szCs w:val="22"/>
              </w:rPr>
            </w:pPr>
            <w:r>
              <w:rPr>
                <w:sz w:val="22"/>
                <w:szCs w:val="22"/>
              </w:rPr>
              <w:t>10468,80</w:t>
            </w:r>
          </w:p>
        </w:tc>
      </w:tr>
      <w:tr w:rsidR="00447F6C" w:rsidRPr="001D258C" w:rsidTr="00B10377">
        <w:tc>
          <w:tcPr>
            <w:tcW w:w="5266" w:type="dxa"/>
          </w:tcPr>
          <w:p w:rsidR="00447F6C" w:rsidRPr="00AB3F20" w:rsidRDefault="00447F6C" w:rsidP="007E1971">
            <w:pPr>
              <w:rPr>
                <w:i/>
                <w:iCs/>
              </w:rPr>
            </w:pPr>
            <w:r w:rsidRPr="00AB3F20">
              <w:rPr>
                <w:i/>
                <w:iCs/>
              </w:rPr>
              <w:t xml:space="preserve">Троицкое, </w:t>
            </w:r>
            <w:proofErr w:type="spellStart"/>
            <w:r w:rsidRPr="00AB3F20">
              <w:rPr>
                <w:i/>
                <w:iCs/>
              </w:rPr>
              <w:t>Ново-Копылово</w:t>
            </w:r>
            <w:proofErr w:type="spellEnd"/>
            <w:r w:rsidRPr="00AB3F20">
              <w:rPr>
                <w:i/>
                <w:iCs/>
              </w:rPr>
              <w:t xml:space="preserve">, с </w:t>
            </w:r>
            <w:proofErr w:type="spellStart"/>
            <w:r w:rsidRPr="00AB3F20">
              <w:rPr>
                <w:i/>
                <w:iCs/>
              </w:rPr>
              <w:t>Кучук</w:t>
            </w:r>
            <w:proofErr w:type="spellEnd"/>
            <w:r w:rsidRPr="00AB3F20">
              <w:rPr>
                <w:i/>
                <w:iCs/>
              </w:rPr>
              <w:t xml:space="preserve"> (</w:t>
            </w:r>
            <w:proofErr w:type="spellStart"/>
            <w:r w:rsidRPr="00AB3F20">
              <w:rPr>
                <w:i/>
                <w:iCs/>
              </w:rPr>
              <w:t>Шелаболихинский</w:t>
            </w:r>
            <w:proofErr w:type="spellEnd"/>
            <w:r w:rsidRPr="00AB3F20">
              <w:rPr>
                <w:i/>
                <w:iCs/>
              </w:rPr>
              <w:t>), с. Заводское в/</w:t>
            </w:r>
            <w:proofErr w:type="gramStart"/>
            <w:r w:rsidRPr="00AB3F20">
              <w:rPr>
                <w:i/>
                <w:iCs/>
              </w:rPr>
              <w:t>ч</w:t>
            </w:r>
            <w:proofErr w:type="gramEnd"/>
            <w:r w:rsidRPr="00AB3F20">
              <w:rPr>
                <w:i/>
                <w:iCs/>
              </w:rPr>
              <w:t xml:space="preserve"> 54730-2 (Троицкий)</w:t>
            </w:r>
          </w:p>
        </w:tc>
        <w:tc>
          <w:tcPr>
            <w:tcW w:w="2126" w:type="dxa"/>
            <w:gridSpan w:val="2"/>
          </w:tcPr>
          <w:p w:rsidR="00447F6C" w:rsidRDefault="00447F6C" w:rsidP="007A0A27">
            <w:pPr>
              <w:jc w:val="center"/>
              <w:rPr>
                <w:sz w:val="22"/>
                <w:szCs w:val="22"/>
              </w:rPr>
            </w:pPr>
            <w:r>
              <w:rPr>
                <w:sz w:val="22"/>
                <w:szCs w:val="22"/>
              </w:rPr>
              <w:t>8198,40</w:t>
            </w:r>
          </w:p>
        </w:tc>
        <w:tc>
          <w:tcPr>
            <w:tcW w:w="1985" w:type="dxa"/>
          </w:tcPr>
          <w:p w:rsidR="00447F6C" w:rsidRDefault="00447F6C" w:rsidP="007A0A27">
            <w:pPr>
              <w:jc w:val="center"/>
              <w:rPr>
                <w:sz w:val="22"/>
                <w:szCs w:val="22"/>
              </w:rPr>
            </w:pPr>
            <w:r>
              <w:rPr>
                <w:sz w:val="22"/>
                <w:szCs w:val="22"/>
              </w:rPr>
              <w:t>10944,00</w:t>
            </w:r>
          </w:p>
        </w:tc>
      </w:tr>
      <w:tr w:rsidR="00447F6C" w:rsidRPr="001D258C" w:rsidTr="00B10377">
        <w:tc>
          <w:tcPr>
            <w:tcW w:w="5266" w:type="dxa"/>
          </w:tcPr>
          <w:p w:rsidR="00447F6C" w:rsidRPr="00AB3F20" w:rsidRDefault="00447F6C" w:rsidP="007E1971">
            <w:pPr>
              <w:rPr>
                <w:i/>
                <w:iCs/>
              </w:rPr>
            </w:pPr>
            <w:r w:rsidRPr="00AB3F20">
              <w:rPr>
                <w:i/>
                <w:iCs/>
              </w:rPr>
              <w:lastRenderedPageBreak/>
              <w:t xml:space="preserve">Топчиха, </w:t>
            </w:r>
            <w:proofErr w:type="spellStart"/>
            <w:r w:rsidRPr="00AB3F20">
              <w:rPr>
                <w:i/>
                <w:iCs/>
              </w:rPr>
              <w:t>Анисимово</w:t>
            </w:r>
            <w:proofErr w:type="spellEnd"/>
            <w:r w:rsidRPr="00AB3F20">
              <w:rPr>
                <w:i/>
                <w:iCs/>
              </w:rPr>
              <w:t xml:space="preserve">, Петровское (Троицкий), </w:t>
            </w:r>
            <w:proofErr w:type="spellStart"/>
            <w:r w:rsidRPr="00AB3F20">
              <w:rPr>
                <w:i/>
                <w:iCs/>
              </w:rPr>
              <w:t>Думчево</w:t>
            </w:r>
            <w:proofErr w:type="spellEnd"/>
            <w:r w:rsidRPr="00AB3F20">
              <w:rPr>
                <w:i/>
                <w:iCs/>
              </w:rPr>
              <w:t xml:space="preserve">, </w:t>
            </w:r>
            <w:proofErr w:type="spellStart"/>
            <w:r w:rsidRPr="00AB3F20">
              <w:rPr>
                <w:i/>
                <w:iCs/>
              </w:rPr>
              <w:t>с</w:t>
            </w:r>
            <w:proofErr w:type="gramStart"/>
            <w:r w:rsidRPr="00AB3F20">
              <w:rPr>
                <w:i/>
                <w:iCs/>
              </w:rPr>
              <w:t>.М</w:t>
            </w:r>
            <w:proofErr w:type="gramEnd"/>
            <w:r w:rsidRPr="00AB3F20">
              <w:rPr>
                <w:i/>
                <w:iCs/>
              </w:rPr>
              <w:t>акарьевка</w:t>
            </w:r>
            <w:proofErr w:type="spellEnd"/>
            <w:r w:rsidRPr="00AB3F20">
              <w:rPr>
                <w:i/>
                <w:iCs/>
              </w:rPr>
              <w:t>, Боровлянка (</w:t>
            </w:r>
            <w:proofErr w:type="spellStart"/>
            <w:r w:rsidRPr="00AB3F20">
              <w:rPr>
                <w:i/>
                <w:iCs/>
              </w:rPr>
              <w:t>Ребрихинский</w:t>
            </w:r>
            <w:proofErr w:type="spellEnd"/>
            <w:r w:rsidRPr="00AB3F20">
              <w:rPr>
                <w:i/>
                <w:iCs/>
              </w:rPr>
              <w:t>)</w:t>
            </w:r>
          </w:p>
        </w:tc>
        <w:tc>
          <w:tcPr>
            <w:tcW w:w="2126" w:type="dxa"/>
            <w:gridSpan w:val="2"/>
          </w:tcPr>
          <w:p w:rsidR="00447F6C" w:rsidRDefault="00447F6C" w:rsidP="007A0A27">
            <w:pPr>
              <w:jc w:val="center"/>
              <w:rPr>
                <w:sz w:val="22"/>
                <w:szCs w:val="22"/>
              </w:rPr>
            </w:pPr>
            <w:r>
              <w:rPr>
                <w:sz w:val="22"/>
                <w:szCs w:val="22"/>
              </w:rPr>
              <w:t>8553,60</w:t>
            </w:r>
          </w:p>
        </w:tc>
        <w:tc>
          <w:tcPr>
            <w:tcW w:w="1985" w:type="dxa"/>
          </w:tcPr>
          <w:p w:rsidR="00447F6C" w:rsidRDefault="00447F6C" w:rsidP="007A0A27">
            <w:pPr>
              <w:jc w:val="center"/>
              <w:rPr>
                <w:sz w:val="22"/>
                <w:szCs w:val="22"/>
              </w:rPr>
            </w:pPr>
            <w:r>
              <w:rPr>
                <w:sz w:val="22"/>
                <w:szCs w:val="22"/>
              </w:rPr>
              <w:t>11410,80</w:t>
            </w:r>
          </w:p>
        </w:tc>
      </w:tr>
      <w:tr w:rsidR="00447F6C" w:rsidRPr="001D258C" w:rsidTr="00B10377">
        <w:tc>
          <w:tcPr>
            <w:tcW w:w="5266" w:type="dxa"/>
          </w:tcPr>
          <w:p w:rsidR="00447F6C" w:rsidRPr="00AB3F20" w:rsidRDefault="00447F6C" w:rsidP="007E1971">
            <w:pPr>
              <w:rPr>
                <w:i/>
                <w:iCs/>
              </w:rPr>
            </w:pPr>
            <w:r w:rsidRPr="00AB3F20">
              <w:rPr>
                <w:i/>
                <w:iCs/>
              </w:rPr>
              <w:t xml:space="preserve">Ребриха, Заринск, </w:t>
            </w:r>
            <w:proofErr w:type="spellStart"/>
            <w:r w:rsidRPr="00AB3F20">
              <w:rPr>
                <w:i/>
                <w:iCs/>
              </w:rPr>
              <w:t>Ларичиха</w:t>
            </w:r>
            <w:proofErr w:type="spellEnd"/>
            <w:r w:rsidRPr="00AB3F20">
              <w:rPr>
                <w:i/>
                <w:iCs/>
              </w:rPr>
              <w:t>, Михайловка (</w:t>
            </w:r>
            <w:proofErr w:type="spellStart"/>
            <w:r w:rsidRPr="00AB3F20">
              <w:rPr>
                <w:i/>
                <w:iCs/>
              </w:rPr>
              <w:t>Топчихинский</w:t>
            </w:r>
            <w:proofErr w:type="spellEnd"/>
            <w:r w:rsidRPr="00AB3F20">
              <w:rPr>
                <w:i/>
                <w:iCs/>
              </w:rPr>
              <w:t>)</w:t>
            </w:r>
          </w:p>
        </w:tc>
        <w:tc>
          <w:tcPr>
            <w:tcW w:w="2126" w:type="dxa"/>
            <w:gridSpan w:val="2"/>
          </w:tcPr>
          <w:p w:rsidR="00447F6C" w:rsidRDefault="00447F6C" w:rsidP="007A0A27">
            <w:pPr>
              <w:jc w:val="center"/>
              <w:rPr>
                <w:sz w:val="22"/>
                <w:szCs w:val="22"/>
              </w:rPr>
            </w:pPr>
            <w:r>
              <w:rPr>
                <w:sz w:val="22"/>
                <w:szCs w:val="22"/>
              </w:rPr>
              <w:t>9192,00</w:t>
            </w:r>
          </w:p>
        </w:tc>
        <w:tc>
          <w:tcPr>
            <w:tcW w:w="1985" w:type="dxa"/>
          </w:tcPr>
          <w:p w:rsidR="00447F6C" w:rsidRDefault="00447F6C" w:rsidP="007A0A27">
            <w:pPr>
              <w:jc w:val="center"/>
              <w:rPr>
                <w:sz w:val="22"/>
                <w:szCs w:val="22"/>
              </w:rPr>
            </w:pPr>
            <w:r>
              <w:rPr>
                <w:sz w:val="22"/>
                <w:szCs w:val="22"/>
              </w:rPr>
              <w:t>12267,60</w:t>
            </w:r>
          </w:p>
        </w:tc>
      </w:tr>
      <w:tr w:rsidR="00447F6C" w:rsidRPr="001D258C" w:rsidTr="00B10377">
        <w:tc>
          <w:tcPr>
            <w:tcW w:w="5266" w:type="dxa"/>
          </w:tcPr>
          <w:p w:rsidR="00447F6C" w:rsidRPr="00AB3F20" w:rsidRDefault="00447F6C" w:rsidP="007E1971">
            <w:pPr>
              <w:rPr>
                <w:i/>
                <w:iCs/>
              </w:rPr>
            </w:pPr>
            <w:r w:rsidRPr="00AB3F20">
              <w:rPr>
                <w:i/>
                <w:iCs/>
              </w:rPr>
              <w:t>Зеленая роща (</w:t>
            </w:r>
            <w:proofErr w:type="spellStart"/>
            <w:r w:rsidRPr="00AB3F20">
              <w:rPr>
                <w:i/>
                <w:iCs/>
              </w:rPr>
              <w:t>Ребрихинский</w:t>
            </w:r>
            <w:proofErr w:type="spellEnd"/>
            <w:r w:rsidRPr="00AB3F20">
              <w:rPr>
                <w:i/>
                <w:iCs/>
              </w:rPr>
              <w:t>), Белово, Фунтики, Ивановка (</w:t>
            </w:r>
            <w:proofErr w:type="spellStart"/>
            <w:r w:rsidRPr="00AB3F20">
              <w:rPr>
                <w:i/>
                <w:iCs/>
              </w:rPr>
              <w:t>Шелаболихинский</w:t>
            </w:r>
            <w:proofErr w:type="spellEnd"/>
            <w:r w:rsidRPr="00AB3F20">
              <w:rPr>
                <w:i/>
                <w:iCs/>
              </w:rPr>
              <w:t xml:space="preserve">), </w:t>
            </w:r>
            <w:proofErr w:type="spellStart"/>
            <w:r w:rsidRPr="00AB3F20">
              <w:rPr>
                <w:i/>
                <w:iCs/>
              </w:rPr>
              <w:t>Беловский</w:t>
            </w:r>
            <w:proofErr w:type="spellEnd"/>
            <w:r w:rsidRPr="00AB3F20">
              <w:rPr>
                <w:i/>
                <w:iCs/>
              </w:rPr>
              <w:t xml:space="preserve"> (</w:t>
            </w:r>
            <w:proofErr w:type="gramStart"/>
            <w:r w:rsidRPr="00AB3F20">
              <w:rPr>
                <w:i/>
                <w:iCs/>
              </w:rPr>
              <w:t>Троицкий</w:t>
            </w:r>
            <w:proofErr w:type="gramEnd"/>
            <w:r w:rsidRPr="00AB3F20">
              <w:rPr>
                <w:i/>
                <w:iCs/>
              </w:rPr>
              <w:t>)</w:t>
            </w:r>
          </w:p>
        </w:tc>
        <w:tc>
          <w:tcPr>
            <w:tcW w:w="2126" w:type="dxa"/>
            <w:gridSpan w:val="2"/>
          </w:tcPr>
          <w:p w:rsidR="00447F6C" w:rsidRDefault="00447F6C" w:rsidP="007A0A27">
            <w:pPr>
              <w:jc w:val="center"/>
              <w:rPr>
                <w:sz w:val="22"/>
                <w:szCs w:val="22"/>
              </w:rPr>
            </w:pPr>
            <w:r>
              <w:rPr>
                <w:sz w:val="22"/>
                <w:szCs w:val="22"/>
              </w:rPr>
              <w:t>9894,00</w:t>
            </w:r>
          </w:p>
        </w:tc>
        <w:tc>
          <w:tcPr>
            <w:tcW w:w="1985" w:type="dxa"/>
          </w:tcPr>
          <w:p w:rsidR="00447F6C" w:rsidRDefault="00447F6C" w:rsidP="007A0A27">
            <w:pPr>
              <w:jc w:val="center"/>
              <w:rPr>
                <w:sz w:val="22"/>
                <w:szCs w:val="22"/>
              </w:rPr>
            </w:pPr>
            <w:r>
              <w:rPr>
                <w:sz w:val="22"/>
                <w:szCs w:val="22"/>
              </w:rPr>
              <w:t>13209,60</w:t>
            </w:r>
          </w:p>
        </w:tc>
      </w:tr>
      <w:tr w:rsidR="00447F6C" w:rsidRPr="001D258C" w:rsidTr="00B10377">
        <w:tc>
          <w:tcPr>
            <w:tcW w:w="5266" w:type="dxa"/>
          </w:tcPr>
          <w:p w:rsidR="00447F6C" w:rsidRPr="00AB3F20" w:rsidRDefault="00447F6C" w:rsidP="007E1971">
            <w:pPr>
              <w:rPr>
                <w:i/>
                <w:iCs/>
              </w:rPr>
            </w:pPr>
            <w:r w:rsidRPr="00AB3F20">
              <w:rPr>
                <w:i/>
                <w:iCs/>
              </w:rPr>
              <w:t xml:space="preserve">Алейск, </w:t>
            </w:r>
            <w:proofErr w:type="spellStart"/>
            <w:r w:rsidRPr="00AB3F20">
              <w:rPr>
                <w:i/>
                <w:iCs/>
              </w:rPr>
              <w:t>Курочкино</w:t>
            </w:r>
            <w:proofErr w:type="spellEnd"/>
            <w:r w:rsidRPr="00AB3F20">
              <w:rPr>
                <w:i/>
                <w:iCs/>
              </w:rPr>
              <w:t xml:space="preserve">, </w:t>
            </w:r>
            <w:proofErr w:type="spellStart"/>
            <w:r w:rsidRPr="00AB3F20">
              <w:rPr>
                <w:i/>
                <w:iCs/>
              </w:rPr>
              <w:t>Паново</w:t>
            </w:r>
            <w:proofErr w:type="spellEnd"/>
            <w:r w:rsidRPr="00AB3F20">
              <w:rPr>
                <w:i/>
                <w:iCs/>
              </w:rPr>
              <w:t xml:space="preserve">, </w:t>
            </w:r>
            <w:proofErr w:type="spellStart"/>
            <w:r w:rsidRPr="00AB3F20">
              <w:rPr>
                <w:i/>
                <w:iCs/>
              </w:rPr>
              <w:t>Чаузово</w:t>
            </w:r>
            <w:proofErr w:type="spellEnd"/>
            <w:r w:rsidRPr="00AB3F20">
              <w:rPr>
                <w:i/>
                <w:iCs/>
              </w:rPr>
              <w:t xml:space="preserve"> (</w:t>
            </w:r>
            <w:proofErr w:type="spellStart"/>
            <w:r w:rsidRPr="00AB3F20">
              <w:rPr>
                <w:i/>
                <w:iCs/>
              </w:rPr>
              <w:t>Топчихинский</w:t>
            </w:r>
            <w:proofErr w:type="spellEnd"/>
            <w:r w:rsidRPr="00AB3F20">
              <w:rPr>
                <w:i/>
                <w:iCs/>
              </w:rPr>
              <w:t xml:space="preserve">), </w:t>
            </w:r>
            <w:proofErr w:type="spellStart"/>
            <w:r w:rsidRPr="00AB3F20">
              <w:rPr>
                <w:i/>
                <w:iCs/>
              </w:rPr>
              <w:t>Среднекрасилово</w:t>
            </w:r>
            <w:proofErr w:type="spellEnd"/>
            <w:r w:rsidRPr="00AB3F20">
              <w:rPr>
                <w:i/>
                <w:iCs/>
              </w:rPr>
              <w:t xml:space="preserve"> (</w:t>
            </w:r>
            <w:proofErr w:type="spellStart"/>
            <w:r w:rsidRPr="00AB3F20">
              <w:rPr>
                <w:i/>
                <w:iCs/>
              </w:rPr>
              <w:t>Заринский</w:t>
            </w:r>
            <w:proofErr w:type="spellEnd"/>
            <w:r w:rsidRPr="00AB3F20">
              <w:rPr>
                <w:i/>
                <w:iCs/>
              </w:rPr>
              <w:t>), с</w:t>
            </w:r>
            <w:proofErr w:type="gramStart"/>
            <w:r w:rsidRPr="00AB3F20">
              <w:rPr>
                <w:i/>
                <w:iCs/>
              </w:rPr>
              <w:t>.Г</w:t>
            </w:r>
            <w:proofErr w:type="gramEnd"/>
            <w:r w:rsidRPr="00AB3F20">
              <w:rPr>
                <w:i/>
                <w:iCs/>
              </w:rPr>
              <w:t>ришино (</w:t>
            </w:r>
            <w:proofErr w:type="spellStart"/>
            <w:r w:rsidRPr="00AB3F20">
              <w:rPr>
                <w:i/>
                <w:iCs/>
              </w:rPr>
              <w:t>Заринский</w:t>
            </w:r>
            <w:proofErr w:type="spellEnd"/>
            <w:r w:rsidRPr="00AB3F20">
              <w:rPr>
                <w:i/>
                <w:iCs/>
              </w:rPr>
              <w:t>), с.Верх-Боровлянка (</w:t>
            </w:r>
            <w:proofErr w:type="spellStart"/>
            <w:r w:rsidRPr="00AB3F20">
              <w:rPr>
                <w:i/>
                <w:iCs/>
              </w:rPr>
              <w:t>Ребрихинский</w:t>
            </w:r>
            <w:proofErr w:type="spellEnd"/>
            <w:r w:rsidRPr="00AB3F20">
              <w:rPr>
                <w:i/>
                <w:iCs/>
              </w:rPr>
              <w:t>)</w:t>
            </w:r>
          </w:p>
        </w:tc>
        <w:tc>
          <w:tcPr>
            <w:tcW w:w="2126" w:type="dxa"/>
            <w:gridSpan w:val="2"/>
          </w:tcPr>
          <w:p w:rsidR="00447F6C" w:rsidRDefault="00447F6C" w:rsidP="007A0A27">
            <w:pPr>
              <w:jc w:val="center"/>
              <w:rPr>
                <w:sz w:val="22"/>
                <w:szCs w:val="22"/>
              </w:rPr>
            </w:pPr>
            <w:r>
              <w:rPr>
                <w:sz w:val="22"/>
                <w:szCs w:val="22"/>
              </w:rPr>
              <w:t>9968,40</w:t>
            </w:r>
          </w:p>
        </w:tc>
        <w:tc>
          <w:tcPr>
            <w:tcW w:w="1985" w:type="dxa"/>
          </w:tcPr>
          <w:p w:rsidR="00447F6C" w:rsidRDefault="00447F6C" w:rsidP="007A0A27">
            <w:pPr>
              <w:jc w:val="center"/>
              <w:rPr>
                <w:sz w:val="22"/>
                <w:szCs w:val="22"/>
              </w:rPr>
            </w:pPr>
            <w:r>
              <w:rPr>
                <w:sz w:val="22"/>
                <w:szCs w:val="22"/>
              </w:rPr>
              <w:t>13304,40</w:t>
            </w:r>
          </w:p>
        </w:tc>
      </w:tr>
      <w:tr w:rsidR="00447F6C" w:rsidRPr="001D258C" w:rsidTr="00B10377">
        <w:tc>
          <w:tcPr>
            <w:tcW w:w="5266" w:type="dxa"/>
          </w:tcPr>
          <w:p w:rsidR="00447F6C" w:rsidRPr="00AB3F20" w:rsidRDefault="00447F6C" w:rsidP="007E1971">
            <w:pPr>
              <w:rPr>
                <w:i/>
                <w:iCs/>
              </w:rPr>
            </w:pPr>
            <w:proofErr w:type="spellStart"/>
            <w:r w:rsidRPr="00AB3F20">
              <w:rPr>
                <w:i/>
                <w:iCs/>
              </w:rPr>
              <w:t>Б.Боровлянка,Новозыряново</w:t>
            </w:r>
            <w:proofErr w:type="spellEnd"/>
            <w:r w:rsidRPr="00AB3F20">
              <w:rPr>
                <w:i/>
                <w:iCs/>
              </w:rPr>
              <w:t xml:space="preserve">, </w:t>
            </w:r>
            <w:proofErr w:type="spellStart"/>
            <w:r w:rsidRPr="00AB3F20">
              <w:rPr>
                <w:i/>
                <w:iCs/>
              </w:rPr>
              <w:t>Крутишка</w:t>
            </w:r>
            <w:proofErr w:type="spellEnd"/>
            <w:r w:rsidRPr="00AB3F20">
              <w:rPr>
                <w:i/>
                <w:iCs/>
              </w:rPr>
              <w:t xml:space="preserve">, </w:t>
            </w:r>
            <w:proofErr w:type="spellStart"/>
            <w:r w:rsidRPr="00AB3F20">
              <w:rPr>
                <w:i/>
                <w:iCs/>
              </w:rPr>
              <w:t>Новокрасилово</w:t>
            </w:r>
            <w:proofErr w:type="spellEnd"/>
            <w:r w:rsidRPr="00AB3F20">
              <w:rPr>
                <w:i/>
                <w:iCs/>
              </w:rPr>
              <w:t>(</w:t>
            </w:r>
            <w:proofErr w:type="spellStart"/>
            <w:r w:rsidRPr="00AB3F20">
              <w:rPr>
                <w:i/>
                <w:iCs/>
              </w:rPr>
              <w:t>Заринский</w:t>
            </w:r>
            <w:proofErr w:type="spellEnd"/>
            <w:r w:rsidRPr="00AB3F20">
              <w:rPr>
                <w:i/>
                <w:iCs/>
              </w:rPr>
              <w:t>), с</w:t>
            </w:r>
            <w:proofErr w:type="gramStart"/>
            <w:r w:rsidRPr="00AB3F20">
              <w:rPr>
                <w:i/>
                <w:iCs/>
              </w:rPr>
              <w:t>.Д</w:t>
            </w:r>
            <w:proofErr w:type="gramEnd"/>
            <w:r w:rsidRPr="00AB3F20">
              <w:rPr>
                <w:i/>
                <w:iCs/>
              </w:rPr>
              <w:t>ружба (</w:t>
            </w:r>
            <w:proofErr w:type="spellStart"/>
            <w:r w:rsidRPr="00AB3F20">
              <w:rPr>
                <w:i/>
                <w:iCs/>
              </w:rPr>
              <w:t>Алейский</w:t>
            </w:r>
            <w:proofErr w:type="spellEnd"/>
            <w:r w:rsidRPr="00AB3F20">
              <w:rPr>
                <w:i/>
                <w:iCs/>
              </w:rPr>
              <w:t>), Урюпино (</w:t>
            </w:r>
            <w:proofErr w:type="spellStart"/>
            <w:r w:rsidRPr="00AB3F20">
              <w:rPr>
                <w:i/>
                <w:iCs/>
              </w:rPr>
              <w:t>Алейский</w:t>
            </w:r>
            <w:proofErr w:type="spellEnd"/>
            <w:r w:rsidRPr="00AB3F20">
              <w:rPr>
                <w:i/>
                <w:iCs/>
              </w:rPr>
              <w:t>), Сорокино (</w:t>
            </w:r>
            <w:proofErr w:type="spellStart"/>
            <w:r w:rsidRPr="00AB3F20">
              <w:rPr>
                <w:i/>
                <w:iCs/>
              </w:rPr>
              <w:t>Заринский</w:t>
            </w:r>
            <w:proofErr w:type="spellEnd"/>
            <w:r w:rsidRPr="00AB3F20">
              <w:rPr>
                <w:i/>
                <w:iCs/>
              </w:rPr>
              <w:t xml:space="preserve">), </w:t>
            </w:r>
            <w:proofErr w:type="spellStart"/>
            <w:r w:rsidRPr="00AB3F20">
              <w:rPr>
                <w:i/>
                <w:iCs/>
              </w:rPr>
              <w:t>Порошино</w:t>
            </w:r>
            <w:proofErr w:type="spellEnd"/>
            <w:r w:rsidRPr="00AB3F20">
              <w:rPr>
                <w:i/>
                <w:iCs/>
              </w:rPr>
              <w:t xml:space="preserve"> (</w:t>
            </w:r>
            <w:proofErr w:type="spellStart"/>
            <w:r w:rsidRPr="00AB3F20">
              <w:rPr>
                <w:i/>
                <w:iCs/>
              </w:rPr>
              <w:t>Кытманский</w:t>
            </w:r>
            <w:proofErr w:type="spellEnd"/>
            <w:r w:rsidRPr="00AB3F20">
              <w:rPr>
                <w:i/>
                <w:iCs/>
              </w:rPr>
              <w:t>), Парфеново (</w:t>
            </w:r>
            <w:proofErr w:type="spellStart"/>
            <w:r w:rsidRPr="00AB3F20">
              <w:rPr>
                <w:i/>
                <w:iCs/>
              </w:rPr>
              <w:t>Топчихинский</w:t>
            </w:r>
            <w:proofErr w:type="spellEnd"/>
            <w:r w:rsidRPr="00AB3F20">
              <w:rPr>
                <w:i/>
                <w:iCs/>
              </w:rPr>
              <w:t>)</w:t>
            </w:r>
          </w:p>
        </w:tc>
        <w:tc>
          <w:tcPr>
            <w:tcW w:w="2126" w:type="dxa"/>
            <w:gridSpan w:val="2"/>
          </w:tcPr>
          <w:p w:rsidR="00447F6C" w:rsidRDefault="00447F6C" w:rsidP="007A0A27">
            <w:pPr>
              <w:jc w:val="center"/>
              <w:rPr>
                <w:sz w:val="22"/>
                <w:szCs w:val="22"/>
              </w:rPr>
            </w:pPr>
            <w:r>
              <w:rPr>
                <w:sz w:val="22"/>
                <w:szCs w:val="22"/>
              </w:rPr>
              <w:t>10672,80</w:t>
            </w:r>
          </w:p>
        </w:tc>
        <w:tc>
          <w:tcPr>
            <w:tcW w:w="1985" w:type="dxa"/>
          </w:tcPr>
          <w:p w:rsidR="00447F6C" w:rsidRDefault="00447F6C" w:rsidP="007A0A27">
            <w:pPr>
              <w:jc w:val="center"/>
              <w:rPr>
                <w:sz w:val="22"/>
                <w:szCs w:val="22"/>
              </w:rPr>
            </w:pPr>
            <w:r>
              <w:rPr>
                <w:sz w:val="22"/>
                <w:szCs w:val="22"/>
              </w:rPr>
              <w:t>14248,80</w:t>
            </w:r>
          </w:p>
        </w:tc>
      </w:tr>
      <w:tr w:rsidR="00447F6C" w:rsidRPr="001D258C" w:rsidTr="00B10377">
        <w:tc>
          <w:tcPr>
            <w:tcW w:w="5266" w:type="dxa"/>
          </w:tcPr>
          <w:p w:rsidR="00447F6C" w:rsidRPr="00AB3F20" w:rsidRDefault="00447F6C" w:rsidP="007E1971">
            <w:pPr>
              <w:rPr>
                <w:i/>
                <w:iCs/>
              </w:rPr>
            </w:pPr>
            <w:r w:rsidRPr="00AB3F20">
              <w:rPr>
                <w:i/>
                <w:iCs/>
              </w:rPr>
              <w:t xml:space="preserve">Залесово, Октябрьский, </w:t>
            </w:r>
            <w:proofErr w:type="spellStart"/>
            <w:r w:rsidRPr="00AB3F20">
              <w:rPr>
                <w:i/>
                <w:iCs/>
              </w:rPr>
              <w:t>Яново</w:t>
            </w:r>
            <w:proofErr w:type="spellEnd"/>
            <w:r w:rsidRPr="00AB3F20">
              <w:rPr>
                <w:i/>
                <w:iCs/>
              </w:rPr>
              <w:t xml:space="preserve"> (</w:t>
            </w:r>
            <w:proofErr w:type="spellStart"/>
            <w:r w:rsidRPr="00AB3F20">
              <w:rPr>
                <w:i/>
                <w:iCs/>
              </w:rPr>
              <w:t>Заринский</w:t>
            </w:r>
            <w:proofErr w:type="spellEnd"/>
            <w:r w:rsidRPr="00AB3F20">
              <w:rPr>
                <w:i/>
                <w:iCs/>
              </w:rPr>
              <w:t xml:space="preserve">), Зональное, Заводское (Троицкий), </w:t>
            </w:r>
            <w:proofErr w:type="spellStart"/>
            <w:r w:rsidRPr="00AB3F20">
              <w:rPr>
                <w:i/>
                <w:iCs/>
              </w:rPr>
              <w:t>Янино</w:t>
            </w:r>
            <w:proofErr w:type="spellEnd"/>
            <w:r w:rsidRPr="00AB3F20">
              <w:rPr>
                <w:i/>
                <w:iCs/>
              </w:rPr>
              <w:t xml:space="preserve"> (</w:t>
            </w:r>
            <w:proofErr w:type="spellStart"/>
            <w:r w:rsidRPr="00AB3F20">
              <w:rPr>
                <w:i/>
                <w:iCs/>
              </w:rPr>
              <w:t>Заринский</w:t>
            </w:r>
            <w:proofErr w:type="spellEnd"/>
            <w:r w:rsidRPr="00AB3F20">
              <w:rPr>
                <w:i/>
                <w:iCs/>
              </w:rPr>
              <w:t xml:space="preserve">), </w:t>
            </w:r>
            <w:proofErr w:type="spellStart"/>
            <w:r w:rsidRPr="00AB3F20">
              <w:rPr>
                <w:i/>
                <w:iCs/>
              </w:rPr>
              <w:t>с</w:t>
            </w:r>
            <w:proofErr w:type="gramStart"/>
            <w:r w:rsidRPr="00AB3F20">
              <w:rPr>
                <w:i/>
                <w:iCs/>
              </w:rPr>
              <w:t>.К</w:t>
            </w:r>
            <w:proofErr w:type="gramEnd"/>
            <w:r w:rsidRPr="00AB3F20">
              <w:rPr>
                <w:i/>
                <w:iCs/>
              </w:rPr>
              <w:t>омарское</w:t>
            </w:r>
            <w:proofErr w:type="spellEnd"/>
            <w:r w:rsidRPr="00AB3F20">
              <w:rPr>
                <w:i/>
                <w:iCs/>
              </w:rPr>
              <w:t xml:space="preserve"> (</w:t>
            </w:r>
            <w:proofErr w:type="spellStart"/>
            <w:r w:rsidRPr="00AB3F20">
              <w:rPr>
                <w:i/>
                <w:iCs/>
              </w:rPr>
              <w:t>Заринский</w:t>
            </w:r>
            <w:proofErr w:type="spellEnd"/>
            <w:r w:rsidRPr="00AB3F20">
              <w:rPr>
                <w:i/>
                <w:iCs/>
              </w:rPr>
              <w:t>)</w:t>
            </w:r>
          </w:p>
        </w:tc>
        <w:tc>
          <w:tcPr>
            <w:tcW w:w="2126" w:type="dxa"/>
            <w:gridSpan w:val="2"/>
          </w:tcPr>
          <w:p w:rsidR="00447F6C" w:rsidRDefault="00447F6C" w:rsidP="007A0A27">
            <w:pPr>
              <w:jc w:val="center"/>
              <w:rPr>
                <w:sz w:val="22"/>
                <w:szCs w:val="22"/>
              </w:rPr>
            </w:pPr>
            <w:r>
              <w:rPr>
                <w:sz w:val="22"/>
                <w:szCs w:val="22"/>
              </w:rPr>
              <w:t>10916,40</w:t>
            </w:r>
          </w:p>
        </w:tc>
        <w:tc>
          <w:tcPr>
            <w:tcW w:w="1985" w:type="dxa"/>
          </w:tcPr>
          <w:p w:rsidR="00447F6C" w:rsidRDefault="00447F6C" w:rsidP="007A0A27">
            <w:pPr>
              <w:jc w:val="center"/>
              <w:rPr>
                <w:sz w:val="22"/>
                <w:szCs w:val="22"/>
              </w:rPr>
            </w:pPr>
            <w:r>
              <w:rPr>
                <w:sz w:val="22"/>
                <w:szCs w:val="22"/>
              </w:rPr>
              <w:t>14574,00</w:t>
            </w:r>
          </w:p>
        </w:tc>
      </w:tr>
      <w:tr w:rsidR="00447F6C" w:rsidRPr="001D258C" w:rsidTr="00B10377">
        <w:tc>
          <w:tcPr>
            <w:tcW w:w="5266" w:type="dxa"/>
          </w:tcPr>
          <w:p w:rsidR="00447F6C" w:rsidRPr="00AB3F20" w:rsidRDefault="00447F6C" w:rsidP="007E1971">
            <w:pPr>
              <w:rPr>
                <w:i/>
                <w:iCs/>
              </w:rPr>
            </w:pPr>
            <w:r w:rsidRPr="00AB3F20">
              <w:rPr>
                <w:i/>
                <w:iCs/>
              </w:rPr>
              <w:t xml:space="preserve">Георгиевка, Авдеевская база, </w:t>
            </w:r>
            <w:proofErr w:type="gramStart"/>
            <w:r w:rsidRPr="00AB3F20">
              <w:rPr>
                <w:i/>
                <w:iCs/>
              </w:rPr>
              <w:t>Озерное</w:t>
            </w:r>
            <w:proofErr w:type="gramEnd"/>
            <w:r w:rsidRPr="00AB3F20">
              <w:rPr>
                <w:i/>
                <w:iCs/>
              </w:rPr>
              <w:t xml:space="preserve"> (</w:t>
            </w:r>
            <w:proofErr w:type="spellStart"/>
            <w:r w:rsidRPr="00AB3F20">
              <w:rPr>
                <w:i/>
                <w:iCs/>
              </w:rPr>
              <w:t>Заринский</w:t>
            </w:r>
            <w:proofErr w:type="spellEnd"/>
            <w:r w:rsidRPr="00AB3F20">
              <w:rPr>
                <w:i/>
                <w:iCs/>
              </w:rPr>
              <w:t xml:space="preserve">), </w:t>
            </w:r>
            <w:proofErr w:type="spellStart"/>
            <w:r w:rsidRPr="00AB3F20">
              <w:rPr>
                <w:i/>
                <w:iCs/>
              </w:rPr>
              <w:t>Язевка-Сибирская</w:t>
            </w:r>
            <w:proofErr w:type="spellEnd"/>
          </w:p>
        </w:tc>
        <w:tc>
          <w:tcPr>
            <w:tcW w:w="2126" w:type="dxa"/>
            <w:gridSpan w:val="2"/>
          </w:tcPr>
          <w:p w:rsidR="00447F6C" w:rsidRDefault="00447F6C" w:rsidP="007A0A27">
            <w:pPr>
              <w:jc w:val="center"/>
              <w:rPr>
                <w:sz w:val="22"/>
                <w:szCs w:val="22"/>
              </w:rPr>
            </w:pPr>
            <w:r>
              <w:rPr>
                <w:sz w:val="22"/>
                <w:szCs w:val="22"/>
              </w:rPr>
              <w:t>11590,80</w:t>
            </w:r>
          </w:p>
        </w:tc>
        <w:tc>
          <w:tcPr>
            <w:tcW w:w="1985" w:type="dxa"/>
          </w:tcPr>
          <w:p w:rsidR="00447F6C" w:rsidRDefault="00447F6C" w:rsidP="007A0A27">
            <w:pPr>
              <w:jc w:val="center"/>
              <w:rPr>
                <w:sz w:val="22"/>
                <w:szCs w:val="22"/>
              </w:rPr>
            </w:pPr>
            <w:r>
              <w:rPr>
                <w:sz w:val="22"/>
                <w:szCs w:val="22"/>
              </w:rPr>
              <w:t>15477,60</w:t>
            </w:r>
          </w:p>
        </w:tc>
      </w:tr>
      <w:tr w:rsidR="00447F6C" w:rsidRPr="001D258C" w:rsidTr="00B10377">
        <w:tc>
          <w:tcPr>
            <w:tcW w:w="5266" w:type="dxa"/>
          </w:tcPr>
          <w:p w:rsidR="00447F6C" w:rsidRPr="00AB3F20" w:rsidRDefault="00447F6C" w:rsidP="007E1971">
            <w:pPr>
              <w:rPr>
                <w:i/>
                <w:iCs/>
              </w:rPr>
            </w:pPr>
            <w:r w:rsidRPr="00AB3F20">
              <w:rPr>
                <w:i/>
                <w:iCs/>
              </w:rPr>
              <w:t xml:space="preserve">Бийск, </w:t>
            </w:r>
            <w:proofErr w:type="spellStart"/>
            <w:r w:rsidRPr="00AB3F20">
              <w:rPr>
                <w:i/>
                <w:iCs/>
              </w:rPr>
              <w:t>Заплывино</w:t>
            </w:r>
            <w:proofErr w:type="spellEnd"/>
            <w:r w:rsidRPr="00AB3F20">
              <w:rPr>
                <w:i/>
                <w:iCs/>
              </w:rPr>
              <w:t xml:space="preserve"> (</w:t>
            </w:r>
            <w:proofErr w:type="spellStart"/>
            <w:r w:rsidRPr="00AB3F20">
              <w:rPr>
                <w:i/>
                <w:iCs/>
              </w:rPr>
              <w:t>Залесовский</w:t>
            </w:r>
            <w:proofErr w:type="spellEnd"/>
            <w:r w:rsidRPr="00AB3F20">
              <w:rPr>
                <w:i/>
                <w:iCs/>
              </w:rPr>
              <w:t>),</w:t>
            </w:r>
            <w:proofErr w:type="spellStart"/>
            <w:r w:rsidRPr="00AB3F20">
              <w:rPr>
                <w:i/>
                <w:iCs/>
              </w:rPr>
              <w:t>Рожнев</w:t>
            </w:r>
            <w:proofErr w:type="spellEnd"/>
            <w:r w:rsidRPr="00AB3F20">
              <w:rPr>
                <w:i/>
                <w:iCs/>
              </w:rPr>
              <w:t xml:space="preserve"> лог (</w:t>
            </w:r>
            <w:proofErr w:type="spellStart"/>
            <w:r w:rsidRPr="00AB3F20">
              <w:rPr>
                <w:i/>
                <w:iCs/>
              </w:rPr>
              <w:t>Ребрихинский</w:t>
            </w:r>
            <w:proofErr w:type="spellEnd"/>
            <w:r w:rsidRPr="00AB3F20">
              <w:rPr>
                <w:i/>
                <w:iCs/>
              </w:rPr>
              <w:t>), Ворониха (</w:t>
            </w:r>
            <w:proofErr w:type="spellStart"/>
            <w:r w:rsidRPr="00AB3F20">
              <w:rPr>
                <w:i/>
                <w:iCs/>
              </w:rPr>
              <w:t>Ребрихинский</w:t>
            </w:r>
            <w:proofErr w:type="spellEnd"/>
            <w:r w:rsidRPr="00AB3F20">
              <w:rPr>
                <w:i/>
                <w:iCs/>
              </w:rPr>
              <w:t>), с</w:t>
            </w:r>
            <w:proofErr w:type="gramStart"/>
            <w:r w:rsidRPr="00AB3F20">
              <w:rPr>
                <w:i/>
                <w:iCs/>
              </w:rPr>
              <w:t>.М</w:t>
            </w:r>
            <w:proofErr w:type="gramEnd"/>
            <w:r w:rsidRPr="00AB3F20">
              <w:rPr>
                <w:i/>
                <w:iCs/>
              </w:rPr>
              <w:t>уравей (</w:t>
            </w:r>
            <w:proofErr w:type="spellStart"/>
            <w:r w:rsidRPr="00AB3F20">
              <w:rPr>
                <w:i/>
                <w:iCs/>
              </w:rPr>
              <w:t>Залесовский</w:t>
            </w:r>
            <w:proofErr w:type="spellEnd"/>
            <w:r w:rsidRPr="00AB3F20">
              <w:rPr>
                <w:i/>
                <w:iCs/>
              </w:rPr>
              <w:t xml:space="preserve">), </w:t>
            </w:r>
            <w:proofErr w:type="spellStart"/>
            <w:r w:rsidRPr="00AB3F20">
              <w:rPr>
                <w:i/>
                <w:iCs/>
              </w:rPr>
              <w:t>Бориха</w:t>
            </w:r>
            <w:proofErr w:type="spellEnd"/>
            <w:r w:rsidRPr="00AB3F20">
              <w:rPr>
                <w:i/>
                <w:iCs/>
              </w:rPr>
              <w:t xml:space="preserve"> (</w:t>
            </w:r>
            <w:proofErr w:type="spellStart"/>
            <w:r w:rsidRPr="00AB3F20">
              <w:rPr>
                <w:i/>
                <w:iCs/>
              </w:rPr>
              <w:t>Алейский</w:t>
            </w:r>
            <w:proofErr w:type="spellEnd"/>
            <w:r w:rsidRPr="00AB3F20">
              <w:rPr>
                <w:i/>
                <w:iCs/>
              </w:rPr>
              <w:t xml:space="preserve">), </w:t>
            </w:r>
            <w:proofErr w:type="spellStart"/>
            <w:r w:rsidRPr="00AB3F20">
              <w:rPr>
                <w:i/>
                <w:iCs/>
              </w:rPr>
              <w:t>Черемушкино</w:t>
            </w:r>
            <w:proofErr w:type="spellEnd"/>
            <w:r w:rsidRPr="00AB3F20">
              <w:rPr>
                <w:i/>
                <w:iCs/>
              </w:rPr>
              <w:t xml:space="preserve"> (</w:t>
            </w:r>
            <w:proofErr w:type="spellStart"/>
            <w:r w:rsidRPr="00AB3F20">
              <w:rPr>
                <w:i/>
                <w:iCs/>
              </w:rPr>
              <w:t>Залесовский</w:t>
            </w:r>
            <w:proofErr w:type="spellEnd"/>
            <w:r w:rsidRPr="00AB3F20">
              <w:rPr>
                <w:i/>
                <w:iCs/>
              </w:rPr>
              <w:t>)</w:t>
            </w:r>
          </w:p>
        </w:tc>
        <w:tc>
          <w:tcPr>
            <w:tcW w:w="2126" w:type="dxa"/>
            <w:gridSpan w:val="2"/>
          </w:tcPr>
          <w:p w:rsidR="00447F6C" w:rsidRDefault="00447F6C" w:rsidP="007A0A27">
            <w:pPr>
              <w:jc w:val="center"/>
              <w:rPr>
                <w:sz w:val="22"/>
                <w:szCs w:val="22"/>
              </w:rPr>
            </w:pPr>
            <w:r>
              <w:rPr>
                <w:sz w:val="22"/>
                <w:szCs w:val="22"/>
              </w:rPr>
              <w:t>12650,40</w:t>
            </w:r>
          </w:p>
        </w:tc>
        <w:tc>
          <w:tcPr>
            <w:tcW w:w="1985" w:type="dxa"/>
          </w:tcPr>
          <w:p w:rsidR="00447F6C" w:rsidRDefault="00447F6C" w:rsidP="007A0A27">
            <w:pPr>
              <w:jc w:val="center"/>
              <w:rPr>
                <w:sz w:val="22"/>
                <w:szCs w:val="22"/>
              </w:rPr>
            </w:pPr>
            <w:r>
              <w:rPr>
                <w:sz w:val="22"/>
                <w:szCs w:val="22"/>
              </w:rPr>
              <w:t>16894,80</w:t>
            </w:r>
          </w:p>
        </w:tc>
      </w:tr>
      <w:tr w:rsidR="00447F6C" w:rsidRPr="001D258C" w:rsidTr="00B10377">
        <w:tc>
          <w:tcPr>
            <w:tcW w:w="5266" w:type="dxa"/>
          </w:tcPr>
          <w:p w:rsidR="00447F6C" w:rsidRPr="00AB3F20" w:rsidRDefault="00447F6C" w:rsidP="007E1971">
            <w:pPr>
              <w:rPr>
                <w:i/>
                <w:iCs/>
              </w:rPr>
            </w:pPr>
            <w:r w:rsidRPr="00AB3F20">
              <w:rPr>
                <w:i/>
                <w:iCs/>
              </w:rPr>
              <w:t xml:space="preserve">Кытманово, </w:t>
            </w:r>
            <w:proofErr w:type="spellStart"/>
            <w:r w:rsidRPr="00AB3F20">
              <w:rPr>
                <w:i/>
                <w:iCs/>
              </w:rPr>
              <w:t>Усть-Катунь</w:t>
            </w:r>
            <w:proofErr w:type="spellEnd"/>
            <w:r w:rsidRPr="00AB3F20">
              <w:rPr>
                <w:i/>
                <w:iCs/>
              </w:rPr>
              <w:t xml:space="preserve"> (</w:t>
            </w:r>
            <w:proofErr w:type="gramStart"/>
            <w:r w:rsidRPr="00AB3F20">
              <w:rPr>
                <w:i/>
                <w:iCs/>
              </w:rPr>
              <w:t>Смоленский</w:t>
            </w:r>
            <w:proofErr w:type="gramEnd"/>
            <w:r w:rsidRPr="00AB3F20">
              <w:rPr>
                <w:i/>
                <w:iCs/>
              </w:rPr>
              <w:t xml:space="preserve">), Малые </w:t>
            </w:r>
            <w:proofErr w:type="spellStart"/>
            <w:r w:rsidRPr="00AB3F20">
              <w:rPr>
                <w:i/>
                <w:iCs/>
              </w:rPr>
              <w:t>Бутырки</w:t>
            </w:r>
            <w:proofErr w:type="spellEnd"/>
            <w:r w:rsidRPr="00AB3F20">
              <w:rPr>
                <w:i/>
                <w:iCs/>
              </w:rPr>
              <w:t xml:space="preserve"> (Мамонтовский)</w:t>
            </w:r>
          </w:p>
        </w:tc>
        <w:tc>
          <w:tcPr>
            <w:tcW w:w="2126" w:type="dxa"/>
            <w:gridSpan w:val="2"/>
          </w:tcPr>
          <w:p w:rsidR="00447F6C" w:rsidRDefault="00447F6C" w:rsidP="007A0A27">
            <w:pPr>
              <w:jc w:val="center"/>
              <w:rPr>
                <w:sz w:val="22"/>
                <w:szCs w:val="22"/>
              </w:rPr>
            </w:pPr>
            <w:r>
              <w:rPr>
                <w:sz w:val="22"/>
                <w:szCs w:val="22"/>
              </w:rPr>
              <w:t>12931,20</w:t>
            </w:r>
          </w:p>
        </w:tc>
        <w:tc>
          <w:tcPr>
            <w:tcW w:w="1985" w:type="dxa"/>
          </w:tcPr>
          <w:p w:rsidR="00447F6C" w:rsidRDefault="00447F6C" w:rsidP="007A0A27">
            <w:pPr>
              <w:jc w:val="center"/>
              <w:rPr>
                <w:sz w:val="22"/>
                <w:szCs w:val="22"/>
              </w:rPr>
            </w:pPr>
            <w:r>
              <w:rPr>
                <w:sz w:val="22"/>
                <w:szCs w:val="22"/>
              </w:rPr>
              <w:t>17266,80</w:t>
            </w:r>
          </w:p>
        </w:tc>
      </w:tr>
      <w:tr w:rsidR="00447F6C" w:rsidRPr="001D258C" w:rsidTr="00B10377">
        <w:tc>
          <w:tcPr>
            <w:tcW w:w="5266" w:type="dxa"/>
          </w:tcPr>
          <w:p w:rsidR="00447F6C" w:rsidRPr="00AB3F20" w:rsidRDefault="00447F6C" w:rsidP="007E1971">
            <w:pPr>
              <w:rPr>
                <w:i/>
                <w:iCs/>
              </w:rPr>
            </w:pPr>
            <w:r w:rsidRPr="00AB3F20">
              <w:rPr>
                <w:i/>
                <w:iCs/>
              </w:rPr>
              <w:t>Мостовой, с. Тюменцево</w:t>
            </w:r>
          </w:p>
        </w:tc>
        <w:tc>
          <w:tcPr>
            <w:tcW w:w="2126" w:type="dxa"/>
            <w:gridSpan w:val="2"/>
          </w:tcPr>
          <w:p w:rsidR="00447F6C" w:rsidRDefault="00447F6C" w:rsidP="007A0A27">
            <w:pPr>
              <w:jc w:val="center"/>
              <w:rPr>
                <w:sz w:val="22"/>
                <w:szCs w:val="22"/>
              </w:rPr>
            </w:pPr>
            <w:r>
              <w:rPr>
                <w:sz w:val="22"/>
                <w:szCs w:val="22"/>
              </w:rPr>
              <w:t>13146,00</w:t>
            </w:r>
          </w:p>
        </w:tc>
        <w:tc>
          <w:tcPr>
            <w:tcW w:w="1985" w:type="dxa"/>
          </w:tcPr>
          <w:p w:rsidR="00447F6C" w:rsidRDefault="00447F6C" w:rsidP="007A0A27">
            <w:pPr>
              <w:jc w:val="center"/>
              <w:rPr>
                <w:sz w:val="22"/>
                <w:szCs w:val="22"/>
              </w:rPr>
            </w:pPr>
            <w:r>
              <w:rPr>
                <w:sz w:val="22"/>
                <w:szCs w:val="22"/>
              </w:rPr>
              <w:t>17552,40</w:t>
            </w:r>
          </w:p>
        </w:tc>
      </w:tr>
      <w:tr w:rsidR="00447F6C" w:rsidRPr="001D258C" w:rsidTr="00B10377">
        <w:tc>
          <w:tcPr>
            <w:tcW w:w="5266" w:type="dxa"/>
          </w:tcPr>
          <w:p w:rsidR="00447F6C" w:rsidRPr="00AB3F20" w:rsidRDefault="00447F6C" w:rsidP="007E1971">
            <w:pPr>
              <w:rPr>
                <w:i/>
                <w:iCs/>
              </w:rPr>
            </w:pPr>
            <w:r w:rsidRPr="00AB3F20">
              <w:rPr>
                <w:i/>
                <w:iCs/>
              </w:rPr>
              <w:t>Шипуново, с</w:t>
            </w:r>
            <w:proofErr w:type="gramStart"/>
            <w:r w:rsidRPr="00AB3F20">
              <w:rPr>
                <w:i/>
                <w:iCs/>
              </w:rPr>
              <w:t>.Н</w:t>
            </w:r>
            <w:proofErr w:type="gramEnd"/>
            <w:r w:rsidRPr="00AB3F20">
              <w:rPr>
                <w:i/>
                <w:iCs/>
              </w:rPr>
              <w:t xml:space="preserve">овая Короба, </w:t>
            </w:r>
            <w:proofErr w:type="spellStart"/>
            <w:r w:rsidRPr="00AB3F20">
              <w:rPr>
                <w:i/>
                <w:iCs/>
              </w:rPr>
              <w:t>Малоенисейское</w:t>
            </w:r>
            <w:proofErr w:type="spellEnd"/>
            <w:r w:rsidRPr="00AB3F20">
              <w:rPr>
                <w:i/>
                <w:iCs/>
              </w:rPr>
              <w:t>, п.Октябрьский (</w:t>
            </w:r>
            <w:proofErr w:type="spellStart"/>
            <w:r w:rsidRPr="00AB3F20">
              <w:rPr>
                <w:i/>
                <w:iCs/>
              </w:rPr>
              <w:t>Кытмановский</w:t>
            </w:r>
            <w:proofErr w:type="spellEnd"/>
            <w:r w:rsidRPr="00AB3F20">
              <w:rPr>
                <w:i/>
                <w:iCs/>
              </w:rPr>
              <w:t xml:space="preserve">), </w:t>
            </w:r>
            <w:proofErr w:type="spellStart"/>
            <w:r w:rsidRPr="00AB3F20">
              <w:rPr>
                <w:i/>
                <w:iCs/>
              </w:rPr>
              <w:t>Корчино</w:t>
            </w:r>
            <w:proofErr w:type="spellEnd"/>
            <w:r w:rsidRPr="00AB3F20">
              <w:rPr>
                <w:i/>
                <w:iCs/>
              </w:rPr>
              <w:t xml:space="preserve">, </w:t>
            </w:r>
            <w:proofErr w:type="spellStart"/>
            <w:r w:rsidRPr="00AB3F20">
              <w:rPr>
                <w:i/>
                <w:iCs/>
              </w:rPr>
              <w:t>Буканское</w:t>
            </w:r>
            <w:proofErr w:type="spellEnd"/>
            <w:r w:rsidRPr="00AB3F20">
              <w:rPr>
                <w:i/>
                <w:iCs/>
              </w:rPr>
              <w:t xml:space="preserve"> (Мамонтовский), </w:t>
            </w:r>
            <w:proofErr w:type="spellStart"/>
            <w:r w:rsidRPr="00AB3F20">
              <w:rPr>
                <w:i/>
                <w:iCs/>
              </w:rPr>
              <w:t>с.Гонохово</w:t>
            </w:r>
            <w:proofErr w:type="spellEnd"/>
            <w:r w:rsidRPr="00AB3F20">
              <w:rPr>
                <w:i/>
                <w:iCs/>
              </w:rPr>
              <w:t xml:space="preserve"> (Каменский), Чуйский (</w:t>
            </w:r>
            <w:proofErr w:type="spellStart"/>
            <w:r w:rsidRPr="00AB3F20">
              <w:rPr>
                <w:i/>
                <w:iCs/>
              </w:rPr>
              <w:t>Бийский</w:t>
            </w:r>
            <w:proofErr w:type="spellEnd"/>
            <w:r w:rsidRPr="00AB3F20">
              <w:rPr>
                <w:i/>
                <w:iCs/>
              </w:rPr>
              <w:t>), Костин лог (Мамонтовский)</w:t>
            </w:r>
          </w:p>
        </w:tc>
        <w:tc>
          <w:tcPr>
            <w:tcW w:w="2126" w:type="dxa"/>
            <w:gridSpan w:val="2"/>
          </w:tcPr>
          <w:p w:rsidR="00447F6C" w:rsidRDefault="00447F6C" w:rsidP="007A0A27">
            <w:pPr>
              <w:jc w:val="center"/>
              <w:rPr>
                <w:sz w:val="22"/>
                <w:szCs w:val="22"/>
              </w:rPr>
            </w:pPr>
            <w:r>
              <w:rPr>
                <w:sz w:val="22"/>
                <w:szCs w:val="22"/>
              </w:rPr>
              <w:t>14204,40</w:t>
            </w:r>
          </w:p>
        </w:tc>
        <w:tc>
          <w:tcPr>
            <w:tcW w:w="1985" w:type="dxa"/>
          </w:tcPr>
          <w:p w:rsidR="00447F6C" w:rsidRDefault="00447F6C" w:rsidP="007A0A27">
            <w:pPr>
              <w:jc w:val="center"/>
              <w:rPr>
                <w:sz w:val="22"/>
                <w:szCs w:val="22"/>
              </w:rPr>
            </w:pPr>
            <w:r>
              <w:rPr>
                <w:sz w:val="22"/>
                <w:szCs w:val="22"/>
              </w:rPr>
              <w:t>18969,60</w:t>
            </w:r>
          </w:p>
        </w:tc>
      </w:tr>
      <w:tr w:rsidR="00447F6C" w:rsidRPr="001D258C" w:rsidTr="00B10377">
        <w:tc>
          <w:tcPr>
            <w:tcW w:w="5266" w:type="dxa"/>
          </w:tcPr>
          <w:p w:rsidR="00447F6C" w:rsidRPr="00AB3F20" w:rsidRDefault="00447F6C" w:rsidP="007E1971">
            <w:pPr>
              <w:rPr>
                <w:i/>
                <w:iCs/>
              </w:rPr>
            </w:pPr>
            <w:proofErr w:type="spellStart"/>
            <w:r w:rsidRPr="00AB3F20">
              <w:rPr>
                <w:i/>
                <w:iCs/>
              </w:rPr>
              <w:t>Тягун</w:t>
            </w:r>
            <w:proofErr w:type="spellEnd"/>
            <w:r w:rsidRPr="00AB3F20">
              <w:rPr>
                <w:i/>
                <w:iCs/>
              </w:rPr>
              <w:t xml:space="preserve">, Усть-Калманка, </w:t>
            </w:r>
            <w:proofErr w:type="spellStart"/>
            <w:r w:rsidRPr="00AB3F20">
              <w:rPr>
                <w:i/>
                <w:iCs/>
              </w:rPr>
              <w:t>Усть-Мосиха</w:t>
            </w:r>
            <w:proofErr w:type="spellEnd"/>
            <w:r w:rsidRPr="00AB3F20">
              <w:rPr>
                <w:i/>
                <w:iCs/>
              </w:rPr>
              <w:t xml:space="preserve">, </w:t>
            </w:r>
            <w:proofErr w:type="spellStart"/>
            <w:r w:rsidRPr="00AB3F20">
              <w:rPr>
                <w:i/>
                <w:iCs/>
              </w:rPr>
              <w:t>Дмитротитово</w:t>
            </w:r>
            <w:proofErr w:type="spellEnd"/>
            <w:r w:rsidRPr="00AB3F20">
              <w:rPr>
                <w:i/>
                <w:iCs/>
              </w:rPr>
              <w:t xml:space="preserve">, </w:t>
            </w:r>
            <w:proofErr w:type="spellStart"/>
            <w:r w:rsidRPr="00AB3F20">
              <w:rPr>
                <w:i/>
                <w:iCs/>
              </w:rPr>
              <w:t>Верх-Обский</w:t>
            </w:r>
            <w:proofErr w:type="spellEnd"/>
            <w:r w:rsidRPr="00AB3F20">
              <w:rPr>
                <w:i/>
                <w:iCs/>
              </w:rPr>
              <w:t xml:space="preserve"> (Смоленский), с</w:t>
            </w:r>
            <w:proofErr w:type="gramStart"/>
            <w:r w:rsidRPr="00AB3F20">
              <w:rPr>
                <w:i/>
                <w:iCs/>
              </w:rPr>
              <w:t>.Ч</w:t>
            </w:r>
            <w:proofErr w:type="gramEnd"/>
            <w:r w:rsidRPr="00AB3F20">
              <w:rPr>
                <w:i/>
                <w:iCs/>
              </w:rPr>
              <w:t>еремшанка (</w:t>
            </w:r>
            <w:proofErr w:type="spellStart"/>
            <w:r w:rsidRPr="00AB3F20">
              <w:rPr>
                <w:i/>
                <w:iCs/>
              </w:rPr>
              <w:t>Тюменцевский</w:t>
            </w:r>
            <w:proofErr w:type="spellEnd"/>
            <w:r w:rsidRPr="00AB3F20">
              <w:rPr>
                <w:i/>
                <w:iCs/>
              </w:rPr>
              <w:t xml:space="preserve">), с. </w:t>
            </w:r>
            <w:proofErr w:type="spellStart"/>
            <w:r w:rsidRPr="00AB3F20">
              <w:rPr>
                <w:i/>
                <w:iCs/>
              </w:rPr>
              <w:t>Марушка</w:t>
            </w:r>
            <w:proofErr w:type="spellEnd"/>
            <w:r w:rsidRPr="00AB3F20">
              <w:rPr>
                <w:i/>
                <w:iCs/>
              </w:rPr>
              <w:t xml:space="preserve"> (Целинный), с. Дружба (Целинный)</w:t>
            </w:r>
          </w:p>
        </w:tc>
        <w:tc>
          <w:tcPr>
            <w:tcW w:w="2126" w:type="dxa"/>
            <w:gridSpan w:val="2"/>
          </w:tcPr>
          <w:p w:rsidR="00447F6C" w:rsidRDefault="00447F6C" w:rsidP="007A0A27">
            <w:pPr>
              <w:jc w:val="center"/>
              <w:rPr>
                <w:sz w:val="22"/>
                <w:szCs w:val="22"/>
              </w:rPr>
            </w:pPr>
            <w:r>
              <w:rPr>
                <w:sz w:val="22"/>
                <w:szCs w:val="22"/>
              </w:rPr>
              <w:t>14983,20</w:t>
            </w:r>
          </w:p>
        </w:tc>
        <w:tc>
          <w:tcPr>
            <w:tcW w:w="1985" w:type="dxa"/>
          </w:tcPr>
          <w:p w:rsidR="00447F6C" w:rsidRDefault="00447F6C" w:rsidP="007A0A27">
            <w:pPr>
              <w:jc w:val="center"/>
              <w:rPr>
                <w:sz w:val="22"/>
                <w:szCs w:val="22"/>
              </w:rPr>
            </w:pPr>
            <w:r>
              <w:rPr>
                <w:sz w:val="22"/>
                <w:szCs w:val="22"/>
              </w:rPr>
              <w:t>20010,00</w:t>
            </w:r>
          </w:p>
        </w:tc>
      </w:tr>
      <w:tr w:rsidR="00447F6C" w:rsidRPr="001D258C" w:rsidTr="00B10377">
        <w:tc>
          <w:tcPr>
            <w:tcW w:w="5266" w:type="dxa"/>
          </w:tcPr>
          <w:p w:rsidR="00447F6C" w:rsidRPr="00AB3F20" w:rsidRDefault="00447F6C" w:rsidP="007E1971">
            <w:pPr>
              <w:rPr>
                <w:i/>
                <w:iCs/>
              </w:rPr>
            </w:pPr>
            <w:proofErr w:type="spellStart"/>
            <w:r w:rsidRPr="00AB3F20">
              <w:rPr>
                <w:i/>
                <w:iCs/>
              </w:rPr>
              <w:t>Тогул</w:t>
            </w:r>
            <w:proofErr w:type="spellEnd"/>
            <w:r w:rsidRPr="00AB3F20">
              <w:rPr>
                <w:i/>
                <w:iCs/>
              </w:rPr>
              <w:t xml:space="preserve">, </w:t>
            </w:r>
            <w:proofErr w:type="spellStart"/>
            <w:r w:rsidRPr="00AB3F20">
              <w:rPr>
                <w:i/>
                <w:iCs/>
              </w:rPr>
              <w:t>Камень-на-Оби</w:t>
            </w:r>
            <w:proofErr w:type="spellEnd"/>
            <w:r w:rsidRPr="00AB3F20">
              <w:rPr>
                <w:i/>
                <w:iCs/>
              </w:rPr>
              <w:t xml:space="preserve">, </w:t>
            </w:r>
            <w:proofErr w:type="spellStart"/>
            <w:r w:rsidRPr="00AB3F20">
              <w:rPr>
                <w:i/>
                <w:iCs/>
              </w:rPr>
              <w:t>Вылково</w:t>
            </w:r>
            <w:proofErr w:type="spellEnd"/>
            <w:r w:rsidRPr="00AB3F20">
              <w:rPr>
                <w:i/>
                <w:iCs/>
              </w:rPr>
              <w:t xml:space="preserve"> (</w:t>
            </w:r>
            <w:proofErr w:type="spellStart"/>
            <w:r w:rsidRPr="00AB3F20">
              <w:rPr>
                <w:i/>
                <w:iCs/>
              </w:rPr>
              <w:t>Тюменцевский</w:t>
            </w:r>
            <w:proofErr w:type="spellEnd"/>
            <w:r w:rsidRPr="00AB3F20">
              <w:rPr>
                <w:i/>
                <w:iCs/>
              </w:rPr>
              <w:t xml:space="preserve">), Костин Лог (Смоленский), </w:t>
            </w:r>
            <w:proofErr w:type="spellStart"/>
            <w:r w:rsidRPr="00AB3F20">
              <w:rPr>
                <w:i/>
                <w:iCs/>
              </w:rPr>
              <w:t>Бочкари</w:t>
            </w:r>
            <w:proofErr w:type="spellEnd"/>
            <w:r w:rsidRPr="00AB3F20">
              <w:rPr>
                <w:i/>
                <w:iCs/>
              </w:rPr>
              <w:t xml:space="preserve"> (Целинный), с</w:t>
            </w:r>
            <w:proofErr w:type="gramStart"/>
            <w:r w:rsidRPr="00AB3F20">
              <w:rPr>
                <w:i/>
                <w:iCs/>
              </w:rPr>
              <w:t>.О</w:t>
            </w:r>
            <w:proofErr w:type="gramEnd"/>
            <w:r w:rsidRPr="00AB3F20">
              <w:rPr>
                <w:i/>
                <w:iCs/>
              </w:rPr>
              <w:t>традное (</w:t>
            </w:r>
            <w:proofErr w:type="spellStart"/>
            <w:r w:rsidRPr="00AB3F20">
              <w:rPr>
                <w:i/>
                <w:iCs/>
              </w:rPr>
              <w:t>Кытмановский</w:t>
            </w:r>
            <w:proofErr w:type="spellEnd"/>
            <w:r w:rsidRPr="00AB3F20">
              <w:rPr>
                <w:i/>
                <w:iCs/>
              </w:rPr>
              <w:t>), с.Антипино (</w:t>
            </w:r>
            <w:proofErr w:type="spellStart"/>
            <w:r w:rsidRPr="00AB3F20">
              <w:rPr>
                <w:i/>
                <w:iCs/>
              </w:rPr>
              <w:t>Тогульский</w:t>
            </w:r>
            <w:proofErr w:type="spellEnd"/>
            <w:r w:rsidRPr="00AB3F20">
              <w:rPr>
                <w:i/>
                <w:iCs/>
              </w:rPr>
              <w:t>)</w:t>
            </w:r>
          </w:p>
        </w:tc>
        <w:tc>
          <w:tcPr>
            <w:tcW w:w="2126" w:type="dxa"/>
            <w:gridSpan w:val="2"/>
          </w:tcPr>
          <w:p w:rsidR="00447F6C" w:rsidRDefault="00447F6C" w:rsidP="007A0A27">
            <w:pPr>
              <w:jc w:val="center"/>
              <w:rPr>
                <w:sz w:val="22"/>
                <w:szCs w:val="22"/>
              </w:rPr>
            </w:pPr>
            <w:r>
              <w:rPr>
                <w:sz w:val="22"/>
                <w:szCs w:val="22"/>
              </w:rPr>
              <w:t>15322,80</w:t>
            </w:r>
          </w:p>
        </w:tc>
        <w:tc>
          <w:tcPr>
            <w:tcW w:w="1985" w:type="dxa"/>
          </w:tcPr>
          <w:p w:rsidR="00447F6C" w:rsidRDefault="00447F6C" w:rsidP="007A0A27">
            <w:pPr>
              <w:jc w:val="center"/>
              <w:rPr>
                <w:sz w:val="22"/>
                <w:szCs w:val="22"/>
              </w:rPr>
            </w:pPr>
            <w:r>
              <w:rPr>
                <w:sz w:val="22"/>
                <w:szCs w:val="22"/>
              </w:rPr>
              <w:t>20460,00</w:t>
            </w:r>
          </w:p>
        </w:tc>
      </w:tr>
      <w:tr w:rsidR="00447F6C" w:rsidRPr="001D258C" w:rsidTr="00B10377">
        <w:tc>
          <w:tcPr>
            <w:tcW w:w="5266" w:type="dxa"/>
          </w:tcPr>
          <w:p w:rsidR="00447F6C" w:rsidRPr="00AB3F20" w:rsidRDefault="00447F6C" w:rsidP="007E1971">
            <w:pPr>
              <w:rPr>
                <w:i/>
                <w:iCs/>
              </w:rPr>
            </w:pPr>
            <w:proofErr w:type="spellStart"/>
            <w:r w:rsidRPr="00AB3F20">
              <w:rPr>
                <w:i/>
                <w:iCs/>
              </w:rPr>
              <w:t>Гришенское</w:t>
            </w:r>
            <w:proofErr w:type="spellEnd"/>
            <w:r w:rsidRPr="00AB3F20">
              <w:rPr>
                <w:i/>
                <w:iCs/>
              </w:rPr>
              <w:t>, Советское (</w:t>
            </w:r>
            <w:proofErr w:type="spellStart"/>
            <w:r w:rsidRPr="00AB3F20">
              <w:rPr>
                <w:i/>
                <w:iCs/>
              </w:rPr>
              <w:t>Бийский</w:t>
            </w:r>
            <w:proofErr w:type="spellEnd"/>
            <w:r w:rsidRPr="00AB3F20">
              <w:rPr>
                <w:i/>
                <w:iCs/>
              </w:rPr>
              <w:t xml:space="preserve">), </w:t>
            </w:r>
            <w:proofErr w:type="spellStart"/>
            <w:r w:rsidRPr="00AB3F20">
              <w:rPr>
                <w:i/>
                <w:iCs/>
              </w:rPr>
              <w:t>с</w:t>
            </w:r>
            <w:proofErr w:type="gramStart"/>
            <w:r w:rsidRPr="00AB3F20">
              <w:rPr>
                <w:i/>
                <w:iCs/>
              </w:rPr>
              <w:t>.Т</w:t>
            </w:r>
            <w:proofErr w:type="gramEnd"/>
            <w:r w:rsidRPr="00AB3F20">
              <w:rPr>
                <w:i/>
                <w:iCs/>
              </w:rPr>
              <w:t>олсктовское</w:t>
            </w:r>
            <w:proofErr w:type="spellEnd"/>
            <w:r w:rsidRPr="00AB3F20">
              <w:rPr>
                <w:i/>
                <w:iCs/>
              </w:rPr>
              <w:t xml:space="preserve"> (Каменский)</w:t>
            </w:r>
          </w:p>
        </w:tc>
        <w:tc>
          <w:tcPr>
            <w:tcW w:w="2126" w:type="dxa"/>
            <w:gridSpan w:val="2"/>
          </w:tcPr>
          <w:p w:rsidR="00447F6C" w:rsidRDefault="00447F6C" w:rsidP="007A0A27">
            <w:pPr>
              <w:jc w:val="center"/>
              <w:rPr>
                <w:sz w:val="22"/>
                <w:szCs w:val="22"/>
              </w:rPr>
            </w:pPr>
            <w:r>
              <w:rPr>
                <w:sz w:val="22"/>
                <w:szCs w:val="22"/>
              </w:rPr>
              <w:t>15858,00</w:t>
            </w:r>
          </w:p>
        </w:tc>
        <w:tc>
          <w:tcPr>
            <w:tcW w:w="1985" w:type="dxa"/>
          </w:tcPr>
          <w:p w:rsidR="00447F6C" w:rsidRDefault="00447F6C" w:rsidP="007A0A27">
            <w:pPr>
              <w:jc w:val="center"/>
              <w:rPr>
                <w:sz w:val="22"/>
                <w:szCs w:val="22"/>
              </w:rPr>
            </w:pPr>
            <w:r>
              <w:rPr>
                <w:sz w:val="22"/>
                <w:szCs w:val="22"/>
              </w:rPr>
              <w:t>21183,60</w:t>
            </w:r>
          </w:p>
        </w:tc>
      </w:tr>
      <w:tr w:rsidR="00447F6C" w:rsidRPr="001D258C" w:rsidTr="00B10377">
        <w:tc>
          <w:tcPr>
            <w:tcW w:w="5266" w:type="dxa"/>
          </w:tcPr>
          <w:p w:rsidR="00447F6C" w:rsidRPr="00AB3F20" w:rsidRDefault="00447F6C" w:rsidP="007E1971">
            <w:pPr>
              <w:rPr>
                <w:i/>
                <w:iCs/>
              </w:rPr>
            </w:pPr>
            <w:proofErr w:type="spellStart"/>
            <w:r w:rsidRPr="00AB3F20">
              <w:rPr>
                <w:i/>
                <w:iCs/>
              </w:rPr>
              <w:t>Коробейниково,Галуха</w:t>
            </w:r>
            <w:proofErr w:type="spellEnd"/>
            <w:r w:rsidRPr="00AB3F20">
              <w:rPr>
                <w:i/>
                <w:iCs/>
              </w:rPr>
              <w:t>, Поспелиха, с</w:t>
            </w:r>
            <w:proofErr w:type="gramStart"/>
            <w:r w:rsidRPr="00AB3F20">
              <w:rPr>
                <w:i/>
                <w:iCs/>
              </w:rPr>
              <w:t>.Б</w:t>
            </w:r>
            <w:proofErr w:type="gramEnd"/>
            <w:r w:rsidRPr="00AB3F20">
              <w:rPr>
                <w:i/>
                <w:iCs/>
              </w:rPr>
              <w:t xml:space="preserve">аево, с </w:t>
            </w:r>
            <w:proofErr w:type="spellStart"/>
            <w:r w:rsidRPr="00AB3F20">
              <w:rPr>
                <w:i/>
                <w:iCs/>
              </w:rPr>
              <w:t>Верх-Ануйское</w:t>
            </w:r>
            <w:proofErr w:type="spellEnd"/>
            <w:r w:rsidRPr="00AB3F20">
              <w:rPr>
                <w:i/>
                <w:iCs/>
              </w:rPr>
              <w:t xml:space="preserve"> (</w:t>
            </w:r>
            <w:proofErr w:type="spellStart"/>
            <w:r w:rsidRPr="00AB3F20">
              <w:rPr>
                <w:i/>
                <w:iCs/>
              </w:rPr>
              <w:t>Быстроистокский</w:t>
            </w:r>
            <w:proofErr w:type="spellEnd"/>
            <w:r w:rsidRPr="00AB3F20">
              <w:rPr>
                <w:i/>
                <w:iCs/>
              </w:rPr>
              <w:t>), с. Андреевка (</w:t>
            </w:r>
            <w:proofErr w:type="spellStart"/>
            <w:r w:rsidRPr="00AB3F20">
              <w:rPr>
                <w:i/>
                <w:iCs/>
              </w:rPr>
              <w:t>Шипуновский</w:t>
            </w:r>
            <w:proofErr w:type="spellEnd"/>
            <w:r w:rsidRPr="00AB3F20">
              <w:rPr>
                <w:i/>
                <w:iCs/>
              </w:rPr>
              <w:t xml:space="preserve">), </w:t>
            </w:r>
            <w:proofErr w:type="spellStart"/>
            <w:r w:rsidRPr="00AB3F20">
              <w:rPr>
                <w:i/>
                <w:iCs/>
              </w:rPr>
              <w:t>Ложкино</w:t>
            </w:r>
            <w:proofErr w:type="spellEnd"/>
            <w:r w:rsidRPr="00AB3F20">
              <w:rPr>
                <w:i/>
                <w:iCs/>
              </w:rPr>
              <w:t xml:space="preserve"> (Целинный), </w:t>
            </w:r>
            <w:proofErr w:type="spellStart"/>
            <w:r w:rsidRPr="00AB3F20">
              <w:rPr>
                <w:i/>
                <w:iCs/>
              </w:rPr>
              <w:t>Маралиха</w:t>
            </w:r>
            <w:proofErr w:type="spellEnd"/>
            <w:r w:rsidRPr="00AB3F20">
              <w:rPr>
                <w:i/>
                <w:iCs/>
              </w:rPr>
              <w:t xml:space="preserve"> (</w:t>
            </w:r>
            <w:proofErr w:type="spellStart"/>
            <w:r w:rsidRPr="00AB3F20">
              <w:rPr>
                <w:i/>
                <w:iCs/>
              </w:rPr>
              <w:t>Чарышский</w:t>
            </w:r>
            <w:proofErr w:type="spellEnd"/>
            <w:r w:rsidRPr="00AB3F20">
              <w:rPr>
                <w:i/>
                <w:iCs/>
              </w:rPr>
              <w:t>)</w:t>
            </w:r>
          </w:p>
        </w:tc>
        <w:tc>
          <w:tcPr>
            <w:tcW w:w="2126" w:type="dxa"/>
            <w:gridSpan w:val="2"/>
          </w:tcPr>
          <w:p w:rsidR="00447F6C" w:rsidRDefault="00447F6C" w:rsidP="007A0A27">
            <w:pPr>
              <w:jc w:val="center"/>
              <w:rPr>
                <w:sz w:val="22"/>
                <w:szCs w:val="22"/>
              </w:rPr>
            </w:pPr>
            <w:r>
              <w:rPr>
                <w:sz w:val="22"/>
                <w:szCs w:val="22"/>
              </w:rPr>
              <w:t>17278,80</w:t>
            </w:r>
          </w:p>
        </w:tc>
        <w:tc>
          <w:tcPr>
            <w:tcW w:w="1985" w:type="dxa"/>
          </w:tcPr>
          <w:p w:rsidR="00447F6C" w:rsidRDefault="00447F6C" w:rsidP="007A0A27">
            <w:pPr>
              <w:jc w:val="center"/>
              <w:rPr>
                <w:sz w:val="22"/>
                <w:szCs w:val="22"/>
              </w:rPr>
            </w:pPr>
            <w:r>
              <w:rPr>
                <w:sz w:val="22"/>
                <w:szCs w:val="22"/>
              </w:rPr>
              <w:t>23074,80</w:t>
            </w:r>
          </w:p>
        </w:tc>
      </w:tr>
      <w:tr w:rsidR="00447F6C" w:rsidRPr="001D258C" w:rsidTr="00B10377">
        <w:tc>
          <w:tcPr>
            <w:tcW w:w="5266" w:type="dxa"/>
          </w:tcPr>
          <w:p w:rsidR="00447F6C" w:rsidRPr="00AB3F20" w:rsidRDefault="00447F6C" w:rsidP="007E1971">
            <w:pPr>
              <w:rPr>
                <w:i/>
                <w:iCs/>
              </w:rPr>
            </w:pPr>
            <w:r w:rsidRPr="00AB3F20">
              <w:rPr>
                <w:i/>
                <w:iCs/>
              </w:rPr>
              <w:t>Завьялово, Белокуриха. С.Крестьянка, Романово, Красногорское</w:t>
            </w:r>
          </w:p>
        </w:tc>
        <w:tc>
          <w:tcPr>
            <w:tcW w:w="2126" w:type="dxa"/>
            <w:gridSpan w:val="2"/>
          </w:tcPr>
          <w:p w:rsidR="00447F6C" w:rsidRDefault="00447F6C" w:rsidP="007A0A27">
            <w:pPr>
              <w:jc w:val="center"/>
              <w:rPr>
                <w:sz w:val="22"/>
                <w:szCs w:val="22"/>
              </w:rPr>
            </w:pPr>
            <w:r>
              <w:rPr>
                <w:sz w:val="22"/>
                <w:szCs w:val="22"/>
              </w:rPr>
              <w:t>18285,60</w:t>
            </w:r>
          </w:p>
        </w:tc>
        <w:tc>
          <w:tcPr>
            <w:tcW w:w="1985" w:type="dxa"/>
          </w:tcPr>
          <w:p w:rsidR="00447F6C" w:rsidRDefault="00447F6C" w:rsidP="007A0A27">
            <w:pPr>
              <w:jc w:val="center"/>
              <w:rPr>
                <w:sz w:val="22"/>
                <w:szCs w:val="22"/>
              </w:rPr>
            </w:pPr>
            <w:r>
              <w:rPr>
                <w:sz w:val="22"/>
                <w:szCs w:val="22"/>
              </w:rPr>
              <w:t>24432,00</w:t>
            </w:r>
          </w:p>
        </w:tc>
      </w:tr>
      <w:tr w:rsidR="00447F6C" w:rsidRPr="001D258C" w:rsidTr="00B10377">
        <w:tc>
          <w:tcPr>
            <w:tcW w:w="5266" w:type="dxa"/>
          </w:tcPr>
          <w:p w:rsidR="00447F6C" w:rsidRPr="00AB3F20" w:rsidRDefault="00447F6C" w:rsidP="007E1971">
            <w:pPr>
              <w:rPr>
                <w:i/>
                <w:iCs/>
              </w:rPr>
            </w:pPr>
            <w:proofErr w:type="spellStart"/>
            <w:r w:rsidRPr="00AB3F20">
              <w:rPr>
                <w:i/>
                <w:iCs/>
              </w:rPr>
              <w:t>Мамонтово</w:t>
            </w:r>
            <w:proofErr w:type="spellEnd"/>
            <w:r w:rsidRPr="00AB3F20">
              <w:rPr>
                <w:i/>
                <w:iCs/>
              </w:rPr>
              <w:t xml:space="preserve">, Солтон, Новичиха, </w:t>
            </w:r>
            <w:proofErr w:type="spellStart"/>
            <w:r w:rsidRPr="00AB3F20">
              <w:rPr>
                <w:i/>
                <w:iCs/>
              </w:rPr>
              <w:t>Гилевка</w:t>
            </w:r>
            <w:proofErr w:type="gramStart"/>
            <w:r w:rsidRPr="00AB3F20">
              <w:rPr>
                <w:i/>
                <w:iCs/>
              </w:rPr>
              <w:t>,с</w:t>
            </w:r>
            <w:proofErr w:type="spellEnd"/>
            <w:proofErr w:type="gramEnd"/>
            <w:r w:rsidRPr="00AB3F20">
              <w:rPr>
                <w:i/>
                <w:iCs/>
              </w:rPr>
              <w:t xml:space="preserve"> Степное (</w:t>
            </w:r>
            <w:proofErr w:type="spellStart"/>
            <w:r w:rsidRPr="00AB3F20">
              <w:rPr>
                <w:i/>
                <w:iCs/>
              </w:rPr>
              <w:t>Родинский</w:t>
            </w:r>
            <w:proofErr w:type="spellEnd"/>
            <w:r w:rsidRPr="00AB3F20">
              <w:rPr>
                <w:i/>
                <w:iCs/>
              </w:rPr>
              <w:t>)</w:t>
            </w:r>
          </w:p>
        </w:tc>
        <w:tc>
          <w:tcPr>
            <w:tcW w:w="2126" w:type="dxa"/>
            <w:gridSpan w:val="2"/>
          </w:tcPr>
          <w:p w:rsidR="00447F6C" w:rsidRDefault="00447F6C" w:rsidP="007A0A27">
            <w:pPr>
              <w:jc w:val="center"/>
              <w:rPr>
                <w:sz w:val="22"/>
                <w:szCs w:val="22"/>
              </w:rPr>
            </w:pPr>
            <w:r>
              <w:rPr>
                <w:sz w:val="22"/>
                <w:szCs w:val="22"/>
              </w:rPr>
              <w:t>18796,80</w:t>
            </w:r>
          </w:p>
        </w:tc>
        <w:tc>
          <w:tcPr>
            <w:tcW w:w="1985" w:type="dxa"/>
          </w:tcPr>
          <w:p w:rsidR="00447F6C" w:rsidRDefault="00447F6C" w:rsidP="007A0A27">
            <w:pPr>
              <w:jc w:val="center"/>
              <w:rPr>
                <w:sz w:val="22"/>
                <w:szCs w:val="22"/>
              </w:rPr>
            </w:pPr>
            <w:r>
              <w:rPr>
                <w:sz w:val="22"/>
                <w:szCs w:val="22"/>
              </w:rPr>
              <w:t>25112,40</w:t>
            </w:r>
          </w:p>
        </w:tc>
      </w:tr>
      <w:tr w:rsidR="00447F6C" w:rsidRPr="001D258C" w:rsidTr="00B10377">
        <w:tc>
          <w:tcPr>
            <w:tcW w:w="5266" w:type="dxa"/>
          </w:tcPr>
          <w:p w:rsidR="00447F6C" w:rsidRPr="00AB3F20" w:rsidRDefault="00447F6C" w:rsidP="007E1971">
            <w:pPr>
              <w:rPr>
                <w:i/>
                <w:iCs/>
              </w:rPr>
            </w:pPr>
            <w:r w:rsidRPr="00AB3F20">
              <w:rPr>
                <w:i/>
                <w:iCs/>
              </w:rPr>
              <w:t xml:space="preserve">Рубцовск, Леньки, </w:t>
            </w:r>
            <w:proofErr w:type="spellStart"/>
            <w:r w:rsidRPr="00AB3F20">
              <w:rPr>
                <w:i/>
                <w:iCs/>
              </w:rPr>
              <w:t>Шумилиха</w:t>
            </w:r>
            <w:proofErr w:type="spellEnd"/>
            <w:r w:rsidRPr="00AB3F20">
              <w:rPr>
                <w:i/>
                <w:iCs/>
              </w:rPr>
              <w:t xml:space="preserve">, </w:t>
            </w:r>
            <w:proofErr w:type="spellStart"/>
            <w:r w:rsidRPr="00AB3F20">
              <w:rPr>
                <w:i/>
                <w:iCs/>
              </w:rPr>
              <w:t>Гонохово</w:t>
            </w:r>
            <w:proofErr w:type="spellEnd"/>
            <w:r w:rsidRPr="00AB3F20">
              <w:rPr>
                <w:i/>
                <w:iCs/>
              </w:rPr>
              <w:t xml:space="preserve"> (</w:t>
            </w:r>
            <w:proofErr w:type="spellStart"/>
            <w:r w:rsidRPr="00AB3F20">
              <w:rPr>
                <w:i/>
                <w:iCs/>
              </w:rPr>
              <w:t>Завьяловский</w:t>
            </w:r>
            <w:proofErr w:type="spellEnd"/>
            <w:r w:rsidRPr="00AB3F20">
              <w:rPr>
                <w:i/>
                <w:iCs/>
              </w:rPr>
              <w:t xml:space="preserve">), </w:t>
            </w:r>
            <w:proofErr w:type="spellStart"/>
            <w:r w:rsidRPr="00AB3F20">
              <w:rPr>
                <w:i/>
                <w:iCs/>
              </w:rPr>
              <w:t>Селиверстово</w:t>
            </w:r>
            <w:proofErr w:type="spellEnd"/>
            <w:r w:rsidRPr="00AB3F20">
              <w:rPr>
                <w:i/>
                <w:iCs/>
              </w:rPr>
              <w:t xml:space="preserve">, Краснощеково, </w:t>
            </w:r>
            <w:proofErr w:type="spellStart"/>
            <w:r w:rsidRPr="00AB3F20">
              <w:rPr>
                <w:i/>
                <w:iCs/>
              </w:rPr>
              <w:t>Гилевка</w:t>
            </w:r>
            <w:proofErr w:type="spellEnd"/>
            <w:r w:rsidRPr="00AB3F20">
              <w:rPr>
                <w:i/>
                <w:iCs/>
              </w:rPr>
              <w:t>, Чарышское, п</w:t>
            </w:r>
            <w:proofErr w:type="gramStart"/>
            <w:r w:rsidRPr="00AB3F20">
              <w:rPr>
                <w:i/>
                <w:iCs/>
              </w:rPr>
              <w:t>.Ф</w:t>
            </w:r>
            <w:proofErr w:type="gramEnd"/>
            <w:r w:rsidRPr="00AB3F20">
              <w:rPr>
                <w:i/>
                <w:iCs/>
              </w:rPr>
              <w:t>рунзе (Красногорский)</w:t>
            </w:r>
          </w:p>
        </w:tc>
        <w:tc>
          <w:tcPr>
            <w:tcW w:w="2126" w:type="dxa"/>
            <w:gridSpan w:val="2"/>
          </w:tcPr>
          <w:p w:rsidR="00447F6C" w:rsidRDefault="00447F6C" w:rsidP="007A0A27">
            <w:pPr>
              <w:jc w:val="center"/>
              <w:rPr>
                <w:sz w:val="22"/>
                <w:szCs w:val="22"/>
              </w:rPr>
            </w:pPr>
            <w:r>
              <w:rPr>
                <w:sz w:val="22"/>
                <w:szCs w:val="22"/>
              </w:rPr>
              <w:t>20648,40</w:t>
            </w:r>
          </w:p>
        </w:tc>
        <w:tc>
          <w:tcPr>
            <w:tcW w:w="1985" w:type="dxa"/>
          </w:tcPr>
          <w:p w:rsidR="00447F6C" w:rsidRDefault="00447F6C" w:rsidP="007A0A27">
            <w:pPr>
              <w:jc w:val="center"/>
              <w:rPr>
                <w:sz w:val="22"/>
                <w:szCs w:val="22"/>
              </w:rPr>
            </w:pPr>
            <w:r>
              <w:rPr>
                <w:sz w:val="22"/>
                <w:szCs w:val="22"/>
              </w:rPr>
              <w:t>27592,80</w:t>
            </w:r>
          </w:p>
        </w:tc>
      </w:tr>
      <w:tr w:rsidR="00447F6C" w:rsidRPr="001D258C" w:rsidTr="00B10377">
        <w:tc>
          <w:tcPr>
            <w:tcW w:w="5266" w:type="dxa"/>
          </w:tcPr>
          <w:p w:rsidR="00447F6C" w:rsidRPr="00AB3F20" w:rsidRDefault="00447F6C" w:rsidP="007E1971">
            <w:pPr>
              <w:rPr>
                <w:i/>
                <w:iCs/>
              </w:rPr>
            </w:pPr>
            <w:r w:rsidRPr="00AB3F20">
              <w:rPr>
                <w:i/>
                <w:iCs/>
              </w:rPr>
              <w:t>Родино, Куйбышево (</w:t>
            </w:r>
            <w:proofErr w:type="spellStart"/>
            <w:r w:rsidRPr="00AB3F20">
              <w:rPr>
                <w:i/>
                <w:iCs/>
              </w:rPr>
              <w:t>Краснощековский</w:t>
            </w:r>
            <w:proofErr w:type="spellEnd"/>
            <w:r w:rsidRPr="00AB3F20">
              <w:rPr>
                <w:i/>
                <w:iCs/>
              </w:rPr>
              <w:t>), с</w:t>
            </w:r>
            <w:proofErr w:type="gramStart"/>
            <w:r w:rsidRPr="00AB3F20">
              <w:rPr>
                <w:i/>
                <w:iCs/>
              </w:rPr>
              <w:t>.А</w:t>
            </w:r>
            <w:proofErr w:type="gramEnd"/>
            <w:r w:rsidRPr="00AB3F20">
              <w:rPr>
                <w:i/>
                <w:iCs/>
              </w:rPr>
              <w:t>кимовка (</w:t>
            </w:r>
            <w:proofErr w:type="spellStart"/>
            <w:r w:rsidRPr="00AB3F20">
              <w:rPr>
                <w:i/>
                <w:iCs/>
              </w:rPr>
              <w:t>Кранощековский</w:t>
            </w:r>
            <w:proofErr w:type="spellEnd"/>
            <w:r w:rsidRPr="00AB3F20">
              <w:rPr>
                <w:i/>
                <w:iCs/>
              </w:rPr>
              <w:t xml:space="preserve">), </w:t>
            </w:r>
            <w:proofErr w:type="spellStart"/>
            <w:r w:rsidRPr="00AB3F20">
              <w:rPr>
                <w:i/>
                <w:iCs/>
              </w:rPr>
              <w:t>с.Майорка</w:t>
            </w:r>
            <w:proofErr w:type="spellEnd"/>
            <w:r w:rsidRPr="00AB3F20">
              <w:rPr>
                <w:i/>
                <w:iCs/>
              </w:rPr>
              <w:t xml:space="preserve"> (</w:t>
            </w:r>
            <w:proofErr w:type="spellStart"/>
            <w:r w:rsidRPr="00AB3F20">
              <w:rPr>
                <w:i/>
                <w:iCs/>
              </w:rPr>
              <w:t>Чарышский</w:t>
            </w:r>
            <w:proofErr w:type="spellEnd"/>
            <w:r w:rsidRPr="00AB3F20">
              <w:rPr>
                <w:i/>
                <w:iCs/>
              </w:rPr>
              <w:t>), Верх-Суетка (</w:t>
            </w:r>
            <w:proofErr w:type="spellStart"/>
            <w:r w:rsidRPr="00AB3F20">
              <w:rPr>
                <w:i/>
                <w:iCs/>
              </w:rPr>
              <w:t>Суетский</w:t>
            </w:r>
            <w:proofErr w:type="spellEnd"/>
            <w:r w:rsidRPr="00AB3F20">
              <w:rPr>
                <w:i/>
                <w:iCs/>
              </w:rPr>
              <w:t>)</w:t>
            </w:r>
          </w:p>
        </w:tc>
        <w:tc>
          <w:tcPr>
            <w:tcW w:w="2126" w:type="dxa"/>
            <w:gridSpan w:val="2"/>
          </w:tcPr>
          <w:p w:rsidR="00447F6C" w:rsidRDefault="00447F6C" w:rsidP="007A0A27">
            <w:pPr>
              <w:jc w:val="center"/>
              <w:rPr>
                <w:sz w:val="22"/>
                <w:szCs w:val="22"/>
              </w:rPr>
            </w:pPr>
            <w:r>
              <w:rPr>
                <w:sz w:val="22"/>
                <w:szCs w:val="22"/>
              </w:rPr>
              <w:t>22958,40</w:t>
            </w:r>
          </w:p>
        </w:tc>
        <w:tc>
          <w:tcPr>
            <w:tcW w:w="1985" w:type="dxa"/>
          </w:tcPr>
          <w:p w:rsidR="00447F6C" w:rsidRDefault="00447F6C" w:rsidP="007A0A27">
            <w:pPr>
              <w:jc w:val="center"/>
              <w:rPr>
                <w:sz w:val="22"/>
                <w:szCs w:val="22"/>
              </w:rPr>
            </w:pPr>
            <w:r>
              <w:rPr>
                <w:sz w:val="22"/>
                <w:szCs w:val="22"/>
              </w:rPr>
              <w:t>30680,40</w:t>
            </w:r>
          </w:p>
        </w:tc>
      </w:tr>
      <w:tr w:rsidR="00447F6C" w:rsidRPr="001D258C" w:rsidTr="00B10377">
        <w:tc>
          <w:tcPr>
            <w:tcW w:w="5266" w:type="dxa"/>
          </w:tcPr>
          <w:p w:rsidR="00447F6C" w:rsidRPr="00AB3F20" w:rsidRDefault="00447F6C" w:rsidP="007E1971">
            <w:pPr>
              <w:rPr>
                <w:i/>
                <w:iCs/>
              </w:rPr>
            </w:pPr>
            <w:r w:rsidRPr="00AB3F20">
              <w:rPr>
                <w:i/>
                <w:iCs/>
              </w:rPr>
              <w:t>Благовещенка</w:t>
            </w:r>
          </w:p>
        </w:tc>
        <w:tc>
          <w:tcPr>
            <w:tcW w:w="2126" w:type="dxa"/>
            <w:gridSpan w:val="2"/>
          </w:tcPr>
          <w:p w:rsidR="00447F6C" w:rsidRDefault="00447F6C" w:rsidP="007A0A27">
            <w:pPr>
              <w:jc w:val="center"/>
              <w:rPr>
                <w:sz w:val="22"/>
                <w:szCs w:val="22"/>
              </w:rPr>
            </w:pPr>
            <w:r>
              <w:rPr>
                <w:sz w:val="22"/>
                <w:szCs w:val="22"/>
              </w:rPr>
              <w:t>24691,20</w:t>
            </w:r>
          </w:p>
        </w:tc>
        <w:tc>
          <w:tcPr>
            <w:tcW w:w="1985" w:type="dxa"/>
          </w:tcPr>
          <w:p w:rsidR="00447F6C" w:rsidRDefault="00447F6C" w:rsidP="007A0A27">
            <w:pPr>
              <w:jc w:val="center"/>
              <w:rPr>
                <w:sz w:val="22"/>
                <w:szCs w:val="22"/>
              </w:rPr>
            </w:pPr>
            <w:r>
              <w:rPr>
                <w:sz w:val="22"/>
                <w:szCs w:val="22"/>
              </w:rPr>
              <w:t>33006,00</w:t>
            </w:r>
          </w:p>
        </w:tc>
      </w:tr>
      <w:tr w:rsidR="00447F6C" w:rsidRPr="001D258C" w:rsidTr="00B10377">
        <w:tc>
          <w:tcPr>
            <w:tcW w:w="5266" w:type="dxa"/>
          </w:tcPr>
          <w:p w:rsidR="00447F6C" w:rsidRPr="00AB3F20" w:rsidRDefault="00447F6C" w:rsidP="007E1971">
            <w:pPr>
              <w:rPr>
                <w:i/>
                <w:iCs/>
              </w:rPr>
            </w:pPr>
            <w:proofErr w:type="spellStart"/>
            <w:r w:rsidRPr="00AB3F20">
              <w:rPr>
                <w:i/>
                <w:iCs/>
              </w:rPr>
              <w:t>Волчихинский</w:t>
            </w:r>
            <w:proofErr w:type="spellEnd"/>
            <w:r w:rsidRPr="00AB3F20">
              <w:rPr>
                <w:i/>
                <w:iCs/>
              </w:rPr>
              <w:t xml:space="preserve"> </w:t>
            </w:r>
            <w:proofErr w:type="spellStart"/>
            <w:r w:rsidRPr="00AB3F20">
              <w:rPr>
                <w:i/>
                <w:iCs/>
              </w:rPr>
              <w:t>р-он</w:t>
            </w:r>
            <w:proofErr w:type="spellEnd"/>
            <w:r w:rsidRPr="00AB3F20">
              <w:rPr>
                <w:i/>
                <w:iCs/>
              </w:rPr>
              <w:t>, Туманово, Матвеевка (</w:t>
            </w:r>
            <w:proofErr w:type="spellStart"/>
            <w:r w:rsidRPr="00AB3F20">
              <w:rPr>
                <w:i/>
                <w:iCs/>
              </w:rPr>
              <w:t>Солонешниковский</w:t>
            </w:r>
            <w:proofErr w:type="spellEnd"/>
            <w:r w:rsidRPr="00AB3F20">
              <w:rPr>
                <w:i/>
                <w:iCs/>
              </w:rPr>
              <w:t>), п</w:t>
            </w:r>
            <w:proofErr w:type="gramStart"/>
            <w:r w:rsidRPr="00AB3F20">
              <w:rPr>
                <w:i/>
                <w:iCs/>
              </w:rPr>
              <w:t>.Г</w:t>
            </w:r>
            <w:proofErr w:type="gramEnd"/>
            <w:r w:rsidRPr="00AB3F20">
              <w:rPr>
                <w:i/>
                <w:iCs/>
              </w:rPr>
              <w:t>орняка</w:t>
            </w:r>
          </w:p>
        </w:tc>
        <w:tc>
          <w:tcPr>
            <w:tcW w:w="2126" w:type="dxa"/>
            <w:gridSpan w:val="2"/>
          </w:tcPr>
          <w:p w:rsidR="00447F6C" w:rsidRDefault="00447F6C" w:rsidP="007A0A27">
            <w:pPr>
              <w:jc w:val="center"/>
              <w:rPr>
                <w:sz w:val="22"/>
                <w:szCs w:val="22"/>
              </w:rPr>
            </w:pPr>
            <w:r>
              <w:rPr>
                <w:sz w:val="22"/>
                <w:szCs w:val="22"/>
              </w:rPr>
              <w:t>26379,60</w:t>
            </w:r>
          </w:p>
        </w:tc>
        <w:tc>
          <w:tcPr>
            <w:tcW w:w="1985" w:type="dxa"/>
          </w:tcPr>
          <w:p w:rsidR="00447F6C" w:rsidRDefault="00447F6C" w:rsidP="007A0A27">
            <w:pPr>
              <w:jc w:val="center"/>
              <w:rPr>
                <w:sz w:val="22"/>
                <w:szCs w:val="22"/>
              </w:rPr>
            </w:pPr>
            <w:r>
              <w:rPr>
                <w:sz w:val="22"/>
                <w:szCs w:val="22"/>
              </w:rPr>
              <w:t>35256,00</w:t>
            </w:r>
          </w:p>
        </w:tc>
      </w:tr>
      <w:tr w:rsidR="00447F6C" w:rsidRPr="001D258C" w:rsidTr="00B10377">
        <w:tc>
          <w:tcPr>
            <w:tcW w:w="5266" w:type="dxa"/>
          </w:tcPr>
          <w:p w:rsidR="00447F6C" w:rsidRPr="00AB3F20" w:rsidRDefault="00447F6C" w:rsidP="007E1971">
            <w:pPr>
              <w:rPr>
                <w:i/>
                <w:iCs/>
              </w:rPr>
            </w:pPr>
            <w:r w:rsidRPr="00AB3F20">
              <w:rPr>
                <w:i/>
                <w:iCs/>
              </w:rPr>
              <w:t xml:space="preserve">Табуны, Староалейское, </w:t>
            </w:r>
            <w:proofErr w:type="spellStart"/>
            <w:r w:rsidRPr="00AB3F20">
              <w:rPr>
                <w:i/>
                <w:iCs/>
              </w:rPr>
              <w:t>Шумановка</w:t>
            </w:r>
            <w:proofErr w:type="spellEnd"/>
            <w:r w:rsidRPr="00AB3F20">
              <w:rPr>
                <w:i/>
                <w:iCs/>
              </w:rPr>
              <w:t xml:space="preserve">, </w:t>
            </w:r>
            <w:proofErr w:type="spellStart"/>
            <w:r w:rsidRPr="00AB3F20">
              <w:rPr>
                <w:i/>
                <w:iCs/>
              </w:rPr>
              <w:t>Савушки</w:t>
            </w:r>
            <w:proofErr w:type="spellEnd"/>
            <w:r w:rsidRPr="00AB3F20">
              <w:rPr>
                <w:i/>
                <w:iCs/>
              </w:rPr>
              <w:t xml:space="preserve">, Змеиногорск, </w:t>
            </w:r>
            <w:proofErr w:type="spellStart"/>
            <w:r w:rsidRPr="00AB3F20">
              <w:rPr>
                <w:i/>
                <w:iCs/>
              </w:rPr>
              <w:t>с</w:t>
            </w:r>
            <w:proofErr w:type="gramStart"/>
            <w:r w:rsidRPr="00AB3F20">
              <w:rPr>
                <w:i/>
                <w:iCs/>
              </w:rPr>
              <w:t>.Г</w:t>
            </w:r>
            <w:proofErr w:type="gramEnd"/>
            <w:r w:rsidRPr="00AB3F20">
              <w:rPr>
                <w:i/>
                <w:iCs/>
              </w:rPr>
              <w:t>альбштадт</w:t>
            </w:r>
            <w:proofErr w:type="spellEnd"/>
            <w:r w:rsidRPr="00AB3F20">
              <w:rPr>
                <w:i/>
                <w:iCs/>
              </w:rPr>
              <w:t xml:space="preserve">, </w:t>
            </w:r>
            <w:proofErr w:type="spellStart"/>
            <w:r w:rsidRPr="00AB3F20">
              <w:rPr>
                <w:i/>
                <w:iCs/>
              </w:rPr>
              <w:t>Карболиха</w:t>
            </w:r>
            <w:proofErr w:type="spellEnd"/>
            <w:r w:rsidRPr="00AB3F20">
              <w:rPr>
                <w:i/>
                <w:iCs/>
              </w:rPr>
              <w:t>, Кусак (Немецкий национальный)</w:t>
            </w:r>
          </w:p>
        </w:tc>
        <w:tc>
          <w:tcPr>
            <w:tcW w:w="2126" w:type="dxa"/>
            <w:gridSpan w:val="2"/>
          </w:tcPr>
          <w:p w:rsidR="00447F6C" w:rsidRDefault="00447F6C" w:rsidP="007A0A27">
            <w:pPr>
              <w:jc w:val="center"/>
              <w:rPr>
                <w:sz w:val="22"/>
                <w:szCs w:val="22"/>
              </w:rPr>
            </w:pPr>
            <w:r>
              <w:rPr>
                <w:sz w:val="22"/>
                <w:szCs w:val="22"/>
              </w:rPr>
              <w:t>30632,40</w:t>
            </w:r>
          </w:p>
        </w:tc>
        <w:tc>
          <w:tcPr>
            <w:tcW w:w="1985" w:type="dxa"/>
          </w:tcPr>
          <w:p w:rsidR="00447F6C" w:rsidRDefault="00447F6C" w:rsidP="007A0A27">
            <w:pPr>
              <w:jc w:val="center"/>
              <w:rPr>
                <w:sz w:val="22"/>
                <w:szCs w:val="22"/>
              </w:rPr>
            </w:pPr>
            <w:r>
              <w:rPr>
                <w:sz w:val="22"/>
                <w:szCs w:val="22"/>
              </w:rPr>
              <w:t>40945,20</w:t>
            </w:r>
          </w:p>
        </w:tc>
      </w:tr>
      <w:tr w:rsidR="00447F6C" w:rsidRPr="001D258C" w:rsidTr="00B10377">
        <w:tc>
          <w:tcPr>
            <w:tcW w:w="5266" w:type="dxa"/>
          </w:tcPr>
          <w:p w:rsidR="00447F6C" w:rsidRPr="00AB3F20" w:rsidRDefault="00447F6C" w:rsidP="007E1971">
            <w:pPr>
              <w:rPr>
                <w:i/>
                <w:iCs/>
              </w:rPr>
            </w:pPr>
            <w:r w:rsidRPr="00AB3F20">
              <w:rPr>
                <w:i/>
                <w:iCs/>
              </w:rPr>
              <w:t xml:space="preserve">Славгород, </w:t>
            </w:r>
            <w:proofErr w:type="spellStart"/>
            <w:r w:rsidRPr="00AB3F20">
              <w:rPr>
                <w:i/>
                <w:iCs/>
              </w:rPr>
              <w:t>Сереброполь</w:t>
            </w:r>
            <w:proofErr w:type="spellEnd"/>
            <w:r w:rsidRPr="00AB3F20">
              <w:rPr>
                <w:i/>
                <w:iCs/>
              </w:rPr>
              <w:t xml:space="preserve">, Николаевка (Михайловский), Яровое, Кулунда, </w:t>
            </w:r>
            <w:proofErr w:type="spellStart"/>
            <w:r w:rsidRPr="00AB3F20">
              <w:rPr>
                <w:i/>
                <w:iCs/>
              </w:rPr>
              <w:t>р.ц</w:t>
            </w:r>
            <w:proofErr w:type="gramStart"/>
            <w:r w:rsidRPr="00AB3F20">
              <w:rPr>
                <w:i/>
                <w:iCs/>
              </w:rPr>
              <w:t>.Б</w:t>
            </w:r>
            <w:proofErr w:type="gramEnd"/>
            <w:r w:rsidRPr="00AB3F20">
              <w:rPr>
                <w:i/>
                <w:iCs/>
              </w:rPr>
              <w:t>урла</w:t>
            </w:r>
            <w:proofErr w:type="spellEnd"/>
            <w:r w:rsidRPr="00AB3F20">
              <w:rPr>
                <w:i/>
                <w:iCs/>
              </w:rPr>
              <w:t>, п.Малиновое озеро</w:t>
            </w:r>
          </w:p>
        </w:tc>
        <w:tc>
          <w:tcPr>
            <w:tcW w:w="2126" w:type="dxa"/>
            <w:gridSpan w:val="2"/>
          </w:tcPr>
          <w:p w:rsidR="00447F6C" w:rsidRDefault="00447F6C" w:rsidP="007A0A27">
            <w:pPr>
              <w:jc w:val="center"/>
              <w:rPr>
                <w:sz w:val="22"/>
                <w:szCs w:val="22"/>
              </w:rPr>
            </w:pPr>
            <w:r>
              <w:rPr>
                <w:sz w:val="22"/>
                <w:szCs w:val="22"/>
              </w:rPr>
              <w:t>32388,00</w:t>
            </w:r>
          </w:p>
        </w:tc>
        <w:tc>
          <w:tcPr>
            <w:tcW w:w="1985" w:type="dxa"/>
          </w:tcPr>
          <w:p w:rsidR="00447F6C" w:rsidRDefault="00447F6C" w:rsidP="007A0A27">
            <w:pPr>
              <w:jc w:val="center"/>
              <w:rPr>
                <w:sz w:val="22"/>
                <w:szCs w:val="22"/>
              </w:rPr>
            </w:pPr>
            <w:r>
              <w:rPr>
                <w:sz w:val="22"/>
                <w:szCs w:val="22"/>
              </w:rPr>
              <w:t>43292,40</w:t>
            </w:r>
          </w:p>
        </w:tc>
      </w:tr>
      <w:tr w:rsidR="00447F6C" w:rsidRPr="001D258C" w:rsidTr="00B10377">
        <w:tc>
          <w:tcPr>
            <w:tcW w:w="5266" w:type="dxa"/>
          </w:tcPr>
          <w:p w:rsidR="00447F6C" w:rsidRPr="00AB3F20" w:rsidRDefault="00447F6C" w:rsidP="007E1971">
            <w:pPr>
              <w:rPr>
                <w:i/>
                <w:iCs/>
              </w:rPr>
            </w:pPr>
            <w:proofErr w:type="spellStart"/>
            <w:r w:rsidRPr="00AB3F20">
              <w:rPr>
                <w:i/>
                <w:iCs/>
              </w:rPr>
              <w:t>Северка</w:t>
            </w:r>
            <w:proofErr w:type="spellEnd"/>
            <w:r w:rsidRPr="00AB3F20">
              <w:rPr>
                <w:i/>
                <w:iCs/>
              </w:rPr>
              <w:t xml:space="preserve"> (Ключевский)</w:t>
            </w:r>
          </w:p>
        </w:tc>
        <w:tc>
          <w:tcPr>
            <w:tcW w:w="2126" w:type="dxa"/>
            <w:gridSpan w:val="2"/>
          </w:tcPr>
          <w:p w:rsidR="00447F6C" w:rsidRDefault="00447F6C" w:rsidP="007A0A27">
            <w:pPr>
              <w:jc w:val="center"/>
              <w:rPr>
                <w:sz w:val="22"/>
                <w:szCs w:val="22"/>
              </w:rPr>
            </w:pPr>
            <w:r>
              <w:rPr>
                <w:sz w:val="22"/>
                <w:szCs w:val="22"/>
              </w:rPr>
              <w:t>35558,40</w:t>
            </w:r>
          </w:p>
        </w:tc>
        <w:tc>
          <w:tcPr>
            <w:tcW w:w="1985" w:type="dxa"/>
          </w:tcPr>
          <w:p w:rsidR="00447F6C" w:rsidRDefault="00447F6C" w:rsidP="007A0A27">
            <w:pPr>
              <w:jc w:val="center"/>
              <w:rPr>
                <w:sz w:val="22"/>
                <w:szCs w:val="22"/>
              </w:rPr>
            </w:pPr>
            <w:r>
              <w:rPr>
                <w:sz w:val="22"/>
                <w:szCs w:val="22"/>
              </w:rPr>
              <w:t>47530,80</w:t>
            </w:r>
          </w:p>
        </w:tc>
      </w:tr>
      <w:tr w:rsidR="00447F6C" w:rsidRPr="001D258C" w:rsidTr="00B10377">
        <w:tc>
          <w:tcPr>
            <w:tcW w:w="5266" w:type="dxa"/>
          </w:tcPr>
          <w:p w:rsidR="00447F6C" w:rsidRPr="001D258C" w:rsidRDefault="00447F6C" w:rsidP="0070345C">
            <w:pPr>
              <w:suppressAutoHyphens w:val="0"/>
            </w:pPr>
            <w:r w:rsidRPr="001D258C">
              <w:t xml:space="preserve">Услуги по аренде/субаренде транспортных средств при </w:t>
            </w:r>
            <w:r w:rsidRPr="001D258C">
              <w:lastRenderedPageBreak/>
              <w:t xml:space="preserve">доставке контейнеров на/с контейнерный терминал </w:t>
            </w:r>
            <w:proofErr w:type="gramStart"/>
            <w:r w:rsidRPr="001D258C">
              <w:t xml:space="preserve">( </w:t>
            </w:r>
            <w:proofErr w:type="gramEnd"/>
            <w:r w:rsidRPr="001D258C">
              <w:t xml:space="preserve">с тарификацией по расстоянию) от г. </w:t>
            </w:r>
            <w:r>
              <w:t>Барнаул</w:t>
            </w:r>
            <w:r w:rsidRPr="001D258C">
              <w:t xml:space="preserve"> за 1км.</w:t>
            </w:r>
          </w:p>
        </w:tc>
        <w:tc>
          <w:tcPr>
            <w:tcW w:w="2126" w:type="dxa"/>
            <w:gridSpan w:val="2"/>
          </w:tcPr>
          <w:p w:rsidR="00447F6C" w:rsidRDefault="00447F6C" w:rsidP="007A0A27">
            <w:pPr>
              <w:jc w:val="center"/>
              <w:rPr>
                <w:sz w:val="22"/>
                <w:szCs w:val="22"/>
              </w:rPr>
            </w:pPr>
            <w:r>
              <w:rPr>
                <w:sz w:val="22"/>
                <w:szCs w:val="22"/>
              </w:rPr>
              <w:lastRenderedPageBreak/>
              <w:t>31,20</w:t>
            </w:r>
          </w:p>
        </w:tc>
        <w:tc>
          <w:tcPr>
            <w:tcW w:w="1985" w:type="dxa"/>
          </w:tcPr>
          <w:p w:rsidR="00447F6C" w:rsidRDefault="00447F6C" w:rsidP="007A0A27">
            <w:pPr>
              <w:jc w:val="center"/>
              <w:rPr>
                <w:sz w:val="22"/>
                <w:szCs w:val="22"/>
              </w:rPr>
            </w:pPr>
            <w:r>
              <w:rPr>
                <w:sz w:val="22"/>
                <w:szCs w:val="22"/>
              </w:rPr>
              <w:t>42,00</w:t>
            </w:r>
          </w:p>
        </w:tc>
      </w:tr>
      <w:tr w:rsidR="0070345C" w:rsidRPr="001D258C" w:rsidTr="00B10377">
        <w:tc>
          <w:tcPr>
            <w:tcW w:w="5266" w:type="dxa"/>
          </w:tcPr>
          <w:p w:rsidR="0070345C" w:rsidRPr="001D258C" w:rsidRDefault="0070345C" w:rsidP="007E1971">
            <w:pPr>
              <w:suppressAutoHyphens w:val="0"/>
              <w:rPr>
                <w:b/>
                <w:i/>
              </w:rPr>
            </w:pPr>
            <w:r w:rsidRPr="001D258C">
              <w:rPr>
                <w:b/>
                <w:i/>
              </w:rPr>
              <w:lastRenderedPageBreak/>
              <w:t>Дополнительные услуги:</w:t>
            </w:r>
          </w:p>
        </w:tc>
        <w:tc>
          <w:tcPr>
            <w:tcW w:w="4111" w:type="dxa"/>
            <w:gridSpan w:val="3"/>
          </w:tcPr>
          <w:p w:rsidR="0070345C" w:rsidRPr="001D258C" w:rsidRDefault="0070345C" w:rsidP="007A0A27">
            <w:pPr>
              <w:jc w:val="center"/>
              <w:rPr>
                <w:b/>
                <w:color w:val="000000"/>
                <w:sz w:val="28"/>
                <w:szCs w:val="28"/>
              </w:rPr>
            </w:pPr>
          </w:p>
        </w:tc>
      </w:tr>
      <w:tr w:rsidR="00447F6C" w:rsidRPr="001D258C" w:rsidTr="00B10377">
        <w:tc>
          <w:tcPr>
            <w:tcW w:w="5266" w:type="dxa"/>
          </w:tcPr>
          <w:p w:rsidR="00447F6C" w:rsidRPr="001D258C" w:rsidRDefault="00447F6C" w:rsidP="007E1971">
            <w:pPr>
              <w:suppressAutoHyphens w:val="0"/>
            </w:pPr>
            <w:r w:rsidRPr="001D258C">
              <w:t>Работа автомобиля сверх норматива (за 1 мин)</w:t>
            </w:r>
          </w:p>
        </w:tc>
        <w:tc>
          <w:tcPr>
            <w:tcW w:w="2126" w:type="dxa"/>
            <w:gridSpan w:val="2"/>
          </w:tcPr>
          <w:p w:rsidR="00447F6C" w:rsidRDefault="00447F6C" w:rsidP="007A0A27">
            <w:pPr>
              <w:jc w:val="center"/>
              <w:rPr>
                <w:sz w:val="22"/>
                <w:szCs w:val="22"/>
              </w:rPr>
            </w:pPr>
            <w:r>
              <w:rPr>
                <w:sz w:val="22"/>
                <w:szCs w:val="22"/>
              </w:rPr>
              <w:t>18,00</w:t>
            </w:r>
          </w:p>
        </w:tc>
        <w:tc>
          <w:tcPr>
            <w:tcW w:w="1985" w:type="dxa"/>
          </w:tcPr>
          <w:p w:rsidR="00447F6C" w:rsidRDefault="00447F6C" w:rsidP="007A0A27">
            <w:pPr>
              <w:jc w:val="center"/>
              <w:rPr>
                <w:sz w:val="22"/>
                <w:szCs w:val="22"/>
              </w:rPr>
            </w:pPr>
            <w:r>
              <w:rPr>
                <w:sz w:val="22"/>
                <w:szCs w:val="22"/>
              </w:rPr>
              <w:t>18,00</w:t>
            </w:r>
          </w:p>
        </w:tc>
      </w:tr>
      <w:tr w:rsidR="00C90179" w:rsidRPr="001D258C" w:rsidTr="00B10377">
        <w:tc>
          <w:tcPr>
            <w:tcW w:w="5266" w:type="dxa"/>
          </w:tcPr>
          <w:p w:rsidR="00C90179" w:rsidRPr="001D258C" w:rsidRDefault="00C90179" w:rsidP="007E1971">
            <w:pPr>
              <w:suppressAutoHyphens w:val="0"/>
              <w:rPr>
                <w:b/>
                <w:i/>
              </w:rPr>
            </w:pPr>
            <w:r w:rsidRPr="001D258C">
              <w:rPr>
                <w:b/>
                <w:i/>
              </w:rPr>
              <w:t>Аренда/субаренда транспортного средства при доставке контейнера по дополнительному адресу (с тарификацией по районам):</w:t>
            </w:r>
          </w:p>
        </w:tc>
        <w:tc>
          <w:tcPr>
            <w:tcW w:w="4111" w:type="dxa"/>
            <w:gridSpan w:val="3"/>
          </w:tcPr>
          <w:p w:rsidR="00C90179" w:rsidRPr="001D258C" w:rsidRDefault="00C90179" w:rsidP="007E1971">
            <w:pPr>
              <w:suppressAutoHyphens w:val="0"/>
              <w:rPr>
                <w:sz w:val="22"/>
                <w:szCs w:val="22"/>
              </w:rPr>
            </w:pPr>
            <w:r w:rsidRPr="001D258C">
              <w:rPr>
                <w:sz w:val="22"/>
                <w:szCs w:val="22"/>
              </w:rPr>
              <w:t>  </w:t>
            </w:r>
          </w:p>
          <w:p w:rsidR="00C90179" w:rsidRPr="001D258C" w:rsidRDefault="00C90179" w:rsidP="007E1971">
            <w:pPr>
              <w:suppressAutoHyphens w:val="0"/>
              <w:jc w:val="center"/>
              <w:rPr>
                <w:b/>
                <w:sz w:val="22"/>
                <w:szCs w:val="22"/>
                <w:u w:val="single"/>
              </w:rPr>
            </w:pPr>
            <w:r w:rsidRPr="001D258C">
              <w:rPr>
                <w:b/>
                <w:sz w:val="22"/>
                <w:szCs w:val="22"/>
                <w:u w:val="single"/>
              </w:rPr>
              <w:t>Фиксированные коэффициенты</w:t>
            </w:r>
          </w:p>
        </w:tc>
      </w:tr>
      <w:tr w:rsidR="00C90179" w:rsidRPr="001D258C" w:rsidTr="00B10377">
        <w:tc>
          <w:tcPr>
            <w:tcW w:w="5266" w:type="dxa"/>
          </w:tcPr>
          <w:p w:rsidR="00C90179" w:rsidRPr="001D258C" w:rsidRDefault="00C90179" w:rsidP="007E1971">
            <w:pPr>
              <w:suppressAutoHyphens w:val="0"/>
            </w:pPr>
            <w:r w:rsidRPr="001D258C">
              <w:t>в одном административном районе города</w:t>
            </w:r>
          </w:p>
        </w:tc>
        <w:tc>
          <w:tcPr>
            <w:tcW w:w="4111" w:type="dxa"/>
            <w:gridSpan w:val="3"/>
          </w:tcPr>
          <w:p w:rsidR="00C90179" w:rsidRPr="001D258C" w:rsidRDefault="00C90179" w:rsidP="00F154F5">
            <w:pPr>
              <w:suppressAutoHyphens w:val="0"/>
              <w:jc w:val="center"/>
              <w:rPr>
                <w:sz w:val="22"/>
                <w:szCs w:val="22"/>
              </w:rPr>
            </w:pPr>
            <w:r w:rsidRPr="001D258C">
              <w:rPr>
                <w:sz w:val="22"/>
                <w:szCs w:val="22"/>
              </w:rPr>
              <w:t>стоимость аренды</w:t>
            </w:r>
            <w:r w:rsidR="00F154F5">
              <w:rPr>
                <w:sz w:val="22"/>
                <w:szCs w:val="22"/>
              </w:rPr>
              <w:t xml:space="preserve"> *</w:t>
            </w:r>
            <w:r w:rsidRPr="001D258C">
              <w:rPr>
                <w:sz w:val="22"/>
                <w:szCs w:val="22"/>
              </w:rPr>
              <w:t xml:space="preserve"> </w:t>
            </w:r>
            <w:r w:rsidR="00F154F5">
              <w:rPr>
                <w:sz w:val="22"/>
                <w:szCs w:val="22"/>
              </w:rPr>
              <w:t>на</w:t>
            </w:r>
            <w:r w:rsidRPr="001D258C">
              <w:rPr>
                <w:sz w:val="22"/>
                <w:szCs w:val="22"/>
              </w:rPr>
              <w:t xml:space="preserve"> коэф. 1,7</w:t>
            </w:r>
          </w:p>
        </w:tc>
      </w:tr>
      <w:tr w:rsidR="00C90179" w:rsidRPr="001D258C" w:rsidTr="00B10377">
        <w:tc>
          <w:tcPr>
            <w:tcW w:w="5266" w:type="dxa"/>
          </w:tcPr>
          <w:p w:rsidR="00C90179" w:rsidRPr="001D258C" w:rsidRDefault="00C90179" w:rsidP="007E1971">
            <w:pPr>
              <w:suppressAutoHyphens w:val="0"/>
            </w:pPr>
            <w:r w:rsidRPr="001D258C">
              <w:t>в разных административных районах города</w:t>
            </w:r>
          </w:p>
        </w:tc>
        <w:tc>
          <w:tcPr>
            <w:tcW w:w="4111" w:type="dxa"/>
            <w:gridSpan w:val="3"/>
          </w:tcPr>
          <w:p w:rsidR="00C90179" w:rsidRPr="001D258C" w:rsidRDefault="00C90179" w:rsidP="00F154F5">
            <w:pPr>
              <w:suppressAutoHyphens w:val="0"/>
              <w:jc w:val="center"/>
              <w:rPr>
                <w:sz w:val="22"/>
                <w:szCs w:val="22"/>
              </w:rPr>
            </w:pPr>
            <w:r w:rsidRPr="001D258C">
              <w:rPr>
                <w:sz w:val="22"/>
                <w:szCs w:val="22"/>
              </w:rPr>
              <w:t xml:space="preserve">сумма </w:t>
            </w:r>
            <w:r w:rsidR="00F154F5">
              <w:rPr>
                <w:sz w:val="22"/>
                <w:szCs w:val="22"/>
              </w:rPr>
              <w:t>аренды</w:t>
            </w:r>
            <w:r w:rsidRPr="001D258C">
              <w:rPr>
                <w:sz w:val="22"/>
                <w:szCs w:val="22"/>
              </w:rPr>
              <w:t xml:space="preserve"> по каждому адресу * на коэф. 0,9</w:t>
            </w:r>
          </w:p>
        </w:tc>
      </w:tr>
      <w:tr w:rsidR="00C90179" w:rsidRPr="001D258C" w:rsidTr="00B10377">
        <w:tc>
          <w:tcPr>
            <w:tcW w:w="5266" w:type="dxa"/>
          </w:tcPr>
          <w:p w:rsidR="00C90179" w:rsidRPr="001D258C" w:rsidRDefault="00C90179" w:rsidP="007E1971">
            <w:pPr>
              <w:suppressAutoHyphens w:val="0"/>
            </w:pPr>
            <w:r w:rsidRPr="001D258C">
              <w:t xml:space="preserve"> по трем адресам (в одном или разных административных районах города) </w:t>
            </w:r>
          </w:p>
        </w:tc>
        <w:tc>
          <w:tcPr>
            <w:tcW w:w="4111" w:type="dxa"/>
            <w:gridSpan w:val="3"/>
          </w:tcPr>
          <w:p w:rsidR="00C90179" w:rsidRPr="001D258C" w:rsidRDefault="00C90179" w:rsidP="00F154F5">
            <w:pPr>
              <w:suppressAutoHyphens w:val="0"/>
              <w:jc w:val="center"/>
              <w:rPr>
                <w:sz w:val="22"/>
                <w:szCs w:val="22"/>
              </w:rPr>
            </w:pPr>
            <w:r w:rsidRPr="001D258C">
              <w:rPr>
                <w:sz w:val="22"/>
                <w:szCs w:val="22"/>
              </w:rPr>
              <w:t xml:space="preserve">сумма </w:t>
            </w:r>
            <w:r w:rsidR="00F154F5">
              <w:rPr>
                <w:sz w:val="22"/>
                <w:szCs w:val="22"/>
              </w:rPr>
              <w:t>аренды</w:t>
            </w:r>
            <w:r w:rsidRPr="001D258C">
              <w:rPr>
                <w:sz w:val="22"/>
                <w:szCs w:val="22"/>
              </w:rPr>
              <w:t xml:space="preserve"> по каждому адресу * на коэф. 0,85</w:t>
            </w:r>
          </w:p>
        </w:tc>
      </w:tr>
      <w:tr w:rsidR="00C90179" w:rsidRPr="001D258C" w:rsidTr="00B10377">
        <w:tc>
          <w:tcPr>
            <w:tcW w:w="5266" w:type="dxa"/>
          </w:tcPr>
          <w:p w:rsidR="00C90179" w:rsidRPr="001D258C" w:rsidRDefault="00C90179" w:rsidP="00982376">
            <w:pPr>
              <w:suppressAutoHyphens w:val="0"/>
            </w:pPr>
            <w:r w:rsidRPr="001D258C">
              <w:t xml:space="preserve">Превышение нормы загрузки автомобиля (при аренде транспортного средства по доставке груженого контейнера массой </w:t>
            </w:r>
            <w:r w:rsidRPr="008206B1">
              <w:rPr>
                <w:b/>
              </w:rPr>
              <w:t>нетто свыше</w:t>
            </w:r>
            <w:r w:rsidRPr="00982376">
              <w:rPr>
                <w:b/>
              </w:rPr>
              <w:t xml:space="preserve"> 18 тонн</w:t>
            </w:r>
            <w:r w:rsidRPr="001D258C">
              <w:t>)</w:t>
            </w:r>
          </w:p>
        </w:tc>
        <w:tc>
          <w:tcPr>
            <w:tcW w:w="4111" w:type="dxa"/>
            <w:gridSpan w:val="3"/>
          </w:tcPr>
          <w:p w:rsidR="00C90179" w:rsidRPr="001D258C" w:rsidRDefault="00C90179" w:rsidP="007E1971">
            <w:pPr>
              <w:suppressAutoHyphens w:val="0"/>
              <w:jc w:val="center"/>
              <w:rPr>
                <w:sz w:val="22"/>
                <w:szCs w:val="22"/>
              </w:rPr>
            </w:pPr>
            <w:r w:rsidRPr="001D258C">
              <w:rPr>
                <w:sz w:val="22"/>
                <w:szCs w:val="22"/>
              </w:rPr>
              <w:t>коэффициент 1,2</w:t>
            </w:r>
          </w:p>
        </w:tc>
      </w:tr>
      <w:tr w:rsidR="00982376" w:rsidRPr="001D258C" w:rsidTr="00B10377">
        <w:tc>
          <w:tcPr>
            <w:tcW w:w="5266" w:type="dxa"/>
          </w:tcPr>
          <w:p w:rsidR="00982376" w:rsidRPr="001D258C" w:rsidRDefault="00982376" w:rsidP="00AF4211">
            <w:pPr>
              <w:suppressAutoHyphens w:val="0"/>
            </w:pPr>
            <w:r w:rsidRPr="001D258C">
              <w:t xml:space="preserve">Превышение нормы загрузки автомобиля (при аренде транспортного средства по доставке груженого контейнера массой </w:t>
            </w:r>
            <w:r w:rsidR="00AF4211" w:rsidRPr="00AF4211">
              <w:rPr>
                <w:b/>
              </w:rPr>
              <w:t>брутто</w:t>
            </w:r>
            <w:r w:rsidRPr="001D258C">
              <w:t xml:space="preserve"> </w:t>
            </w:r>
            <w:r w:rsidRPr="00982376">
              <w:rPr>
                <w:b/>
              </w:rPr>
              <w:t>свыше 24 тонн</w:t>
            </w:r>
            <w:r w:rsidRPr="001D258C">
              <w:t>)</w:t>
            </w:r>
          </w:p>
        </w:tc>
        <w:tc>
          <w:tcPr>
            <w:tcW w:w="2055" w:type="dxa"/>
          </w:tcPr>
          <w:p w:rsidR="00982376" w:rsidRPr="001D258C" w:rsidRDefault="0015373A" w:rsidP="0015373A">
            <w:pPr>
              <w:suppressAutoHyphens w:val="0"/>
              <w:jc w:val="center"/>
              <w:rPr>
                <w:sz w:val="22"/>
                <w:szCs w:val="22"/>
              </w:rPr>
            </w:pPr>
            <w:r w:rsidRPr="001D258C">
              <w:rPr>
                <w:sz w:val="22"/>
                <w:szCs w:val="22"/>
              </w:rPr>
              <w:t>коэффициент 1,</w:t>
            </w:r>
            <w:r>
              <w:rPr>
                <w:sz w:val="22"/>
                <w:szCs w:val="22"/>
              </w:rPr>
              <w:t>5</w:t>
            </w:r>
          </w:p>
        </w:tc>
        <w:tc>
          <w:tcPr>
            <w:tcW w:w="2056" w:type="dxa"/>
            <w:gridSpan w:val="2"/>
          </w:tcPr>
          <w:p w:rsidR="00982376" w:rsidRPr="001D258C" w:rsidRDefault="0015373A" w:rsidP="007E1971">
            <w:pPr>
              <w:suppressAutoHyphens w:val="0"/>
              <w:jc w:val="center"/>
              <w:rPr>
                <w:sz w:val="22"/>
                <w:szCs w:val="22"/>
              </w:rPr>
            </w:pPr>
            <w:r>
              <w:rPr>
                <w:sz w:val="22"/>
                <w:szCs w:val="22"/>
              </w:rPr>
              <w:t>-</w:t>
            </w:r>
          </w:p>
        </w:tc>
      </w:tr>
      <w:tr w:rsidR="00C90179" w:rsidRPr="001D258C" w:rsidTr="00B10377">
        <w:tc>
          <w:tcPr>
            <w:tcW w:w="5266" w:type="dxa"/>
          </w:tcPr>
          <w:p w:rsidR="00C90179" w:rsidRPr="001D258C" w:rsidRDefault="00C90179" w:rsidP="007E1971">
            <w:pPr>
              <w:suppressAutoHyphens w:val="0"/>
            </w:pPr>
            <w:r w:rsidRPr="001D258C">
              <w:t xml:space="preserve">Аренда/субаренда транспортного средства при доставке контейнера с опасным грузом </w:t>
            </w:r>
          </w:p>
        </w:tc>
        <w:tc>
          <w:tcPr>
            <w:tcW w:w="4111" w:type="dxa"/>
            <w:gridSpan w:val="3"/>
          </w:tcPr>
          <w:p w:rsidR="00C90179" w:rsidRPr="001D258C" w:rsidRDefault="00C90179" w:rsidP="007E1971">
            <w:pPr>
              <w:suppressAutoHyphens w:val="0"/>
              <w:jc w:val="center"/>
              <w:rPr>
                <w:sz w:val="22"/>
                <w:szCs w:val="22"/>
              </w:rPr>
            </w:pPr>
            <w:r w:rsidRPr="001D258C">
              <w:rPr>
                <w:sz w:val="22"/>
                <w:szCs w:val="22"/>
              </w:rPr>
              <w:t>коэффициент 1,2</w:t>
            </w:r>
          </w:p>
        </w:tc>
      </w:tr>
      <w:tr w:rsidR="00C90179" w:rsidRPr="001D258C" w:rsidTr="00B10377">
        <w:tc>
          <w:tcPr>
            <w:tcW w:w="5266" w:type="dxa"/>
          </w:tcPr>
          <w:p w:rsidR="00C90179" w:rsidRPr="001D258C" w:rsidRDefault="00C90179" w:rsidP="007E1971">
            <w:pPr>
              <w:suppressAutoHyphens w:val="0"/>
            </w:pPr>
            <w:r w:rsidRPr="001D258C">
              <w:t>Аренда/субаренда транспортного средства при доставке контейнера, имеющего сочетание параметров (</w:t>
            </w:r>
            <w:r w:rsidRPr="00735E59">
              <w:rPr>
                <w:b/>
              </w:rPr>
              <w:t>масса нетто свыше 18тн и опасный груз</w:t>
            </w:r>
            <w:r w:rsidRPr="001D258C">
              <w:t>)</w:t>
            </w:r>
          </w:p>
        </w:tc>
        <w:tc>
          <w:tcPr>
            <w:tcW w:w="4111" w:type="dxa"/>
            <w:gridSpan w:val="3"/>
          </w:tcPr>
          <w:p w:rsidR="00C90179" w:rsidRPr="001D258C" w:rsidRDefault="00C90179" w:rsidP="007E1971">
            <w:pPr>
              <w:suppressAutoHyphens w:val="0"/>
              <w:jc w:val="center"/>
              <w:rPr>
                <w:sz w:val="22"/>
                <w:szCs w:val="22"/>
              </w:rPr>
            </w:pPr>
            <w:r w:rsidRPr="001D258C">
              <w:rPr>
                <w:sz w:val="22"/>
                <w:szCs w:val="22"/>
              </w:rPr>
              <w:t>коэффициент 1,25</w:t>
            </w:r>
          </w:p>
        </w:tc>
      </w:tr>
      <w:tr w:rsidR="00AF4211" w:rsidRPr="001D258C" w:rsidTr="00B10377">
        <w:tc>
          <w:tcPr>
            <w:tcW w:w="5266" w:type="dxa"/>
          </w:tcPr>
          <w:p w:rsidR="00AF4211" w:rsidRPr="001D258C" w:rsidRDefault="00AF4211" w:rsidP="00AF4211">
            <w:pPr>
              <w:suppressAutoHyphens w:val="0"/>
            </w:pPr>
            <w:r w:rsidRPr="001D258C">
              <w:t>Аренда/субаренда транспортного средства при доставке контейнера, имеющего сочетание параметров (</w:t>
            </w:r>
            <w:r w:rsidRPr="008264F0">
              <w:rPr>
                <w:b/>
              </w:rPr>
              <w:t>масса брутто свыше 24тн и опасный груз</w:t>
            </w:r>
            <w:r w:rsidRPr="001D258C">
              <w:t>)</w:t>
            </w:r>
          </w:p>
        </w:tc>
        <w:tc>
          <w:tcPr>
            <w:tcW w:w="4111" w:type="dxa"/>
            <w:gridSpan w:val="3"/>
          </w:tcPr>
          <w:p w:rsidR="00AF4211" w:rsidRPr="001D258C" w:rsidRDefault="00AF4211" w:rsidP="007E1971">
            <w:pPr>
              <w:suppressAutoHyphens w:val="0"/>
              <w:jc w:val="center"/>
              <w:rPr>
                <w:sz w:val="22"/>
                <w:szCs w:val="22"/>
              </w:rPr>
            </w:pPr>
            <w:r w:rsidRPr="001D258C">
              <w:rPr>
                <w:sz w:val="22"/>
                <w:szCs w:val="22"/>
              </w:rPr>
              <w:t>коэффициент 1,</w:t>
            </w:r>
            <w:r>
              <w:rPr>
                <w:sz w:val="22"/>
                <w:szCs w:val="22"/>
              </w:rPr>
              <w:t>55</w:t>
            </w:r>
          </w:p>
        </w:tc>
      </w:tr>
      <w:tr w:rsidR="00C90179" w:rsidRPr="001D258C" w:rsidTr="00B10377">
        <w:tc>
          <w:tcPr>
            <w:tcW w:w="9377" w:type="dxa"/>
            <w:gridSpan w:val="4"/>
          </w:tcPr>
          <w:p w:rsidR="00C90179" w:rsidRPr="001D258C" w:rsidRDefault="00C90179" w:rsidP="005142E8">
            <w:pPr>
              <w:jc w:val="both"/>
              <w:rPr>
                <w:color w:val="000000"/>
              </w:rPr>
            </w:pPr>
            <w:r w:rsidRPr="001D258C">
              <w:rPr>
                <w:color w:val="000000"/>
              </w:rPr>
              <w:t>В связи с введением зимних норм расхода топлива на основании указания №Р3112194-0366-03 "Нормы расхода топлива и ГСМ на автотранспорт", утвержденных Минтрансом РФ от 29.04.03г., в период с 01 ноября по 31 марта повышается ставка на коэффициент 1,07 (для всех видов  перевозок).</w:t>
            </w:r>
          </w:p>
          <w:p w:rsidR="00C90179" w:rsidRPr="001D258C" w:rsidRDefault="00C90179" w:rsidP="005142E8">
            <w:pPr>
              <w:jc w:val="both"/>
              <w:rPr>
                <w:color w:val="000000"/>
              </w:rPr>
            </w:pPr>
            <w:r w:rsidRPr="001D258C">
              <w:rPr>
                <w:color w:val="000000"/>
              </w:rPr>
              <w:t>При оказании услуг по автодоставке для 45 фут контейнеров применяется коэффициент 1,12 к ставкам за 40 фут контейнер.</w:t>
            </w:r>
          </w:p>
          <w:p w:rsidR="00C90179" w:rsidRPr="001D258C" w:rsidRDefault="00C90179" w:rsidP="00403F4C"/>
          <w:p w:rsidR="00C90179" w:rsidRPr="001D258C" w:rsidRDefault="00C90179" w:rsidP="00403F4C">
            <w:r w:rsidRPr="001D258C">
              <w:t xml:space="preserve">Нормативы времени погрузки/выгрузки контейнеров для грузоотправителей/грузополучателей– </w:t>
            </w:r>
            <w:proofErr w:type="gramStart"/>
            <w:r w:rsidRPr="001D258C">
              <w:t>юр</w:t>
            </w:r>
            <w:proofErr w:type="gramEnd"/>
            <w:r w:rsidRPr="001D258C">
              <w:t xml:space="preserve">идических лиц: </w:t>
            </w:r>
          </w:p>
          <w:p w:rsidR="00C90179" w:rsidRPr="001D258C" w:rsidRDefault="00C90179" w:rsidP="00403F4C">
            <w:r w:rsidRPr="001D258C">
              <w:t xml:space="preserve">•для 20 футового (24т) контейнера – 110 минут; </w:t>
            </w:r>
          </w:p>
          <w:p w:rsidR="00C90179" w:rsidRPr="001D258C" w:rsidRDefault="00C90179" w:rsidP="00403F4C">
            <w:r w:rsidRPr="001D258C">
              <w:t>•для  20 футового (30т) и 40 футового контейнера – 140 минут;</w:t>
            </w:r>
          </w:p>
          <w:p w:rsidR="00C90179" w:rsidRPr="001D258C" w:rsidRDefault="00C90179" w:rsidP="005142E8">
            <w:pPr>
              <w:jc w:val="both"/>
              <w:rPr>
                <w:color w:val="000000"/>
              </w:rPr>
            </w:pPr>
          </w:p>
          <w:p w:rsidR="00C90179" w:rsidRPr="001D258C" w:rsidRDefault="00C90179" w:rsidP="00403F4C">
            <w:r w:rsidRPr="001D258C">
              <w:t xml:space="preserve">Нормативы времени погрузки/выгрузки контейнеров для грузоотправителей/грузополучателей– </w:t>
            </w:r>
            <w:proofErr w:type="gramStart"/>
            <w:r w:rsidRPr="001D258C">
              <w:t>фи</w:t>
            </w:r>
            <w:proofErr w:type="gramEnd"/>
            <w:r w:rsidRPr="001D258C">
              <w:t xml:space="preserve">зических лиц: </w:t>
            </w:r>
          </w:p>
          <w:p w:rsidR="00C90179" w:rsidRPr="001D258C" w:rsidRDefault="00C90179" w:rsidP="00403F4C">
            <w:r w:rsidRPr="001D258C">
              <w:t xml:space="preserve">•для 20 футового (24т) контейнера – 170 минут; </w:t>
            </w:r>
          </w:p>
          <w:p w:rsidR="00C90179" w:rsidRPr="001D258C" w:rsidRDefault="00F13534" w:rsidP="00403F4C">
            <w:r>
              <w:t xml:space="preserve">•для </w:t>
            </w:r>
            <w:r w:rsidR="00C90179" w:rsidRPr="001D258C">
              <w:t>20 футового (30т) и 40 футового контейнера – 200 минут;</w:t>
            </w:r>
          </w:p>
          <w:p w:rsidR="00C90179" w:rsidRPr="001D258C" w:rsidRDefault="00C90179" w:rsidP="00364276">
            <w:pPr>
              <w:jc w:val="both"/>
              <w:rPr>
                <w:sz w:val="22"/>
                <w:szCs w:val="22"/>
              </w:rPr>
            </w:pPr>
          </w:p>
        </w:tc>
      </w:tr>
    </w:tbl>
    <w:p w:rsidR="00DC3D2F" w:rsidRPr="001D258C" w:rsidRDefault="00DC3D2F" w:rsidP="00BE2649">
      <w:pPr>
        <w:ind w:firstLine="709"/>
        <w:jc w:val="both"/>
        <w:rPr>
          <w:b/>
          <w:color w:val="000000"/>
          <w:sz w:val="28"/>
          <w:szCs w:val="28"/>
        </w:rPr>
      </w:pPr>
    </w:p>
    <w:p w:rsidR="00BE2649" w:rsidRPr="001D258C" w:rsidRDefault="000C51DE" w:rsidP="00BE2649">
      <w:pPr>
        <w:pStyle w:val="ae"/>
        <w:ind w:firstLine="709"/>
        <w:jc w:val="both"/>
        <w:rPr>
          <w:color w:val="000000"/>
          <w:sz w:val="28"/>
          <w:szCs w:val="28"/>
        </w:rPr>
      </w:pPr>
      <w:r w:rsidRPr="001D258C">
        <w:rPr>
          <w:color w:val="000000"/>
          <w:sz w:val="28"/>
          <w:szCs w:val="28"/>
        </w:rPr>
        <w:t>7</w:t>
      </w:r>
      <w:r w:rsidR="00BE2649" w:rsidRPr="001D258C">
        <w:rPr>
          <w:color w:val="000000"/>
          <w:sz w:val="28"/>
          <w:szCs w:val="28"/>
        </w:rPr>
        <w:t>.10. В случае возникновения необходимости в дополнительной зоне, маршруте, расстоянии, временном диапазоне и т.п.,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p w:rsidR="00BE2649" w:rsidRPr="001D258C" w:rsidRDefault="000C51DE" w:rsidP="00BE2649">
      <w:pPr>
        <w:pStyle w:val="ae"/>
        <w:ind w:firstLine="709"/>
        <w:jc w:val="both"/>
        <w:rPr>
          <w:color w:val="000000"/>
          <w:sz w:val="28"/>
          <w:szCs w:val="28"/>
        </w:rPr>
      </w:pPr>
      <w:r w:rsidRPr="001D258C">
        <w:rPr>
          <w:color w:val="000000"/>
          <w:sz w:val="28"/>
          <w:szCs w:val="28"/>
        </w:rPr>
        <w:t>7</w:t>
      </w:r>
      <w:r w:rsidR="00BE2649" w:rsidRPr="001D258C">
        <w:rPr>
          <w:color w:val="000000"/>
          <w:sz w:val="28"/>
          <w:szCs w:val="28"/>
        </w:rPr>
        <w:t xml:space="preserve">.11. Условия оплаты представлены </w:t>
      </w:r>
      <w:r w:rsidR="00BE2649" w:rsidRPr="001D258C">
        <w:rPr>
          <w:sz w:val="28"/>
          <w:szCs w:val="28"/>
        </w:rPr>
        <w:t>в пункте 11 Информационной карты.</w:t>
      </w:r>
    </w:p>
    <w:p w:rsidR="00CB64B6" w:rsidRPr="001D258C" w:rsidRDefault="00CB64B6">
      <w:pPr>
        <w:pStyle w:val="Standard"/>
        <w:ind w:firstLine="709"/>
        <w:jc w:val="both"/>
        <w:rPr>
          <w:b/>
          <w:sz w:val="28"/>
          <w:szCs w:val="28"/>
        </w:rPr>
      </w:pPr>
    </w:p>
    <w:p w:rsidR="000C76EF" w:rsidRPr="001D258C" w:rsidRDefault="00C65A97" w:rsidP="00A61522">
      <w:pPr>
        <w:pStyle w:val="Standard"/>
        <w:shd w:val="clear" w:color="auto" w:fill="FFFFFF"/>
        <w:jc w:val="center"/>
        <w:rPr>
          <w:b/>
          <w:sz w:val="32"/>
          <w:szCs w:val="32"/>
        </w:rPr>
      </w:pPr>
      <w:r w:rsidRPr="001D258C">
        <w:rPr>
          <w:b/>
          <w:sz w:val="32"/>
          <w:szCs w:val="32"/>
        </w:rPr>
        <w:t>Раздел 8</w:t>
      </w:r>
      <w:r w:rsidR="00901FDC" w:rsidRPr="001D258C">
        <w:rPr>
          <w:b/>
          <w:sz w:val="32"/>
          <w:szCs w:val="32"/>
        </w:rPr>
        <w:t>. Информационная карта</w:t>
      </w:r>
    </w:p>
    <w:p w:rsidR="00781EA9" w:rsidRPr="001D258C" w:rsidRDefault="00781EA9">
      <w:pPr>
        <w:pStyle w:val="Standard"/>
        <w:shd w:val="clear" w:color="auto" w:fill="FFFFFF"/>
        <w:tabs>
          <w:tab w:val="left" w:pos="1277"/>
        </w:tabs>
        <w:ind w:firstLine="709"/>
        <w:jc w:val="center"/>
        <w:rPr>
          <w:b/>
          <w:sz w:val="28"/>
          <w:szCs w:val="28"/>
        </w:rPr>
      </w:pPr>
    </w:p>
    <w:p w:rsidR="000C76EF" w:rsidRPr="001D258C" w:rsidRDefault="00901FDC" w:rsidP="0047526A">
      <w:pPr>
        <w:pStyle w:val="15"/>
        <w:ind w:firstLine="709"/>
        <w:jc w:val="both"/>
        <w:rPr>
          <w:szCs w:val="28"/>
        </w:rPr>
      </w:pPr>
      <w:r w:rsidRPr="001D258C">
        <w:rPr>
          <w:sz w:val="28"/>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r w:rsidRPr="001D258C">
        <w:rPr>
          <w:szCs w:val="28"/>
        </w:rPr>
        <w:t>).</w:t>
      </w:r>
    </w:p>
    <w:p w:rsidR="000F23A2" w:rsidRPr="001D258C" w:rsidRDefault="000F23A2" w:rsidP="00781EA9">
      <w:pPr>
        <w:pStyle w:val="15"/>
        <w:jc w:val="both"/>
        <w:rPr>
          <w:szCs w:val="28"/>
        </w:rPr>
      </w:pPr>
    </w:p>
    <w:p w:rsidR="000C76EF" w:rsidRPr="001D258C" w:rsidRDefault="000C76EF">
      <w:pPr>
        <w:pStyle w:val="15"/>
        <w:rPr>
          <w:b/>
          <w:szCs w:val="28"/>
        </w:rPr>
      </w:pPr>
    </w:p>
    <w:tbl>
      <w:tblPr>
        <w:tblW w:w="9887" w:type="dxa"/>
        <w:tblLayout w:type="fixed"/>
        <w:tblCellMar>
          <w:left w:w="10" w:type="dxa"/>
          <w:right w:w="10" w:type="dxa"/>
        </w:tblCellMar>
        <w:tblLook w:val="0000"/>
      </w:tblPr>
      <w:tblGrid>
        <w:gridCol w:w="567"/>
        <w:gridCol w:w="2551"/>
        <w:gridCol w:w="6769"/>
      </w:tblGrid>
      <w:tr w:rsidR="000C76EF" w:rsidRPr="001D258C" w:rsidTr="00781EA9">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pPr>
              <w:pStyle w:val="Default"/>
              <w:jc w:val="center"/>
              <w:rPr>
                <w:b/>
                <w:color w:val="00000A"/>
                <w:sz w:val="24"/>
                <w:szCs w:val="24"/>
              </w:rPr>
            </w:pPr>
            <w:r w:rsidRPr="001D258C">
              <w:rPr>
                <w:b/>
                <w:color w:val="00000A"/>
                <w:sz w:val="24"/>
                <w:szCs w:val="24"/>
              </w:rPr>
              <w:lastRenderedPageBreak/>
              <w:t xml:space="preserve">№ </w:t>
            </w:r>
            <w:proofErr w:type="gramStart"/>
            <w:r w:rsidRPr="001D258C">
              <w:rPr>
                <w:b/>
                <w:color w:val="00000A"/>
                <w:sz w:val="24"/>
                <w:szCs w:val="24"/>
              </w:rPr>
              <w:t>п</w:t>
            </w:r>
            <w:proofErr w:type="gramEnd"/>
            <w:r w:rsidRPr="001D258C">
              <w:rPr>
                <w:b/>
                <w:color w:val="00000A"/>
                <w:sz w:val="24"/>
                <w:szCs w:val="24"/>
              </w:rPr>
              <w:t>/п</w:t>
            </w:r>
          </w:p>
          <w:p w:rsidR="000C76EF" w:rsidRPr="001D258C" w:rsidRDefault="000C76EF">
            <w:pPr>
              <w:pStyle w:val="15"/>
              <w:jc w:val="center"/>
              <w:rPr>
                <w:b/>
                <w:sz w:val="24"/>
                <w:szCs w:val="24"/>
              </w:rPr>
            </w:pP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pPr>
              <w:pStyle w:val="Default"/>
              <w:jc w:val="center"/>
              <w:rPr>
                <w:b/>
                <w:color w:val="00000A"/>
                <w:sz w:val="24"/>
                <w:szCs w:val="24"/>
              </w:rPr>
            </w:pPr>
            <w:r w:rsidRPr="001D258C">
              <w:rPr>
                <w:b/>
                <w:color w:val="00000A"/>
                <w:sz w:val="24"/>
                <w:szCs w:val="24"/>
              </w:rPr>
              <w:t xml:space="preserve">Наименование </w:t>
            </w:r>
            <w:proofErr w:type="gramStart"/>
            <w:r w:rsidRPr="001D258C">
              <w:rPr>
                <w:b/>
                <w:color w:val="00000A"/>
                <w:sz w:val="24"/>
                <w:szCs w:val="24"/>
              </w:rPr>
              <w:t>п</w:t>
            </w:r>
            <w:proofErr w:type="gramEnd"/>
            <w:r w:rsidRPr="001D258C">
              <w:rPr>
                <w:b/>
                <w:color w:val="00000A"/>
                <w:sz w:val="24"/>
                <w:szCs w:val="24"/>
              </w:rPr>
              <w:t>/п</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pPr>
              <w:pStyle w:val="Default"/>
              <w:jc w:val="center"/>
              <w:rPr>
                <w:sz w:val="24"/>
                <w:szCs w:val="24"/>
              </w:rPr>
            </w:pPr>
            <w:r w:rsidRPr="001D258C">
              <w:rPr>
                <w:b/>
                <w:color w:val="00000A"/>
                <w:sz w:val="24"/>
                <w:szCs w:val="24"/>
              </w:rPr>
              <w:t>Содержание</w:t>
            </w:r>
          </w:p>
        </w:tc>
      </w:tr>
      <w:tr w:rsidR="00D26D6B" w:rsidRPr="001D258C"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1D258C" w:rsidRDefault="00D26D6B" w:rsidP="00D26D6B">
            <w:pPr>
              <w:pStyle w:val="15"/>
              <w:jc w:val="center"/>
              <w:rPr>
                <w:b/>
                <w:sz w:val="24"/>
                <w:szCs w:val="24"/>
              </w:rPr>
            </w:pPr>
            <w:r w:rsidRPr="001D258C">
              <w:rPr>
                <w:b/>
                <w:sz w:val="24"/>
                <w:szCs w:val="24"/>
              </w:rPr>
              <w:t>1.</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1D258C" w:rsidRDefault="00D26D6B" w:rsidP="00D26D6B">
            <w:pPr>
              <w:pStyle w:val="Default"/>
              <w:rPr>
                <w:b/>
                <w:color w:val="00000A"/>
                <w:sz w:val="24"/>
                <w:szCs w:val="24"/>
              </w:rPr>
            </w:pPr>
            <w:r w:rsidRPr="001D258C">
              <w:rPr>
                <w:b/>
                <w:color w:val="00000A"/>
                <w:sz w:val="24"/>
                <w:szCs w:val="24"/>
              </w:rPr>
              <w:t>Предмет процедуры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1D258C" w:rsidRDefault="00D26D6B" w:rsidP="00335C7D">
            <w:pPr>
              <w:ind w:firstLine="425"/>
              <w:jc w:val="both"/>
              <w:rPr>
                <w:sz w:val="24"/>
                <w:szCs w:val="24"/>
              </w:rPr>
            </w:pPr>
            <w:r w:rsidRPr="001D258C">
              <w:rPr>
                <w:sz w:val="24"/>
                <w:szCs w:val="24"/>
              </w:rPr>
              <w:t xml:space="preserve">Размещение оферты № </w:t>
            </w:r>
            <w:r w:rsidR="00335C7D">
              <w:rPr>
                <w:sz w:val="24"/>
                <w:szCs w:val="24"/>
              </w:rPr>
              <w:t>РО/002/ЗСИБ/0028</w:t>
            </w:r>
            <w:r w:rsidRPr="001D258C">
              <w:rPr>
                <w:color w:val="000000"/>
                <w:sz w:val="24"/>
                <w:szCs w:val="24"/>
              </w:rPr>
              <w:t xml:space="preserve"> </w:t>
            </w:r>
            <w:r w:rsidR="009A2BCB" w:rsidRPr="001D258C">
              <w:rPr>
                <w:sz w:val="24"/>
                <w:szCs w:val="24"/>
              </w:rPr>
              <w:t>на право заключения договора аренды транспортных средств с экипажем для перевозки порожних и груженых</w:t>
            </w:r>
            <w:r w:rsidR="00522BF5" w:rsidRPr="001D258C">
              <w:rPr>
                <w:sz w:val="24"/>
                <w:szCs w:val="24"/>
              </w:rPr>
              <w:t xml:space="preserve"> крупнотоннажных</w:t>
            </w:r>
            <w:r w:rsidR="009A2BCB" w:rsidRPr="001D258C">
              <w:rPr>
                <w:sz w:val="24"/>
                <w:szCs w:val="24"/>
              </w:rPr>
              <w:t xml:space="preserve"> контейнеров в городе </w:t>
            </w:r>
            <w:r w:rsidR="00E2321E">
              <w:rPr>
                <w:sz w:val="24"/>
                <w:szCs w:val="24"/>
              </w:rPr>
              <w:t>Барнаул</w:t>
            </w:r>
            <w:r w:rsidR="009A2BCB" w:rsidRPr="001D258C">
              <w:rPr>
                <w:sz w:val="24"/>
                <w:szCs w:val="24"/>
              </w:rPr>
              <w:t>е, а так же в пригородном и междугороднем сообщении</w:t>
            </w:r>
            <w:r w:rsidR="00020ADC">
              <w:rPr>
                <w:sz w:val="24"/>
                <w:szCs w:val="24"/>
              </w:rPr>
              <w:t xml:space="preserve"> в 2015г.</w:t>
            </w:r>
          </w:p>
        </w:tc>
      </w:tr>
      <w:tr w:rsidR="00D26D6B" w:rsidRPr="001D258C"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1D258C" w:rsidRDefault="00D26D6B" w:rsidP="00D26D6B">
            <w:pPr>
              <w:pStyle w:val="15"/>
              <w:jc w:val="center"/>
              <w:rPr>
                <w:b/>
                <w:sz w:val="24"/>
                <w:szCs w:val="24"/>
              </w:rPr>
            </w:pPr>
            <w:r w:rsidRPr="001D258C">
              <w:rPr>
                <w:b/>
                <w:sz w:val="24"/>
                <w:szCs w:val="24"/>
              </w:rPr>
              <w:t>2.</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1D258C" w:rsidRDefault="00D26D6B" w:rsidP="00D26D6B">
            <w:pPr>
              <w:pStyle w:val="Default"/>
              <w:rPr>
                <w:b/>
                <w:color w:val="00000A"/>
                <w:sz w:val="24"/>
                <w:szCs w:val="24"/>
              </w:rPr>
            </w:pPr>
            <w:r w:rsidRPr="001D258C">
              <w:rPr>
                <w:b/>
                <w:color w:val="00000A"/>
                <w:sz w:val="24"/>
                <w:szCs w:val="24"/>
              </w:rPr>
              <w:t>Организатор процедуры Размещения оферты, адрес, контактные лица и представители Заказчика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4040D" w:rsidRPr="001D258C" w:rsidRDefault="0044040D" w:rsidP="00184944">
            <w:pPr>
              <w:pStyle w:val="15"/>
              <w:jc w:val="both"/>
              <w:rPr>
                <w:sz w:val="24"/>
                <w:szCs w:val="24"/>
              </w:rPr>
            </w:pPr>
            <w:r w:rsidRPr="001D258C">
              <w:rPr>
                <w:sz w:val="24"/>
                <w:szCs w:val="24"/>
              </w:rPr>
              <w:t>Организатором является ОА</w:t>
            </w:r>
            <w:r w:rsidR="00F13534">
              <w:rPr>
                <w:sz w:val="24"/>
                <w:szCs w:val="24"/>
              </w:rPr>
              <w:t>О «ТрансКонтейнер».</w:t>
            </w:r>
          </w:p>
          <w:p w:rsidR="0044040D" w:rsidRPr="001D258C" w:rsidRDefault="0044040D" w:rsidP="00184944">
            <w:pPr>
              <w:pStyle w:val="15"/>
              <w:jc w:val="both"/>
              <w:rPr>
                <w:sz w:val="24"/>
                <w:szCs w:val="24"/>
              </w:rPr>
            </w:pPr>
            <w:r w:rsidRPr="001D258C">
              <w:rPr>
                <w:sz w:val="24"/>
                <w:szCs w:val="24"/>
              </w:rPr>
              <w:t xml:space="preserve">Функции Организатора выполняет: </w:t>
            </w:r>
          </w:p>
          <w:p w:rsidR="0044040D" w:rsidRPr="001D258C" w:rsidRDefault="0044040D" w:rsidP="00184944">
            <w:pPr>
              <w:pStyle w:val="15"/>
              <w:jc w:val="both"/>
              <w:rPr>
                <w:sz w:val="24"/>
                <w:szCs w:val="24"/>
              </w:rPr>
            </w:pPr>
            <w:r w:rsidRPr="001D258C">
              <w:rPr>
                <w:sz w:val="24"/>
                <w:szCs w:val="24"/>
              </w:rPr>
              <w:t>Постоянная рабочая группа Конкурсной комиссии филиала ОАО «ТрансКонтейнер» на Западно-Сибирской железной дороге.</w:t>
            </w:r>
          </w:p>
          <w:p w:rsidR="0044040D" w:rsidRPr="001D258C" w:rsidRDefault="0044040D" w:rsidP="00184944">
            <w:pPr>
              <w:pStyle w:val="15"/>
              <w:jc w:val="both"/>
              <w:rPr>
                <w:sz w:val="24"/>
                <w:szCs w:val="24"/>
              </w:rPr>
            </w:pPr>
            <w:r w:rsidRPr="001D258C">
              <w:rPr>
                <w:sz w:val="24"/>
                <w:szCs w:val="24"/>
              </w:rPr>
              <w:t xml:space="preserve">Адрес: 630001, г. Новосибирск, ул. Жуковского, д. 102, 6 этаж.   </w:t>
            </w:r>
          </w:p>
          <w:p w:rsidR="00D26D6B" w:rsidRPr="001D258C" w:rsidRDefault="0044040D" w:rsidP="00BA29EE">
            <w:pPr>
              <w:jc w:val="both"/>
              <w:rPr>
                <w:sz w:val="24"/>
                <w:szCs w:val="24"/>
              </w:rPr>
            </w:pPr>
            <w:r w:rsidRPr="001D258C">
              <w:rPr>
                <w:sz w:val="24"/>
                <w:szCs w:val="24"/>
              </w:rPr>
              <w:t>Контактные лица Заказчика:</w:t>
            </w:r>
            <w:r w:rsidRPr="001D258C">
              <w:rPr>
                <w:color w:val="0000FF"/>
                <w:sz w:val="24"/>
                <w:szCs w:val="24"/>
              </w:rPr>
              <w:t xml:space="preserve"> </w:t>
            </w:r>
            <w:r w:rsidRPr="001D258C">
              <w:rPr>
                <w:sz w:val="24"/>
                <w:szCs w:val="24"/>
              </w:rPr>
              <w:t xml:space="preserve">Яковлев Павел Евгеньевич тел. 8 (383) 248-04-08, </w:t>
            </w:r>
            <w:r w:rsidRPr="001D258C">
              <w:rPr>
                <w:sz w:val="24"/>
                <w:szCs w:val="24"/>
                <w:lang w:val="en-US"/>
              </w:rPr>
              <w:t>E</w:t>
            </w:r>
            <w:r w:rsidRPr="001D258C">
              <w:rPr>
                <w:sz w:val="24"/>
                <w:szCs w:val="24"/>
              </w:rPr>
              <w:t>-</w:t>
            </w:r>
            <w:r w:rsidRPr="001D258C">
              <w:rPr>
                <w:sz w:val="24"/>
                <w:szCs w:val="24"/>
                <w:lang w:val="en-US"/>
              </w:rPr>
              <w:t>mail</w:t>
            </w:r>
            <w:r w:rsidRPr="001D258C">
              <w:rPr>
                <w:sz w:val="24"/>
                <w:szCs w:val="24"/>
              </w:rPr>
              <w:t xml:space="preserve">: </w:t>
            </w:r>
            <w:hyperlink r:id="rId8" w:history="1">
              <w:r w:rsidR="00BA29EE" w:rsidRPr="00335C7D">
                <w:rPr>
                  <w:rStyle w:val="afff"/>
                  <w:color w:val="auto"/>
                  <w:sz w:val="24"/>
                  <w:szCs w:val="24"/>
                  <w:lang w:val="en-US"/>
                </w:rPr>
                <w:t>I</w:t>
              </w:r>
              <w:r w:rsidR="00BA29EE" w:rsidRPr="00335C7D">
                <w:rPr>
                  <w:rStyle w:val="afff"/>
                  <w:color w:val="auto"/>
                  <w:sz w:val="24"/>
                  <w:szCs w:val="24"/>
                </w:rPr>
                <w:t>akovlevPE@trcont.ru</w:t>
              </w:r>
            </w:hyperlink>
            <w:r w:rsidRPr="00335C7D">
              <w:rPr>
                <w:sz w:val="24"/>
                <w:szCs w:val="24"/>
              </w:rPr>
              <w:t xml:space="preserve">; </w:t>
            </w:r>
            <w:r w:rsidR="00BA29EE" w:rsidRPr="00335C7D">
              <w:rPr>
                <w:sz w:val="24"/>
                <w:szCs w:val="24"/>
              </w:rPr>
              <w:t>Яблонская Оксана Викторовна</w:t>
            </w:r>
            <w:r w:rsidRPr="00335C7D">
              <w:rPr>
                <w:sz w:val="24"/>
                <w:szCs w:val="24"/>
              </w:rPr>
              <w:t>, тел. +7(383)229-</w:t>
            </w:r>
            <w:r w:rsidR="00BA29EE" w:rsidRPr="00335C7D">
              <w:rPr>
                <w:sz w:val="24"/>
                <w:szCs w:val="24"/>
              </w:rPr>
              <w:t>91</w:t>
            </w:r>
            <w:r w:rsidRPr="00335C7D">
              <w:rPr>
                <w:sz w:val="24"/>
                <w:szCs w:val="24"/>
              </w:rPr>
              <w:t>-</w:t>
            </w:r>
            <w:r w:rsidR="00BA29EE" w:rsidRPr="00335C7D">
              <w:rPr>
                <w:sz w:val="24"/>
                <w:szCs w:val="24"/>
              </w:rPr>
              <w:t>99</w:t>
            </w:r>
            <w:r w:rsidRPr="00335C7D">
              <w:rPr>
                <w:sz w:val="24"/>
                <w:szCs w:val="24"/>
              </w:rPr>
              <w:t xml:space="preserve">, </w:t>
            </w:r>
            <w:r w:rsidRPr="00335C7D">
              <w:rPr>
                <w:sz w:val="24"/>
                <w:szCs w:val="24"/>
                <w:lang w:val="en-US"/>
              </w:rPr>
              <w:t>E</w:t>
            </w:r>
            <w:r w:rsidRPr="00335C7D">
              <w:rPr>
                <w:sz w:val="24"/>
                <w:szCs w:val="24"/>
              </w:rPr>
              <w:t>-</w:t>
            </w:r>
            <w:r w:rsidRPr="00335C7D">
              <w:rPr>
                <w:sz w:val="24"/>
                <w:szCs w:val="24"/>
                <w:lang w:val="en-US"/>
              </w:rPr>
              <w:t>mail</w:t>
            </w:r>
            <w:r w:rsidRPr="00335C7D">
              <w:rPr>
                <w:sz w:val="24"/>
                <w:szCs w:val="24"/>
              </w:rPr>
              <w:t xml:space="preserve">: </w:t>
            </w:r>
            <w:hyperlink r:id="rId9" w:history="1">
              <w:r w:rsidR="00BA29EE" w:rsidRPr="00335C7D">
                <w:rPr>
                  <w:rStyle w:val="afff"/>
                  <w:color w:val="auto"/>
                  <w:sz w:val="24"/>
                  <w:szCs w:val="24"/>
                </w:rPr>
                <w:t>IablonskaiaOV@trcont.ru</w:t>
              </w:r>
            </w:hyperlink>
            <w:r w:rsidR="00BA29EE" w:rsidRPr="00335C7D">
              <w:rPr>
                <w:sz w:val="24"/>
                <w:szCs w:val="24"/>
              </w:rPr>
              <w:t>.</w:t>
            </w:r>
            <w:r w:rsidR="00BA29EE" w:rsidRPr="00335C7D">
              <w:rPr>
                <w:rFonts w:ascii="Tahoma" w:hAnsi="Tahoma" w:cs="Tahoma"/>
                <w:sz w:val="15"/>
                <w:szCs w:val="15"/>
              </w:rPr>
              <w:t xml:space="preserve"> </w:t>
            </w:r>
          </w:p>
        </w:tc>
      </w:tr>
      <w:tr w:rsidR="00D26D6B" w:rsidRPr="001D258C"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1D258C" w:rsidRDefault="00D26D6B" w:rsidP="00D26D6B">
            <w:pPr>
              <w:pStyle w:val="15"/>
              <w:jc w:val="center"/>
              <w:rPr>
                <w:b/>
                <w:sz w:val="24"/>
                <w:szCs w:val="24"/>
              </w:rPr>
            </w:pPr>
            <w:r w:rsidRPr="001D258C">
              <w:rPr>
                <w:b/>
                <w:sz w:val="24"/>
                <w:szCs w:val="24"/>
              </w:rPr>
              <w:t>3.</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1D258C" w:rsidRDefault="00D26D6B" w:rsidP="00D26D6B">
            <w:pPr>
              <w:pStyle w:val="Default"/>
              <w:rPr>
                <w:sz w:val="24"/>
                <w:szCs w:val="24"/>
              </w:rPr>
            </w:pPr>
            <w:r w:rsidRPr="001D258C">
              <w:rPr>
                <w:b/>
                <w:color w:val="00000A"/>
                <w:sz w:val="24"/>
                <w:szCs w:val="24"/>
              </w:rPr>
              <w:t>Дата опубликования извещения о проведении процедуры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1D258C" w:rsidRDefault="00335C7D" w:rsidP="00C108AA">
            <w:pPr>
              <w:pStyle w:val="15"/>
              <w:spacing w:line="276" w:lineRule="auto"/>
              <w:rPr>
                <w:sz w:val="24"/>
                <w:szCs w:val="24"/>
              </w:rPr>
            </w:pPr>
            <w:r>
              <w:rPr>
                <w:sz w:val="24"/>
                <w:szCs w:val="24"/>
              </w:rPr>
              <w:t>«22» октября 2014 года</w:t>
            </w:r>
          </w:p>
        </w:tc>
      </w:tr>
      <w:tr w:rsidR="000C76EF" w:rsidRPr="001D258C"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jc w:val="center"/>
              <w:rPr>
                <w:b/>
                <w:sz w:val="24"/>
                <w:szCs w:val="24"/>
              </w:rPr>
            </w:pPr>
            <w:r w:rsidRPr="001D258C">
              <w:rPr>
                <w:b/>
                <w:sz w:val="24"/>
                <w:szCs w:val="24"/>
              </w:rPr>
              <w:t>4.</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Default"/>
              <w:rPr>
                <w:b/>
                <w:color w:val="00000A"/>
                <w:sz w:val="24"/>
                <w:szCs w:val="24"/>
              </w:rPr>
            </w:pPr>
            <w:r w:rsidRPr="001D258C">
              <w:rPr>
                <w:b/>
                <w:color w:val="00000A"/>
                <w:sz w:val="24"/>
                <w:szCs w:val="24"/>
              </w:rPr>
              <w:t>Средства массовой информации (СМИ), используемые в целях информационного обеспечения проведения процедуры Размещения оферты</w:t>
            </w:r>
          </w:p>
          <w:p w:rsidR="000C76EF" w:rsidRPr="001D258C" w:rsidRDefault="000C76EF" w:rsidP="00D26D6B">
            <w:pPr>
              <w:pStyle w:val="Default"/>
              <w:rPr>
                <w:b/>
                <w:color w:val="00000A"/>
                <w:sz w:val="24"/>
                <w:szCs w:val="24"/>
              </w:rPr>
            </w:pP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1D258C" w:rsidRDefault="00901FDC" w:rsidP="0026076F">
            <w:pPr>
              <w:pStyle w:val="15"/>
              <w:ind w:firstLine="425"/>
              <w:jc w:val="both"/>
              <w:rPr>
                <w:sz w:val="24"/>
                <w:szCs w:val="24"/>
              </w:rPr>
            </w:pPr>
            <w:proofErr w:type="gramStart"/>
            <w:r w:rsidRPr="001D258C">
              <w:rPr>
                <w:sz w:val="24"/>
                <w:szCs w:val="24"/>
              </w:rPr>
              <w:t xml:space="preserve">Извещение о проведении процедуры Размещения оферты, изменения к извещению, настоящая документация о закупке (приглашение к участию в процедуре Размещения оферты), протоколы, оформляемые в ходе проведения процедуры Размещения оферты, вносимые в них изменения и дополнения и иные сведения, обязательность публикации которых предусмотрена настоящим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1D258C">
              <w:rPr>
                <w:sz w:val="24"/>
                <w:szCs w:val="24"/>
              </w:rPr>
              <w:br/>
              <w:t>ОАО «ТрансКонтейнер» (http</w:t>
            </w:r>
            <w:proofErr w:type="gramEnd"/>
            <w:r w:rsidRPr="001D258C">
              <w:rPr>
                <w:sz w:val="24"/>
                <w:szCs w:val="24"/>
              </w:rPr>
              <w:t>://</w:t>
            </w:r>
            <w:proofErr w:type="gramStart"/>
            <w:r w:rsidRPr="001D258C">
              <w:rPr>
                <w:sz w:val="24"/>
                <w:szCs w:val="24"/>
              </w:rPr>
              <w:t xml:space="preserve">www.trcont.ru) и, в предусмотренных законодательством Российской Федерации случаях, в единой информационной системе в сфере закупок товаров, работ, услуг для обеспечения государственных и муниципальных нужд на официальном сайте для размещения информации о размещении заказов на поставку товаров, выполнение работ, оказание </w:t>
            </w:r>
            <w:r w:rsidRPr="00335C7D">
              <w:rPr>
                <w:sz w:val="24"/>
                <w:szCs w:val="24"/>
              </w:rPr>
              <w:t>услуг (</w:t>
            </w:r>
            <w:hyperlink r:id="rId10" w:history="1">
              <w:r w:rsidRPr="00335C7D">
                <w:rPr>
                  <w:rStyle w:val="afff"/>
                  <w:color w:val="auto"/>
                  <w:sz w:val="24"/>
                  <w:szCs w:val="24"/>
                </w:rPr>
                <w:t>www.zakupki.gov.ru</w:t>
              </w:r>
            </w:hyperlink>
            <w:r w:rsidRPr="00335C7D">
              <w:rPr>
                <w:sz w:val="24"/>
                <w:szCs w:val="24"/>
              </w:rPr>
              <w:t>) (</w:t>
            </w:r>
            <w:r w:rsidRPr="001D258C">
              <w:rPr>
                <w:sz w:val="24"/>
                <w:szCs w:val="24"/>
              </w:rPr>
              <w:t>далее – Официальный сайт).</w:t>
            </w:r>
            <w:proofErr w:type="gramEnd"/>
          </w:p>
          <w:p w:rsidR="0023226E" w:rsidRPr="001D258C" w:rsidRDefault="00785B6D" w:rsidP="00B07429">
            <w:pPr>
              <w:pStyle w:val="15"/>
              <w:ind w:firstLine="425"/>
              <w:jc w:val="both"/>
              <w:rPr>
                <w:sz w:val="24"/>
                <w:szCs w:val="24"/>
              </w:rPr>
            </w:pPr>
            <w:r w:rsidRPr="001D258C">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0C76EF" w:rsidRPr="001D258C"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jc w:val="center"/>
              <w:rPr>
                <w:b/>
                <w:sz w:val="24"/>
                <w:szCs w:val="24"/>
              </w:rPr>
            </w:pPr>
            <w:r w:rsidRPr="001D258C">
              <w:rPr>
                <w:b/>
                <w:sz w:val="24"/>
                <w:szCs w:val="24"/>
              </w:rPr>
              <w:t>5.</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Default"/>
              <w:rPr>
                <w:b/>
                <w:color w:val="00000A"/>
                <w:sz w:val="24"/>
                <w:szCs w:val="24"/>
              </w:rPr>
            </w:pPr>
            <w:r w:rsidRPr="001D258C">
              <w:rPr>
                <w:b/>
                <w:color w:val="00000A"/>
                <w:sz w:val="24"/>
                <w:szCs w:val="24"/>
              </w:rPr>
              <w:t xml:space="preserve">Начальная (максимальная) цена </w:t>
            </w:r>
            <w:r w:rsidRPr="001D258C">
              <w:rPr>
                <w:b/>
                <w:color w:val="00000A"/>
                <w:sz w:val="24"/>
                <w:szCs w:val="24"/>
              </w:rPr>
              <w:lastRenderedPageBreak/>
              <w:t>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26D6B" w:rsidRPr="001D258C" w:rsidRDefault="005F6209" w:rsidP="005F6209">
            <w:pPr>
              <w:pStyle w:val="Standard"/>
              <w:ind w:firstLine="426"/>
              <w:jc w:val="both"/>
            </w:pPr>
            <w:r w:rsidRPr="001D258C">
              <w:lastRenderedPageBreak/>
              <w:t>М</w:t>
            </w:r>
            <w:r w:rsidR="00901FDC" w:rsidRPr="001D258C">
              <w:t>аксимальная</w:t>
            </w:r>
            <w:r w:rsidRPr="001D258C">
              <w:t xml:space="preserve"> совокупная</w:t>
            </w:r>
            <w:r w:rsidR="00901FDC" w:rsidRPr="001D258C">
              <w:t xml:space="preserve"> цена всех договоров составляет </w:t>
            </w:r>
            <w:r w:rsidR="00B07429">
              <w:t>10</w:t>
            </w:r>
            <w:r w:rsidRPr="001D258C">
              <w:t> </w:t>
            </w:r>
            <w:r w:rsidR="00B07429">
              <w:t>00</w:t>
            </w:r>
            <w:r w:rsidRPr="001D258C">
              <w:t>0 000</w:t>
            </w:r>
            <w:r w:rsidR="00D26D6B" w:rsidRPr="001D258C">
              <w:rPr>
                <w:szCs w:val="28"/>
              </w:rPr>
              <w:t xml:space="preserve"> (</w:t>
            </w:r>
            <w:r w:rsidR="00B07429">
              <w:rPr>
                <w:szCs w:val="28"/>
              </w:rPr>
              <w:t>десять</w:t>
            </w:r>
            <w:r w:rsidR="003F3632" w:rsidRPr="001D258C">
              <w:rPr>
                <w:szCs w:val="28"/>
              </w:rPr>
              <w:t xml:space="preserve"> миллионов</w:t>
            </w:r>
            <w:r w:rsidR="00D26D6B" w:rsidRPr="001D258C">
              <w:rPr>
                <w:szCs w:val="28"/>
              </w:rPr>
              <w:t>) рублей</w:t>
            </w:r>
            <w:r w:rsidR="00D26D6B" w:rsidRPr="001D258C">
              <w:rPr>
                <w:color w:val="000000"/>
              </w:rPr>
              <w:t xml:space="preserve"> 00 копеек с уч</w:t>
            </w:r>
            <w:r w:rsidR="003F3632" w:rsidRPr="001D258C">
              <w:rPr>
                <w:color w:val="000000"/>
              </w:rPr>
              <w:t xml:space="preserve">етом </w:t>
            </w:r>
            <w:r w:rsidR="003F3632" w:rsidRPr="001D258C">
              <w:rPr>
                <w:color w:val="000000"/>
              </w:rPr>
              <w:lastRenderedPageBreak/>
              <w:t xml:space="preserve">расходов на </w:t>
            </w:r>
            <w:r w:rsidR="00D26D6B" w:rsidRPr="001D258C">
              <w:rPr>
                <w:color w:val="000000"/>
              </w:rPr>
              <w:t>техниче</w:t>
            </w:r>
            <w:r w:rsidR="003F3632" w:rsidRPr="001D258C">
              <w:rPr>
                <w:color w:val="000000"/>
              </w:rPr>
              <w:t>скую</w:t>
            </w:r>
            <w:r w:rsidR="00D26D6B" w:rsidRPr="001D258C">
              <w:rPr>
                <w:color w:val="000000"/>
              </w:rPr>
              <w:t xml:space="preserve"> эксплуатаци</w:t>
            </w:r>
            <w:r w:rsidR="003F3632" w:rsidRPr="001D258C">
              <w:rPr>
                <w:color w:val="000000"/>
              </w:rPr>
              <w:t>ю</w:t>
            </w:r>
            <w:r w:rsidR="00D26D6B" w:rsidRPr="001D258C">
              <w:t xml:space="preserve">,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w:t>
            </w:r>
            <w:r w:rsidR="003F3632" w:rsidRPr="001D258C">
              <w:t>средства, разрешений</w:t>
            </w:r>
            <w:r w:rsidR="00D26D6B" w:rsidRPr="001D258C">
              <w:t xml:space="preserve">, которые необходимо приобретать в </w:t>
            </w:r>
            <w:r w:rsidR="00D26D6B" w:rsidRPr="001D258C">
              <w:rPr>
                <w:lang w:eastAsia="ru-RU"/>
              </w:rPr>
              <w:t xml:space="preserve">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w:t>
            </w:r>
            <w:r w:rsidR="003F3632" w:rsidRPr="001D258C">
              <w:t>налогов, кроме НДС</w:t>
            </w:r>
            <w:r w:rsidR="00D26D6B" w:rsidRPr="001D258C">
              <w:t>.</w:t>
            </w:r>
          </w:p>
          <w:p w:rsidR="000C76EF" w:rsidRPr="001D258C" w:rsidRDefault="00D26D6B" w:rsidP="00CC0F48">
            <w:pPr>
              <w:pStyle w:val="Standard"/>
              <w:shd w:val="clear" w:color="auto" w:fill="FFFFFF"/>
              <w:jc w:val="both"/>
              <w:rPr>
                <w:color w:val="000000"/>
              </w:rPr>
            </w:pPr>
            <w:r w:rsidRPr="001D258C">
              <w:t>Предельные ставки арендной платы за аренду транспортных средств с экипажем указаны в Раздел</w:t>
            </w:r>
            <w:r w:rsidR="00CC0F48" w:rsidRPr="001D258C">
              <w:t>е</w:t>
            </w:r>
            <w:r w:rsidRPr="001D258C">
              <w:t xml:space="preserve"> 7 Технического задания</w:t>
            </w:r>
          </w:p>
        </w:tc>
      </w:tr>
      <w:tr w:rsidR="00D26D6B" w:rsidRPr="001D258C"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1D258C" w:rsidRDefault="00D26D6B" w:rsidP="00D26D6B">
            <w:pPr>
              <w:pStyle w:val="15"/>
              <w:jc w:val="center"/>
              <w:rPr>
                <w:b/>
                <w:sz w:val="24"/>
                <w:szCs w:val="24"/>
              </w:rPr>
            </w:pPr>
            <w:r w:rsidRPr="001D258C">
              <w:rPr>
                <w:b/>
                <w:sz w:val="24"/>
                <w:szCs w:val="24"/>
              </w:rPr>
              <w:lastRenderedPageBreak/>
              <w:t>6.</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1D258C" w:rsidRDefault="00D26D6B" w:rsidP="00D26D6B">
            <w:pPr>
              <w:pStyle w:val="Default"/>
              <w:rPr>
                <w:b/>
                <w:color w:val="00000A"/>
                <w:sz w:val="24"/>
                <w:szCs w:val="24"/>
              </w:rPr>
            </w:pPr>
            <w:r w:rsidRPr="001D258C">
              <w:rPr>
                <w:b/>
                <w:color w:val="00000A"/>
                <w:sz w:val="24"/>
                <w:szCs w:val="24"/>
              </w:rPr>
              <w:t>Место, дата начала и окончания подачи Заявок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26D6B" w:rsidRPr="001D258C" w:rsidRDefault="00E7467D" w:rsidP="00335C7D">
            <w:pPr>
              <w:ind w:firstLine="426"/>
              <w:jc w:val="both"/>
              <w:rPr>
                <w:sz w:val="24"/>
                <w:szCs w:val="24"/>
              </w:rPr>
            </w:pPr>
            <w:proofErr w:type="gramStart"/>
            <w:r w:rsidRPr="001D258C">
              <w:rPr>
                <w:sz w:val="24"/>
                <w:szCs w:val="24"/>
              </w:rPr>
              <w:t xml:space="preserve">Заявки принимаются по рабочим дням с 10 часов 00 минут до 12 часов 00 минут и с 14 часов 00 минут до 17 часов 00 минут (в пятницу и предпраздничные дни до 16 часов 00 минут)  местного времени с даты, указанной в пункте 3 Информационной карты </w:t>
            </w:r>
            <w:r w:rsidR="00335C7D">
              <w:rPr>
                <w:sz w:val="24"/>
                <w:szCs w:val="24"/>
              </w:rPr>
              <w:t>до «05» ноября 2014</w:t>
            </w:r>
            <w:r w:rsidRPr="001D258C">
              <w:rPr>
                <w:sz w:val="24"/>
                <w:szCs w:val="24"/>
              </w:rPr>
              <w:t xml:space="preserve"> г. по адресу, указанному в пункте 2 настоящей Информационной карты.</w:t>
            </w:r>
            <w:proofErr w:type="gramEnd"/>
          </w:p>
        </w:tc>
      </w:tr>
      <w:tr w:rsidR="000C76EF" w:rsidRPr="001D258C"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jc w:val="center"/>
              <w:rPr>
                <w:b/>
                <w:sz w:val="24"/>
                <w:szCs w:val="24"/>
              </w:rPr>
            </w:pPr>
            <w:r w:rsidRPr="001D258C">
              <w:rPr>
                <w:b/>
                <w:sz w:val="24"/>
                <w:szCs w:val="24"/>
              </w:rPr>
              <w:t>7.</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Default"/>
              <w:rPr>
                <w:sz w:val="24"/>
                <w:szCs w:val="24"/>
              </w:rPr>
            </w:pPr>
            <w:r w:rsidRPr="001D258C">
              <w:rPr>
                <w:b/>
                <w:color w:val="00000A"/>
                <w:sz w:val="24"/>
                <w:szCs w:val="24"/>
              </w:rPr>
              <w:t>Срок действия Заявки</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1D258C" w:rsidRDefault="00901FDC" w:rsidP="00AA7B07">
            <w:pPr>
              <w:pStyle w:val="15"/>
              <w:ind w:firstLine="426"/>
              <w:rPr>
                <w:sz w:val="24"/>
                <w:szCs w:val="24"/>
              </w:rPr>
            </w:pPr>
            <w:r w:rsidRPr="001D258C">
              <w:rPr>
                <w:sz w:val="24"/>
                <w:szCs w:val="24"/>
              </w:rPr>
              <w:t>Заявка должна действовать не менее 60 календарных дней с даты окончания срока подачи Заявок (пункт 6 настоящей Информационной карты).</w:t>
            </w:r>
          </w:p>
        </w:tc>
      </w:tr>
      <w:tr w:rsidR="000C76EF" w:rsidRPr="001D258C"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jc w:val="center"/>
              <w:rPr>
                <w:b/>
                <w:sz w:val="24"/>
                <w:szCs w:val="24"/>
              </w:rPr>
            </w:pPr>
            <w:r w:rsidRPr="001D258C">
              <w:rPr>
                <w:b/>
                <w:sz w:val="24"/>
                <w:szCs w:val="24"/>
              </w:rPr>
              <w:t>8.</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Default"/>
              <w:rPr>
                <w:b/>
                <w:color w:val="00000A"/>
                <w:sz w:val="24"/>
                <w:szCs w:val="24"/>
              </w:rPr>
            </w:pPr>
            <w:r w:rsidRPr="001D258C">
              <w:rPr>
                <w:b/>
                <w:color w:val="00000A"/>
                <w:sz w:val="24"/>
                <w:szCs w:val="24"/>
              </w:rPr>
              <w:t>Оценка и сопоставление Заявок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1D258C" w:rsidRDefault="00901FDC" w:rsidP="00335C7D">
            <w:pPr>
              <w:pStyle w:val="Standard"/>
              <w:ind w:firstLine="426"/>
              <w:jc w:val="both"/>
            </w:pPr>
            <w:r w:rsidRPr="001D258C">
              <w:t>Оценка и сопо</w:t>
            </w:r>
            <w:r w:rsidR="005E6150" w:rsidRPr="001D258C">
              <w:t>ставление З</w:t>
            </w:r>
            <w:r w:rsidR="00634BFF">
              <w:t xml:space="preserve">аявок состоится </w:t>
            </w:r>
            <w:r w:rsidR="00335C7D">
              <w:t>«11» ноября 2014 г. в 14 час. 00 мин.</w:t>
            </w:r>
            <w:r w:rsidRPr="001D258C">
              <w:t xml:space="preserve"> местного времени по адресу, указанному в пункте 2 настоящей Информационной карты</w:t>
            </w:r>
            <w:r w:rsidR="00864F30" w:rsidRPr="001D258C">
              <w:t>.</w:t>
            </w:r>
          </w:p>
        </w:tc>
      </w:tr>
      <w:tr w:rsidR="000C76EF" w:rsidRPr="001D258C"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jc w:val="center"/>
              <w:rPr>
                <w:b/>
                <w:sz w:val="24"/>
                <w:szCs w:val="24"/>
              </w:rPr>
            </w:pPr>
            <w:r w:rsidRPr="001D258C">
              <w:rPr>
                <w:b/>
                <w:sz w:val="24"/>
                <w:szCs w:val="24"/>
              </w:rPr>
              <w:t>9.</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Default"/>
              <w:rPr>
                <w:b/>
                <w:color w:val="00000A"/>
                <w:sz w:val="24"/>
                <w:szCs w:val="24"/>
              </w:rPr>
            </w:pPr>
            <w:r w:rsidRPr="001D258C">
              <w:rPr>
                <w:b/>
                <w:color w:val="00000A"/>
                <w:sz w:val="24"/>
                <w:szCs w:val="24"/>
              </w:rPr>
              <w:t>Конкурсная комиссия</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D26D6B" w:rsidRPr="001D258C" w:rsidRDefault="00901FDC" w:rsidP="00E3343F">
            <w:pPr>
              <w:pStyle w:val="15"/>
              <w:ind w:firstLine="426"/>
              <w:rPr>
                <w:sz w:val="24"/>
                <w:szCs w:val="24"/>
              </w:rPr>
            </w:pPr>
            <w:r w:rsidRPr="001D258C">
              <w:rPr>
                <w:sz w:val="24"/>
                <w:szCs w:val="24"/>
              </w:rPr>
              <w:t>Решение об итогах процедуры Размещения оферты принимается Конкурсной комиссией аппарата управления ОАО</w:t>
            </w:r>
            <w:r w:rsidR="00D26D6B" w:rsidRPr="001D258C">
              <w:rPr>
                <w:sz w:val="24"/>
                <w:szCs w:val="24"/>
              </w:rPr>
              <w:t> </w:t>
            </w:r>
            <w:r w:rsidRPr="001D258C">
              <w:rPr>
                <w:sz w:val="24"/>
                <w:szCs w:val="24"/>
              </w:rPr>
              <w:t xml:space="preserve">«ТрансКонтейнер». </w:t>
            </w:r>
          </w:p>
          <w:p w:rsidR="000C76EF" w:rsidRPr="001D258C" w:rsidRDefault="00901FDC" w:rsidP="00E3343F">
            <w:pPr>
              <w:pStyle w:val="15"/>
              <w:ind w:firstLine="426"/>
              <w:rPr>
                <w:sz w:val="24"/>
                <w:szCs w:val="24"/>
              </w:rPr>
            </w:pPr>
            <w:r w:rsidRPr="001D258C">
              <w:rPr>
                <w:sz w:val="24"/>
                <w:szCs w:val="24"/>
              </w:rPr>
              <w:t xml:space="preserve">Адрес: </w:t>
            </w:r>
            <w:r w:rsidR="00D26D6B" w:rsidRPr="001D258C">
              <w:rPr>
                <w:sz w:val="24"/>
                <w:szCs w:val="24"/>
              </w:rPr>
              <w:t xml:space="preserve">РФ, </w:t>
            </w:r>
            <w:r w:rsidRPr="001D258C">
              <w:rPr>
                <w:sz w:val="24"/>
                <w:szCs w:val="24"/>
              </w:rPr>
              <w:t>125047, Москва, Оружейный переулок, д. 19.</w:t>
            </w:r>
          </w:p>
        </w:tc>
      </w:tr>
      <w:tr w:rsidR="000C76EF" w:rsidRPr="001D258C"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jc w:val="center"/>
              <w:rPr>
                <w:b/>
                <w:sz w:val="24"/>
                <w:szCs w:val="24"/>
              </w:rPr>
            </w:pPr>
            <w:r w:rsidRPr="001D258C">
              <w:rPr>
                <w:b/>
                <w:sz w:val="24"/>
                <w:szCs w:val="24"/>
              </w:rPr>
              <w:t>10.</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Default"/>
              <w:rPr>
                <w:b/>
                <w:color w:val="00000A"/>
                <w:sz w:val="24"/>
                <w:szCs w:val="24"/>
              </w:rPr>
            </w:pPr>
            <w:r w:rsidRPr="001D258C">
              <w:rPr>
                <w:b/>
                <w:color w:val="00000A"/>
                <w:sz w:val="24"/>
                <w:szCs w:val="24"/>
              </w:rPr>
              <w:t>Подведение итогов</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335C7D">
            <w:pPr>
              <w:pStyle w:val="15"/>
              <w:ind w:firstLine="426"/>
              <w:rPr>
                <w:sz w:val="24"/>
                <w:szCs w:val="24"/>
              </w:rPr>
            </w:pPr>
            <w:r w:rsidRPr="001D258C">
              <w:rPr>
                <w:sz w:val="24"/>
                <w:szCs w:val="24"/>
              </w:rPr>
              <w:t xml:space="preserve">Подведение итогов </w:t>
            </w:r>
            <w:r w:rsidR="005341D6" w:rsidRPr="001D258C">
              <w:rPr>
                <w:sz w:val="24"/>
                <w:szCs w:val="24"/>
              </w:rPr>
              <w:t xml:space="preserve">состоится </w:t>
            </w:r>
            <w:r w:rsidR="00335C7D">
              <w:rPr>
                <w:sz w:val="24"/>
                <w:szCs w:val="24"/>
              </w:rPr>
              <w:t xml:space="preserve">«02» декабря 2014 г. в 14 час. 00 мин. </w:t>
            </w:r>
            <w:r w:rsidRPr="001D258C">
              <w:rPr>
                <w:sz w:val="24"/>
                <w:szCs w:val="24"/>
              </w:rPr>
              <w:t xml:space="preserve"> местного времени по адресу, указанному в пункте 9 Информационной карты</w:t>
            </w:r>
          </w:p>
        </w:tc>
      </w:tr>
      <w:tr w:rsidR="000C76EF" w:rsidRPr="001D258C"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jc w:val="center"/>
              <w:rPr>
                <w:b/>
                <w:sz w:val="24"/>
                <w:szCs w:val="24"/>
              </w:rPr>
            </w:pPr>
            <w:r w:rsidRPr="001D258C">
              <w:rPr>
                <w:b/>
                <w:sz w:val="24"/>
                <w:szCs w:val="24"/>
              </w:rPr>
              <w:t>11.</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Default"/>
              <w:rPr>
                <w:b/>
                <w:color w:val="00000A"/>
                <w:sz w:val="24"/>
                <w:szCs w:val="24"/>
              </w:rPr>
            </w:pPr>
            <w:r w:rsidRPr="001D258C">
              <w:rPr>
                <w:b/>
                <w:color w:val="00000A"/>
                <w:sz w:val="24"/>
                <w:szCs w:val="24"/>
              </w:rPr>
              <w:t>Условия оплаты за товар, выполнение работ, оказание услуг</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FC3E1C">
            <w:pPr>
              <w:pStyle w:val="15"/>
              <w:rPr>
                <w:sz w:val="24"/>
                <w:szCs w:val="24"/>
              </w:rPr>
            </w:pPr>
            <w:r w:rsidRPr="001D258C">
              <w:rPr>
                <w:sz w:val="24"/>
                <w:szCs w:val="24"/>
              </w:rPr>
              <w:t xml:space="preserve">Форма, сроки и порядок оплаты услуг изложены в </w:t>
            </w:r>
            <w:r w:rsidR="003C6DF4" w:rsidRPr="001D258C">
              <w:rPr>
                <w:sz w:val="24"/>
                <w:szCs w:val="24"/>
              </w:rPr>
              <w:t>разделе №</w:t>
            </w:r>
            <w:r w:rsidR="00FC3E1C" w:rsidRPr="001D258C">
              <w:rPr>
                <w:sz w:val="24"/>
                <w:szCs w:val="24"/>
              </w:rPr>
              <w:t>4</w:t>
            </w:r>
            <w:r w:rsidR="003C6DF4" w:rsidRPr="001D258C">
              <w:rPr>
                <w:sz w:val="24"/>
                <w:szCs w:val="24"/>
              </w:rPr>
              <w:t xml:space="preserve"> </w:t>
            </w:r>
            <w:r w:rsidRPr="001D258C">
              <w:rPr>
                <w:sz w:val="24"/>
                <w:szCs w:val="24"/>
              </w:rPr>
              <w:t>проект</w:t>
            </w:r>
            <w:r w:rsidR="003C6DF4" w:rsidRPr="001D258C">
              <w:rPr>
                <w:sz w:val="24"/>
                <w:szCs w:val="24"/>
              </w:rPr>
              <w:t>а</w:t>
            </w:r>
            <w:r w:rsidRPr="001D258C">
              <w:rPr>
                <w:sz w:val="24"/>
                <w:szCs w:val="24"/>
              </w:rPr>
              <w:t xml:space="preserve"> договора</w:t>
            </w:r>
            <w:r w:rsidR="003C6DF4" w:rsidRPr="001D258C">
              <w:rPr>
                <w:sz w:val="24"/>
                <w:szCs w:val="24"/>
              </w:rPr>
              <w:t xml:space="preserve"> </w:t>
            </w:r>
            <w:r w:rsidRPr="001D258C">
              <w:rPr>
                <w:sz w:val="24"/>
                <w:szCs w:val="24"/>
              </w:rPr>
              <w:t>(приложение № 5 к документации о закупке).</w:t>
            </w:r>
          </w:p>
        </w:tc>
      </w:tr>
      <w:tr w:rsidR="000C76EF" w:rsidRPr="001D258C"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jc w:val="center"/>
              <w:rPr>
                <w:b/>
                <w:sz w:val="24"/>
                <w:szCs w:val="24"/>
              </w:rPr>
            </w:pPr>
            <w:r w:rsidRPr="001D258C">
              <w:rPr>
                <w:b/>
                <w:sz w:val="24"/>
                <w:szCs w:val="24"/>
              </w:rPr>
              <w:t>12.</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Default"/>
              <w:rPr>
                <w:b/>
                <w:color w:val="00000A"/>
                <w:sz w:val="24"/>
                <w:szCs w:val="24"/>
              </w:rPr>
            </w:pPr>
            <w:r w:rsidRPr="001D258C">
              <w:rPr>
                <w:b/>
                <w:color w:val="00000A"/>
                <w:sz w:val="24"/>
                <w:szCs w:val="24"/>
              </w:rPr>
              <w:t>Количество лотов</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rPr>
                <w:sz w:val="24"/>
                <w:szCs w:val="24"/>
              </w:rPr>
            </w:pPr>
            <w:r w:rsidRPr="001D258C">
              <w:rPr>
                <w:sz w:val="24"/>
                <w:szCs w:val="24"/>
              </w:rPr>
              <w:t>Один лот.</w:t>
            </w:r>
          </w:p>
        </w:tc>
      </w:tr>
      <w:tr w:rsidR="000C76EF" w:rsidRPr="001D258C"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jc w:val="center"/>
              <w:rPr>
                <w:b/>
                <w:sz w:val="24"/>
                <w:szCs w:val="24"/>
              </w:rPr>
            </w:pPr>
            <w:r w:rsidRPr="001D258C">
              <w:rPr>
                <w:b/>
                <w:sz w:val="24"/>
                <w:szCs w:val="24"/>
              </w:rPr>
              <w:t>13.</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Default"/>
              <w:rPr>
                <w:sz w:val="24"/>
                <w:szCs w:val="24"/>
              </w:rPr>
            </w:pPr>
            <w:r w:rsidRPr="001D258C">
              <w:rPr>
                <w:b/>
                <w:color w:val="00000A"/>
                <w:sz w:val="24"/>
                <w:szCs w:val="24"/>
              </w:rPr>
              <w:t xml:space="preserve">Срок и место </w:t>
            </w:r>
            <w:r w:rsidRPr="001D258C">
              <w:rPr>
                <w:b/>
                <w:sz w:val="24"/>
                <w:szCs w:val="24"/>
              </w:rPr>
              <w:t xml:space="preserve">поставки товара, </w:t>
            </w:r>
            <w:r w:rsidRPr="001D258C">
              <w:rPr>
                <w:b/>
                <w:color w:val="00000A"/>
                <w:sz w:val="24"/>
                <w:szCs w:val="24"/>
              </w:rPr>
              <w:t xml:space="preserve">выполнения </w:t>
            </w:r>
            <w:r w:rsidRPr="001D258C">
              <w:rPr>
                <w:b/>
                <w:sz w:val="24"/>
                <w:szCs w:val="24"/>
              </w:rPr>
              <w:t xml:space="preserve"> работ, оказания услуг</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1516AD" w:rsidRPr="001D258C" w:rsidRDefault="001516AD" w:rsidP="001516AD">
            <w:pPr>
              <w:pStyle w:val="Default"/>
              <w:jc w:val="both"/>
              <w:rPr>
                <w:b/>
                <w:sz w:val="24"/>
                <w:szCs w:val="24"/>
              </w:rPr>
            </w:pPr>
            <w:r w:rsidRPr="001D258C">
              <w:rPr>
                <w:b/>
                <w:bCs/>
                <w:sz w:val="24"/>
                <w:szCs w:val="24"/>
              </w:rPr>
              <w:t xml:space="preserve">Место </w:t>
            </w:r>
            <w:r w:rsidRPr="001D258C">
              <w:rPr>
                <w:b/>
                <w:sz w:val="24"/>
                <w:szCs w:val="24"/>
              </w:rPr>
              <w:t xml:space="preserve">оказания услуг: </w:t>
            </w:r>
            <w:r w:rsidRPr="001D258C">
              <w:rPr>
                <w:sz w:val="24"/>
                <w:szCs w:val="24"/>
              </w:rPr>
              <w:t xml:space="preserve">г. </w:t>
            </w:r>
            <w:r w:rsidR="000116C6">
              <w:rPr>
                <w:sz w:val="24"/>
                <w:szCs w:val="24"/>
              </w:rPr>
              <w:t>Барнаул</w:t>
            </w:r>
            <w:r w:rsidRPr="001D258C">
              <w:rPr>
                <w:sz w:val="24"/>
                <w:szCs w:val="24"/>
              </w:rPr>
              <w:t>, а так же пригородное и междугороднее сообщение.</w:t>
            </w:r>
          </w:p>
          <w:p w:rsidR="000C76EF" w:rsidRPr="001D258C" w:rsidRDefault="001516AD" w:rsidP="00020ADC">
            <w:pPr>
              <w:pStyle w:val="Default"/>
              <w:rPr>
                <w:sz w:val="24"/>
                <w:szCs w:val="24"/>
              </w:rPr>
            </w:pPr>
            <w:r w:rsidRPr="001D258C">
              <w:rPr>
                <w:b/>
                <w:sz w:val="24"/>
                <w:szCs w:val="24"/>
              </w:rPr>
              <w:t xml:space="preserve">Срок </w:t>
            </w:r>
            <w:r w:rsidR="00020ADC">
              <w:rPr>
                <w:b/>
                <w:sz w:val="24"/>
                <w:szCs w:val="24"/>
              </w:rPr>
              <w:t>оказания услуг</w:t>
            </w:r>
            <w:r w:rsidRPr="001D258C">
              <w:rPr>
                <w:b/>
                <w:sz w:val="24"/>
                <w:szCs w:val="24"/>
              </w:rPr>
              <w:t xml:space="preserve">: </w:t>
            </w:r>
            <w:r w:rsidRPr="001D258C">
              <w:rPr>
                <w:sz w:val="24"/>
                <w:szCs w:val="24"/>
              </w:rPr>
              <w:t xml:space="preserve">с </w:t>
            </w:r>
            <w:r w:rsidR="00020ADC">
              <w:rPr>
                <w:sz w:val="24"/>
                <w:szCs w:val="24"/>
              </w:rPr>
              <w:t>01.01.2015</w:t>
            </w:r>
            <w:r w:rsidRPr="001D258C">
              <w:rPr>
                <w:sz w:val="24"/>
                <w:szCs w:val="24"/>
              </w:rPr>
              <w:t xml:space="preserve"> по 31 декабря 201</w:t>
            </w:r>
            <w:r w:rsidR="009C4049" w:rsidRPr="001D258C">
              <w:rPr>
                <w:sz w:val="24"/>
                <w:szCs w:val="24"/>
              </w:rPr>
              <w:t>5</w:t>
            </w:r>
            <w:r w:rsidR="00634BFF">
              <w:rPr>
                <w:sz w:val="24"/>
                <w:szCs w:val="24"/>
              </w:rPr>
              <w:t xml:space="preserve"> </w:t>
            </w:r>
            <w:r w:rsidRPr="001D258C">
              <w:rPr>
                <w:sz w:val="24"/>
                <w:szCs w:val="24"/>
              </w:rPr>
              <w:t>г.</w:t>
            </w:r>
          </w:p>
        </w:tc>
      </w:tr>
      <w:tr w:rsidR="000C76EF" w:rsidRPr="001D258C"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jc w:val="center"/>
              <w:rPr>
                <w:b/>
                <w:sz w:val="24"/>
                <w:szCs w:val="24"/>
              </w:rPr>
            </w:pPr>
            <w:r w:rsidRPr="001D258C">
              <w:rPr>
                <w:b/>
                <w:sz w:val="24"/>
                <w:szCs w:val="24"/>
              </w:rPr>
              <w:t>14.</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Default"/>
              <w:rPr>
                <w:b/>
                <w:color w:val="00000A"/>
                <w:sz w:val="24"/>
                <w:szCs w:val="24"/>
              </w:rPr>
            </w:pPr>
            <w:r w:rsidRPr="001D258C">
              <w:rPr>
                <w:b/>
                <w:color w:val="00000A"/>
                <w:sz w:val="24"/>
                <w:szCs w:val="24"/>
              </w:rPr>
              <w:t>Состав и количество (объем) товара, работ, услуг</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rPr>
                <w:sz w:val="24"/>
                <w:szCs w:val="24"/>
              </w:rPr>
            </w:pPr>
            <w:r w:rsidRPr="001D258C">
              <w:rPr>
                <w:sz w:val="24"/>
                <w:szCs w:val="24"/>
              </w:rPr>
              <w:t xml:space="preserve">Состав и объем услуг определен в </w:t>
            </w:r>
            <w:r w:rsidR="00FC4114" w:rsidRPr="001D258C">
              <w:rPr>
                <w:sz w:val="24"/>
                <w:szCs w:val="24"/>
              </w:rPr>
              <w:t>разделе 7</w:t>
            </w:r>
            <w:r w:rsidRPr="001D258C">
              <w:rPr>
                <w:sz w:val="24"/>
                <w:szCs w:val="24"/>
              </w:rPr>
              <w:t xml:space="preserve"> «Техническое задание».</w:t>
            </w:r>
          </w:p>
        </w:tc>
      </w:tr>
      <w:tr w:rsidR="000C76EF" w:rsidRPr="001D258C"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jc w:val="center"/>
              <w:rPr>
                <w:b/>
                <w:sz w:val="24"/>
                <w:szCs w:val="24"/>
              </w:rPr>
            </w:pPr>
            <w:r w:rsidRPr="001D258C">
              <w:rPr>
                <w:b/>
                <w:sz w:val="24"/>
                <w:szCs w:val="24"/>
              </w:rPr>
              <w:t>15.</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Default"/>
              <w:rPr>
                <w:b/>
                <w:color w:val="00000A"/>
                <w:sz w:val="24"/>
                <w:szCs w:val="24"/>
              </w:rPr>
            </w:pPr>
            <w:r w:rsidRPr="001D258C">
              <w:rPr>
                <w:b/>
                <w:color w:val="00000A"/>
                <w:sz w:val="24"/>
                <w:szCs w:val="24"/>
              </w:rPr>
              <w:t>Официальный язык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a8"/>
            </w:pPr>
            <w:r w:rsidRPr="001D258C">
              <w:t>Русский язык.</w:t>
            </w:r>
          </w:p>
        </w:tc>
      </w:tr>
      <w:tr w:rsidR="000C76EF" w:rsidRPr="001D258C" w:rsidTr="00D26D6B">
        <w:trPr>
          <w:trHeight w:val="1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jc w:val="center"/>
              <w:rPr>
                <w:b/>
                <w:sz w:val="24"/>
                <w:szCs w:val="24"/>
              </w:rPr>
            </w:pPr>
            <w:r w:rsidRPr="001D258C">
              <w:rPr>
                <w:b/>
                <w:sz w:val="24"/>
                <w:szCs w:val="24"/>
              </w:rPr>
              <w:t>16.</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Default"/>
              <w:rPr>
                <w:b/>
                <w:color w:val="00000A"/>
                <w:sz w:val="24"/>
                <w:szCs w:val="24"/>
              </w:rPr>
            </w:pPr>
            <w:r w:rsidRPr="001D258C">
              <w:rPr>
                <w:b/>
                <w:color w:val="00000A"/>
                <w:sz w:val="24"/>
                <w:szCs w:val="24"/>
              </w:rPr>
              <w:t>Валюта процедуры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rPr>
                <w:sz w:val="24"/>
                <w:szCs w:val="24"/>
              </w:rPr>
            </w:pPr>
            <w:r w:rsidRPr="001D258C">
              <w:rPr>
                <w:sz w:val="24"/>
                <w:szCs w:val="24"/>
              </w:rPr>
              <w:t>Российский рубль.</w:t>
            </w:r>
          </w:p>
        </w:tc>
      </w:tr>
      <w:tr w:rsidR="000C76EF" w:rsidRPr="001D258C" w:rsidTr="00D26D6B">
        <w:trPr>
          <w:trHeight w:val="1975"/>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jc w:val="center"/>
              <w:rPr>
                <w:b/>
                <w:sz w:val="24"/>
                <w:szCs w:val="24"/>
              </w:rPr>
            </w:pPr>
            <w:r w:rsidRPr="001D258C">
              <w:rPr>
                <w:b/>
                <w:sz w:val="24"/>
                <w:szCs w:val="24"/>
              </w:rPr>
              <w:lastRenderedPageBreak/>
              <w:t>17.</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Default"/>
              <w:rPr>
                <w:b/>
                <w:color w:val="00000A"/>
                <w:sz w:val="24"/>
                <w:szCs w:val="24"/>
              </w:rPr>
            </w:pPr>
            <w:r w:rsidRPr="001D258C">
              <w:rPr>
                <w:b/>
                <w:color w:val="00000A"/>
                <w:sz w:val="24"/>
                <w:szCs w:val="24"/>
              </w:rPr>
              <w:t>Требования, предъявляемые к претендентам и Заявке на участие в процедуре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1D258C" w:rsidRDefault="00901FDC" w:rsidP="005341D6">
            <w:pPr>
              <w:pStyle w:val="Standard"/>
              <w:ind w:firstLine="540"/>
              <w:jc w:val="both"/>
            </w:pPr>
            <w:r w:rsidRPr="001D258C">
              <w:t>1. Помимо указанных в пунктах 2.1 и 2.2 настоящей документации требований к претенденту, участнику предъявляются следующие требования:</w:t>
            </w:r>
          </w:p>
          <w:p w:rsidR="000C76EF" w:rsidRPr="001D258C" w:rsidRDefault="00901FDC" w:rsidP="005341D6">
            <w:pPr>
              <w:pStyle w:val="Standard"/>
              <w:ind w:firstLine="540"/>
              <w:jc w:val="both"/>
            </w:pPr>
            <w:r w:rsidRPr="001D258C">
              <w:t>- к работам, услугам, ранее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0C76EF" w:rsidRPr="001D258C" w:rsidRDefault="00901FDC" w:rsidP="005341D6">
            <w:pPr>
              <w:pStyle w:val="Standard"/>
              <w:ind w:firstLine="540"/>
              <w:jc w:val="both"/>
            </w:pPr>
            <w:r w:rsidRPr="001D258C">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w:t>
            </w:r>
            <w:r w:rsidR="004662C1" w:rsidRPr="001D258C">
              <w:t>тие</w:t>
            </w:r>
            <w:r w:rsidR="00CA3CDF" w:rsidRPr="001D258C">
              <w:t xml:space="preserve"> в</w:t>
            </w:r>
            <w:r w:rsidR="004662C1" w:rsidRPr="001D258C">
              <w:t xml:space="preserve"> процедур</w:t>
            </w:r>
            <w:r w:rsidR="00CA3CDF" w:rsidRPr="001D258C">
              <w:t>е</w:t>
            </w:r>
            <w:r w:rsidR="004662C1" w:rsidRPr="001D258C">
              <w:t xml:space="preserve"> Размещения оферты.</w:t>
            </w:r>
          </w:p>
          <w:p w:rsidR="000C76EF" w:rsidRPr="001D258C" w:rsidRDefault="00901FDC" w:rsidP="005341D6">
            <w:pPr>
              <w:pStyle w:val="Textbody"/>
              <w:rPr>
                <w:sz w:val="24"/>
              </w:rPr>
            </w:pPr>
            <w:r w:rsidRPr="001D258C">
              <w:rPr>
                <w:sz w:val="24"/>
              </w:rPr>
              <w:t>2. Претендент, помимо документов, указанных в пункте 2.3 настоящей документации, в составе заявки должен предоставить следующие документы:</w:t>
            </w:r>
          </w:p>
          <w:p w:rsidR="00A66911" w:rsidRPr="001D258C" w:rsidRDefault="00A66911" w:rsidP="00A66911">
            <w:pPr>
              <w:ind w:firstLine="567"/>
              <w:jc w:val="both"/>
              <w:rPr>
                <w:sz w:val="24"/>
                <w:szCs w:val="24"/>
              </w:rPr>
            </w:pPr>
            <w:r w:rsidRPr="001D258C">
              <w:rPr>
                <w:sz w:val="24"/>
                <w:szCs w:val="24"/>
              </w:rPr>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A66911" w:rsidRPr="001D258C" w:rsidRDefault="00A66911" w:rsidP="00A66911">
            <w:pPr>
              <w:ind w:firstLine="567"/>
              <w:jc w:val="both"/>
              <w:rPr>
                <w:sz w:val="24"/>
                <w:szCs w:val="24"/>
              </w:rPr>
            </w:pPr>
            <w:r w:rsidRPr="001D258C">
              <w:rPr>
                <w:sz w:val="24"/>
                <w:szCs w:val="24"/>
              </w:rPr>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w:t>
            </w:r>
            <w:r w:rsidR="00CA3CDF" w:rsidRPr="001D258C">
              <w:rPr>
                <w:sz w:val="24"/>
                <w:szCs w:val="24"/>
              </w:rPr>
              <w:t>астие в процедуре Размещения оферты</w:t>
            </w:r>
            <w:r w:rsidRPr="001D258C">
              <w:rPr>
                <w:sz w:val="24"/>
                <w:szCs w:val="24"/>
              </w:rPr>
              <w:t>;</w:t>
            </w:r>
          </w:p>
          <w:p w:rsidR="00A66911" w:rsidRPr="001D258C" w:rsidRDefault="00A66911" w:rsidP="00A66911">
            <w:pPr>
              <w:ind w:firstLine="567"/>
              <w:jc w:val="both"/>
              <w:rPr>
                <w:sz w:val="24"/>
                <w:szCs w:val="24"/>
              </w:rPr>
            </w:pPr>
            <w:r w:rsidRPr="001D258C">
              <w:rPr>
                <w:sz w:val="24"/>
                <w:szCs w:val="24"/>
              </w:rPr>
              <w:t xml:space="preserve">-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CA3CDF" w:rsidRPr="001D258C">
              <w:rPr>
                <w:sz w:val="24"/>
                <w:szCs w:val="24"/>
              </w:rPr>
              <w:t>процедуре Размещения оферты</w:t>
            </w:r>
            <w:r w:rsidRPr="001D258C">
              <w:rPr>
                <w:sz w:val="24"/>
                <w:szCs w:val="24"/>
              </w:rPr>
              <w:t>, представленное на бланке претендента и подписанное уполномоченным лицом;</w:t>
            </w:r>
          </w:p>
          <w:p w:rsidR="00A66911" w:rsidRPr="001D258C" w:rsidRDefault="00A66911" w:rsidP="00A66911">
            <w:pPr>
              <w:pStyle w:val="afff0"/>
              <w:tabs>
                <w:tab w:val="left" w:pos="0"/>
                <w:tab w:val="left" w:pos="1440"/>
              </w:tabs>
              <w:spacing w:after="0"/>
              <w:ind w:firstLine="567"/>
              <w:jc w:val="both"/>
              <w:rPr>
                <w:sz w:val="24"/>
                <w:szCs w:val="24"/>
              </w:rPr>
            </w:pPr>
            <w:r w:rsidRPr="001D258C">
              <w:rPr>
                <w:sz w:val="24"/>
                <w:szCs w:val="24"/>
              </w:rPr>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1D258C">
              <w:rPr>
                <w:sz w:val="24"/>
                <w:szCs w:val="24"/>
              </w:rPr>
              <w:t>заверение документов</w:t>
            </w:r>
            <w:proofErr w:type="gramEnd"/>
            <w:r w:rsidRPr="001D258C">
              <w:rPr>
                <w:sz w:val="24"/>
                <w:szCs w:val="24"/>
              </w:rPr>
              <w:t xml:space="preserve"> уполномоченным должностным лицом претендента со скреплением его подписи печатью претендента;</w:t>
            </w:r>
          </w:p>
          <w:p w:rsidR="00A66911" w:rsidRPr="001D258C" w:rsidRDefault="00A66911" w:rsidP="00A66911">
            <w:pPr>
              <w:pStyle w:val="afff0"/>
              <w:tabs>
                <w:tab w:val="left" w:pos="0"/>
                <w:tab w:val="left" w:pos="1440"/>
              </w:tabs>
              <w:spacing w:after="0"/>
              <w:ind w:firstLine="567"/>
              <w:jc w:val="both"/>
              <w:rPr>
                <w:sz w:val="24"/>
                <w:szCs w:val="24"/>
              </w:rPr>
            </w:pPr>
            <w:r w:rsidRPr="001D258C">
              <w:rPr>
                <w:sz w:val="24"/>
                <w:szCs w:val="24"/>
              </w:rPr>
              <w:t xml:space="preserve">- бухгалтерские балансы и отчеты о финансовых результатах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 РФ, либо с приложением заверенной претендентом копии документа, подтверждающего получение бухгалтерских балансов, отчетов о финансовых результатах или налоговых деклараций Федеральной налоговой службой) (предоставляет </w:t>
            </w:r>
            <w:r w:rsidRPr="001D258C">
              <w:rPr>
                <w:sz w:val="24"/>
                <w:szCs w:val="24"/>
              </w:rPr>
              <w:lastRenderedPageBreak/>
              <w:t>каждое юридическое и/или физическое лицо, выступающее на стороне одного претендента);</w:t>
            </w:r>
          </w:p>
          <w:p w:rsidR="00A66911" w:rsidRPr="001D258C" w:rsidRDefault="00A66911" w:rsidP="00A66911">
            <w:pPr>
              <w:pStyle w:val="afff0"/>
              <w:tabs>
                <w:tab w:val="left" w:pos="0"/>
                <w:tab w:val="left" w:pos="1440"/>
              </w:tabs>
              <w:spacing w:after="0"/>
              <w:ind w:firstLine="567"/>
              <w:jc w:val="both"/>
              <w:rPr>
                <w:sz w:val="24"/>
                <w:szCs w:val="24"/>
              </w:rPr>
            </w:pPr>
            <w:r w:rsidRPr="001D258C">
              <w:rPr>
                <w:sz w:val="24"/>
                <w:szCs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D6773D" w:rsidRPr="001D258C">
              <w:rPr>
                <w:sz w:val="24"/>
                <w:szCs w:val="24"/>
              </w:rPr>
              <w:t>процедуры Размещения оферты</w:t>
            </w:r>
            <w:r w:rsidRPr="001D258C">
              <w:rPr>
                <w:sz w:val="24"/>
                <w:szCs w:val="24"/>
              </w:rPr>
              <w:t xml:space="preserve">, налоговыми органами по форме, утвержденной приказом ФНС России от </w:t>
            </w:r>
            <w:r w:rsidRPr="001D258C">
              <w:rPr>
                <w:bCs/>
                <w:sz w:val="24"/>
                <w:szCs w:val="24"/>
              </w:rPr>
              <w:t xml:space="preserve">21 января 2013 г. № ММВ-7-12/22@ </w:t>
            </w:r>
            <w:r w:rsidRPr="001D258C">
              <w:rPr>
                <w:sz w:val="24"/>
                <w:szCs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A66911" w:rsidRPr="001D258C" w:rsidRDefault="00A66911" w:rsidP="00A66911">
            <w:pPr>
              <w:pStyle w:val="afff0"/>
              <w:tabs>
                <w:tab w:val="left" w:pos="0"/>
                <w:tab w:val="left" w:pos="1440"/>
              </w:tabs>
              <w:spacing w:after="0"/>
              <w:ind w:firstLine="567"/>
              <w:jc w:val="both"/>
              <w:rPr>
                <w:sz w:val="24"/>
                <w:szCs w:val="24"/>
              </w:rPr>
            </w:pPr>
            <w:r w:rsidRPr="001D258C">
              <w:rPr>
                <w:sz w:val="24"/>
                <w:szCs w:val="24"/>
              </w:rPr>
              <w:t xml:space="preserve">- решение или копию решения об одобрении сделки, планируемой к заключению в результате </w:t>
            </w:r>
            <w:r w:rsidR="00366BC8" w:rsidRPr="001D258C">
              <w:rPr>
                <w:sz w:val="24"/>
                <w:szCs w:val="24"/>
              </w:rPr>
              <w:t>процедуры Размещения оферты</w:t>
            </w:r>
            <w:r w:rsidRPr="001D258C">
              <w:rPr>
                <w:sz w:val="24"/>
                <w:szCs w:val="24"/>
              </w:rPr>
              <w:t xml:space="preserve">,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w:t>
            </w:r>
            <w:r w:rsidR="00914093" w:rsidRPr="001D258C">
              <w:rPr>
                <w:sz w:val="24"/>
                <w:szCs w:val="24"/>
              </w:rPr>
              <w:t>процедуре Размещения оферты</w:t>
            </w:r>
            <w:r w:rsidRPr="001D258C">
              <w:rPr>
                <w:sz w:val="24"/>
                <w:szCs w:val="24"/>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w:t>
            </w:r>
            <w:r w:rsidR="00914093" w:rsidRPr="001D258C">
              <w:rPr>
                <w:sz w:val="24"/>
                <w:szCs w:val="24"/>
              </w:rPr>
              <w:t>процедуры Размещения оферты</w:t>
            </w:r>
            <w:r w:rsidRPr="001D258C">
              <w:rPr>
                <w:sz w:val="24"/>
                <w:szCs w:val="24"/>
              </w:rPr>
              <w:t xml:space="preserve"> представить вышеуказанное решение до момента заключения договора;</w:t>
            </w:r>
          </w:p>
          <w:p w:rsidR="00A66911" w:rsidRPr="001D258C" w:rsidRDefault="00A66911" w:rsidP="00A66911">
            <w:pPr>
              <w:ind w:firstLine="567"/>
              <w:jc w:val="both"/>
              <w:rPr>
                <w:sz w:val="24"/>
                <w:szCs w:val="24"/>
              </w:rPr>
            </w:pPr>
            <w:r w:rsidRPr="001D258C">
              <w:rPr>
                <w:sz w:val="24"/>
                <w:szCs w:val="24"/>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A66911" w:rsidRPr="001D258C" w:rsidRDefault="00A66911" w:rsidP="00A66911">
            <w:pPr>
              <w:pStyle w:val="afff0"/>
              <w:tabs>
                <w:tab w:val="left" w:pos="1418"/>
              </w:tabs>
              <w:spacing w:after="0"/>
              <w:ind w:firstLine="567"/>
              <w:jc w:val="both"/>
              <w:rPr>
                <w:sz w:val="24"/>
                <w:szCs w:val="24"/>
              </w:rPr>
            </w:pPr>
            <w:r w:rsidRPr="001D258C">
              <w:rPr>
                <w:sz w:val="24"/>
                <w:szCs w:val="24"/>
              </w:rPr>
              <w:t>-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(нотариально заверенные копии);</w:t>
            </w:r>
          </w:p>
          <w:p w:rsidR="009546A9" w:rsidRPr="001D258C" w:rsidRDefault="00A66911" w:rsidP="00D77320">
            <w:pPr>
              <w:pStyle w:val="afff0"/>
              <w:tabs>
                <w:tab w:val="left" w:pos="1418"/>
              </w:tabs>
              <w:spacing w:after="0"/>
              <w:ind w:firstLine="567"/>
              <w:jc w:val="both"/>
              <w:rPr>
                <w:sz w:val="24"/>
              </w:rPr>
            </w:pPr>
            <w:r w:rsidRPr="001D258C">
              <w:rPr>
                <w:sz w:val="24"/>
                <w:szCs w:val="24"/>
              </w:rPr>
              <w:t xml:space="preserve">- документы по форме Приложения № </w:t>
            </w:r>
            <w:r w:rsidR="00D77320" w:rsidRPr="001D258C">
              <w:rPr>
                <w:sz w:val="24"/>
                <w:szCs w:val="24"/>
              </w:rPr>
              <w:t>4</w:t>
            </w:r>
            <w:r w:rsidRPr="001D258C">
              <w:rPr>
                <w:sz w:val="24"/>
                <w:szCs w:val="24"/>
              </w:rPr>
              <w:t xml:space="preserve"> (перечень транспортных средств), Приложения № 6 (данные о водителях) к документации о закупке.</w:t>
            </w:r>
          </w:p>
        </w:tc>
      </w:tr>
      <w:tr w:rsidR="000C76EF" w:rsidRPr="001D258C"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jc w:val="center"/>
              <w:rPr>
                <w:b/>
                <w:sz w:val="24"/>
                <w:szCs w:val="24"/>
              </w:rPr>
            </w:pPr>
            <w:r w:rsidRPr="001D258C">
              <w:rPr>
                <w:b/>
                <w:sz w:val="24"/>
                <w:szCs w:val="24"/>
              </w:rPr>
              <w:lastRenderedPageBreak/>
              <w:t>18.</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Default"/>
              <w:rPr>
                <w:b/>
                <w:color w:val="00000A"/>
                <w:sz w:val="24"/>
                <w:szCs w:val="24"/>
              </w:rPr>
            </w:pPr>
            <w:r w:rsidRPr="001D258C">
              <w:rPr>
                <w:b/>
                <w:color w:val="00000A"/>
                <w:sz w:val="24"/>
                <w:szCs w:val="24"/>
              </w:rPr>
              <w:t>Особенности предоставления документов иностранными участниками</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Textbody"/>
              <w:ind w:firstLine="1"/>
              <w:jc w:val="left"/>
              <w:rPr>
                <w:sz w:val="24"/>
              </w:rPr>
            </w:pPr>
            <w:r w:rsidRPr="001D258C">
              <w:rPr>
                <w:sz w:val="24"/>
              </w:rPr>
              <w:t>Особенности не предусмотрены.</w:t>
            </w:r>
          </w:p>
        </w:tc>
      </w:tr>
      <w:tr w:rsidR="000C76EF" w:rsidRPr="001D258C" w:rsidTr="00D26D6B">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15"/>
              <w:jc w:val="center"/>
              <w:rPr>
                <w:b/>
                <w:sz w:val="24"/>
                <w:szCs w:val="24"/>
              </w:rPr>
            </w:pPr>
            <w:r w:rsidRPr="001D258C">
              <w:rPr>
                <w:b/>
                <w:sz w:val="24"/>
                <w:szCs w:val="24"/>
              </w:rPr>
              <w:t>19.</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Default"/>
              <w:rPr>
                <w:b/>
                <w:color w:val="00000A"/>
                <w:sz w:val="24"/>
                <w:szCs w:val="24"/>
              </w:rPr>
            </w:pPr>
            <w:r w:rsidRPr="001D258C">
              <w:rPr>
                <w:b/>
                <w:color w:val="00000A"/>
                <w:sz w:val="24"/>
                <w:szCs w:val="24"/>
              </w:rPr>
              <w:t xml:space="preserve">Критерии оценки </w:t>
            </w:r>
            <w:r w:rsidRPr="001D258C">
              <w:rPr>
                <w:b/>
                <w:color w:val="00000A"/>
                <w:sz w:val="24"/>
                <w:szCs w:val="24"/>
              </w:rPr>
              <w:lastRenderedPageBreak/>
              <w:t>Заявок на участие в процедуре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755A7B" w:rsidP="00755A7B">
            <w:pPr>
              <w:pStyle w:val="15"/>
              <w:ind w:firstLine="426"/>
              <w:rPr>
                <w:b/>
                <w:i/>
                <w:sz w:val="24"/>
                <w:szCs w:val="24"/>
              </w:rPr>
            </w:pPr>
            <w:r w:rsidRPr="001D258C">
              <w:rPr>
                <w:sz w:val="24"/>
              </w:rPr>
              <w:lastRenderedPageBreak/>
              <w:t xml:space="preserve">Соответствие требованиям, указанным в пунктах 2.1 и 2.2 </w:t>
            </w:r>
            <w:r w:rsidRPr="001D258C">
              <w:rPr>
                <w:sz w:val="24"/>
              </w:rPr>
              <w:lastRenderedPageBreak/>
              <w:t>настоящей документации о закупке и подпунктом 1 пункта 17 настоящей Информационной карты.</w:t>
            </w:r>
          </w:p>
        </w:tc>
      </w:tr>
      <w:tr w:rsidR="000C76EF" w:rsidRPr="001D258C" w:rsidTr="004662C1">
        <w:trPr>
          <w:trHeight w:val="1212"/>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4662C1">
            <w:pPr>
              <w:pStyle w:val="15"/>
              <w:jc w:val="center"/>
              <w:rPr>
                <w:b/>
                <w:sz w:val="24"/>
                <w:szCs w:val="24"/>
              </w:rPr>
            </w:pPr>
            <w:r w:rsidRPr="001D258C">
              <w:rPr>
                <w:b/>
                <w:sz w:val="24"/>
                <w:szCs w:val="24"/>
              </w:rPr>
              <w:lastRenderedPageBreak/>
              <w:t>20.</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D26D6B">
            <w:pPr>
              <w:pStyle w:val="Default"/>
              <w:rPr>
                <w:b/>
                <w:color w:val="00000A"/>
                <w:sz w:val="24"/>
                <w:szCs w:val="24"/>
              </w:rPr>
            </w:pPr>
            <w:r w:rsidRPr="001D258C">
              <w:rPr>
                <w:b/>
                <w:color w:val="00000A"/>
                <w:sz w:val="24"/>
                <w:szCs w:val="24"/>
              </w:rPr>
              <w:t>Особенности заключения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23226E" w:rsidRPr="001D258C" w:rsidRDefault="00901FDC" w:rsidP="008C1C1F">
            <w:pPr>
              <w:ind w:firstLine="426"/>
              <w:jc w:val="both"/>
              <w:rPr>
                <w:sz w:val="24"/>
                <w:szCs w:val="24"/>
              </w:rPr>
            </w:pPr>
            <w:r w:rsidRPr="001D258C">
              <w:rPr>
                <w:sz w:val="24"/>
                <w:szCs w:val="24"/>
              </w:rPr>
              <w:t xml:space="preserve">1. </w:t>
            </w:r>
            <w:r w:rsidR="0023226E" w:rsidRPr="001D258C">
              <w:rPr>
                <w:sz w:val="24"/>
                <w:szCs w:val="24"/>
              </w:rPr>
              <w:t xml:space="preserve">Суммарная стоимость всех заключенных договоров </w:t>
            </w:r>
            <w:r w:rsidR="004662C1" w:rsidRPr="001D258C">
              <w:rPr>
                <w:sz w:val="24"/>
                <w:szCs w:val="24"/>
              </w:rPr>
              <w:t xml:space="preserve">аренды транспортных средств с экипажем для перевозки груженых и порожних крупнотоннажных контейнеров </w:t>
            </w:r>
            <w:r w:rsidR="008C1C1F" w:rsidRPr="001D258C">
              <w:rPr>
                <w:sz w:val="24"/>
                <w:szCs w:val="24"/>
              </w:rPr>
              <w:t xml:space="preserve">в городе </w:t>
            </w:r>
            <w:r w:rsidR="00E20791">
              <w:rPr>
                <w:sz w:val="24"/>
                <w:szCs w:val="24"/>
              </w:rPr>
              <w:t>Барнауле</w:t>
            </w:r>
            <w:r w:rsidR="008C1C1F" w:rsidRPr="001D258C">
              <w:rPr>
                <w:sz w:val="24"/>
                <w:szCs w:val="24"/>
              </w:rPr>
              <w:t>, а так же в пригородном и междугороднем сообщении</w:t>
            </w:r>
            <w:r w:rsidR="00DD4E14" w:rsidRPr="001D258C">
              <w:rPr>
                <w:sz w:val="24"/>
                <w:szCs w:val="24"/>
              </w:rPr>
              <w:t xml:space="preserve"> </w:t>
            </w:r>
            <w:r w:rsidR="004662C1" w:rsidRPr="001D258C">
              <w:rPr>
                <w:sz w:val="24"/>
                <w:szCs w:val="24"/>
              </w:rPr>
              <w:t xml:space="preserve"> </w:t>
            </w:r>
            <w:r w:rsidR="0023226E" w:rsidRPr="001D258C">
              <w:rPr>
                <w:sz w:val="24"/>
                <w:szCs w:val="24"/>
              </w:rPr>
              <w:t>не может превы</w:t>
            </w:r>
            <w:r w:rsidR="004662C1" w:rsidRPr="001D258C">
              <w:rPr>
                <w:sz w:val="24"/>
                <w:szCs w:val="24"/>
              </w:rPr>
              <w:t>ша</w:t>
            </w:r>
            <w:r w:rsidR="0023226E" w:rsidRPr="001D258C">
              <w:rPr>
                <w:sz w:val="24"/>
                <w:szCs w:val="24"/>
              </w:rPr>
              <w:t xml:space="preserve">ть </w:t>
            </w:r>
            <w:r w:rsidR="00E20791">
              <w:rPr>
                <w:sz w:val="24"/>
                <w:szCs w:val="24"/>
              </w:rPr>
              <w:t>10</w:t>
            </w:r>
            <w:r w:rsidR="00FA4DA6" w:rsidRPr="001D258C">
              <w:rPr>
                <w:sz w:val="24"/>
                <w:szCs w:val="24"/>
              </w:rPr>
              <w:t> </w:t>
            </w:r>
            <w:r w:rsidR="00E20791">
              <w:rPr>
                <w:sz w:val="24"/>
                <w:szCs w:val="24"/>
              </w:rPr>
              <w:t>00</w:t>
            </w:r>
            <w:r w:rsidR="00FA4DA6" w:rsidRPr="001D258C">
              <w:rPr>
                <w:sz w:val="24"/>
                <w:szCs w:val="24"/>
              </w:rPr>
              <w:t>0 000 (</w:t>
            </w:r>
            <w:r w:rsidR="00E20791">
              <w:rPr>
                <w:sz w:val="24"/>
                <w:szCs w:val="24"/>
              </w:rPr>
              <w:t>десять</w:t>
            </w:r>
            <w:r w:rsidR="00FA4DA6" w:rsidRPr="001D258C">
              <w:rPr>
                <w:sz w:val="24"/>
                <w:szCs w:val="24"/>
              </w:rPr>
              <w:t xml:space="preserve"> миллионов) рублей</w:t>
            </w:r>
            <w:r w:rsidR="00FA4DA6" w:rsidRPr="001D258C">
              <w:rPr>
                <w:color w:val="000000"/>
                <w:sz w:val="24"/>
                <w:szCs w:val="24"/>
              </w:rPr>
              <w:t xml:space="preserve"> 00 копеек</w:t>
            </w:r>
            <w:r w:rsidR="00FA4DA6" w:rsidRPr="001D258C">
              <w:rPr>
                <w:sz w:val="24"/>
                <w:szCs w:val="24"/>
              </w:rPr>
              <w:t xml:space="preserve"> </w:t>
            </w:r>
            <w:r w:rsidR="0023226E" w:rsidRPr="001D258C">
              <w:rPr>
                <w:sz w:val="24"/>
                <w:szCs w:val="24"/>
              </w:rPr>
              <w:t>без учета НДС.</w:t>
            </w:r>
          </w:p>
          <w:p w:rsidR="000C76EF" w:rsidRPr="001D258C" w:rsidRDefault="004662C1" w:rsidP="008C1C1F">
            <w:pPr>
              <w:pStyle w:val="-3"/>
              <w:ind w:firstLine="426"/>
              <w:jc w:val="both"/>
            </w:pPr>
            <w:r w:rsidRPr="001D258C">
              <w:t>2</w:t>
            </w:r>
            <w:r w:rsidR="00901FDC" w:rsidRPr="001D258C">
              <w:t>.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w:t>
            </w:r>
          </w:p>
          <w:p w:rsidR="000C76EF" w:rsidRPr="001D258C" w:rsidRDefault="00901FDC" w:rsidP="008C1C1F">
            <w:pPr>
              <w:pStyle w:val="-3"/>
              <w:ind w:firstLine="426"/>
              <w:jc w:val="both"/>
            </w:pPr>
            <w:r w:rsidRPr="001D258C">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w:t>
            </w:r>
            <w:r w:rsidR="00634BFF">
              <w:t>щего уведомления от Заказчика.</w:t>
            </w:r>
          </w:p>
          <w:p w:rsidR="000C76EF" w:rsidRPr="001D258C" w:rsidRDefault="00901FDC" w:rsidP="008C1C1F">
            <w:pPr>
              <w:pStyle w:val="-3"/>
              <w:ind w:firstLine="426"/>
              <w:jc w:val="both"/>
            </w:pPr>
            <w:r w:rsidRPr="001D258C">
              <w:t>Внесение изменений в договор по предложениям победителя является правом Заказчика и осуществляется по усмотрению Заказчика.</w:t>
            </w:r>
          </w:p>
          <w:p w:rsidR="000C76EF" w:rsidRPr="001D258C" w:rsidRDefault="00901FDC" w:rsidP="008C1C1F">
            <w:pPr>
              <w:pStyle w:val="-3"/>
              <w:ind w:firstLine="426"/>
              <w:jc w:val="both"/>
            </w:pPr>
            <w:r w:rsidRPr="001D258C">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0C76EF" w:rsidRPr="001D258C" w:rsidTr="004662C1">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4662C1">
            <w:pPr>
              <w:pStyle w:val="15"/>
              <w:jc w:val="center"/>
              <w:rPr>
                <w:b/>
                <w:sz w:val="24"/>
                <w:szCs w:val="24"/>
              </w:rPr>
            </w:pPr>
            <w:r w:rsidRPr="001D258C">
              <w:rPr>
                <w:b/>
                <w:sz w:val="24"/>
                <w:szCs w:val="24"/>
              </w:rPr>
              <w:t>21.</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4662C1">
            <w:pPr>
              <w:pStyle w:val="Default"/>
              <w:rPr>
                <w:b/>
                <w:color w:val="00000A"/>
                <w:sz w:val="24"/>
                <w:szCs w:val="24"/>
              </w:rPr>
            </w:pPr>
            <w:r w:rsidRPr="001D258C">
              <w:rPr>
                <w:b/>
                <w:color w:val="00000A"/>
                <w:sz w:val="24"/>
                <w:szCs w:val="24"/>
              </w:rPr>
              <w:t>Привлечение субподрядчиков, соисполнителей</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3937ED" w:rsidP="004662C1">
            <w:pPr>
              <w:pStyle w:val="15"/>
              <w:rPr>
                <w:sz w:val="24"/>
                <w:szCs w:val="24"/>
              </w:rPr>
            </w:pPr>
            <w:r w:rsidRPr="001D258C">
              <w:rPr>
                <w:sz w:val="24"/>
                <w:szCs w:val="24"/>
              </w:rPr>
              <w:t>Допускается</w:t>
            </w:r>
          </w:p>
        </w:tc>
      </w:tr>
      <w:tr w:rsidR="000C76EF" w:rsidRPr="001D258C" w:rsidTr="004662C1">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4662C1">
            <w:pPr>
              <w:pStyle w:val="15"/>
              <w:jc w:val="center"/>
              <w:rPr>
                <w:b/>
                <w:sz w:val="24"/>
                <w:szCs w:val="24"/>
              </w:rPr>
            </w:pPr>
            <w:r w:rsidRPr="001D258C">
              <w:rPr>
                <w:b/>
                <w:sz w:val="24"/>
                <w:szCs w:val="24"/>
              </w:rPr>
              <w:t>22.</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4662C1">
            <w:pPr>
              <w:pStyle w:val="Default"/>
              <w:rPr>
                <w:b/>
                <w:color w:val="00000A"/>
                <w:sz w:val="24"/>
                <w:szCs w:val="24"/>
              </w:rPr>
            </w:pPr>
            <w:r w:rsidRPr="001D258C">
              <w:rPr>
                <w:b/>
                <w:color w:val="00000A"/>
                <w:sz w:val="24"/>
                <w:szCs w:val="24"/>
              </w:rPr>
              <w:t>Обеспечение исполнения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4662C1">
            <w:pPr>
              <w:pStyle w:val="15"/>
              <w:rPr>
                <w:sz w:val="24"/>
                <w:szCs w:val="24"/>
              </w:rPr>
            </w:pPr>
            <w:r w:rsidRPr="001D258C">
              <w:rPr>
                <w:sz w:val="24"/>
                <w:szCs w:val="24"/>
              </w:rPr>
              <w:t>Не предусмотрено</w:t>
            </w:r>
          </w:p>
        </w:tc>
      </w:tr>
      <w:tr w:rsidR="000C76EF" w:rsidRPr="001D258C" w:rsidTr="004662C1">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4662C1">
            <w:pPr>
              <w:pStyle w:val="15"/>
              <w:jc w:val="center"/>
              <w:rPr>
                <w:b/>
                <w:sz w:val="24"/>
                <w:szCs w:val="24"/>
              </w:rPr>
            </w:pPr>
            <w:r w:rsidRPr="001D258C">
              <w:rPr>
                <w:b/>
                <w:sz w:val="24"/>
                <w:szCs w:val="24"/>
              </w:rPr>
              <w:t>23.</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4662C1">
            <w:pPr>
              <w:pStyle w:val="Default"/>
              <w:rPr>
                <w:b/>
                <w:color w:val="00000A"/>
                <w:sz w:val="24"/>
                <w:szCs w:val="24"/>
              </w:rPr>
            </w:pPr>
            <w:r w:rsidRPr="001D258C">
              <w:rPr>
                <w:b/>
                <w:color w:val="00000A"/>
                <w:sz w:val="24"/>
                <w:szCs w:val="24"/>
              </w:rPr>
              <w:t>Обеспечение заявки</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1D258C" w:rsidRDefault="00901FDC" w:rsidP="004662C1">
            <w:pPr>
              <w:pStyle w:val="15"/>
              <w:rPr>
                <w:sz w:val="24"/>
                <w:szCs w:val="24"/>
              </w:rPr>
            </w:pPr>
            <w:r w:rsidRPr="001D258C">
              <w:rPr>
                <w:sz w:val="24"/>
                <w:szCs w:val="24"/>
              </w:rPr>
              <w:t>Не предусмотрено</w:t>
            </w:r>
          </w:p>
        </w:tc>
      </w:tr>
    </w:tbl>
    <w:p w:rsidR="003937ED" w:rsidRPr="001D258C" w:rsidRDefault="003937ED" w:rsidP="009546A9">
      <w:pPr>
        <w:pStyle w:val="15"/>
        <w:ind w:left="6804"/>
        <w:jc w:val="both"/>
        <w:rPr>
          <w:rFonts w:eastAsia="MS Mincho"/>
          <w:sz w:val="28"/>
          <w:szCs w:val="28"/>
        </w:rPr>
      </w:pPr>
    </w:p>
    <w:p w:rsidR="003937ED" w:rsidRPr="001D258C" w:rsidRDefault="003937ED" w:rsidP="009546A9">
      <w:pPr>
        <w:pStyle w:val="15"/>
        <w:ind w:left="6804"/>
        <w:jc w:val="both"/>
        <w:rPr>
          <w:rFonts w:eastAsia="MS Mincho"/>
          <w:sz w:val="28"/>
          <w:szCs w:val="28"/>
        </w:rPr>
      </w:pPr>
    </w:p>
    <w:p w:rsidR="003937ED" w:rsidRPr="001D258C" w:rsidRDefault="003937ED" w:rsidP="009546A9">
      <w:pPr>
        <w:pStyle w:val="15"/>
        <w:ind w:left="6804"/>
        <w:jc w:val="both"/>
        <w:rPr>
          <w:rFonts w:eastAsia="MS Mincho"/>
          <w:sz w:val="28"/>
          <w:szCs w:val="28"/>
        </w:rPr>
      </w:pPr>
    </w:p>
    <w:p w:rsidR="00923BCB" w:rsidRPr="001D258C" w:rsidRDefault="00923BCB" w:rsidP="009546A9">
      <w:pPr>
        <w:pStyle w:val="15"/>
        <w:ind w:left="6804"/>
        <w:jc w:val="both"/>
        <w:rPr>
          <w:rFonts w:eastAsia="MS Mincho"/>
          <w:sz w:val="28"/>
          <w:szCs w:val="28"/>
        </w:rPr>
      </w:pPr>
    </w:p>
    <w:p w:rsidR="00923BCB" w:rsidRPr="001D258C" w:rsidRDefault="00923BCB" w:rsidP="009546A9">
      <w:pPr>
        <w:pStyle w:val="15"/>
        <w:ind w:left="6804"/>
        <w:jc w:val="both"/>
        <w:rPr>
          <w:rFonts w:eastAsia="MS Mincho"/>
          <w:sz w:val="28"/>
          <w:szCs w:val="28"/>
        </w:rPr>
      </w:pPr>
    </w:p>
    <w:p w:rsidR="003937ED" w:rsidRDefault="003937ED" w:rsidP="009546A9">
      <w:pPr>
        <w:pStyle w:val="15"/>
        <w:ind w:left="6804"/>
        <w:jc w:val="both"/>
        <w:rPr>
          <w:rFonts w:eastAsia="MS Mincho"/>
          <w:sz w:val="28"/>
          <w:szCs w:val="28"/>
        </w:rPr>
      </w:pPr>
    </w:p>
    <w:p w:rsidR="007E1971" w:rsidRDefault="007E1971" w:rsidP="009546A9">
      <w:pPr>
        <w:pStyle w:val="15"/>
        <w:ind w:left="6804"/>
        <w:jc w:val="both"/>
        <w:rPr>
          <w:rFonts w:eastAsia="MS Mincho"/>
          <w:sz w:val="28"/>
          <w:szCs w:val="28"/>
        </w:rPr>
      </w:pPr>
    </w:p>
    <w:p w:rsidR="00634BFF" w:rsidRDefault="00634BFF" w:rsidP="009546A9">
      <w:pPr>
        <w:pStyle w:val="15"/>
        <w:ind w:left="6804"/>
        <w:jc w:val="both"/>
        <w:rPr>
          <w:rFonts w:eastAsia="MS Mincho"/>
          <w:sz w:val="28"/>
          <w:szCs w:val="28"/>
        </w:rPr>
      </w:pPr>
    </w:p>
    <w:p w:rsidR="00634BFF" w:rsidRDefault="00634BFF" w:rsidP="009546A9">
      <w:pPr>
        <w:pStyle w:val="15"/>
        <w:ind w:left="6804"/>
        <w:jc w:val="both"/>
        <w:rPr>
          <w:rFonts w:eastAsia="MS Mincho"/>
          <w:sz w:val="28"/>
          <w:szCs w:val="28"/>
        </w:rPr>
      </w:pPr>
    </w:p>
    <w:p w:rsidR="00634BFF" w:rsidRDefault="00634BFF" w:rsidP="009546A9">
      <w:pPr>
        <w:pStyle w:val="15"/>
        <w:ind w:left="6804"/>
        <w:jc w:val="both"/>
        <w:rPr>
          <w:rFonts w:eastAsia="MS Mincho"/>
          <w:sz w:val="28"/>
          <w:szCs w:val="28"/>
        </w:rPr>
      </w:pPr>
    </w:p>
    <w:p w:rsidR="00634BFF" w:rsidRDefault="00634BFF" w:rsidP="009546A9">
      <w:pPr>
        <w:pStyle w:val="15"/>
        <w:ind w:left="6804"/>
        <w:jc w:val="both"/>
        <w:rPr>
          <w:rFonts w:eastAsia="MS Mincho"/>
          <w:sz w:val="28"/>
          <w:szCs w:val="28"/>
        </w:rPr>
      </w:pPr>
    </w:p>
    <w:p w:rsidR="00634BFF" w:rsidRDefault="00634BFF" w:rsidP="009546A9">
      <w:pPr>
        <w:pStyle w:val="15"/>
        <w:ind w:left="6804"/>
        <w:jc w:val="both"/>
        <w:rPr>
          <w:rFonts w:eastAsia="MS Mincho"/>
          <w:sz w:val="28"/>
          <w:szCs w:val="28"/>
        </w:rPr>
      </w:pPr>
    </w:p>
    <w:p w:rsidR="00634BFF" w:rsidRDefault="00634BFF" w:rsidP="009546A9">
      <w:pPr>
        <w:pStyle w:val="15"/>
        <w:ind w:left="6804"/>
        <w:jc w:val="both"/>
        <w:rPr>
          <w:rFonts w:eastAsia="MS Mincho"/>
          <w:sz w:val="28"/>
          <w:szCs w:val="28"/>
        </w:rPr>
      </w:pPr>
    </w:p>
    <w:p w:rsidR="00634BFF" w:rsidRDefault="00634BFF" w:rsidP="009546A9">
      <w:pPr>
        <w:pStyle w:val="15"/>
        <w:ind w:left="6804"/>
        <w:jc w:val="both"/>
        <w:rPr>
          <w:rFonts w:eastAsia="MS Mincho"/>
          <w:sz w:val="28"/>
          <w:szCs w:val="28"/>
        </w:rPr>
      </w:pPr>
    </w:p>
    <w:p w:rsidR="00634BFF" w:rsidRDefault="00634BFF" w:rsidP="009546A9">
      <w:pPr>
        <w:pStyle w:val="15"/>
        <w:ind w:left="6804"/>
        <w:jc w:val="both"/>
        <w:rPr>
          <w:rFonts w:eastAsia="MS Mincho"/>
          <w:sz w:val="28"/>
          <w:szCs w:val="28"/>
        </w:rPr>
      </w:pPr>
    </w:p>
    <w:p w:rsidR="00634BFF" w:rsidRDefault="00634BFF" w:rsidP="009546A9">
      <w:pPr>
        <w:pStyle w:val="15"/>
        <w:ind w:left="6804"/>
        <w:jc w:val="both"/>
        <w:rPr>
          <w:rFonts w:eastAsia="MS Mincho"/>
          <w:sz w:val="28"/>
          <w:szCs w:val="28"/>
        </w:rPr>
      </w:pPr>
    </w:p>
    <w:p w:rsidR="00634BFF" w:rsidRDefault="00634BFF" w:rsidP="009546A9">
      <w:pPr>
        <w:pStyle w:val="15"/>
        <w:ind w:left="6804"/>
        <w:jc w:val="both"/>
        <w:rPr>
          <w:rFonts w:eastAsia="MS Mincho"/>
          <w:sz w:val="28"/>
          <w:szCs w:val="28"/>
        </w:rPr>
      </w:pPr>
    </w:p>
    <w:p w:rsidR="00634BFF" w:rsidRDefault="00634BFF" w:rsidP="009546A9">
      <w:pPr>
        <w:pStyle w:val="15"/>
        <w:ind w:left="6804"/>
        <w:jc w:val="both"/>
        <w:rPr>
          <w:rFonts w:eastAsia="MS Mincho"/>
          <w:sz w:val="28"/>
          <w:szCs w:val="28"/>
        </w:rPr>
      </w:pPr>
    </w:p>
    <w:p w:rsidR="00634BFF" w:rsidRDefault="00634BFF" w:rsidP="009546A9">
      <w:pPr>
        <w:pStyle w:val="15"/>
        <w:ind w:left="6804"/>
        <w:jc w:val="both"/>
        <w:rPr>
          <w:rFonts w:eastAsia="MS Mincho"/>
          <w:sz w:val="28"/>
          <w:szCs w:val="28"/>
        </w:rPr>
      </w:pPr>
    </w:p>
    <w:p w:rsidR="007E1971" w:rsidRDefault="007E1971" w:rsidP="009546A9">
      <w:pPr>
        <w:pStyle w:val="15"/>
        <w:ind w:left="6804"/>
        <w:jc w:val="both"/>
        <w:rPr>
          <w:rFonts w:eastAsia="MS Mincho"/>
          <w:sz w:val="28"/>
          <w:szCs w:val="28"/>
        </w:rPr>
      </w:pPr>
    </w:p>
    <w:p w:rsidR="000613B2" w:rsidRPr="001D258C" w:rsidRDefault="009546A9" w:rsidP="009546A9">
      <w:pPr>
        <w:pStyle w:val="15"/>
        <w:ind w:left="6804"/>
        <w:jc w:val="both"/>
        <w:rPr>
          <w:rFonts w:eastAsia="MS Mincho"/>
          <w:sz w:val="28"/>
          <w:szCs w:val="28"/>
        </w:rPr>
      </w:pPr>
      <w:r w:rsidRPr="001D258C">
        <w:rPr>
          <w:rFonts w:eastAsia="MS Mincho"/>
          <w:sz w:val="28"/>
          <w:szCs w:val="28"/>
        </w:rPr>
        <w:lastRenderedPageBreak/>
        <w:t>Приложение</w:t>
      </w:r>
      <w:r w:rsidR="000613B2" w:rsidRPr="001D258C">
        <w:rPr>
          <w:rFonts w:eastAsia="MS Mincho"/>
          <w:sz w:val="28"/>
          <w:szCs w:val="28"/>
        </w:rPr>
        <w:t xml:space="preserve"> </w:t>
      </w:r>
      <w:r w:rsidRPr="001D258C">
        <w:rPr>
          <w:rFonts w:eastAsia="MS Mincho"/>
          <w:sz w:val="28"/>
          <w:szCs w:val="28"/>
        </w:rPr>
        <w:t>№</w:t>
      </w:r>
      <w:r w:rsidR="00901FDC" w:rsidRPr="001D258C">
        <w:rPr>
          <w:rFonts w:eastAsia="MS Mincho"/>
          <w:sz w:val="28"/>
          <w:szCs w:val="28"/>
        </w:rPr>
        <w:t>1</w:t>
      </w:r>
      <w:r w:rsidR="000613B2" w:rsidRPr="001D258C">
        <w:rPr>
          <w:rFonts w:eastAsia="MS Mincho"/>
          <w:sz w:val="28"/>
          <w:szCs w:val="28"/>
        </w:rPr>
        <w:t xml:space="preserve"> </w:t>
      </w:r>
    </w:p>
    <w:p w:rsidR="000C76EF" w:rsidRPr="001D258C" w:rsidRDefault="00901FDC" w:rsidP="009546A9">
      <w:pPr>
        <w:pStyle w:val="15"/>
        <w:ind w:left="6804"/>
        <w:jc w:val="both"/>
        <w:rPr>
          <w:rFonts w:eastAsia="MS Mincho"/>
          <w:sz w:val="28"/>
          <w:szCs w:val="28"/>
        </w:rPr>
      </w:pPr>
      <w:r w:rsidRPr="001D258C">
        <w:rPr>
          <w:sz w:val="28"/>
          <w:szCs w:val="28"/>
        </w:rPr>
        <w:t>к документации о закупке</w:t>
      </w:r>
    </w:p>
    <w:p w:rsidR="000C76EF" w:rsidRPr="001D258C" w:rsidRDefault="000C76EF" w:rsidP="00DB435D">
      <w:pPr>
        <w:pStyle w:val="Standard"/>
        <w:ind w:firstLine="425"/>
        <w:jc w:val="both"/>
        <w:rPr>
          <w:sz w:val="28"/>
          <w:szCs w:val="28"/>
        </w:rPr>
      </w:pPr>
    </w:p>
    <w:p w:rsidR="000C76EF" w:rsidRPr="001D258C" w:rsidRDefault="00901FDC" w:rsidP="00A7126A">
      <w:pPr>
        <w:pStyle w:val="Standard"/>
        <w:jc w:val="center"/>
        <w:rPr>
          <w:b/>
          <w:sz w:val="28"/>
          <w:szCs w:val="28"/>
        </w:rPr>
      </w:pPr>
      <w:r w:rsidRPr="001D258C">
        <w:rPr>
          <w:b/>
          <w:sz w:val="28"/>
          <w:szCs w:val="28"/>
        </w:rPr>
        <w:t>На бланке претендента</w:t>
      </w:r>
    </w:p>
    <w:p w:rsidR="000C76EF" w:rsidRPr="001D258C" w:rsidRDefault="009546A9" w:rsidP="00A7126A">
      <w:pPr>
        <w:pStyle w:val="21"/>
        <w:spacing w:before="0" w:after="0"/>
        <w:ind w:left="709"/>
        <w:jc w:val="center"/>
        <w:rPr>
          <w:i w:val="0"/>
        </w:rPr>
      </w:pPr>
      <w:r w:rsidRPr="001D258C">
        <w:rPr>
          <w:rFonts w:cs="Times New Roman"/>
          <w:i w:val="0"/>
        </w:rPr>
        <w:t>ЗАЯВКА</w:t>
      </w:r>
      <w:r w:rsidR="00901FDC" w:rsidRPr="001D258C">
        <w:rPr>
          <w:rFonts w:cs="Times New Roman"/>
          <w:i w:val="0"/>
        </w:rPr>
        <w:t xml:space="preserve"> ______________ (наименование претендента)</w:t>
      </w:r>
    </w:p>
    <w:p w:rsidR="000C76EF" w:rsidRPr="001D258C" w:rsidRDefault="00901FDC" w:rsidP="00A7126A">
      <w:pPr>
        <w:pStyle w:val="21"/>
        <w:spacing w:before="0" w:after="0"/>
        <w:ind w:left="709"/>
        <w:jc w:val="center"/>
        <w:rPr>
          <w:rFonts w:cs="Times New Roman"/>
          <w:i w:val="0"/>
        </w:rPr>
      </w:pPr>
      <w:r w:rsidRPr="001D258C">
        <w:rPr>
          <w:rFonts w:cs="Times New Roman"/>
          <w:i w:val="0"/>
        </w:rPr>
        <w:t>НА УЧАСТИЕ В ПРОЦЕДУРЕ РАЗМЕЩЕНИЯ ЗАКАЗА СПО</w:t>
      </w:r>
      <w:r w:rsidR="004662C1" w:rsidRPr="001D258C">
        <w:rPr>
          <w:rFonts w:cs="Times New Roman"/>
          <w:i w:val="0"/>
        </w:rPr>
        <w:t xml:space="preserve">СОБОМ РАЗМЕЩЕНИЯ ОФЕРТЫ № </w:t>
      </w:r>
      <w:r w:rsidR="009C5716" w:rsidRPr="00D270A2">
        <w:rPr>
          <w:rFonts w:cs="Times New Roman"/>
          <w:i w:val="0"/>
          <w:highlight w:val="yellow"/>
        </w:rPr>
        <w:t>_________________</w:t>
      </w:r>
    </w:p>
    <w:p w:rsidR="000C76EF" w:rsidRPr="001D258C" w:rsidRDefault="00901FDC" w:rsidP="00A7126A">
      <w:pPr>
        <w:pStyle w:val="Standard"/>
        <w:ind w:left="709"/>
        <w:jc w:val="center"/>
        <w:rPr>
          <w:b/>
          <w:bCs/>
          <w:iCs/>
          <w:sz w:val="28"/>
          <w:szCs w:val="28"/>
        </w:rPr>
      </w:pPr>
      <w:r w:rsidRPr="001D258C">
        <w:rPr>
          <w:b/>
          <w:bCs/>
          <w:iCs/>
          <w:sz w:val="28"/>
          <w:szCs w:val="28"/>
        </w:rPr>
        <w:t>(АКЦЕПТ ОФЕРТЫ)</w:t>
      </w:r>
    </w:p>
    <w:p w:rsidR="000C76EF" w:rsidRPr="001D258C" w:rsidRDefault="000C76EF" w:rsidP="00DB435D">
      <w:pPr>
        <w:pStyle w:val="Standard"/>
        <w:jc w:val="both"/>
        <w:rPr>
          <w:i/>
          <w:sz w:val="28"/>
          <w:szCs w:val="28"/>
        </w:rPr>
      </w:pPr>
    </w:p>
    <w:p w:rsidR="000C76EF" w:rsidRPr="001D258C" w:rsidRDefault="00901FDC" w:rsidP="0049266C">
      <w:pPr>
        <w:ind w:firstLine="709"/>
        <w:jc w:val="both"/>
        <w:rPr>
          <w:sz w:val="28"/>
          <w:szCs w:val="28"/>
        </w:rPr>
      </w:pPr>
      <w:r w:rsidRPr="001D258C">
        <w:rPr>
          <w:sz w:val="28"/>
          <w:szCs w:val="28"/>
        </w:rPr>
        <w:t xml:space="preserve">Будучи </w:t>
      </w:r>
      <w:proofErr w:type="gramStart"/>
      <w:r w:rsidR="007E0519" w:rsidRPr="001D258C">
        <w:rPr>
          <w:sz w:val="28"/>
          <w:szCs w:val="28"/>
        </w:rPr>
        <w:t>уполномоченным</w:t>
      </w:r>
      <w:proofErr w:type="gramEnd"/>
      <w:r w:rsidRPr="001D258C">
        <w:rPr>
          <w:sz w:val="28"/>
          <w:szCs w:val="28"/>
        </w:rPr>
        <w:t xml:space="preserve"> представлять и действовать от имени ________________ (</w:t>
      </w:r>
      <w:r w:rsidRPr="001D258C">
        <w:rPr>
          <w:bCs/>
          <w:i/>
          <w:iCs/>
          <w:sz w:val="28"/>
          <w:szCs w:val="28"/>
        </w:rPr>
        <w:t>наименование претендента или, в случае участия нескольких лиц на стороне одного участника, наименования таких лиц</w:t>
      </w:r>
      <w:r w:rsidRPr="001D258C">
        <w:rPr>
          <w:sz w:val="28"/>
          <w:szCs w:val="28"/>
        </w:rPr>
        <w:t>), а также полностью изучив всю документацию о закупке, я, нижеподписавшийся, настоящим подаю заявку на участие в</w:t>
      </w:r>
      <w:r w:rsidRPr="001D258C">
        <w:rPr>
          <w:i/>
          <w:sz w:val="28"/>
          <w:szCs w:val="28"/>
        </w:rPr>
        <w:t xml:space="preserve"> </w:t>
      </w:r>
      <w:r w:rsidRPr="001D258C">
        <w:rPr>
          <w:sz w:val="28"/>
          <w:szCs w:val="28"/>
        </w:rPr>
        <w:t>процедуре закупки способом  Размещения оферты (далее – Заявка) №</w:t>
      </w:r>
      <w:r w:rsidR="0049266C" w:rsidRPr="001D258C">
        <w:rPr>
          <w:sz w:val="28"/>
          <w:szCs w:val="28"/>
        </w:rPr>
        <w:t> </w:t>
      </w:r>
      <w:r w:rsidRPr="001D258C">
        <w:rPr>
          <w:sz w:val="28"/>
          <w:szCs w:val="28"/>
        </w:rPr>
        <w:t>РО</w:t>
      </w:r>
      <w:r w:rsidR="00CA3DC3" w:rsidRPr="00D270A2">
        <w:rPr>
          <w:sz w:val="28"/>
          <w:szCs w:val="28"/>
          <w:highlight w:val="yellow"/>
          <w:u w:val="single"/>
        </w:rPr>
        <w:t>______________</w:t>
      </w:r>
      <w:r w:rsidRPr="001D258C">
        <w:rPr>
          <w:sz w:val="28"/>
          <w:szCs w:val="28"/>
        </w:rPr>
        <w:t xml:space="preserve"> (далее – процедура Размещения оферты)</w:t>
      </w:r>
      <w:r w:rsidR="00324BA6" w:rsidRPr="001D258C">
        <w:rPr>
          <w:sz w:val="28"/>
          <w:szCs w:val="28"/>
        </w:rPr>
        <w:t xml:space="preserve"> на</w:t>
      </w:r>
      <w:r w:rsidRPr="001D258C">
        <w:rPr>
          <w:sz w:val="28"/>
          <w:szCs w:val="28"/>
        </w:rPr>
        <w:t xml:space="preserve"> </w:t>
      </w:r>
      <w:r w:rsidR="00324BA6" w:rsidRPr="001D258C">
        <w:rPr>
          <w:sz w:val="28"/>
          <w:szCs w:val="28"/>
        </w:rPr>
        <w:t>право заключения договора аренд</w:t>
      </w:r>
      <w:r w:rsidR="0088312E">
        <w:rPr>
          <w:sz w:val="28"/>
          <w:szCs w:val="28"/>
        </w:rPr>
        <w:t>ы</w:t>
      </w:r>
      <w:r w:rsidR="00324BA6" w:rsidRPr="001D258C">
        <w:rPr>
          <w:sz w:val="28"/>
          <w:szCs w:val="28"/>
        </w:rPr>
        <w:t xml:space="preserve"> транспортных средств с экипажем для перевозки груженых и порожних крупнотоннажных контейнеров в городе </w:t>
      </w:r>
      <w:r w:rsidR="006E3CE6">
        <w:rPr>
          <w:sz w:val="28"/>
          <w:szCs w:val="28"/>
        </w:rPr>
        <w:t>Барнауле</w:t>
      </w:r>
      <w:r w:rsidR="00324BA6" w:rsidRPr="001D258C">
        <w:rPr>
          <w:sz w:val="28"/>
          <w:szCs w:val="28"/>
        </w:rPr>
        <w:t>, а так же в пригородном и междугороднем сообщении</w:t>
      </w:r>
      <w:r w:rsidR="0088312E">
        <w:rPr>
          <w:sz w:val="28"/>
          <w:szCs w:val="28"/>
        </w:rPr>
        <w:t xml:space="preserve"> в 2015г</w:t>
      </w:r>
      <w:r w:rsidR="0049266C" w:rsidRPr="001D258C">
        <w:rPr>
          <w:sz w:val="28"/>
          <w:szCs w:val="28"/>
        </w:rPr>
        <w:t>.</w:t>
      </w:r>
    </w:p>
    <w:p w:rsidR="000C76EF" w:rsidRPr="001D258C" w:rsidRDefault="00901FDC" w:rsidP="00DB435D">
      <w:pPr>
        <w:pStyle w:val="15"/>
        <w:ind w:firstLine="709"/>
        <w:jc w:val="both"/>
        <w:rPr>
          <w:sz w:val="28"/>
          <w:szCs w:val="28"/>
        </w:rPr>
      </w:pPr>
      <w:r w:rsidRPr="001D258C">
        <w:rPr>
          <w:sz w:val="28"/>
          <w:szCs w:val="28"/>
        </w:rPr>
        <w:t xml:space="preserve">Настоящая Заявка является акцептом предложенной </w:t>
      </w:r>
      <w:r w:rsidRPr="001D258C">
        <w:rPr>
          <w:sz w:val="28"/>
          <w:szCs w:val="28"/>
        </w:rPr>
        <w:br/>
        <w:t>ОАО «ТрансКонтейнер» оферты, каковой является документация о закупке способом размещения оферты № РО</w:t>
      </w:r>
      <w:r w:rsidR="00DA75A8" w:rsidRPr="00D270A2">
        <w:rPr>
          <w:sz w:val="28"/>
          <w:szCs w:val="28"/>
          <w:highlight w:val="yellow"/>
        </w:rPr>
        <w:t>_____________</w:t>
      </w:r>
      <w:r w:rsidR="0049266C" w:rsidRPr="001D258C">
        <w:rPr>
          <w:sz w:val="28"/>
          <w:szCs w:val="28"/>
        </w:rPr>
        <w:t>.</w:t>
      </w:r>
    </w:p>
    <w:p w:rsidR="000C76EF" w:rsidRPr="001D258C" w:rsidRDefault="00901FDC" w:rsidP="00DB435D">
      <w:pPr>
        <w:pStyle w:val="15"/>
        <w:jc w:val="both"/>
        <w:rPr>
          <w:sz w:val="28"/>
          <w:szCs w:val="28"/>
        </w:rPr>
      </w:pPr>
      <w:r w:rsidRPr="001D258C">
        <w:rPr>
          <w:sz w:val="28"/>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C76EF" w:rsidRPr="001D258C" w:rsidRDefault="00901FDC" w:rsidP="00DB435D">
      <w:pPr>
        <w:pStyle w:val="15"/>
        <w:jc w:val="both"/>
        <w:rPr>
          <w:sz w:val="28"/>
          <w:szCs w:val="28"/>
        </w:rPr>
      </w:pPr>
      <w:r w:rsidRPr="001D258C">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C76EF" w:rsidRPr="001D258C" w:rsidRDefault="00901FDC" w:rsidP="00DB435D">
      <w:pPr>
        <w:pStyle w:val="15"/>
        <w:ind w:firstLine="708"/>
        <w:jc w:val="both"/>
        <w:rPr>
          <w:sz w:val="28"/>
          <w:szCs w:val="28"/>
        </w:rPr>
      </w:pPr>
      <w:r w:rsidRPr="001D258C">
        <w:rPr>
          <w:sz w:val="28"/>
          <w:szCs w:val="28"/>
        </w:rPr>
        <w:t>Настоящим подтверждается, что _________(</w:t>
      </w:r>
      <w:r w:rsidRPr="001D258C">
        <w:rPr>
          <w:i/>
          <w:sz w:val="28"/>
          <w:szCs w:val="28"/>
        </w:rPr>
        <w:t>наименование претендента)</w:t>
      </w:r>
      <w:r w:rsidRPr="001D258C">
        <w:rPr>
          <w:sz w:val="28"/>
          <w:szCs w:val="28"/>
        </w:rPr>
        <w:t xml:space="preserve"> ознакомилось</w:t>
      </w:r>
      <w:r w:rsidR="00A21048" w:rsidRPr="001D258C">
        <w:rPr>
          <w:sz w:val="28"/>
          <w:szCs w:val="28"/>
        </w:rPr>
        <w:t xml:space="preserve"> (</w:t>
      </w:r>
      <w:proofErr w:type="spellStart"/>
      <w:r w:rsidRPr="001D258C">
        <w:rPr>
          <w:sz w:val="28"/>
          <w:szCs w:val="28"/>
        </w:rPr>
        <w:t>ся</w:t>
      </w:r>
      <w:proofErr w:type="spellEnd"/>
      <w:r w:rsidRPr="001D258C">
        <w:rPr>
          <w:sz w:val="28"/>
          <w:szCs w:val="28"/>
        </w:rPr>
        <w:t>) с условиями документаци</w:t>
      </w:r>
      <w:r w:rsidR="00A21048" w:rsidRPr="001D258C">
        <w:rPr>
          <w:sz w:val="28"/>
          <w:szCs w:val="28"/>
        </w:rPr>
        <w:t>и о закупке, с ними согласно (</w:t>
      </w:r>
      <w:proofErr w:type="spellStart"/>
      <w:r w:rsidRPr="001D258C">
        <w:rPr>
          <w:sz w:val="28"/>
          <w:szCs w:val="28"/>
        </w:rPr>
        <w:t>ен</w:t>
      </w:r>
      <w:proofErr w:type="spellEnd"/>
      <w:r w:rsidRPr="001D258C">
        <w:rPr>
          <w:sz w:val="28"/>
          <w:szCs w:val="28"/>
        </w:rPr>
        <w:t>) и возражений не имеет.</w:t>
      </w:r>
    </w:p>
    <w:p w:rsidR="000C76EF" w:rsidRPr="001D258C" w:rsidRDefault="00901FDC" w:rsidP="00DB435D">
      <w:pPr>
        <w:pStyle w:val="15"/>
        <w:ind w:firstLine="709"/>
        <w:jc w:val="both"/>
        <w:rPr>
          <w:sz w:val="28"/>
          <w:szCs w:val="28"/>
        </w:rPr>
      </w:pPr>
      <w:r w:rsidRPr="001D258C">
        <w:rPr>
          <w:sz w:val="28"/>
          <w:szCs w:val="28"/>
        </w:rPr>
        <w:t>В частности, _______ (</w:t>
      </w:r>
      <w:r w:rsidRPr="001D258C">
        <w:rPr>
          <w:i/>
          <w:sz w:val="28"/>
          <w:szCs w:val="28"/>
        </w:rPr>
        <w:t>наименование претендента)</w:t>
      </w:r>
      <w:r w:rsidRPr="001D258C">
        <w:rPr>
          <w:sz w:val="28"/>
          <w:szCs w:val="28"/>
        </w:rPr>
        <w:t>, подава</w:t>
      </w:r>
      <w:r w:rsidR="00A21048" w:rsidRPr="001D258C">
        <w:rPr>
          <w:sz w:val="28"/>
          <w:szCs w:val="28"/>
        </w:rPr>
        <w:t>я настоящую Заявку, согласно (</w:t>
      </w:r>
      <w:proofErr w:type="spellStart"/>
      <w:r w:rsidRPr="001D258C">
        <w:rPr>
          <w:sz w:val="28"/>
          <w:szCs w:val="28"/>
        </w:rPr>
        <w:t>ен</w:t>
      </w:r>
      <w:proofErr w:type="spellEnd"/>
      <w:r w:rsidRPr="001D258C">
        <w:rPr>
          <w:sz w:val="28"/>
          <w:szCs w:val="28"/>
        </w:rPr>
        <w:t>) с тем, что:</w:t>
      </w:r>
    </w:p>
    <w:p w:rsidR="000C76EF" w:rsidRPr="001D258C" w:rsidRDefault="00901FDC" w:rsidP="006B04D1">
      <w:pPr>
        <w:pStyle w:val="Textbodyindent"/>
        <w:numPr>
          <w:ilvl w:val="0"/>
          <w:numId w:val="54"/>
        </w:numPr>
        <w:tabs>
          <w:tab w:val="left" w:pos="960"/>
          <w:tab w:val="left" w:pos="1080"/>
        </w:tabs>
        <w:ind w:left="0"/>
        <w:jc w:val="both"/>
        <w:rPr>
          <w:szCs w:val="28"/>
        </w:rPr>
      </w:pPr>
      <w:r w:rsidRPr="001D258C">
        <w:rPr>
          <w:szCs w:val="28"/>
        </w:rPr>
        <w:t xml:space="preserve">результаты рассмотрения Заявки зависят от проверки всех данных, представленных </w:t>
      </w:r>
      <w:r w:rsidRPr="001D258C">
        <w:rPr>
          <w:i/>
          <w:szCs w:val="28"/>
        </w:rPr>
        <w:t>______________ (наименование претендента)</w:t>
      </w:r>
      <w:r w:rsidRPr="001D258C">
        <w:rPr>
          <w:szCs w:val="28"/>
        </w:rPr>
        <w:t>, а также иных сведений, имеющихся в распоряжении Заказчика;</w:t>
      </w:r>
    </w:p>
    <w:p w:rsidR="000C76EF" w:rsidRPr="001D258C" w:rsidRDefault="00901FDC" w:rsidP="006B04D1">
      <w:pPr>
        <w:pStyle w:val="Textbodyindent"/>
        <w:numPr>
          <w:ilvl w:val="0"/>
          <w:numId w:val="32"/>
        </w:numPr>
        <w:tabs>
          <w:tab w:val="left" w:pos="1080"/>
          <w:tab w:val="left" w:pos="7938"/>
        </w:tabs>
        <w:ind w:left="0"/>
        <w:jc w:val="both"/>
        <w:rPr>
          <w:szCs w:val="28"/>
        </w:rPr>
      </w:pPr>
      <w:r w:rsidRPr="001D258C">
        <w:rPr>
          <w:szCs w:val="28"/>
        </w:rPr>
        <w:t xml:space="preserve">за любую ошибку или упущение в представленной </w:t>
      </w:r>
      <w:r w:rsidRPr="001D258C">
        <w:rPr>
          <w:i/>
          <w:szCs w:val="28"/>
        </w:rPr>
        <w:t xml:space="preserve">__________________ (наименование претендента) </w:t>
      </w:r>
      <w:r w:rsidRPr="001D258C">
        <w:rPr>
          <w:szCs w:val="28"/>
        </w:rPr>
        <w:t xml:space="preserve">Заявке ответственность целиком и полностью будет лежать на </w:t>
      </w:r>
      <w:r w:rsidRPr="001D258C">
        <w:rPr>
          <w:i/>
          <w:szCs w:val="28"/>
        </w:rPr>
        <w:t>__________________ (наименование претендента)</w:t>
      </w:r>
      <w:r w:rsidRPr="001D258C">
        <w:rPr>
          <w:szCs w:val="28"/>
        </w:rPr>
        <w:t>;</w:t>
      </w:r>
    </w:p>
    <w:p w:rsidR="000C76EF" w:rsidRPr="001D258C" w:rsidRDefault="00901FDC" w:rsidP="006B04D1">
      <w:pPr>
        <w:pStyle w:val="Textbodyindent"/>
        <w:numPr>
          <w:ilvl w:val="0"/>
          <w:numId w:val="32"/>
        </w:numPr>
        <w:tabs>
          <w:tab w:val="left" w:pos="1080"/>
          <w:tab w:val="left" w:pos="7938"/>
        </w:tabs>
        <w:ind w:left="0"/>
        <w:jc w:val="both"/>
        <w:rPr>
          <w:szCs w:val="28"/>
        </w:rPr>
      </w:pPr>
      <w:r w:rsidRPr="001D258C">
        <w:rPr>
          <w:szCs w:val="28"/>
        </w:rPr>
        <w:lastRenderedPageBreak/>
        <w:t>Победителем признается каждый претендент, соответствующий требованиям, изложенным в документации о закупке.</w:t>
      </w:r>
    </w:p>
    <w:p w:rsidR="000C76EF" w:rsidRPr="001D258C" w:rsidRDefault="00901FDC" w:rsidP="00DB435D">
      <w:pPr>
        <w:pStyle w:val="Standard"/>
        <w:ind w:firstLine="553"/>
        <w:jc w:val="both"/>
        <w:rPr>
          <w:sz w:val="28"/>
          <w:szCs w:val="28"/>
        </w:rPr>
      </w:pPr>
      <w:r w:rsidRPr="001D258C">
        <w:rPr>
          <w:sz w:val="28"/>
          <w:szCs w:val="28"/>
        </w:rPr>
        <w:t xml:space="preserve">В случае признания _________ </w:t>
      </w:r>
      <w:r w:rsidRPr="001D258C">
        <w:rPr>
          <w:i/>
          <w:sz w:val="28"/>
          <w:szCs w:val="28"/>
        </w:rPr>
        <w:t>(наименование претендента)</w:t>
      </w:r>
      <w:r w:rsidRPr="001D258C">
        <w:rPr>
          <w:sz w:val="28"/>
          <w:szCs w:val="28"/>
        </w:rPr>
        <w:t xml:space="preserve"> победителем мы обязуемся:</w:t>
      </w:r>
    </w:p>
    <w:p w:rsidR="000C76EF" w:rsidRPr="001D258C" w:rsidRDefault="00901FDC" w:rsidP="006B04D1">
      <w:pPr>
        <w:pStyle w:val="Standard"/>
        <w:numPr>
          <w:ilvl w:val="0"/>
          <w:numId w:val="55"/>
        </w:numPr>
        <w:tabs>
          <w:tab w:val="left" w:pos="1418"/>
        </w:tabs>
        <w:ind w:firstLine="709"/>
        <w:jc w:val="both"/>
        <w:rPr>
          <w:sz w:val="28"/>
          <w:szCs w:val="28"/>
        </w:rPr>
      </w:pPr>
      <w:r w:rsidRPr="001D258C">
        <w:rPr>
          <w:sz w:val="28"/>
          <w:szCs w:val="28"/>
        </w:rPr>
        <w:t xml:space="preserve">Придерживаться положений нашей Заявки в течение </w:t>
      </w:r>
      <w:r w:rsidRPr="001D258C">
        <w:rPr>
          <w:i/>
          <w:sz w:val="28"/>
          <w:szCs w:val="28"/>
          <w:u w:val="single"/>
        </w:rPr>
        <w:t>______</w:t>
      </w:r>
      <w:r w:rsidRPr="001D258C">
        <w:rPr>
          <w:sz w:val="28"/>
          <w:szCs w:val="28"/>
        </w:rPr>
        <w:t>дней (</w:t>
      </w:r>
      <w:r w:rsidRPr="001D258C">
        <w:rPr>
          <w:i/>
          <w:sz w:val="28"/>
          <w:szCs w:val="28"/>
        </w:rPr>
        <w:t xml:space="preserve">указать срок не </w:t>
      </w:r>
      <w:proofErr w:type="gramStart"/>
      <w:r w:rsidRPr="001D258C">
        <w:rPr>
          <w:i/>
          <w:sz w:val="28"/>
          <w:szCs w:val="28"/>
        </w:rPr>
        <w:t>менее указанного</w:t>
      </w:r>
      <w:proofErr w:type="gramEnd"/>
      <w:r w:rsidRPr="001D258C">
        <w:rPr>
          <w:i/>
          <w:sz w:val="28"/>
          <w:szCs w:val="28"/>
        </w:rPr>
        <w:t xml:space="preserve"> в пункте 7 Информационной карты</w:t>
      </w:r>
      <w:r w:rsidRPr="001D258C">
        <w:rPr>
          <w:sz w:val="28"/>
          <w:szCs w:val="28"/>
        </w:rPr>
        <w:t>)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0C76EF" w:rsidRPr="001D258C" w:rsidRDefault="00901FDC" w:rsidP="006B04D1">
      <w:pPr>
        <w:pStyle w:val="Standard"/>
        <w:numPr>
          <w:ilvl w:val="0"/>
          <w:numId w:val="42"/>
        </w:numPr>
        <w:tabs>
          <w:tab w:val="left" w:pos="1418"/>
        </w:tabs>
        <w:ind w:firstLine="709"/>
        <w:jc w:val="both"/>
        <w:rPr>
          <w:sz w:val="28"/>
          <w:szCs w:val="28"/>
        </w:rPr>
      </w:pPr>
      <w:r w:rsidRPr="001D258C">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1D258C">
        <w:rPr>
          <w:i/>
          <w:sz w:val="28"/>
          <w:szCs w:val="28"/>
        </w:rPr>
        <w:t>в случае, если претендент является публичным акционерным обществом</w:t>
      </w:r>
      <w:r w:rsidRPr="001D258C">
        <w:rPr>
          <w:sz w:val="28"/>
          <w:szCs w:val="28"/>
        </w:rPr>
        <w:t>) ссылку на общедоступный источник, посредством которого в установленном законом порядке раскрыта информация о владельцах ____________________ (</w:t>
      </w:r>
      <w:r w:rsidRPr="001D258C">
        <w:rPr>
          <w:i/>
          <w:sz w:val="28"/>
          <w:szCs w:val="28"/>
        </w:rPr>
        <w:t>наименование претендента</w:t>
      </w:r>
      <w:r w:rsidRPr="001D258C">
        <w:rPr>
          <w:sz w:val="28"/>
          <w:szCs w:val="28"/>
        </w:rPr>
        <w:t>), а также иные сведения, необходимые для заключения договора с ОАО «ТрансКонтейнер»</w:t>
      </w:r>
      <w:proofErr w:type="gramStart"/>
      <w:r w:rsidRPr="001D258C">
        <w:rPr>
          <w:sz w:val="28"/>
          <w:szCs w:val="28"/>
        </w:rPr>
        <w:t>.</w:t>
      </w:r>
      <w:proofErr w:type="gramEnd"/>
      <w:r w:rsidRPr="001D258C">
        <w:rPr>
          <w:sz w:val="28"/>
          <w:szCs w:val="28"/>
        </w:rPr>
        <w:t xml:space="preserve"> ____________________ (</w:t>
      </w:r>
      <w:proofErr w:type="gramStart"/>
      <w:r w:rsidRPr="001D258C">
        <w:rPr>
          <w:i/>
          <w:sz w:val="28"/>
          <w:szCs w:val="28"/>
        </w:rPr>
        <w:t>н</w:t>
      </w:r>
      <w:proofErr w:type="gramEnd"/>
      <w:r w:rsidRPr="001D258C">
        <w:rPr>
          <w:i/>
          <w:sz w:val="28"/>
          <w:szCs w:val="28"/>
        </w:rPr>
        <w:t>аименование претендента</w:t>
      </w:r>
      <w:r w:rsidR="00A21048" w:rsidRPr="001D258C">
        <w:rPr>
          <w:sz w:val="28"/>
          <w:szCs w:val="28"/>
        </w:rPr>
        <w:t>) предупрежден (</w:t>
      </w:r>
      <w:r w:rsidRPr="001D258C">
        <w:rPr>
          <w:sz w:val="28"/>
          <w:szCs w:val="28"/>
        </w:rPr>
        <w:t>о), что при непредставлении указанных сведений и документов, ОАО «ТрансКонтейнер» вправе отказаться от заключения договора.</w:t>
      </w:r>
    </w:p>
    <w:p w:rsidR="000C76EF" w:rsidRPr="001D258C" w:rsidRDefault="00A21048" w:rsidP="006B04D1">
      <w:pPr>
        <w:pStyle w:val="Standard"/>
        <w:numPr>
          <w:ilvl w:val="0"/>
          <w:numId w:val="42"/>
        </w:numPr>
        <w:tabs>
          <w:tab w:val="left" w:pos="1418"/>
        </w:tabs>
        <w:ind w:firstLine="714"/>
        <w:jc w:val="both"/>
        <w:rPr>
          <w:sz w:val="28"/>
          <w:szCs w:val="28"/>
        </w:rPr>
      </w:pPr>
      <w:r w:rsidRPr="001D258C">
        <w:rPr>
          <w:sz w:val="28"/>
          <w:szCs w:val="28"/>
        </w:rPr>
        <w:t>Подписать договор (</w:t>
      </w:r>
      <w:r w:rsidR="00901FDC" w:rsidRPr="001D258C">
        <w:rPr>
          <w:sz w:val="28"/>
          <w:szCs w:val="28"/>
        </w:rPr>
        <w:t>ы) на условиях настоящей Заявки (акцепта) и на условиях, объявленных в документации о закупке.</w:t>
      </w:r>
    </w:p>
    <w:p w:rsidR="000C76EF" w:rsidRPr="001D258C" w:rsidRDefault="00901FDC" w:rsidP="006B04D1">
      <w:pPr>
        <w:pStyle w:val="Standard"/>
        <w:numPr>
          <w:ilvl w:val="0"/>
          <w:numId w:val="42"/>
        </w:numPr>
        <w:tabs>
          <w:tab w:val="left" w:pos="1418"/>
        </w:tabs>
        <w:ind w:firstLine="714"/>
        <w:jc w:val="both"/>
        <w:rPr>
          <w:sz w:val="28"/>
          <w:szCs w:val="28"/>
        </w:rPr>
      </w:pPr>
      <w:r w:rsidRPr="001D258C">
        <w:rPr>
          <w:sz w:val="28"/>
          <w:szCs w:val="28"/>
        </w:rPr>
        <w:t>Исполнять обязанности, предусмотренные заключенным договором строго в соответствии с требованиями такого договора.</w:t>
      </w:r>
    </w:p>
    <w:p w:rsidR="000C76EF" w:rsidRPr="001D258C" w:rsidRDefault="00901FDC" w:rsidP="006B04D1">
      <w:pPr>
        <w:pStyle w:val="Standard"/>
        <w:numPr>
          <w:ilvl w:val="0"/>
          <w:numId w:val="42"/>
        </w:numPr>
        <w:ind w:firstLine="714"/>
        <w:jc w:val="both"/>
        <w:rPr>
          <w:sz w:val="28"/>
          <w:szCs w:val="28"/>
        </w:rPr>
      </w:pPr>
      <w:r w:rsidRPr="001D258C">
        <w:rPr>
          <w:sz w:val="28"/>
          <w:szCs w:val="28"/>
        </w:rPr>
        <w:t>Не вносить в договор изменения, не предусмотренные условиями документации о закупке.</w:t>
      </w:r>
    </w:p>
    <w:p w:rsidR="000C76EF" w:rsidRPr="001D258C" w:rsidRDefault="00901FDC" w:rsidP="00DB435D">
      <w:pPr>
        <w:pStyle w:val="Textbody"/>
        <w:ind w:firstLine="553"/>
        <w:rPr>
          <w:rFonts w:eastAsia="Times New Roman"/>
          <w:sz w:val="28"/>
          <w:szCs w:val="28"/>
        </w:rPr>
      </w:pPr>
      <w:r w:rsidRPr="001D258C">
        <w:rPr>
          <w:rFonts w:eastAsia="Times New Roman"/>
          <w:sz w:val="28"/>
          <w:szCs w:val="28"/>
        </w:rPr>
        <w:t>Настоящим подтверждаем, что:</w:t>
      </w:r>
    </w:p>
    <w:p w:rsidR="000C76EF" w:rsidRPr="001D258C" w:rsidRDefault="00901FDC" w:rsidP="00DB435D">
      <w:pPr>
        <w:pStyle w:val="Textbody"/>
        <w:ind w:firstLine="553"/>
        <w:rPr>
          <w:sz w:val="28"/>
          <w:szCs w:val="28"/>
        </w:rPr>
      </w:pPr>
      <w:proofErr w:type="gramStart"/>
      <w:r w:rsidRPr="001D258C">
        <w:rPr>
          <w:rFonts w:eastAsia="Times New Roman"/>
          <w:sz w:val="28"/>
          <w:szCs w:val="28"/>
        </w:rPr>
        <w:t>- ___________ (</w:t>
      </w:r>
      <w:r w:rsidRPr="001D258C">
        <w:rPr>
          <w:rFonts w:eastAsia="Times New Roman"/>
          <w:i/>
          <w:sz w:val="28"/>
          <w:szCs w:val="28"/>
        </w:rPr>
        <w:t>результаты работ, оказания услуг, товары и т.д.)</w:t>
      </w:r>
      <w:r w:rsidRPr="001D258C">
        <w:rPr>
          <w:rFonts w:eastAsia="Times New Roman"/>
          <w:sz w:val="28"/>
          <w:szCs w:val="28"/>
        </w:rPr>
        <w:t xml:space="preserve"> предлагаемые _______ </w:t>
      </w:r>
      <w:r w:rsidRPr="001D258C">
        <w:rPr>
          <w:rFonts w:eastAsia="Times New Roman"/>
          <w:i/>
          <w:sz w:val="28"/>
          <w:szCs w:val="28"/>
        </w:rPr>
        <w:t>(наименование претендента)</w:t>
      </w:r>
      <w:r w:rsidRPr="001D258C">
        <w:rPr>
          <w:rFonts w:eastAsia="Times New Roman"/>
          <w:sz w:val="28"/>
          <w:szCs w:val="28"/>
        </w:rPr>
        <w:t>, свободны от любых прав со стороны третьих лиц, ________ (</w:t>
      </w:r>
      <w:r w:rsidRPr="001D258C">
        <w:rPr>
          <w:rFonts w:eastAsia="Times New Roman"/>
          <w:i/>
          <w:sz w:val="28"/>
          <w:szCs w:val="28"/>
        </w:rPr>
        <w:t>наименование претендента</w:t>
      </w:r>
      <w:r w:rsidRPr="001D258C">
        <w:rPr>
          <w:rFonts w:eastAsia="Times New Roman"/>
          <w:sz w:val="28"/>
          <w:szCs w:val="28"/>
        </w:rPr>
        <w:t>)  согласно передать все права ___________ (</w:t>
      </w:r>
      <w:r w:rsidRPr="001D258C">
        <w:rPr>
          <w:rFonts w:eastAsia="Times New Roman"/>
          <w:i/>
          <w:sz w:val="28"/>
          <w:szCs w:val="28"/>
        </w:rPr>
        <w:t>результаты работ, оказания услуг, товары и т.д.)</w:t>
      </w:r>
      <w:r w:rsidRPr="001D258C">
        <w:rPr>
          <w:rFonts w:eastAsia="Times New Roman"/>
          <w:sz w:val="28"/>
          <w:szCs w:val="28"/>
        </w:rPr>
        <w:t xml:space="preserve"> в случае признания победителем Заказчику;</w:t>
      </w:r>
      <w:proofErr w:type="gramEnd"/>
    </w:p>
    <w:p w:rsidR="000C76EF" w:rsidRPr="001D258C" w:rsidRDefault="00901FDC" w:rsidP="00DB435D">
      <w:pPr>
        <w:pStyle w:val="Textbody"/>
        <w:ind w:firstLine="553"/>
        <w:rPr>
          <w:sz w:val="28"/>
          <w:szCs w:val="28"/>
        </w:rPr>
      </w:pPr>
      <w:r w:rsidRPr="001D258C">
        <w:rPr>
          <w:rFonts w:eastAsia="Times New Roman"/>
          <w:sz w:val="28"/>
          <w:szCs w:val="28"/>
        </w:rPr>
        <w:t>- ________(</w:t>
      </w:r>
      <w:r w:rsidRPr="001D258C">
        <w:rPr>
          <w:rFonts w:eastAsia="Times New Roman"/>
          <w:i/>
          <w:sz w:val="28"/>
          <w:szCs w:val="28"/>
        </w:rPr>
        <w:t>наименование претендента</w:t>
      </w:r>
      <w:r w:rsidRPr="001D258C">
        <w:rPr>
          <w:rFonts w:eastAsia="Times New Roman"/>
          <w:sz w:val="28"/>
          <w:szCs w:val="28"/>
        </w:rPr>
        <w:t>) не находится в процессе ликвидации;</w:t>
      </w:r>
    </w:p>
    <w:p w:rsidR="000C76EF" w:rsidRPr="001D258C" w:rsidRDefault="00901FDC" w:rsidP="00DB435D">
      <w:pPr>
        <w:pStyle w:val="Textbody"/>
        <w:ind w:firstLine="553"/>
        <w:rPr>
          <w:sz w:val="28"/>
          <w:szCs w:val="28"/>
        </w:rPr>
      </w:pPr>
      <w:r w:rsidRPr="001D258C">
        <w:rPr>
          <w:rFonts w:eastAsia="Times New Roman"/>
          <w:sz w:val="28"/>
          <w:szCs w:val="28"/>
        </w:rPr>
        <w:t>- ________(</w:t>
      </w:r>
      <w:r w:rsidRPr="001D258C">
        <w:rPr>
          <w:rFonts w:eastAsia="Times New Roman"/>
          <w:i/>
          <w:sz w:val="28"/>
          <w:szCs w:val="28"/>
        </w:rPr>
        <w:t>наименование претендента</w:t>
      </w:r>
      <w:r w:rsidRPr="001D258C">
        <w:rPr>
          <w:rFonts w:eastAsia="Times New Roman"/>
          <w:sz w:val="28"/>
          <w:szCs w:val="28"/>
        </w:rPr>
        <w:t>) не признан несостоятельным (банкротом);</w:t>
      </w:r>
    </w:p>
    <w:p w:rsidR="000C76EF" w:rsidRPr="001D258C" w:rsidRDefault="00901FDC" w:rsidP="00DB435D">
      <w:pPr>
        <w:pStyle w:val="Textbody"/>
        <w:ind w:firstLine="553"/>
        <w:rPr>
          <w:sz w:val="28"/>
          <w:szCs w:val="28"/>
        </w:rPr>
      </w:pPr>
      <w:r w:rsidRPr="001D258C">
        <w:rPr>
          <w:rFonts w:eastAsia="Times New Roman"/>
          <w:sz w:val="28"/>
          <w:szCs w:val="28"/>
        </w:rPr>
        <w:t>- на имущество ________ (</w:t>
      </w:r>
      <w:r w:rsidRPr="001D258C">
        <w:rPr>
          <w:rFonts w:eastAsia="Times New Roman"/>
          <w:i/>
          <w:sz w:val="28"/>
          <w:szCs w:val="28"/>
        </w:rPr>
        <w:t>наименование претендента</w:t>
      </w:r>
      <w:r w:rsidRPr="001D258C">
        <w:rPr>
          <w:rFonts w:eastAsia="Times New Roman"/>
          <w:sz w:val="28"/>
          <w:szCs w:val="28"/>
        </w:rPr>
        <w:t>) не наложен арест, экономическая деятельность не приостановлена;</w:t>
      </w:r>
    </w:p>
    <w:p w:rsidR="000C76EF" w:rsidRPr="001D258C" w:rsidRDefault="00901FDC" w:rsidP="005A6655">
      <w:pPr>
        <w:pStyle w:val="Textbody"/>
        <w:ind w:firstLine="567"/>
        <w:rPr>
          <w:sz w:val="28"/>
          <w:szCs w:val="28"/>
        </w:rPr>
      </w:pPr>
      <w:r w:rsidRPr="001D258C">
        <w:rPr>
          <w:rFonts w:eastAsia="Times New Roman"/>
          <w:sz w:val="28"/>
          <w:szCs w:val="28"/>
        </w:rPr>
        <w:t>- у _______ (</w:t>
      </w:r>
      <w:r w:rsidRPr="001D258C">
        <w:rPr>
          <w:rFonts w:eastAsia="Times New Roman"/>
          <w:i/>
          <w:sz w:val="28"/>
          <w:szCs w:val="28"/>
        </w:rPr>
        <w:t>наименование претендента</w:t>
      </w:r>
      <w:r w:rsidRPr="001D258C">
        <w:rPr>
          <w:rFonts w:eastAsia="Times New Roman"/>
          <w:sz w:val="28"/>
          <w:szCs w:val="28"/>
        </w:rPr>
        <w:t xml:space="preserve">) отсутствует задолженность </w:t>
      </w:r>
      <w:r w:rsidRPr="001D258C">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 а также просроченная задолженность по ранее заключенным договорам с ОАО «ТрансКонтейнер»;</w:t>
      </w:r>
    </w:p>
    <w:p w:rsidR="000C76EF" w:rsidRPr="001D258C" w:rsidRDefault="00901FDC" w:rsidP="00DB435D">
      <w:pPr>
        <w:pStyle w:val="Textbody"/>
        <w:ind w:firstLine="553"/>
        <w:rPr>
          <w:sz w:val="28"/>
          <w:szCs w:val="28"/>
        </w:rPr>
      </w:pPr>
      <w:r w:rsidRPr="001D258C">
        <w:rPr>
          <w:rFonts w:eastAsia="Times New Roman"/>
          <w:sz w:val="28"/>
          <w:szCs w:val="28"/>
        </w:rPr>
        <w:t>- ________(</w:t>
      </w:r>
      <w:r w:rsidRPr="001D258C">
        <w:rPr>
          <w:rFonts w:eastAsia="Times New Roman"/>
          <w:i/>
          <w:sz w:val="28"/>
          <w:szCs w:val="28"/>
        </w:rPr>
        <w:t>наименование претендента</w:t>
      </w:r>
      <w:r w:rsidRPr="001D258C">
        <w:rPr>
          <w:rFonts w:eastAsia="Times New Roman"/>
          <w:sz w:val="28"/>
          <w:szCs w:val="28"/>
        </w:rPr>
        <w:t xml:space="preserve">) </w:t>
      </w:r>
      <w:r w:rsidRPr="001D258C">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1D258C">
        <w:rPr>
          <w:sz w:val="28"/>
          <w:szCs w:val="28"/>
        </w:rPr>
        <w:lastRenderedPageBreak/>
        <w:t>осуществляющим поставки товаров, выполнение работ, оказание услуг, являющихся предметом закупки.</w:t>
      </w:r>
    </w:p>
    <w:p w:rsidR="000C76EF" w:rsidRPr="001D258C" w:rsidRDefault="00901FDC" w:rsidP="00DB435D">
      <w:pPr>
        <w:pStyle w:val="Textbody"/>
        <w:ind w:firstLine="553"/>
        <w:rPr>
          <w:sz w:val="28"/>
          <w:szCs w:val="28"/>
        </w:rPr>
      </w:pPr>
      <w:r w:rsidRPr="001D258C">
        <w:rPr>
          <w:sz w:val="28"/>
          <w:szCs w:val="28"/>
        </w:rPr>
        <w:t xml:space="preserve">-  </w:t>
      </w:r>
      <w:r w:rsidRPr="001D258C">
        <w:rPr>
          <w:rFonts w:eastAsia="Times New Roman"/>
          <w:sz w:val="28"/>
          <w:szCs w:val="28"/>
        </w:rPr>
        <w:t>________(</w:t>
      </w:r>
      <w:r w:rsidRPr="001D258C">
        <w:rPr>
          <w:rFonts w:eastAsia="Times New Roman"/>
          <w:i/>
          <w:sz w:val="28"/>
          <w:szCs w:val="28"/>
        </w:rPr>
        <w:t>наименование претендента</w:t>
      </w:r>
      <w:r w:rsidRPr="001D258C">
        <w:rPr>
          <w:rFonts w:eastAsia="Times New Roman"/>
          <w:sz w:val="28"/>
          <w:szCs w:val="28"/>
        </w:rPr>
        <w:t xml:space="preserve">) полностью и без каких-либо оговорок принимает условия, указанные в пункте </w:t>
      </w:r>
      <w:r w:rsidR="003525E7" w:rsidRPr="001D258C">
        <w:rPr>
          <w:rFonts w:eastAsia="Times New Roman"/>
          <w:sz w:val="28"/>
          <w:szCs w:val="28"/>
        </w:rPr>
        <w:t>5</w:t>
      </w:r>
      <w:r w:rsidRPr="001D258C">
        <w:rPr>
          <w:rFonts w:eastAsia="Times New Roman"/>
          <w:sz w:val="28"/>
          <w:szCs w:val="28"/>
        </w:rPr>
        <w:t>.</w:t>
      </w:r>
      <w:r w:rsidR="003525E7" w:rsidRPr="001D258C">
        <w:rPr>
          <w:rFonts w:eastAsia="Times New Roman"/>
          <w:sz w:val="28"/>
          <w:szCs w:val="28"/>
        </w:rPr>
        <w:t>9</w:t>
      </w:r>
      <w:r w:rsidRPr="001D258C">
        <w:rPr>
          <w:rFonts w:eastAsia="Times New Roman"/>
          <w:sz w:val="28"/>
          <w:szCs w:val="28"/>
        </w:rPr>
        <w:t xml:space="preserve"> документации о закупке, в Техническом задании и</w:t>
      </w:r>
      <w:r w:rsidR="00B0108A" w:rsidRPr="001D258C">
        <w:rPr>
          <w:rFonts w:eastAsia="Times New Roman"/>
          <w:sz w:val="28"/>
          <w:szCs w:val="28"/>
        </w:rPr>
        <w:t xml:space="preserve"> Информационной карте (Разделы 7 и 8</w:t>
      </w:r>
      <w:r w:rsidRPr="001D258C">
        <w:rPr>
          <w:rFonts w:eastAsia="Times New Roman"/>
          <w:sz w:val="28"/>
          <w:szCs w:val="28"/>
        </w:rPr>
        <w:t xml:space="preserve"> документации о закупке);</w:t>
      </w:r>
    </w:p>
    <w:p w:rsidR="000C76EF" w:rsidRPr="001D258C" w:rsidRDefault="00901FDC" w:rsidP="00DB435D">
      <w:pPr>
        <w:pStyle w:val="Textbody"/>
        <w:ind w:firstLine="553"/>
        <w:rPr>
          <w:sz w:val="28"/>
          <w:szCs w:val="28"/>
        </w:rPr>
      </w:pPr>
      <w:r w:rsidRPr="001D258C">
        <w:rPr>
          <w:rFonts w:eastAsia="Times New Roman"/>
          <w:sz w:val="28"/>
          <w:szCs w:val="28"/>
        </w:rPr>
        <w:t>- товары, работы, услуги, предлагаемые к поставке ________(</w:t>
      </w:r>
      <w:r w:rsidRPr="001D258C">
        <w:rPr>
          <w:rFonts w:eastAsia="Times New Roman"/>
          <w:i/>
          <w:sz w:val="28"/>
          <w:szCs w:val="28"/>
        </w:rPr>
        <w:t>наименование претендента</w:t>
      </w:r>
      <w:r w:rsidRPr="001D258C">
        <w:rPr>
          <w:rFonts w:eastAsia="Times New Roman"/>
          <w:sz w:val="28"/>
          <w:szCs w:val="28"/>
        </w:rPr>
        <w:t>) в рамках процедуры Размещения оферты, полностью соответствуют требования</w:t>
      </w:r>
      <w:r w:rsidR="00B0108A" w:rsidRPr="001D258C">
        <w:rPr>
          <w:rFonts w:eastAsia="Times New Roman"/>
          <w:sz w:val="28"/>
          <w:szCs w:val="28"/>
        </w:rPr>
        <w:t>м Технического задания (Раздел 7</w:t>
      </w:r>
      <w:r w:rsidRPr="001D258C">
        <w:rPr>
          <w:rFonts w:eastAsia="Times New Roman"/>
          <w:sz w:val="28"/>
          <w:szCs w:val="28"/>
        </w:rPr>
        <w:t xml:space="preserve"> настоящей документации).</w:t>
      </w:r>
    </w:p>
    <w:p w:rsidR="000C76EF" w:rsidRPr="001D258C" w:rsidRDefault="00901FDC" w:rsidP="00DB435D">
      <w:pPr>
        <w:pStyle w:val="15"/>
        <w:ind w:firstLine="709"/>
        <w:jc w:val="both"/>
        <w:rPr>
          <w:sz w:val="28"/>
          <w:szCs w:val="28"/>
        </w:rPr>
      </w:pPr>
      <w:r w:rsidRPr="001D258C">
        <w:rPr>
          <w:sz w:val="28"/>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0C76EF" w:rsidRPr="001D258C" w:rsidRDefault="00901FDC" w:rsidP="00DB435D">
      <w:pPr>
        <w:pStyle w:val="15"/>
        <w:ind w:firstLine="708"/>
        <w:jc w:val="both"/>
        <w:rPr>
          <w:sz w:val="28"/>
          <w:szCs w:val="28"/>
        </w:rPr>
      </w:pPr>
      <w:r w:rsidRPr="001D258C">
        <w:rPr>
          <w:sz w:val="28"/>
          <w:szCs w:val="28"/>
        </w:rPr>
        <w:t>В подтверждение этого прилагаем все необходимые документы.</w:t>
      </w:r>
    </w:p>
    <w:p w:rsidR="000C76EF" w:rsidRPr="001D258C" w:rsidRDefault="000C76EF" w:rsidP="00A7126A">
      <w:pPr>
        <w:pStyle w:val="31"/>
        <w:spacing w:before="0" w:after="0"/>
        <w:ind w:left="720"/>
        <w:jc w:val="both"/>
        <w:rPr>
          <w:rFonts w:ascii="Times New Roman" w:hAnsi="Times New Roman"/>
          <w:sz w:val="28"/>
          <w:szCs w:val="28"/>
        </w:rPr>
      </w:pPr>
    </w:p>
    <w:p w:rsidR="000C76EF" w:rsidRPr="001D258C" w:rsidRDefault="00901FDC" w:rsidP="006B04D1">
      <w:pPr>
        <w:pStyle w:val="31"/>
        <w:numPr>
          <w:ilvl w:val="3"/>
          <w:numId w:val="42"/>
        </w:numPr>
        <w:spacing w:before="0" w:after="0"/>
        <w:rPr>
          <w:rFonts w:ascii="Times New Roman" w:hAnsi="Times New Roman"/>
          <w:sz w:val="28"/>
          <w:szCs w:val="28"/>
        </w:rPr>
      </w:pPr>
      <w:r w:rsidRPr="001D258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C76EF" w:rsidRPr="001D258C" w:rsidRDefault="00901FDC" w:rsidP="00DB435D">
      <w:pPr>
        <w:pStyle w:val="Standard"/>
        <w:tabs>
          <w:tab w:val="left" w:pos="8640"/>
        </w:tabs>
        <w:jc w:val="both"/>
        <w:rPr>
          <w:i/>
          <w:sz w:val="28"/>
          <w:szCs w:val="28"/>
        </w:rPr>
      </w:pPr>
      <w:r w:rsidRPr="001D258C">
        <w:rPr>
          <w:i/>
          <w:sz w:val="28"/>
          <w:szCs w:val="28"/>
        </w:rPr>
        <w:t>(наименование претендента)</w:t>
      </w:r>
    </w:p>
    <w:p w:rsidR="000C76EF" w:rsidRPr="001D258C" w:rsidRDefault="00901FDC" w:rsidP="00DB435D">
      <w:pPr>
        <w:pStyle w:val="32"/>
        <w:jc w:val="both"/>
        <w:rPr>
          <w:sz w:val="28"/>
          <w:szCs w:val="28"/>
        </w:rPr>
      </w:pPr>
      <w:r w:rsidRPr="001D258C">
        <w:rPr>
          <w:sz w:val="28"/>
          <w:szCs w:val="28"/>
        </w:rPr>
        <w:t>____________________________________________________________________</w:t>
      </w:r>
    </w:p>
    <w:p w:rsidR="000C76EF" w:rsidRPr="001D258C" w:rsidRDefault="00901FDC" w:rsidP="00DB435D">
      <w:pPr>
        <w:pStyle w:val="Standard"/>
        <w:jc w:val="both"/>
        <w:rPr>
          <w:i/>
          <w:sz w:val="28"/>
          <w:szCs w:val="28"/>
        </w:rPr>
      </w:pPr>
      <w:r w:rsidRPr="001D258C">
        <w:rPr>
          <w:i/>
          <w:sz w:val="28"/>
          <w:szCs w:val="28"/>
        </w:rPr>
        <w:t xml:space="preserve">       Печать</w:t>
      </w:r>
      <w:r w:rsidRPr="001D258C">
        <w:rPr>
          <w:i/>
          <w:sz w:val="28"/>
          <w:szCs w:val="28"/>
        </w:rPr>
        <w:tab/>
      </w:r>
      <w:r w:rsidRPr="001D258C">
        <w:rPr>
          <w:i/>
          <w:sz w:val="28"/>
          <w:szCs w:val="28"/>
        </w:rPr>
        <w:tab/>
      </w:r>
      <w:r w:rsidRPr="001D258C">
        <w:rPr>
          <w:i/>
          <w:sz w:val="28"/>
          <w:szCs w:val="28"/>
        </w:rPr>
        <w:tab/>
        <w:t>(должность, подпись, ФИО)</w:t>
      </w:r>
    </w:p>
    <w:p w:rsidR="000C76EF" w:rsidRPr="001D258C" w:rsidRDefault="00DB435D" w:rsidP="00DB435D">
      <w:pPr>
        <w:pStyle w:val="32"/>
        <w:jc w:val="both"/>
        <w:rPr>
          <w:sz w:val="28"/>
          <w:szCs w:val="28"/>
        </w:rPr>
      </w:pPr>
      <w:r w:rsidRPr="001D258C">
        <w:rPr>
          <w:sz w:val="28"/>
          <w:szCs w:val="28"/>
        </w:rPr>
        <w:t>"____" _________ 201__</w:t>
      </w:r>
      <w:r w:rsidR="00901FDC" w:rsidRPr="001D258C">
        <w:rPr>
          <w:sz w:val="28"/>
          <w:szCs w:val="28"/>
        </w:rPr>
        <w:t>г.</w:t>
      </w:r>
    </w:p>
    <w:p w:rsidR="000C76EF" w:rsidRPr="001D258C" w:rsidRDefault="00901FDC">
      <w:pPr>
        <w:pStyle w:val="32"/>
        <w:pageBreakBefore/>
        <w:jc w:val="right"/>
        <w:rPr>
          <w:rFonts w:eastAsia="MS Mincho"/>
          <w:sz w:val="28"/>
          <w:szCs w:val="28"/>
        </w:rPr>
      </w:pPr>
      <w:r w:rsidRPr="001D258C">
        <w:rPr>
          <w:rFonts w:eastAsia="MS Mincho"/>
          <w:sz w:val="28"/>
          <w:szCs w:val="28"/>
        </w:rPr>
        <w:lastRenderedPageBreak/>
        <w:t>Приложение № 2</w:t>
      </w:r>
    </w:p>
    <w:p w:rsidR="000C76EF" w:rsidRPr="001D258C" w:rsidRDefault="00901FDC">
      <w:pPr>
        <w:pStyle w:val="Standard"/>
        <w:ind w:firstLine="425"/>
        <w:jc w:val="right"/>
        <w:rPr>
          <w:sz w:val="28"/>
          <w:szCs w:val="28"/>
        </w:rPr>
      </w:pPr>
      <w:r w:rsidRPr="001D258C">
        <w:rPr>
          <w:sz w:val="28"/>
          <w:szCs w:val="28"/>
        </w:rPr>
        <w:t>к документации о закупке</w:t>
      </w:r>
    </w:p>
    <w:p w:rsidR="000C76EF" w:rsidRPr="001D258C" w:rsidRDefault="000C76EF">
      <w:pPr>
        <w:pStyle w:val="Textbody"/>
        <w:jc w:val="center"/>
        <w:rPr>
          <w:b/>
          <w:sz w:val="28"/>
          <w:szCs w:val="28"/>
        </w:rPr>
      </w:pPr>
    </w:p>
    <w:p w:rsidR="000C76EF" w:rsidRPr="001D258C" w:rsidRDefault="00901FDC">
      <w:pPr>
        <w:pStyle w:val="Textbody"/>
        <w:jc w:val="center"/>
        <w:rPr>
          <w:b/>
          <w:sz w:val="28"/>
          <w:szCs w:val="28"/>
        </w:rPr>
      </w:pPr>
      <w:r w:rsidRPr="001D258C">
        <w:rPr>
          <w:b/>
          <w:sz w:val="28"/>
          <w:szCs w:val="28"/>
        </w:rPr>
        <w:t>СВЕДЕНИЯ О ПРЕТЕНДЕНТЕ (для юридических лиц)</w:t>
      </w:r>
    </w:p>
    <w:p w:rsidR="000C76EF" w:rsidRPr="001D258C" w:rsidRDefault="00901FDC">
      <w:pPr>
        <w:pStyle w:val="Textbody"/>
        <w:jc w:val="center"/>
        <w:rPr>
          <w:i/>
          <w:sz w:val="28"/>
          <w:szCs w:val="28"/>
        </w:rPr>
      </w:pPr>
      <w:r w:rsidRPr="001D258C">
        <w:rPr>
          <w:i/>
          <w:sz w:val="28"/>
          <w:szCs w:val="28"/>
        </w:rPr>
        <w:t>(в случае</w:t>
      </w:r>
      <w:proofErr w:type="gramStart"/>
      <w:r w:rsidRPr="001D258C">
        <w:rPr>
          <w:i/>
          <w:sz w:val="28"/>
          <w:szCs w:val="28"/>
        </w:rPr>
        <w:t>,</w:t>
      </w:r>
      <w:proofErr w:type="gramEnd"/>
      <w:r w:rsidRPr="001D258C">
        <w:rPr>
          <w:i/>
          <w:sz w:val="28"/>
          <w:szCs w:val="28"/>
        </w:rPr>
        <w:t xml:space="preserve"> если на стороне одного претендента участвует несколько лиц, сведения предоставляются на каждое лицо)</w:t>
      </w:r>
    </w:p>
    <w:p w:rsidR="000C76EF" w:rsidRPr="001D258C" w:rsidRDefault="000C76EF">
      <w:pPr>
        <w:pStyle w:val="Textbody"/>
        <w:jc w:val="center"/>
        <w:rPr>
          <w:sz w:val="28"/>
          <w:szCs w:val="28"/>
        </w:rPr>
      </w:pPr>
    </w:p>
    <w:p w:rsidR="000C76EF" w:rsidRPr="001D258C" w:rsidRDefault="00901FDC">
      <w:pPr>
        <w:pStyle w:val="Textbody"/>
        <w:ind w:firstLine="0"/>
        <w:rPr>
          <w:sz w:val="28"/>
          <w:szCs w:val="28"/>
        </w:rPr>
      </w:pPr>
      <w:r w:rsidRPr="001D258C">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0C76EF" w:rsidRPr="001D258C" w:rsidRDefault="00901FDC">
      <w:pPr>
        <w:pStyle w:val="Textbody"/>
        <w:ind w:firstLine="0"/>
        <w:rPr>
          <w:sz w:val="28"/>
          <w:szCs w:val="28"/>
        </w:rPr>
      </w:pPr>
      <w:r w:rsidRPr="001D258C">
        <w:rPr>
          <w:sz w:val="28"/>
          <w:szCs w:val="28"/>
        </w:rPr>
        <w:tab/>
      </w:r>
    </w:p>
    <w:p w:rsidR="000C76EF" w:rsidRPr="001D258C" w:rsidRDefault="00901FDC">
      <w:pPr>
        <w:pStyle w:val="Textbody"/>
        <w:ind w:firstLine="696"/>
        <w:rPr>
          <w:sz w:val="28"/>
          <w:szCs w:val="28"/>
        </w:rPr>
      </w:pPr>
      <w:r w:rsidRPr="001D258C">
        <w:rPr>
          <w:sz w:val="28"/>
          <w:szCs w:val="28"/>
        </w:rPr>
        <w:t>Юридический адрес ________________________________________</w:t>
      </w:r>
    </w:p>
    <w:p w:rsidR="000C76EF" w:rsidRPr="001D258C" w:rsidRDefault="00901FDC">
      <w:pPr>
        <w:pStyle w:val="Textbody"/>
        <w:ind w:firstLine="696"/>
        <w:rPr>
          <w:sz w:val="28"/>
          <w:szCs w:val="28"/>
        </w:rPr>
      </w:pPr>
      <w:r w:rsidRPr="001D258C">
        <w:rPr>
          <w:sz w:val="28"/>
          <w:szCs w:val="28"/>
        </w:rPr>
        <w:t>Почтовый адрес ___________________________________________</w:t>
      </w:r>
    </w:p>
    <w:p w:rsidR="000C76EF" w:rsidRPr="001D258C" w:rsidRDefault="00901FDC">
      <w:pPr>
        <w:pStyle w:val="Textbody"/>
        <w:ind w:firstLine="696"/>
        <w:rPr>
          <w:sz w:val="28"/>
          <w:szCs w:val="28"/>
        </w:rPr>
      </w:pPr>
      <w:r w:rsidRPr="001D258C">
        <w:rPr>
          <w:sz w:val="28"/>
          <w:szCs w:val="28"/>
        </w:rPr>
        <w:t>Телефон</w:t>
      </w:r>
      <w:proofErr w:type="gramStart"/>
      <w:r w:rsidRPr="001D258C">
        <w:rPr>
          <w:sz w:val="28"/>
          <w:szCs w:val="28"/>
        </w:rPr>
        <w:t xml:space="preserve"> (______) __________________________________________</w:t>
      </w:r>
      <w:proofErr w:type="gramEnd"/>
    </w:p>
    <w:p w:rsidR="000C76EF" w:rsidRPr="001D258C" w:rsidRDefault="00901FDC">
      <w:pPr>
        <w:pStyle w:val="Textbody"/>
        <w:ind w:firstLine="698"/>
        <w:rPr>
          <w:sz w:val="28"/>
          <w:szCs w:val="28"/>
        </w:rPr>
      </w:pPr>
      <w:r w:rsidRPr="001D258C">
        <w:rPr>
          <w:sz w:val="28"/>
          <w:szCs w:val="28"/>
        </w:rPr>
        <w:t>Факс</w:t>
      </w:r>
      <w:proofErr w:type="gramStart"/>
      <w:r w:rsidRPr="001D258C">
        <w:rPr>
          <w:sz w:val="28"/>
          <w:szCs w:val="28"/>
        </w:rPr>
        <w:t xml:space="preserve"> (______) _____________________________________________</w:t>
      </w:r>
      <w:proofErr w:type="gramEnd"/>
    </w:p>
    <w:p w:rsidR="000C76EF" w:rsidRPr="001D258C" w:rsidRDefault="00901FDC">
      <w:pPr>
        <w:pStyle w:val="Textbody"/>
        <w:ind w:firstLine="698"/>
        <w:rPr>
          <w:sz w:val="28"/>
          <w:szCs w:val="28"/>
        </w:rPr>
      </w:pPr>
      <w:r w:rsidRPr="001D258C">
        <w:rPr>
          <w:sz w:val="28"/>
          <w:szCs w:val="28"/>
        </w:rPr>
        <w:t>Адрес электронной почты __________________@_______________</w:t>
      </w:r>
    </w:p>
    <w:p w:rsidR="000C76EF" w:rsidRPr="001D258C" w:rsidRDefault="00901FDC">
      <w:pPr>
        <w:pStyle w:val="Textbody"/>
        <w:ind w:firstLine="698"/>
        <w:rPr>
          <w:sz w:val="28"/>
          <w:szCs w:val="28"/>
        </w:rPr>
      </w:pPr>
      <w:r w:rsidRPr="001D258C">
        <w:rPr>
          <w:sz w:val="28"/>
          <w:szCs w:val="28"/>
        </w:rPr>
        <w:tab/>
        <w:t>Зарегистрированный адрес офиса _____________________________</w:t>
      </w:r>
    </w:p>
    <w:p w:rsidR="000C76EF" w:rsidRPr="001D258C" w:rsidRDefault="000C76EF">
      <w:pPr>
        <w:pStyle w:val="Textbody"/>
        <w:ind w:firstLine="0"/>
        <w:rPr>
          <w:sz w:val="28"/>
          <w:szCs w:val="28"/>
        </w:rPr>
      </w:pPr>
    </w:p>
    <w:p w:rsidR="000C76EF" w:rsidRPr="001D258C" w:rsidRDefault="00901FDC">
      <w:pPr>
        <w:pStyle w:val="Textbody"/>
        <w:tabs>
          <w:tab w:val="left" w:pos="1080"/>
        </w:tabs>
        <w:ind w:firstLine="0"/>
        <w:rPr>
          <w:sz w:val="28"/>
          <w:szCs w:val="28"/>
        </w:rPr>
      </w:pPr>
      <w:r w:rsidRPr="001D258C">
        <w:rPr>
          <w:sz w:val="28"/>
          <w:szCs w:val="28"/>
        </w:rPr>
        <w:t>2. Руководитель</w:t>
      </w:r>
    </w:p>
    <w:p w:rsidR="000C76EF" w:rsidRPr="001D258C" w:rsidRDefault="000C76EF">
      <w:pPr>
        <w:pStyle w:val="Textbody"/>
        <w:tabs>
          <w:tab w:val="left" w:pos="1080"/>
        </w:tabs>
        <w:ind w:firstLine="0"/>
        <w:rPr>
          <w:sz w:val="28"/>
          <w:szCs w:val="28"/>
        </w:rPr>
      </w:pPr>
    </w:p>
    <w:p w:rsidR="000C76EF" w:rsidRPr="001D258C" w:rsidRDefault="00901FDC">
      <w:pPr>
        <w:pStyle w:val="Textbody"/>
        <w:tabs>
          <w:tab w:val="left" w:pos="1080"/>
        </w:tabs>
        <w:ind w:firstLine="0"/>
        <w:rPr>
          <w:sz w:val="28"/>
          <w:szCs w:val="28"/>
        </w:rPr>
      </w:pPr>
      <w:r w:rsidRPr="001D258C">
        <w:rPr>
          <w:sz w:val="28"/>
          <w:szCs w:val="28"/>
        </w:rPr>
        <w:t>3. Банковские реквизиты</w:t>
      </w:r>
    </w:p>
    <w:p w:rsidR="000C76EF" w:rsidRPr="001D258C" w:rsidRDefault="000C76EF">
      <w:pPr>
        <w:pStyle w:val="Textbody"/>
        <w:tabs>
          <w:tab w:val="left" w:pos="1080"/>
        </w:tabs>
        <w:ind w:firstLine="0"/>
        <w:rPr>
          <w:sz w:val="28"/>
          <w:szCs w:val="28"/>
        </w:rPr>
      </w:pPr>
    </w:p>
    <w:p w:rsidR="000C76EF" w:rsidRPr="001D258C" w:rsidRDefault="00901FDC">
      <w:pPr>
        <w:pStyle w:val="Textbody"/>
        <w:tabs>
          <w:tab w:val="left" w:pos="1080"/>
        </w:tabs>
        <w:ind w:firstLine="0"/>
        <w:rPr>
          <w:sz w:val="28"/>
          <w:szCs w:val="28"/>
        </w:rPr>
      </w:pPr>
      <w:r w:rsidRPr="001D258C">
        <w:rPr>
          <w:sz w:val="28"/>
          <w:szCs w:val="28"/>
        </w:rPr>
        <w:t>4. Название и адрес филиалов и дочерних предприятий</w:t>
      </w:r>
    </w:p>
    <w:p w:rsidR="000C76EF" w:rsidRPr="001D258C" w:rsidRDefault="000C76EF">
      <w:pPr>
        <w:pStyle w:val="Standard"/>
        <w:tabs>
          <w:tab w:val="left" w:pos="9639"/>
        </w:tabs>
        <w:ind w:firstLine="539"/>
        <w:rPr>
          <w:b/>
          <w:sz w:val="28"/>
          <w:szCs w:val="28"/>
        </w:rPr>
      </w:pPr>
    </w:p>
    <w:p w:rsidR="000C76EF" w:rsidRPr="001D258C" w:rsidRDefault="00901FDC">
      <w:pPr>
        <w:pStyle w:val="Standard"/>
        <w:tabs>
          <w:tab w:val="left" w:pos="9639"/>
        </w:tabs>
        <w:ind w:firstLine="539"/>
        <w:rPr>
          <w:b/>
          <w:sz w:val="28"/>
          <w:szCs w:val="28"/>
        </w:rPr>
      </w:pPr>
      <w:r w:rsidRPr="001D258C">
        <w:rPr>
          <w:b/>
          <w:sz w:val="28"/>
          <w:szCs w:val="28"/>
        </w:rPr>
        <w:t>Контактные лица</w:t>
      </w:r>
    </w:p>
    <w:p w:rsidR="000C76EF" w:rsidRPr="001D258C" w:rsidRDefault="000C76EF">
      <w:pPr>
        <w:pStyle w:val="Standard"/>
        <w:ind w:firstLine="540"/>
        <w:jc w:val="both"/>
        <w:rPr>
          <w:sz w:val="28"/>
          <w:szCs w:val="28"/>
        </w:rPr>
      </w:pPr>
    </w:p>
    <w:p w:rsidR="000C76EF" w:rsidRPr="001D258C" w:rsidRDefault="00901FDC">
      <w:pPr>
        <w:pStyle w:val="Standard"/>
        <w:ind w:firstLine="540"/>
        <w:jc w:val="both"/>
        <w:rPr>
          <w:sz w:val="28"/>
          <w:szCs w:val="28"/>
        </w:rPr>
      </w:pPr>
      <w:r w:rsidRPr="001D258C">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C76EF" w:rsidRPr="001D258C" w:rsidRDefault="000C76EF">
      <w:pPr>
        <w:pStyle w:val="Standard"/>
        <w:tabs>
          <w:tab w:val="left" w:pos="9639"/>
        </w:tabs>
        <w:rPr>
          <w:sz w:val="28"/>
          <w:szCs w:val="28"/>
          <w:u w:val="single"/>
        </w:rPr>
      </w:pPr>
    </w:p>
    <w:p w:rsidR="000C76EF" w:rsidRPr="001D258C" w:rsidRDefault="00901FDC">
      <w:pPr>
        <w:pStyle w:val="Standard"/>
        <w:tabs>
          <w:tab w:val="left" w:pos="9639"/>
        </w:tabs>
      </w:pPr>
      <w:r w:rsidRPr="001D258C">
        <w:rPr>
          <w:sz w:val="28"/>
          <w:szCs w:val="28"/>
          <w:u w:val="single"/>
        </w:rPr>
        <w:t xml:space="preserve">Справки по общим вопросам и вопросам управления: </w:t>
      </w:r>
      <w:r w:rsidRPr="001D258C">
        <w:rPr>
          <w:sz w:val="28"/>
          <w:szCs w:val="28"/>
        </w:rPr>
        <w:t>_____________________</w:t>
      </w:r>
    </w:p>
    <w:p w:rsidR="000C76EF" w:rsidRPr="001D258C" w:rsidRDefault="00901FDC">
      <w:pPr>
        <w:pStyle w:val="Standard"/>
        <w:tabs>
          <w:tab w:val="left" w:pos="9639"/>
        </w:tabs>
        <w:jc w:val="right"/>
        <w:rPr>
          <w:i/>
        </w:rPr>
      </w:pPr>
      <w:r w:rsidRPr="001D258C">
        <w:rPr>
          <w:i/>
        </w:rPr>
        <w:t>Контактное лицо (должность, ФИО, телефон)</w:t>
      </w:r>
    </w:p>
    <w:p w:rsidR="000C76EF" w:rsidRPr="001D258C" w:rsidRDefault="00901FDC">
      <w:pPr>
        <w:pStyle w:val="Standard"/>
        <w:tabs>
          <w:tab w:val="left" w:pos="9639"/>
        </w:tabs>
      </w:pPr>
      <w:r w:rsidRPr="001D258C">
        <w:rPr>
          <w:sz w:val="28"/>
          <w:szCs w:val="28"/>
          <w:u w:val="single"/>
        </w:rPr>
        <w:t xml:space="preserve">Справки по кадровым вопросам: </w:t>
      </w:r>
      <w:r w:rsidRPr="001D258C">
        <w:rPr>
          <w:sz w:val="28"/>
          <w:szCs w:val="28"/>
        </w:rPr>
        <w:t>________________________________________</w:t>
      </w:r>
    </w:p>
    <w:p w:rsidR="000C76EF" w:rsidRPr="001D258C" w:rsidRDefault="00901FDC">
      <w:pPr>
        <w:pStyle w:val="Standard"/>
        <w:tabs>
          <w:tab w:val="left" w:pos="9639"/>
        </w:tabs>
        <w:jc w:val="right"/>
        <w:rPr>
          <w:i/>
        </w:rPr>
      </w:pPr>
      <w:r w:rsidRPr="001D258C">
        <w:rPr>
          <w:i/>
        </w:rPr>
        <w:t>Контактное лицо (должность, ФИО, телефон)</w:t>
      </w:r>
    </w:p>
    <w:p w:rsidR="000C76EF" w:rsidRPr="001D258C" w:rsidRDefault="00901FDC">
      <w:pPr>
        <w:pStyle w:val="Standard"/>
        <w:tabs>
          <w:tab w:val="left" w:pos="9639"/>
        </w:tabs>
      </w:pPr>
      <w:r w:rsidRPr="001D258C">
        <w:rPr>
          <w:sz w:val="28"/>
          <w:szCs w:val="28"/>
          <w:u w:val="single"/>
        </w:rPr>
        <w:t xml:space="preserve">Справки по техническим вопросам: </w:t>
      </w:r>
      <w:r w:rsidRPr="001D258C">
        <w:rPr>
          <w:sz w:val="28"/>
          <w:szCs w:val="28"/>
        </w:rPr>
        <w:t>_____________________________________</w:t>
      </w:r>
    </w:p>
    <w:p w:rsidR="000C76EF" w:rsidRPr="001D258C" w:rsidRDefault="00901FDC">
      <w:pPr>
        <w:pStyle w:val="Standard"/>
        <w:tabs>
          <w:tab w:val="left" w:pos="9639"/>
        </w:tabs>
        <w:jc w:val="right"/>
        <w:rPr>
          <w:i/>
        </w:rPr>
      </w:pPr>
      <w:r w:rsidRPr="001D258C">
        <w:rPr>
          <w:i/>
        </w:rPr>
        <w:t>Контактное лицо (должность, ФИО, телефон)</w:t>
      </w:r>
    </w:p>
    <w:p w:rsidR="000C76EF" w:rsidRPr="001D258C" w:rsidRDefault="00901FDC">
      <w:pPr>
        <w:pStyle w:val="Standard"/>
        <w:tabs>
          <w:tab w:val="left" w:pos="9639"/>
        </w:tabs>
      </w:pPr>
      <w:r w:rsidRPr="001D258C">
        <w:rPr>
          <w:sz w:val="28"/>
          <w:szCs w:val="28"/>
          <w:u w:val="single"/>
        </w:rPr>
        <w:t xml:space="preserve">Справки по финансовым вопросам: </w:t>
      </w:r>
      <w:r w:rsidRPr="001D258C">
        <w:rPr>
          <w:sz w:val="28"/>
          <w:szCs w:val="28"/>
        </w:rPr>
        <w:t>______________________________________</w:t>
      </w:r>
    </w:p>
    <w:p w:rsidR="000C76EF" w:rsidRPr="001D258C" w:rsidRDefault="00901FDC">
      <w:pPr>
        <w:pStyle w:val="Standard"/>
        <w:tabs>
          <w:tab w:val="left" w:pos="9639"/>
        </w:tabs>
        <w:jc w:val="right"/>
        <w:rPr>
          <w:i/>
        </w:rPr>
      </w:pPr>
      <w:r w:rsidRPr="001D258C">
        <w:rPr>
          <w:i/>
        </w:rPr>
        <w:t>Контактное лицо (должность, ФИО, телефон)</w:t>
      </w:r>
    </w:p>
    <w:p w:rsidR="000C76EF" w:rsidRPr="001D258C" w:rsidRDefault="000C76EF">
      <w:pPr>
        <w:pStyle w:val="Textbody"/>
        <w:rPr>
          <w:rFonts w:eastAsia="Times New Roman"/>
          <w:spacing w:val="-13"/>
          <w:sz w:val="28"/>
          <w:szCs w:val="28"/>
        </w:rPr>
      </w:pPr>
    </w:p>
    <w:p w:rsidR="000C76EF" w:rsidRPr="001D258C" w:rsidRDefault="00901FDC" w:rsidP="006B04D1">
      <w:pPr>
        <w:pStyle w:val="31"/>
        <w:numPr>
          <w:ilvl w:val="6"/>
          <w:numId w:val="42"/>
        </w:numPr>
        <w:spacing w:before="0" w:after="0"/>
        <w:rPr>
          <w:rFonts w:ascii="Times New Roman" w:hAnsi="Times New Roman"/>
          <w:sz w:val="28"/>
          <w:szCs w:val="28"/>
        </w:rPr>
      </w:pPr>
      <w:r w:rsidRPr="001D258C">
        <w:rPr>
          <w:rFonts w:ascii="Times New Roman" w:hAnsi="Times New Roman"/>
          <w:sz w:val="28"/>
          <w:szCs w:val="28"/>
        </w:rPr>
        <w:t>Представитель, имеющий полномочия подписать заявку на участие от имени_________________________________________________________</w:t>
      </w:r>
    </w:p>
    <w:p w:rsidR="000C76EF" w:rsidRPr="001D258C" w:rsidRDefault="00901FDC">
      <w:pPr>
        <w:pStyle w:val="Standard"/>
        <w:tabs>
          <w:tab w:val="left" w:pos="8640"/>
        </w:tabs>
        <w:jc w:val="center"/>
        <w:rPr>
          <w:i/>
        </w:rPr>
      </w:pPr>
      <w:r w:rsidRPr="001D258C">
        <w:rPr>
          <w:i/>
        </w:rPr>
        <w:t>(наименование претендента)</w:t>
      </w:r>
    </w:p>
    <w:p w:rsidR="000C76EF" w:rsidRPr="001D258C" w:rsidRDefault="00901FDC">
      <w:pPr>
        <w:pStyle w:val="32"/>
        <w:rPr>
          <w:sz w:val="28"/>
          <w:szCs w:val="28"/>
        </w:rPr>
      </w:pPr>
      <w:r w:rsidRPr="001D258C">
        <w:rPr>
          <w:sz w:val="28"/>
          <w:szCs w:val="28"/>
        </w:rPr>
        <w:t>____________________________________________________________________</w:t>
      </w:r>
    </w:p>
    <w:p w:rsidR="000C76EF" w:rsidRPr="001D258C" w:rsidRDefault="00901FDC">
      <w:pPr>
        <w:pStyle w:val="Standard"/>
        <w:rPr>
          <w:i/>
        </w:rPr>
      </w:pPr>
      <w:r w:rsidRPr="001D258C">
        <w:rPr>
          <w:i/>
        </w:rPr>
        <w:t xml:space="preserve">       Печать</w:t>
      </w:r>
      <w:r w:rsidRPr="001D258C">
        <w:rPr>
          <w:i/>
        </w:rPr>
        <w:tab/>
      </w:r>
      <w:r w:rsidRPr="001D258C">
        <w:rPr>
          <w:i/>
        </w:rPr>
        <w:tab/>
      </w:r>
      <w:r w:rsidRPr="001D258C">
        <w:rPr>
          <w:i/>
        </w:rPr>
        <w:tab/>
        <w:t>(должность, подпись, ФИО)</w:t>
      </w:r>
    </w:p>
    <w:p w:rsidR="000C76EF" w:rsidRPr="001D258C" w:rsidRDefault="00901FDC">
      <w:pPr>
        <w:pStyle w:val="32"/>
        <w:rPr>
          <w:sz w:val="28"/>
          <w:szCs w:val="28"/>
        </w:rPr>
      </w:pPr>
      <w:r w:rsidRPr="001D258C">
        <w:rPr>
          <w:sz w:val="28"/>
          <w:szCs w:val="28"/>
        </w:rPr>
        <w:t>"____" _________ 201__г.</w:t>
      </w:r>
    </w:p>
    <w:p w:rsidR="000C76EF" w:rsidRPr="001D258C" w:rsidRDefault="00901FDC">
      <w:pPr>
        <w:pStyle w:val="Textbody"/>
        <w:pageBreakBefore/>
        <w:jc w:val="center"/>
        <w:rPr>
          <w:b/>
          <w:sz w:val="28"/>
          <w:szCs w:val="28"/>
        </w:rPr>
      </w:pPr>
      <w:r w:rsidRPr="001D258C">
        <w:rPr>
          <w:b/>
          <w:sz w:val="28"/>
          <w:szCs w:val="28"/>
        </w:rPr>
        <w:lastRenderedPageBreak/>
        <w:t>СВЕДЕНИЯ О ПРЕТЕНДЕНТЕ (для физических лиц)</w:t>
      </w:r>
    </w:p>
    <w:p w:rsidR="000C76EF" w:rsidRPr="001D258C" w:rsidRDefault="000C76EF">
      <w:pPr>
        <w:pStyle w:val="Textbody"/>
        <w:jc w:val="center"/>
        <w:rPr>
          <w:b/>
          <w:sz w:val="28"/>
          <w:szCs w:val="28"/>
        </w:rPr>
      </w:pPr>
    </w:p>
    <w:p w:rsidR="000C76EF" w:rsidRPr="001D258C" w:rsidRDefault="000C76EF">
      <w:pPr>
        <w:pStyle w:val="Textbody"/>
        <w:jc w:val="center"/>
        <w:rPr>
          <w:b/>
          <w:sz w:val="28"/>
          <w:szCs w:val="28"/>
        </w:rPr>
      </w:pPr>
    </w:p>
    <w:p w:rsidR="000C76EF" w:rsidRPr="001D258C" w:rsidRDefault="00901FDC" w:rsidP="006B04D1">
      <w:pPr>
        <w:pStyle w:val="Textbody"/>
        <w:numPr>
          <w:ilvl w:val="2"/>
          <w:numId w:val="34"/>
        </w:numPr>
        <w:jc w:val="left"/>
        <w:rPr>
          <w:sz w:val="28"/>
          <w:szCs w:val="28"/>
        </w:rPr>
      </w:pPr>
      <w:r w:rsidRPr="001D258C">
        <w:rPr>
          <w:sz w:val="28"/>
          <w:szCs w:val="28"/>
        </w:rPr>
        <w:t>Фамилия, имя, отчество ___________________________________</w:t>
      </w:r>
    </w:p>
    <w:p w:rsidR="000C76EF" w:rsidRPr="001D258C" w:rsidRDefault="000C76EF">
      <w:pPr>
        <w:pStyle w:val="Textbody"/>
        <w:ind w:left="709" w:firstLine="0"/>
        <w:jc w:val="left"/>
        <w:rPr>
          <w:sz w:val="28"/>
          <w:szCs w:val="28"/>
        </w:rPr>
      </w:pPr>
    </w:p>
    <w:p w:rsidR="000C76EF" w:rsidRPr="001D258C" w:rsidRDefault="00901FDC" w:rsidP="006B04D1">
      <w:pPr>
        <w:pStyle w:val="Textbody"/>
        <w:numPr>
          <w:ilvl w:val="2"/>
          <w:numId w:val="34"/>
        </w:numPr>
        <w:jc w:val="left"/>
        <w:rPr>
          <w:sz w:val="28"/>
          <w:szCs w:val="28"/>
        </w:rPr>
      </w:pPr>
      <w:r w:rsidRPr="001D258C">
        <w:rPr>
          <w:sz w:val="28"/>
          <w:szCs w:val="28"/>
        </w:rPr>
        <w:t>Паспортные данные ______________________________________</w:t>
      </w:r>
    </w:p>
    <w:p w:rsidR="000C76EF" w:rsidRPr="001D258C" w:rsidRDefault="000C76EF">
      <w:pPr>
        <w:pStyle w:val="Textbody"/>
        <w:ind w:firstLine="0"/>
        <w:jc w:val="left"/>
        <w:rPr>
          <w:sz w:val="28"/>
          <w:szCs w:val="28"/>
        </w:rPr>
      </w:pPr>
    </w:p>
    <w:p w:rsidR="000C76EF" w:rsidRPr="001D258C" w:rsidRDefault="00901FDC" w:rsidP="006B04D1">
      <w:pPr>
        <w:pStyle w:val="Textbody"/>
        <w:numPr>
          <w:ilvl w:val="2"/>
          <w:numId w:val="34"/>
        </w:numPr>
        <w:jc w:val="left"/>
        <w:rPr>
          <w:sz w:val="28"/>
          <w:szCs w:val="28"/>
        </w:rPr>
      </w:pPr>
      <w:r w:rsidRPr="001D258C">
        <w:rPr>
          <w:sz w:val="28"/>
          <w:szCs w:val="28"/>
        </w:rPr>
        <w:t>Место жительства ________________________________________</w:t>
      </w:r>
    </w:p>
    <w:p w:rsidR="000C76EF" w:rsidRPr="001D258C" w:rsidRDefault="000C76EF">
      <w:pPr>
        <w:pStyle w:val="Textbody"/>
        <w:ind w:firstLine="0"/>
        <w:jc w:val="left"/>
        <w:rPr>
          <w:sz w:val="28"/>
          <w:szCs w:val="28"/>
        </w:rPr>
      </w:pPr>
    </w:p>
    <w:p w:rsidR="000C76EF" w:rsidRPr="001D258C" w:rsidRDefault="00901FDC" w:rsidP="006B04D1">
      <w:pPr>
        <w:pStyle w:val="Textbody"/>
        <w:numPr>
          <w:ilvl w:val="2"/>
          <w:numId w:val="34"/>
        </w:numPr>
        <w:jc w:val="left"/>
        <w:rPr>
          <w:sz w:val="28"/>
          <w:szCs w:val="28"/>
        </w:rPr>
      </w:pPr>
      <w:r w:rsidRPr="001D258C">
        <w:rPr>
          <w:sz w:val="28"/>
          <w:szCs w:val="28"/>
        </w:rPr>
        <w:t>Телефон</w:t>
      </w:r>
      <w:proofErr w:type="gramStart"/>
      <w:r w:rsidRPr="001D258C">
        <w:rPr>
          <w:sz w:val="28"/>
          <w:szCs w:val="28"/>
        </w:rPr>
        <w:t xml:space="preserve"> (______)________________________________________</w:t>
      </w:r>
      <w:proofErr w:type="gramEnd"/>
    </w:p>
    <w:p w:rsidR="000C76EF" w:rsidRPr="001D258C" w:rsidRDefault="000C76EF">
      <w:pPr>
        <w:pStyle w:val="Textbody"/>
        <w:ind w:left="709" w:firstLine="0"/>
        <w:jc w:val="left"/>
        <w:rPr>
          <w:sz w:val="28"/>
          <w:szCs w:val="28"/>
        </w:rPr>
      </w:pPr>
    </w:p>
    <w:p w:rsidR="000C76EF" w:rsidRPr="001D258C" w:rsidRDefault="00AA08C6" w:rsidP="006B04D1">
      <w:pPr>
        <w:pStyle w:val="Textbody"/>
        <w:numPr>
          <w:ilvl w:val="2"/>
          <w:numId w:val="34"/>
        </w:numPr>
        <w:jc w:val="left"/>
        <w:rPr>
          <w:sz w:val="28"/>
          <w:szCs w:val="28"/>
        </w:rPr>
      </w:pPr>
      <w:r w:rsidRPr="001D258C">
        <w:rPr>
          <w:sz w:val="28"/>
          <w:szCs w:val="28"/>
        </w:rPr>
        <w:t>Факс</w:t>
      </w:r>
      <w:proofErr w:type="gramStart"/>
      <w:r w:rsidRPr="001D258C">
        <w:rPr>
          <w:sz w:val="28"/>
          <w:szCs w:val="28"/>
        </w:rPr>
        <w:t xml:space="preserve"> (______)</w:t>
      </w:r>
      <w:r w:rsidR="00901FDC" w:rsidRPr="001D258C">
        <w:rPr>
          <w:sz w:val="28"/>
          <w:szCs w:val="28"/>
        </w:rPr>
        <w:t>___________________________________________</w:t>
      </w:r>
      <w:proofErr w:type="gramEnd"/>
    </w:p>
    <w:p w:rsidR="000C76EF" w:rsidRPr="001D258C" w:rsidRDefault="000C76EF">
      <w:pPr>
        <w:pStyle w:val="Textbody"/>
        <w:ind w:firstLine="0"/>
        <w:jc w:val="left"/>
        <w:rPr>
          <w:sz w:val="28"/>
          <w:szCs w:val="28"/>
        </w:rPr>
      </w:pPr>
    </w:p>
    <w:p w:rsidR="000C76EF" w:rsidRPr="001D258C" w:rsidRDefault="00901FDC" w:rsidP="006B04D1">
      <w:pPr>
        <w:pStyle w:val="Textbody"/>
        <w:numPr>
          <w:ilvl w:val="2"/>
          <w:numId w:val="34"/>
        </w:numPr>
        <w:jc w:val="left"/>
        <w:rPr>
          <w:sz w:val="28"/>
          <w:szCs w:val="28"/>
        </w:rPr>
      </w:pPr>
      <w:r w:rsidRPr="001D258C">
        <w:rPr>
          <w:sz w:val="28"/>
          <w:szCs w:val="28"/>
        </w:rPr>
        <w:t>Адрес электронной почты __________________@_____________</w:t>
      </w:r>
    </w:p>
    <w:p w:rsidR="000C76EF" w:rsidRPr="001D258C" w:rsidRDefault="000C76EF">
      <w:pPr>
        <w:pStyle w:val="Textbody"/>
        <w:ind w:firstLine="0"/>
        <w:jc w:val="left"/>
        <w:rPr>
          <w:sz w:val="28"/>
          <w:szCs w:val="28"/>
        </w:rPr>
      </w:pPr>
    </w:p>
    <w:p w:rsidR="000C76EF" w:rsidRPr="001D258C" w:rsidRDefault="00901FDC" w:rsidP="006B04D1">
      <w:pPr>
        <w:pStyle w:val="Textbody"/>
        <w:numPr>
          <w:ilvl w:val="2"/>
          <w:numId w:val="34"/>
        </w:numPr>
        <w:jc w:val="left"/>
        <w:rPr>
          <w:sz w:val="28"/>
          <w:szCs w:val="28"/>
        </w:rPr>
      </w:pPr>
      <w:r w:rsidRPr="001D258C">
        <w:rPr>
          <w:sz w:val="28"/>
          <w:szCs w:val="28"/>
        </w:rPr>
        <w:t>Банковские реквизиты_______________________________________</w:t>
      </w:r>
    </w:p>
    <w:p w:rsidR="000C76EF" w:rsidRPr="001D258C" w:rsidRDefault="000C76EF">
      <w:pPr>
        <w:pStyle w:val="Textbody"/>
        <w:ind w:firstLine="0"/>
        <w:jc w:val="left"/>
        <w:rPr>
          <w:sz w:val="28"/>
          <w:szCs w:val="28"/>
        </w:rPr>
      </w:pPr>
    </w:p>
    <w:p w:rsidR="000C76EF" w:rsidRPr="001D258C" w:rsidRDefault="00901FDC" w:rsidP="006B04D1">
      <w:pPr>
        <w:pStyle w:val="31"/>
        <w:numPr>
          <w:ilvl w:val="3"/>
          <w:numId w:val="53"/>
        </w:numPr>
        <w:spacing w:before="0" w:after="0"/>
        <w:ind w:firstLine="706"/>
        <w:jc w:val="both"/>
        <w:rPr>
          <w:rFonts w:ascii="Times New Roman" w:hAnsi="Times New Roman"/>
          <w:sz w:val="28"/>
          <w:szCs w:val="28"/>
        </w:rPr>
      </w:pPr>
      <w:r w:rsidRPr="001D258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0C76EF" w:rsidRPr="001D258C" w:rsidRDefault="00901FDC">
      <w:pPr>
        <w:pStyle w:val="Standard"/>
        <w:tabs>
          <w:tab w:val="left" w:pos="8640"/>
        </w:tabs>
        <w:jc w:val="center"/>
        <w:rPr>
          <w:i/>
        </w:rPr>
      </w:pPr>
      <w:r w:rsidRPr="001D258C">
        <w:rPr>
          <w:i/>
        </w:rPr>
        <w:t>(наименование претендента)</w:t>
      </w:r>
    </w:p>
    <w:p w:rsidR="000C76EF" w:rsidRPr="001D258C" w:rsidRDefault="00901FDC">
      <w:pPr>
        <w:pStyle w:val="32"/>
        <w:rPr>
          <w:sz w:val="28"/>
          <w:szCs w:val="28"/>
        </w:rPr>
      </w:pPr>
      <w:r w:rsidRPr="001D258C">
        <w:rPr>
          <w:sz w:val="28"/>
          <w:szCs w:val="28"/>
        </w:rPr>
        <w:t>____________________________________________________________________</w:t>
      </w:r>
    </w:p>
    <w:p w:rsidR="000C76EF" w:rsidRPr="001D258C" w:rsidRDefault="00901FDC">
      <w:pPr>
        <w:pStyle w:val="Standard"/>
        <w:rPr>
          <w:i/>
        </w:rPr>
      </w:pPr>
      <w:r w:rsidRPr="001D258C">
        <w:rPr>
          <w:i/>
        </w:rPr>
        <w:t xml:space="preserve">       Печать</w:t>
      </w:r>
      <w:r w:rsidRPr="001D258C">
        <w:rPr>
          <w:i/>
        </w:rPr>
        <w:tab/>
      </w:r>
      <w:r w:rsidRPr="001D258C">
        <w:rPr>
          <w:i/>
        </w:rPr>
        <w:tab/>
      </w:r>
      <w:r w:rsidRPr="001D258C">
        <w:rPr>
          <w:i/>
        </w:rPr>
        <w:tab/>
        <w:t>(должность, подпись, ФИО)</w:t>
      </w:r>
    </w:p>
    <w:p w:rsidR="000C76EF" w:rsidRPr="001D258C" w:rsidRDefault="00901FDC">
      <w:pPr>
        <w:pStyle w:val="32"/>
        <w:rPr>
          <w:sz w:val="28"/>
          <w:szCs w:val="28"/>
        </w:rPr>
      </w:pPr>
      <w:r w:rsidRPr="001D258C">
        <w:rPr>
          <w:sz w:val="28"/>
          <w:szCs w:val="28"/>
        </w:rPr>
        <w:t>"____" _________ 201__ г.</w:t>
      </w:r>
    </w:p>
    <w:p w:rsidR="000C76EF" w:rsidRPr="001D258C" w:rsidRDefault="000C76EF">
      <w:pPr>
        <w:pStyle w:val="Standard"/>
        <w:spacing w:after="200" w:line="276" w:lineRule="auto"/>
        <w:rPr>
          <w:sz w:val="28"/>
          <w:szCs w:val="28"/>
        </w:rPr>
      </w:pPr>
    </w:p>
    <w:p w:rsidR="000C76EF" w:rsidRPr="001D258C" w:rsidRDefault="00901FDC" w:rsidP="00A7126A">
      <w:pPr>
        <w:pStyle w:val="21"/>
        <w:pageBreakBefore/>
        <w:spacing w:before="0" w:after="0"/>
        <w:ind w:firstLine="6804"/>
        <w:rPr>
          <w:i w:val="0"/>
        </w:rPr>
      </w:pPr>
      <w:r w:rsidRPr="001D258C">
        <w:rPr>
          <w:i w:val="0"/>
        </w:rPr>
        <w:lastRenderedPageBreak/>
        <w:t>Приложение № 3</w:t>
      </w:r>
    </w:p>
    <w:p w:rsidR="000C76EF" w:rsidRPr="001D258C" w:rsidRDefault="00901FDC">
      <w:pPr>
        <w:pStyle w:val="Standard"/>
        <w:jc w:val="right"/>
        <w:rPr>
          <w:bCs/>
          <w:iCs/>
          <w:sz w:val="28"/>
          <w:szCs w:val="28"/>
        </w:rPr>
      </w:pPr>
      <w:r w:rsidRPr="001D258C">
        <w:rPr>
          <w:bCs/>
          <w:iCs/>
          <w:sz w:val="28"/>
          <w:szCs w:val="28"/>
        </w:rPr>
        <w:t>к документации о закупке</w:t>
      </w:r>
    </w:p>
    <w:p w:rsidR="000C76EF" w:rsidRPr="001D258C" w:rsidRDefault="000C76EF" w:rsidP="000F23A2">
      <w:pPr>
        <w:pStyle w:val="31"/>
        <w:spacing w:before="0" w:after="0"/>
        <w:jc w:val="center"/>
        <w:rPr>
          <w:rFonts w:ascii="Times New Roman" w:hAnsi="Times New Roman"/>
          <w:sz w:val="28"/>
          <w:szCs w:val="28"/>
        </w:rPr>
      </w:pPr>
    </w:p>
    <w:p w:rsidR="000C76EF" w:rsidRPr="001D258C" w:rsidRDefault="000C76EF" w:rsidP="000F23A2">
      <w:pPr>
        <w:pStyle w:val="31"/>
        <w:spacing w:before="0" w:after="0"/>
        <w:jc w:val="center"/>
        <w:rPr>
          <w:rFonts w:ascii="Times New Roman" w:hAnsi="Times New Roman"/>
          <w:sz w:val="28"/>
          <w:szCs w:val="28"/>
        </w:rPr>
      </w:pPr>
    </w:p>
    <w:p w:rsidR="000C76EF" w:rsidRPr="001D258C" w:rsidRDefault="00901FDC" w:rsidP="000F23A2">
      <w:pPr>
        <w:pStyle w:val="31"/>
        <w:spacing w:before="0" w:after="0"/>
        <w:jc w:val="center"/>
        <w:rPr>
          <w:rFonts w:ascii="Times New Roman" w:hAnsi="Times New Roman"/>
          <w:sz w:val="28"/>
          <w:szCs w:val="28"/>
        </w:rPr>
      </w:pPr>
      <w:r w:rsidRPr="001D258C">
        <w:rPr>
          <w:rFonts w:ascii="Times New Roman" w:hAnsi="Times New Roman"/>
          <w:sz w:val="28"/>
          <w:szCs w:val="28"/>
        </w:rPr>
        <w:t>Финансово-коммерческое предложение</w:t>
      </w:r>
    </w:p>
    <w:p w:rsidR="000C76EF" w:rsidRPr="001D258C" w:rsidRDefault="000C76EF">
      <w:pPr>
        <w:pStyle w:val="Standard"/>
      </w:pPr>
    </w:p>
    <w:p w:rsidR="000C76EF" w:rsidRPr="001D258C" w:rsidRDefault="00901FDC">
      <w:pPr>
        <w:pStyle w:val="Standard"/>
        <w:rPr>
          <w:sz w:val="28"/>
          <w:szCs w:val="28"/>
        </w:rPr>
      </w:pPr>
      <w:r w:rsidRPr="001D258C">
        <w:rPr>
          <w:sz w:val="28"/>
          <w:szCs w:val="28"/>
        </w:rPr>
        <w:t xml:space="preserve"> «____» ___________ 201_ г.                               Процедура Размещения оферты</w:t>
      </w:r>
    </w:p>
    <w:p w:rsidR="000C76EF" w:rsidRPr="001D258C" w:rsidRDefault="00901FDC">
      <w:pPr>
        <w:pStyle w:val="Standard"/>
        <w:ind w:left="5161" w:firstLine="397"/>
        <w:rPr>
          <w:sz w:val="28"/>
          <w:szCs w:val="28"/>
        </w:rPr>
      </w:pPr>
      <w:r w:rsidRPr="001D258C">
        <w:rPr>
          <w:sz w:val="28"/>
          <w:szCs w:val="28"/>
        </w:rPr>
        <w:t>№ РО</w:t>
      </w:r>
      <w:r w:rsidR="00944DB6" w:rsidRPr="00964028">
        <w:rPr>
          <w:sz w:val="28"/>
          <w:szCs w:val="28"/>
          <w:highlight w:val="yellow"/>
        </w:rPr>
        <w:t>_________________</w:t>
      </w:r>
    </w:p>
    <w:p w:rsidR="000C76EF" w:rsidRPr="001D258C" w:rsidRDefault="00901FDC" w:rsidP="0049266C">
      <w:pPr>
        <w:pStyle w:val="Standard"/>
        <w:jc w:val="right"/>
        <w:rPr>
          <w:bCs/>
          <w:i/>
        </w:rPr>
      </w:pPr>
      <w:r w:rsidRPr="001D258C">
        <w:rPr>
          <w:sz w:val="28"/>
          <w:szCs w:val="28"/>
        </w:rPr>
        <w:tab/>
      </w:r>
      <w:r w:rsidRPr="001D258C">
        <w:rPr>
          <w:sz w:val="28"/>
          <w:szCs w:val="28"/>
        </w:rPr>
        <w:tab/>
      </w:r>
      <w:r w:rsidRPr="001D258C">
        <w:rPr>
          <w:sz w:val="28"/>
          <w:szCs w:val="28"/>
        </w:rPr>
        <w:tab/>
      </w:r>
      <w:r w:rsidRPr="001D258C">
        <w:rPr>
          <w:sz w:val="28"/>
          <w:szCs w:val="28"/>
        </w:rPr>
        <w:tab/>
      </w:r>
      <w:r w:rsidRPr="001D258C">
        <w:rPr>
          <w:sz w:val="28"/>
          <w:szCs w:val="28"/>
        </w:rPr>
        <w:tab/>
      </w:r>
      <w:r w:rsidRPr="001D258C">
        <w:rPr>
          <w:sz w:val="28"/>
          <w:szCs w:val="28"/>
        </w:rPr>
        <w:tab/>
      </w:r>
      <w:r w:rsidRPr="001D258C">
        <w:rPr>
          <w:sz w:val="28"/>
          <w:szCs w:val="28"/>
        </w:rPr>
        <w:tab/>
      </w:r>
      <w:r w:rsidRPr="001D258C">
        <w:rPr>
          <w:sz w:val="28"/>
          <w:szCs w:val="28"/>
        </w:rPr>
        <w:tab/>
        <w:t xml:space="preserve">  </w:t>
      </w:r>
    </w:p>
    <w:p w:rsidR="000C76EF" w:rsidRPr="001D258C" w:rsidRDefault="000C76EF">
      <w:pPr>
        <w:pStyle w:val="Standard"/>
      </w:pPr>
    </w:p>
    <w:p w:rsidR="000C76EF" w:rsidRPr="001D258C" w:rsidRDefault="00901FDC">
      <w:pPr>
        <w:pStyle w:val="Standard"/>
        <w:rPr>
          <w:sz w:val="28"/>
          <w:szCs w:val="28"/>
        </w:rPr>
      </w:pPr>
      <w:r w:rsidRPr="001D258C">
        <w:rPr>
          <w:sz w:val="28"/>
          <w:szCs w:val="28"/>
        </w:rPr>
        <w:t>____________________________________________________________________</w:t>
      </w:r>
    </w:p>
    <w:p w:rsidR="000C76EF" w:rsidRPr="001D258C" w:rsidRDefault="00901FDC">
      <w:pPr>
        <w:pStyle w:val="Standard"/>
        <w:ind w:firstLine="3"/>
        <w:jc w:val="center"/>
      </w:pPr>
      <w:r w:rsidRPr="001D258C">
        <w:rPr>
          <w:bCs/>
          <w:i/>
        </w:rPr>
        <w:t>(Полное наименование п</w:t>
      </w:r>
      <w:r w:rsidRPr="001D258C">
        <w:rPr>
          <w:i/>
        </w:rPr>
        <w:t>ретендента</w:t>
      </w:r>
      <w:r w:rsidRPr="001D258C">
        <w:rPr>
          <w:bCs/>
          <w:i/>
        </w:rPr>
        <w:t>)</w:t>
      </w:r>
    </w:p>
    <w:p w:rsidR="000C76EF" w:rsidRPr="001D258C" w:rsidRDefault="002F2952">
      <w:pPr>
        <w:pStyle w:val="Standard"/>
        <w:tabs>
          <w:tab w:val="left" w:pos="851"/>
        </w:tabs>
        <w:ind w:right="-1"/>
        <w:jc w:val="right"/>
        <w:rPr>
          <w:i/>
          <w:sz w:val="28"/>
          <w:szCs w:val="28"/>
        </w:rPr>
      </w:pPr>
      <w:r w:rsidRPr="001D258C">
        <w:rPr>
          <w:i/>
          <w:sz w:val="28"/>
          <w:szCs w:val="28"/>
        </w:rPr>
        <w:t>Таблица № 1*</w:t>
      </w:r>
    </w:p>
    <w:p w:rsidR="00F43630" w:rsidRDefault="00F43630">
      <w:pPr>
        <w:pStyle w:val="Standard"/>
        <w:tabs>
          <w:tab w:val="left" w:pos="851"/>
        </w:tabs>
        <w:ind w:right="-1"/>
        <w:jc w:val="right"/>
        <w:rPr>
          <w:i/>
          <w:sz w:val="28"/>
          <w:szCs w:val="28"/>
        </w:rPr>
      </w:pPr>
    </w:p>
    <w:tbl>
      <w:tblPr>
        <w:tblStyle w:val="afff8"/>
        <w:tblW w:w="9747" w:type="dxa"/>
        <w:tblLayout w:type="fixed"/>
        <w:tblLook w:val="04A0"/>
      </w:tblPr>
      <w:tblGrid>
        <w:gridCol w:w="4219"/>
        <w:gridCol w:w="1701"/>
        <w:gridCol w:w="1559"/>
        <w:gridCol w:w="1134"/>
        <w:gridCol w:w="1134"/>
      </w:tblGrid>
      <w:tr w:rsidR="00547D32" w:rsidRPr="001D258C" w:rsidTr="00CD60F0">
        <w:trPr>
          <w:trHeight w:val="654"/>
        </w:trPr>
        <w:tc>
          <w:tcPr>
            <w:tcW w:w="4219" w:type="dxa"/>
            <w:vMerge w:val="restart"/>
          </w:tcPr>
          <w:p w:rsidR="00547D32" w:rsidRPr="001D258C" w:rsidRDefault="00547D32" w:rsidP="00982376">
            <w:pPr>
              <w:jc w:val="center"/>
              <w:rPr>
                <w:b/>
                <w:bCs/>
              </w:rPr>
            </w:pPr>
          </w:p>
          <w:p w:rsidR="00547D32" w:rsidRPr="001D258C" w:rsidRDefault="00547D32" w:rsidP="00982376">
            <w:pPr>
              <w:jc w:val="center"/>
              <w:rPr>
                <w:b/>
                <w:bCs/>
              </w:rPr>
            </w:pPr>
          </w:p>
          <w:p w:rsidR="00547D32" w:rsidRPr="001D258C" w:rsidRDefault="00547D32" w:rsidP="00982376">
            <w:pPr>
              <w:jc w:val="center"/>
              <w:rPr>
                <w:b/>
                <w:bCs/>
              </w:rPr>
            </w:pPr>
          </w:p>
          <w:p w:rsidR="00547D32" w:rsidRPr="001D258C" w:rsidRDefault="00547D32" w:rsidP="00982376">
            <w:pPr>
              <w:jc w:val="center"/>
              <w:rPr>
                <w:b/>
                <w:color w:val="000000"/>
                <w:sz w:val="28"/>
                <w:szCs w:val="28"/>
              </w:rPr>
            </w:pPr>
            <w:r w:rsidRPr="001D258C">
              <w:rPr>
                <w:b/>
                <w:bCs/>
              </w:rPr>
              <w:t>Наименование услуги</w:t>
            </w:r>
          </w:p>
        </w:tc>
        <w:tc>
          <w:tcPr>
            <w:tcW w:w="3260" w:type="dxa"/>
            <w:gridSpan w:val="2"/>
          </w:tcPr>
          <w:p w:rsidR="00547D32" w:rsidRPr="001D258C" w:rsidRDefault="00547D32" w:rsidP="00547D32">
            <w:pPr>
              <w:jc w:val="center"/>
              <w:rPr>
                <w:b/>
                <w:color w:val="000000"/>
                <w:sz w:val="28"/>
                <w:szCs w:val="28"/>
              </w:rPr>
            </w:pPr>
            <w:r>
              <w:rPr>
                <w:b/>
              </w:rPr>
              <w:t>С</w:t>
            </w:r>
            <w:r w:rsidRPr="001D258C">
              <w:rPr>
                <w:b/>
              </w:rPr>
              <w:t>тавки арендной/субарендной платы за 1 авторейс (без учета НДС)</w:t>
            </w:r>
          </w:p>
          <w:p w:rsidR="00547D32" w:rsidRPr="001D258C" w:rsidRDefault="00547D32" w:rsidP="00982376">
            <w:pPr>
              <w:jc w:val="center"/>
              <w:rPr>
                <w:b/>
                <w:color w:val="000000"/>
              </w:rPr>
            </w:pPr>
          </w:p>
        </w:tc>
        <w:tc>
          <w:tcPr>
            <w:tcW w:w="1134" w:type="dxa"/>
            <w:vMerge w:val="restart"/>
          </w:tcPr>
          <w:p w:rsidR="00547D32" w:rsidRPr="001D258C" w:rsidRDefault="00547D32" w:rsidP="00982376">
            <w:pPr>
              <w:jc w:val="center"/>
              <w:rPr>
                <w:b/>
                <w:color w:val="000000"/>
              </w:rPr>
            </w:pPr>
          </w:p>
          <w:p w:rsidR="00547D32" w:rsidRPr="001D258C" w:rsidRDefault="00547D32" w:rsidP="00982376">
            <w:pPr>
              <w:jc w:val="center"/>
              <w:rPr>
                <w:b/>
                <w:color w:val="000000"/>
              </w:rPr>
            </w:pPr>
          </w:p>
          <w:p w:rsidR="00547D32" w:rsidRPr="001D258C" w:rsidRDefault="00547D32" w:rsidP="00982376">
            <w:pPr>
              <w:jc w:val="center"/>
              <w:rPr>
                <w:b/>
                <w:color w:val="000000"/>
              </w:rPr>
            </w:pPr>
            <w:r w:rsidRPr="001D258C">
              <w:rPr>
                <w:b/>
                <w:color w:val="000000"/>
              </w:rPr>
              <w:t>Срок оказания услуг</w:t>
            </w:r>
          </w:p>
        </w:tc>
        <w:tc>
          <w:tcPr>
            <w:tcW w:w="1134" w:type="dxa"/>
            <w:vMerge w:val="restart"/>
          </w:tcPr>
          <w:p w:rsidR="00547D32" w:rsidRPr="001D258C" w:rsidRDefault="00547D32" w:rsidP="00982376">
            <w:pPr>
              <w:jc w:val="center"/>
              <w:rPr>
                <w:b/>
                <w:color w:val="000000"/>
              </w:rPr>
            </w:pPr>
          </w:p>
          <w:p w:rsidR="00547D32" w:rsidRPr="001D258C" w:rsidRDefault="00547D32" w:rsidP="00982376">
            <w:pPr>
              <w:jc w:val="center"/>
              <w:rPr>
                <w:b/>
                <w:color w:val="000000"/>
              </w:rPr>
            </w:pPr>
          </w:p>
          <w:p w:rsidR="00547D32" w:rsidRPr="001D258C" w:rsidRDefault="00547D32" w:rsidP="00982376">
            <w:pPr>
              <w:jc w:val="center"/>
              <w:rPr>
                <w:b/>
                <w:color w:val="000000"/>
              </w:rPr>
            </w:pPr>
            <w:r w:rsidRPr="001D258C">
              <w:rPr>
                <w:b/>
                <w:color w:val="000000"/>
              </w:rPr>
              <w:t>Форма, срок и порядок оплаты</w:t>
            </w:r>
          </w:p>
        </w:tc>
      </w:tr>
      <w:tr w:rsidR="00547D32" w:rsidRPr="001D258C" w:rsidTr="00CD60F0">
        <w:trPr>
          <w:trHeight w:val="322"/>
        </w:trPr>
        <w:tc>
          <w:tcPr>
            <w:tcW w:w="4219" w:type="dxa"/>
            <w:vMerge/>
          </w:tcPr>
          <w:p w:rsidR="00547D32" w:rsidRPr="001D258C" w:rsidRDefault="00547D32" w:rsidP="00982376">
            <w:pPr>
              <w:jc w:val="both"/>
              <w:rPr>
                <w:b/>
                <w:color w:val="000000"/>
                <w:sz w:val="28"/>
                <w:szCs w:val="28"/>
              </w:rPr>
            </w:pPr>
          </w:p>
        </w:tc>
        <w:tc>
          <w:tcPr>
            <w:tcW w:w="1701" w:type="dxa"/>
          </w:tcPr>
          <w:p w:rsidR="00547D32" w:rsidRPr="001D258C" w:rsidRDefault="00547D32" w:rsidP="00E82328">
            <w:pPr>
              <w:jc w:val="center"/>
              <w:rPr>
                <w:b/>
                <w:color w:val="000000"/>
                <w:sz w:val="28"/>
                <w:szCs w:val="28"/>
              </w:rPr>
            </w:pPr>
            <w:r w:rsidRPr="001D258C">
              <w:rPr>
                <w:b/>
              </w:rPr>
              <w:t xml:space="preserve">20-ти футовый </w:t>
            </w:r>
            <w:r w:rsidRPr="001D258C">
              <w:rPr>
                <w:b/>
              </w:rPr>
              <w:br/>
              <w:t>контейнер</w:t>
            </w:r>
          </w:p>
        </w:tc>
        <w:tc>
          <w:tcPr>
            <w:tcW w:w="1559" w:type="dxa"/>
          </w:tcPr>
          <w:p w:rsidR="00547D32" w:rsidRPr="001D258C" w:rsidRDefault="00547D32" w:rsidP="00E82328">
            <w:pPr>
              <w:jc w:val="center"/>
              <w:rPr>
                <w:b/>
                <w:color w:val="000000"/>
                <w:sz w:val="28"/>
                <w:szCs w:val="28"/>
              </w:rPr>
            </w:pPr>
            <w:r w:rsidRPr="001D258C">
              <w:rPr>
                <w:b/>
              </w:rPr>
              <w:t>40-ка футовый контейнер</w:t>
            </w:r>
          </w:p>
        </w:tc>
        <w:tc>
          <w:tcPr>
            <w:tcW w:w="1134" w:type="dxa"/>
            <w:vMerge/>
          </w:tcPr>
          <w:p w:rsidR="00547D32" w:rsidRPr="001D258C" w:rsidRDefault="00547D32" w:rsidP="00982376">
            <w:pPr>
              <w:jc w:val="both"/>
              <w:rPr>
                <w:b/>
                <w:color w:val="000000"/>
                <w:sz w:val="28"/>
                <w:szCs w:val="28"/>
              </w:rPr>
            </w:pPr>
          </w:p>
        </w:tc>
        <w:tc>
          <w:tcPr>
            <w:tcW w:w="1134" w:type="dxa"/>
            <w:vMerge/>
          </w:tcPr>
          <w:p w:rsidR="00547D32" w:rsidRPr="001D258C" w:rsidRDefault="00547D32" w:rsidP="00982376">
            <w:pPr>
              <w:jc w:val="both"/>
              <w:rPr>
                <w:b/>
                <w:color w:val="000000"/>
                <w:sz w:val="28"/>
                <w:szCs w:val="28"/>
              </w:rPr>
            </w:pPr>
          </w:p>
        </w:tc>
      </w:tr>
      <w:tr w:rsidR="00547D32" w:rsidRPr="001D258C" w:rsidTr="00CD60F0">
        <w:tc>
          <w:tcPr>
            <w:tcW w:w="4219" w:type="dxa"/>
          </w:tcPr>
          <w:p w:rsidR="00547D32" w:rsidRPr="001D258C" w:rsidRDefault="00547D32" w:rsidP="00982376">
            <w:pPr>
              <w:suppressAutoHyphens w:val="0"/>
              <w:rPr>
                <w:b/>
                <w:color w:val="000000"/>
                <w:sz w:val="28"/>
                <w:szCs w:val="28"/>
              </w:rPr>
            </w:pPr>
            <w:r w:rsidRPr="001D258C">
              <w:rPr>
                <w:b/>
                <w:i/>
              </w:rPr>
              <w:t>Аренда/субаренда транспортного средства при доставке контейнера:</w:t>
            </w:r>
          </w:p>
        </w:tc>
        <w:tc>
          <w:tcPr>
            <w:tcW w:w="3260" w:type="dxa"/>
            <w:gridSpan w:val="2"/>
          </w:tcPr>
          <w:p w:rsidR="00547D32" w:rsidRPr="001D258C" w:rsidRDefault="00547D32" w:rsidP="00982376">
            <w:pPr>
              <w:jc w:val="both"/>
              <w:rPr>
                <w:b/>
                <w:color w:val="000000"/>
                <w:sz w:val="28"/>
                <w:szCs w:val="28"/>
              </w:rPr>
            </w:pPr>
          </w:p>
        </w:tc>
        <w:tc>
          <w:tcPr>
            <w:tcW w:w="1134" w:type="dxa"/>
            <w:vMerge w:val="restart"/>
          </w:tcPr>
          <w:p w:rsidR="00547D32" w:rsidRPr="001D258C" w:rsidRDefault="00547D32" w:rsidP="00982376">
            <w:pPr>
              <w:jc w:val="both"/>
              <w:rPr>
                <w:b/>
                <w:color w:val="000000"/>
                <w:sz w:val="28"/>
                <w:szCs w:val="28"/>
              </w:rPr>
            </w:pPr>
          </w:p>
        </w:tc>
        <w:tc>
          <w:tcPr>
            <w:tcW w:w="1134" w:type="dxa"/>
            <w:vMerge w:val="restart"/>
          </w:tcPr>
          <w:p w:rsidR="00547D32" w:rsidRPr="001D258C" w:rsidRDefault="00547D32" w:rsidP="00982376">
            <w:pPr>
              <w:jc w:val="both"/>
              <w:rPr>
                <w:b/>
                <w:color w:val="000000"/>
                <w:sz w:val="28"/>
                <w:szCs w:val="28"/>
              </w:rPr>
            </w:pPr>
          </w:p>
        </w:tc>
      </w:tr>
      <w:tr w:rsidR="00547D32" w:rsidTr="00CD60F0">
        <w:tc>
          <w:tcPr>
            <w:tcW w:w="4219" w:type="dxa"/>
          </w:tcPr>
          <w:p w:rsidR="00547D32" w:rsidRPr="001D258C" w:rsidRDefault="00547D32" w:rsidP="00982376">
            <w:pPr>
              <w:suppressAutoHyphens w:val="0"/>
            </w:pPr>
            <w:r w:rsidRPr="003F1FB4">
              <w:t xml:space="preserve">Перевозка контейнера между контейнерной площадкой </w:t>
            </w:r>
            <w:r>
              <w:t>Барнаул</w:t>
            </w:r>
            <w:r w:rsidRPr="003F1FB4">
              <w:t xml:space="preserve">  и крытым складом ОАО "РЖД"</w:t>
            </w:r>
            <w:r>
              <w:t xml:space="preserve"> (на территории контейнерной площадки Барнаул)</w:t>
            </w:r>
          </w:p>
        </w:tc>
        <w:tc>
          <w:tcPr>
            <w:tcW w:w="1701" w:type="dxa"/>
          </w:tcPr>
          <w:p w:rsidR="00547D32" w:rsidRDefault="00547D32" w:rsidP="00982376">
            <w:pPr>
              <w:jc w:val="right"/>
              <w:rPr>
                <w:sz w:val="22"/>
                <w:szCs w:val="22"/>
              </w:rPr>
            </w:pPr>
          </w:p>
        </w:tc>
        <w:tc>
          <w:tcPr>
            <w:tcW w:w="1559" w:type="dxa"/>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r>
      <w:tr w:rsidR="00547D32" w:rsidRPr="001D258C" w:rsidTr="00CD60F0">
        <w:tc>
          <w:tcPr>
            <w:tcW w:w="4219" w:type="dxa"/>
          </w:tcPr>
          <w:p w:rsidR="00547D32" w:rsidRPr="001D258C" w:rsidRDefault="00547D32" w:rsidP="00982376">
            <w:pPr>
              <w:suppressAutoHyphens w:val="0"/>
              <w:rPr>
                <w:b/>
                <w:bCs/>
                <w:i/>
                <w:iCs/>
              </w:rPr>
            </w:pPr>
            <w:r w:rsidRPr="001D258C">
              <w:rPr>
                <w:b/>
                <w:bCs/>
                <w:i/>
                <w:iCs/>
              </w:rPr>
              <w:t>по районам города:</w:t>
            </w:r>
          </w:p>
        </w:tc>
        <w:tc>
          <w:tcPr>
            <w:tcW w:w="3260" w:type="dxa"/>
            <w:gridSpan w:val="2"/>
          </w:tcPr>
          <w:p w:rsidR="00547D32" w:rsidRPr="001D258C" w:rsidRDefault="00547D32" w:rsidP="00982376">
            <w:pPr>
              <w:jc w:val="both"/>
              <w:rPr>
                <w:b/>
                <w:color w:val="000000"/>
                <w:sz w:val="28"/>
                <w:szCs w:val="28"/>
              </w:rPr>
            </w:pPr>
          </w:p>
        </w:tc>
        <w:tc>
          <w:tcPr>
            <w:tcW w:w="1134" w:type="dxa"/>
            <w:vMerge/>
          </w:tcPr>
          <w:p w:rsidR="00547D32" w:rsidRPr="001D258C" w:rsidRDefault="00547D32" w:rsidP="00982376">
            <w:pPr>
              <w:jc w:val="both"/>
              <w:rPr>
                <w:b/>
                <w:color w:val="000000"/>
                <w:sz w:val="28"/>
                <w:szCs w:val="28"/>
              </w:rPr>
            </w:pPr>
          </w:p>
        </w:tc>
        <w:tc>
          <w:tcPr>
            <w:tcW w:w="1134" w:type="dxa"/>
            <w:vMerge/>
          </w:tcPr>
          <w:p w:rsidR="00547D32" w:rsidRPr="001D258C" w:rsidRDefault="00547D32" w:rsidP="00982376">
            <w:pPr>
              <w:jc w:val="both"/>
              <w:rPr>
                <w:b/>
                <w:color w:val="000000"/>
                <w:sz w:val="28"/>
                <w:szCs w:val="28"/>
              </w:rPr>
            </w:pPr>
          </w:p>
        </w:tc>
      </w:tr>
      <w:tr w:rsidR="00547D32" w:rsidTr="00CD60F0">
        <w:tc>
          <w:tcPr>
            <w:tcW w:w="4219" w:type="dxa"/>
          </w:tcPr>
          <w:p w:rsidR="00547D32" w:rsidRPr="00AB3F20" w:rsidRDefault="00547D32" w:rsidP="00982376">
            <w:pPr>
              <w:rPr>
                <w:i/>
                <w:iCs/>
              </w:rPr>
            </w:pPr>
            <w:r w:rsidRPr="00AB3F20">
              <w:rPr>
                <w:i/>
                <w:iCs/>
              </w:rPr>
              <w:t xml:space="preserve">Железнодорожный </w:t>
            </w:r>
          </w:p>
        </w:tc>
        <w:tc>
          <w:tcPr>
            <w:tcW w:w="1701" w:type="dxa"/>
          </w:tcPr>
          <w:p w:rsidR="00547D32" w:rsidRDefault="00547D32" w:rsidP="00982376">
            <w:pPr>
              <w:jc w:val="right"/>
              <w:rPr>
                <w:sz w:val="22"/>
                <w:szCs w:val="22"/>
              </w:rPr>
            </w:pPr>
          </w:p>
        </w:tc>
        <w:tc>
          <w:tcPr>
            <w:tcW w:w="1559" w:type="dxa"/>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r>
      <w:tr w:rsidR="00547D32" w:rsidTr="00CD60F0">
        <w:tc>
          <w:tcPr>
            <w:tcW w:w="4219" w:type="dxa"/>
          </w:tcPr>
          <w:p w:rsidR="00547D32" w:rsidRPr="00AB3F20" w:rsidRDefault="00547D32" w:rsidP="00982376">
            <w:pPr>
              <w:rPr>
                <w:i/>
                <w:iCs/>
              </w:rPr>
            </w:pPr>
            <w:r w:rsidRPr="00AB3F20">
              <w:rPr>
                <w:i/>
                <w:iCs/>
              </w:rPr>
              <w:t xml:space="preserve">Центральный </w:t>
            </w:r>
          </w:p>
        </w:tc>
        <w:tc>
          <w:tcPr>
            <w:tcW w:w="1701" w:type="dxa"/>
          </w:tcPr>
          <w:p w:rsidR="00547D32" w:rsidRDefault="00547D32" w:rsidP="00982376">
            <w:pPr>
              <w:jc w:val="right"/>
              <w:rPr>
                <w:sz w:val="22"/>
                <w:szCs w:val="22"/>
              </w:rPr>
            </w:pPr>
          </w:p>
        </w:tc>
        <w:tc>
          <w:tcPr>
            <w:tcW w:w="1559" w:type="dxa"/>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r>
      <w:tr w:rsidR="00547D32" w:rsidTr="00CD60F0">
        <w:tc>
          <w:tcPr>
            <w:tcW w:w="4219" w:type="dxa"/>
          </w:tcPr>
          <w:p w:rsidR="00547D32" w:rsidRPr="00AB3F20" w:rsidRDefault="00547D32" w:rsidP="00982376">
            <w:pPr>
              <w:rPr>
                <w:i/>
                <w:iCs/>
              </w:rPr>
            </w:pPr>
            <w:r w:rsidRPr="00AB3F20">
              <w:rPr>
                <w:i/>
                <w:iCs/>
              </w:rPr>
              <w:t xml:space="preserve">Октябрьский </w:t>
            </w:r>
          </w:p>
        </w:tc>
        <w:tc>
          <w:tcPr>
            <w:tcW w:w="1701" w:type="dxa"/>
          </w:tcPr>
          <w:p w:rsidR="00547D32" w:rsidRDefault="00547D32" w:rsidP="00982376">
            <w:pPr>
              <w:jc w:val="right"/>
              <w:rPr>
                <w:sz w:val="22"/>
                <w:szCs w:val="22"/>
              </w:rPr>
            </w:pPr>
          </w:p>
        </w:tc>
        <w:tc>
          <w:tcPr>
            <w:tcW w:w="1559" w:type="dxa"/>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r>
      <w:tr w:rsidR="00547D32" w:rsidTr="00CD60F0">
        <w:tc>
          <w:tcPr>
            <w:tcW w:w="4219" w:type="dxa"/>
          </w:tcPr>
          <w:p w:rsidR="00547D32" w:rsidRPr="00AB3F20" w:rsidRDefault="00547D32" w:rsidP="00982376">
            <w:pPr>
              <w:rPr>
                <w:i/>
                <w:iCs/>
              </w:rPr>
            </w:pPr>
            <w:r w:rsidRPr="00AB3F20">
              <w:rPr>
                <w:i/>
                <w:iCs/>
              </w:rPr>
              <w:t xml:space="preserve">Индустриальный </w:t>
            </w:r>
          </w:p>
        </w:tc>
        <w:tc>
          <w:tcPr>
            <w:tcW w:w="1701" w:type="dxa"/>
          </w:tcPr>
          <w:p w:rsidR="00547D32" w:rsidRDefault="00547D32" w:rsidP="00982376">
            <w:pPr>
              <w:jc w:val="right"/>
              <w:rPr>
                <w:sz w:val="22"/>
                <w:szCs w:val="22"/>
              </w:rPr>
            </w:pPr>
          </w:p>
        </w:tc>
        <w:tc>
          <w:tcPr>
            <w:tcW w:w="1559" w:type="dxa"/>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r>
      <w:tr w:rsidR="00547D32" w:rsidTr="00CD60F0">
        <w:tc>
          <w:tcPr>
            <w:tcW w:w="4219" w:type="dxa"/>
          </w:tcPr>
          <w:p w:rsidR="00547D32" w:rsidRPr="00AB3F20" w:rsidRDefault="00547D32" w:rsidP="00982376">
            <w:pPr>
              <w:rPr>
                <w:i/>
                <w:iCs/>
              </w:rPr>
            </w:pPr>
            <w:r w:rsidRPr="00AB3F20">
              <w:rPr>
                <w:i/>
                <w:iCs/>
              </w:rPr>
              <w:t>Ленинский</w:t>
            </w:r>
          </w:p>
        </w:tc>
        <w:tc>
          <w:tcPr>
            <w:tcW w:w="1701" w:type="dxa"/>
          </w:tcPr>
          <w:p w:rsidR="00547D32" w:rsidRDefault="00547D32" w:rsidP="00982376">
            <w:pPr>
              <w:jc w:val="right"/>
              <w:rPr>
                <w:sz w:val="22"/>
                <w:szCs w:val="22"/>
              </w:rPr>
            </w:pPr>
          </w:p>
        </w:tc>
        <w:tc>
          <w:tcPr>
            <w:tcW w:w="1559" w:type="dxa"/>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r>
      <w:tr w:rsidR="00547D32" w:rsidTr="00CD60F0">
        <w:tc>
          <w:tcPr>
            <w:tcW w:w="4219" w:type="dxa"/>
          </w:tcPr>
          <w:p w:rsidR="00547D32" w:rsidRPr="00AB3F20" w:rsidRDefault="00547D32" w:rsidP="00982376">
            <w:pPr>
              <w:rPr>
                <w:i/>
                <w:iCs/>
              </w:rPr>
            </w:pPr>
            <w:proofErr w:type="gramStart"/>
            <w:r w:rsidRPr="00AB3F20">
              <w:rPr>
                <w:i/>
                <w:iCs/>
              </w:rPr>
              <w:t>Лебяжье</w:t>
            </w:r>
            <w:proofErr w:type="gramEnd"/>
            <w:r w:rsidRPr="00AB3F20">
              <w:rPr>
                <w:i/>
                <w:iCs/>
              </w:rPr>
              <w:t>, Сибирская долина</w:t>
            </w:r>
          </w:p>
        </w:tc>
        <w:tc>
          <w:tcPr>
            <w:tcW w:w="1701" w:type="dxa"/>
          </w:tcPr>
          <w:p w:rsidR="00547D32" w:rsidRDefault="00547D32" w:rsidP="00982376">
            <w:pPr>
              <w:jc w:val="right"/>
              <w:rPr>
                <w:sz w:val="22"/>
                <w:szCs w:val="22"/>
              </w:rPr>
            </w:pPr>
          </w:p>
        </w:tc>
        <w:tc>
          <w:tcPr>
            <w:tcW w:w="1559" w:type="dxa"/>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r>
      <w:tr w:rsidR="00547D32" w:rsidTr="00CD60F0">
        <w:tc>
          <w:tcPr>
            <w:tcW w:w="4219" w:type="dxa"/>
          </w:tcPr>
          <w:p w:rsidR="00547D32" w:rsidRPr="00AB3F20" w:rsidRDefault="00547D32" w:rsidP="00982376">
            <w:pPr>
              <w:rPr>
                <w:i/>
                <w:iCs/>
              </w:rPr>
            </w:pPr>
            <w:r w:rsidRPr="00AB3F20">
              <w:rPr>
                <w:i/>
                <w:iCs/>
              </w:rPr>
              <w:t>Новоалтайск</w:t>
            </w:r>
          </w:p>
        </w:tc>
        <w:tc>
          <w:tcPr>
            <w:tcW w:w="1701" w:type="dxa"/>
          </w:tcPr>
          <w:p w:rsidR="00547D32" w:rsidRDefault="00547D32" w:rsidP="00982376">
            <w:pPr>
              <w:jc w:val="right"/>
              <w:rPr>
                <w:sz w:val="22"/>
                <w:szCs w:val="22"/>
              </w:rPr>
            </w:pPr>
          </w:p>
        </w:tc>
        <w:tc>
          <w:tcPr>
            <w:tcW w:w="1559" w:type="dxa"/>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r>
      <w:tr w:rsidR="00923E61" w:rsidRPr="001D258C" w:rsidTr="00E82328">
        <w:tc>
          <w:tcPr>
            <w:tcW w:w="4219" w:type="dxa"/>
          </w:tcPr>
          <w:p w:rsidR="00923E61" w:rsidRPr="001D258C" w:rsidRDefault="00923E61" w:rsidP="00982376">
            <w:pPr>
              <w:suppressAutoHyphens w:val="0"/>
              <w:rPr>
                <w:b/>
                <w:i/>
              </w:rPr>
            </w:pPr>
            <w:r w:rsidRPr="001D258C">
              <w:rPr>
                <w:b/>
                <w:i/>
              </w:rPr>
              <w:t>пригородные перевозки:</w:t>
            </w:r>
          </w:p>
        </w:tc>
        <w:tc>
          <w:tcPr>
            <w:tcW w:w="3260" w:type="dxa"/>
            <w:gridSpan w:val="2"/>
          </w:tcPr>
          <w:p w:rsidR="00923E61" w:rsidRPr="001D258C" w:rsidRDefault="00923E61" w:rsidP="00982376">
            <w:pPr>
              <w:jc w:val="both"/>
              <w:rPr>
                <w:b/>
                <w:color w:val="000000"/>
                <w:sz w:val="28"/>
                <w:szCs w:val="28"/>
              </w:rPr>
            </w:pPr>
          </w:p>
        </w:tc>
        <w:tc>
          <w:tcPr>
            <w:tcW w:w="1134" w:type="dxa"/>
            <w:vMerge/>
          </w:tcPr>
          <w:p w:rsidR="00923E61" w:rsidRPr="001D258C" w:rsidRDefault="00923E61" w:rsidP="00982376">
            <w:pPr>
              <w:jc w:val="both"/>
              <w:rPr>
                <w:b/>
                <w:color w:val="000000"/>
                <w:sz w:val="28"/>
                <w:szCs w:val="28"/>
              </w:rPr>
            </w:pPr>
          </w:p>
        </w:tc>
        <w:tc>
          <w:tcPr>
            <w:tcW w:w="1134" w:type="dxa"/>
            <w:vMerge/>
          </w:tcPr>
          <w:p w:rsidR="00923E61" w:rsidRPr="001D258C" w:rsidRDefault="00923E61" w:rsidP="00982376">
            <w:pPr>
              <w:jc w:val="both"/>
              <w:rPr>
                <w:b/>
                <w:color w:val="000000"/>
                <w:sz w:val="28"/>
                <w:szCs w:val="28"/>
              </w:rPr>
            </w:pPr>
          </w:p>
        </w:tc>
      </w:tr>
      <w:tr w:rsidR="00547D32" w:rsidTr="00CD60F0">
        <w:tc>
          <w:tcPr>
            <w:tcW w:w="4219" w:type="dxa"/>
          </w:tcPr>
          <w:p w:rsidR="00547D32" w:rsidRPr="001D258C" w:rsidRDefault="00547D32" w:rsidP="00982376">
            <w:r w:rsidRPr="00AB3F20">
              <w:rPr>
                <w:i/>
                <w:iCs/>
              </w:rPr>
              <w:t xml:space="preserve">Фирсово, </w:t>
            </w:r>
            <w:proofErr w:type="spellStart"/>
            <w:r w:rsidRPr="00AB3F20">
              <w:rPr>
                <w:i/>
                <w:iCs/>
              </w:rPr>
              <w:t>Зудилово</w:t>
            </w:r>
            <w:proofErr w:type="spellEnd"/>
            <w:r w:rsidRPr="00AB3F20">
              <w:rPr>
                <w:i/>
                <w:iCs/>
              </w:rPr>
              <w:t xml:space="preserve">, Березовка (Первомайский), Березовка (Павловский), Солнечное, </w:t>
            </w:r>
            <w:proofErr w:type="spellStart"/>
            <w:r w:rsidRPr="00AB3F20">
              <w:rPr>
                <w:i/>
                <w:iCs/>
              </w:rPr>
              <w:t>Санниково</w:t>
            </w:r>
            <w:proofErr w:type="spellEnd"/>
            <w:r w:rsidRPr="00AB3F20">
              <w:rPr>
                <w:i/>
                <w:iCs/>
              </w:rPr>
              <w:t xml:space="preserve">, Лесной, Бобровка, Новые зори, Октябрьское (Первомайский), </w:t>
            </w:r>
            <w:proofErr w:type="spellStart"/>
            <w:r w:rsidRPr="00AB3F20">
              <w:rPr>
                <w:i/>
                <w:iCs/>
              </w:rPr>
              <w:t>с</w:t>
            </w:r>
            <w:proofErr w:type="gramStart"/>
            <w:r w:rsidRPr="00AB3F20">
              <w:rPr>
                <w:i/>
                <w:iCs/>
              </w:rPr>
              <w:t>.Ш</w:t>
            </w:r>
            <w:proofErr w:type="gramEnd"/>
            <w:r w:rsidRPr="00AB3F20">
              <w:rPr>
                <w:i/>
                <w:iCs/>
              </w:rPr>
              <w:t>ахи,п.Прутской</w:t>
            </w:r>
            <w:proofErr w:type="spellEnd"/>
            <w:r w:rsidRPr="00AB3F20">
              <w:rPr>
                <w:i/>
                <w:iCs/>
              </w:rPr>
              <w:t xml:space="preserve">, </w:t>
            </w:r>
            <w:proofErr w:type="spellStart"/>
            <w:r w:rsidRPr="00AB3F20">
              <w:rPr>
                <w:i/>
                <w:iCs/>
              </w:rPr>
              <w:t>Бажово</w:t>
            </w:r>
            <w:proofErr w:type="spellEnd"/>
            <w:r w:rsidRPr="00AB3F20">
              <w:rPr>
                <w:i/>
                <w:iCs/>
              </w:rPr>
              <w:t>, п.Новый, садоводство Надежда-2, в/ч85906 (Павловский), с Романово (</w:t>
            </w:r>
            <w:proofErr w:type="spellStart"/>
            <w:r w:rsidRPr="00AB3F20">
              <w:rPr>
                <w:i/>
                <w:iCs/>
              </w:rPr>
              <w:t>Косихинский</w:t>
            </w:r>
            <w:proofErr w:type="spellEnd"/>
            <w:r w:rsidRPr="00AB3F20">
              <w:rPr>
                <w:i/>
                <w:iCs/>
              </w:rPr>
              <w:t xml:space="preserve">), </w:t>
            </w:r>
            <w:proofErr w:type="spellStart"/>
            <w:r w:rsidRPr="00AB3F20">
              <w:rPr>
                <w:i/>
                <w:iCs/>
              </w:rPr>
              <w:t>п</w:t>
            </w:r>
            <w:proofErr w:type="spellEnd"/>
            <w:r w:rsidRPr="00AB3F20">
              <w:rPr>
                <w:i/>
                <w:iCs/>
              </w:rPr>
              <w:t xml:space="preserve"> Украинский (</w:t>
            </w:r>
            <w:proofErr w:type="spellStart"/>
            <w:r w:rsidRPr="00AB3F20">
              <w:rPr>
                <w:i/>
                <w:iCs/>
              </w:rPr>
              <w:t>Косихинский</w:t>
            </w:r>
            <w:proofErr w:type="spellEnd"/>
            <w:r w:rsidRPr="00AB3F20">
              <w:rPr>
                <w:i/>
                <w:iCs/>
              </w:rPr>
              <w:t xml:space="preserve">), </w:t>
            </w:r>
            <w:proofErr w:type="spellStart"/>
            <w:r w:rsidRPr="00AB3F20">
              <w:rPr>
                <w:i/>
                <w:iCs/>
              </w:rPr>
              <w:t>п.Черницк</w:t>
            </w:r>
            <w:proofErr w:type="spellEnd"/>
            <w:r w:rsidRPr="00AB3F20">
              <w:rPr>
                <w:i/>
                <w:iCs/>
              </w:rPr>
              <w:t xml:space="preserve">, п.Октябрьский (Первомайский), </w:t>
            </w:r>
            <w:proofErr w:type="spellStart"/>
            <w:r w:rsidRPr="00AB3F20">
              <w:rPr>
                <w:i/>
                <w:iCs/>
              </w:rPr>
              <w:t>Баюновские</w:t>
            </w:r>
            <w:proofErr w:type="spellEnd"/>
            <w:r w:rsidRPr="00AB3F20">
              <w:rPr>
                <w:i/>
                <w:iCs/>
              </w:rPr>
              <w:t xml:space="preserve"> ключи, </w:t>
            </w:r>
            <w:proofErr w:type="spellStart"/>
            <w:r w:rsidRPr="00AB3F20">
              <w:rPr>
                <w:i/>
                <w:iCs/>
              </w:rPr>
              <w:t>Рассказиха</w:t>
            </w:r>
            <w:proofErr w:type="spellEnd"/>
            <w:r w:rsidRPr="00AB3F20">
              <w:rPr>
                <w:i/>
                <w:iCs/>
              </w:rPr>
              <w:t xml:space="preserve"> (Первомайский), Лосиха (</w:t>
            </w:r>
            <w:proofErr w:type="spellStart"/>
            <w:r w:rsidRPr="00AB3F20">
              <w:rPr>
                <w:i/>
                <w:iCs/>
              </w:rPr>
              <w:t>Косихинский</w:t>
            </w:r>
            <w:proofErr w:type="spellEnd"/>
            <w:r w:rsidRPr="00AB3F20">
              <w:rPr>
                <w:i/>
                <w:iCs/>
              </w:rPr>
              <w:t>)</w:t>
            </w:r>
          </w:p>
        </w:tc>
        <w:tc>
          <w:tcPr>
            <w:tcW w:w="1701" w:type="dxa"/>
          </w:tcPr>
          <w:p w:rsidR="00547D32" w:rsidRDefault="00547D32" w:rsidP="00982376">
            <w:pPr>
              <w:jc w:val="right"/>
              <w:rPr>
                <w:sz w:val="22"/>
                <w:szCs w:val="22"/>
              </w:rPr>
            </w:pPr>
          </w:p>
        </w:tc>
        <w:tc>
          <w:tcPr>
            <w:tcW w:w="1559" w:type="dxa"/>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r>
      <w:tr w:rsidR="00923E61" w:rsidRPr="001D258C" w:rsidTr="00E82328">
        <w:tc>
          <w:tcPr>
            <w:tcW w:w="4219" w:type="dxa"/>
          </w:tcPr>
          <w:p w:rsidR="00923E61" w:rsidRPr="001D258C" w:rsidRDefault="00923E61" w:rsidP="00982376">
            <w:pPr>
              <w:suppressAutoHyphens w:val="0"/>
              <w:rPr>
                <w:b/>
                <w:bCs/>
                <w:i/>
                <w:iCs/>
              </w:rPr>
            </w:pPr>
            <w:r w:rsidRPr="001D258C">
              <w:rPr>
                <w:b/>
                <w:bCs/>
                <w:i/>
                <w:iCs/>
              </w:rPr>
              <w:t>междугородние областные перевозки:</w:t>
            </w:r>
          </w:p>
        </w:tc>
        <w:tc>
          <w:tcPr>
            <w:tcW w:w="3260" w:type="dxa"/>
            <w:gridSpan w:val="2"/>
          </w:tcPr>
          <w:p w:rsidR="00923E61" w:rsidRPr="001D258C" w:rsidRDefault="00923E61" w:rsidP="00982376">
            <w:pPr>
              <w:jc w:val="both"/>
              <w:rPr>
                <w:b/>
                <w:color w:val="000000"/>
                <w:sz w:val="28"/>
                <w:szCs w:val="28"/>
              </w:rPr>
            </w:pPr>
          </w:p>
        </w:tc>
        <w:tc>
          <w:tcPr>
            <w:tcW w:w="1134" w:type="dxa"/>
            <w:vMerge/>
          </w:tcPr>
          <w:p w:rsidR="00923E61" w:rsidRPr="001D258C" w:rsidRDefault="00923E61" w:rsidP="00982376">
            <w:pPr>
              <w:jc w:val="both"/>
              <w:rPr>
                <w:b/>
                <w:color w:val="000000"/>
                <w:sz w:val="28"/>
                <w:szCs w:val="28"/>
              </w:rPr>
            </w:pPr>
          </w:p>
        </w:tc>
        <w:tc>
          <w:tcPr>
            <w:tcW w:w="1134" w:type="dxa"/>
            <w:vMerge/>
          </w:tcPr>
          <w:p w:rsidR="00923E61" w:rsidRPr="001D258C" w:rsidRDefault="00923E61" w:rsidP="00982376">
            <w:pPr>
              <w:jc w:val="both"/>
              <w:rPr>
                <w:b/>
                <w:color w:val="000000"/>
                <w:sz w:val="28"/>
                <w:szCs w:val="28"/>
              </w:rPr>
            </w:pPr>
          </w:p>
        </w:tc>
      </w:tr>
      <w:tr w:rsidR="00547D32" w:rsidTr="00CD60F0">
        <w:tc>
          <w:tcPr>
            <w:tcW w:w="4219" w:type="dxa"/>
          </w:tcPr>
          <w:p w:rsidR="00547D32" w:rsidRPr="00AB3F20" w:rsidRDefault="00547D32" w:rsidP="00982376">
            <w:pPr>
              <w:rPr>
                <w:i/>
                <w:iCs/>
              </w:rPr>
            </w:pPr>
            <w:proofErr w:type="gramStart"/>
            <w:r w:rsidRPr="00AB3F20">
              <w:rPr>
                <w:i/>
                <w:iCs/>
              </w:rPr>
              <w:t xml:space="preserve">Сибирский, </w:t>
            </w:r>
            <w:proofErr w:type="spellStart"/>
            <w:r w:rsidRPr="00AB3F20">
              <w:rPr>
                <w:i/>
                <w:iCs/>
              </w:rPr>
              <w:t>Баюново</w:t>
            </w:r>
            <w:proofErr w:type="spellEnd"/>
            <w:r w:rsidRPr="00AB3F20">
              <w:rPr>
                <w:i/>
                <w:iCs/>
              </w:rPr>
              <w:t xml:space="preserve">, </w:t>
            </w:r>
            <w:proofErr w:type="spellStart"/>
            <w:r w:rsidRPr="00AB3F20">
              <w:rPr>
                <w:i/>
                <w:iCs/>
              </w:rPr>
              <w:t>Стуково</w:t>
            </w:r>
            <w:proofErr w:type="spellEnd"/>
            <w:r w:rsidRPr="00AB3F20">
              <w:rPr>
                <w:i/>
                <w:iCs/>
              </w:rPr>
              <w:t xml:space="preserve">, Казачье, Озерки, </w:t>
            </w:r>
            <w:proofErr w:type="spellStart"/>
            <w:r w:rsidRPr="00AB3F20">
              <w:rPr>
                <w:i/>
                <w:iCs/>
              </w:rPr>
              <w:t>Логовское</w:t>
            </w:r>
            <w:proofErr w:type="spellEnd"/>
            <w:r w:rsidRPr="00AB3F20">
              <w:rPr>
                <w:i/>
                <w:iCs/>
              </w:rPr>
              <w:t xml:space="preserve">, </w:t>
            </w:r>
            <w:proofErr w:type="spellStart"/>
            <w:r w:rsidRPr="00AB3F20">
              <w:rPr>
                <w:i/>
                <w:iCs/>
              </w:rPr>
              <w:t>Контошино</w:t>
            </w:r>
            <w:proofErr w:type="spellEnd"/>
            <w:r w:rsidRPr="00AB3F20">
              <w:rPr>
                <w:i/>
                <w:iCs/>
              </w:rPr>
              <w:t xml:space="preserve"> (</w:t>
            </w:r>
            <w:proofErr w:type="spellStart"/>
            <w:r w:rsidRPr="00AB3F20">
              <w:rPr>
                <w:i/>
                <w:iCs/>
              </w:rPr>
              <w:t>Косихинский</w:t>
            </w:r>
            <w:proofErr w:type="spellEnd"/>
            <w:r w:rsidRPr="00AB3F20">
              <w:rPr>
                <w:i/>
                <w:iCs/>
              </w:rPr>
              <w:t xml:space="preserve">), Лебяжье (Павловский), </w:t>
            </w:r>
            <w:proofErr w:type="spellStart"/>
            <w:r w:rsidRPr="00AB3F20">
              <w:rPr>
                <w:i/>
                <w:iCs/>
              </w:rPr>
              <w:t>Новороманово</w:t>
            </w:r>
            <w:proofErr w:type="spellEnd"/>
            <w:r w:rsidRPr="00AB3F20">
              <w:rPr>
                <w:i/>
                <w:iCs/>
              </w:rPr>
              <w:t xml:space="preserve"> </w:t>
            </w:r>
            <w:proofErr w:type="spellStart"/>
            <w:r w:rsidRPr="00AB3F20">
              <w:rPr>
                <w:i/>
                <w:iCs/>
              </w:rPr>
              <w:t>Калманский</w:t>
            </w:r>
            <w:proofErr w:type="spellEnd"/>
            <w:r w:rsidRPr="00AB3F20">
              <w:rPr>
                <w:i/>
                <w:iCs/>
              </w:rPr>
              <w:t>)</w:t>
            </w:r>
            <w:proofErr w:type="gramEnd"/>
          </w:p>
        </w:tc>
        <w:tc>
          <w:tcPr>
            <w:tcW w:w="1701" w:type="dxa"/>
          </w:tcPr>
          <w:p w:rsidR="00547D32" w:rsidRDefault="00547D32" w:rsidP="00982376">
            <w:pPr>
              <w:jc w:val="right"/>
              <w:rPr>
                <w:sz w:val="22"/>
                <w:szCs w:val="22"/>
              </w:rPr>
            </w:pPr>
          </w:p>
        </w:tc>
        <w:tc>
          <w:tcPr>
            <w:tcW w:w="1559" w:type="dxa"/>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r>
      <w:tr w:rsidR="00547D32" w:rsidTr="00CD60F0">
        <w:tc>
          <w:tcPr>
            <w:tcW w:w="4219" w:type="dxa"/>
          </w:tcPr>
          <w:p w:rsidR="00547D32" w:rsidRPr="00AB3F20" w:rsidRDefault="00547D32" w:rsidP="00982376">
            <w:pPr>
              <w:rPr>
                <w:i/>
                <w:iCs/>
              </w:rPr>
            </w:pPr>
            <w:r w:rsidRPr="00AB3F20">
              <w:rPr>
                <w:i/>
                <w:iCs/>
              </w:rPr>
              <w:t>Павловск, Восход, пос</w:t>
            </w:r>
            <w:proofErr w:type="gramStart"/>
            <w:r w:rsidRPr="00AB3F20">
              <w:rPr>
                <w:i/>
                <w:iCs/>
              </w:rPr>
              <w:t>.С</w:t>
            </w:r>
            <w:proofErr w:type="gramEnd"/>
            <w:r w:rsidRPr="00AB3F20">
              <w:rPr>
                <w:i/>
                <w:iCs/>
              </w:rPr>
              <w:t xml:space="preserve">ибирские огни, </w:t>
            </w:r>
            <w:proofErr w:type="spellStart"/>
            <w:r w:rsidRPr="00AB3F20">
              <w:rPr>
                <w:i/>
                <w:iCs/>
              </w:rPr>
              <w:t>Рогуличный</w:t>
            </w:r>
            <w:proofErr w:type="spellEnd"/>
          </w:p>
        </w:tc>
        <w:tc>
          <w:tcPr>
            <w:tcW w:w="1701" w:type="dxa"/>
          </w:tcPr>
          <w:p w:rsidR="00547D32" w:rsidRDefault="00547D32" w:rsidP="00982376">
            <w:pPr>
              <w:jc w:val="right"/>
              <w:rPr>
                <w:sz w:val="22"/>
                <w:szCs w:val="22"/>
              </w:rPr>
            </w:pPr>
          </w:p>
        </w:tc>
        <w:tc>
          <w:tcPr>
            <w:tcW w:w="1559" w:type="dxa"/>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r>
      <w:tr w:rsidR="00547D32" w:rsidTr="00CD60F0">
        <w:tc>
          <w:tcPr>
            <w:tcW w:w="4219" w:type="dxa"/>
          </w:tcPr>
          <w:p w:rsidR="00547D32" w:rsidRPr="00AB3F20" w:rsidRDefault="00547D32" w:rsidP="00982376">
            <w:pPr>
              <w:rPr>
                <w:i/>
                <w:iCs/>
              </w:rPr>
            </w:pPr>
            <w:proofErr w:type="spellStart"/>
            <w:r w:rsidRPr="00AB3F20">
              <w:rPr>
                <w:i/>
                <w:iCs/>
              </w:rPr>
              <w:t>Калманка,Кубанка</w:t>
            </w:r>
            <w:proofErr w:type="spellEnd"/>
            <w:r w:rsidRPr="00AB3F20">
              <w:rPr>
                <w:i/>
                <w:iCs/>
              </w:rPr>
              <w:t>, Лесной, Первомайское, с</w:t>
            </w:r>
            <w:proofErr w:type="gramStart"/>
            <w:r w:rsidRPr="00AB3F20">
              <w:rPr>
                <w:i/>
                <w:iCs/>
              </w:rPr>
              <w:t>.С</w:t>
            </w:r>
            <w:proofErr w:type="gramEnd"/>
            <w:r w:rsidRPr="00AB3F20">
              <w:rPr>
                <w:i/>
                <w:iCs/>
              </w:rPr>
              <w:t>араи, Жилино (Первомайский)</w:t>
            </w:r>
          </w:p>
        </w:tc>
        <w:tc>
          <w:tcPr>
            <w:tcW w:w="1701" w:type="dxa"/>
          </w:tcPr>
          <w:p w:rsidR="00547D32" w:rsidRDefault="00547D32" w:rsidP="00982376">
            <w:pPr>
              <w:jc w:val="right"/>
              <w:rPr>
                <w:sz w:val="22"/>
                <w:szCs w:val="22"/>
              </w:rPr>
            </w:pPr>
          </w:p>
        </w:tc>
        <w:tc>
          <w:tcPr>
            <w:tcW w:w="1559" w:type="dxa"/>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r>
      <w:tr w:rsidR="00547D32" w:rsidTr="00CD60F0">
        <w:tc>
          <w:tcPr>
            <w:tcW w:w="4219" w:type="dxa"/>
          </w:tcPr>
          <w:p w:rsidR="00547D32" w:rsidRPr="00AB3F20" w:rsidRDefault="00547D32" w:rsidP="00982376">
            <w:pPr>
              <w:rPr>
                <w:i/>
                <w:iCs/>
              </w:rPr>
            </w:pPr>
            <w:proofErr w:type="spellStart"/>
            <w:r w:rsidRPr="00AB3F20">
              <w:rPr>
                <w:i/>
                <w:iCs/>
              </w:rPr>
              <w:lastRenderedPageBreak/>
              <w:t>Полковниково</w:t>
            </w:r>
            <w:proofErr w:type="spellEnd"/>
            <w:r w:rsidRPr="00AB3F20">
              <w:rPr>
                <w:i/>
                <w:iCs/>
              </w:rPr>
              <w:t xml:space="preserve">, </w:t>
            </w:r>
            <w:proofErr w:type="gramStart"/>
            <w:r w:rsidRPr="00AB3F20">
              <w:rPr>
                <w:i/>
                <w:iCs/>
              </w:rPr>
              <w:t>Солонцовый</w:t>
            </w:r>
            <w:proofErr w:type="gramEnd"/>
            <w:r w:rsidRPr="00AB3F20">
              <w:rPr>
                <w:i/>
                <w:iCs/>
              </w:rPr>
              <w:t xml:space="preserve">,  Волга, Красная Дубрава, </w:t>
            </w:r>
            <w:proofErr w:type="spellStart"/>
            <w:r w:rsidRPr="00AB3F20">
              <w:rPr>
                <w:i/>
                <w:iCs/>
              </w:rPr>
              <w:t>Черемное</w:t>
            </w:r>
            <w:proofErr w:type="spellEnd"/>
            <w:r w:rsidRPr="00AB3F20">
              <w:rPr>
                <w:i/>
                <w:iCs/>
              </w:rPr>
              <w:t xml:space="preserve">, </w:t>
            </w:r>
            <w:proofErr w:type="spellStart"/>
            <w:r w:rsidRPr="00AB3F20">
              <w:rPr>
                <w:i/>
                <w:iCs/>
              </w:rPr>
              <w:t>Елунино</w:t>
            </w:r>
            <w:proofErr w:type="spellEnd"/>
            <w:r w:rsidRPr="00AB3F20">
              <w:rPr>
                <w:i/>
                <w:iCs/>
              </w:rPr>
              <w:t xml:space="preserve">, </w:t>
            </w:r>
            <w:proofErr w:type="spellStart"/>
            <w:r w:rsidRPr="00AB3F20">
              <w:rPr>
                <w:i/>
                <w:iCs/>
              </w:rPr>
              <w:t>Усть-Алейка</w:t>
            </w:r>
            <w:proofErr w:type="spellEnd"/>
            <w:r w:rsidRPr="00AB3F20">
              <w:rPr>
                <w:i/>
                <w:iCs/>
              </w:rPr>
              <w:t>, Новоберезовка (Первомайский)</w:t>
            </w:r>
          </w:p>
        </w:tc>
        <w:tc>
          <w:tcPr>
            <w:tcW w:w="1701" w:type="dxa"/>
          </w:tcPr>
          <w:p w:rsidR="00547D32" w:rsidRDefault="00547D32" w:rsidP="00982376">
            <w:pPr>
              <w:jc w:val="right"/>
              <w:rPr>
                <w:sz w:val="22"/>
                <w:szCs w:val="22"/>
              </w:rPr>
            </w:pPr>
          </w:p>
        </w:tc>
        <w:tc>
          <w:tcPr>
            <w:tcW w:w="1559" w:type="dxa"/>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r>
      <w:tr w:rsidR="00547D32" w:rsidTr="00CD60F0">
        <w:tc>
          <w:tcPr>
            <w:tcW w:w="4219" w:type="dxa"/>
          </w:tcPr>
          <w:p w:rsidR="00547D32" w:rsidRPr="00AB3F20" w:rsidRDefault="00547D32" w:rsidP="00982376">
            <w:pPr>
              <w:rPr>
                <w:i/>
                <w:iCs/>
              </w:rPr>
            </w:pPr>
            <w:r w:rsidRPr="00AB3F20">
              <w:rPr>
                <w:i/>
                <w:iCs/>
              </w:rPr>
              <w:t xml:space="preserve">Косиха, </w:t>
            </w:r>
            <w:proofErr w:type="spellStart"/>
            <w:r w:rsidRPr="00AB3F20">
              <w:rPr>
                <w:i/>
                <w:iCs/>
              </w:rPr>
              <w:t>Новообинцево</w:t>
            </w:r>
            <w:proofErr w:type="spellEnd"/>
            <w:r w:rsidRPr="00AB3F20">
              <w:rPr>
                <w:i/>
                <w:iCs/>
              </w:rPr>
              <w:t xml:space="preserve">, </w:t>
            </w:r>
            <w:proofErr w:type="spellStart"/>
            <w:r w:rsidRPr="00AB3F20">
              <w:rPr>
                <w:i/>
                <w:iCs/>
              </w:rPr>
              <w:t>Чернопятово</w:t>
            </w:r>
            <w:proofErr w:type="spellEnd"/>
            <w:r w:rsidRPr="00AB3F20">
              <w:rPr>
                <w:i/>
                <w:iCs/>
              </w:rPr>
              <w:t xml:space="preserve">, </w:t>
            </w:r>
            <w:proofErr w:type="spellStart"/>
            <w:r w:rsidRPr="00AB3F20">
              <w:rPr>
                <w:i/>
                <w:iCs/>
              </w:rPr>
              <w:t>Цаплино</w:t>
            </w:r>
            <w:proofErr w:type="spellEnd"/>
            <w:r w:rsidRPr="00AB3F20">
              <w:rPr>
                <w:i/>
                <w:iCs/>
              </w:rPr>
              <w:t xml:space="preserve">, </w:t>
            </w:r>
            <w:proofErr w:type="spellStart"/>
            <w:r w:rsidRPr="00AB3F20">
              <w:rPr>
                <w:i/>
                <w:iCs/>
              </w:rPr>
              <w:t>Овчинниково</w:t>
            </w:r>
            <w:proofErr w:type="spellEnd"/>
            <w:r w:rsidRPr="00AB3F20">
              <w:rPr>
                <w:i/>
                <w:iCs/>
              </w:rPr>
              <w:t xml:space="preserve">, </w:t>
            </w:r>
            <w:proofErr w:type="spellStart"/>
            <w:r w:rsidRPr="00AB3F20">
              <w:rPr>
                <w:i/>
                <w:iCs/>
              </w:rPr>
              <w:t>Шпагино</w:t>
            </w:r>
            <w:proofErr w:type="spellEnd"/>
            <w:r w:rsidRPr="00AB3F20">
              <w:rPr>
                <w:i/>
                <w:iCs/>
              </w:rPr>
              <w:t>, п</w:t>
            </w:r>
            <w:proofErr w:type="gramStart"/>
            <w:r w:rsidRPr="00AB3F20">
              <w:rPr>
                <w:i/>
                <w:iCs/>
              </w:rPr>
              <w:t>.И</w:t>
            </w:r>
            <w:proofErr w:type="gramEnd"/>
            <w:r w:rsidRPr="00AB3F20">
              <w:rPr>
                <w:i/>
                <w:iCs/>
              </w:rPr>
              <w:t xml:space="preserve">льича, </w:t>
            </w:r>
            <w:proofErr w:type="spellStart"/>
            <w:r w:rsidRPr="00AB3F20">
              <w:rPr>
                <w:i/>
                <w:iCs/>
              </w:rPr>
              <w:t>п</w:t>
            </w:r>
            <w:proofErr w:type="spellEnd"/>
            <w:r w:rsidRPr="00AB3F20">
              <w:rPr>
                <w:i/>
                <w:iCs/>
              </w:rPr>
              <w:t xml:space="preserve"> </w:t>
            </w:r>
            <w:proofErr w:type="spellStart"/>
            <w:r w:rsidRPr="00AB3F20">
              <w:rPr>
                <w:i/>
                <w:iCs/>
              </w:rPr>
              <w:t>Литвиновка</w:t>
            </w:r>
            <w:proofErr w:type="spellEnd"/>
            <w:r w:rsidRPr="00AB3F20">
              <w:rPr>
                <w:i/>
                <w:iCs/>
              </w:rPr>
              <w:t xml:space="preserve"> (</w:t>
            </w:r>
            <w:proofErr w:type="spellStart"/>
            <w:r w:rsidRPr="00AB3F20">
              <w:rPr>
                <w:i/>
                <w:iCs/>
              </w:rPr>
              <w:t>Тальменский</w:t>
            </w:r>
            <w:proofErr w:type="spellEnd"/>
            <w:r w:rsidRPr="00AB3F20">
              <w:rPr>
                <w:i/>
                <w:iCs/>
              </w:rPr>
              <w:t>)</w:t>
            </w:r>
          </w:p>
        </w:tc>
        <w:tc>
          <w:tcPr>
            <w:tcW w:w="1701" w:type="dxa"/>
          </w:tcPr>
          <w:p w:rsidR="00547D32" w:rsidRDefault="00547D32" w:rsidP="00982376">
            <w:pPr>
              <w:jc w:val="right"/>
              <w:rPr>
                <w:sz w:val="22"/>
                <w:szCs w:val="22"/>
              </w:rPr>
            </w:pPr>
          </w:p>
        </w:tc>
        <w:tc>
          <w:tcPr>
            <w:tcW w:w="1559" w:type="dxa"/>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r>
      <w:tr w:rsidR="00547D32" w:rsidTr="00CD60F0">
        <w:tc>
          <w:tcPr>
            <w:tcW w:w="4219" w:type="dxa"/>
          </w:tcPr>
          <w:p w:rsidR="00547D32" w:rsidRPr="00AB3F20" w:rsidRDefault="00547D32" w:rsidP="00982376">
            <w:pPr>
              <w:rPr>
                <w:i/>
                <w:iCs/>
              </w:rPr>
            </w:pPr>
            <w:r w:rsidRPr="00AB3F20">
              <w:rPr>
                <w:i/>
                <w:iCs/>
              </w:rPr>
              <w:t>ст</w:t>
            </w:r>
            <w:proofErr w:type="gramStart"/>
            <w:r w:rsidRPr="00AB3F20">
              <w:rPr>
                <w:i/>
                <w:iCs/>
              </w:rPr>
              <w:t>.С</w:t>
            </w:r>
            <w:proofErr w:type="gramEnd"/>
            <w:r w:rsidRPr="00AB3F20">
              <w:rPr>
                <w:i/>
                <w:iCs/>
              </w:rPr>
              <w:t xml:space="preserve">реднесибирская, Пустынь, </w:t>
            </w:r>
            <w:proofErr w:type="spellStart"/>
            <w:r w:rsidRPr="00AB3F20">
              <w:rPr>
                <w:i/>
                <w:iCs/>
              </w:rPr>
              <w:t>Рогозиха</w:t>
            </w:r>
            <w:proofErr w:type="spellEnd"/>
            <w:r w:rsidRPr="00AB3F20">
              <w:rPr>
                <w:i/>
                <w:iCs/>
              </w:rPr>
              <w:t xml:space="preserve">, </w:t>
            </w:r>
            <w:proofErr w:type="spellStart"/>
            <w:r w:rsidRPr="00AB3F20">
              <w:rPr>
                <w:i/>
                <w:iCs/>
              </w:rPr>
              <w:t>Новокраюшкино</w:t>
            </w:r>
            <w:proofErr w:type="spellEnd"/>
            <w:r w:rsidRPr="00AB3F20">
              <w:rPr>
                <w:i/>
                <w:iCs/>
              </w:rPr>
              <w:t xml:space="preserve"> (Первомайский),с. Озеро </w:t>
            </w:r>
            <w:proofErr w:type="spellStart"/>
            <w:r w:rsidRPr="00AB3F20">
              <w:rPr>
                <w:i/>
                <w:iCs/>
              </w:rPr>
              <w:t>Красилово</w:t>
            </w:r>
            <w:proofErr w:type="spellEnd"/>
            <w:r w:rsidRPr="00AB3F20">
              <w:rPr>
                <w:i/>
                <w:iCs/>
              </w:rPr>
              <w:t xml:space="preserve"> (</w:t>
            </w:r>
            <w:proofErr w:type="spellStart"/>
            <w:r w:rsidRPr="00AB3F20">
              <w:rPr>
                <w:i/>
                <w:iCs/>
              </w:rPr>
              <w:t>Косихинский</w:t>
            </w:r>
            <w:proofErr w:type="spellEnd"/>
            <w:r w:rsidRPr="00AB3F20">
              <w:rPr>
                <w:i/>
                <w:iCs/>
              </w:rPr>
              <w:t>),</w:t>
            </w:r>
            <w:proofErr w:type="spellStart"/>
            <w:r w:rsidRPr="00AB3F20">
              <w:rPr>
                <w:i/>
                <w:iCs/>
              </w:rPr>
              <w:t>Новоповалиха</w:t>
            </w:r>
            <w:proofErr w:type="spellEnd"/>
            <w:r w:rsidRPr="00AB3F20">
              <w:rPr>
                <w:i/>
                <w:iCs/>
              </w:rPr>
              <w:t xml:space="preserve"> (Первомайский)</w:t>
            </w:r>
          </w:p>
        </w:tc>
        <w:tc>
          <w:tcPr>
            <w:tcW w:w="1701" w:type="dxa"/>
          </w:tcPr>
          <w:p w:rsidR="00547D32" w:rsidRDefault="00547D32" w:rsidP="00982376">
            <w:pPr>
              <w:jc w:val="right"/>
              <w:rPr>
                <w:sz w:val="22"/>
                <w:szCs w:val="22"/>
              </w:rPr>
            </w:pPr>
          </w:p>
        </w:tc>
        <w:tc>
          <w:tcPr>
            <w:tcW w:w="1559" w:type="dxa"/>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r>
      <w:tr w:rsidR="00547D32" w:rsidTr="00CD60F0">
        <w:tc>
          <w:tcPr>
            <w:tcW w:w="4219" w:type="dxa"/>
          </w:tcPr>
          <w:p w:rsidR="00547D32" w:rsidRPr="00AB3F20" w:rsidRDefault="00547D32" w:rsidP="00982376">
            <w:pPr>
              <w:rPr>
                <w:i/>
                <w:iCs/>
              </w:rPr>
            </w:pPr>
            <w:r w:rsidRPr="00AB3F20">
              <w:rPr>
                <w:i/>
                <w:iCs/>
              </w:rPr>
              <w:t>Тальменка, Зеленая роща (</w:t>
            </w:r>
            <w:proofErr w:type="spellStart"/>
            <w:r w:rsidRPr="00AB3F20">
              <w:rPr>
                <w:i/>
                <w:iCs/>
              </w:rPr>
              <w:t>Косихинский</w:t>
            </w:r>
            <w:proofErr w:type="spellEnd"/>
            <w:r w:rsidRPr="00AB3F20">
              <w:rPr>
                <w:i/>
                <w:iCs/>
              </w:rPr>
              <w:t xml:space="preserve">), </w:t>
            </w:r>
            <w:proofErr w:type="gramStart"/>
            <w:r w:rsidRPr="00AB3F20">
              <w:rPr>
                <w:i/>
                <w:iCs/>
              </w:rPr>
              <w:t>Логовое</w:t>
            </w:r>
            <w:proofErr w:type="gramEnd"/>
            <w:r w:rsidRPr="00AB3F20">
              <w:rPr>
                <w:i/>
                <w:iCs/>
              </w:rPr>
              <w:t xml:space="preserve"> (</w:t>
            </w:r>
            <w:proofErr w:type="spellStart"/>
            <w:r w:rsidRPr="00AB3F20">
              <w:rPr>
                <w:i/>
                <w:iCs/>
              </w:rPr>
              <w:t>Заринский</w:t>
            </w:r>
            <w:proofErr w:type="spellEnd"/>
            <w:r w:rsidRPr="00AB3F20">
              <w:rPr>
                <w:i/>
                <w:iCs/>
              </w:rPr>
              <w:t xml:space="preserve">), </w:t>
            </w:r>
            <w:proofErr w:type="spellStart"/>
            <w:r w:rsidRPr="00AB3F20">
              <w:rPr>
                <w:i/>
                <w:iCs/>
              </w:rPr>
              <w:t>Гордеевский</w:t>
            </w:r>
            <w:proofErr w:type="spellEnd"/>
            <w:r w:rsidRPr="00AB3F20">
              <w:rPr>
                <w:i/>
                <w:iCs/>
              </w:rPr>
              <w:t xml:space="preserve">, </w:t>
            </w:r>
            <w:proofErr w:type="spellStart"/>
            <w:r w:rsidRPr="00AB3F20">
              <w:rPr>
                <w:i/>
                <w:iCs/>
              </w:rPr>
              <w:t>Бурановка</w:t>
            </w:r>
            <w:proofErr w:type="spellEnd"/>
            <w:r w:rsidRPr="00AB3F20">
              <w:rPr>
                <w:i/>
                <w:iCs/>
              </w:rPr>
              <w:t xml:space="preserve">, </w:t>
            </w:r>
            <w:proofErr w:type="spellStart"/>
            <w:r w:rsidRPr="00AB3F20">
              <w:rPr>
                <w:i/>
                <w:iCs/>
              </w:rPr>
              <w:t>Новороманово</w:t>
            </w:r>
            <w:proofErr w:type="spellEnd"/>
            <w:r w:rsidRPr="00AB3F20">
              <w:rPr>
                <w:i/>
                <w:iCs/>
              </w:rPr>
              <w:t xml:space="preserve"> (Каменский), Журавлиха (Первомайский)</w:t>
            </w:r>
          </w:p>
        </w:tc>
        <w:tc>
          <w:tcPr>
            <w:tcW w:w="1701" w:type="dxa"/>
          </w:tcPr>
          <w:p w:rsidR="00547D32" w:rsidRDefault="00547D32" w:rsidP="00982376">
            <w:pPr>
              <w:jc w:val="right"/>
              <w:rPr>
                <w:sz w:val="22"/>
                <w:szCs w:val="22"/>
              </w:rPr>
            </w:pPr>
          </w:p>
        </w:tc>
        <w:tc>
          <w:tcPr>
            <w:tcW w:w="1559" w:type="dxa"/>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r>
      <w:tr w:rsidR="00547D32" w:rsidTr="00CD60F0">
        <w:tc>
          <w:tcPr>
            <w:tcW w:w="4219" w:type="dxa"/>
          </w:tcPr>
          <w:p w:rsidR="00547D32" w:rsidRPr="00AB3F20" w:rsidRDefault="00547D32" w:rsidP="00982376">
            <w:pPr>
              <w:rPr>
                <w:i/>
                <w:iCs/>
              </w:rPr>
            </w:pPr>
            <w:r w:rsidRPr="00AB3F20">
              <w:rPr>
                <w:i/>
                <w:iCs/>
              </w:rPr>
              <w:t xml:space="preserve">Луговое, </w:t>
            </w:r>
            <w:proofErr w:type="spellStart"/>
            <w:r w:rsidRPr="00AB3F20">
              <w:rPr>
                <w:i/>
                <w:iCs/>
              </w:rPr>
              <w:t>Налобиха</w:t>
            </w:r>
            <w:proofErr w:type="spellEnd"/>
            <w:r w:rsidRPr="00AB3F20">
              <w:rPr>
                <w:i/>
                <w:iCs/>
              </w:rPr>
              <w:t xml:space="preserve">, </w:t>
            </w:r>
            <w:proofErr w:type="spellStart"/>
            <w:r w:rsidRPr="00AB3F20">
              <w:rPr>
                <w:i/>
                <w:iCs/>
              </w:rPr>
              <w:t>ст</w:t>
            </w:r>
            <w:proofErr w:type="gramStart"/>
            <w:r w:rsidRPr="00AB3F20">
              <w:rPr>
                <w:i/>
                <w:iCs/>
              </w:rPr>
              <w:t>.А</w:t>
            </w:r>
            <w:proofErr w:type="gramEnd"/>
            <w:r w:rsidRPr="00AB3F20">
              <w:rPr>
                <w:i/>
                <w:iCs/>
              </w:rPr>
              <w:t>рбузовка</w:t>
            </w:r>
            <w:proofErr w:type="spellEnd"/>
            <w:r w:rsidRPr="00AB3F20">
              <w:rPr>
                <w:i/>
                <w:iCs/>
              </w:rPr>
              <w:t xml:space="preserve">, Лебяжье, </w:t>
            </w:r>
            <w:proofErr w:type="spellStart"/>
            <w:r w:rsidRPr="00AB3F20">
              <w:rPr>
                <w:i/>
                <w:iCs/>
              </w:rPr>
              <w:t>Колыванское</w:t>
            </w:r>
            <w:proofErr w:type="spellEnd"/>
          </w:p>
        </w:tc>
        <w:tc>
          <w:tcPr>
            <w:tcW w:w="1701" w:type="dxa"/>
          </w:tcPr>
          <w:p w:rsidR="00547D32" w:rsidRDefault="00547D32" w:rsidP="00982376">
            <w:pPr>
              <w:jc w:val="right"/>
              <w:rPr>
                <w:sz w:val="22"/>
                <w:szCs w:val="22"/>
              </w:rPr>
            </w:pPr>
          </w:p>
        </w:tc>
        <w:tc>
          <w:tcPr>
            <w:tcW w:w="1559" w:type="dxa"/>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r>
      <w:tr w:rsidR="00547D32" w:rsidTr="00CD60F0">
        <w:tc>
          <w:tcPr>
            <w:tcW w:w="4219" w:type="dxa"/>
          </w:tcPr>
          <w:p w:rsidR="00547D32" w:rsidRPr="00AB3F20" w:rsidRDefault="00547D32" w:rsidP="00982376">
            <w:pPr>
              <w:rPr>
                <w:i/>
                <w:iCs/>
              </w:rPr>
            </w:pPr>
            <w:r w:rsidRPr="00AB3F20">
              <w:rPr>
                <w:i/>
                <w:iCs/>
              </w:rPr>
              <w:t xml:space="preserve">Шелаболиха, Акулова, В-Жилино, </w:t>
            </w:r>
            <w:proofErr w:type="spellStart"/>
            <w:r w:rsidRPr="00AB3F20">
              <w:rPr>
                <w:i/>
                <w:iCs/>
              </w:rPr>
              <w:t>ст</w:t>
            </w:r>
            <w:proofErr w:type="gramStart"/>
            <w:r w:rsidRPr="00AB3F20">
              <w:rPr>
                <w:i/>
                <w:iCs/>
              </w:rPr>
              <w:t>.Ш</w:t>
            </w:r>
            <w:proofErr w:type="gramEnd"/>
            <w:r w:rsidRPr="00AB3F20">
              <w:rPr>
                <w:i/>
                <w:iCs/>
              </w:rPr>
              <w:t>пагино</w:t>
            </w:r>
            <w:proofErr w:type="spellEnd"/>
            <w:r w:rsidRPr="00AB3F20">
              <w:rPr>
                <w:i/>
                <w:iCs/>
              </w:rPr>
              <w:t xml:space="preserve"> (</w:t>
            </w:r>
            <w:proofErr w:type="spellStart"/>
            <w:r w:rsidRPr="00AB3F20">
              <w:rPr>
                <w:i/>
                <w:iCs/>
              </w:rPr>
              <w:t>Заринский</w:t>
            </w:r>
            <w:proofErr w:type="spellEnd"/>
            <w:r w:rsidRPr="00AB3F20">
              <w:rPr>
                <w:i/>
                <w:iCs/>
              </w:rPr>
              <w:t xml:space="preserve">),Северный (Первомайский), </w:t>
            </w:r>
            <w:proofErr w:type="spellStart"/>
            <w:r w:rsidRPr="00AB3F20">
              <w:rPr>
                <w:i/>
                <w:iCs/>
              </w:rPr>
              <w:t>Кашкарагаиха</w:t>
            </w:r>
            <w:proofErr w:type="spellEnd"/>
            <w:r w:rsidRPr="00AB3F20">
              <w:rPr>
                <w:i/>
                <w:iCs/>
              </w:rPr>
              <w:t xml:space="preserve">, </w:t>
            </w:r>
            <w:proofErr w:type="spellStart"/>
            <w:r w:rsidRPr="00AB3F20">
              <w:rPr>
                <w:i/>
                <w:iCs/>
              </w:rPr>
              <w:t>Таскаево</w:t>
            </w:r>
            <w:proofErr w:type="spellEnd"/>
            <w:r w:rsidRPr="00AB3F20">
              <w:rPr>
                <w:i/>
                <w:iCs/>
              </w:rPr>
              <w:t xml:space="preserve"> (</w:t>
            </w:r>
            <w:proofErr w:type="spellStart"/>
            <w:r w:rsidRPr="00AB3F20">
              <w:rPr>
                <w:i/>
                <w:iCs/>
              </w:rPr>
              <w:t>Тальменский</w:t>
            </w:r>
            <w:proofErr w:type="spellEnd"/>
            <w:r w:rsidRPr="00AB3F20">
              <w:rPr>
                <w:i/>
                <w:iCs/>
              </w:rPr>
              <w:t>)</w:t>
            </w:r>
          </w:p>
        </w:tc>
        <w:tc>
          <w:tcPr>
            <w:tcW w:w="1701" w:type="dxa"/>
          </w:tcPr>
          <w:p w:rsidR="00547D32" w:rsidRDefault="00547D32" w:rsidP="00982376">
            <w:pPr>
              <w:jc w:val="right"/>
              <w:rPr>
                <w:sz w:val="22"/>
                <w:szCs w:val="22"/>
              </w:rPr>
            </w:pPr>
          </w:p>
        </w:tc>
        <w:tc>
          <w:tcPr>
            <w:tcW w:w="1559" w:type="dxa"/>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r>
      <w:tr w:rsidR="00547D32" w:rsidTr="00CD60F0">
        <w:tc>
          <w:tcPr>
            <w:tcW w:w="4219" w:type="dxa"/>
          </w:tcPr>
          <w:p w:rsidR="00547D32" w:rsidRPr="00AB3F20" w:rsidRDefault="00547D32" w:rsidP="00982376">
            <w:pPr>
              <w:rPr>
                <w:i/>
                <w:iCs/>
              </w:rPr>
            </w:pPr>
            <w:proofErr w:type="spellStart"/>
            <w:r w:rsidRPr="00AB3F20">
              <w:rPr>
                <w:i/>
                <w:iCs/>
              </w:rPr>
              <w:t>Моношкино</w:t>
            </w:r>
            <w:proofErr w:type="spellEnd"/>
            <w:r w:rsidRPr="00AB3F20">
              <w:rPr>
                <w:i/>
                <w:iCs/>
              </w:rPr>
              <w:t xml:space="preserve">, </w:t>
            </w:r>
            <w:proofErr w:type="spellStart"/>
            <w:r w:rsidRPr="00AB3F20">
              <w:rPr>
                <w:i/>
                <w:iCs/>
              </w:rPr>
              <w:t>Сохорево</w:t>
            </w:r>
            <w:proofErr w:type="spellEnd"/>
            <w:r w:rsidRPr="00AB3F20">
              <w:rPr>
                <w:i/>
                <w:iCs/>
              </w:rPr>
              <w:t xml:space="preserve">, </w:t>
            </w:r>
            <w:proofErr w:type="spellStart"/>
            <w:r w:rsidRPr="00AB3F20">
              <w:rPr>
                <w:i/>
                <w:iCs/>
              </w:rPr>
              <w:t>Староперуново</w:t>
            </w:r>
            <w:proofErr w:type="spellEnd"/>
            <w:r w:rsidRPr="00AB3F20">
              <w:rPr>
                <w:i/>
                <w:iCs/>
              </w:rPr>
              <w:t xml:space="preserve">, </w:t>
            </w:r>
            <w:proofErr w:type="spellStart"/>
            <w:r w:rsidRPr="00AB3F20">
              <w:rPr>
                <w:i/>
                <w:iCs/>
              </w:rPr>
              <w:t>Новоперуново</w:t>
            </w:r>
            <w:proofErr w:type="spellEnd"/>
            <w:r w:rsidRPr="00AB3F20">
              <w:rPr>
                <w:i/>
                <w:iCs/>
              </w:rPr>
              <w:t>,</w:t>
            </w:r>
          </w:p>
        </w:tc>
        <w:tc>
          <w:tcPr>
            <w:tcW w:w="1701" w:type="dxa"/>
          </w:tcPr>
          <w:p w:rsidR="00547D32" w:rsidRDefault="00547D32" w:rsidP="00982376">
            <w:pPr>
              <w:jc w:val="right"/>
              <w:rPr>
                <w:sz w:val="22"/>
                <w:szCs w:val="22"/>
              </w:rPr>
            </w:pPr>
          </w:p>
        </w:tc>
        <w:tc>
          <w:tcPr>
            <w:tcW w:w="1559" w:type="dxa"/>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r>
      <w:tr w:rsidR="00547D32" w:rsidTr="00CD60F0">
        <w:tc>
          <w:tcPr>
            <w:tcW w:w="4219" w:type="dxa"/>
          </w:tcPr>
          <w:p w:rsidR="00547D32" w:rsidRPr="00AB3F20" w:rsidRDefault="00547D32" w:rsidP="00982376">
            <w:pPr>
              <w:rPr>
                <w:i/>
                <w:iCs/>
              </w:rPr>
            </w:pPr>
            <w:r w:rsidRPr="00AB3F20">
              <w:rPr>
                <w:i/>
                <w:iCs/>
              </w:rPr>
              <w:t xml:space="preserve">Троицкое, </w:t>
            </w:r>
            <w:proofErr w:type="spellStart"/>
            <w:r w:rsidRPr="00AB3F20">
              <w:rPr>
                <w:i/>
                <w:iCs/>
              </w:rPr>
              <w:t>Ново-Копылово</w:t>
            </w:r>
            <w:proofErr w:type="spellEnd"/>
            <w:r w:rsidRPr="00AB3F20">
              <w:rPr>
                <w:i/>
                <w:iCs/>
              </w:rPr>
              <w:t xml:space="preserve">, с </w:t>
            </w:r>
            <w:proofErr w:type="spellStart"/>
            <w:r w:rsidRPr="00AB3F20">
              <w:rPr>
                <w:i/>
                <w:iCs/>
              </w:rPr>
              <w:t>Кучук</w:t>
            </w:r>
            <w:proofErr w:type="spellEnd"/>
            <w:r w:rsidRPr="00AB3F20">
              <w:rPr>
                <w:i/>
                <w:iCs/>
              </w:rPr>
              <w:t xml:space="preserve"> (</w:t>
            </w:r>
            <w:proofErr w:type="spellStart"/>
            <w:r w:rsidRPr="00AB3F20">
              <w:rPr>
                <w:i/>
                <w:iCs/>
              </w:rPr>
              <w:t>Шелаболихинский</w:t>
            </w:r>
            <w:proofErr w:type="spellEnd"/>
            <w:r w:rsidRPr="00AB3F20">
              <w:rPr>
                <w:i/>
                <w:iCs/>
              </w:rPr>
              <w:t>), с. Заводское в/</w:t>
            </w:r>
            <w:proofErr w:type="gramStart"/>
            <w:r w:rsidRPr="00AB3F20">
              <w:rPr>
                <w:i/>
                <w:iCs/>
              </w:rPr>
              <w:t>ч</w:t>
            </w:r>
            <w:proofErr w:type="gramEnd"/>
            <w:r w:rsidRPr="00AB3F20">
              <w:rPr>
                <w:i/>
                <w:iCs/>
              </w:rPr>
              <w:t xml:space="preserve"> 54730-2 (Троицкий)</w:t>
            </w:r>
          </w:p>
        </w:tc>
        <w:tc>
          <w:tcPr>
            <w:tcW w:w="1701" w:type="dxa"/>
          </w:tcPr>
          <w:p w:rsidR="00547D32" w:rsidRDefault="00547D32" w:rsidP="00982376">
            <w:pPr>
              <w:jc w:val="right"/>
              <w:rPr>
                <w:sz w:val="22"/>
                <w:szCs w:val="22"/>
              </w:rPr>
            </w:pPr>
          </w:p>
        </w:tc>
        <w:tc>
          <w:tcPr>
            <w:tcW w:w="1559" w:type="dxa"/>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r>
      <w:tr w:rsidR="00547D32" w:rsidTr="00CD60F0">
        <w:tc>
          <w:tcPr>
            <w:tcW w:w="4219" w:type="dxa"/>
          </w:tcPr>
          <w:p w:rsidR="00547D32" w:rsidRPr="00AB3F20" w:rsidRDefault="00547D32" w:rsidP="00982376">
            <w:pPr>
              <w:rPr>
                <w:i/>
                <w:iCs/>
              </w:rPr>
            </w:pPr>
            <w:r w:rsidRPr="00AB3F20">
              <w:rPr>
                <w:i/>
                <w:iCs/>
              </w:rPr>
              <w:t xml:space="preserve">Топчиха, </w:t>
            </w:r>
            <w:proofErr w:type="spellStart"/>
            <w:r w:rsidRPr="00AB3F20">
              <w:rPr>
                <w:i/>
                <w:iCs/>
              </w:rPr>
              <w:t>Анисимово</w:t>
            </w:r>
            <w:proofErr w:type="spellEnd"/>
            <w:r w:rsidRPr="00AB3F20">
              <w:rPr>
                <w:i/>
                <w:iCs/>
              </w:rPr>
              <w:t xml:space="preserve">, Петровское (Троицкий), </w:t>
            </w:r>
            <w:proofErr w:type="spellStart"/>
            <w:r w:rsidRPr="00AB3F20">
              <w:rPr>
                <w:i/>
                <w:iCs/>
              </w:rPr>
              <w:t>Думчево</w:t>
            </w:r>
            <w:proofErr w:type="spellEnd"/>
            <w:r w:rsidRPr="00AB3F20">
              <w:rPr>
                <w:i/>
                <w:iCs/>
              </w:rPr>
              <w:t xml:space="preserve">, </w:t>
            </w:r>
            <w:proofErr w:type="spellStart"/>
            <w:r w:rsidRPr="00AB3F20">
              <w:rPr>
                <w:i/>
                <w:iCs/>
              </w:rPr>
              <w:t>с</w:t>
            </w:r>
            <w:proofErr w:type="gramStart"/>
            <w:r w:rsidRPr="00AB3F20">
              <w:rPr>
                <w:i/>
                <w:iCs/>
              </w:rPr>
              <w:t>.М</w:t>
            </w:r>
            <w:proofErr w:type="gramEnd"/>
            <w:r w:rsidRPr="00AB3F20">
              <w:rPr>
                <w:i/>
                <w:iCs/>
              </w:rPr>
              <w:t>акарьевка</w:t>
            </w:r>
            <w:proofErr w:type="spellEnd"/>
            <w:r w:rsidRPr="00AB3F20">
              <w:rPr>
                <w:i/>
                <w:iCs/>
              </w:rPr>
              <w:t>, Боровлянка (</w:t>
            </w:r>
            <w:proofErr w:type="spellStart"/>
            <w:r w:rsidRPr="00AB3F20">
              <w:rPr>
                <w:i/>
                <w:iCs/>
              </w:rPr>
              <w:t>Ребрихинский</w:t>
            </w:r>
            <w:proofErr w:type="spellEnd"/>
            <w:r w:rsidRPr="00AB3F20">
              <w:rPr>
                <w:i/>
                <w:iCs/>
              </w:rPr>
              <w:t>)</w:t>
            </w:r>
          </w:p>
        </w:tc>
        <w:tc>
          <w:tcPr>
            <w:tcW w:w="1701" w:type="dxa"/>
          </w:tcPr>
          <w:p w:rsidR="00547D32" w:rsidRDefault="00547D32" w:rsidP="00982376">
            <w:pPr>
              <w:jc w:val="right"/>
              <w:rPr>
                <w:sz w:val="22"/>
                <w:szCs w:val="22"/>
              </w:rPr>
            </w:pPr>
          </w:p>
        </w:tc>
        <w:tc>
          <w:tcPr>
            <w:tcW w:w="1559" w:type="dxa"/>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r>
      <w:tr w:rsidR="00547D32" w:rsidTr="00CD60F0">
        <w:tc>
          <w:tcPr>
            <w:tcW w:w="4219" w:type="dxa"/>
          </w:tcPr>
          <w:p w:rsidR="00547D32" w:rsidRPr="00AB3F20" w:rsidRDefault="00547D32" w:rsidP="00982376">
            <w:pPr>
              <w:rPr>
                <w:i/>
                <w:iCs/>
              </w:rPr>
            </w:pPr>
            <w:r w:rsidRPr="00AB3F20">
              <w:rPr>
                <w:i/>
                <w:iCs/>
              </w:rPr>
              <w:t xml:space="preserve">Ребриха, Заринск, </w:t>
            </w:r>
            <w:proofErr w:type="spellStart"/>
            <w:r w:rsidRPr="00AB3F20">
              <w:rPr>
                <w:i/>
                <w:iCs/>
              </w:rPr>
              <w:t>Ларичиха</w:t>
            </w:r>
            <w:proofErr w:type="spellEnd"/>
            <w:r w:rsidRPr="00AB3F20">
              <w:rPr>
                <w:i/>
                <w:iCs/>
              </w:rPr>
              <w:t>, Михайловка (</w:t>
            </w:r>
            <w:proofErr w:type="spellStart"/>
            <w:r w:rsidRPr="00AB3F20">
              <w:rPr>
                <w:i/>
                <w:iCs/>
              </w:rPr>
              <w:t>Топчихинский</w:t>
            </w:r>
            <w:proofErr w:type="spellEnd"/>
            <w:r w:rsidRPr="00AB3F20">
              <w:rPr>
                <w:i/>
                <w:iCs/>
              </w:rPr>
              <w:t>)</w:t>
            </w:r>
          </w:p>
        </w:tc>
        <w:tc>
          <w:tcPr>
            <w:tcW w:w="1701" w:type="dxa"/>
          </w:tcPr>
          <w:p w:rsidR="00547D32" w:rsidRDefault="00547D32" w:rsidP="00982376">
            <w:pPr>
              <w:jc w:val="right"/>
              <w:rPr>
                <w:sz w:val="22"/>
                <w:szCs w:val="22"/>
              </w:rPr>
            </w:pPr>
          </w:p>
        </w:tc>
        <w:tc>
          <w:tcPr>
            <w:tcW w:w="1559" w:type="dxa"/>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r>
      <w:tr w:rsidR="00547D32" w:rsidTr="00CD60F0">
        <w:tc>
          <w:tcPr>
            <w:tcW w:w="4219" w:type="dxa"/>
          </w:tcPr>
          <w:p w:rsidR="00547D32" w:rsidRPr="00AB3F20" w:rsidRDefault="00547D32" w:rsidP="00982376">
            <w:pPr>
              <w:rPr>
                <w:i/>
                <w:iCs/>
              </w:rPr>
            </w:pPr>
            <w:r w:rsidRPr="00AB3F20">
              <w:rPr>
                <w:i/>
                <w:iCs/>
              </w:rPr>
              <w:t>Зеленая роща (</w:t>
            </w:r>
            <w:proofErr w:type="spellStart"/>
            <w:r w:rsidRPr="00AB3F20">
              <w:rPr>
                <w:i/>
                <w:iCs/>
              </w:rPr>
              <w:t>Ребрихинский</w:t>
            </w:r>
            <w:proofErr w:type="spellEnd"/>
            <w:r w:rsidRPr="00AB3F20">
              <w:rPr>
                <w:i/>
                <w:iCs/>
              </w:rPr>
              <w:t>), Белово, Фунтики, Ивановка (</w:t>
            </w:r>
            <w:proofErr w:type="spellStart"/>
            <w:r w:rsidRPr="00AB3F20">
              <w:rPr>
                <w:i/>
                <w:iCs/>
              </w:rPr>
              <w:t>Шелаболихинский</w:t>
            </w:r>
            <w:proofErr w:type="spellEnd"/>
            <w:r w:rsidRPr="00AB3F20">
              <w:rPr>
                <w:i/>
                <w:iCs/>
              </w:rPr>
              <w:t xml:space="preserve">), </w:t>
            </w:r>
            <w:proofErr w:type="spellStart"/>
            <w:r w:rsidRPr="00AB3F20">
              <w:rPr>
                <w:i/>
                <w:iCs/>
              </w:rPr>
              <w:t>Беловский</w:t>
            </w:r>
            <w:proofErr w:type="spellEnd"/>
            <w:r w:rsidRPr="00AB3F20">
              <w:rPr>
                <w:i/>
                <w:iCs/>
              </w:rPr>
              <w:t xml:space="preserve"> (</w:t>
            </w:r>
            <w:proofErr w:type="gramStart"/>
            <w:r w:rsidRPr="00AB3F20">
              <w:rPr>
                <w:i/>
                <w:iCs/>
              </w:rPr>
              <w:t>Троицкий</w:t>
            </w:r>
            <w:proofErr w:type="gramEnd"/>
            <w:r w:rsidRPr="00AB3F20">
              <w:rPr>
                <w:i/>
                <w:iCs/>
              </w:rPr>
              <w:t>)</w:t>
            </w:r>
          </w:p>
        </w:tc>
        <w:tc>
          <w:tcPr>
            <w:tcW w:w="1701" w:type="dxa"/>
          </w:tcPr>
          <w:p w:rsidR="00547D32" w:rsidRDefault="00547D32" w:rsidP="00982376">
            <w:pPr>
              <w:jc w:val="right"/>
              <w:rPr>
                <w:sz w:val="22"/>
                <w:szCs w:val="22"/>
              </w:rPr>
            </w:pPr>
          </w:p>
        </w:tc>
        <w:tc>
          <w:tcPr>
            <w:tcW w:w="1559" w:type="dxa"/>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r>
      <w:tr w:rsidR="00547D32" w:rsidTr="00CD60F0">
        <w:tc>
          <w:tcPr>
            <w:tcW w:w="4219" w:type="dxa"/>
          </w:tcPr>
          <w:p w:rsidR="00547D32" w:rsidRPr="00AB3F20" w:rsidRDefault="00547D32" w:rsidP="00982376">
            <w:pPr>
              <w:rPr>
                <w:i/>
                <w:iCs/>
              </w:rPr>
            </w:pPr>
            <w:r w:rsidRPr="00AB3F20">
              <w:rPr>
                <w:i/>
                <w:iCs/>
              </w:rPr>
              <w:t xml:space="preserve">Алейск, </w:t>
            </w:r>
            <w:proofErr w:type="spellStart"/>
            <w:r w:rsidRPr="00AB3F20">
              <w:rPr>
                <w:i/>
                <w:iCs/>
              </w:rPr>
              <w:t>Курочкино</w:t>
            </w:r>
            <w:proofErr w:type="spellEnd"/>
            <w:r w:rsidRPr="00AB3F20">
              <w:rPr>
                <w:i/>
                <w:iCs/>
              </w:rPr>
              <w:t xml:space="preserve">, </w:t>
            </w:r>
            <w:proofErr w:type="spellStart"/>
            <w:r w:rsidRPr="00AB3F20">
              <w:rPr>
                <w:i/>
                <w:iCs/>
              </w:rPr>
              <w:t>Паново</w:t>
            </w:r>
            <w:proofErr w:type="spellEnd"/>
            <w:r w:rsidRPr="00AB3F20">
              <w:rPr>
                <w:i/>
                <w:iCs/>
              </w:rPr>
              <w:t xml:space="preserve">, </w:t>
            </w:r>
            <w:proofErr w:type="spellStart"/>
            <w:r w:rsidRPr="00AB3F20">
              <w:rPr>
                <w:i/>
                <w:iCs/>
              </w:rPr>
              <w:t>Чаузово</w:t>
            </w:r>
            <w:proofErr w:type="spellEnd"/>
            <w:r w:rsidRPr="00AB3F20">
              <w:rPr>
                <w:i/>
                <w:iCs/>
              </w:rPr>
              <w:t xml:space="preserve"> (</w:t>
            </w:r>
            <w:proofErr w:type="spellStart"/>
            <w:r w:rsidRPr="00AB3F20">
              <w:rPr>
                <w:i/>
                <w:iCs/>
              </w:rPr>
              <w:t>Топчихинский</w:t>
            </w:r>
            <w:proofErr w:type="spellEnd"/>
            <w:r w:rsidRPr="00AB3F20">
              <w:rPr>
                <w:i/>
                <w:iCs/>
              </w:rPr>
              <w:t xml:space="preserve">), </w:t>
            </w:r>
            <w:proofErr w:type="spellStart"/>
            <w:r w:rsidRPr="00AB3F20">
              <w:rPr>
                <w:i/>
                <w:iCs/>
              </w:rPr>
              <w:t>Среднекрасилово</w:t>
            </w:r>
            <w:proofErr w:type="spellEnd"/>
            <w:r w:rsidRPr="00AB3F20">
              <w:rPr>
                <w:i/>
                <w:iCs/>
              </w:rPr>
              <w:t xml:space="preserve"> (</w:t>
            </w:r>
            <w:proofErr w:type="spellStart"/>
            <w:r w:rsidRPr="00AB3F20">
              <w:rPr>
                <w:i/>
                <w:iCs/>
              </w:rPr>
              <w:t>Заринский</w:t>
            </w:r>
            <w:proofErr w:type="spellEnd"/>
            <w:r w:rsidRPr="00AB3F20">
              <w:rPr>
                <w:i/>
                <w:iCs/>
              </w:rPr>
              <w:t>), с</w:t>
            </w:r>
            <w:proofErr w:type="gramStart"/>
            <w:r w:rsidRPr="00AB3F20">
              <w:rPr>
                <w:i/>
                <w:iCs/>
              </w:rPr>
              <w:t>.Г</w:t>
            </w:r>
            <w:proofErr w:type="gramEnd"/>
            <w:r w:rsidRPr="00AB3F20">
              <w:rPr>
                <w:i/>
                <w:iCs/>
              </w:rPr>
              <w:t>ришино (</w:t>
            </w:r>
            <w:proofErr w:type="spellStart"/>
            <w:r w:rsidRPr="00AB3F20">
              <w:rPr>
                <w:i/>
                <w:iCs/>
              </w:rPr>
              <w:t>Заринский</w:t>
            </w:r>
            <w:proofErr w:type="spellEnd"/>
            <w:r w:rsidRPr="00AB3F20">
              <w:rPr>
                <w:i/>
                <w:iCs/>
              </w:rPr>
              <w:t>), с.Верх-Боровлянка (</w:t>
            </w:r>
            <w:proofErr w:type="spellStart"/>
            <w:r w:rsidRPr="00AB3F20">
              <w:rPr>
                <w:i/>
                <w:iCs/>
              </w:rPr>
              <w:t>Ребрихинский</w:t>
            </w:r>
            <w:proofErr w:type="spellEnd"/>
            <w:r w:rsidRPr="00AB3F20">
              <w:rPr>
                <w:i/>
                <w:iCs/>
              </w:rPr>
              <w:t>)</w:t>
            </w:r>
          </w:p>
        </w:tc>
        <w:tc>
          <w:tcPr>
            <w:tcW w:w="1701" w:type="dxa"/>
          </w:tcPr>
          <w:p w:rsidR="00547D32" w:rsidRDefault="00547D32" w:rsidP="00982376">
            <w:pPr>
              <w:jc w:val="right"/>
              <w:rPr>
                <w:sz w:val="22"/>
                <w:szCs w:val="22"/>
              </w:rPr>
            </w:pPr>
          </w:p>
        </w:tc>
        <w:tc>
          <w:tcPr>
            <w:tcW w:w="1559" w:type="dxa"/>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r>
      <w:tr w:rsidR="00547D32" w:rsidTr="00CD60F0">
        <w:tc>
          <w:tcPr>
            <w:tcW w:w="4219" w:type="dxa"/>
          </w:tcPr>
          <w:p w:rsidR="00547D32" w:rsidRPr="00AB3F20" w:rsidRDefault="00547D32" w:rsidP="00982376">
            <w:pPr>
              <w:rPr>
                <w:i/>
                <w:iCs/>
              </w:rPr>
            </w:pPr>
            <w:proofErr w:type="spellStart"/>
            <w:r w:rsidRPr="00AB3F20">
              <w:rPr>
                <w:i/>
                <w:iCs/>
              </w:rPr>
              <w:t>Б.Боровлянка,Новозыряново</w:t>
            </w:r>
            <w:proofErr w:type="spellEnd"/>
            <w:r w:rsidRPr="00AB3F20">
              <w:rPr>
                <w:i/>
                <w:iCs/>
              </w:rPr>
              <w:t xml:space="preserve">, </w:t>
            </w:r>
            <w:proofErr w:type="spellStart"/>
            <w:r w:rsidRPr="00AB3F20">
              <w:rPr>
                <w:i/>
                <w:iCs/>
              </w:rPr>
              <w:t>Крутишка</w:t>
            </w:r>
            <w:proofErr w:type="spellEnd"/>
            <w:r w:rsidRPr="00AB3F20">
              <w:rPr>
                <w:i/>
                <w:iCs/>
              </w:rPr>
              <w:t xml:space="preserve">, </w:t>
            </w:r>
            <w:proofErr w:type="spellStart"/>
            <w:r w:rsidRPr="00AB3F20">
              <w:rPr>
                <w:i/>
                <w:iCs/>
              </w:rPr>
              <w:t>Новокрасилово</w:t>
            </w:r>
            <w:proofErr w:type="spellEnd"/>
            <w:r w:rsidRPr="00AB3F20">
              <w:rPr>
                <w:i/>
                <w:iCs/>
              </w:rPr>
              <w:t>(</w:t>
            </w:r>
            <w:proofErr w:type="spellStart"/>
            <w:r w:rsidRPr="00AB3F20">
              <w:rPr>
                <w:i/>
                <w:iCs/>
              </w:rPr>
              <w:t>Заринский</w:t>
            </w:r>
            <w:proofErr w:type="spellEnd"/>
            <w:r w:rsidRPr="00AB3F20">
              <w:rPr>
                <w:i/>
                <w:iCs/>
              </w:rPr>
              <w:t>), с</w:t>
            </w:r>
            <w:proofErr w:type="gramStart"/>
            <w:r w:rsidRPr="00AB3F20">
              <w:rPr>
                <w:i/>
                <w:iCs/>
              </w:rPr>
              <w:t>.Д</w:t>
            </w:r>
            <w:proofErr w:type="gramEnd"/>
            <w:r w:rsidRPr="00AB3F20">
              <w:rPr>
                <w:i/>
                <w:iCs/>
              </w:rPr>
              <w:t>ружба (</w:t>
            </w:r>
            <w:proofErr w:type="spellStart"/>
            <w:r w:rsidRPr="00AB3F20">
              <w:rPr>
                <w:i/>
                <w:iCs/>
              </w:rPr>
              <w:t>Алейский</w:t>
            </w:r>
            <w:proofErr w:type="spellEnd"/>
            <w:r w:rsidRPr="00AB3F20">
              <w:rPr>
                <w:i/>
                <w:iCs/>
              </w:rPr>
              <w:t>), Урюпино (</w:t>
            </w:r>
            <w:proofErr w:type="spellStart"/>
            <w:r w:rsidRPr="00AB3F20">
              <w:rPr>
                <w:i/>
                <w:iCs/>
              </w:rPr>
              <w:t>Алейский</w:t>
            </w:r>
            <w:proofErr w:type="spellEnd"/>
            <w:r w:rsidRPr="00AB3F20">
              <w:rPr>
                <w:i/>
                <w:iCs/>
              </w:rPr>
              <w:t>), Сорокино (</w:t>
            </w:r>
            <w:proofErr w:type="spellStart"/>
            <w:r w:rsidRPr="00AB3F20">
              <w:rPr>
                <w:i/>
                <w:iCs/>
              </w:rPr>
              <w:t>Заринский</w:t>
            </w:r>
            <w:proofErr w:type="spellEnd"/>
            <w:r w:rsidRPr="00AB3F20">
              <w:rPr>
                <w:i/>
                <w:iCs/>
              </w:rPr>
              <w:t xml:space="preserve">), </w:t>
            </w:r>
            <w:proofErr w:type="spellStart"/>
            <w:r w:rsidRPr="00AB3F20">
              <w:rPr>
                <w:i/>
                <w:iCs/>
              </w:rPr>
              <w:t>Порошино</w:t>
            </w:r>
            <w:proofErr w:type="spellEnd"/>
            <w:r w:rsidRPr="00AB3F20">
              <w:rPr>
                <w:i/>
                <w:iCs/>
              </w:rPr>
              <w:t xml:space="preserve"> (</w:t>
            </w:r>
            <w:proofErr w:type="spellStart"/>
            <w:r w:rsidRPr="00AB3F20">
              <w:rPr>
                <w:i/>
                <w:iCs/>
              </w:rPr>
              <w:t>Кытманский</w:t>
            </w:r>
            <w:proofErr w:type="spellEnd"/>
            <w:r w:rsidRPr="00AB3F20">
              <w:rPr>
                <w:i/>
                <w:iCs/>
              </w:rPr>
              <w:t>), Парфеново (</w:t>
            </w:r>
            <w:proofErr w:type="spellStart"/>
            <w:r w:rsidRPr="00AB3F20">
              <w:rPr>
                <w:i/>
                <w:iCs/>
              </w:rPr>
              <w:t>Топчихинский</w:t>
            </w:r>
            <w:proofErr w:type="spellEnd"/>
            <w:r w:rsidRPr="00AB3F20">
              <w:rPr>
                <w:i/>
                <w:iCs/>
              </w:rPr>
              <w:t>)</w:t>
            </w:r>
          </w:p>
        </w:tc>
        <w:tc>
          <w:tcPr>
            <w:tcW w:w="1701" w:type="dxa"/>
          </w:tcPr>
          <w:p w:rsidR="00547D32" w:rsidRDefault="00547D32" w:rsidP="00982376">
            <w:pPr>
              <w:jc w:val="right"/>
              <w:rPr>
                <w:sz w:val="22"/>
                <w:szCs w:val="22"/>
              </w:rPr>
            </w:pPr>
          </w:p>
        </w:tc>
        <w:tc>
          <w:tcPr>
            <w:tcW w:w="1559" w:type="dxa"/>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r>
      <w:tr w:rsidR="00547D32" w:rsidTr="00CD60F0">
        <w:tc>
          <w:tcPr>
            <w:tcW w:w="4219" w:type="dxa"/>
          </w:tcPr>
          <w:p w:rsidR="00547D32" w:rsidRPr="00AB3F20" w:rsidRDefault="00547D32" w:rsidP="00982376">
            <w:pPr>
              <w:rPr>
                <w:i/>
                <w:iCs/>
              </w:rPr>
            </w:pPr>
            <w:r w:rsidRPr="00AB3F20">
              <w:rPr>
                <w:i/>
                <w:iCs/>
              </w:rPr>
              <w:t xml:space="preserve">Залесово, Октябрьский, </w:t>
            </w:r>
            <w:proofErr w:type="spellStart"/>
            <w:r w:rsidRPr="00AB3F20">
              <w:rPr>
                <w:i/>
                <w:iCs/>
              </w:rPr>
              <w:t>Яново</w:t>
            </w:r>
            <w:proofErr w:type="spellEnd"/>
            <w:r w:rsidRPr="00AB3F20">
              <w:rPr>
                <w:i/>
                <w:iCs/>
              </w:rPr>
              <w:t xml:space="preserve"> (</w:t>
            </w:r>
            <w:proofErr w:type="spellStart"/>
            <w:r w:rsidRPr="00AB3F20">
              <w:rPr>
                <w:i/>
                <w:iCs/>
              </w:rPr>
              <w:t>Заринский</w:t>
            </w:r>
            <w:proofErr w:type="spellEnd"/>
            <w:r w:rsidRPr="00AB3F20">
              <w:rPr>
                <w:i/>
                <w:iCs/>
              </w:rPr>
              <w:t xml:space="preserve">), Зональное, Заводское (Троицкий), </w:t>
            </w:r>
            <w:proofErr w:type="spellStart"/>
            <w:r w:rsidRPr="00AB3F20">
              <w:rPr>
                <w:i/>
                <w:iCs/>
              </w:rPr>
              <w:t>Янино</w:t>
            </w:r>
            <w:proofErr w:type="spellEnd"/>
            <w:r w:rsidRPr="00AB3F20">
              <w:rPr>
                <w:i/>
                <w:iCs/>
              </w:rPr>
              <w:t xml:space="preserve"> (</w:t>
            </w:r>
            <w:proofErr w:type="spellStart"/>
            <w:r w:rsidRPr="00AB3F20">
              <w:rPr>
                <w:i/>
                <w:iCs/>
              </w:rPr>
              <w:t>Заринский</w:t>
            </w:r>
            <w:proofErr w:type="spellEnd"/>
            <w:r w:rsidRPr="00AB3F20">
              <w:rPr>
                <w:i/>
                <w:iCs/>
              </w:rPr>
              <w:t xml:space="preserve">), </w:t>
            </w:r>
            <w:proofErr w:type="spellStart"/>
            <w:r w:rsidRPr="00AB3F20">
              <w:rPr>
                <w:i/>
                <w:iCs/>
              </w:rPr>
              <w:t>с</w:t>
            </w:r>
            <w:proofErr w:type="gramStart"/>
            <w:r w:rsidRPr="00AB3F20">
              <w:rPr>
                <w:i/>
                <w:iCs/>
              </w:rPr>
              <w:t>.К</w:t>
            </w:r>
            <w:proofErr w:type="gramEnd"/>
            <w:r w:rsidRPr="00AB3F20">
              <w:rPr>
                <w:i/>
                <w:iCs/>
              </w:rPr>
              <w:t>омарское</w:t>
            </w:r>
            <w:proofErr w:type="spellEnd"/>
            <w:r w:rsidRPr="00AB3F20">
              <w:rPr>
                <w:i/>
                <w:iCs/>
              </w:rPr>
              <w:t xml:space="preserve"> (</w:t>
            </w:r>
            <w:proofErr w:type="spellStart"/>
            <w:r w:rsidRPr="00AB3F20">
              <w:rPr>
                <w:i/>
                <w:iCs/>
              </w:rPr>
              <w:t>Заринский</w:t>
            </w:r>
            <w:proofErr w:type="spellEnd"/>
            <w:r w:rsidRPr="00AB3F20">
              <w:rPr>
                <w:i/>
                <w:iCs/>
              </w:rPr>
              <w:t>)</w:t>
            </w:r>
          </w:p>
        </w:tc>
        <w:tc>
          <w:tcPr>
            <w:tcW w:w="1701" w:type="dxa"/>
          </w:tcPr>
          <w:p w:rsidR="00547D32" w:rsidRDefault="00547D32" w:rsidP="00982376">
            <w:pPr>
              <w:jc w:val="right"/>
              <w:rPr>
                <w:sz w:val="22"/>
                <w:szCs w:val="22"/>
              </w:rPr>
            </w:pPr>
          </w:p>
        </w:tc>
        <w:tc>
          <w:tcPr>
            <w:tcW w:w="1559" w:type="dxa"/>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r>
      <w:tr w:rsidR="00547D32" w:rsidTr="00CD60F0">
        <w:tc>
          <w:tcPr>
            <w:tcW w:w="4219" w:type="dxa"/>
          </w:tcPr>
          <w:p w:rsidR="00547D32" w:rsidRPr="00AB3F20" w:rsidRDefault="00547D32" w:rsidP="00982376">
            <w:pPr>
              <w:rPr>
                <w:i/>
                <w:iCs/>
              </w:rPr>
            </w:pPr>
            <w:r w:rsidRPr="00AB3F20">
              <w:rPr>
                <w:i/>
                <w:iCs/>
              </w:rPr>
              <w:t xml:space="preserve">Георгиевка, Авдеевская база, </w:t>
            </w:r>
            <w:proofErr w:type="gramStart"/>
            <w:r w:rsidRPr="00AB3F20">
              <w:rPr>
                <w:i/>
                <w:iCs/>
              </w:rPr>
              <w:t>Озерное</w:t>
            </w:r>
            <w:proofErr w:type="gramEnd"/>
            <w:r w:rsidRPr="00AB3F20">
              <w:rPr>
                <w:i/>
                <w:iCs/>
              </w:rPr>
              <w:t xml:space="preserve"> (</w:t>
            </w:r>
            <w:proofErr w:type="spellStart"/>
            <w:r w:rsidRPr="00AB3F20">
              <w:rPr>
                <w:i/>
                <w:iCs/>
              </w:rPr>
              <w:t>Заринский</w:t>
            </w:r>
            <w:proofErr w:type="spellEnd"/>
            <w:r w:rsidRPr="00AB3F20">
              <w:rPr>
                <w:i/>
                <w:iCs/>
              </w:rPr>
              <w:t xml:space="preserve">), </w:t>
            </w:r>
            <w:proofErr w:type="spellStart"/>
            <w:r w:rsidRPr="00AB3F20">
              <w:rPr>
                <w:i/>
                <w:iCs/>
              </w:rPr>
              <w:t>Язевка-Сибирская</w:t>
            </w:r>
            <w:proofErr w:type="spellEnd"/>
          </w:p>
        </w:tc>
        <w:tc>
          <w:tcPr>
            <w:tcW w:w="1701" w:type="dxa"/>
          </w:tcPr>
          <w:p w:rsidR="00547D32" w:rsidRDefault="00547D32" w:rsidP="00982376">
            <w:pPr>
              <w:jc w:val="right"/>
              <w:rPr>
                <w:sz w:val="22"/>
                <w:szCs w:val="22"/>
              </w:rPr>
            </w:pPr>
          </w:p>
        </w:tc>
        <w:tc>
          <w:tcPr>
            <w:tcW w:w="1559" w:type="dxa"/>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r>
      <w:tr w:rsidR="00547D32" w:rsidTr="00CD60F0">
        <w:tc>
          <w:tcPr>
            <w:tcW w:w="4219" w:type="dxa"/>
          </w:tcPr>
          <w:p w:rsidR="00547D32" w:rsidRPr="00AB3F20" w:rsidRDefault="00547D32" w:rsidP="00982376">
            <w:pPr>
              <w:rPr>
                <w:i/>
                <w:iCs/>
              </w:rPr>
            </w:pPr>
            <w:r w:rsidRPr="00AB3F20">
              <w:rPr>
                <w:i/>
                <w:iCs/>
              </w:rPr>
              <w:t xml:space="preserve">Бийск, </w:t>
            </w:r>
            <w:proofErr w:type="spellStart"/>
            <w:r w:rsidRPr="00AB3F20">
              <w:rPr>
                <w:i/>
                <w:iCs/>
              </w:rPr>
              <w:t>Заплывино</w:t>
            </w:r>
            <w:proofErr w:type="spellEnd"/>
            <w:r w:rsidRPr="00AB3F20">
              <w:rPr>
                <w:i/>
                <w:iCs/>
              </w:rPr>
              <w:t xml:space="preserve"> (</w:t>
            </w:r>
            <w:proofErr w:type="spellStart"/>
            <w:r w:rsidRPr="00AB3F20">
              <w:rPr>
                <w:i/>
                <w:iCs/>
              </w:rPr>
              <w:t>Залесовский</w:t>
            </w:r>
            <w:proofErr w:type="spellEnd"/>
            <w:r w:rsidRPr="00AB3F20">
              <w:rPr>
                <w:i/>
                <w:iCs/>
              </w:rPr>
              <w:t>),</w:t>
            </w:r>
            <w:proofErr w:type="spellStart"/>
            <w:r w:rsidRPr="00AB3F20">
              <w:rPr>
                <w:i/>
                <w:iCs/>
              </w:rPr>
              <w:t>Рожнев</w:t>
            </w:r>
            <w:proofErr w:type="spellEnd"/>
            <w:r w:rsidRPr="00AB3F20">
              <w:rPr>
                <w:i/>
                <w:iCs/>
              </w:rPr>
              <w:t xml:space="preserve"> лог (</w:t>
            </w:r>
            <w:proofErr w:type="spellStart"/>
            <w:r w:rsidRPr="00AB3F20">
              <w:rPr>
                <w:i/>
                <w:iCs/>
              </w:rPr>
              <w:t>Ребрихинский</w:t>
            </w:r>
            <w:proofErr w:type="spellEnd"/>
            <w:r w:rsidRPr="00AB3F20">
              <w:rPr>
                <w:i/>
                <w:iCs/>
              </w:rPr>
              <w:t>), Ворониха (</w:t>
            </w:r>
            <w:proofErr w:type="spellStart"/>
            <w:r w:rsidRPr="00AB3F20">
              <w:rPr>
                <w:i/>
                <w:iCs/>
              </w:rPr>
              <w:t>Ребрихинский</w:t>
            </w:r>
            <w:proofErr w:type="spellEnd"/>
            <w:r w:rsidRPr="00AB3F20">
              <w:rPr>
                <w:i/>
                <w:iCs/>
              </w:rPr>
              <w:t>), с</w:t>
            </w:r>
            <w:proofErr w:type="gramStart"/>
            <w:r w:rsidRPr="00AB3F20">
              <w:rPr>
                <w:i/>
                <w:iCs/>
              </w:rPr>
              <w:t>.М</w:t>
            </w:r>
            <w:proofErr w:type="gramEnd"/>
            <w:r w:rsidRPr="00AB3F20">
              <w:rPr>
                <w:i/>
                <w:iCs/>
              </w:rPr>
              <w:t>уравей (</w:t>
            </w:r>
            <w:proofErr w:type="spellStart"/>
            <w:r w:rsidRPr="00AB3F20">
              <w:rPr>
                <w:i/>
                <w:iCs/>
              </w:rPr>
              <w:t>Залесовский</w:t>
            </w:r>
            <w:proofErr w:type="spellEnd"/>
            <w:r w:rsidRPr="00AB3F20">
              <w:rPr>
                <w:i/>
                <w:iCs/>
              </w:rPr>
              <w:t xml:space="preserve">), </w:t>
            </w:r>
            <w:proofErr w:type="spellStart"/>
            <w:r w:rsidRPr="00AB3F20">
              <w:rPr>
                <w:i/>
                <w:iCs/>
              </w:rPr>
              <w:t>Бориха</w:t>
            </w:r>
            <w:proofErr w:type="spellEnd"/>
            <w:r w:rsidRPr="00AB3F20">
              <w:rPr>
                <w:i/>
                <w:iCs/>
              </w:rPr>
              <w:t xml:space="preserve"> (</w:t>
            </w:r>
            <w:proofErr w:type="spellStart"/>
            <w:r w:rsidRPr="00AB3F20">
              <w:rPr>
                <w:i/>
                <w:iCs/>
              </w:rPr>
              <w:t>Алейский</w:t>
            </w:r>
            <w:proofErr w:type="spellEnd"/>
            <w:r w:rsidRPr="00AB3F20">
              <w:rPr>
                <w:i/>
                <w:iCs/>
              </w:rPr>
              <w:t xml:space="preserve">), </w:t>
            </w:r>
            <w:proofErr w:type="spellStart"/>
            <w:r w:rsidRPr="00AB3F20">
              <w:rPr>
                <w:i/>
                <w:iCs/>
              </w:rPr>
              <w:t>Черемушкино</w:t>
            </w:r>
            <w:proofErr w:type="spellEnd"/>
            <w:r w:rsidRPr="00AB3F20">
              <w:rPr>
                <w:i/>
                <w:iCs/>
              </w:rPr>
              <w:t xml:space="preserve"> (</w:t>
            </w:r>
            <w:proofErr w:type="spellStart"/>
            <w:r w:rsidRPr="00AB3F20">
              <w:rPr>
                <w:i/>
                <w:iCs/>
              </w:rPr>
              <w:t>Залесовский</w:t>
            </w:r>
            <w:proofErr w:type="spellEnd"/>
            <w:r w:rsidRPr="00AB3F20">
              <w:rPr>
                <w:i/>
                <w:iCs/>
              </w:rPr>
              <w:t>)</w:t>
            </w:r>
          </w:p>
        </w:tc>
        <w:tc>
          <w:tcPr>
            <w:tcW w:w="1701" w:type="dxa"/>
          </w:tcPr>
          <w:p w:rsidR="00547D32" w:rsidRDefault="00547D32" w:rsidP="00982376">
            <w:pPr>
              <w:jc w:val="right"/>
              <w:rPr>
                <w:sz w:val="22"/>
                <w:szCs w:val="22"/>
              </w:rPr>
            </w:pPr>
          </w:p>
        </w:tc>
        <w:tc>
          <w:tcPr>
            <w:tcW w:w="1559" w:type="dxa"/>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r>
      <w:tr w:rsidR="00547D32" w:rsidTr="00CD60F0">
        <w:tc>
          <w:tcPr>
            <w:tcW w:w="4219" w:type="dxa"/>
          </w:tcPr>
          <w:p w:rsidR="00547D32" w:rsidRPr="00AB3F20" w:rsidRDefault="00547D32" w:rsidP="00982376">
            <w:pPr>
              <w:rPr>
                <w:i/>
                <w:iCs/>
              </w:rPr>
            </w:pPr>
            <w:r w:rsidRPr="00AB3F20">
              <w:rPr>
                <w:i/>
                <w:iCs/>
              </w:rPr>
              <w:t xml:space="preserve">Кытманово, </w:t>
            </w:r>
            <w:proofErr w:type="spellStart"/>
            <w:r w:rsidRPr="00AB3F20">
              <w:rPr>
                <w:i/>
                <w:iCs/>
              </w:rPr>
              <w:t>Усть-Катунь</w:t>
            </w:r>
            <w:proofErr w:type="spellEnd"/>
            <w:r w:rsidRPr="00AB3F20">
              <w:rPr>
                <w:i/>
                <w:iCs/>
              </w:rPr>
              <w:t xml:space="preserve"> (</w:t>
            </w:r>
            <w:proofErr w:type="gramStart"/>
            <w:r w:rsidRPr="00AB3F20">
              <w:rPr>
                <w:i/>
                <w:iCs/>
              </w:rPr>
              <w:t>Смоленский</w:t>
            </w:r>
            <w:proofErr w:type="gramEnd"/>
            <w:r w:rsidRPr="00AB3F20">
              <w:rPr>
                <w:i/>
                <w:iCs/>
              </w:rPr>
              <w:t xml:space="preserve">), Малые </w:t>
            </w:r>
            <w:proofErr w:type="spellStart"/>
            <w:r w:rsidRPr="00AB3F20">
              <w:rPr>
                <w:i/>
                <w:iCs/>
              </w:rPr>
              <w:t>Бутырки</w:t>
            </w:r>
            <w:proofErr w:type="spellEnd"/>
            <w:r w:rsidRPr="00AB3F20">
              <w:rPr>
                <w:i/>
                <w:iCs/>
              </w:rPr>
              <w:t xml:space="preserve"> (Мамонтовский)</w:t>
            </w:r>
          </w:p>
        </w:tc>
        <w:tc>
          <w:tcPr>
            <w:tcW w:w="1701" w:type="dxa"/>
          </w:tcPr>
          <w:p w:rsidR="00547D32" w:rsidRDefault="00547D32" w:rsidP="00982376">
            <w:pPr>
              <w:jc w:val="right"/>
              <w:rPr>
                <w:sz w:val="22"/>
                <w:szCs w:val="22"/>
              </w:rPr>
            </w:pPr>
          </w:p>
        </w:tc>
        <w:tc>
          <w:tcPr>
            <w:tcW w:w="1559" w:type="dxa"/>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r>
      <w:tr w:rsidR="00547D32" w:rsidTr="00CD60F0">
        <w:tc>
          <w:tcPr>
            <w:tcW w:w="4219" w:type="dxa"/>
          </w:tcPr>
          <w:p w:rsidR="00547D32" w:rsidRPr="00AB3F20" w:rsidRDefault="00547D32" w:rsidP="00982376">
            <w:pPr>
              <w:rPr>
                <w:i/>
                <w:iCs/>
              </w:rPr>
            </w:pPr>
            <w:r w:rsidRPr="00AB3F20">
              <w:rPr>
                <w:i/>
                <w:iCs/>
              </w:rPr>
              <w:t>Мостовой, с. Тюменцево</w:t>
            </w:r>
          </w:p>
        </w:tc>
        <w:tc>
          <w:tcPr>
            <w:tcW w:w="1701" w:type="dxa"/>
          </w:tcPr>
          <w:p w:rsidR="00547D32" w:rsidRDefault="00547D32" w:rsidP="00982376">
            <w:pPr>
              <w:jc w:val="right"/>
              <w:rPr>
                <w:sz w:val="22"/>
                <w:szCs w:val="22"/>
              </w:rPr>
            </w:pPr>
          </w:p>
        </w:tc>
        <w:tc>
          <w:tcPr>
            <w:tcW w:w="1559" w:type="dxa"/>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r>
      <w:tr w:rsidR="00547D32" w:rsidTr="00CD60F0">
        <w:tc>
          <w:tcPr>
            <w:tcW w:w="4219" w:type="dxa"/>
          </w:tcPr>
          <w:p w:rsidR="00547D32" w:rsidRPr="00AB3F20" w:rsidRDefault="00547D32" w:rsidP="00982376">
            <w:pPr>
              <w:rPr>
                <w:i/>
                <w:iCs/>
              </w:rPr>
            </w:pPr>
            <w:r w:rsidRPr="00AB3F20">
              <w:rPr>
                <w:i/>
                <w:iCs/>
              </w:rPr>
              <w:t>Шипуново, с</w:t>
            </w:r>
            <w:proofErr w:type="gramStart"/>
            <w:r w:rsidRPr="00AB3F20">
              <w:rPr>
                <w:i/>
                <w:iCs/>
              </w:rPr>
              <w:t>.Н</w:t>
            </w:r>
            <w:proofErr w:type="gramEnd"/>
            <w:r w:rsidRPr="00AB3F20">
              <w:rPr>
                <w:i/>
                <w:iCs/>
              </w:rPr>
              <w:t xml:space="preserve">овая Короба, </w:t>
            </w:r>
            <w:proofErr w:type="spellStart"/>
            <w:r w:rsidRPr="00AB3F20">
              <w:rPr>
                <w:i/>
                <w:iCs/>
              </w:rPr>
              <w:t>Малоенисейское</w:t>
            </w:r>
            <w:proofErr w:type="spellEnd"/>
            <w:r w:rsidRPr="00AB3F20">
              <w:rPr>
                <w:i/>
                <w:iCs/>
              </w:rPr>
              <w:t>, п.Октябрьский (</w:t>
            </w:r>
            <w:proofErr w:type="spellStart"/>
            <w:r w:rsidRPr="00AB3F20">
              <w:rPr>
                <w:i/>
                <w:iCs/>
              </w:rPr>
              <w:t>Кытмановский</w:t>
            </w:r>
            <w:proofErr w:type="spellEnd"/>
            <w:r w:rsidRPr="00AB3F20">
              <w:rPr>
                <w:i/>
                <w:iCs/>
              </w:rPr>
              <w:t xml:space="preserve">), </w:t>
            </w:r>
            <w:proofErr w:type="spellStart"/>
            <w:r w:rsidRPr="00AB3F20">
              <w:rPr>
                <w:i/>
                <w:iCs/>
              </w:rPr>
              <w:t>Корчино</w:t>
            </w:r>
            <w:proofErr w:type="spellEnd"/>
            <w:r w:rsidRPr="00AB3F20">
              <w:rPr>
                <w:i/>
                <w:iCs/>
              </w:rPr>
              <w:t xml:space="preserve">, </w:t>
            </w:r>
            <w:proofErr w:type="spellStart"/>
            <w:r w:rsidRPr="00AB3F20">
              <w:rPr>
                <w:i/>
                <w:iCs/>
              </w:rPr>
              <w:t>Буканское</w:t>
            </w:r>
            <w:proofErr w:type="spellEnd"/>
            <w:r w:rsidRPr="00AB3F20">
              <w:rPr>
                <w:i/>
                <w:iCs/>
              </w:rPr>
              <w:t xml:space="preserve"> (Мамонтовский), </w:t>
            </w:r>
            <w:proofErr w:type="spellStart"/>
            <w:r w:rsidRPr="00AB3F20">
              <w:rPr>
                <w:i/>
                <w:iCs/>
              </w:rPr>
              <w:t>с.Гонохово</w:t>
            </w:r>
            <w:proofErr w:type="spellEnd"/>
            <w:r w:rsidRPr="00AB3F20">
              <w:rPr>
                <w:i/>
                <w:iCs/>
              </w:rPr>
              <w:t xml:space="preserve"> (Каменский), Чуйский (</w:t>
            </w:r>
            <w:proofErr w:type="spellStart"/>
            <w:r w:rsidRPr="00AB3F20">
              <w:rPr>
                <w:i/>
                <w:iCs/>
              </w:rPr>
              <w:t>Бийский</w:t>
            </w:r>
            <w:proofErr w:type="spellEnd"/>
            <w:r w:rsidRPr="00AB3F20">
              <w:rPr>
                <w:i/>
                <w:iCs/>
              </w:rPr>
              <w:t>), Костин лог (Мамонтовский)</w:t>
            </w:r>
          </w:p>
        </w:tc>
        <w:tc>
          <w:tcPr>
            <w:tcW w:w="1701" w:type="dxa"/>
          </w:tcPr>
          <w:p w:rsidR="00547D32" w:rsidRDefault="00547D32" w:rsidP="00982376">
            <w:pPr>
              <w:jc w:val="right"/>
              <w:rPr>
                <w:sz w:val="22"/>
                <w:szCs w:val="22"/>
              </w:rPr>
            </w:pPr>
          </w:p>
        </w:tc>
        <w:tc>
          <w:tcPr>
            <w:tcW w:w="1559" w:type="dxa"/>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r>
      <w:tr w:rsidR="00547D32" w:rsidTr="00CD60F0">
        <w:tc>
          <w:tcPr>
            <w:tcW w:w="4219" w:type="dxa"/>
          </w:tcPr>
          <w:p w:rsidR="00547D32" w:rsidRPr="00AB3F20" w:rsidRDefault="00547D32" w:rsidP="00982376">
            <w:pPr>
              <w:rPr>
                <w:i/>
                <w:iCs/>
              </w:rPr>
            </w:pPr>
            <w:proofErr w:type="spellStart"/>
            <w:r w:rsidRPr="00AB3F20">
              <w:rPr>
                <w:i/>
                <w:iCs/>
              </w:rPr>
              <w:t>Тягун</w:t>
            </w:r>
            <w:proofErr w:type="spellEnd"/>
            <w:r w:rsidRPr="00AB3F20">
              <w:rPr>
                <w:i/>
                <w:iCs/>
              </w:rPr>
              <w:t xml:space="preserve">, Усть-Калманка, </w:t>
            </w:r>
            <w:proofErr w:type="spellStart"/>
            <w:r w:rsidRPr="00AB3F20">
              <w:rPr>
                <w:i/>
                <w:iCs/>
              </w:rPr>
              <w:t>Усть-Мосиха</w:t>
            </w:r>
            <w:proofErr w:type="spellEnd"/>
            <w:r w:rsidRPr="00AB3F20">
              <w:rPr>
                <w:i/>
                <w:iCs/>
              </w:rPr>
              <w:t xml:space="preserve">, </w:t>
            </w:r>
            <w:proofErr w:type="spellStart"/>
            <w:r w:rsidRPr="00AB3F20">
              <w:rPr>
                <w:i/>
                <w:iCs/>
              </w:rPr>
              <w:t>Дмитротитово</w:t>
            </w:r>
            <w:proofErr w:type="spellEnd"/>
            <w:r w:rsidRPr="00AB3F20">
              <w:rPr>
                <w:i/>
                <w:iCs/>
              </w:rPr>
              <w:t xml:space="preserve">, </w:t>
            </w:r>
            <w:proofErr w:type="spellStart"/>
            <w:r w:rsidRPr="00AB3F20">
              <w:rPr>
                <w:i/>
                <w:iCs/>
              </w:rPr>
              <w:t>Верх-Обский</w:t>
            </w:r>
            <w:proofErr w:type="spellEnd"/>
            <w:r w:rsidRPr="00AB3F20">
              <w:rPr>
                <w:i/>
                <w:iCs/>
              </w:rPr>
              <w:t xml:space="preserve"> (Смоленский), с</w:t>
            </w:r>
            <w:proofErr w:type="gramStart"/>
            <w:r w:rsidRPr="00AB3F20">
              <w:rPr>
                <w:i/>
                <w:iCs/>
              </w:rPr>
              <w:t>.Ч</w:t>
            </w:r>
            <w:proofErr w:type="gramEnd"/>
            <w:r w:rsidRPr="00AB3F20">
              <w:rPr>
                <w:i/>
                <w:iCs/>
              </w:rPr>
              <w:t>еремшанка (</w:t>
            </w:r>
            <w:proofErr w:type="spellStart"/>
            <w:r w:rsidRPr="00AB3F20">
              <w:rPr>
                <w:i/>
                <w:iCs/>
              </w:rPr>
              <w:t>Тюменцевский</w:t>
            </w:r>
            <w:proofErr w:type="spellEnd"/>
            <w:r w:rsidRPr="00AB3F20">
              <w:rPr>
                <w:i/>
                <w:iCs/>
              </w:rPr>
              <w:t xml:space="preserve">), с. </w:t>
            </w:r>
            <w:proofErr w:type="spellStart"/>
            <w:r w:rsidRPr="00AB3F20">
              <w:rPr>
                <w:i/>
                <w:iCs/>
              </w:rPr>
              <w:t>Марушка</w:t>
            </w:r>
            <w:proofErr w:type="spellEnd"/>
            <w:r w:rsidRPr="00AB3F20">
              <w:rPr>
                <w:i/>
                <w:iCs/>
              </w:rPr>
              <w:t xml:space="preserve"> (Целинный), с. Дружба (Целинный)</w:t>
            </w:r>
          </w:p>
        </w:tc>
        <w:tc>
          <w:tcPr>
            <w:tcW w:w="1701" w:type="dxa"/>
          </w:tcPr>
          <w:p w:rsidR="00547D32" w:rsidRDefault="00547D32" w:rsidP="00982376">
            <w:pPr>
              <w:jc w:val="right"/>
              <w:rPr>
                <w:sz w:val="22"/>
                <w:szCs w:val="22"/>
              </w:rPr>
            </w:pPr>
          </w:p>
        </w:tc>
        <w:tc>
          <w:tcPr>
            <w:tcW w:w="1559" w:type="dxa"/>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r>
      <w:tr w:rsidR="00547D32" w:rsidTr="00CD60F0">
        <w:tc>
          <w:tcPr>
            <w:tcW w:w="4219" w:type="dxa"/>
          </w:tcPr>
          <w:p w:rsidR="00547D32" w:rsidRPr="00AB3F20" w:rsidRDefault="00547D32" w:rsidP="00982376">
            <w:pPr>
              <w:rPr>
                <w:i/>
                <w:iCs/>
              </w:rPr>
            </w:pPr>
            <w:proofErr w:type="spellStart"/>
            <w:r w:rsidRPr="00AB3F20">
              <w:rPr>
                <w:i/>
                <w:iCs/>
              </w:rPr>
              <w:lastRenderedPageBreak/>
              <w:t>Тогул</w:t>
            </w:r>
            <w:proofErr w:type="spellEnd"/>
            <w:r w:rsidRPr="00AB3F20">
              <w:rPr>
                <w:i/>
                <w:iCs/>
              </w:rPr>
              <w:t xml:space="preserve">, </w:t>
            </w:r>
            <w:proofErr w:type="spellStart"/>
            <w:r w:rsidRPr="00AB3F20">
              <w:rPr>
                <w:i/>
                <w:iCs/>
              </w:rPr>
              <w:t>Камень-на-Оби</w:t>
            </w:r>
            <w:proofErr w:type="spellEnd"/>
            <w:r w:rsidRPr="00AB3F20">
              <w:rPr>
                <w:i/>
                <w:iCs/>
              </w:rPr>
              <w:t xml:space="preserve">, </w:t>
            </w:r>
            <w:proofErr w:type="spellStart"/>
            <w:r w:rsidRPr="00AB3F20">
              <w:rPr>
                <w:i/>
                <w:iCs/>
              </w:rPr>
              <w:t>Вылково</w:t>
            </w:r>
            <w:proofErr w:type="spellEnd"/>
            <w:r w:rsidRPr="00AB3F20">
              <w:rPr>
                <w:i/>
                <w:iCs/>
              </w:rPr>
              <w:t xml:space="preserve"> (</w:t>
            </w:r>
            <w:proofErr w:type="spellStart"/>
            <w:r w:rsidRPr="00AB3F20">
              <w:rPr>
                <w:i/>
                <w:iCs/>
              </w:rPr>
              <w:t>Тюменцевский</w:t>
            </w:r>
            <w:proofErr w:type="spellEnd"/>
            <w:r w:rsidRPr="00AB3F20">
              <w:rPr>
                <w:i/>
                <w:iCs/>
              </w:rPr>
              <w:t xml:space="preserve">), Костин Лог (Смоленский), </w:t>
            </w:r>
            <w:proofErr w:type="spellStart"/>
            <w:r w:rsidRPr="00AB3F20">
              <w:rPr>
                <w:i/>
                <w:iCs/>
              </w:rPr>
              <w:t>Бочкари</w:t>
            </w:r>
            <w:proofErr w:type="spellEnd"/>
            <w:r w:rsidRPr="00AB3F20">
              <w:rPr>
                <w:i/>
                <w:iCs/>
              </w:rPr>
              <w:t xml:space="preserve"> (Целинный), с</w:t>
            </w:r>
            <w:proofErr w:type="gramStart"/>
            <w:r w:rsidRPr="00AB3F20">
              <w:rPr>
                <w:i/>
                <w:iCs/>
              </w:rPr>
              <w:t>.О</w:t>
            </w:r>
            <w:proofErr w:type="gramEnd"/>
            <w:r w:rsidRPr="00AB3F20">
              <w:rPr>
                <w:i/>
                <w:iCs/>
              </w:rPr>
              <w:t>традное (</w:t>
            </w:r>
            <w:proofErr w:type="spellStart"/>
            <w:r w:rsidRPr="00AB3F20">
              <w:rPr>
                <w:i/>
                <w:iCs/>
              </w:rPr>
              <w:t>Кытмановский</w:t>
            </w:r>
            <w:proofErr w:type="spellEnd"/>
            <w:r w:rsidRPr="00AB3F20">
              <w:rPr>
                <w:i/>
                <w:iCs/>
              </w:rPr>
              <w:t>), с.Антипино (</w:t>
            </w:r>
            <w:proofErr w:type="spellStart"/>
            <w:r w:rsidRPr="00AB3F20">
              <w:rPr>
                <w:i/>
                <w:iCs/>
              </w:rPr>
              <w:t>Тогульский</w:t>
            </w:r>
            <w:proofErr w:type="spellEnd"/>
            <w:r w:rsidRPr="00AB3F20">
              <w:rPr>
                <w:i/>
                <w:iCs/>
              </w:rPr>
              <w:t>)</w:t>
            </w:r>
          </w:p>
        </w:tc>
        <w:tc>
          <w:tcPr>
            <w:tcW w:w="1701" w:type="dxa"/>
          </w:tcPr>
          <w:p w:rsidR="00547D32" w:rsidRDefault="00547D32" w:rsidP="00982376">
            <w:pPr>
              <w:jc w:val="right"/>
              <w:rPr>
                <w:sz w:val="22"/>
                <w:szCs w:val="22"/>
              </w:rPr>
            </w:pPr>
          </w:p>
        </w:tc>
        <w:tc>
          <w:tcPr>
            <w:tcW w:w="1559" w:type="dxa"/>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r>
      <w:tr w:rsidR="00547D32" w:rsidTr="00CD60F0">
        <w:tc>
          <w:tcPr>
            <w:tcW w:w="4219" w:type="dxa"/>
          </w:tcPr>
          <w:p w:rsidR="00547D32" w:rsidRPr="00AB3F20" w:rsidRDefault="00547D32" w:rsidP="00982376">
            <w:pPr>
              <w:rPr>
                <w:i/>
                <w:iCs/>
              </w:rPr>
            </w:pPr>
            <w:proofErr w:type="spellStart"/>
            <w:r w:rsidRPr="00AB3F20">
              <w:rPr>
                <w:i/>
                <w:iCs/>
              </w:rPr>
              <w:t>Гришенское</w:t>
            </w:r>
            <w:proofErr w:type="spellEnd"/>
            <w:r w:rsidRPr="00AB3F20">
              <w:rPr>
                <w:i/>
                <w:iCs/>
              </w:rPr>
              <w:t>, Советское (</w:t>
            </w:r>
            <w:proofErr w:type="spellStart"/>
            <w:r w:rsidRPr="00AB3F20">
              <w:rPr>
                <w:i/>
                <w:iCs/>
              </w:rPr>
              <w:t>Бийский</w:t>
            </w:r>
            <w:proofErr w:type="spellEnd"/>
            <w:r w:rsidRPr="00AB3F20">
              <w:rPr>
                <w:i/>
                <w:iCs/>
              </w:rPr>
              <w:t xml:space="preserve">), </w:t>
            </w:r>
            <w:proofErr w:type="spellStart"/>
            <w:r w:rsidRPr="00AB3F20">
              <w:rPr>
                <w:i/>
                <w:iCs/>
              </w:rPr>
              <w:t>с</w:t>
            </w:r>
            <w:proofErr w:type="gramStart"/>
            <w:r w:rsidRPr="00AB3F20">
              <w:rPr>
                <w:i/>
                <w:iCs/>
              </w:rPr>
              <w:t>.Т</w:t>
            </w:r>
            <w:proofErr w:type="gramEnd"/>
            <w:r w:rsidRPr="00AB3F20">
              <w:rPr>
                <w:i/>
                <w:iCs/>
              </w:rPr>
              <w:t>олсктовское</w:t>
            </w:r>
            <w:proofErr w:type="spellEnd"/>
            <w:r w:rsidRPr="00AB3F20">
              <w:rPr>
                <w:i/>
                <w:iCs/>
              </w:rPr>
              <w:t xml:space="preserve"> (Каменский)</w:t>
            </w:r>
          </w:p>
        </w:tc>
        <w:tc>
          <w:tcPr>
            <w:tcW w:w="1701" w:type="dxa"/>
          </w:tcPr>
          <w:p w:rsidR="00547D32" w:rsidRDefault="00547D32" w:rsidP="00982376">
            <w:pPr>
              <w:jc w:val="right"/>
              <w:rPr>
                <w:sz w:val="22"/>
                <w:szCs w:val="22"/>
              </w:rPr>
            </w:pPr>
          </w:p>
        </w:tc>
        <w:tc>
          <w:tcPr>
            <w:tcW w:w="1559" w:type="dxa"/>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r>
      <w:tr w:rsidR="00547D32" w:rsidTr="00CD60F0">
        <w:tc>
          <w:tcPr>
            <w:tcW w:w="4219" w:type="dxa"/>
          </w:tcPr>
          <w:p w:rsidR="00547D32" w:rsidRPr="00AB3F20" w:rsidRDefault="00547D32" w:rsidP="00982376">
            <w:pPr>
              <w:rPr>
                <w:i/>
                <w:iCs/>
              </w:rPr>
            </w:pPr>
            <w:proofErr w:type="spellStart"/>
            <w:r w:rsidRPr="00AB3F20">
              <w:rPr>
                <w:i/>
                <w:iCs/>
              </w:rPr>
              <w:t>Коробейниково,Галуха</w:t>
            </w:r>
            <w:proofErr w:type="spellEnd"/>
            <w:r w:rsidRPr="00AB3F20">
              <w:rPr>
                <w:i/>
                <w:iCs/>
              </w:rPr>
              <w:t>, Поспелиха, с</w:t>
            </w:r>
            <w:proofErr w:type="gramStart"/>
            <w:r w:rsidRPr="00AB3F20">
              <w:rPr>
                <w:i/>
                <w:iCs/>
              </w:rPr>
              <w:t>.Б</w:t>
            </w:r>
            <w:proofErr w:type="gramEnd"/>
            <w:r w:rsidRPr="00AB3F20">
              <w:rPr>
                <w:i/>
                <w:iCs/>
              </w:rPr>
              <w:t xml:space="preserve">аево, с </w:t>
            </w:r>
            <w:proofErr w:type="spellStart"/>
            <w:r w:rsidRPr="00AB3F20">
              <w:rPr>
                <w:i/>
                <w:iCs/>
              </w:rPr>
              <w:t>Верх-Ануйское</w:t>
            </w:r>
            <w:proofErr w:type="spellEnd"/>
            <w:r w:rsidRPr="00AB3F20">
              <w:rPr>
                <w:i/>
                <w:iCs/>
              </w:rPr>
              <w:t xml:space="preserve"> (</w:t>
            </w:r>
            <w:proofErr w:type="spellStart"/>
            <w:r w:rsidRPr="00AB3F20">
              <w:rPr>
                <w:i/>
                <w:iCs/>
              </w:rPr>
              <w:t>Быстроистокский</w:t>
            </w:r>
            <w:proofErr w:type="spellEnd"/>
            <w:r w:rsidRPr="00AB3F20">
              <w:rPr>
                <w:i/>
                <w:iCs/>
              </w:rPr>
              <w:t>), с. Андреевка (</w:t>
            </w:r>
            <w:proofErr w:type="spellStart"/>
            <w:r w:rsidRPr="00AB3F20">
              <w:rPr>
                <w:i/>
                <w:iCs/>
              </w:rPr>
              <w:t>Шипуновский</w:t>
            </w:r>
            <w:proofErr w:type="spellEnd"/>
            <w:r w:rsidRPr="00AB3F20">
              <w:rPr>
                <w:i/>
                <w:iCs/>
              </w:rPr>
              <w:t xml:space="preserve">), </w:t>
            </w:r>
            <w:proofErr w:type="spellStart"/>
            <w:r w:rsidRPr="00AB3F20">
              <w:rPr>
                <w:i/>
                <w:iCs/>
              </w:rPr>
              <w:t>Ложкино</w:t>
            </w:r>
            <w:proofErr w:type="spellEnd"/>
            <w:r w:rsidRPr="00AB3F20">
              <w:rPr>
                <w:i/>
                <w:iCs/>
              </w:rPr>
              <w:t xml:space="preserve"> (Целинный), </w:t>
            </w:r>
            <w:proofErr w:type="spellStart"/>
            <w:r w:rsidRPr="00AB3F20">
              <w:rPr>
                <w:i/>
                <w:iCs/>
              </w:rPr>
              <w:t>Маралиха</w:t>
            </w:r>
            <w:proofErr w:type="spellEnd"/>
            <w:r w:rsidRPr="00AB3F20">
              <w:rPr>
                <w:i/>
                <w:iCs/>
              </w:rPr>
              <w:t xml:space="preserve"> (</w:t>
            </w:r>
            <w:proofErr w:type="spellStart"/>
            <w:r w:rsidRPr="00AB3F20">
              <w:rPr>
                <w:i/>
                <w:iCs/>
              </w:rPr>
              <w:t>Чарышский</w:t>
            </w:r>
            <w:proofErr w:type="spellEnd"/>
            <w:r w:rsidRPr="00AB3F20">
              <w:rPr>
                <w:i/>
                <w:iCs/>
              </w:rPr>
              <w:t>)</w:t>
            </w:r>
          </w:p>
        </w:tc>
        <w:tc>
          <w:tcPr>
            <w:tcW w:w="1701" w:type="dxa"/>
          </w:tcPr>
          <w:p w:rsidR="00547D32" w:rsidRDefault="00547D32" w:rsidP="00982376">
            <w:pPr>
              <w:jc w:val="right"/>
              <w:rPr>
                <w:sz w:val="22"/>
                <w:szCs w:val="22"/>
              </w:rPr>
            </w:pPr>
          </w:p>
        </w:tc>
        <w:tc>
          <w:tcPr>
            <w:tcW w:w="1559" w:type="dxa"/>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r>
      <w:tr w:rsidR="00547D32" w:rsidTr="00CD60F0">
        <w:tc>
          <w:tcPr>
            <w:tcW w:w="4219" w:type="dxa"/>
          </w:tcPr>
          <w:p w:rsidR="00547D32" w:rsidRPr="00AB3F20" w:rsidRDefault="00547D32" w:rsidP="00982376">
            <w:pPr>
              <w:rPr>
                <w:i/>
                <w:iCs/>
              </w:rPr>
            </w:pPr>
            <w:r w:rsidRPr="00AB3F20">
              <w:rPr>
                <w:i/>
                <w:iCs/>
              </w:rPr>
              <w:t>Завьялово, Белокуриха. С.Крестьянка, Романово, Красногорское</w:t>
            </w:r>
          </w:p>
        </w:tc>
        <w:tc>
          <w:tcPr>
            <w:tcW w:w="1701" w:type="dxa"/>
          </w:tcPr>
          <w:p w:rsidR="00547D32" w:rsidRDefault="00547D32" w:rsidP="00982376">
            <w:pPr>
              <w:jc w:val="right"/>
              <w:rPr>
                <w:sz w:val="22"/>
                <w:szCs w:val="22"/>
              </w:rPr>
            </w:pPr>
          </w:p>
        </w:tc>
        <w:tc>
          <w:tcPr>
            <w:tcW w:w="1559" w:type="dxa"/>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r>
      <w:tr w:rsidR="00547D32" w:rsidTr="00CD60F0">
        <w:tc>
          <w:tcPr>
            <w:tcW w:w="4219" w:type="dxa"/>
          </w:tcPr>
          <w:p w:rsidR="00547D32" w:rsidRPr="00AB3F20" w:rsidRDefault="00547D32" w:rsidP="00982376">
            <w:pPr>
              <w:rPr>
                <w:i/>
                <w:iCs/>
              </w:rPr>
            </w:pPr>
            <w:proofErr w:type="spellStart"/>
            <w:r w:rsidRPr="00AB3F20">
              <w:rPr>
                <w:i/>
                <w:iCs/>
              </w:rPr>
              <w:t>Мамонтово</w:t>
            </w:r>
            <w:proofErr w:type="spellEnd"/>
            <w:r w:rsidRPr="00AB3F20">
              <w:rPr>
                <w:i/>
                <w:iCs/>
              </w:rPr>
              <w:t xml:space="preserve">, Солтон, Новичиха, </w:t>
            </w:r>
            <w:proofErr w:type="spellStart"/>
            <w:r w:rsidRPr="00AB3F20">
              <w:rPr>
                <w:i/>
                <w:iCs/>
              </w:rPr>
              <w:t>Гилевка</w:t>
            </w:r>
            <w:proofErr w:type="gramStart"/>
            <w:r w:rsidRPr="00AB3F20">
              <w:rPr>
                <w:i/>
                <w:iCs/>
              </w:rPr>
              <w:t>,с</w:t>
            </w:r>
            <w:proofErr w:type="spellEnd"/>
            <w:proofErr w:type="gramEnd"/>
            <w:r w:rsidRPr="00AB3F20">
              <w:rPr>
                <w:i/>
                <w:iCs/>
              </w:rPr>
              <w:t xml:space="preserve"> Степное (</w:t>
            </w:r>
            <w:proofErr w:type="spellStart"/>
            <w:r w:rsidRPr="00AB3F20">
              <w:rPr>
                <w:i/>
                <w:iCs/>
              </w:rPr>
              <w:t>Родинский</w:t>
            </w:r>
            <w:proofErr w:type="spellEnd"/>
            <w:r w:rsidRPr="00AB3F20">
              <w:rPr>
                <w:i/>
                <w:iCs/>
              </w:rPr>
              <w:t>)</w:t>
            </w:r>
          </w:p>
        </w:tc>
        <w:tc>
          <w:tcPr>
            <w:tcW w:w="1701" w:type="dxa"/>
          </w:tcPr>
          <w:p w:rsidR="00547D32" w:rsidRDefault="00547D32" w:rsidP="00982376">
            <w:pPr>
              <w:jc w:val="right"/>
              <w:rPr>
                <w:sz w:val="22"/>
                <w:szCs w:val="22"/>
              </w:rPr>
            </w:pPr>
          </w:p>
        </w:tc>
        <w:tc>
          <w:tcPr>
            <w:tcW w:w="1559" w:type="dxa"/>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r>
      <w:tr w:rsidR="00547D32" w:rsidTr="00CD60F0">
        <w:tc>
          <w:tcPr>
            <w:tcW w:w="4219" w:type="dxa"/>
          </w:tcPr>
          <w:p w:rsidR="00547D32" w:rsidRPr="00AB3F20" w:rsidRDefault="00547D32" w:rsidP="00982376">
            <w:pPr>
              <w:rPr>
                <w:i/>
                <w:iCs/>
              </w:rPr>
            </w:pPr>
            <w:r w:rsidRPr="00AB3F20">
              <w:rPr>
                <w:i/>
                <w:iCs/>
              </w:rPr>
              <w:t xml:space="preserve">Рубцовск, Леньки, </w:t>
            </w:r>
            <w:proofErr w:type="spellStart"/>
            <w:r w:rsidRPr="00AB3F20">
              <w:rPr>
                <w:i/>
                <w:iCs/>
              </w:rPr>
              <w:t>Шумилиха</w:t>
            </w:r>
            <w:proofErr w:type="spellEnd"/>
            <w:r w:rsidRPr="00AB3F20">
              <w:rPr>
                <w:i/>
                <w:iCs/>
              </w:rPr>
              <w:t xml:space="preserve">, </w:t>
            </w:r>
            <w:proofErr w:type="spellStart"/>
            <w:r w:rsidRPr="00AB3F20">
              <w:rPr>
                <w:i/>
                <w:iCs/>
              </w:rPr>
              <w:t>Гонохово</w:t>
            </w:r>
            <w:proofErr w:type="spellEnd"/>
            <w:r w:rsidRPr="00AB3F20">
              <w:rPr>
                <w:i/>
                <w:iCs/>
              </w:rPr>
              <w:t xml:space="preserve"> (</w:t>
            </w:r>
            <w:proofErr w:type="spellStart"/>
            <w:r w:rsidRPr="00AB3F20">
              <w:rPr>
                <w:i/>
                <w:iCs/>
              </w:rPr>
              <w:t>Завьяловский</w:t>
            </w:r>
            <w:proofErr w:type="spellEnd"/>
            <w:r w:rsidRPr="00AB3F20">
              <w:rPr>
                <w:i/>
                <w:iCs/>
              </w:rPr>
              <w:t xml:space="preserve">), </w:t>
            </w:r>
            <w:proofErr w:type="spellStart"/>
            <w:r w:rsidRPr="00AB3F20">
              <w:rPr>
                <w:i/>
                <w:iCs/>
              </w:rPr>
              <w:t>Селиверстово</w:t>
            </w:r>
            <w:proofErr w:type="spellEnd"/>
            <w:r w:rsidRPr="00AB3F20">
              <w:rPr>
                <w:i/>
                <w:iCs/>
              </w:rPr>
              <w:t xml:space="preserve">, Краснощеково, </w:t>
            </w:r>
            <w:proofErr w:type="spellStart"/>
            <w:r w:rsidRPr="00AB3F20">
              <w:rPr>
                <w:i/>
                <w:iCs/>
              </w:rPr>
              <w:t>Гилевка</w:t>
            </w:r>
            <w:proofErr w:type="spellEnd"/>
            <w:r w:rsidRPr="00AB3F20">
              <w:rPr>
                <w:i/>
                <w:iCs/>
              </w:rPr>
              <w:t>, Чарышское, п</w:t>
            </w:r>
            <w:proofErr w:type="gramStart"/>
            <w:r w:rsidRPr="00AB3F20">
              <w:rPr>
                <w:i/>
                <w:iCs/>
              </w:rPr>
              <w:t>.Ф</w:t>
            </w:r>
            <w:proofErr w:type="gramEnd"/>
            <w:r w:rsidRPr="00AB3F20">
              <w:rPr>
                <w:i/>
                <w:iCs/>
              </w:rPr>
              <w:t>рунзе (Красногорский)</w:t>
            </w:r>
          </w:p>
        </w:tc>
        <w:tc>
          <w:tcPr>
            <w:tcW w:w="1701" w:type="dxa"/>
          </w:tcPr>
          <w:p w:rsidR="00547D32" w:rsidRDefault="00547D32" w:rsidP="00982376">
            <w:pPr>
              <w:jc w:val="right"/>
              <w:rPr>
                <w:sz w:val="22"/>
                <w:szCs w:val="22"/>
              </w:rPr>
            </w:pPr>
          </w:p>
        </w:tc>
        <w:tc>
          <w:tcPr>
            <w:tcW w:w="1559" w:type="dxa"/>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r>
      <w:tr w:rsidR="00547D32" w:rsidTr="00CD60F0">
        <w:tc>
          <w:tcPr>
            <w:tcW w:w="4219" w:type="dxa"/>
          </w:tcPr>
          <w:p w:rsidR="00547D32" w:rsidRPr="00AB3F20" w:rsidRDefault="00547D32" w:rsidP="00982376">
            <w:pPr>
              <w:rPr>
                <w:i/>
                <w:iCs/>
              </w:rPr>
            </w:pPr>
            <w:r w:rsidRPr="00AB3F20">
              <w:rPr>
                <w:i/>
                <w:iCs/>
              </w:rPr>
              <w:t>Родино, Куйбышево (</w:t>
            </w:r>
            <w:proofErr w:type="spellStart"/>
            <w:r w:rsidRPr="00AB3F20">
              <w:rPr>
                <w:i/>
                <w:iCs/>
              </w:rPr>
              <w:t>Краснощековский</w:t>
            </w:r>
            <w:proofErr w:type="spellEnd"/>
            <w:r w:rsidRPr="00AB3F20">
              <w:rPr>
                <w:i/>
                <w:iCs/>
              </w:rPr>
              <w:t>), с</w:t>
            </w:r>
            <w:proofErr w:type="gramStart"/>
            <w:r w:rsidRPr="00AB3F20">
              <w:rPr>
                <w:i/>
                <w:iCs/>
              </w:rPr>
              <w:t>.А</w:t>
            </w:r>
            <w:proofErr w:type="gramEnd"/>
            <w:r w:rsidRPr="00AB3F20">
              <w:rPr>
                <w:i/>
                <w:iCs/>
              </w:rPr>
              <w:t>кимовка (</w:t>
            </w:r>
            <w:proofErr w:type="spellStart"/>
            <w:r w:rsidRPr="00AB3F20">
              <w:rPr>
                <w:i/>
                <w:iCs/>
              </w:rPr>
              <w:t>Кранощековский</w:t>
            </w:r>
            <w:proofErr w:type="spellEnd"/>
            <w:r w:rsidRPr="00AB3F20">
              <w:rPr>
                <w:i/>
                <w:iCs/>
              </w:rPr>
              <w:t xml:space="preserve">), </w:t>
            </w:r>
            <w:proofErr w:type="spellStart"/>
            <w:r w:rsidRPr="00AB3F20">
              <w:rPr>
                <w:i/>
                <w:iCs/>
              </w:rPr>
              <w:t>с.Майорка</w:t>
            </w:r>
            <w:proofErr w:type="spellEnd"/>
            <w:r w:rsidRPr="00AB3F20">
              <w:rPr>
                <w:i/>
                <w:iCs/>
              </w:rPr>
              <w:t xml:space="preserve"> (</w:t>
            </w:r>
            <w:proofErr w:type="spellStart"/>
            <w:r w:rsidRPr="00AB3F20">
              <w:rPr>
                <w:i/>
                <w:iCs/>
              </w:rPr>
              <w:t>Чарышский</w:t>
            </w:r>
            <w:proofErr w:type="spellEnd"/>
            <w:r w:rsidRPr="00AB3F20">
              <w:rPr>
                <w:i/>
                <w:iCs/>
              </w:rPr>
              <w:t>), Верх-Суетка (</w:t>
            </w:r>
            <w:proofErr w:type="spellStart"/>
            <w:r w:rsidRPr="00AB3F20">
              <w:rPr>
                <w:i/>
                <w:iCs/>
              </w:rPr>
              <w:t>Суетский</w:t>
            </w:r>
            <w:proofErr w:type="spellEnd"/>
            <w:r w:rsidRPr="00AB3F20">
              <w:rPr>
                <w:i/>
                <w:iCs/>
              </w:rPr>
              <w:t>)</w:t>
            </w:r>
          </w:p>
        </w:tc>
        <w:tc>
          <w:tcPr>
            <w:tcW w:w="1701" w:type="dxa"/>
          </w:tcPr>
          <w:p w:rsidR="00547D32" w:rsidRDefault="00547D32" w:rsidP="00982376">
            <w:pPr>
              <w:jc w:val="right"/>
              <w:rPr>
                <w:sz w:val="22"/>
                <w:szCs w:val="22"/>
              </w:rPr>
            </w:pPr>
          </w:p>
        </w:tc>
        <w:tc>
          <w:tcPr>
            <w:tcW w:w="1559" w:type="dxa"/>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r>
      <w:tr w:rsidR="00547D32" w:rsidTr="00CD60F0">
        <w:tc>
          <w:tcPr>
            <w:tcW w:w="4219" w:type="dxa"/>
          </w:tcPr>
          <w:p w:rsidR="00547D32" w:rsidRPr="00AB3F20" w:rsidRDefault="00547D32" w:rsidP="00982376">
            <w:pPr>
              <w:rPr>
                <w:i/>
                <w:iCs/>
              </w:rPr>
            </w:pPr>
            <w:r w:rsidRPr="00AB3F20">
              <w:rPr>
                <w:i/>
                <w:iCs/>
              </w:rPr>
              <w:t>Благовещенка</w:t>
            </w:r>
          </w:p>
        </w:tc>
        <w:tc>
          <w:tcPr>
            <w:tcW w:w="1701" w:type="dxa"/>
          </w:tcPr>
          <w:p w:rsidR="00547D32" w:rsidRDefault="00547D32" w:rsidP="00982376">
            <w:pPr>
              <w:jc w:val="right"/>
              <w:rPr>
                <w:sz w:val="22"/>
                <w:szCs w:val="22"/>
              </w:rPr>
            </w:pPr>
          </w:p>
        </w:tc>
        <w:tc>
          <w:tcPr>
            <w:tcW w:w="1559" w:type="dxa"/>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r>
      <w:tr w:rsidR="00547D32" w:rsidTr="00CD60F0">
        <w:tc>
          <w:tcPr>
            <w:tcW w:w="4219" w:type="dxa"/>
          </w:tcPr>
          <w:p w:rsidR="00547D32" w:rsidRPr="00AB3F20" w:rsidRDefault="00547D32" w:rsidP="00982376">
            <w:pPr>
              <w:rPr>
                <w:i/>
                <w:iCs/>
              </w:rPr>
            </w:pPr>
            <w:proofErr w:type="spellStart"/>
            <w:r w:rsidRPr="00AB3F20">
              <w:rPr>
                <w:i/>
                <w:iCs/>
              </w:rPr>
              <w:t>Волчихинский</w:t>
            </w:r>
            <w:proofErr w:type="spellEnd"/>
            <w:r w:rsidRPr="00AB3F20">
              <w:rPr>
                <w:i/>
                <w:iCs/>
              </w:rPr>
              <w:t xml:space="preserve"> </w:t>
            </w:r>
            <w:proofErr w:type="spellStart"/>
            <w:r w:rsidRPr="00AB3F20">
              <w:rPr>
                <w:i/>
                <w:iCs/>
              </w:rPr>
              <w:t>р-он</w:t>
            </w:r>
            <w:proofErr w:type="spellEnd"/>
            <w:r w:rsidRPr="00AB3F20">
              <w:rPr>
                <w:i/>
                <w:iCs/>
              </w:rPr>
              <w:t>, Туманово, Матвеевка (</w:t>
            </w:r>
            <w:proofErr w:type="spellStart"/>
            <w:r w:rsidRPr="00AB3F20">
              <w:rPr>
                <w:i/>
                <w:iCs/>
              </w:rPr>
              <w:t>Солонешниковский</w:t>
            </w:r>
            <w:proofErr w:type="spellEnd"/>
            <w:r w:rsidRPr="00AB3F20">
              <w:rPr>
                <w:i/>
                <w:iCs/>
              </w:rPr>
              <w:t>), п</w:t>
            </w:r>
            <w:proofErr w:type="gramStart"/>
            <w:r w:rsidRPr="00AB3F20">
              <w:rPr>
                <w:i/>
                <w:iCs/>
              </w:rPr>
              <w:t>.Г</w:t>
            </w:r>
            <w:proofErr w:type="gramEnd"/>
            <w:r w:rsidRPr="00AB3F20">
              <w:rPr>
                <w:i/>
                <w:iCs/>
              </w:rPr>
              <w:t>орняка</w:t>
            </w:r>
          </w:p>
        </w:tc>
        <w:tc>
          <w:tcPr>
            <w:tcW w:w="1701" w:type="dxa"/>
          </w:tcPr>
          <w:p w:rsidR="00547D32" w:rsidRDefault="00547D32" w:rsidP="00982376">
            <w:pPr>
              <w:jc w:val="right"/>
              <w:rPr>
                <w:sz w:val="22"/>
                <w:szCs w:val="22"/>
              </w:rPr>
            </w:pPr>
          </w:p>
        </w:tc>
        <w:tc>
          <w:tcPr>
            <w:tcW w:w="1559" w:type="dxa"/>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r>
      <w:tr w:rsidR="00547D32" w:rsidTr="00CD60F0">
        <w:tc>
          <w:tcPr>
            <w:tcW w:w="4219" w:type="dxa"/>
          </w:tcPr>
          <w:p w:rsidR="00547D32" w:rsidRPr="00AB3F20" w:rsidRDefault="00547D32" w:rsidP="00982376">
            <w:pPr>
              <w:rPr>
                <w:i/>
                <w:iCs/>
              </w:rPr>
            </w:pPr>
            <w:r w:rsidRPr="00AB3F20">
              <w:rPr>
                <w:i/>
                <w:iCs/>
              </w:rPr>
              <w:t xml:space="preserve">Табуны, Староалейское, </w:t>
            </w:r>
            <w:proofErr w:type="spellStart"/>
            <w:r w:rsidRPr="00AB3F20">
              <w:rPr>
                <w:i/>
                <w:iCs/>
              </w:rPr>
              <w:t>Шумановка</w:t>
            </w:r>
            <w:proofErr w:type="spellEnd"/>
            <w:r w:rsidRPr="00AB3F20">
              <w:rPr>
                <w:i/>
                <w:iCs/>
              </w:rPr>
              <w:t xml:space="preserve">, </w:t>
            </w:r>
            <w:proofErr w:type="spellStart"/>
            <w:r w:rsidRPr="00AB3F20">
              <w:rPr>
                <w:i/>
                <w:iCs/>
              </w:rPr>
              <w:t>Савушки</w:t>
            </w:r>
            <w:proofErr w:type="spellEnd"/>
            <w:r w:rsidRPr="00AB3F20">
              <w:rPr>
                <w:i/>
                <w:iCs/>
              </w:rPr>
              <w:t xml:space="preserve">, Змеиногорск, </w:t>
            </w:r>
            <w:proofErr w:type="spellStart"/>
            <w:r w:rsidRPr="00AB3F20">
              <w:rPr>
                <w:i/>
                <w:iCs/>
              </w:rPr>
              <w:t>с</w:t>
            </w:r>
            <w:proofErr w:type="gramStart"/>
            <w:r w:rsidRPr="00AB3F20">
              <w:rPr>
                <w:i/>
                <w:iCs/>
              </w:rPr>
              <w:t>.Г</w:t>
            </w:r>
            <w:proofErr w:type="gramEnd"/>
            <w:r w:rsidRPr="00AB3F20">
              <w:rPr>
                <w:i/>
                <w:iCs/>
              </w:rPr>
              <w:t>альбштадт</w:t>
            </w:r>
            <w:proofErr w:type="spellEnd"/>
            <w:r w:rsidRPr="00AB3F20">
              <w:rPr>
                <w:i/>
                <w:iCs/>
              </w:rPr>
              <w:t xml:space="preserve">, </w:t>
            </w:r>
            <w:proofErr w:type="spellStart"/>
            <w:r w:rsidRPr="00AB3F20">
              <w:rPr>
                <w:i/>
                <w:iCs/>
              </w:rPr>
              <w:t>Карболиха</w:t>
            </w:r>
            <w:proofErr w:type="spellEnd"/>
            <w:r w:rsidRPr="00AB3F20">
              <w:rPr>
                <w:i/>
                <w:iCs/>
              </w:rPr>
              <w:t>, Кусак (Немецкий национальный)</w:t>
            </w:r>
          </w:p>
        </w:tc>
        <w:tc>
          <w:tcPr>
            <w:tcW w:w="1701" w:type="dxa"/>
          </w:tcPr>
          <w:p w:rsidR="00547D32" w:rsidRDefault="00547D32" w:rsidP="00982376">
            <w:pPr>
              <w:jc w:val="right"/>
              <w:rPr>
                <w:sz w:val="22"/>
                <w:szCs w:val="22"/>
              </w:rPr>
            </w:pPr>
          </w:p>
        </w:tc>
        <w:tc>
          <w:tcPr>
            <w:tcW w:w="1559" w:type="dxa"/>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r>
      <w:tr w:rsidR="00547D32" w:rsidTr="00CD60F0">
        <w:tc>
          <w:tcPr>
            <w:tcW w:w="4219" w:type="dxa"/>
          </w:tcPr>
          <w:p w:rsidR="00547D32" w:rsidRPr="00AB3F20" w:rsidRDefault="00547D32" w:rsidP="00982376">
            <w:pPr>
              <w:rPr>
                <w:i/>
                <w:iCs/>
              </w:rPr>
            </w:pPr>
            <w:r w:rsidRPr="00AB3F20">
              <w:rPr>
                <w:i/>
                <w:iCs/>
              </w:rPr>
              <w:t xml:space="preserve">Славгород, </w:t>
            </w:r>
            <w:proofErr w:type="spellStart"/>
            <w:r w:rsidRPr="00AB3F20">
              <w:rPr>
                <w:i/>
                <w:iCs/>
              </w:rPr>
              <w:t>Сереброполь</w:t>
            </w:r>
            <w:proofErr w:type="spellEnd"/>
            <w:r w:rsidRPr="00AB3F20">
              <w:rPr>
                <w:i/>
                <w:iCs/>
              </w:rPr>
              <w:t xml:space="preserve">, Николаевка (Михайловский), Яровое, Кулунда, </w:t>
            </w:r>
            <w:proofErr w:type="spellStart"/>
            <w:r w:rsidRPr="00AB3F20">
              <w:rPr>
                <w:i/>
                <w:iCs/>
              </w:rPr>
              <w:t>р.ц</w:t>
            </w:r>
            <w:proofErr w:type="gramStart"/>
            <w:r w:rsidRPr="00AB3F20">
              <w:rPr>
                <w:i/>
                <w:iCs/>
              </w:rPr>
              <w:t>.Б</w:t>
            </w:r>
            <w:proofErr w:type="gramEnd"/>
            <w:r w:rsidRPr="00AB3F20">
              <w:rPr>
                <w:i/>
                <w:iCs/>
              </w:rPr>
              <w:t>урла</w:t>
            </w:r>
            <w:proofErr w:type="spellEnd"/>
            <w:r w:rsidRPr="00AB3F20">
              <w:rPr>
                <w:i/>
                <w:iCs/>
              </w:rPr>
              <w:t>, п.Малиновое озеро</w:t>
            </w:r>
          </w:p>
        </w:tc>
        <w:tc>
          <w:tcPr>
            <w:tcW w:w="1701" w:type="dxa"/>
          </w:tcPr>
          <w:p w:rsidR="00547D32" w:rsidRDefault="00547D32" w:rsidP="00982376">
            <w:pPr>
              <w:jc w:val="right"/>
              <w:rPr>
                <w:sz w:val="22"/>
                <w:szCs w:val="22"/>
              </w:rPr>
            </w:pPr>
          </w:p>
        </w:tc>
        <w:tc>
          <w:tcPr>
            <w:tcW w:w="1559" w:type="dxa"/>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r>
      <w:tr w:rsidR="00547D32" w:rsidTr="00CD60F0">
        <w:tc>
          <w:tcPr>
            <w:tcW w:w="4219" w:type="dxa"/>
          </w:tcPr>
          <w:p w:rsidR="00547D32" w:rsidRPr="00AB3F20" w:rsidRDefault="00547D32" w:rsidP="00982376">
            <w:pPr>
              <w:rPr>
                <w:i/>
                <w:iCs/>
              </w:rPr>
            </w:pPr>
            <w:proofErr w:type="spellStart"/>
            <w:r w:rsidRPr="00AB3F20">
              <w:rPr>
                <w:i/>
                <w:iCs/>
              </w:rPr>
              <w:t>Северка</w:t>
            </w:r>
            <w:proofErr w:type="spellEnd"/>
            <w:r w:rsidRPr="00AB3F20">
              <w:rPr>
                <w:i/>
                <w:iCs/>
              </w:rPr>
              <w:t xml:space="preserve"> (Ключевский)</w:t>
            </w:r>
          </w:p>
        </w:tc>
        <w:tc>
          <w:tcPr>
            <w:tcW w:w="1701" w:type="dxa"/>
          </w:tcPr>
          <w:p w:rsidR="00547D32" w:rsidRDefault="00547D32" w:rsidP="00982376">
            <w:pPr>
              <w:jc w:val="right"/>
              <w:rPr>
                <w:sz w:val="22"/>
                <w:szCs w:val="22"/>
              </w:rPr>
            </w:pPr>
          </w:p>
        </w:tc>
        <w:tc>
          <w:tcPr>
            <w:tcW w:w="1559" w:type="dxa"/>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r>
      <w:tr w:rsidR="00547D32" w:rsidTr="00CD60F0">
        <w:tc>
          <w:tcPr>
            <w:tcW w:w="4219" w:type="dxa"/>
          </w:tcPr>
          <w:p w:rsidR="00547D32" w:rsidRPr="001D258C" w:rsidRDefault="00547D32" w:rsidP="00982376">
            <w:pPr>
              <w:suppressAutoHyphens w:val="0"/>
            </w:pPr>
            <w:r w:rsidRPr="001D258C">
              <w:t xml:space="preserve">Услуги по аренде/субаренде транспортных средств при доставке контейнеров на/с контейнерный терминал </w:t>
            </w:r>
            <w:proofErr w:type="gramStart"/>
            <w:r w:rsidRPr="001D258C">
              <w:t xml:space="preserve">( </w:t>
            </w:r>
            <w:proofErr w:type="gramEnd"/>
            <w:r w:rsidRPr="001D258C">
              <w:t xml:space="preserve">с тарификацией по расстоянию) от г. </w:t>
            </w:r>
            <w:r>
              <w:t>Барнаул</w:t>
            </w:r>
            <w:r w:rsidRPr="001D258C">
              <w:t xml:space="preserve"> за 1км.</w:t>
            </w:r>
          </w:p>
        </w:tc>
        <w:tc>
          <w:tcPr>
            <w:tcW w:w="1701" w:type="dxa"/>
          </w:tcPr>
          <w:p w:rsidR="00547D32" w:rsidRDefault="00547D32" w:rsidP="00982376">
            <w:pPr>
              <w:jc w:val="right"/>
              <w:rPr>
                <w:sz w:val="22"/>
                <w:szCs w:val="22"/>
              </w:rPr>
            </w:pPr>
          </w:p>
        </w:tc>
        <w:tc>
          <w:tcPr>
            <w:tcW w:w="1559" w:type="dxa"/>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r>
      <w:tr w:rsidR="00923E61" w:rsidRPr="001D258C" w:rsidTr="00E82328">
        <w:tc>
          <w:tcPr>
            <w:tcW w:w="4219" w:type="dxa"/>
          </w:tcPr>
          <w:p w:rsidR="00923E61" w:rsidRPr="001D258C" w:rsidRDefault="00923E61" w:rsidP="00982376">
            <w:pPr>
              <w:suppressAutoHyphens w:val="0"/>
              <w:rPr>
                <w:b/>
                <w:i/>
              </w:rPr>
            </w:pPr>
            <w:r w:rsidRPr="001D258C">
              <w:rPr>
                <w:b/>
                <w:i/>
              </w:rPr>
              <w:t>Дополнительные услуги:</w:t>
            </w:r>
          </w:p>
        </w:tc>
        <w:tc>
          <w:tcPr>
            <w:tcW w:w="3260" w:type="dxa"/>
            <w:gridSpan w:val="2"/>
          </w:tcPr>
          <w:p w:rsidR="00923E61" w:rsidRPr="001D258C" w:rsidRDefault="00923E61" w:rsidP="00982376">
            <w:pPr>
              <w:jc w:val="both"/>
              <w:rPr>
                <w:b/>
                <w:color w:val="000000"/>
                <w:sz w:val="28"/>
                <w:szCs w:val="28"/>
              </w:rPr>
            </w:pPr>
          </w:p>
        </w:tc>
        <w:tc>
          <w:tcPr>
            <w:tcW w:w="1134" w:type="dxa"/>
            <w:vMerge/>
          </w:tcPr>
          <w:p w:rsidR="00923E61" w:rsidRPr="001D258C" w:rsidRDefault="00923E61" w:rsidP="00982376">
            <w:pPr>
              <w:jc w:val="both"/>
              <w:rPr>
                <w:b/>
                <w:color w:val="000000"/>
                <w:sz w:val="28"/>
                <w:szCs w:val="28"/>
              </w:rPr>
            </w:pPr>
          </w:p>
        </w:tc>
        <w:tc>
          <w:tcPr>
            <w:tcW w:w="1134" w:type="dxa"/>
            <w:vMerge/>
          </w:tcPr>
          <w:p w:rsidR="00923E61" w:rsidRPr="001D258C" w:rsidRDefault="00923E61" w:rsidP="00982376">
            <w:pPr>
              <w:jc w:val="both"/>
              <w:rPr>
                <w:b/>
                <w:color w:val="000000"/>
                <w:sz w:val="28"/>
                <w:szCs w:val="28"/>
              </w:rPr>
            </w:pPr>
          </w:p>
        </w:tc>
      </w:tr>
      <w:tr w:rsidR="00547D32" w:rsidTr="00CD60F0">
        <w:tc>
          <w:tcPr>
            <w:tcW w:w="4219" w:type="dxa"/>
          </w:tcPr>
          <w:p w:rsidR="00547D32" w:rsidRPr="001D258C" w:rsidRDefault="00547D32" w:rsidP="00982376">
            <w:pPr>
              <w:suppressAutoHyphens w:val="0"/>
            </w:pPr>
            <w:r w:rsidRPr="001D258C">
              <w:t>Работа автомобиля сверх норматива (за 1 мин)</w:t>
            </w:r>
          </w:p>
        </w:tc>
        <w:tc>
          <w:tcPr>
            <w:tcW w:w="1701" w:type="dxa"/>
          </w:tcPr>
          <w:p w:rsidR="00547D32" w:rsidRDefault="00547D32" w:rsidP="00982376">
            <w:pPr>
              <w:jc w:val="right"/>
              <w:rPr>
                <w:sz w:val="22"/>
                <w:szCs w:val="22"/>
              </w:rPr>
            </w:pPr>
          </w:p>
        </w:tc>
        <w:tc>
          <w:tcPr>
            <w:tcW w:w="1559" w:type="dxa"/>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c>
          <w:tcPr>
            <w:tcW w:w="1134" w:type="dxa"/>
            <w:vMerge/>
          </w:tcPr>
          <w:p w:rsidR="00547D32" w:rsidRDefault="00547D32" w:rsidP="00982376">
            <w:pPr>
              <w:jc w:val="right"/>
              <w:rPr>
                <w:sz w:val="22"/>
                <w:szCs w:val="22"/>
              </w:rPr>
            </w:pPr>
          </w:p>
        </w:tc>
      </w:tr>
    </w:tbl>
    <w:p w:rsidR="00F4253B" w:rsidRDefault="00F4253B">
      <w:pPr>
        <w:pStyle w:val="Standard"/>
        <w:tabs>
          <w:tab w:val="left" w:pos="851"/>
        </w:tabs>
        <w:ind w:right="-1"/>
        <w:jc w:val="right"/>
        <w:rPr>
          <w:i/>
          <w:sz w:val="28"/>
          <w:szCs w:val="28"/>
        </w:rPr>
      </w:pPr>
    </w:p>
    <w:p w:rsidR="000C76EF" w:rsidRPr="001D258C" w:rsidRDefault="00901FDC" w:rsidP="002F2952">
      <w:pPr>
        <w:ind w:firstLine="709"/>
        <w:jc w:val="both"/>
        <w:rPr>
          <w:sz w:val="28"/>
          <w:szCs w:val="28"/>
        </w:rPr>
      </w:pPr>
      <w:r w:rsidRPr="001D258C">
        <w:rPr>
          <w:color w:val="000000"/>
          <w:sz w:val="28"/>
          <w:szCs w:val="28"/>
        </w:rPr>
        <w:t xml:space="preserve">*Для участия в процедуре Размещения оферты </w:t>
      </w:r>
      <w:r w:rsidR="0063033D" w:rsidRPr="001D258C">
        <w:rPr>
          <w:sz w:val="28"/>
          <w:szCs w:val="28"/>
        </w:rPr>
        <w:t>на право заключения договора аренд</w:t>
      </w:r>
      <w:r w:rsidR="0088312E">
        <w:rPr>
          <w:sz w:val="28"/>
          <w:szCs w:val="28"/>
        </w:rPr>
        <w:t>ы</w:t>
      </w:r>
      <w:r w:rsidR="0063033D" w:rsidRPr="001D258C">
        <w:rPr>
          <w:sz w:val="28"/>
          <w:szCs w:val="28"/>
        </w:rPr>
        <w:t xml:space="preserve"> транспортных средств с экипажем для перевозки груженых и порожних крупнотоннажных контейнеров в городе </w:t>
      </w:r>
      <w:r w:rsidR="0076543D">
        <w:rPr>
          <w:sz w:val="28"/>
          <w:szCs w:val="28"/>
        </w:rPr>
        <w:t>Барнауле</w:t>
      </w:r>
      <w:r w:rsidR="0063033D" w:rsidRPr="001D258C">
        <w:rPr>
          <w:sz w:val="28"/>
          <w:szCs w:val="28"/>
        </w:rPr>
        <w:t>, а так же в пригородном и междугороднем сообщении</w:t>
      </w:r>
      <w:r w:rsidR="0088312E">
        <w:rPr>
          <w:sz w:val="28"/>
          <w:szCs w:val="28"/>
        </w:rPr>
        <w:t xml:space="preserve"> в 2015г.</w:t>
      </w:r>
      <w:r w:rsidR="00093FE6" w:rsidRPr="001D258C">
        <w:rPr>
          <w:sz w:val="28"/>
          <w:szCs w:val="28"/>
        </w:rPr>
        <w:t xml:space="preserve"> претенденту</w:t>
      </w:r>
      <w:r w:rsidR="00015DEF" w:rsidRPr="001D258C">
        <w:rPr>
          <w:sz w:val="28"/>
          <w:szCs w:val="28"/>
        </w:rPr>
        <w:t xml:space="preserve"> </w:t>
      </w:r>
      <w:r w:rsidR="00093FE6" w:rsidRPr="001D258C">
        <w:rPr>
          <w:sz w:val="28"/>
          <w:szCs w:val="28"/>
        </w:rPr>
        <w:t>не</w:t>
      </w:r>
      <w:r w:rsidRPr="001D258C">
        <w:rPr>
          <w:color w:val="000000"/>
          <w:sz w:val="28"/>
          <w:szCs w:val="28"/>
        </w:rPr>
        <w:t>обходим</w:t>
      </w:r>
      <w:r w:rsidR="005271BE" w:rsidRPr="001D258C">
        <w:rPr>
          <w:color w:val="000000"/>
          <w:sz w:val="28"/>
          <w:szCs w:val="28"/>
        </w:rPr>
        <w:t>о указать все существенные условия</w:t>
      </w:r>
      <w:r w:rsidR="00634BFF">
        <w:rPr>
          <w:color w:val="000000"/>
          <w:sz w:val="28"/>
          <w:szCs w:val="28"/>
        </w:rPr>
        <w:t>,</w:t>
      </w:r>
      <w:r w:rsidR="005271BE" w:rsidRPr="001D258C">
        <w:rPr>
          <w:color w:val="000000"/>
          <w:sz w:val="28"/>
          <w:szCs w:val="28"/>
        </w:rPr>
        <w:t xml:space="preserve"> изложенные в таблице</w:t>
      </w:r>
      <w:r w:rsidR="00864F30" w:rsidRPr="001D258C">
        <w:rPr>
          <w:color w:val="000000"/>
          <w:sz w:val="28"/>
          <w:szCs w:val="28"/>
        </w:rPr>
        <w:t>.</w:t>
      </w:r>
    </w:p>
    <w:p w:rsidR="002F2952" w:rsidRPr="001D258C" w:rsidRDefault="00901FDC" w:rsidP="002F2952">
      <w:pPr>
        <w:ind w:firstLine="709"/>
        <w:jc w:val="both"/>
        <w:rPr>
          <w:sz w:val="28"/>
          <w:szCs w:val="28"/>
        </w:rPr>
      </w:pPr>
      <w:r w:rsidRPr="001D258C">
        <w:rPr>
          <w:sz w:val="28"/>
          <w:szCs w:val="28"/>
        </w:rPr>
        <w:t xml:space="preserve">1. Цена </w:t>
      </w:r>
      <w:r w:rsidRPr="001D258C">
        <w:rPr>
          <w:i/>
          <w:sz w:val="28"/>
          <w:szCs w:val="28"/>
        </w:rPr>
        <w:t>(работ, услуг, товаров),</w:t>
      </w:r>
      <w:r w:rsidRPr="001D258C">
        <w:rPr>
          <w:sz w:val="28"/>
          <w:szCs w:val="28"/>
        </w:rPr>
        <w:t xml:space="preserve"> указанная в настоящем финансово-коммерческом предложении, учитывает стоимость всех налогов (кроме НДС), </w:t>
      </w:r>
      <w:r w:rsidR="002F2952" w:rsidRPr="001D258C">
        <w:rPr>
          <w:sz w:val="28"/>
          <w:szCs w:val="28"/>
        </w:rPr>
        <w:t xml:space="preserve">стоимости </w:t>
      </w:r>
      <w:r w:rsidR="002F2952" w:rsidRPr="001D258C">
        <w:rPr>
          <w:color w:val="000000"/>
          <w:sz w:val="28"/>
          <w:szCs w:val="28"/>
        </w:rPr>
        <w:t>технической эксплуатации</w:t>
      </w:r>
      <w:r w:rsidR="002F2952" w:rsidRPr="001D258C">
        <w:rPr>
          <w:sz w:val="28"/>
          <w:szCs w:val="28"/>
        </w:rPr>
        <w:t>,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w:t>
      </w:r>
    </w:p>
    <w:p w:rsidR="000C76EF" w:rsidRPr="001D258C" w:rsidRDefault="00901FDC" w:rsidP="002F2952">
      <w:pPr>
        <w:pStyle w:val="Textbodyindent"/>
        <w:ind w:left="0" w:firstLine="1003"/>
        <w:jc w:val="both"/>
      </w:pPr>
      <w:r w:rsidRPr="001D258C">
        <w:rPr>
          <w:szCs w:val="28"/>
        </w:rPr>
        <w:lastRenderedPageBreak/>
        <w:t>__________</w:t>
      </w:r>
      <w:r w:rsidRPr="001D258C">
        <w:rPr>
          <w:i/>
          <w:sz w:val="24"/>
          <w:szCs w:val="24"/>
        </w:rPr>
        <w:t xml:space="preserve"> (Выполнение работ, оказание услуг, поставка товаров)</w:t>
      </w:r>
      <w:r w:rsidRPr="001D258C">
        <w:rPr>
          <w:szCs w:val="28"/>
        </w:rPr>
        <w:t xml:space="preserve"> облагается НДС по ставке ____%, размер которого </w:t>
      </w:r>
      <w:proofErr w:type="gramStart"/>
      <w:r w:rsidRPr="001D258C">
        <w:rPr>
          <w:szCs w:val="28"/>
        </w:rPr>
        <w:t>составляет ________/ НДС не облагается</w:t>
      </w:r>
      <w:proofErr w:type="gramEnd"/>
      <w:r w:rsidRPr="001D258C">
        <w:rPr>
          <w:szCs w:val="28"/>
        </w:rPr>
        <w:t xml:space="preserve"> </w:t>
      </w:r>
      <w:r w:rsidRPr="001D258C">
        <w:rPr>
          <w:i/>
          <w:sz w:val="24"/>
          <w:szCs w:val="24"/>
        </w:rPr>
        <w:t>(указать необходимое)</w:t>
      </w:r>
      <w:r w:rsidRPr="001D258C">
        <w:rPr>
          <w:i/>
          <w:szCs w:val="28"/>
        </w:rPr>
        <w:t>.</w:t>
      </w:r>
    </w:p>
    <w:p w:rsidR="000C76EF" w:rsidRPr="001D258C" w:rsidRDefault="00901FDC" w:rsidP="003510A1">
      <w:pPr>
        <w:pStyle w:val="Textbodyindent"/>
        <w:ind w:left="0" w:firstLine="709"/>
        <w:jc w:val="both"/>
      </w:pPr>
      <w:r w:rsidRPr="001D258C">
        <w:rPr>
          <w:szCs w:val="28"/>
        </w:rPr>
        <w:t xml:space="preserve">2. Дополнительные условия </w:t>
      </w:r>
      <w:r w:rsidRPr="001D258C">
        <w:t>выполнения работ, оказания услуг, поставки товаров _______________________________________________________</w:t>
      </w:r>
    </w:p>
    <w:p w:rsidR="000C76EF" w:rsidRPr="001D258C" w:rsidRDefault="00901FDC" w:rsidP="003510A1">
      <w:pPr>
        <w:pStyle w:val="Textbodyindent"/>
        <w:ind w:left="0" w:firstLine="709"/>
        <w:jc w:val="both"/>
        <w:rPr>
          <w:i/>
          <w:sz w:val="24"/>
          <w:szCs w:val="24"/>
        </w:rPr>
      </w:pPr>
      <w:r w:rsidRPr="001D258C">
        <w:rPr>
          <w:i/>
          <w:sz w:val="24"/>
          <w:szCs w:val="24"/>
        </w:rPr>
        <w:t>(заполняется претендентом при необходимости).</w:t>
      </w:r>
    </w:p>
    <w:p w:rsidR="000C76EF" w:rsidRPr="001D258C" w:rsidRDefault="00901FDC" w:rsidP="003510A1">
      <w:pPr>
        <w:pStyle w:val="Textbodyindent"/>
        <w:ind w:left="0" w:firstLine="709"/>
        <w:jc w:val="both"/>
      </w:pPr>
      <w:r w:rsidRPr="001D258C">
        <w:rPr>
          <w:szCs w:val="28"/>
        </w:rPr>
        <w:t xml:space="preserve">3. Срок действия настоящего финансово-коммерческого предложения составляет _______________ </w:t>
      </w:r>
      <w:r w:rsidRPr="001D258C">
        <w:rPr>
          <w:i/>
          <w:sz w:val="24"/>
          <w:szCs w:val="24"/>
        </w:rPr>
        <w:t>(указывается дата в соответствии с пунктом 7 Информационной карты, но не менее 60 (шестьдесят) календарных дней с даты рассмотрения и сопоставления Заявок).</w:t>
      </w:r>
    </w:p>
    <w:p w:rsidR="000C76EF" w:rsidRPr="001D258C" w:rsidRDefault="00901FDC" w:rsidP="003510A1">
      <w:pPr>
        <w:pStyle w:val="Textbodyindent"/>
        <w:ind w:left="0" w:firstLine="709"/>
        <w:jc w:val="both"/>
      </w:pPr>
      <w:r w:rsidRPr="001D258C">
        <w:rPr>
          <w:szCs w:val="28"/>
        </w:rPr>
        <w:t xml:space="preserve">4. Если наши предложения, изложенные выше, будут приняты, мы берем на себя обязательство ____________ </w:t>
      </w:r>
      <w:r w:rsidRPr="001D258C">
        <w:rPr>
          <w:i/>
          <w:sz w:val="24"/>
          <w:szCs w:val="24"/>
        </w:rPr>
        <w:t>(выполнить работы, оказать услуги, поставить товар.)</w:t>
      </w:r>
      <w:r w:rsidRPr="001D258C">
        <w:rPr>
          <w:szCs w:val="28"/>
        </w:rPr>
        <w:t xml:space="preserve"> в соответствии с требованиями документации о закупке и согласно нашим предложениям.</w:t>
      </w:r>
    </w:p>
    <w:p w:rsidR="000C76EF" w:rsidRPr="001D258C" w:rsidRDefault="00901FDC" w:rsidP="003510A1">
      <w:pPr>
        <w:pStyle w:val="Textbodyindent"/>
        <w:ind w:left="0" w:firstLine="709"/>
        <w:jc w:val="both"/>
        <w:rPr>
          <w:szCs w:val="28"/>
        </w:rPr>
      </w:pPr>
      <w:r w:rsidRPr="001D258C">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процедуре Размещения оферты и на условиях настоящего финансово-коммерческого предложения.</w:t>
      </w:r>
    </w:p>
    <w:p w:rsidR="000C76EF" w:rsidRPr="001D258C" w:rsidRDefault="00901FDC" w:rsidP="003510A1">
      <w:pPr>
        <w:pStyle w:val="Textbodyindent"/>
        <w:ind w:left="0" w:firstLine="709"/>
        <w:jc w:val="both"/>
        <w:rPr>
          <w:szCs w:val="28"/>
        </w:rPr>
      </w:pPr>
      <w:r w:rsidRPr="001D258C">
        <w:rPr>
          <w:szCs w:val="28"/>
        </w:rPr>
        <w:t>6.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rsidR="000C76EF" w:rsidRPr="001D258C" w:rsidRDefault="00901FDC" w:rsidP="003510A1">
      <w:pPr>
        <w:pStyle w:val="Textbodyindent"/>
        <w:ind w:left="0" w:firstLine="709"/>
        <w:jc w:val="both"/>
        <w:rPr>
          <w:szCs w:val="28"/>
        </w:rPr>
      </w:pPr>
      <w:r w:rsidRPr="001D258C">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FC3E1C" w:rsidRPr="001D258C" w:rsidRDefault="00FC3E1C" w:rsidP="00FC3E1C">
      <w:pPr>
        <w:pStyle w:val="31"/>
        <w:spacing w:before="0" w:after="0"/>
        <w:ind w:left="284"/>
        <w:jc w:val="both"/>
        <w:rPr>
          <w:rFonts w:ascii="Times New Roman" w:hAnsi="Times New Roman"/>
          <w:sz w:val="28"/>
          <w:szCs w:val="28"/>
        </w:rPr>
      </w:pPr>
    </w:p>
    <w:p w:rsidR="00FC3E1C" w:rsidRPr="001D258C" w:rsidRDefault="00FC3E1C" w:rsidP="00FC3E1C">
      <w:pPr>
        <w:pStyle w:val="Textbody"/>
      </w:pPr>
    </w:p>
    <w:p w:rsidR="00FC3E1C" w:rsidRPr="001D258C" w:rsidRDefault="00FC3E1C" w:rsidP="00FC3E1C">
      <w:pPr>
        <w:pStyle w:val="31"/>
        <w:spacing w:before="0" w:after="0"/>
        <w:ind w:left="284"/>
        <w:jc w:val="both"/>
        <w:rPr>
          <w:rFonts w:ascii="Times New Roman" w:hAnsi="Times New Roman"/>
          <w:sz w:val="28"/>
          <w:szCs w:val="28"/>
        </w:rPr>
      </w:pPr>
    </w:p>
    <w:p w:rsidR="00FC3E1C" w:rsidRPr="001D258C" w:rsidRDefault="00FC3E1C" w:rsidP="00FC3E1C">
      <w:pPr>
        <w:pStyle w:val="31"/>
        <w:spacing w:before="0" w:after="0"/>
        <w:ind w:left="284"/>
        <w:jc w:val="both"/>
        <w:rPr>
          <w:rFonts w:ascii="Times New Roman" w:hAnsi="Times New Roman"/>
          <w:sz w:val="28"/>
          <w:szCs w:val="28"/>
        </w:rPr>
      </w:pPr>
    </w:p>
    <w:p w:rsidR="000C76EF" w:rsidRPr="001D258C" w:rsidRDefault="00901FDC" w:rsidP="00FC3E1C">
      <w:pPr>
        <w:pStyle w:val="31"/>
        <w:spacing w:before="0" w:after="0"/>
        <w:ind w:left="284"/>
        <w:jc w:val="both"/>
        <w:rPr>
          <w:rFonts w:ascii="Times New Roman" w:hAnsi="Times New Roman"/>
          <w:sz w:val="28"/>
          <w:szCs w:val="28"/>
        </w:rPr>
      </w:pPr>
      <w:r w:rsidRPr="001D258C">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0C76EF" w:rsidRPr="001D258C" w:rsidRDefault="00901FDC">
      <w:pPr>
        <w:pStyle w:val="Standard"/>
        <w:tabs>
          <w:tab w:val="left" w:pos="8640"/>
        </w:tabs>
        <w:jc w:val="center"/>
        <w:rPr>
          <w:i/>
        </w:rPr>
      </w:pPr>
      <w:r w:rsidRPr="001D258C">
        <w:rPr>
          <w:i/>
        </w:rPr>
        <w:t>(наименование претендента)</w:t>
      </w:r>
    </w:p>
    <w:p w:rsidR="000C76EF" w:rsidRPr="001D258C" w:rsidRDefault="00901FDC">
      <w:pPr>
        <w:pStyle w:val="32"/>
        <w:rPr>
          <w:sz w:val="28"/>
          <w:szCs w:val="28"/>
        </w:rPr>
      </w:pPr>
      <w:r w:rsidRPr="001D258C">
        <w:rPr>
          <w:sz w:val="28"/>
          <w:szCs w:val="28"/>
        </w:rPr>
        <w:t>____________________________________________________________________</w:t>
      </w:r>
    </w:p>
    <w:p w:rsidR="000C76EF" w:rsidRPr="001D258C" w:rsidRDefault="00901FDC">
      <w:pPr>
        <w:pStyle w:val="Standard"/>
        <w:rPr>
          <w:i/>
        </w:rPr>
      </w:pPr>
      <w:r w:rsidRPr="001D258C">
        <w:rPr>
          <w:i/>
        </w:rPr>
        <w:t xml:space="preserve">       Печать</w:t>
      </w:r>
      <w:r w:rsidRPr="001D258C">
        <w:rPr>
          <w:i/>
        </w:rPr>
        <w:tab/>
      </w:r>
      <w:r w:rsidRPr="001D258C">
        <w:rPr>
          <w:i/>
        </w:rPr>
        <w:tab/>
      </w:r>
      <w:r w:rsidRPr="001D258C">
        <w:rPr>
          <w:i/>
        </w:rPr>
        <w:tab/>
        <w:t>(должность, подпись, ФИО)</w:t>
      </w:r>
    </w:p>
    <w:p w:rsidR="000C76EF" w:rsidRPr="001D258C" w:rsidRDefault="00901FDC">
      <w:pPr>
        <w:pStyle w:val="32"/>
        <w:rPr>
          <w:sz w:val="28"/>
          <w:szCs w:val="28"/>
        </w:rPr>
      </w:pPr>
      <w:r w:rsidRPr="001D258C">
        <w:rPr>
          <w:sz w:val="28"/>
          <w:szCs w:val="28"/>
        </w:rPr>
        <w:t>"____" _________ 201__г.</w:t>
      </w:r>
    </w:p>
    <w:p w:rsidR="00F44A02" w:rsidRPr="001D258C" w:rsidRDefault="00F44A02">
      <w:pPr>
        <w:pStyle w:val="32"/>
        <w:rPr>
          <w:sz w:val="28"/>
          <w:szCs w:val="28"/>
        </w:rPr>
      </w:pPr>
    </w:p>
    <w:p w:rsidR="00F44A02" w:rsidRPr="001D258C" w:rsidRDefault="00F44A02" w:rsidP="00F44A02">
      <w:pPr>
        <w:pStyle w:val="Textbody"/>
        <w:pageBreakBefore/>
        <w:ind w:firstLine="0"/>
        <w:jc w:val="right"/>
        <w:rPr>
          <w:sz w:val="28"/>
          <w:szCs w:val="28"/>
        </w:rPr>
      </w:pPr>
      <w:r w:rsidRPr="001D258C">
        <w:rPr>
          <w:sz w:val="28"/>
          <w:szCs w:val="28"/>
        </w:rPr>
        <w:lastRenderedPageBreak/>
        <w:t>Приложение № 4</w:t>
      </w:r>
    </w:p>
    <w:p w:rsidR="00F44A02" w:rsidRPr="001D258C" w:rsidRDefault="00F44A02" w:rsidP="00F44A02">
      <w:pPr>
        <w:pStyle w:val="Textbody"/>
        <w:ind w:firstLine="0"/>
        <w:jc w:val="right"/>
        <w:rPr>
          <w:sz w:val="28"/>
          <w:szCs w:val="28"/>
        </w:rPr>
      </w:pPr>
      <w:r w:rsidRPr="001D258C">
        <w:rPr>
          <w:sz w:val="28"/>
          <w:szCs w:val="28"/>
        </w:rPr>
        <w:t>к документации о закупке</w:t>
      </w:r>
    </w:p>
    <w:p w:rsidR="00F44A02" w:rsidRPr="001D258C" w:rsidRDefault="00F44A02" w:rsidP="00F44A02">
      <w:pPr>
        <w:pStyle w:val="Textbody"/>
        <w:ind w:firstLine="0"/>
        <w:jc w:val="left"/>
        <w:rPr>
          <w:sz w:val="28"/>
          <w:szCs w:val="28"/>
        </w:rPr>
      </w:pPr>
    </w:p>
    <w:p w:rsidR="001D4C2B" w:rsidRPr="001D258C" w:rsidRDefault="001D4C2B" w:rsidP="001D4C2B">
      <w:pPr>
        <w:pStyle w:val="29"/>
        <w:jc w:val="center"/>
        <w:rPr>
          <w:rFonts w:ascii="Times New Roman" w:hAnsi="Times New Roman"/>
          <w:b/>
          <w:sz w:val="28"/>
          <w:szCs w:val="28"/>
        </w:rPr>
      </w:pPr>
      <w:r w:rsidRPr="001D258C">
        <w:rPr>
          <w:rFonts w:ascii="Times New Roman" w:hAnsi="Times New Roman"/>
          <w:b/>
          <w:sz w:val="28"/>
          <w:szCs w:val="28"/>
        </w:rPr>
        <w:t>Перечень транспортных средств</w:t>
      </w:r>
      <w:r w:rsidR="000107E0" w:rsidRPr="001D258C">
        <w:rPr>
          <w:rFonts w:ascii="Times New Roman" w:hAnsi="Times New Roman"/>
          <w:b/>
          <w:sz w:val="28"/>
          <w:szCs w:val="28"/>
        </w:rPr>
        <w:t xml:space="preserve"> по предмету процедуры Размещения оферты № РО</w:t>
      </w:r>
      <w:r w:rsidR="000107E0" w:rsidRPr="00B86667">
        <w:rPr>
          <w:rFonts w:ascii="Times New Roman" w:hAnsi="Times New Roman"/>
          <w:b/>
          <w:sz w:val="28"/>
          <w:szCs w:val="28"/>
          <w:highlight w:val="yellow"/>
        </w:rPr>
        <w:t>_______________</w:t>
      </w:r>
    </w:p>
    <w:p w:rsidR="001D4C2B" w:rsidRPr="001D258C" w:rsidRDefault="001D4C2B" w:rsidP="001D4C2B">
      <w:pPr>
        <w:pStyle w:val="29"/>
        <w:jc w:val="center"/>
        <w:rPr>
          <w:rFonts w:ascii="Times New Roman" w:hAnsi="Times New Roman"/>
          <w:sz w:val="24"/>
          <w:szCs w:val="24"/>
        </w:rPr>
      </w:pPr>
    </w:p>
    <w:p w:rsidR="001D4C2B" w:rsidRPr="001D258C" w:rsidRDefault="001D4C2B" w:rsidP="001D4C2B">
      <w:pPr>
        <w:pStyle w:val="29"/>
        <w:jc w:val="center"/>
        <w:rPr>
          <w:rFonts w:ascii="Times New Roman" w:hAnsi="Times New Roman"/>
          <w:sz w:val="24"/>
          <w:szCs w:val="24"/>
        </w:rPr>
      </w:pPr>
    </w:p>
    <w:tbl>
      <w:tblPr>
        <w:tblW w:w="10931"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71"/>
        <w:gridCol w:w="1031"/>
        <w:gridCol w:w="1276"/>
        <w:gridCol w:w="2373"/>
        <w:gridCol w:w="1454"/>
        <w:gridCol w:w="1984"/>
        <w:gridCol w:w="2142"/>
      </w:tblGrid>
      <w:tr w:rsidR="001D4C2B" w:rsidRPr="001D258C" w:rsidTr="007E1971">
        <w:tc>
          <w:tcPr>
            <w:tcW w:w="671" w:type="dxa"/>
          </w:tcPr>
          <w:p w:rsidR="001D4C2B" w:rsidRPr="001D258C" w:rsidRDefault="001D4C2B" w:rsidP="007E1971">
            <w:pPr>
              <w:pStyle w:val="29"/>
              <w:ind w:left="-900" w:firstLine="900"/>
              <w:jc w:val="center"/>
              <w:rPr>
                <w:rFonts w:ascii="Times New Roman" w:hAnsi="Times New Roman"/>
                <w:b/>
                <w:sz w:val="24"/>
                <w:szCs w:val="24"/>
                <w:lang w:val="en-US"/>
              </w:rPr>
            </w:pPr>
            <w:r w:rsidRPr="001D258C">
              <w:rPr>
                <w:rFonts w:ascii="Times New Roman" w:hAnsi="Times New Roman"/>
                <w:b/>
                <w:sz w:val="24"/>
                <w:szCs w:val="24"/>
              </w:rPr>
              <w:t>№</w:t>
            </w:r>
          </w:p>
          <w:p w:rsidR="001D4C2B" w:rsidRPr="001D258C" w:rsidRDefault="001D4C2B" w:rsidP="007E1971">
            <w:pPr>
              <w:pStyle w:val="29"/>
              <w:ind w:left="-900" w:firstLine="900"/>
              <w:jc w:val="center"/>
              <w:rPr>
                <w:rFonts w:ascii="Times New Roman" w:hAnsi="Times New Roman"/>
                <w:b/>
                <w:sz w:val="24"/>
                <w:szCs w:val="24"/>
              </w:rPr>
            </w:pPr>
            <w:proofErr w:type="gramStart"/>
            <w:r w:rsidRPr="001D258C">
              <w:rPr>
                <w:rFonts w:ascii="Times New Roman" w:hAnsi="Times New Roman"/>
                <w:b/>
                <w:sz w:val="24"/>
                <w:szCs w:val="24"/>
              </w:rPr>
              <w:t>п</w:t>
            </w:r>
            <w:proofErr w:type="gramEnd"/>
            <w:r w:rsidRPr="001D258C">
              <w:rPr>
                <w:rFonts w:ascii="Times New Roman" w:hAnsi="Times New Roman"/>
                <w:b/>
                <w:sz w:val="24"/>
                <w:szCs w:val="24"/>
              </w:rPr>
              <w:t>/п</w:t>
            </w:r>
          </w:p>
        </w:tc>
        <w:tc>
          <w:tcPr>
            <w:tcW w:w="1031" w:type="dxa"/>
          </w:tcPr>
          <w:p w:rsidR="001D4C2B" w:rsidRPr="001D258C" w:rsidRDefault="001D4C2B" w:rsidP="007E1971">
            <w:pPr>
              <w:pStyle w:val="29"/>
              <w:jc w:val="center"/>
              <w:rPr>
                <w:rFonts w:ascii="Times New Roman" w:hAnsi="Times New Roman"/>
                <w:b/>
                <w:sz w:val="24"/>
                <w:szCs w:val="24"/>
              </w:rPr>
            </w:pPr>
            <w:r w:rsidRPr="001D258C">
              <w:rPr>
                <w:rFonts w:ascii="Times New Roman" w:hAnsi="Times New Roman"/>
                <w:b/>
                <w:sz w:val="24"/>
                <w:szCs w:val="24"/>
              </w:rPr>
              <w:t>Марка, цвет ТС</w:t>
            </w:r>
          </w:p>
        </w:tc>
        <w:tc>
          <w:tcPr>
            <w:tcW w:w="1276" w:type="dxa"/>
          </w:tcPr>
          <w:p w:rsidR="001D4C2B" w:rsidRPr="001D258C" w:rsidRDefault="001D4C2B" w:rsidP="007E1971">
            <w:pPr>
              <w:pStyle w:val="29"/>
              <w:jc w:val="center"/>
              <w:rPr>
                <w:rFonts w:ascii="Times New Roman" w:hAnsi="Times New Roman"/>
                <w:b/>
                <w:sz w:val="24"/>
                <w:szCs w:val="24"/>
              </w:rPr>
            </w:pPr>
            <w:r w:rsidRPr="001D258C">
              <w:rPr>
                <w:rFonts w:ascii="Times New Roman" w:hAnsi="Times New Roman"/>
                <w:b/>
                <w:sz w:val="24"/>
                <w:szCs w:val="24"/>
              </w:rPr>
              <w:t xml:space="preserve">Государственный номер </w:t>
            </w:r>
          </w:p>
        </w:tc>
        <w:tc>
          <w:tcPr>
            <w:tcW w:w="2373" w:type="dxa"/>
          </w:tcPr>
          <w:p w:rsidR="001D4C2B" w:rsidRPr="001D258C" w:rsidRDefault="001D4C2B" w:rsidP="007E1971">
            <w:pPr>
              <w:pStyle w:val="29"/>
              <w:jc w:val="center"/>
              <w:rPr>
                <w:rFonts w:ascii="Times New Roman" w:hAnsi="Times New Roman"/>
                <w:b/>
                <w:sz w:val="24"/>
                <w:szCs w:val="24"/>
              </w:rPr>
            </w:pPr>
            <w:r w:rsidRPr="001D258C">
              <w:rPr>
                <w:rFonts w:ascii="Times New Roman" w:hAnsi="Times New Roman"/>
                <w:b/>
                <w:sz w:val="24"/>
                <w:szCs w:val="24"/>
              </w:rPr>
              <w:t>Дополнительные характеристики ТС</w:t>
            </w:r>
          </w:p>
          <w:p w:rsidR="001D4C2B" w:rsidRPr="001D258C" w:rsidRDefault="001D4C2B" w:rsidP="007E1971">
            <w:pPr>
              <w:pStyle w:val="29"/>
              <w:rPr>
                <w:rFonts w:ascii="Times New Roman" w:hAnsi="Times New Roman"/>
                <w:b/>
                <w:sz w:val="24"/>
                <w:szCs w:val="24"/>
              </w:rPr>
            </w:pPr>
            <w:r w:rsidRPr="001D258C">
              <w:rPr>
                <w:rFonts w:ascii="Times New Roman" w:hAnsi="Times New Roman"/>
                <w:b/>
                <w:sz w:val="24"/>
                <w:szCs w:val="24"/>
              </w:rPr>
              <w:t>(максимальная грузоподъемность)</w:t>
            </w:r>
          </w:p>
        </w:tc>
        <w:tc>
          <w:tcPr>
            <w:tcW w:w="1454" w:type="dxa"/>
          </w:tcPr>
          <w:p w:rsidR="001D4C2B" w:rsidRPr="001D258C" w:rsidRDefault="001D4C2B" w:rsidP="007E1971">
            <w:pPr>
              <w:pStyle w:val="29"/>
              <w:jc w:val="center"/>
              <w:rPr>
                <w:rFonts w:ascii="Times New Roman" w:hAnsi="Times New Roman"/>
                <w:b/>
                <w:sz w:val="24"/>
                <w:szCs w:val="24"/>
              </w:rPr>
            </w:pPr>
            <w:r w:rsidRPr="001D258C">
              <w:rPr>
                <w:rFonts w:ascii="Times New Roman" w:hAnsi="Times New Roman"/>
                <w:b/>
                <w:sz w:val="24"/>
                <w:szCs w:val="24"/>
              </w:rPr>
              <w:t>Наличие прицепов 20, 40 футовых</w:t>
            </w:r>
          </w:p>
        </w:tc>
        <w:tc>
          <w:tcPr>
            <w:tcW w:w="1984" w:type="dxa"/>
          </w:tcPr>
          <w:p w:rsidR="001D4C2B" w:rsidRPr="001D258C" w:rsidRDefault="001D4C2B" w:rsidP="007E1971">
            <w:pPr>
              <w:pStyle w:val="29"/>
              <w:jc w:val="center"/>
              <w:rPr>
                <w:rFonts w:ascii="Times New Roman" w:hAnsi="Times New Roman"/>
                <w:b/>
                <w:sz w:val="24"/>
                <w:szCs w:val="24"/>
              </w:rPr>
            </w:pPr>
            <w:r w:rsidRPr="001D258C">
              <w:rPr>
                <w:rFonts w:ascii="Times New Roman" w:hAnsi="Times New Roman"/>
                <w:b/>
                <w:sz w:val="24"/>
                <w:szCs w:val="24"/>
              </w:rPr>
              <w:t>№ свидетельства о регистрации ТС</w:t>
            </w:r>
          </w:p>
          <w:p w:rsidR="001D4C2B" w:rsidRPr="001D258C" w:rsidRDefault="001D4C2B" w:rsidP="007E1971">
            <w:pPr>
              <w:pStyle w:val="29"/>
              <w:jc w:val="center"/>
              <w:rPr>
                <w:rFonts w:ascii="Times New Roman" w:hAnsi="Times New Roman"/>
                <w:b/>
                <w:sz w:val="24"/>
                <w:szCs w:val="24"/>
              </w:rPr>
            </w:pPr>
            <w:r w:rsidRPr="001D258C">
              <w:rPr>
                <w:rFonts w:ascii="Times New Roman" w:hAnsi="Times New Roman"/>
                <w:b/>
                <w:sz w:val="24"/>
                <w:szCs w:val="24"/>
              </w:rPr>
              <w:t>(серия, номер, кем и когда выдано</w:t>
            </w:r>
            <w:r w:rsidR="00D54409" w:rsidRPr="001D258C">
              <w:rPr>
                <w:rFonts w:ascii="Times New Roman" w:hAnsi="Times New Roman"/>
                <w:b/>
                <w:sz w:val="24"/>
                <w:szCs w:val="24"/>
              </w:rPr>
              <w:t>)</w:t>
            </w:r>
            <w:r w:rsidRPr="001D258C">
              <w:rPr>
                <w:rFonts w:ascii="Times New Roman" w:hAnsi="Times New Roman"/>
                <w:b/>
                <w:sz w:val="24"/>
                <w:szCs w:val="24"/>
              </w:rPr>
              <w:t xml:space="preserve"> </w:t>
            </w:r>
          </w:p>
          <w:p w:rsidR="001D4C2B" w:rsidRPr="001D258C" w:rsidRDefault="001D4C2B" w:rsidP="007E1971">
            <w:pPr>
              <w:pStyle w:val="29"/>
              <w:jc w:val="center"/>
              <w:rPr>
                <w:rFonts w:ascii="Times New Roman" w:hAnsi="Times New Roman"/>
                <w:b/>
                <w:sz w:val="24"/>
                <w:szCs w:val="24"/>
              </w:rPr>
            </w:pPr>
          </w:p>
        </w:tc>
        <w:tc>
          <w:tcPr>
            <w:tcW w:w="2142" w:type="dxa"/>
          </w:tcPr>
          <w:p w:rsidR="001D4C2B" w:rsidRPr="001D258C" w:rsidRDefault="001D4C2B" w:rsidP="007E1971">
            <w:pPr>
              <w:pStyle w:val="29"/>
              <w:jc w:val="center"/>
              <w:rPr>
                <w:rFonts w:ascii="Times New Roman" w:hAnsi="Times New Roman"/>
                <w:b/>
                <w:sz w:val="24"/>
                <w:szCs w:val="24"/>
              </w:rPr>
            </w:pPr>
            <w:r w:rsidRPr="001D258C">
              <w:rPr>
                <w:rFonts w:ascii="Times New Roman" w:hAnsi="Times New Roman"/>
                <w:b/>
                <w:sz w:val="24"/>
                <w:szCs w:val="24"/>
              </w:rPr>
              <w:t>Принадлежность ТС (собственность или иное законное право)</w:t>
            </w:r>
          </w:p>
        </w:tc>
      </w:tr>
      <w:tr w:rsidR="001D4C2B" w:rsidRPr="001D258C" w:rsidTr="007E1971">
        <w:tc>
          <w:tcPr>
            <w:tcW w:w="671" w:type="dxa"/>
          </w:tcPr>
          <w:p w:rsidR="001D4C2B" w:rsidRPr="001D258C" w:rsidRDefault="001D4C2B" w:rsidP="007E1971">
            <w:pPr>
              <w:pStyle w:val="29"/>
              <w:ind w:left="-900" w:firstLine="900"/>
              <w:jc w:val="center"/>
              <w:rPr>
                <w:rFonts w:ascii="Times New Roman" w:hAnsi="Times New Roman"/>
                <w:sz w:val="24"/>
                <w:szCs w:val="24"/>
              </w:rPr>
            </w:pPr>
            <w:r w:rsidRPr="001D258C">
              <w:rPr>
                <w:rFonts w:ascii="Times New Roman" w:hAnsi="Times New Roman"/>
                <w:sz w:val="24"/>
                <w:szCs w:val="24"/>
              </w:rPr>
              <w:t>1</w:t>
            </w:r>
          </w:p>
        </w:tc>
        <w:tc>
          <w:tcPr>
            <w:tcW w:w="1031" w:type="dxa"/>
          </w:tcPr>
          <w:p w:rsidR="001D4C2B" w:rsidRPr="001D258C" w:rsidRDefault="001D4C2B" w:rsidP="007E1971">
            <w:pPr>
              <w:pStyle w:val="29"/>
              <w:jc w:val="center"/>
              <w:rPr>
                <w:rFonts w:ascii="Times New Roman" w:hAnsi="Times New Roman"/>
                <w:sz w:val="24"/>
                <w:szCs w:val="24"/>
              </w:rPr>
            </w:pPr>
          </w:p>
        </w:tc>
        <w:tc>
          <w:tcPr>
            <w:tcW w:w="1276" w:type="dxa"/>
          </w:tcPr>
          <w:p w:rsidR="001D4C2B" w:rsidRPr="001D258C" w:rsidRDefault="001D4C2B" w:rsidP="007E1971">
            <w:pPr>
              <w:pStyle w:val="29"/>
              <w:jc w:val="center"/>
              <w:rPr>
                <w:rFonts w:ascii="Times New Roman" w:hAnsi="Times New Roman"/>
                <w:sz w:val="24"/>
                <w:szCs w:val="24"/>
              </w:rPr>
            </w:pPr>
          </w:p>
        </w:tc>
        <w:tc>
          <w:tcPr>
            <w:tcW w:w="2373" w:type="dxa"/>
          </w:tcPr>
          <w:p w:rsidR="001D4C2B" w:rsidRPr="001D258C" w:rsidRDefault="001D4C2B" w:rsidP="007E1971">
            <w:pPr>
              <w:pStyle w:val="29"/>
              <w:jc w:val="center"/>
              <w:rPr>
                <w:rFonts w:ascii="Times New Roman" w:hAnsi="Times New Roman"/>
                <w:sz w:val="24"/>
                <w:szCs w:val="24"/>
              </w:rPr>
            </w:pPr>
          </w:p>
        </w:tc>
        <w:tc>
          <w:tcPr>
            <w:tcW w:w="1454" w:type="dxa"/>
          </w:tcPr>
          <w:p w:rsidR="001D4C2B" w:rsidRPr="001D258C" w:rsidRDefault="001D4C2B" w:rsidP="007E1971">
            <w:pPr>
              <w:pStyle w:val="29"/>
              <w:jc w:val="center"/>
              <w:rPr>
                <w:rFonts w:ascii="Times New Roman" w:hAnsi="Times New Roman"/>
                <w:sz w:val="24"/>
                <w:szCs w:val="24"/>
              </w:rPr>
            </w:pPr>
          </w:p>
        </w:tc>
        <w:tc>
          <w:tcPr>
            <w:tcW w:w="1984" w:type="dxa"/>
          </w:tcPr>
          <w:p w:rsidR="001D4C2B" w:rsidRPr="001D258C" w:rsidRDefault="001D4C2B" w:rsidP="007E1971">
            <w:pPr>
              <w:pStyle w:val="29"/>
              <w:jc w:val="center"/>
              <w:rPr>
                <w:rFonts w:ascii="Times New Roman" w:hAnsi="Times New Roman"/>
                <w:sz w:val="24"/>
                <w:szCs w:val="24"/>
              </w:rPr>
            </w:pPr>
          </w:p>
        </w:tc>
        <w:tc>
          <w:tcPr>
            <w:tcW w:w="2142" w:type="dxa"/>
          </w:tcPr>
          <w:p w:rsidR="001D4C2B" w:rsidRPr="001D258C" w:rsidRDefault="001D4C2B" w:rsidP="007E1971">
            <w:pPr>
              <w:pStyle w:val="29"/>
              <w:jc w:val="center"/>
              <w:rPr>
                <w:rFonts w:ascii="Times New Roman" w:hAnsi="Times New Roman"/>
                <w:sz w:val="24"/>
                <w:szCs w:val="24"/>
              </w:rPr>
            </w:pPr>
          </w:p>
        </w:tc>
      </w:tr>
      <w:tr w:rsidR="001D4C2B" w:rsidRPr="001D258C" w:rsidTr="007E1971">
        <w:tc>
          <w:tcPr>
            <w:tcW w:w="671" w:type="dxa"/>
          </w:tcPr>
          <w:p w:rsidR="001D4C2B" w:rsidRPr="001D258C" w:rsidRDefault="001D4C2B" w:rsidP="007E1971">
            <w:pPr>
              <w:pStyle w:val="29"/>
              <w:ind w:left="-900" w:firstLine="900"/>
              <w:jc w:val="center"/>
              <w:rPr>
                <w:rFonts w:ascii="Times New Roman" w:hAnsi="Times New Roman"/>
                <w:sz w:val="24"/>
                <w:szCs w:val="24"/>
              </w:rPr>
            </w:pPr>
            <w:r w:rsidRPr="001D258C">
              <w:rPr>
                <w:rFonts w:ascii="Times New Roman" w:hAnsi="Times New Roman"/>
                <w:sz w:val="24"/>
                <w:szCs w:val="24"/>
              </w:rPr>
              <w:t>2</w:t>
            </w:r>
          </w:p>
        </w:tc>
        <w:tc>
          <w:tcPr>
            <w:tcW w:w="1031" w:type="dxa"/>
          </w:tcPr>
          <w:p w:rsidR="001D4C2B" w:rsidRPr="001D258C" w:rsidRDefault="001D4C2B" w:rsidP="007E1971">
            <w:pPr>
              <w:pStyle w:val="29"/>
              <w:jc w:val="center"/>
              <w:rPr>
                <w:rFonts w:ascii="Times New Roman" w:hAnsi="Times New Roman"/>
                <w:sz w:val="24"/>
                <w:szCs w:val="24"/>
              </w:rPr>
            </w:pPr>
          </w:p>
        </w:tc>
        <w:tc>
          <w:tcPr>
            <w:tcW w:w="1276" w:type="dxa"/>
          </w:tcPr>
          <w:p w:rsidR="001D4C2B" w:rsidRPr="001D258C" w:rsidRDefault="001D4C2B" w:rsidP="007E1971">
            <w:pPr>
              <w:pStyle w:val="29"/>
              <w:jc w:val="center"/>
              <w:rPr>
                <w:rFonts w:ascii="Times New Roman" w:hAnsi="Times New Roman"/>
                <w:sz w:val="24"/>
                <w:szCs w:val="24"/>
              </w:rPr>
            </w:pPr>
          </w:p>
        </w:tc>
        <w:tc>
          <w:tcPr>
            <w:tcW w:w="2373" w:type="dxa"/>
          </w:tcPr>
          <w:p w:rsidR="001D4C2B" w:rsidRPr="001D258C" w:rsidRDefault="001D4C2B" w:rsidP="007E1971">
            <w:pPr>
              <w:pStyle w:val="29"/>
              <w:jc w:val="center"/>
              <w:rPr>
                <w:rFonts w:ascii="Times New Roman" w:hAnsi="Times New Roman"/>
                <w:sz w:val="24"/>
                <w:szCs w:val="24"/>
              </w:rPr>
            </w:pPr>
          </w:p>
        </w:tc>
        <w:tc>
          <w:tcPr>
            <w:tcW w:w="1454" w:type="dxa"/>
          </w:tcPr>
          <w:p w:rsidR="001D4C2B" w:rsidRPr="001D258C" w:rsidRDefault="001D4C2B" w:rsidP="007E1971">
            <w:pPr>
              <w:pStyle w:val="29"/>
              <w:jc w:val="center"/>
              <w:rPr>
                <w:rFonts w:ascii="Times New Roman" w:hAnsi="Times New Roman"/>
                <w:sz w:val="24"/>
                <w:szCs w:val="24"/>
              </w:rPr>
            </w:pPr>
          </w:p>
        </w:tc>
        <w:tc>
          <w:tcPr>
            <w:tcW w:w="1984" w:type="dxa"/>
          </w:tcPr>
          <w:p w:rsidR="001D4C2B" w:rsidRPr="001D258C" w:rsidRDefault="001D4C2B" w:rsidP="007E1971">
            <w:pPr>
              <w:pStyle w:val="29"/>
              <w:jc w:val="center"/>
              <w:rPr>
                <w:rFonts w:ascii="Times New Roman" w:hAnsi="Times New Roman"/>
                <w:sz w:val="24"/>
                <w:szCs w:val="24"/>
              </w:rPr>
            </w:pPr>
          </w:p>
        </w:tc>
        <w:tc>
          <w:tcPr>
            <w:tcW w:w="2142" w:type="dxa"/>
          </w:tcPr>
          <w:p w:rsidR="001D4C2B" w:rsidRPr="001D258C" w:rsidRDefault="001D4C2B" w:rsidP="007E1971">
            <w:pPr>
              <w:pStyle w:val="29"/>
              <w:jc w:val="center"/>
              <w:rPr>
                <w:rFonts w:ascii="Times New Roman" w:hAnsi="Times New Roman"/>
                <w:sz w:val="24"/>
                <w:szCs w:val="24"/>
              </w:rPr>
            </w:pPr>
          </w:p>
        </w:tc>
      </w:tr>
      <w:tr w:rsidR="001D4C2B" w:rsidRPr="001D258C" w:rsidTr="007E1971">
        <w:tc>
          <w:tcPr>
            <w:tcW w:w="671" w:type="dxa"/>
          </w:tcPr>
          <w:p w:rsidR="001D4C2B" w:rsidRPr="001D258C" w:rsidRDefault="001D4C2B" w:rsidP="007E1971">
            <w:pPr>
              <w:pStyle w:val="29"/>
              <w:ind w:left="-900" w:firstLine="900"/>
              <w:jc w:val="center"/>
              <w:rPr>
                <w:rFonts w:ascii="Times New Roman" w:hAnsi="Times New Roman"/>
                <w:sz w:val="24"/>
                <w:szCs w:val="24"/>
              </w:rPr>
            </w:pPr>
            <w:r w:rsidRPr="001D258C">
              <w:rPr>
                <w:rFonts w:ascii="Times New Roman" w:hAnsi="Times New Roman"/>
                <w:sz w:val="24"/>
                <w:szCs w:val="24"/>
              </w:rPr>
              <w:t>3</w:t>
            </w:r>
          </w:p>
        </w:tc>
        <w:tc>
          <w:tcPr>
            <w:tcW w:w="1031" w:type="dxa"/>
          </w:tcPr>
          <w:p w:rsidR="001D4C2B" w:rsidRPr="001D258C" w:rsidRDefault="001D4C2B" w:rsidP="007E1971">
            <w:pPr>
              <w:pStyle w:val="29"/>
              <w:jc w:val="center"/>
              <w:rPr>
                <w:rFonts w:ascii="Times New Roman" w:hAnsi="Times New Roman"/>
                <w:sz w:val="24"/>
                <w:szCs w:val="24"/>
              </w:rPr>
            </w:pPr>
          </w:p>
        </w:tc>
        <w:tc>
          <w:tcPr>
            <w:tcW w:w="1276" w:type="dxa"/>
          </w:tcPr>
          <w:p w:rsidR="001D4C2B" w:rsidRPr="001D258C" w:rsidRDefault="001D4C2B" w:rsidP="007E1971">
            <w:pPr>
              <w:pStyle w:val="29"/>
              <w:jc w:val="center"/>
              <w:rPr>
                <w:rFonts w:ascii="Times New Roman" w:hAnsi="Times New Roman"/>
                <w:sz w:val="24"/>
                <w:szCs w:val="24"/>
              </w:rPr>
            </w:pPr>
          </w:p>
        </w:tc>
        <w:tc>
          <w:tcPr>
            <w:tcW w:w="2373" w:type="dxa"/>
          </w:tcPr>
          <w:p w:rsidR="001D4C2B" w:rsidRPr="001D258C" w:rsidRDefault="001D4C2B" w:rsidP="007E1971">
            <w:pPr>
              <w:pStyle w:val="29"/>
              <w:jc w:val="center"/>
              <w:rPr>
                <w:rFonts w:ascii="Times New Roman" w:hAnsi="Times New Roman"/>
                <w:sz w:val="24"/>
                <w:szCs w:val="24"/>
              </w:rPr>
            </w:pPr>
          </w:p>
        </w:tc>
        <w:tc>
          <w:tcPr>
            <w:tcW w:w="1454" w:type="dxa"/>
          </w:tcPr>
          <w:p w:rsidR="001D4C2B" w:rsidRPr="001D258C" w:rsidRDefault="001D4C2B" w:rsidP="007E1971">
            <w:pPr>
              <w:pStyle w:val="29"/>
              <w:jc w:val="center"/>
              <w:rPr>
                <w:rFonts w:ascii="Times New Roman" w:hAnsi="Times New Roman"/>
                <w:sz w:val="24"/>
                <w:szCs w:val="24"/>
              </w:rPr>
            </w:pPr>
          </w:p>
        </w:tc>
        <w:tc>
          <w:tcPr>
            <w:tcW w:w="1984" w:type="dxa"/>
          </w:tcPr>
          <w:p w:rsidR="001D4C2B" w:rsidRPr="001D258C" w:rsidRDefault="001D4C2B" w:rsidP="007E1971">
            <w:pPr>
              <w:pStyle w:val="29"/>
              <w:jc w:val="center"/>
              <w:rPr>
                <w:rFonts w:ascii="Times New Roman" w:hAnsi="Times New Roman"/>
                <w:sz w:val="24"/>
                <w:szCs w:val="24"/>
              </w:rPr>
            </w:pPr>
          </w:p>
        </w:tc>
        <w:tc>
          <w:tcPr>
            <w:tcW w:w="2142" w:type="dxa"/>
          </w:tcPr>
          <w:p w:rsidR="001D4C2B" w:rsidRPr="001D258C" w:rsidRDefault="001D4C2B" w:rsidP="007E1971">
            <w:pPr>
              <w:pStyle w:val="29"/>
              <w:jc w:val="center"/>
              <w:rPr>
                <w:rFonts w:ascii="Times New Roman" w:hAnsi="Times New Roman"/>
                <w:sz w:val="24"/>
                <w:szCs w:val="24"/>
              </w:rPr>
            </w:pPr>
          </w:p>
        </w:tc>
      </w:tr>
    </w:tbl>
    <w:p w:rsidR="001D4C2B" w:rsidRPr="001D258C" w:rsidRDefault="001D4C2B" w:rsidP="001D4C2B">
      <w:pPr>
        <w:pStyle w:val="29"/>
        <w:jc w:val="center"/>
        <w:rPr>
          <w:rFonts w:ascii="Times New Roman" w:hAnsi="Times New Roman"/>
          <w:sz w:val="24"/>
          <w:szCs w:val="24"/>
        </w:rPr>
      </w:pPr>
    </w:p>
    <w:p w:rsidR="001D4C2B" w:rsidRPr="001D258C" w:rsidRDefault="001D4C2B" w:rsidP="001D4C2B"/>
    <w:p w:rsidR="001D4C2B" w:rsidRPr="001D258C" w:rsidRDefault="001D4C2B" w:rsidP="001D4C2B"/>
    <w:p w:rsidR="001D4C2B" w:rsidRPr="001D258C" w:rsidRDefault="001D4C2B" w:rsidP="001D4C2B"/>
    <w:p w:rsidR="001D4C2B" w:rsidRPr="001D258C" w:rsidRDefault="001D4C2B" w:rsidP="006B04D1">
      <w:pPr>
        <w:pStyle w:val="3"/>
        <w:numPr>
          <w:ilvl w:val="2"/>
          <w:numId w:val="61"/>
        </w:numPr>
        <w:spacing w:before="0" w:after="0"/>
        <w:rPr>
          <w:rFonts w:ascii="Times New Roman" w:hAnsi="Times New Roman"/>
          <w:b w:val="0"/>
          <w:sz w:val="24"/>
          <w:szCs w:val="24"/>
        </w:rPr>
      </w:pPr>
      <w:r w:rsidRPr="001D258C">
        <w:rPr>
          <w:rFonts w:ascii="Times New Roman" w:hAnsi="Times New Roman"/>
          <w:sz w:val="24"/>
          <w:szCs w:val="24"/>
        </w:rPr>
        <w:t>Представитель, имеющий полномочия подписать заявку и приложения к ней на участие от имени ______________________________________________________________</w:t>
      </w:r>
    </w:p>
    <w:p w:rsidR="001D4C2B" w:rsidRPr="001D258C" w:rsidRDefault="001D4C2B" w:rsidP="001D4C2B">
      <w:pPr>
        <w:tabs>
          <w:tab w:val="left" w:pos="8640"/>
        </w:tabs>
        <w:jc w:val="center"/>
        <w:rPr>
          <w:i/>
        </w:rPr>
      </w:pPr>
      <w:r w:rsidRPr="001D258C">
        <w:rPr>
          <w:i/>
        </w:rPr>
        <w:t>(наименование претендента)</w:t>
      </w:r>
    </w:p>
    <w:p w:rsidR="001D4C2B" w:rsidRPr="001D258C" w:rsidRDefault="001D4C2B" w:rsidP="001D4C2B">
      <w:pPr>
        <w:pStyle w:val="32"/>
      </w:pPr>
      <w:r w:rsidRPr="001D258C">
        <w:t>____________________________________________________________________</w:t>
      </w:r>
    </w:p>
    <w:p w:rsidR="001D4C2B" w:rsidRPr="001D258C" w:rsidRDefault="001D4C2B" w:rsidP="001D4C2B">
      <w:pPr>
        <w:rPr>
          <w:i/>
        </w:rPr>
      </w:pPr>
      <w:r w:rsidRPr="001D258C">
        <w:rPr>
          <w:i/>
        </w:rPr>
        <w:t xml:space="preserve">       Печать</w:t>
      </w:r>
      <w:r w:rsidRPr="001D258C">
        <w:rPr>
          <w:i/>
        </w:rPr>
        <w:tab/>
      </w:r>
      <w:r w:rsidRPr="001D258C">
        <w:rPr>
          <w:i/>
        </w:rPr>
        <w:tab/>
      </w:r>
      <w:r w:rsidRPr="001D258C">
        <w:rPr>
          <w:i/>
        </w:rPr>
        <w:tab/>
        <w:t>(должность, подпись, ФИО)</w:t>
      </w:r>
    </w:p>
    <w:p w:rsidR="001D4C2B" w:rsidRPr="001D258C" w:rsidRDefault="001D4C2B" w:rsidP="001D4C2B">
      <w:pPr>
        <w:ind w:left="6372" w:right="-1" w:firstLine="432"/>
        <w:outlineLvl w:val="0"/>
        <w:rPr>
          <w:b/>
        </w:rPr>
      </w:pPr>
      <w:r w:rsidRPr="001D258C">
        <w:t>"____" _________ 201__ г.</w:t>
      </w:r>
    </w:p>
    <w:p w:rsidR="001D4C2B" w:rsidRPr="001D258C" w:rsidRDefault="001D4C2B" w:rsidP="001D4C2B">
      <w:pPr>
        <w:ind w:left="6096" w:right="-1" w:firstLine="708"/>
        <w:outlineLvl w:val="0"/>
        <w:rPr>
          <w:b/>
        </w:rPr>
      </w:pPr>
    </w:p>
    <w:p w:rsidR="001D4C2B" w:rsidRPr="001D258C" w:rsidRDefault="001D4C2B" w:rsidP="001D4C2B">
      <w:pPr>
        <w:ind w:firstLine="708"/>
      </w:pPr>
    </w:p>
    <w:p w:rsidR="001D4C2B" w:rsidRPr="001D258C" w:rsidRDefault="001D4C2B" w:rsidP="001D4C2B">
      <w:pPr>
        <w:ind w:firstLine="708"/>
      </w:pPr>
    </w:p>
    <w:p w:rsidR="001D4C2B" w:rsidRPr="001D258C" w:rsidRDefault="001D4C2B" w:rsidP="001D4C2B">
      <w:pPr>
        <w:ind w:firstLine="708"/>
      </w:pPr>
    </w:p>
    <w:p w:rsidR="001D4C2B" w:rsidRPr="001D258C" w:rsidRDefault="001D4C2B" w:rsidP="001D4C2B">
      <w:pPr>
        <w:ind w:firstLine="708"/>
      </w:pPr>
    </w:p>
    <w:p w:rsidR="001D4C2B" w:rsidRPr="001D258C" w:rsidRDefault="001D4C2B" w:rsidP="001D4C2B">
      <w:pPr>
        <w:ind w:firstLine="708"/>
      </w:pPr>
    </w:p>
    <w:p w:rsidR="001D4C2B" w:rsidRPr="001D258C" w:rsidRDefault="001D4C2B" w:rsidP="00F44A02">
      <w:pPr>
        <w:pStyle w:val="32"/>
        <w:ind w:firstLine="6804"/>
        <w:rPr>
          <w:sz w:val="28"/>
          <w:szCs w:val="28"/>
        </w:rPr>
      </w:pPr>
    </w:p>
    <w:p w:rsidR="001D4C2B" w:rsidRPr="001D258C" w:rsidRDefault="001D4C2B" w:rsidP="00F44A02">
      <w:pPr>
        <w:pStyle w:val="32"/>
        <w:ind w:firstLine="6804"/>
        <w:rPr>
          <w:sz w:val="28"/>
          <w:szCs w:val="28"/>
        </w:rPr>
      </w:pPr>
    </w:p>
    <w:p w:rsidR="001D4C2B" w:rsidRPr="001D258C" w:rsidRDefault="001D4C2B" w:rsidP="00F44A02">
      <w:pPr>
        <w:pStyle w:val="32"/>
        <w:ind w:firstLine="6804"/>
        <w:rPr>
          <w:sz w:val="28"/>
          <w:szCs w:val="28"/>
        </w:rPr>
      </w:pPr>
    </w:p>
    <w:p w:rsidR="001D4C2B" w:rsidRPr="001D258C" w:rsidRDefault="001D4C2B" w:rsidP="00F44A02">
      <w:pPr>
        <w:pStyle w:val="32"/>
        <w:ind w:firstLine="6804"/>
        <w:rPr>
          <w:sz w:val="28"/>
          <w:szCs w:val="28"/>
        </w:rPr>
      </w:pPr>
    </w:p>
    <w:p w:rsidR="001D4C2B" w:rsidRPr="001D258C" w:rsidRDefault="001D4C2B" w:rsidP="00F44A02">
      <w:pPr>
        <w:pStyle w:val="32"/>
        <w:ind w:firstLine="6804"/>
        <w:rPr>
          <w:sz w:val="28"/>
          <w:szCs w:val="28"/>
        </w:rPr>
      </w:pPr>
    </w:p>
    <w:p w:rsidR="001D4C2B" w:rsidRPr="001D258C" w:rsidRDefault="001D4C2B" w:rsidP="00F44A02">
      <w:pPr>
        <w:pStyle w:val="32"/>
        <w:ind w:firstLine="6804"/>
        <w:rPr>
          <w:sz w:val="28"/>
          <w:szCs w:val="28"/>
        </w:rPr>
      </w:pPr>
    </w:p>
    <w:p w:rsidR="001D4C2B" w:rsidRPr="001D258C" w:rsidRDefault="001D4C2B" w:rsidP="00F44A02">
      <w:pPr>
        <w:pStyle w:val="32"/>
        <w:ind w:firstLine="6804"/>
        <w:rPr>
          <w:sz w:val="28"/>
          <w:szCs w:val="28"/>
        </w:rPr>
      </w:pPr>
    </w:p>
    <w:p w:rsidR="001D4C2B" w:rsidRPr="001D258C" w:rsidRDefault="001D4C2B" w:rsidP="00F44A02">
      <w:pPr>
        <w:pStyle w:val="32"/>
        <w:ind w:firstLine="6804"/>
        <w:rPr>
          <w:sz w:val="28"/>
          <w:szCs w:val="28"/>
        </w:rPr>
      </w:pPr>
    </w:p>
    <w:p w:rsidR="001D4C2B" w:rsidRPr="001D258C" w:rsidRDefault="001D4C2B" w:rsidP="00F44A02">
      <w:pPr>
        <w:pStyle w:val="32"/>
        <w:ind w:firstLine="6804"/>
        <w:rPr>
          <w:sz w:val="28"/>
          <w:szCs w:val="28"/>
        </w:rPr>
      </w:pPr>
    </w:p>
    <w:p w:rsidR="001D4C2B" w:rsidRPr="001D258C" w:rsidRDefault="001D4C2B" w:rsidP="00F44A02">
      <w:pPr>
        <w:pStyle w:val="32"/>
        <w:ind w:firstLine="6804"/>
        <w:rPr>
          <w:sz w:val="28"/>
          <w:szCs w:val="28"/>
        </w:rPr>
      </w:pPr>
    </w:p>
    <w:p w:rsidR="001D4C2B" w:rsidRPr="001D258C" w:rsidRDefault="001D4C2B" w:rsidP="00F44A02">
      <w:pPr>
        <w:pStyle w:val="32"/>
        <w:ind w:firstLine="6804"/>
        <w:rPr>
          <w:sz w:val="28"/>
          <w:szCs w:val="28"/>
        </w:rPr>
      </w:pPr>
    </w:p>
    <w:p w:rsidR="001D4C2B" w:rsidRPr="001D258C" w:rsidRDefault="001D4C2B" w:rsidP="00F44A02">
      <w:pPr>
        <w:pStyle w:val="32"/>
        <w:ind w:firstLine="6804"/>
        <w:rPr>
          <w:sz w:val="28"/>
          <w:szCs w:val="28"/>
        </w:rPr>
      </w:pPr>
    </w:p>
    <w:p w:rsidR="001D4C2B" w:rsidRPr="001D258C" w:rsidRDefault="001D4C2B" w:rsidP="00F44A02">
      <w:pPr>
        <w:pStyle w:val="32"/>
        <w:ind w:firstLine="6804"/>
        <w:rPr>
          <w:sz w:val="28"/>
          <w:szCs w:val="28"/>
        </w:rPr>
      </w:pPr>
    </w:p>
    <w:p w:rsidR="001D4C2B" w:rsidRPr="001D258C" w:rsidRDefault="001D4C2B" w:rsidP="00F44A02">
      <w:pPr>
        <w:pStyle w:val="32"/>
        <w:ind w:firstLine="6804"/>
        <w:rPr>
          <w:sz w:val="28"/>
          <w:szCs w:val="28"/>
        </w:rPr>
      </w:pPr>
    </w:p>
    <w:p w:rsidR="001D4C2B" w:rsidRPr="001D258C" w:rsidRDefault="001D4C2B" w:rsidP="00F44A02">
      <w:pPr>
        <w:pStyle w:val="32"/>
        <w:ind w:firstLine="6804"/>
        <w:rPr>
          <w:sz w:val="28"/>
          <w:szCs w:val="28"/>
        </w:rPr>
      </w:pPr>
    </w:p>
    <w:p w:rsidR="005E5C5F" w:rsidRPr="001D258C" w:rsidRDefault="005E5C5F" w:rsidP="00F44A02">
      <w:pPr>
        <w:pStyle w:val="32"/>
        <w:ind w:firstLine="6804"/>
        <w:rPr>
          <w:sz w:val="28"/>
          <w:szCs w:val="28"/>
        </w:rPr>
      </w:pPr>
      <w:r w:rsidRPr="001D258C">
        <w:rPr>
          <w:sz w:val="28"/>
          <w:szCs w:val="28"/>
        </w:rPr>
        <w:lastRenderedPageBreak/>
        <w:t>Приложение № 5</w:t>
      </w:r>
    </w:p>
    <w:p w:rsidR="005E5C5F" w:rsidRPr="001D258C" w:rsidRDefault="005E5C5F" w:rsidP="005E5C5F">
      <w:pPr>
        <w:pStyle w:val="afff0"/>
        <w:jc w:val="right"/>
        <w:rPr>
          <w:sz w:val="28"/>
          <w:szCs w:val="28"/>
        </w:rPr>
      </w:pPr>
      <w:r w:rsidRPr="001D258C">
        <w:rPr>
          <w:sz w:val="28"/>
          <w:szCs w:val="28"/>
        </w:rPr>
        <w:t>к документации о закупке</w:t>
      </w:r>
    </w:p>
    <w:p w:rsidR="00FC3E1C" w:rsidRPr="001D258C" w:rsidRDefault="002F1ABC" w:rsidP="002F1ABC">
      <w:pPr>
        <w:spacing w:line="360" w:lineRule="auto"/>
        <w:rPr>
          <w:sz w:val="24"/>
          <w:szCs w:val="24"/>
        </w:rPr>
      </w:pPr>
      <w:r w:rsidRPr="001D258C">
        <w:rPr>
          <w:sz w:val="24"/>
          <w:szCs w:val="24"/>
        </w:rPr>
        <w:t>ПРОЕКТ</w:t>
      </w:r>
    </w:p>
    <w:p w:rsidR="00D55963" w:rsidRPr="001D258C" w:rsidRDefault="00D55963" w:rsidP="00D55963">
      <w:pPr>
        <w:ind w:hanging="284"/>
        <w:jc w:val="center"/>
        <w:rPr>
          <w:b/>
          <w:sz w:val="28"/>
          <w:szCs w:val="28"/>
        </w:rPr>
      </w:pPr>
      <w:r w:rsidRPr="001D258C">
        <w:rPr>
          <w:b/>
          <w:sz w:val="28"/>
          <w:szCs w:val="28"/>
        </w:rPr>
        <w:t>Договор аренды</w:t>
      </w:r>
    </w:p>
    <w:p w:rsidR="00D55963" w:rsidRPr="001D258C" w:rsidRDefault="00D55963" w:rsidP="00D55963">
      <w:pPr>
        <w:ind w:left="-284"/>
        <w:jc w:val="center"/>
        <w:rPr>
          <w:b/>
          <w:sz w:val="28"/>
          <w:szCs w:val="28"/>
        </w:rPr>
      </w:pPr>
      <w:r w:rsidRPr="001D258C">
        <w:rPr>
          <w:b/>
          <w:sz w:val="28"/>
          <w:szCs w:val="28"/>
        </w:rPr>
        <w:t>транспортного средства с экипажем</w:t>
      </w:r>
    </w:p>
    <w:p w:rsidR="00D55963" w:rsidRPr="001D258C" w:rsidRDefault="00D55963" w:rsidP="00D55963">
      <w:pPr>
        <w:autoSpaceDE w:val="0"/>
        <w:adjustRightInd w:val="0"/>
        <w:jc w:val="center"/>
        <w:rPr>
          <w:b/>
          <w:bCs/>
        </w:rPr>
      </w:pPr>
    </w:p>
    <w:p w:rsidR="00D55963" w:rsidRPr="001D258C" w:rsidRDefault="00D55963" w:rsidP="00D55963">
      <w:pPr>
        <w:autoSpaceDE w:val="0"/>
        <w:adjustRightInd w:val="0"/>
        <w:jc w:val="both"/>
        <w:rPr>
          <w:sz w:val="24"/>
          <w:szCs w:val="24"/>
        </w:rPr>
      </w:pPr>
    </w:p>
    <w:p w:rsidR="00D55963" w:rsidRPr="001D258C" w:rsidRDefault="00D55963" w:rsidP="00D55963">
      <w:pPr>
        <w:autoSpaceDE w:val="0"/>
        <w:adjustRightInd w:val="0"/>
        <w:jc w:val="both"/>
        <w:rPr>
          <w:sz w:val="24"/>
          <w:szCs w:val="24"/>
        </w:rPr>
      </w:pPr>
      <w:r w:rsidRPr="001D258C">
        <w:rPr>
          <w:sz w:val="24"/>
          <w:szCs w:val="24"/>
        </w:rPr>
        <w:t xml:space="preserve">г. ______________      </w:t>
      </w:r>
      <w:r w:rsidRPr="001D258C">
        <w:rPr>
          <w:sz w:val="24"/>
          <w:szCs w:val="24"/>
        </w:rPr>
        <w:tab/>
      </w:r>
      <w:r w:rsidRPr="001D258C">
        <w:rPr>
          <w:sz w:val="24"/>
          <w:szCs w:val="24"/>
        </w:rPr>
        <w:tab/>
      </w:r>
      <w:r w:rsidRPr="001D258C">
        <w:rPr>
          <w:sz w:val="24"/>
          <w:szCs w:val="24"/>
        </w:rPr>
        <w:tab/>
      </w:r>
      <w:r w:rsidRPr="001D258C">
        <w:rPr>
          <w:sz w:val="24"/>
          <w:szCs w:val="24"/>
        </w:rPr>
        <w:tab/>
        <w:t xml:space="preserve">  </w:t>
      </w:r>
      <w:r w:rsidRPr="001D258C">
        <w:rPr>
          <w:sz w:val="24"/>
          <w:szCs w:val="24"/>
        </w:rPr>
        <w:tab/>
        <w:t xml:space="preserve">              </w:t>
      </w:r>
      <w:r w:rsidR="007C74CA" w:rsidRPr="001D258C">
        <w:rPr>
          <w:sz w:val="24"/>
          <w:szCs w:val="24"/>
        </w:rPr>
        <w:t xml:space="preserve">      </w:t>
      </w:r>
      <w:r w:rsidR="00A5651A" w:rsidRPr="001D258C">
        <w:rPr>
          <w:sz w:val="24"/>
          <w:szCs w:val="24"/>
        </w:rPr>
        <w:t xml:space="preserve">  "___"</w:t>
      </w:r>
      <w:r w:rsidRPr="001D258C">
        <w:rPr>
          <w:sz w:val="24"/>
          <w:szCs w:val="24"/>
        </w:rPr>
        <w:t>__________ 201__ г.</w:t>
      </w:r>
    </w:p>
    <w:p w:rsidR="00D55963" w:rsidRPr="001D258C" w:rsidRDefault="00D55963" w:rsidP="00D55963">
      <w:pPr>
        <w:autoSpaceDE w:val="0"/>
        <w:adjustRightInd w:val="0"/>
        <w:jc w:val="both"/>
        <w:rPr>
          <w:sz w:val="24"/>
          <w:szCs w:val="24"/>
        </w:rPr>
      </w:pPr>
    </w:p>
    <w:p w:rsidR="00D55963" w:rsidRPr="001D258C" w:rsidRDefault="00D55963" w:rsidP="00D55963">
      <w:pPr>
        <w:autoSpaceDE w:val="0"/>
        <w:adjustRightInd w:val="0"/>
        <w:jc w:val="both"/>
        <w:rPr>
          <w:sz w:val="24"/>
          <w:szCs w:val="24"/>
        </w:rPr>
      </w:pPr>
    </w:p>
    <w:p w:rsidR="00D55963" w:rsidRPr="001D258C" w:rsidRDefault="00D55963" w:rsidP="00D55963">
      <w:pPr>
        <w:jc w:val="both"/>
        <w:rPr>
          <w:sz w:val="24"/>
          <w:szCs w:val="24"/>
        </w:rPr>
      </w:pPr>
      <w:r w:rsidRPr="001D258C">
        <w:rPr>
          <w:sz w:val="24"/>
          <w:szCs w:val="24"/>
        </w:rPr>
        <w:t>___________________, именуемое в дальнейшем «Арендодатель», в лице_______________, действующего на основании _______________, с одной стороны, и Открытое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D55963" w:rsidRPr="001D258C" w:rsidRDefault="00D55963" w:rsidP="00D55963">
      <w:pPr>
        <w:autoSpaceDE w:val="0"/>
        <w:adjustRightInd w:val="0"/>
        <w:ind w:firstLine="540"/>
        <w:jc w:val="both"/>
        <w:rPr>
          <w:sz w:val="24"/>
          <w:szCs w:val="24"/>
        </w:rPr>
      </w:pPr>
    </w:p>
    <w:p w:rsidR="00D55963" w:rsidRPr="001D258C" w:rsidRDefault="00D55963" w:rsidP="00D55963">
      <w:pPr>
        <w:autoSpaceDE w:val="0"/>
        <w:adjustRightInd w:val="0"/>
        <w:jc w:val="center"/>
        <w:rPr>
          <w:b/>
          <w:sz w:val="24"/>
          <w:szCs w:val="24"/>
        </w:rPr>
      </w:pPr>
      <w:r w:rsidRPr="001D258C">
        <w:rPr>
          <w:b/>
          <w:sz w:val="24"/>
          <w:szCs w:val="24"/>
        </w:rPr>
        <w:t>1. ПРЕДМЕТ ДОГОВОРА</w:t>
      </w:r>
    </w:p>
    <w:p w:rsidR="00D55963" w:rsidRPr="001D258C" w:rsidRDefault="00D55963" w:rsidP="00D55963">
      <w:pPr>
        <w:autoSpaceDE w:val="0"/>
        <w:adjustRightInd w:val="0"/>
        <w:ind w:firstLine="540"/>
        <w:jc w:val="both"/>
        <w:rPr>
          <w:b/>
          <w:sz w:val="24"/>
          <w:szCs w:val="24"/>
        </w:rPr>
      </w:pPr>
    </w:p>
    <w:p w:rsidR="00D55963" w:rsidRPr="001D258C" w:rsidRDefault="00D55963" w:rsidP="00D55963">
      <w:pPr>
        <w:tabs>
          <w:tab w:val="left" w:pos="567"/>
        </w:tabs>
        <w:autoSpaceDE w:val="0"/>
        <w:adjustRightInd w:val="0"/>
        <w:ind w:firstLine="540"/>
        <w:jc w:val="both"/>
        <w:rPr>
          <w:sz w:val="24"/>
          <w:szCs w:val="24"/>
        </w:rPr>
      </w:pPr>
      <w:r w:rsidRPr="001D258C">
        <w:rPr>
          <w:sz w:val="24"/>
          <w:szCs w:val="24"/>
        </w:rPr>
        <w:t>1.1. Арендодатель предоставляет Арендатору в аренду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D55963" w:rsidRPr="001D258C" w:rsidRDefault="00D55963" w:rsidP="00D55963">
      <w:pPr>
        <w:tabs>
          <w:tab w:val="left" w:pos="567"/>
        </w:tabs>
        <w:autoSpaceDE w:val="0"/>
        <w:adjustRightInd w:val="0"/>
        <w:ind w:firstLine="540"/>
        <w:jc w:val="both"/>
        <w:rPr>
          <w:sz w:val="24"/>
          <w:szCs w:val="24"/>
        </w:rPr>
      </w:pPr>
      <w:r w:rsidRPr="001D258C">
        <w:rPr>
          <w:sz w:val="24"/>
          <w:szCs w:val="24"/>
        </w:rPr>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D55963" w:rsidRPr="001D258C" w:rsidRDefault="00D55963" w:rsidP="00D55963">
      <w:pPr>
        <w:tabs>
          <w:tab w:val="left" w:pos="567"/>
        </w:tabs>
        <w:autoSpaceDE w:val="0"/>
        <w:adjustRightInd w:val="0"/>
        <w:ind w:firstLine="540"/>
        <w:jc w:val="both"/>
        <w:rPr>
          <w:sz w:val="24"/>
          <w:szCs w:val="24"/>
        </w:rPr>
      </w:pPr>
      <w:r w:rsidRPr="001D258C">
        <w:rPr>
          <w:sz w:val="24"/>
          <w:szCs w:val="24"/>
        </w:rP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D55963" w:rsidRPr="001D258C" w:rsidRDefault="00D55963" w:rsidP="00D55963">
      <w:pPr>
        <w:tabs>
          <w:tab w:val="left" w:pos="567"/>
        </w:tabs>
        <w:autoSpaceDE w:val="0"/>
        <w:adjustRightInd w:val="0"/>
        <w:ind w:firstLine="540"/>
        <w:jc w:val="both"/>
        <w:rPr>
          <w:sz w:val="24"/>
          <w:szCs w:val="24"/>
        </w:rPr>
      </w:pPr>
      <w:r w:rsidRPr="001D258C">
        <w:rPr>
          <w:sz w:val="24"/>
          <w:szCs w:val="24"/>
        </w:rP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D55963" w:rsidRPr="001D258C" w:rsidRDefault="00D55963" w:rsidP="00D55963">
      <w:pPr>
        <w:tabs>
          <w:tab w:val="left" w:pos="567"/>
        </w:tabs>
        <w:autoSpaceDE w:val="0"/>
        <w:adjustRightInd w:val="0"/>
        <w:ind w:firstLine="540"/>
        <w:jc w:val="both"/>
        <w:rPr>
          <w:sz w:val="24"/>
          <w:szCs w:val="24"/>
        </w:rPr>
      </w:pPr>
      <w:r w:rsidRPr="001D258C">
        <w:rPr>
          <w:sz w:val="24"/>
          <w:szCs w:val="24"/>
        </w:rP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D55963" w:rsidRPr="001D258C" w:rsidRDefault="00D55963" w:rsidP="00D55963">
      <w:pPr>
        <w:tabs>
          <w:tab w:val="left" w:pos="567"/>
        </w:tabs>
        <w:autoSpaceDE w:val="0"/>
        <w:adjustRightInd w:val="0"/>
        <w:ind w:firstLine="540"/>
        <w:jc w:val="both"/>
        <w:rPr>
          <w:sz w:val="24"/>
          <w:szCs w:val="24"/>
        </w:rPr>
      </w:pPr>
      <w:r w:rsidRPr="001D258C">
        <w:rPr>
          <w:sz w:val="24"/>
          <w:szCs w:val="24"/>
        </w:rP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D55963" w:rsidRPr="001D258C" w:rsidRDefault="00D55963" w:rsidP="00D55963">
      <w:pPr>
        <w:autoSpaceDE w:val="0"/>
        <w:adjustRightInd w:val="0"/>
        <w:ind w:firstLine="540"/>
        <w:jc w:val="both"/>
        <w:rPr>
          <w:sz w:val="24"/>
          <w:szCs w:val="24"/>
        </w:rPr>
      </w:pPr>
      <w:r w:rsidRPr="001D258C">
        <w:rPr>
          <w:sz w:val="24"/>
          <w:szCs w:val="24"/>
        </w:rPr>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D55963" w:rsidRPr="001D258C" w:rsidRDefault="00D55963" w:rsidP="00D55963">
      <w:pPr>
        <w:autoSpaceDE w:val="0"/>
        <w:adjustRightInd w:val="0"/>
        <w:ind w:firstLine="540"/>
        <w:jc w:val="both"/>
        <w:rPr>
          <w:sz w:val="24"/>
          <w:szCs w:val="24"/>
        </w:rPr>
      </w:pPr>
      <w:r w:rsidRPr="001D258C">
        <w:rPr>
          <w:sz w:val="24"/>
          <w:szCs w:val="24"/>
        </w:rPr>
        <w:t>1.5. При осуществлении перевозки крупногабаритных, тяжеловесных, опасных грузов – Арендодатель гарантирует в обязательном порядке иметь специальное разрешение на перевозку крупногабаритных, тяжеловесных, опасных грузов, выдаваемое соответствующими государственными органами, а при перевозке опасных грузов – свидетельство о допуске транспортного средства к перевозке опасных грузов.</w:t>
      </w:r>
    </w:p>
    <w:p w:rsidR="004F4593" w:rsidRPr="001D258C" w:rsidRDefault="004F4593" w:rsidP="00D55963">
      <w:pPr>
        <w:autoSpaceDE w:val="0"/>
        <w:adjustRightInd w:val="0"/>
        <w:ind w:firstLine="540"/>
        <w:jc w:val="both"/>
        <w:rPr>
          <w:sz w:val="24"/>
          <w:szCs w:val="24"/>
        </w:rPr>
      </w:pPr>
    </w:p>
    <w:p w:rsidR="00D55963" w:rsidRPr="001D258C" w:rsidRDefault="00D55963" w:rsidP="00D55963">
      <w:pPr>
        <w:autoSpaceDE w:val="0"/>
        <w:adjustRightInd w:val="0"/>
        <w:ind w:firstLine="540"/>
        <w:jc w:val="center"/>
        <w:rPr>
          <w:b/>
          <w:sz w:val="24"/>
          <w:szCs w:val="24"/>
        </w:rPr>
      </w:pPr>
      <w:r w:rsidRPr="001D258C">
        <w:rPr>
          <w:b/>
          <w:sz w:val="24"/>
          <w:szCs w:val="24"/>
        </w:rPr>
        <w:lastRenderedPageBreak/>
        <w:t xml:space="preserve">2. ПОРЯДОК ПЕРЕДАЧИ ТРАНСПОРТНОГО СРЕДСТВА И СРОК АРЕНДЫ </w:t>
      </w:r>
    </w:p>
    <w:p w:rsidR="00D55963" w:rsidRPr="001D258C" w:rsidRDefault="00D55963" w:rsidP="00D55963">
      <w:pPr>
        <w:autoSpaceDE w:val="0"/>
        <w:adjustRightInd w:val="0"/>
        <w:ind w:firstLine="540"/>
        <w:rPr>
          <w:sz w:val="24"/>
          <w:szCs w:val="24"/>
        </w:rPr>
      </w:pPr>
    </w:p>
    <w:p w:rsidR="00D55963" w:rsidRPr="001D258C" w:rsidRDefault="00D55963" w:rsidP="00D55963">
      <w:pPr>
        <w:autoSpaceDE w:val="0"/>
        <w:adjustRightInd w:val="0"/>
        <w:ind w:firstLine="540"/>
        <w:jc w:val="both"/>
        <w:rPr>
          <w:sz w:val="24"/>
          <w:szCs w:val="24"/>
        </w:rPr>
      </w:pPr>
      <w:r w:rsidRPr="001D258C">
        <w:rPr>
          <w:sz w:val="24"/>
          <w:szCs w:val="24"/>
        </w:rPr>
        <w:t>2.1. Предоставление Транспортного средства в аренду осуществляется на основании Заявки Арендатора, составляемой по форме, согласованной Сторонам</w:t>
      </w:r>
      <w:r w:rsidR="001C2763">
        <w:rPr>
          <w:sz w:val="24"/>
          <w:szCs w:val="24"/>
        </w:rPr>
        <w:t xml:space="preserve">и (Приложение № 3 к Договору). </w:t>
      </w:r>
      <w:r w:rsidRPr="001D258C">
        <w:rPr>
          <w:sz w:val="24"/>
          <w:szCs w:val="24"/>
        </w:rPr>
        <w:t>Заявка на предоставление Транспортного средства в первой половине дня (до 13:00 часов) подаётся Арендатором не позднее 19:00 часов дня, предшествующего дню предоставления Транспортного средства. Заявка на предоставление транспортного средства  во второй половине (после 13.00) дня предоставления Транспортного средства подаётся Арендатором не позднее одного часа до предоставления Транспортного средства. Согласование Заявки Арендодателем осуществляется в течение __ минут с момента получения Заявки.</w:t>
      </w:r>
    </w:p>
    <w:p w:rsidR="00D55963" w:rsidRPr="001D258C" w:rsidRDefault="00D55963" w:rsidP="00D55963">
      <w:pPr>
        <w:autoSpaceDE w:val="0"/>
        <w:adjustRightInd w:val="0"/>
        <w:ind w:firstLine="540"/>
        <w:jc w:val="both"/>
        <w:rPr>
          <w:sz w:val="24"/>
          <w:szCs w:val="24"/>
        </w:rPr>
      </w:pPr>
      <w:r w:rsidRPr="001D258C">
        <w:rPr>
          <w:sz w:val="24"/>
          <w:szCs w:val="24"/>
        </w:rPr>
        <w:t>Заявка направляется Арендодателю в письменном виде по электронной почте (</w:t>
      </w:r>
      <w:r w:rsidRPr="001D258C">
        <w:rPr>
          <w:sz w:val="24"/>
          <w:szCs w:val="24"/>
          <w:lang w:val="en-US"/>
        </w:rPr>
        <w:t>e</w:t>
      </w:r>
      <w:r w:rsidRPr="001D258C">
        <w:rPr>
          <w:sz w:val="24"/>
          <w:szCs w:val="24"/>
        </w:rPr>
        <w:t>-</w:t>
      </w:r>
      <w:r w:rsidRPr="001D258C">
        <w:rPr>
          <w:sz w:val="24"/>
          <w:szCs w:val="24"/>
          <w:lang w:val="en-US"/>
        </w:rPr>
        <w:t>mail</w:t>
      </w:r>
      <w:r w:rsidRPr="001D258C">
        <w:rPr>
          <w:sz w:val="24"/>
          <w:szCs w:val="24"/>
        </w:rPr>
        <w:t xml:space="preserve">: ______________________), нарочным способом. </w:t>
      </w:r>
    </w:p>
    <w:p w:rsidR="00D55963" w:rsidRPr="001D258C" w:rsidRDefault="00D55963" w:rsidP="00D55963">
      <w:pPr>
        <w:autoSpaceDE w:val="0"/>
        <w:adjustRightInd w:val="0"/>
        <w:ind w:firstLine="540"/>
        <w:jc w:val="both"/>
        <w:rPr>
          <w:sz w:val="24"/>
          <w:szCs w:val="24"/>
        </w:rPr>
      </w:pPr>
      <w:r w:rsidRPr="001D258C">
        <w:rPr>
          <w:sz w:val="24"/>
          <w:szCs w:val="24"/>
        </w:rPr>
        <w:t>О согласовании Заявки Арендодатель уведомляет Арендатора в письменном виде посредством электронной почты (</w:t>
      </w:r>
      <w:r w:rsidRPr="001D258C">
        <w:rPr>
          <w:sz w:val="24"/>
          <w:szCs w:val="24"/>
          <w:lang w:val="en-US"/>
        </w:rPr>
        <w:t>e</w:t>
      </w:r>
      <w:r w:rsidRPr="001D258C">
        <w:rPr>
          <w:sz w:val="24"/>
          <w:szCs w:val="24"/>
        </w:rPr>
        <w:t>-</w:t>
      </w:r>
      <w:r w:rsidRPr="001D258C">
        <w:rPr>
          <w:sz w:val="24"/>
          <w:szCs w:val="24"/>
          <w:lang w:val="en-US"/>
        </w:rPr>
        <w:t>mail</w:t>
      </w:r>
      <w:r w:rsidRPr="001D258C">
        <w:rPr>
          <w:sz w:val="24"/>
          <w:szCs w:val="24"/>
        </w:rPr>
        <w:t xml:space="preserve">: ______________________), нарочным способом. </w:t>
      </w:r>
    </w:p>
    <w:p w:rsidR="00D55963" w:rsidRPr="001D258C" w:rsidRDefault="00D55963" w:rsidP="00D55963">
      <w:pPr>
        <w:autoSpaceDE w:val="0"/>
        <w:adjustRightInd w:val="0"/>
        <w:ind w:firstLine="540"/>
        <w:jc w:val="both"/>
        <w:rPr>
          <w:sz w:val="24"/>
          <w:szCs w:val="24"/>
        </w:rPr>
      </w:pPr>
      <w:r w:rsidRPr="001D258C">
        <w:rPr>
          <w:sz w:val="24"/>
          <w:szCs w:val="24"/>
        </w:rPr>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D55963" w:rsidRPr="001D258C" w:rsidRDefault="00D55963" w:rsidP="00D55963">
      <w:pPr>
        <w:autoSpaceDE w:val="0"/>
        <w:adjustRightInd w:val="0"/>
        <w:ind w:firstLine="567"/>
        <w:jc w:val="both"/>
        <w:rPr>
          <w:sz w:val="24"/>
          <w:szCs w:val="24"/>
        </w:rPr>
      </w:pPr>
      <w:r w:rsidRPr="001D258C">
        <w:rPr>
          <w:sz w:val="24"/>
          <w:szCs w:val="24"/>
        </w:rP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раздела «ПРИЕМ В АРЕНДУ» акта приема-передачи транспортного средства в/</w:t>
      </w:r>
      <w:proofErr w:type="gramStart"/>
      <w:r w:rsidRPr="001D258C">
        <w:rPr>
          <w:sz w:val="24"/>
          <w:szCs w:val="24"/>
        </w:rPr>
        <w:t>из</w:t>
      </w:r>
      <w:proofErr w:type="gramEnd"/>
      <w:r w:rsidRPr="001D258C">
        <w:rPr>
          <w:sz w:val="24"/>
          <w:szCs w:val="24"/>
        </w:rPr>
        <w:t xml:space="preserve"> аренду, составленного по форме, согласованной Сторонами в Приложении № 4 к Договору.</w:t>
      </w:r>
    </w:p>
    <w:p w:rsidR="00D55963" w:rsidRPr="001D258C" w:rsidRDefault="00D55963" w:rsidP="00D55963">
      <w:pPr>
        <w:autoSpaceDE w:val="0"/>
        <w:adjustRightInd w:val="0"/>
        <w:ind w:firstLine="567"/>
        <w:jc w:val="both"/>
        <w:rPr>
          <w:sz w:val="24"/>
          <w:szCs w:val="24"/>
        </w:rPr>
      </w:pPr>
      <w:r w:rsidRPr="001D258C">
        <w:rPr>
          <w:sz w:val="24"/>
          <w:szCs w:val="24"/>
        </w:rPr>
        <w:t>Возврат Транспортного средства Арендодателю осуществляется в момент подписания уполномоченными представителями Арендодателя и Арендатора раздела «СДАЧА ИЗ АРЕНДЫ» акта приема-передачи транспортного средства в/из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
    <w:p w:rsidR="00D55963" w:rsidRPr="001D258C" w:rsidRDefault="00D55963" w:rsidP="00D55963">
      <w:pPr>
        <w:autoSpaceDE w:val="0"/>
        <w:adjustRightInd w:val="0"/>
        <w:ind w:firstLine="567"/>
        <w:jc w:val="both"/>
        <w:rPr>
          <w:sz w:val="24"/>
          <w:szCs w:val="24"/>
        </w:rPr>
      </w:pPr>
      <w:r w:rsidRPr="001D258C">
        <w:rPr>
          <w:sz w:val="24"/>
          <w:szCs w:val="24"/>
        </w:rP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D55963" w:rsidRPr="001D258C" w:rsidRDefault="00D55963" w:rsidP="00D55963">
      <w:pPr>
        <w:autoSpaceDE w:val="0"/>
        <w:adjustRightInd w:val="0"/>
        <w:ind w:firstLine="567"/>
        <w:jc w:val="both"/>
        <w:rPr>
          <w:sz w:val="24"/>
          <w:szCs w:val="24"/>
        </w:rPr>
      </w:pPr>
      <w:r w:rsidRPr="001D258C">
        <w:rPr>
          <w:sz w:val="24"/>
          <w:szCs w:val="24"/>
        </w:rPr>
        <w:t xml:space="preserve">2.4. </w:t>
      </w:r>
      <w:r w:rsidRPr="001D258C">
        <w:rPr>
          <w:rFonts w:eastAsiaTheme="minorHAnsi"/>
          <w:sz w:val="24"/>
          <w:szCs w:val="24"/>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D55963" w:rsidRPr="001D258C" w:rsidRDefault="00D55963" w:rsidP="00D55963">
      <w:pPr>
        <w:autoSpaceDE w:val="0"/>
        <w:adjustRightInd w:val="0"/>
        <w:ind w:firstLine="567"/>
        <w:jc w:val="both"/>
        <w:rPr>
          <w:sz w:val="24"/>
          <w:szCs w:val="24"/>
        </w:rPr>
      </w:pPr>
      <w:r w:rsidRPr="001D258C">
        <w:rPr>
          <w:sz w:val="24"/>
          <w:szCs w:val="24"/>
        </w:rPr>
        <w:t xml:space="preserve"> </w:t>
      </w:r>
    </w:p>
    <w:p w:rsidR="00D55963" w:rsidRPr="001D258C" w:rsidRDefault="00D55963" w:rsidP="00D55963">
      <w:pPr>
        <w:autoSpaceDE w:val="0"/>
        <w:adjustRightInd w:val="0"/>
        <w:jc w:val="center"/>
        <w:rPr>
          <w:b/>
          <w:sz w:val="24"/>
          <w:szCs w:val="24"/>
        </w:rPr>
      </w:pPr>
      <w:r w:rsidRPr="001D258C">
        <w:rPr>
          <w:b/>
          <w:sz w:val="24"/>
          <w:szCs w:val="24"/>
        </w:rPr>
        <w:t>3. ПРАВА И ОБЯЗАННОСТИ СТОРОН</w:t>
      </w:r>
    </w:p>
    <w:p w:rsidR="00D55963" w:rsidRPr="001D258C" w:rsidRDefault="00D55963" w:rsidP="00D55963">
      <w:pPr>
        <w:autoSpaceDE w:val="0"/>
        <w:adjustRightInd w:val="0"/>
        <w:ind w:firstLine="540"/>
        <w:jc w:val="both"/>
        <w:rPr>
          <w:sz w:val="24"/>
          <w:szCs w:val="24"/>
        </w:rPr>
      </w:pPr>
    </w:p>
    <w:p w:rsidR="00D55963" w:rsidRPr="001D258C" w:rsidRDefault="00D55963" w:rsidP="00D55963">
      <w:pPr>
        <w:autoSpaceDE w:val="0"/>
        <w:adjustRightInd w:val="0"/>
        <w:ind w:firstLine="540"/>
        <w:jc w:val="both"/>
        <w:rPr>
          <w:sz w:val="24"/>
          <w:szCs w:val="24"/>
        </w:rPr>
      </w:pPr>
      <w:r w:rsidRPr="001D258C">
        <w:rPr>
          <w:sz w:val="24"/>
          <w:szCs w:val="24"/>
        </w:rPr>
        <w:t>3.1. Арендодатель обязан:</w:t>
      </w:r>
    </w:p>
    <w:p w:rsidR="00D55963" w:rsidRPr="001D258C" w:rsidRDefault="00D55963" w:rsidP="00D55963">
      <w:pPr>
        <w:autoSpaceDE w:val="0"/>
        <w:adjustRightInd w:val="0"/>
        <w:ind w:firstLine="540"/>
        <w:jc w:val="both"/>
        <w:rPr>
          <w:sz w:val="24"/>
          <w:szCs w:val="24"/>
        </w:rPr>
      </w:pPr>
      <w:r w:rsidRPr="001D258C">
        <w:rPr>
          <w:sz w:val="24"/>
          <w:szCs w:val="24"/>
        </w:rPr>
        <w:t>3.1.1. принимать от Арендатора Заявки и осуществлять их согласование в течение 30 минут с момента получения Заявки;</w:t>
      </w:r>
    </w:p>
    <w:p w:rsidR="00D55963" w:rsidRPr="001D258C" w:rsidRDefault="00D55963" w:rsidP="00D55963">
      <w:pPr>
        <w:autoSpaceDE w:val="0"/>
        <w:adjustRightInd w:val="0"/>
        <w:ind w:firstLine="540"/>
        <w:jc w:val="both"/>
        <w:rPr>
          <w:sz w:val="24"/>
          <w:szCs w:val="24"/>
        </w:rPr>
      </w:pPr>
      <w:r w:rsidRPr="001D258C">
        <w:rPr>
          <w:sz w:val="24"/>
          <w:szCs w:val="24"/>
        </w:rPr>
        <w:t>3.1.2.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D55963" w:rsidRPr="001D258C" w:rsidRDefault="00D55963" w:rsidP="00D55963">
      <w:pPr>
        <w:autoSpaceDE w:val="0"/>
        <w:adjustRightInd w:val="0"/>
        <w:ind w:firstLine="540"/>
        <w:jc w:val="both"/>
        <w:rPr>
          <w:sz w:val="24"/>
          <w:szCs w:val="24"/>
        </w:rPr>
      </w:pPr>
      <w:r w:rsidRPr="001D258C">
        <w:rPr>
          <w:sz w:val="24"/>
          <w:szCs w:val="24"/>
        </w:rP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D55963" w:rsidRPr="001D258C" w:rsidRDefault="00D55963" w:rsidP="00D55963">
      <w:pPr>
        <w:autoSpaceDE w:val="0"/>
        <w:adjustRightInd w:val="0"/>
        <w:ind w:firstLine="540"/>
        <w:jc w:val="both"/>
        <w:rPr>
          <w:sz w:val="24"/>
          <w:szCs w:val="24"/>
        </w:rPr>
      </w:pPr>
      <w:r w:rsidRPr="001D258C">
        <w:rPr>
          <w:sz w:val="24"/>
          <w:szCs w:val="24"/>
        </w:rPr>
        <w:t>Коммерческую пригодность предоставляемых Транспортных средств определяет Арендодатель;</w:t>
      </w:r>
    </w:p>
    <w:p w:rsidR="00D55963" w:rsidRPr="001D258C" w:rsidRDefault="00D55963" w:rsidP="00D55963">
      <w:pPr>
        <w:autoSpaceDE w:val="0"/>
        <w:adjustRightInd w:val="0"/>
        <w:ind w:firstLine="540"/>
        <w:jc w:val="both"/>
        <w:rPr>
          <w:sz w:val="24"/>
          <w:szCs w:val="24"/>
        </w:rPr>
      </w:pPr>
      <w:r w:rsidRPr="001D258C">
        <w:rPr>
          <w:sz w:val="24"/>
          <w:szCs w:val="24"/>
        </w:rPr>
        <w:t>3.1.4. в период нахождения Транспортного средства в аренде у Арендатора поддерживать его надлежащее состояние.</w:t>
      </w:r>
    </w:p>
    <w:p w:rsidR="00D55963" w:rsidRPr="001D258C" w:rsidRDefault="00D55963" w:rsidP="00D55963">
      <w:pPr>
        <w:autoSpaceDE w:val="0"/>
        <w:adjustRightInd w:val="0"/>
        <w:ind w:firstLine="540"/>
        <w:jc w:val="both"/>
        <w:rPr>
          <w:sz w:val="24"/>
          <w:szCs w:val="24"/>
        </w:rPr>
      </w:pPr>
      <w:r w:rsidRPr="001D258C">
        <w:rPr>
          <w:sz w:val="24"/>
          <w:szCs w:val="24"/>
        </w:rPr>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w:t>
      </w:r>
      <w:r w:rsidRPr="001D258C">
        <w:rPr>
          <w:sz w:val="24"/>
          <w:szCs w:val="24"/>
        </w:rPr>
        <w:lastRenderedPageBreak/>
        <w:t>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D55963" w:rsidRPr="001D258C" w:rsidRDefault="00D55963" w:rsidP="00D55963">
      <w:pPr>
        <w:autoSpaceDE w:val="0"/>
        <w:adjustRightInd w:val="0"/>
        <w:ind w:firstLine="540"/>
        <w:jc w:val="both"/>
        <w:rPr>
          <w:rFonts w:eastAsiaTheme="minorHAnsi"/>
          <w:sz w:val="24"/>
          <w:szCs w:val="24"/>
          <w:lang w:eastAsia="en-US"/>
        </w:rPr>
      </w:pPr>
      <w:r w:rsidRPr="001D258C">
        <w:rPr>
          <w:sz w:val="24"/>
          <w:szCs w:val="24"/>
        </w:rPr>
        <w:t xml:space="preserve">3.1.5. осуществлять за свой счет текущий и капитальный ремонт Транспортного средства, </w:t>
      </w:r>
      <w:r w:rsidRPr="001D258C">
        <w:rPr>
          <w:rFonts w:eastAsiaTheme="minorHAnsi"/>
          <w:sz w:val="24"/>
          <w:szCs w:val="24"/>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D55963" w:rsidRPr="001D258C" w:rsidRDefault="00D55963" w:rsidP="00D55963">
      <w:pPr>
        <w:autoSpaceDE w:val="0"/>
        <w:adjustRightInd w:val="0"/>
        <w:ind w:firstLine="540"/>
        <w:jc w:val="both"/>
        <w:rPr>
          <w:sz w:val="24"/>
          <w:szCs w:val="24"/>
        </w:rPr>
      </w:pPr>
      <w:r w:rsidRPr="001D258C">
        <w:rPr>
          <w:sz w:val="24"/>
          <w:szCs w:val="24"/>
        </w:rPr>
        <w:t xml:space="preserve">3.1.6. нести расходы по страхованию </w:t>
      </w:r>
      <w:r w:rsidRPr="001D258C">
        <w:rPr>
          <w:rFonts w:eastAsiaTheme="minorHAnsi"/>
          <w:sz w:val="24"/>
          <w:szCs w:val="24"/>
          <w:lang w:eastAsia="en-US"/>
        </w:rPr>
        <w:t>Транспортного средства</w:t>
      </w:r>
      <w:r w:rsidRPr="001D258C">
        <w:rPr>
          <w:sz w:val="24"/>
          <w:szCs w:val="24"/>
        </w:rPr>
        <w:t xml:space="preserve"> и ответственности за ущерб, который может быть причинен им в связи с его эксплуатацией;</w:t>
      </w:r>
    </w:p>
    <w:p w:rsidR="00D55963" w:rsidRPr="001D258C" w:rsidRDefault="00D55963" w:rsidP="00D55963">
      <w:pPr>
        <w:autoSpaceDE w:val="0"/>
        <w:adjustRightInd w:val="0"/>
        <w:ind w:firstLine="540"/>
        <w:jc w:val="both"/>
        <w:outlineLvl w:val="4"/>
        <w:rPr>
          <w:rFonts w:eastAsiaTheme="minorHAnsi"/>
          <w:sz w:val="24"/>
          <w:szCs w:val="24"/>
          <w:lang w:eastAsia="en-US"/>
        </w:rPr>
      </w:pPr>
      <w:r w:rsidRPr="001D258C">
        <w:rPr>
          <w:sz w:val="24"/>
          <w:szCs w:val="24"/>
        </w:rPr>
        <w:t xml:space="preserve">3.1.7. предоставлять Арендатору </w:t>
      </w:r>
      <w:r w:rsidRPr="001D258C">
        <w:rPr>
          <w:rFonts w:eastAsiaTheme="minorHAnsi"/>
          <w:sz w:val="24"/>
          <w:szCs w:val="24"/>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1D258C">
        <w:rPr>
          <w:sz w:val="24"/>
          <w:szCs w:val="24"/>
        </w:rPr>
        <w:t>настоящего Договора</w:t>
      </w:r>
      <w:r w:rsidRPr="001D258C">
        <w:rPr>
          <w:rFonts w:eastAsiaTheme="minorHAnsi"/>
          <w:sz w:val="24"/>
          <w:szCs w:val="24"/>
          <w:lang w:eastAsia="en-US"/>
        </w:rPr>
        <w:t>;</w:t>
      </w:r>
    </w:p>
    <w:p w:rsidR="00D55963" w:rsidRPr="001D258C" w:rsidRDefault="00D55963" w:rsidP="00D55963">
      <w:pPr>
        <w:autoSpaceDE w:val="0"/>
        <w:adjustRightInd w:val="0"/>
        <w:ind w:firstLine="540"/>
        <w:jc w:val="both"/>
        <w:outlineLvl w:val="4"/>
        <w:rPr>
          <w:sz w:val="24"/>
          <w:szCs w:val="24"/>
        </w:rPr>
      </w:pPr>
      <w:r w:rsidRPr="001D258C">
        <w:rPr>
          <w:sz w:val="24"/>
          <w:szCs w:val="24"/>
        </w:rP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D55963" w:rsidRPr="001D258C" w:rsidRDefault="00D55963" w:rsidP="00D55963">
      <w:pPr>
        <w:autoSpaceDE w:val="0"/>
        <w:adjustRightInd w:val="0"/>
        <w:ind w:firstLine="540"/>
        <w:jc w:val="both"/>
        <w:rPr>
          <w:sz w:val="24"/>
          <w:szCs w:val="24"/>
        </w:rPr>
      </w:pPr>
      <w:r w:rsidRPr="001D258C">
        <w:rPr>
          <w:sz w:val="24"/>
          <w:szCs w:val="24"/>
        </w:rPr>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D55963" w:rsidRPr="001D258C" w:rsidRDefault="00D55963" w:rsidP="00D55963">
      <w:pPr>
        <w:autoSpaceDE w:val="0"/>
        <w:adjustRightInd w:val="0"/>
        <w:ind w:firstLine="540"/>
        <w:jc w:val="both"/>
        <w:rPr>
          <w:sz w:val="24"/>
          <w:szCs w:val="24"/>
        </w:rPr>
      </w:pPr>
      <w:r w:rsidRPr="001D258C">
        <w:rPr>
          <w:sz w:val="24"/>
          <w:szCs w:val="24"/>
        </w:rPr>
        <w:t xml:space="preserve">3.1.10. перед допуском к управлению Транспортным средством, передаваемым в аренду, проводить медицинский осмотр экипажа; </w:t>
      </w:r>
    </w:p>
    <w:p w:rsidR="00D55963" w:rsidRPr="001D258C" w:rsidRDefault="00D55963" w:rsidP="00D55963">
      <w:pPr>
        <w:autoSpaceDE w:val="0"/>
        <w:adjustRightInd w:val="0"/>
        <w:ind w:firstLine="540"/>
        <w:jc w:val="both"/>
        <w:rPr>
          <w:sz w:val="24"/>
          <w:szCs w:val="24"/>
        </w:rPr>
      </w:pPr>
      <w:r w:rsidRPr="001D258C">
        <w:rPr>
          <w:sz w:val="24"/>
          <w:szCs w:val="24"/>
        </w:rPr>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D55963" w:rsidRPr="001D258C" w:rsidRDefault="00D55963" w:rsidP="00D55963">
      <w:pPr>
        <w:autoSpaceDE w:val="0"/>
        <w:adjustRightInd w:val="0"/>
        <w:ind w:firstLine="540"/>
        <w:jc w:val="both"/>
        <w:rPr>
          <w:sz w:val="24"/>
          <w:szCs w:val="24"/>
        </w:rPr>
      </w:pPr>
      <w:r w:rsidRPr="001D258C">
        <w:rPr>
          <w:sz w:val="24"/>
          <w:szCs w:val="24"/>
        </w:rPr>
        <w:t>3.1.12. обеспечить исполнение силами экипажа выполнение сопутствующих услуг:</w:t>
      </w:r>
    </w:p>
    <w:p w:rsidR="00D55963" w:rsidRPr="001D258C" w:rsidRDefault="00D55963" w:rsidP="00D55963">
      <w:pPr>
        <w:autoSpaceDE w:val="0"/>
        <w:adjustRightInd w:val="0"/>
        <w:ind w:firstLine="540"/>
        <w:jc w:val="both"/>
        <w:rPr>
          <w:sz w:val="24"/>
          <w:szCs w:val="24"/>
        </w:rPr>
      </w:pPr>
      <w:r w:rsidRPr="001D258C">
        <w:rPr>
          <w:sz w:val="24"/>
          <w:szCs w:val="24"/>
        </w:rP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D55963" w:rsidRPr="001D258C" w:rsidRDefault="00D55963" w:rsidP="00D55963">
      <w:pPr>
        <w:autoSpaceDE w:val="0"/>
        <w:adjustRightInd w:val="0"/>
        <w:ind w:firstLine="540"/>
        <w:jc w:val="both"/>
        <w:rPr>
          <w:sz w:val="24"/>
          <w:szCs w:val="24"/>
        </w:rPr>
      </w:pPr>
      <w:r w:rsidRPr="001D258C">
        <w:rPr>
          <w:sz w:val="24"/>
          <w:szCs w:val="24"/>
        </w:rPr>
        <w:t xml:space="preserve">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D55963" w:rsidRPr="001D258C" w:rsidRDefault="00D55963" w:rsidP="00D55963">
      <w:pPr>
        <w:autoSpaceDE w:val="0"/>
        <w:adjustRightInd w:val="0"/>
        <w:ind w:firstLine="540"/>
        <w:jc w:val="both"/>
        <w:rPr>
          <w:sz w:val="24"/>
          <w:szCs w:val="24"/>
        </w:rPr>
      </w:pPr>
      <w:r w:rsidRPr="001D258C">
        <w:rPr>
          <w:sz w:val="24"/>
          <w:szCs w:val="24"/>
        </w:rPr>
        <w:t>3.1.12.3. проверку технического и коммерческого состояния контейнера после выгрузки из него груза;</w:t>
      </w:r>
    </w:p>
    <w:p w:rsidR="00D55963" w:rsidRPr="001D258C" w:rsidRDefault="00D55963" w:rsidP="00D55963">
      <w:pPr>
        <w:autoSpaceDE w:val="0"/>
        <w:adjustRightInd w:val="0"/>
        <w:ind w:firstLine="540"/>
        <w:jc w:val="both"/>
        <w:rPr>
          <w:sz w:val="24"/>
          <w:szCs w:val="24"/>
        </w:rPr>
      </w:pPr>
      <w:r w:rsidRPr="001D258C">
        <w:rPr>
          <w:sz w:val="24"/>
          <w:szCs w:val="24"/>
        </w:rPr>
        <w:t>3.1.12.4.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D55963" w:rsidRPr="001D258C" w:rsidRDefault="00D55963" w:rsidP="00D55963">
      <w:pPr>
        <w:autoSpaceDE w:val="0"/>
        <w:adjustRightInd w:val="0"/>
        <w:ind w:firstLine="540"/>
        <w:jc w:val="both"/>
        <w:rPr>
          <w:sz w:val="24"/>
          <w:szCs w:val="24"/>
        </w:rPr>
      </w:pPr>
      <w:r w:rsidRPr="001D258C">
        <w:rPr>
          <w:sz w:val="24"/>
          <w:szCs w:val="24"/>
        </w:rPr>
        <w:t xml:space="preserve">3.1.12.5. сохранность контейнеров, предоставленных для перевозки, с момента приемки до момента выдачи уполномоченному лицу; </w:t>
      </w:r>
    </w:p>
    <w:p w:rsidR="00D55963" w:rsidRPr="001D258C" w:rsidRDefault="00D55963" w:rsidP="00D55963">
      <w:pPr>
        <w:autoSpaceDE w:val="0"/>
        <w:adjustRightInd w:val="0"/>
        <w:ind w:firstLine="540"/>
        <w:jc w:val="both"/>
        <w:rPr>
          <w:sz w:val="24"/>
          <w:szCs w:val="24"/>
        </w:rPr>
      </w:pPr>
      <w:r w:rsidRPr="001D258C">
        <w:rPr>
          <w:sz w:val="24"/>
          <w:szCs w:val="24"/>
        </w:rPr>
        <w:t xml:space="preserve">3.1.12.6.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D55963" w:rsidRPr="001D258C" w:rsidRDefault="00D55963" w:rsidP="00D55963">
      <w:pPr>
        <w:autoSpaceDE w:val="0"/>
        <w:adjustRightInd w:val="0"/>
        <w:ind w:firstLine="540"/>
        <w:jc w:val="both"/>
        <w:rPr>
          <w:sz w:val="24"/>
          <w:szCs w:val="24"/>
        </w:rPr>
      </w:pPr>
      <w:r w:rsidRPr="001D258C">
        <w:rPr>
          <w:sz w:val="24"/>
          <w:szCs w:val="24"/>
        </w:rPr>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D55963" w:rsidRPr="001D258C" w:rsidRDefault="00D55963" w:rsidP="00D55963">
      <w:pPr>
        <w:autoSpaceDE w:val="0"/>
        <w:adjustRightInd w:val="0"/>
        <w:ind w:firstLine="540"/>
        <w:jc w:val="both"/>
        <w:rPr>
          <w:sz w:val="24"/>
          <w:szCs w:val="24"/>
        </w:rPr>
      </w:pPr>
      <w:r w:rsidRPr="001D258C">
        <w:rPr>
          <w:sz w:val="24"/>
          <w:szCs w:val="24"/>
        </w:rPr>
        <w:t>3.1.12.8.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1D258C">
        <w:rPr>
          <w:sz w:val="24"/>
          <w:szCs w:val="24"/>
        </w:rPr>
        <w:t xml:space="preserve"> (___________) </w:t>
      </w:r>
      <w:proofErr w:type="gramEnd"/>
      <w:r w:rsidRPr="001D258C">
        <w:rPr>
          <w:sz w:val="24"/>
          <w:szCs w:val="24"/>
        </w:rPr>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D55963" w:rsidRPr="001D258C" w:rsidRDefault="00D55963" w:rsidP="00D55963">
      <w:pPr>
        <w:autoSpaceDE w:val="0"/>
        <w:adjustRightInd w:val="0"/>
        <w:ind w:firstLine="540"/>
        <w:jc w:val="both"/>
        <w:rPr>
          <w:sz w:val="24"/>
          <w:szCs w:val="24"/>
        </w:rPr>
      </w:pPr>
      <w:r w:rsidRPr="001D258C">
        <w:rPr>
          <w:sz w:val="24"/>
          <w:szCs w:val="24"/>
        </w:rPr>
        <w:t>3.1.12.9. незамедлительное информирование Арендатора водителем по телефонной связи</w:t>
      </w:r>
      <w:proofErr w:type="gramStart"/>
      <w:r w:rsidRPr="001D258C">
        <w:rPr>
          <w:sz w:val="24"/>
          <w:szCs w:val="24"/>
        </w:rPr>
        <w:t xml:space="preserve"> (___________) </w:t>
      </w:r>
      <w:proofErr w:type="gramEnd"/>
      <w:r w:rsidRPr="001D258C">
        <w:rPr>
          <w:sz w:val="24"/>
          <w:szCs w:val="24"/>
        </w:rPr>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D55963" w:rsidRPr="001D258C" w:rsidRDefault="00D55963" w:rsidP="00D55963">
      <w:pPr>
        <w:autoSpaceDE w:val="0"/>
        <w:adjustRightInd w:val="0"/>
        <w:ind w:firstLine="540"/>
        <w:jc w:val="both"/>
        <w:rPr>
          <w:sz w:val="24"/>
          <w:szCs w:val="24"/>
        </w:rPr>
      </w:pPr>
      <w:r w:rsidRPr="001D258C">
        <w:rPr>
          <w:sz w:val="24"/>
          <w:szCs w:val="24"/>
        </w:rPr>
        <w:t xml:space="preserve">3.1.12.10. возврат Арендатору надлежащим образом оформленных перевозочных и иных </w:t>
      </w:r>
      <w:r w:rsidRPr="001D258C">
        <w:rPr>
          <w:sz w:val="24"/>
          <w:szCs w:val="24"/>
        </w:rPr>
        <w:lastRenderedPageBreak/>
        <w:t xml:space="preserve">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D55963" w:rsidRPr="001D258C" w:rsidRDefault="00D55963" w:rsidP="00D55963">
      <w:pPr>
        <w:autoSpaceDE w:val="0"/>
        <w:adjustRightInd w:val="0"/>
        <w:ind w:firstLine="540"/>
        <w:jc w:val="both"/>
        <w:rPr>
          <w:sz w:val="24"/>
          <w:szCs w:val="24"/>
        </w:rPr>
      </w:pPr>
      <w:r w:rsidRPr="001D258C">
        <w:rPr>
          <w:sz w:val="24"/>
          <w:szCs w:val="24"/>
        </w:rPr>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D55963" w:rsidRPr="001D258C" w:rsidRDefault="00D55963" w:rsidP="00D55963">
      <w:pPr>
        <w:autoSpaceDE w:val="0"/>
        <w:adjustRightInd w:val="0"/>
        <w:ind w:firstLine="540"/>
        <w:jc w:val="both"/>
        <w:rPr>
          <w:color w:val="FF0000"/>
          <w:sz w:val="24"/>
          <w:szCs w:val="24"/>
        </w:rPr>
      </w:pPr>
      <w:r w:rsidRPr="001D258C">
        <w:rPr>
          <w:sz w:val="24"/>
          <w:szCs w:val="24"/>
        </w:rPr>
        <w:t xml:space="preserve">3.1.13. На основании актов приема-передачи Транспортных средств составлять и предоставлять Арендатору ведомость Актов приема-передачи транспортных средств из/в аренду (Приложение № 5 к Договору), сводный Акт маршрутов перевозки (Приложение № 6 к Договору) с суммой платы за расчетный период, установленный п.4.3 настоящего Договора, и сформированный на его основе Акт </w:t>
      </w:r>
      <w:r w:rsidR="00C04160" w:rsidRPr="001D258C">
        <w:rPr>
          <w:sz w:val="24"/>
          <w:szCs w:val="24"/>
        </w:rPr>
        <w:t>о выполненных работах</w:t>
      </w:r>
      <w:r w:rsidRPr="001D258C">
        <w:rPr>
          <w:sz w:val="24"/>
          <w:szCs w:val="24"/>
        </w:rPr>
        <w:t xml:space="preserve"> </w:t>
      </w:r>
      <w:r w:rsidR="00C04160" w:rsidRPr="001D258C">
        <w:rPr>
          <w:sz w:val="24"/>
          <w:szCs w:val="24"/>
        </w:rPr>
        <w:t>(</w:t>
      </w:r>
      <w:r w:rsidRPr="001D258C">
        <w:rPr>
          <w:sz w:val="24"/>
          <w:szCs w:val="24"/>
        </w:rPr>
        <w:t>оказанных услугах</w:t>
      </w:r>
      <w:r w:rsidR="00C04160" w:rsidRPr="001D258C">
        <w:rPr>
          <w:sz w:val="24"/>
          <w:szCs w:val="24"/>
        </w:rPr>
        <w:t>)</w:t>
      </w:r>
      <w:r w:rsidRPr="001D258C">
        <w:rPr>
          <w:sz w:val="24"/>
          <w:szCs w:val="24"/>
        </w:rPr>
        <w:t xml:space="preserve"> (Приложение № 7 к Договору) с итоговой суммой за отчетный период в течение 5 (пяти) рабочих дней с даты окончания расчетного периода.</w:t>
      </w:r>
    </w:p>
    <w:p w:rsidR="00D55963" w:rsidRPr="001D258C" w:rsidRDefault="00D55963" w:rsidP="00D55963">
      <w:pPr>
        <w:autoSpaceDE w:val="0"/>
        <w:adjustRightInd w:val="0"/>
        <w:ind w:firstLine="540"/>
        <w:jc w:val="both"/>
        <w:rPr>
          <w:sz w:val="24"/>
          <w:szCs w:val="24"/>
        </w:rPr>
      </w:pPr>
      <w:r w:rsidRPr="001D258C">
        <w:rPr>
          <w:sz w:val="24"/>
          <w:szCs w:val="24"/>
        </w:rPr>
        <w:t xml:space="preserve">3.2. Арендодатель имеет право: </w:t>
      </w:r>
    </w:p>
    <w:p w:rsidR="00D55963" w:rsidRPr="001D258C" w:rsidRDefault="00D55963" w:rsidP="00D55963">
      <w:pPr>
        <w:autoSpaceDE w:val="0"/>
        <w:adjustRightInd w:val="0"/>
        <w:ind w:firstLine="540"/>
        <w:jc w:val="both"/>
        <w:rPr>
          <w:sz w:val="24"/>
          <w:szCs w:val="24"/>
        </w:rPr>
      </w:pPr>
      <w:r w:rsidRPr="001D258C">
        <w:rPr>
          <w:sz w:val="24"/>
          <w:szCs w:val="24"/>
        </w:rP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D55963" w:rsidRPr="001D258C" w:rsidRDefault="00D55963" w:rsidP="00D55963">
      <w:pPr>
        <w:autoSpaceDE w:val="0"/>
        <w:adjustRightInd w:val="0"/>
        <w:ind w:firstLine="540"/>
        <w:jc w:val="both"/>
        <w:rPr>
          <w:sz w:val="24"/>
          <w:szCs w:val="24"/>
        </w:rPr>
      </w:pPr>
      <w:r w:rsidRPr="001D258C">
        <w:rPr>
          <w:sz w:val="24"/>
          <w:szCs w:val="24"/>
        </w:rPr>
        <w:t>3.2.2. осуществлять контроль за целевой эксплуатацией Арендатором Транспортных средств, предоставленных Арендодателем;</w:t>
      </w:r>
    </w:p>
    <w:p w:rsidR="00D55963" w:rsidRPr="001D258C" w:rsidRDefault="00D55963" w:rsidP="00D55963">
      <w:pPr>
        <w:autoSpaceDE w:val="0"/>
        <w:adjustRightInd w:val="0"/>
        <w:ind w:firstLine="540"/>
        <w:jc w:val="both"/>
        <w:rPr>
          <w:sz w:val="24"/>
          <w:szCs w:val="24"/>
        </w:rPr>
      </w:pPr>
      <w:r w:rsidRPr="001D258C">
        <w:rPr>
          <w:sz w:val="24"/>
          <w:szCs w:val="24"/>
        </w:rPr>
        <w:t>3.2.3. не согласовывать Заявки в случае несоответствия условий перевозки условиям настоящего Договора, а также по иным обоснованным причинам;</w:t>
      </w:r>
    </w:p>
    <w:p w:rsidR="00D55963" w:rsidRPr="001D258C" w:rsidRDefault="00D55963" w:rsidP="00D55963">
      <w:pPr>
        <w:autoSpaceDE w:val="0"/>
        <w:adjustRightInd w:val="0"/>
        <w:ind w:firstLine="540"/>
        <w:jc w:val="both"/>
        <w:rPr>
          <w:sz w:val="24"/>
          <w:szCs w:val="24"/>
        </w:rPr>
      </w:pPr>
      <w:r w:rsidRPr="001D258C">
        <w:rPr>
          <w:sz w:val="24"/>
          <w:szCs w:val="24"/>
        </w:rP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D55963" w:rsidRPr="001D258C" w:rsidRDefault="00D55963" w:rsidP="00D55963">
      <w:pPr>
        <w:autoSpaceDE w:val="0"/>
        <w:adjustRightInd w:val="0"/>
        <w:ind w:firstLine="540"/>
        <w:jc w:val="both"/>
        <w:rPr>
          <w:sz w:val="24"/>
          <w:szCs w:val="24"/>
        </w:rPr>
      </w:pPr>
      <w:r w:rsidRPr="001D258C">
        <w:rPr>
          <w:sz w:val="24"/>
          <w:szCs w:val="24"/>
        </w:rPr>
        <w:t>3.3. Арендатор обязан:</w:t>
      </w:r>
    </w:p>
    <w:p w:rsidR="00D55963" w:rsidRPr="001D258C" w:rsidRDefault="00D55963" w:rsidP="00D55963">
      <w:pPr>
        <w:autoSpaceDE w:val="0"/>
        <w:adjustRightInd w:val="0"/>
        <w:ind w:firstLine="540"/>
        <w:jc w:val="both"/>
        <w:rPr>
          <w:sz w:val="24"/>
          <w:szCs w:val="24"/>
        </w:rPr>
      </w:pPr>
      <w:r w:rsidRPr="001D258C">
        <w:rPr>
          <w:sz w:val="24"/>
          <w:szCs w:val="24"/>
        </w:rPr>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D55963" w:rsidRPr="001D258C" w:rsidRDefault="00D55963" w:rsidP="00D55963">
      <w:pPr>
        <w:autoSpaceDE w:val="0"/>
        <w:adjustRightInd w:val="0"/>
        <w:ind w:firstLine="540"/>
        <w:jc w:val="both"/>
        <w:rPr>
          <w:sz w:val="24"/>
          <w:szCs w:val="24"/>
        </w:rPr>
      </w:pPr>
      <w:r w:rsidRPr="001D258C">
        <w:rPr>
          <w:sz w:val="24"/>
          <w:szCs w:val="24"/>
        </w:rPr>
        <w:t>3.3.2. использовать Транспортное средство в соответствии с условиями настоящего Договора;</w:t>
      </w:r>
    </w:p>
    <w:p w:rsidR="00D55963" w:rsidRPr="001D258C" w:rsidRDefault="00D55963" w:rsidP="00D55963">
      <w:pPr>
        <w:autoSpaceDE w:val="0"/>
        <w:adjustRightInd w:val="0"/>
        <w:ind w:firstLine="540"/>
        <w:jc w:val="both"/>
        <w:rPr>
          <w:sz w:val="24"/>
          <w:szCs w:val="24"/>
        </w:rPr>
      </w:pPr>
      <w:r w:rsidRPr="001D258C">
        <w:rPr>
          <w:sz w:val="24"/>
          <w:szCs w:val="24"/>
        </w:rP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D55963" w:rsidRPr="001D258C" w:rsidRDefault="00D55963" w:rsidP="00D55963">
      <w:pPr>
        <w:autoSpaceDE w:val="0"/>
        <w:adjustRightInd w:val="0"/>
        <w:ind w:firstLine="540"/>
        <w:jc w:val="both"/>
        <w:rPr>
          <w:sz w:val="24"/>
          <w:szCs w:val="24"/>
        </w:rPr>
      </w:pPr>
      <w:r w:rsidRPr="001D258C">
        <w:rPr>
          <w:sz w:val="24"/>
          <w:szCs w:val="24"/>
        </w:rPr>
        <w:t xml:space="preserve">3.3.4. вносить арендную плату в размере, сроки и порядке, </w:t>
      </w:r>
      <w:proofErr w:type="gramStart"/>
      <w:r w:rsidRPr="001D258C">
        <w:rPr>
          <w:sz w:val="24"/>
          <w:szCs w:val="24"/>
        </w:rPr>
        <w:t>предусмотренными</w:t>
      </w:r>
      <w:proofErr w:type="gramEnd"/>
      <w:r w:rsidRPr="001D258C">
        <w:rPr>
          <w:sz w:val="24"/>
          <w:szCs w:val="24"/>
        </w:rPr>
        <w:t xml:space="preserve"> Договором;</w:t>
      </w:r>
    </w:p>
    <w:p w:rsidR="00D55963" w:rsidRPr="001D258C" w:rsidRDefault="00D55963" w:rsidP="00D55963">
      <w:pPr>
        <w:autoSpaceDE w:val="0"/>
        <w:adjustRightInd w:val="0"/>
        <w:ind w:firstLine="540"/>
        <w:jc w:val="both"/>
        <w:rPr>
          <w:sz w:val="24"/>
          <w:szCs w:val="24"/>
        </w:rPr>
      </w:pPr>
      <w:r w:rsidRPr="001D258C">
        <w:rPr>
          <w:sz w:val="24"/>
          <w:szCs w:val="24"/>
        </w:rP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D55963" w:rsidRPr="001D258C" w:rsidRDefault="00D55963" w:rsidP="00D55963">
      <w:pPr>
        <w:autoSpaceDE w:val="0"/>
        <w:adjustRightInd w:val="0"/>
        <w:ind w:firstLine="540"/>
        <w:jc w:val="both"/>
        <w:rPr>
          <w:sz w:val="24"/>
          <w:szCs w:val="24"/>
        </w:rPr>
      </w:pPr>
      <w:r w:rsidRPr="001D258C">
        <w:rPr>
          <w:sz w:val="24"/>
          <w:szCs w:val="24"/>
        </w:rPr>
        <w:t>3.3.6. после исполнения Арендодателем Заявки возвратить Транспортное средство из аренды в порядке, предусмотренном п. 2.2. настоящего Договора;</w:t>
      </w:r>
    </w:p>
    <w:p w:rsidR="00D55963" w:rsidRPr="001D258C" w:rsidRDefault="00D55963" w:rsidP="00D55963">
      <w:pPr>
        <w:tabs>
          <w:tab w:val="left" w:pos="567"/>
        </w:tabs>
        <w:autoSpaceDE w:val="0"/>
        <w:adjustRightInd w:val="0"/>
        <w:ind w:firstLine="540"/>
        <w:jc w:val="both"/>
        <w:rPr>
          <w:sz w:val="24"/>
          <w:szCs w:val="24"/>
        </w:rPr>
      </w:pPr>
      <w:r w:rsidRPr="001D258C">
        <w:rPr>
          <w:sz w:val="24"/>
          <w:szCs w:val="24"/>
        </w:rPr>
        <w:t xml:space="preserve">3.3.7. подписывать представленные Арендодателем акты приема-передачи Транспортного средства </w:t>
      </w:r>
      <w:proofErr w:type="gramStart"/>
      <w:r w:rsidRPr="001D258C">
        <w:rPr>
          <w:sz w:val="24"/>
          <w:szCs w:val="24"/>
        </w:rPr>
        <w:t>в</w:t>
      </w:r>
      <w:proofErr w:type="gramEnd"/>
      <w:r w:rsidRPr="001D258C">
        <w:rPr>
          <w:sz w:val="24"/>
          <w:szCs w:val="24"/>
        </w:rPr>
        <w:t>/из аренды;</w:t>
      </w:r>
    </w:p>
    <w:p w:rsidR="00D55963" w:rsidRPr="001D258C" w:rsidRDefault="00D55963" w:rsidP="00D55963">
      <w:pPr>
        <w:autoSpaceDE w:val="0"/>
        <w:adjustRightInd w:val="0"/>
        <w:ind w:firstLine="540"/>
        <w:jc w:val="both"/>
        <w:rPr>
          <w:sz w:val="24"/>
          <w:szCs w:val="24"/>
        </w:rPr>
      </w:pPr>
      <w:r w:rsidRPr="001D258C">
        <w:rPr>
          <w:sz w:val="24"/>
          <w:szCs w:val="24"/>
        </w:rPr>
        <w:t xml:space="preserve">3.3.8. в течение 5 (пяти) рабочих дней с даты получения подписывать и возвращать Арендодателю ведомость Актов приема-передачи транспортных средств </w:t>
      </w:r>
      <w:proofErr w:type="gramStart"/>
      <w:r w:rsidRPr="001D258C">
        <w:rPr>
          <w:sz w:val="24"/>
          <w:szCs w:val="24"/>
        </w:rPr>
        <w:t>из</w:t>
      </w:r>
      <w:proofErr w:type="gramEnd"/>
      <w:r w:rsidRPr="001D258C">
        <w:rPr>
          <w:sz w:val="24"/>
          <w:szCs w:val="24"/>
        </w:rPr>
        <w:t>/</w:t>
      </w:r>
      <w:proofErr w:type="gramStart"/>
      <w:r w:rsidRPr="001D258C">
        <w:rPr>
          <w:sz w:val="24"/>
          <w:szCs w:val="24"/>
        </w:rPr>
        <w:t>в</w:t>
      </w:r>
      <w:proofErr w:type="gramEnd"/>
      <w:r w:rsidRPr="001D258C">
        <w:rPr>
          <w:sz w:val="24"/>
          <w:szCs w:val="24"/>
        </w:rPr>
        <w:t xml:space="preserve"> аренду, сводный Акт маршрутов перевозки и акты об оказанных услугах при условии согласия с данными, содержащимися в вышеперечисленных документах, а при несогласии предоставлять мотивированный отказ от их подписания;</w:t>
      </w:r>
    </w:p>
    <w:p w:rsidR="00D55963" w:rsidRPr="001D258C" w:rsidRDefault="00D55963" w:rsidP="00D55963">
      <w:pPr>
        <w:autoSpaceDE w:val="0"/>
        <w:adjustRightInd w:val="0"/>
        <w:ind w:firstLine="540"/>
        <w:jc w:val="both"/>
        <w:rPr>
          <w:sz w:val="24"/>
          <w:szCs w:val="24"/>
        </w:rPr>
      </w:pPr>
      <w:r w:rsidRPr="001D258C">
        <w:rPr>
          <w:sz w:val="24"/>
          <w:szCs w:val="24"/>
        </w:rPr>
        <w:t>3.4. Арендатор вправе в</w:t>
      </w:r>
      <w:r w:rsidRPr="001D258C">
        <w:rPr>
          <w:rFonts w:eastAsiaTheme="minorHAnsi"/>
          <w:sz w:val="24"/>
          <w:szCs w:val="24"/>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1C2763" w:rsidRDefault="001C2763" w:rsidP="00D55963">
      <w:pPr>
        <w:autoSpaceDE w:val="0"/>
        <w:adjustRightInd w:val="0"/>
        <w:jc w:val="center"/>
        <w:rPr>
          <w:b/>
          <w:sz w:val="24"/>
          <w:szCs w:val="24"/>
        </w:rPr>
      </w:pPr>
    </w:p>
    <w:p w:rsidR="00D55963" w:rsidRPr="001D258C" w:rsidRDefault="00D55963" w:rsidP="00D55963">
      <w:pPr>
        <w:autoSpaceDE w:val="0"/>
        <w:adjustRightInd w:val="0"/>
        <w:jc w:val="center"/>
        <w:rPr>
          <w:b/>
          <w:sz w:val="24"/>
          <w:szCs w:val="24"/>
        </w:rPr>
      </w:pPr>
      <w:r w:rsidRPr="001D258C">
        <w:rPr>
          <w:b/>
          <w:sz w:val="24"/>
          <w:szCs w:val="24"/>
        </w:rPr>
        <w:t>4. ПОРЯДОК РАСЧЕТОВ</w:t>
      </w:r>
    </w:p>
    <w:p w:rsidR="00D55963" w:rsidRPr="001D258C" w:rsidRDefault="00D55963" w:rsidP="00D55963">
      <w:pPr>
        <w:pStyle w:val="ConsPlusNonformat"/>
        <w:jc w:val="both"/>
        <w:rPr>
          <w:sz w:val="24"/>
          <w:szCs w:val="24"/>
        </w:rPr>
      </w:pPr>
      <w:r w:rsidRPr="001D258C">
        <w:rPr>
          <w:sz w:val="24"/>
          <w:szCs w:val="24"/>
        </w:rPr>
        <w:t xml:space="preserve">         4.1. Арендная плата рассчитывается по ставкам, которые согласовываются Сторонами в приложениях к Договору по форме Приложения № 8. Расчет арендной платы осуществляется </w:t>
      </w:r>
      <w:r w:rsidRPr="001D258C">
        <w:rPr>
          <w:sz w:val="24"/>
          <w:szCs w:val="24"/>
        </w:rPr>
        <w:lastRenderedPageBreak/>
        <w:t xml:space="preserve">исходя из маршрута перевозки, определенного в Акте приема-передачи транспортного средства с экипажем </w:t>
      </w:r>
      <w:proofErr w:type="gramStart"/>
      <w:r w:rsidRPr="001D258C">
        <w:rPr>
          <w:sz w:val="24"/>
          <w:szCs w:val="24"/>
        </w:rPr>
        <w:t>из</w:t>
      </w:r>
      <w:proofErr w:type="gramEnd"/>
      <w:r w:rsidRPr="001D258C">
        <w:rPr>
          <w:sz w:val="24"/>
          <w:szCs w:val="24"/>
        </w:rPr>
        <w:t>/в аренду.</w:t>
      </w:r>
    </w:p>
    <w:p w:rsidR="00D55963" w:rsidRPr="001D258C" w:rsidRDefault="00D55963" w:rsidP="00D55963">
      <w:pPr>
        <w:pStyle w:val="ConsPlusNonformat"/>
        <w:jc w:val="both"/>
        <w:rPr>
          <w:sz w:val="24"/>
          <w:szCs w:val="24"/>
        </w:rPr>
      </w:pPr>
      <w:r w:rsidRPr="001D258C">
        <w:rPr>
          <w:sz w:val="24"/>
          <w:szCs w:val="24"/>
        </w:rPr>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D55963" w:rsidRPr="001D258C" w:rsidRDefault="00D55963" w:rsidP="00D55963">
      <w:pPr>
        <w:pStyle w:val="ConsPlusNonformat"/>
        <w:tabs>
          <w:tab w:val="left" w:pos="567"/>
        </w:tabs>
        <w:jc w:val="both"/>
        <w:rPr>
          <w:sz w:val="24"/>
          <w:szCs w:val="24"/>
        </w:rPr>
      </w:pPr>
      <w:r w:rsidRPr="001D258C">
        <w:rPr>
          <w:sz w:val="24"/>
          <w:szCs w:val="24"/>
        </w:rPr>
        <w:t xml:space="preserve">         4.2. Оплата арендных платежей производится Арендатором (при условии своевременного и в полном объеме получения документов,  путем перечисления денежных средств на расчетный счет Арендодателя после подписания Сторонами акта об оказанных услугах в следующие сроки:</w:t>
      </w:r>
    </w:p>
    <w:p w:rsidR="00D55963" w:rsidRDefault="00D55963" w:rsidP="00D55963">
      <w:pPr>
        <w:pStyle w:val="ConsPlusNonformat"/>
        <w:tabs>
          <w:tab w:val="left" w:pos="567"/>
        </w:tabs>
        <w:jc w:val="both"/>
        <w:rPr>
          <w:sz w:val="24"/>
          <w:szCs w:val="24"/>
        </w:rPr>
      </w:pPr>
      <w:r w:rsidRPr="001D258C">
        <w:rPr>
          <w:sz w:val="24"/>
          <w:szCs w:val="24"/>
        </w:rPr>
        <w:t xml:space="preserve">- за период с 1 по </w:t>
      </w:r>
      <w:r w:rsidR="0011115C">
        <w:rPr>
          <w:sz w:val="24"/>
          <w:szCs w:val="24"/>
        </w:rPr>
        <w:t>10</w:t>
      </w:r>
      <w:r w:rsidRPr="001D258C">
        <w:rPr>
          <w:sz w:val="24"/>
          <w:szCs w:val="24"/>
        </w:rPr>
        <w:t xml:space="preserve"> число отчетного месяца – не позднее </w:t>
      </w:r>
      <w:r w:rsidR="0011115C">
        <w:rPr>
          <w:sz w:val="24"/>
          <w:szCs w:val="24"/>
        </w:rPr>
        <w:t>2</w:t>
      </w:r>
      <w:r w:rsidRPr="001D258C">
        <w:rPr>
          <w:sz w:val="24"/>
          <w:szCs w:val="24"/>
        </w:rPr>
        <w:t>0 числа отчетного месяца;</w:t>
      </w:r>
    </w:p>
    <w:p w:rsidR="0011115C" w:rsidRPr="001D258C" w:rsidRDefault="0011115C" w:rsidP="00D55963">
      <w:pPr>
        <w:pStyle w:val="ConsPlusNonformat"/>
        <w:tabs>
          <w:tab w:val="left" w:pos="567"/>
        </w:tabs>
        <w:jc w:val="both"/>
        <w:rPr>
          <w:sz w:val="24"/>
          <w:szCs w:val="24"/>
        </w:rPr>
      </w:pPr>
      <w:r>
        <w:rPr>
          <w:sz w:val="24"/>
          <w:szCs w:val="24"/>
        </w:rPr>
        <w:t>- за период с 11 по 20 число отчетного месяца – не позднее 30 числа отчетного месяца;</w:t>
      </w:r>
    </w:p>
    <w:p w:rsidR="00D55963" w:rsidRPr="001D258C" w:rsidRDefault="00D55963" w:rsidP="00D55963">
      <w:pPr>
        <w:pStyle w:val="ConsPlusNonformat"/>
        <w:tabs>
          <w:tab w:val="left" w:pos="567"/>
        </w:tabs>
        <w:jc w:val="both"/>
        <w:rPr>
          <w:rFonts w:eastAsia="MS Mincho"/>
          <w:sz w:val="24"/>
          <w:szCs w:val="24"/>
        </w:rPr>
      </w:pPr>
      <w:r w:rsidRPr="001D258C">
        <w:rPr>
          <w:sz w:val="24"/>
          <w:szCs w:val="24"/>
        </w:rPr>
        <w:t xml:space="preserve">- за период с </w:t>
      </w:r>
      <w:r w:rsidR="0011115C">
        <w:rPr>
          <w:sz w:val="24"/>
          <w:szCs w:val="24"/>
        </w:rPr>
        <w:t>21</w:t>
      </w:r>
      <w:r w:rsidRPr="001D258C">
        <w:rPr>
          <w:sz w:val="24"/>
          <w:szCs w:val="24"/>
        </w:rPr>
        <w:t xml:space="preserve"> по 30 (31) число отчетного месяца – не позднее 15 числа месяца, следующего за отчетным. </w:t>
      </w:r>
    </w:p>
    <w:p w:rsidR="00D55963" w:rsidRPr="001D258C" w:rsidRDefault="00D55963" w:rsidP="00D55963">
      <w:pPr>
        <w:jc w:val="both"/>
        <w:rPr>
          <w:sz w:val="24"/>
          <w:szCs w:val="24"/>
        </w:rPr>
      </w:pPr>
      <w:r w:rsidRPr="001D258C">
        <w:rPr>
          <w:sz w:val="24"/>
          <w:szCs w:val="24"/>
        </w:rPr>
        <w:t xml:space="preserve">          4.3. </w:t>
      </w:r>
      <w:r w:rsidR="007F01B6" w:rsidRPr="001D258C">
        <w:rPr>
          <w:sz w:val="24"/>
          <w:szCs w:val="24"/>
        </w:rPr>
        <w:t xml:space="preserve"> </w:t>
      </w:r>
      <w:proofErr w:type="gramStart"/>
      <w:r w:rsidRPr="001D258C">
        <w:rPr>
          <w:sz w:val="24"/>
          <w:szCs w:val="24"/>
        </w:rPr>
        <w:t>Арендодатель на основании актов приема-передачи Транспортных средств в аренду составляет и направляет Арендатору ведомость Актов приема-передачи транспортных средств из/в аренду, сводный Акт маршрутов перевозки с суммой арендных платежей   за согласованный Сторонами расчетный период (с 1 по 10, с 11 по 20, с 21 по 30 (31) число отчетного месяца), а также направляет акт об оказанных услугах и счет-фактуру  на</w:t>
      </w:r>
      <w:proofErr w:type="gramEnd"/>
      <w:r w:rsidRPr="001D258C">
        <w:rPr>
          <w:sz w:val="24"/>
          <w:szCs w:val="24"/>
        </w:rPr>
        <w:t xml:space="preserve"> стоимость арендных платежей за расчетный период. При этом ведомость Актов приема-передачи транспортных средств </w:t>
      </w:r>
      <w:proofErr w:type="gramStart"/>
      <w:r w:rsidRPr="001D258C">
        <w:rPr>
          <w:sz w:val="24"/>
          <w:szCs w:val="24"/>
        </w:rPr>
        <w:t>из</w:t>
      </w:r>
      <w:proofErr w:type="gramEnd"/>
      <w:r w:rsidRPr="001D258C">
        <w:rPr>
          <w:sz w:val="24"/>
          <w:szCs w:val="24"/>
        </w:rPr>
        <w:t>/</w:t>
      </w:r>
      <w:proofErr w:type="gramStart"/>
      <w:r w:rsidRPr="001D258C">
        <w:rPr>
          <w:sz w:val="24"/>
          <w:szCs w:val="24"/>
        </w:rPr>
        <w:t>в</w:t>
      </w:r>
      <w:proofErr w:type="gramEnd"/>
      <w:r w:rsidRPr="001D258C">
        <w:rPr>
          <w:sz w:val="24"/>
          <w:szCs w:val="24"/>
        </w:rPr>
        <w:t xml:space="preserve"> аренду, сводный Акт маршрутов перевозки, акт об оказанных услугах и счет-фактура должны быть направлены Арендатору не позднее 5 (пяти) календарных дней после окончания расчетного периода.</w:t>
      </w:r>
    </w:p>
    <w:p w:rsidR="00D55963" w:rsidRPr="001D258C" w:rsidRDefault="00D55963" w:rsidP="00D55963">
      <w:pPr>
        <w:jc w:val="both"/>
        <w:rPr>
          <w:sz w:val="24"/>
          <w:szCs w:val="24"/>
        </w:rPr>
      </w:pPr>
      <w:r w:rsidRPr="001D258C">
        <w:rPr>
          <w:sz w:val="24"/>
          <w:szCs w:val="24"/>
        </w:rPr>
        <w:t xml:space="preserve">           </w:t>
      </w:r>
      <w:proofErr w:type="gramStart"/>
      <w:r w:rsidRPr="001D258C">
        <w:rPr>
          <w:sz w:val="24"/>
          <w:szCs w:val="24"/>
        </w:rPr>
        <w:t>Арендатор в течение 5 (пяти) рабочих дней со дня получения ведомости Актов приема-передачи транспортных средств из/в аренду, сводного Акта маршрутов перевозки, акта об оказанных услуга и счета-фактуры обязан направить Арендодателю подписанные ведомость Актов приема-передачи транспортных средств из/в аренду, сводный Акт маршрутов перевозки и акт об оказанных услугах или мотивированный отказ от их подписания.</w:t>
      </w:r>
      <w:proofErr w:type="gramEnd"/>
    </w:p>
    <w:p w:rsidR="00D55963" w:rsidRPr="001D258C" w:rsidRDefault="00D55963" w:rsidP="00D55963">
      <w:pPr>
        <w:shd w:val="clear" w:color="auto" w:fill="FFFFFF"/>
        <w:jc w:val="both"/>
        <w:rPr>
          <w:b/>
          <w:sz w:val="24"/>
          <w:szCs w:val="24"/>
        </w:rPr>
      </w:pPr>
      <w:r w:rsidRPr="001D258C">
        <w:rPr>
          <w:sz w:val="24"/>
          <w:szCs w:val="24"/>
        </w:rPr>
        <w:t xml:space="preserve">           </w:t>
      </w:r>
    </w:p>
    <w:p w:rsidR="00D55963" w:rsidRPr="001D258C" w:rsidRDefault="00D55963" w:rsidP="00D55963">
      <w:pPr>
        <w:pStyle w:val="ConsPlusNonformat"/>
        <w:ind w:firstLine="709"/>
        <w:jc w:val="center"/>
        <w:rPr>
          <w:b/>
          <w:sz w:val="24"/>
          <w:szCs w:val="24"/>
        </w:rPr>
      </w:pPr>
      <w:r w:rsidRPr="001D258C">
        <w:rPr>
          <w:b/>
          <w:sz w:val="24"/>
          <w:szCs w:val="24"/>
        </w:rPr>
        <w:t xml:space="preserve">5. СРОК ДЕЙСТВИЯ ДОГОВОРА </w:t>
      </w:r>
    </w:p>
    <w:p w:rsidR="00D55963" w:rsidRPr="001D258C" w:rsidRDefault="00D55963" w:rsidP="00D55963">
      <w:pPr>
        <w:pStyle w:val="ConsPlusNonformat"/>
        <w:ind w:firstLine="709"/>
        <w:jc w:val="center"/>
        <w:rPr>
          <w:sz w:val="24"/>
          <w:szCs w:val="24"/>
        </w:rPr>
      </w:pPr>
    </w:p>
    <w:p w:rsidR="00D55963" w:rsidRPr="001D258C" w:rsidRDefault="00D55963" w:rsidP="00634BFF">
      <w:pPr>
        <w:pStyle w:val="ConsPlusNonformat"/>
        <w:ind w:firstLine="709"/>
        <w:jc w:val="both"/>
        <w:rPr>
          <w:sz w:val="24"/>
          <w:szCs w:val="24"/>
        </w:rPr>
      </w:pPr>
      <w:r w:rsidRPr="001D258C">
        <w:rPr>
          <w:sz w:val="24"/>
          <w:szCs w:val="24"/>
        </w:rPr>
        <w:t xml:space="preserve">Договор вступает в силу с </w:t>
      </w:r>
      <w:r w:rsidR="0088312E">
        <w:rPr>
          <w:sz w:val="24"/>
          <w:szCs w:val="24"/>
        </w:rPr>
        <w:t>«01» января 2015</w:t>
      </w:r>
      <w:r w:rsidRPr="001D258C">
        <w:rPr>
          <w:sz w:val="24"/>
          <w:szCs w:val="24"/>
        </w:rPr>
        <w:t xml:space="preserve"> и действует до «</w:t>
      </w:r>
      <w:r w:rsidR="00FF0B4D" w:rsidRPr="001D258C">
        <w:rPr>
          <w:sz w:val="24"/>
          <w:szCs w:val="24"/>
        </w:rPr>
        <w:t>31</w:t>
      </w:r>
      <w:r w:rsidRPr="001D258C">
        <w:rPr>
          <w:sz w:val="24"/>
          <w:szCs w:val="24"/>
        </w:rPr>
        <w:t>»</w:t>
      </w:r>
      <w:r w:rsidR="00FF0B4D" w:rsidRPr="001D258C">
        <w:rPr>
          <w:sz w:val="24"/>
          <w:szCs w:val="24"/>
        </w:rPr>
        <w:t xml:space="preserve"> декабря</w:t>
      </w:r>
      <w:r w:rsidRPr="001D258C">
        <w:rPr>
          <w:sz w:val="24"/>
          <w:szCs w:val="24"/>
        </w:rPr>
        <w:t xml:space="preserve"> 201</w:t>
      </w:r>
      <w:r w:rsidR="00FF0B4D" w:rsidRPr="001D258C">
        <w:rPr>
          <w:sz w:val="24"/>
          <w:szCs w:val="24"/>
        </w:rPr>
        <w:t>5</w:t>
      </w:r>
      <w:r w:rsidRPr="001D258C">
        <w:rPr>
          <w:sz w:val="24"/>
          <w:szCs w:val="24"/>
        </w:rPr>
        <w:t xml:space="preserve"> г. включительно.</w:t>
      </w:r>
    </w:p>
    <w:p w:rsidR="00D55963" w:rsidRPr="001D258C" w:rsidRDefault="00D55963" w:rsidP="00D55963">
      <w:pPr>
        <w:pStyle w:val="ConsPlusNonformat"/>
        <w:ind w:firstLine="709"/>
        <w:jc w:val="both"/>
        <w:rPr>
          <w:sz w:val="24"/>
          <w:szCs w:val="24"/>
        </w:rPr>
      </w:pPr>
      <w:r w:rsidRPr="001D258C">
        <w:rPr>
          <w:sz w:val="24"/>
          <w:szCs w:val="24"/>
        </w:rPr>
        <w:t xml:space="preserve"> </w:t>
      </w:r>
    </w:p>
    <w:p w:rsidR="00D55963" w:rsidRPr="001D258C" w:rsidRDefault="00D55963" w:rsidP="00D55963">
      <w:pPr>
        <w:pStyle w:val="ConsPlusNonformat"/>
        <w:ind w:firstLine="709"/>
        <w:jc w:val="center"/>
        <w:rPr>
          <w:b/>
          <w:sz w:val="24"/>
          <w:szCs w:val="24"/>
        </w:rPr>
      </w:pPr>
      <w:r w:rsidRPr="001D258C">
        <w:rPr>
          <w:b/>
          <w:sz w:val="24"/>
          <w:szCs w:val="24"/>
        </w:rPr>
        <w:t>6. ОТВЕТСТВЕННОСТЬ СТОРОН</w:t>
      </w:r>
    </w:p>
    <w:p w:rsidR="00D55963" w:rsidRPr="001D258C" w:rsidRDefault="00D55963" w:rsidP="00D55963">
      <w:pPr>
        <w:pStyle w:val="ConsPlusNonformat"/>
        <w:ind w:firstLine="709"/>
        <w:jc w:val="both"/>
        <w:rPr>
          <w:sz w:val="24"/>
          <w:szCs w:val="24"/>
        </w:rPr>
      </w:pPr>
    </w:p>
    <w:p w:rsidR="00D55963" w:rsidRPr="001D258C" w:rsidRDefault="00D55963" w:rsidP="00D55963">
      <w:pPr>
        <w:pStyle w:val="1f3"/>
        <w:tabs>
          <w:tab w:val="left" w:pos="567"/>
        </w:tabs>
        <w:ind w:right="-5"/>
        <w:jc w:val="both"/>
      </w:pPr>
      <w:r w:rsidRPr="001D258C">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55963" w:rsidRPr="001D258C" w:rsidRDefault="00D55963" w:rsidP="00D55963">
      <w:pPr>
        <w:tabs>
          <w:tab w:val="left" w:pos="567"/>
        </w:tabs>
        <w:autoSpaceDE w:val="0"/>
        <w:adjustRightInd w:val="0"/>
        <w:ind w:right="-5"/>
        <w:jc w:val="both"/>
        <w:outlineLvl w:val="0"/>
        <w:rPr>
          <w:sz w:val="24"/>
          <w:szCs w:val="24"/>
        </w:rPr>
      </w:pPr>
      <w:r w:rsidRPr="001D258C">
        <w:rPr>
          <w:sz w:val="24"/>
          <w:szCs w:val="24"/>
        </w:rP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D55963" w:rsidRPr="001D258C" w:rsidRDefault="00D55963" w:rsidP="00D55963">
      <w:pPr>
        <w:tabs>
          <w:tab w:val="left" w:pos="567"/>
        </w:tabs>
        <w:autoSpaceDE w:val="0"/>
        <w:adjustRightInd w:val="0"/>
        <w:ind w:right="-5"/>
        <w:jc w:val="both"/>
        <w:outlineLvl w:val="0"/>
        <w:rPr>
          <w:b/>
          <w:sz w:val="24"/>
          <w:szCs w:val="24"/>
        </w:rPr>
      </w:pPr>
      <w:r w:rsidRPr="001D258C">
        <w:rPr>
          <w:sz w:val="24"/>
          <w:szCs w:val="24"/>
        </w:rP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1" w:history="1">
        <w:r w:rsidRPr="001D258C">
          <w:rPr>
            <w:sz w:val="24"/>
            <w:szCs w:val="24"/>
          </w:rPr>
          <w:t>гл. 59</w:t>
        </w:r>
      </w:hyperlink>
      <w:r w:rsidRPr="001D258C">
        <w:rPr>
          <w:sz w:val="24"/>
          <w:szCs w:val="24"/>
        </w:rP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D55963" w:rsidRPr="001D258C" w:rsidRDefault="00D55963" w:rsidP="00D55963">
      <w:pPr>
        <w:pStyle w:val="35"/>
        <w:tabs>
          <w:tab w:val="left" w:pos="567"/>
        </w:tabs>
        <w:ind w:right="-5"/>
        <w:jc w:val="both"/>
        <w:rPr>
          <w:bCs/>
        </w:rPr>
      </w:pPr>
      <w:r w:rsidRPr="001D258C">
        <w:rPr>
          <w:bCs/>
        </w:rPr>
        <w:t xml:space="preserve">         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D55963" w:rsidRPr="001D258C" w:rsidRDefault="00D55963" w:rsidP="00D55963">
      <w:pPr>
        <w:pStyle w:val="35"/>
        <w:ind w:firstLine="567"/>
        <w:jc w:val="both"/>
      </w:pPr>
      <w:r w:rsidRPr="001D258C">
        <w:t xml:space="preserve">6.5. В случае нарушения Арендатором условий Заявки, исполненной Арендодателем, </w:t>
      </w:r>
    </w:p>
    <w:p w:rsidR="00D55963" w:rsidRPr="001D258C" w:rsidRDefault="00D55963" w:rsidP="00D55963">
      <w:pPr>
        <w:pStyle w:val="35"/>
        <w:jc w:val="both"/>
      </w:pPr>
      <w:r w:rsidRPr="001D258C">
        <w:lastRenderedPageBreak/>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D55963" w:rsidRPr="001D258C" w:rsidRDefault="00D55963" w:rsidP="00D55963">
      <w:pPr>
        <w:pStyle w:val="ConsPlusNonformat"/>
        <w:ind w:firstLine="567"/>
        <w:jc w:val="both"/>
        <w:rPr>
          <w:sz w:val="24"/>
          <w:szCs w:val="24"/>
        </w:rPr>
      </w:pPr>
      <w:r w:rsidRPr="001D258C">
        <w:rPr>
          <w:sz w:val="24"/>
          <w:szCs w:val="24"/>
        </w:rPr>
        <w:t xml:space="preserve">6.6. В случае нарушения сроков внесения арендной платы, установленных </w:t>
      </w:r>
      <w:hyperlink r:id="rId12" w:history="1">
        <w:r w:rsidRPr="001D258C">
          <w:rPr>
            <w:sz w:val="24"/>
            <w:szCs w:val="24"/>
          </w:rPr>
          <w:t>пунктом 4.</w:t>
        </w:r>
      </w:hyperlink>
      <w:r w:rsidRPr="001D258C">
        <w:rPr>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D55963" w:rsidRPr="001D258C" w:rsidRDefault="00D55963" w:rsidP="00D55963">
      <w:pPr>
        <w:pStyle w:val="ConsNormal"/>
        <w:ind w:right="-5" w:firstLine="567"/>
        <w:jc w:val="both"/>
        <w:rPr>
          <w:sz w:val="24"/>
          <w:szCs w:val="24"/>
        </w:rPr>
      </w:pPr>
      <w:r w:rsidRPr="001D258C">
        <w:rPr>
          <w:sz w:val="24"/>
          <w:szCs w:val="24"/>
        </w:rPr>
        <w:t xml:space="preserve">6.7. </w:t>
      </w:r>
      <w:bookmarkStart w:id="3" w:name="OLE_LINK1"/>
      <w:bookmarkStart w:id="4" w:name="OLE_LINK2"/>
      <w:r w:rsidRPr="001D258C">
        <w:rPr>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5" w:name="OLE_LINK3"/>
      <w:bookmarkStart w:id="6" w:name="OLE_LINK4"/>
      <w:r w:rsidRPr="001D258C">
        <w:rPr>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3"/>
      <w:bookmarkEnd w:id="4"/>
      <w:bookmarkEnd w:id="5"/>
      <w:bookmarkEnd w:id="6"/>
      <w:r w:rsidRPr="001D258C">
        <w:rPr>
          <w:sz w:val="24"/>
          <w:szCs w:val="24"/>
        </w:rPr>
        <w:t>.</w:t>
      </w:r>
    </w:p>
    <w:p w:rsidR="00D55963" w:rsidRPr="001D258C" w:rsidRDefault="00D55963" w:rsidP="00D55963">
      <w:pPr>
        <w:ind w:firstLine="567"/>
        <w:jc w:val="both"/>
        <w:rPr>
          <w:sz w:val="24"/>
          <w:szCs w:val="24"/>
        </w:rPr>
      </w:pPr>
      <w:r w:rsidRPr="001D258C">
        <w:rPr>
          <w:sz w:val="24"/>
          <w:szCs w:val="24"/>
        </w:rP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D55963" w:rsidRPr="001D258C" w:rsidRDefault="00D55963" w:rsidP="00D55963">
      <w:pPr>
        <w:pStyle w:val="ConsNormal"/>
        <w:ind w:right="-5" w:firstLine="567"/>
        <w:jc w:val="both"/>
        <w:rPr>
          <w:sz w:val="24"/>
          <w:szCs w:val="24"/>
        </w:rPr>
      </w:pPr>
      <w:r w:rsidRPr="001D258C">
        <w:rPr>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D55963" w:rsidRPr="001D258C" w:rsidRDefault="00D55963" w:rsidP="00D55963">
      <w:pPr>
        <w:pStyle w:val="a8"/>
        <w:tabs>
          <w:tab w:val="left" w:pos="567"/>
          <w:tab w:val="left" w:pos="709"/>
        </w:tabs>
        <w:ind w:firstLine="567"/>
        <w:jc w:val="both"/>
      </w:pPr>
      <w:r w:rsidRPr="001D258C">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D55963" w:rsidRPr="001D258C" w:rsidRDefault="00D55963" w:rsidP="00D55963">
      <w:pPr>
        <w:pStyle w:val="a8"/>
        <w:tabs>
          <w:tab w:val="left" w:pos="567"/>
          <w:tab w:val="left" w:pos="709"/>
        </w:tabs>
        <w:ind w:firstLine="567"/>
        <w:jc w:val="both"/>
      </w:pPr>
      <w:r w:rsidRPr="001D258C">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D55963" w:rsidRPr="001D258C" w:rsidRDefault="00D55963" w:rsidP="00D55963">
      <w:pPr>
        <w:pStyle w:val="a8"/>
        <w:tabs>
          <w:tab w:val="left" w:pos="567"/>
          <w:tab w:val="left" w:pos="709"/>
        </w:tabs>
        <w:ind w:firstLine="567"/>
        <w:jc w:val="both"/>
      </w:pPr>
      <w:r w:rsidRPr="001D258C">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1D258C">
        <w:t>с</w:t>
      </w:r>
      <w:proofErr w:type="gramEnd"/>
      <w:r w:rsidRPr="001D258C">
        <w:t xml:space="preserve"> исправным ЗПУ.</w:t>
      </w:r>
    </w:p>
    <w:p w:rsidR="00D55963" w:rsidRPr="001D258C" w:rsidRDefault="00D55963" w:rsidP="00D55963">
      <w:pPr>
        <w:pStyle w:val="ConsPlusNonformat"/>
        <w:ind w:firstLine="709"/>
        <w:jc w:val="center"/>
        <w:rPr>
          <w:b/>
          <w:sz w:val="24"/>
          <w:szCs w:val="24"/>
        </w:rPr>
      </w:pPr>
    </w:p>
    <w:p w:rsidR="00D55963" w:rsidRPr="001D258C" w:rsidRDefault="00D55963" w:rsidP="00D55963">
      <w:pPr>
        <w:pStyle w:val="ConsPlusNonformat"/>
        <w:ind w:firstLine="709"/>
        <w:jc w:val="center"/>
        <w:rPr>
          <w:b/>
          <w:sz w:val="24"/>
          <w:szCs w:val="24"/>
        </w:rPr>
      </w:pPr>
      <w:r w:rsidRPr="001D258C">
        <w:rPr>
          <w:b/>
          <w:sz w:val="24"/>
          <w:szCs w:val="24"/>
        </w:rPr>
        <w:t>7. ОБСТОЯТЕЛЬСТВА НЕПРЕОДОЛИМОЙ СИЛЫ</w:t>
      </w:r>
    </w:p>
    <w:p w:rsidR="00D55963" w:rsidRPr="001D258C" w:rsidRDefault="00D55963" w:rsidP="00D55963">
      <w:pPr>
        <w:pStyle w:val="ConsPlusNonformat"/>
        <w:ind w:firstLine="709"/>
        <w:jc w:val="center"/>
        <w:rPr>
          <w:b/>
          <w:sz w:val="24"/>
          <w:szCs w:val="24"/>
        </w:rPr>
      </w:pPr>
    </w:p>
    <w:p w:rsidR="00D55963" w:rsidRPr="001D258C" w:rsidRDefault="00D55963" w:rsidP="00D55963">
      <w:pPr>
        <w:ind w:firstLine="567"/>
        <w:jc w:val="both"/>
        <w:rPr>
          <w:sz w:val="24"/>
          <w:szCs w:val="24"/>
        </w:rPr>
      </w:pPr>
      <w:r w:rsidRPr="001D258C">
        <w:rPr>
          <w:sz w:val="24"/>
          <w:szCs w:val="24"/>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D55963" w:rsidRPr="001D258C" w:rsidRDefault="00D55963" w:rsidP="00D55963">
      <w:pPr>
        <w:ind w:firstLine="567"/>
        <w:jc w:val="both"/>
        <w:rPr>
          <w:sz w:val="24"/>
          <w:szCs w:val="24"/>
        </w:rPr>
      </w:pPr>
      <w:r w:rsidRPr="001D258C">
        <w:rPr>
          <w:sz w:val="24"/>
          <w:szCs w:val="24"/>
        </w:rP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D55963" w:rsidRPr="001D258C" w:rsidRDefault="00D55963" w:rsidP="00D55963">
      <w:pPr>
        <w:ind w:firstLine="567"/>
        <w:jc w:val="both"/>
        <w:rPr>
          <w:sz w:val="24"/>
          <w:szCs w:val="24"/>
        </w:rPr>
      </w:pPr>
      <w:r w:rsidRPr="001D258C">
        <w:rPr>
          <w:sz w:val="24"/>
          <w:szCs w:val="24"/>
        </w:rP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1D258C">
        <w:rPr>
          <w:sz w:val="24"/>
          <w:szCs w:val="24"/>
        </w:rPr>
        <w:t>с даты возникновения</w:t>
      </w:r>
      <w:proofErr w:type="gramEnd"/>
      <w:r w:rsidRPr="001D258C">
        <w:rPr>
          <w:sz w:val="24"/>
          <w:szCs w:val="24"/>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D55963" w:rsidRPr="001D258C" w:rsidRDefault="00D55963" w:rsidP="00D55963">
      <w:pPr>
        <w:ind w:firstLine="567"/>
        <w:jc w:val="both"/>
        <w:rPr>
          <w:sz w:val="24"/>
          <w:szCs w:val="24"/>
        </w:rPr>
      </w:pPr>
      <w:r w:rsidRPr="001D258C">
        <w:rPr>
          <w:sz w:val="24"/>
          <w:szCs w:val="24"/>
        </w:rP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D55963" w:rsidRPr="001D258C" w:rsidRDefault="00D55963" w:rsidP="00D55963">
      <w:pPr>
        <w:ind w:firstLine="567"/>
        <w:jc w:val="both"/>
        <w:rPr>
          <w:sz w:val="24"/>
          <w:szCs w:val="24"/>
        </w:rPr>
      </w:pPr>
      <w:r w:rsidRPr="001D258C">
        <w:rPr>
          <w:sz w:val="24"/>
          <w:szCs w:val="24"/>
        </w:rPr>
        <w:lastRenderedPageBreak/>
        <w:t xml:space="preserve">7.5. Если обстоятельства непреодолимой силы действуют на протяжении 3 (трех) месяцев, настоящий </w:t>
      </w:r>
      <w:proofErr w:type="gramStart"/>
      <w:r w:rsidRPr="001D258C">
        <w:rPr>
          <w:sz w:val="24"/>
          <w:szCs w:val="24"/>
        </w:rPr>
        <w:t>Договор</w:t>
      </w:r>
      <w:proofErr w:type="gramEnd"/>
      <w:r w:rsidRPr="001D258C">
        <w:rPr>
          <w:sz w:val="24"/>
          <w:szCs w:val="24"/>
        </w:rPr>
        <w:t xml:space="preserve"> может быть расторгнут любой из Сторон путем направления письменного уведомления другой Стороне.</w:t>
      </w:r>
    </w:p>
    <w:p w:rsidR="00D55963" w:rsidRPr="001D258C" w:rsidRDefault="00D55963" w:rsidP="00D55963">
      <w:pPr>
        <w:pStyle w:val="ConsPlusNonformat"/>
        <w:ind w:firstLine="709"/>
        <w:jc w:val="both"/>
        <w:rPr>
          <w:sz w:val="24"/>
          <w:szCs w:val="24"/>
        </w:rPr>
      </w:pPr>
    </w:p>
    <w:p w:rsidR="00D55963" w:rsidRPr="001D258C" w:rsidRDefault="00D55963" w:rsidP="00634BFF">
      <w:pPr>
        <w:pStyle w:val="a3"/>
        <w:keepNext w:val="0"/>
        <w:numPr>
          <w:ilvl w:val="0"/>
          <w:numId w:val="62"/>
        </w:numPr>
        <w:tabs>
          <w:tab w:val="clear" w:pos="927"/>
          <w:tab w:val="num" w:pos="0"/>
          <w:tab w:val="left" w:pos="426"/>
        </w:tabs>
        <w:suppressAutoHyphens w:val="0"/>
        <w:autoSpaceDN/>
        <w:spacing w:before="0" w:after="0"/>
        <w:ind w:left="0" w:firstLine="0"/>
        <w:textAlignment w:val="auto"/>
        <w:rPr>
          <w:rFonts w:ascii="Times New Roman" w:hAnsi="Times New Roman" w:cs="Times New Roman"/>
          <w:b w:val="0"/>
          <w:bCs w:val="0"/>
          <w:sz w:val="24"/>
          <w:szCs w:val="24"/>
        </w:rPr>
      </w:pPr>
      <w:r w:rsidRPr="001D258C">
        <w:rPr>
          <w:rFonts w:ascii="Times New Roman" w:hAnsi="Times New Roman" w:cs="Times New Roman"/>
          <w:sz w:val="24"/>
          <w:szCs w:val="24"/>
        </w:rPr>
        <w:t>РАЗРЕШЕНИЕ СПОРОВ</w:t>
      </w:r>
    </w:p>
    <w:p w:rsidR="00D55963" w:rsidRPr="001D258C" w:rsidRDefault="00D55963" w:rsidP="00634BFF">
      <w:pPr>
        <w:pStyle w:val="a3"/>
        <w:spacing w:before="0" w:after="0"/>
        <w:ind w:left="567" w:right="-5"/>
        <w:jc w:val="left"/>
        <w:rPr>
          <w:rFonts w:ascii="Times New Roman" w:hAnsi="Times New Roman" w:cs="Times New Roman"/>
          <w:b w:val="0"/>
          <w:bCs w:val="0"/>
          <w:sz w:val="24"/>
          <w:szCs w:val="24"/>
        </w:rPr>
      </w:pPr>
    </w:p>
    <w:p w:rsidR="00D55963" w:rsidRPr="001D258C" w:rsidRDefault="00D55963" w:rsidP="00634BFF">
      <w:pPr>
        <w:autoSpaceDE w:val="0"/>
        <w:adjustRightInd w:val="0"/>
        <w:ind w:firstLine="567"/>
        <w:jc w:val="both"/>
        <w:outlineLvl w:val="0"/>
        <w:rPr>
          <w:bCs/>
          <w:sz w:val="24"/>
          <w:szCs w:val="24"/>
        </w:rPr>
      </w:pPr>
      <w:r w:rsidRPr="001D258C">
        <w:rPr>
          <w:bCs/>
          <w:sz w:val="24"/>
          <w:szCs w:val="24"/>
        </w:rPr>
        <w:t>8.1.</w:t>
      </w:r>
      <w:r w:rsidRPr="001D258C">
        <w:rPr>
          <w:b/>
          <w:bCs/>
          <w:sz w:val="24"/>
          <w:szCs w:val="24"/>
        </w:rPr>
        <w:t xml:space="preserve"> </w:t>
      </w:r>
      <w:r w:rsidRPr="001D258C">
        <w:rPr>
          <w:sz w:val="24"/>
          <w:szCs w:val="24"/>
        </w:rP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1D258C">
        <w:rPr>
          <w:b/>
          <w:bCs/>
          <w:sz w:val="24"/>
          <w:szCs w:val="24"/>
        </w:rPr>
        <w:t xml:space="preserve">, </w:t>
      </w:r>
      <w:r w:rsidRPr="001D258C">
        <w:rPr>
          <w:bCs/>
          <w:sz w:val="24"/>
          <w:szCs w:val="24"/>
        </w:rPr>
        <w:t>решаются Сторонами путем переговоров.</w:t>
      </w:r>
    </w:p>
    <w:p w:rsidR="00D55963" w:rsidRPr="001D258C" w:rsidRDefault="00D55963" w:rsidP="00D55963">
      <w:pPr>
        <w:ind w:firstLine="567"/>
        <w:jc w:val="both"/>
        <w:rPr>
          <w:sz w:val="24"/>
          <w:szCs w:val="24"/>
        </w:rPr>
      </w:pPr>
      <w:r w:rsidRPr="001D258C">
        <w:rPr>
          <w:bCs/>
          <w:sz w:val="24"/>
          <w:szCs w:val="24"/>
        </w:rPr>
        <w:t>8.2. Если Стороны не придут к соглашению путем переговоров, все споры рассматриваются в претензионном порядке</w:t>
      </w:r>
      <w:r w:rsidRPr="001D258C">
        <w:rPr>
          <w:b/>
          <w:bCs/>
          <w:sz w:val="24"/>
          <w:szCs w:val="24"/>
        </w:rPr>
        <w:t xml:space="preserve">. </w:t>
      </w:r>
      <w:r w:rsidRPr="001D258C">
        <w:rPr>
          <w:sz w:val="24"/>
          <w:szCs w:val="24"/>
        </w:rPr>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D55963" w:rsidRPr="001D258C" w:rsidRDefault="00D55963" w:rsidP="00634BFF">
      <w:pPr>
        <w:pStyle w:val="a3"/>
        <w:spacing w:before="0" w:after="0"/>
        <w:ind w:right="-5" w:firstLine="567"/>
        <w:jc w:val="both"/>
        <w:rPr>
          <w:rFonts w:ascii="Times New Roman" w:hAnsi="Times New Roman" w:cs="Times New Roman"/>
          <w:b w:val="0"/>
          <w:bCs w:val="0"/>
          <w:sz w:val="24"/>
          <w:szCs w:val="24"/>
        </w:rPr>
      </w:pPr>
      <w:r w:rsidRPr="001D258C">
        <w:rPr>
          <w:rFonts w:ascii="Times New Roman" w:hAnsi="Times New Roman" w:cs="Times New Roman"/>
          <w:b w:val="0"/>
          <w:sz w:val="24"/>
          <w:szCs w:val="24"/>
        </w:rPr>
        <w:t xml:space="preserve">Срок рассмотрения претензии - три недели </w:t>
      </w:r>
      <w:proofErr w:type="gramStart"/>
      <w:r w:rsidRPr="001D258C">
        <w:rPr>
          <w:rFonts w:ascii="Times New Roman" w:hAnsi="Times New Roman" w:cs="Times New Roman"/>
          <w:b w:val="0"/>
          <w:sz w:val="24"/>
          <w:szCs w:val="24"/>
        </w:rPr>
        <w:t>с даты</w:t>
      </w:r>
      <w:proofErr w:type="gramEnd"/>
      <w:r w:rsidRPr="001D258C">
        <w:rPr>
          <w:rFonts w:ascii="Times New Roman" w:hAnsi="Times New Roman" w:cs="Times New Roman"/>
          <w:b w:val="0"/>
          <w:sz w:val="24"/>
          <w:szCs w:val="24"/>
        </w:rPr>
        <w:t xml:space="preserve"> ее получения.</w:t>
      </w:r>
    </w:p>
    <w:p w:rsidR="00D55963" w:rsidRPr="001D258C" w:rsidRDefault="00D55963" w:rsidP="00D55963">
      <w:pPr>
        <w:ind w:firstLine="567"/>
        <w:jc w:val="both"/>
        <w:rPr>
          <w:sz w:val="24"/>
          <w:szCs w:val="24"/>
        </w:rPr>
      </w:pPr>
      <w:r w:rsidRPr="001D258C">
        <w:rPr>
          <w:bCs/>
          <w:sz w:val="24"/>
          <w:szCs w:val="24"/>
        </w:rPr>
        <w:t xml:space="preserve">8.3. </w:t>
      </w:r>
      <w:r w:rsidRPr="001D258C">
        <w:rPr>
          <w:sz w:val="24"/>
          <w:szCs w:val="24"/>
        </w:rPr>
        <w:t>В случае невозможности разрешения спора путем переговоров или в претензионном порядке, спор передается на рассмотрение в Арбитражный суд Новосибирской области.</w:t>
      </w:r>
    </w:p>
    <w:p w:rsidR="00D55963" w:rsidRPr="001D258C" w:rsidRDefault="00D55963" w:rsidP="00D55963">
      <w:pPr>
        <w:ind w:right="-5"/>
        <w:jc w:val="center"/>
        <w:rPr>
          <w:b/>
          <w:sz w:val="24"/>
          <w:szCs w:val="24"/>
        </w:rPr>
      </w:pPr>
    </w:p>
    <w:p w:rsidR="00D55963" w:rsidRPr="001D258C" w:rsidRDefault="00634BFF" w:rsidP="00D55963">
      <w:pPr>
        <w:tabs>
          <w:tab w:val="left" w:pos="567"/>
          <w:tab w:val="left" w:pos="709"/>
        </w:tabs>
        <w:ind w:right="-5"/>
        <w:jc w:val="center"/>
        <w:rPr>
          <w:b/>
          <w:sz w:val="24"/>
          <w:szCs w:val="24"/>
        </w:rPr>
      </w:pPr>
      <w:r>
        <w:rPr>
          <w:b/>
          <w:sz w:val="24"/>
          <w:szCs w:val="24"/>
        </w:rPr>
        <w:t xml:space="preserve">9. </w:t>
      </w:r>
      <w:r w:rsidR="00D55963" w:rsidRPr="001D258C">
        <w:rPr>
          <w:b/>
          <w:sz w:val="24"/>
          <w:szCs w:val="24"/>
        </w:rPr>
        <w:t xml:space="preserve">ИЗМЕНЕНИЕ И РАСТОРЖЕНИЕ ДОГОВОРА </w:t>
      </w:r>
    </w:p>
    <w:p w:rsidR="00D55963" w:rsidRPr="001D258C" w:rsidRDefault="00D55963" w:rsidP="00D55963">
      <w:pPr>
        <w:ind w:left="567" w:right="-5" w:firstLine="567"/>
        <w:jc w:val="center"/>
        <w:rPr>
          <w:b/>
          <w:sz w:val="24"/>
          <w:szCs w:val="24"/>
        </w:rPr>
      </w:pPr>
    </w:p>
    <w:p w:rsidR="00D55963" w:rsidRPr="001D258C" w:rsidRDefault="00D55963" w:rsidP="00D55963">
      <w:pPr>
        <w:ind w:left="180" w:right="-5" w:firstLine="387"/>
        <w:jc w:val="both"/>
        <w:rPr>
          <w:sz w:val="24"/>
          <w:szCs w:val="24"/>
        </w:rPr>
      </w:pPr>
      <w:r w:rsidRPr="001D258C">
        <w:rPr>
          <w:sz w:val="24"/>
          <w:szCs w:val="24"/>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55963" w:rsidRPr="001D258C" w:rsidRDefault="00D55963" w:rsidP="00D55963">
      <w:pPr>
        <w:ind w:left="180" w:right="-5" w:firstLine="387"/>
        <w:jc w:val="both"/>
        <w:rPr>
          <w:sz w:val="24"/>
          <w:szCs w:val="24"/>
        </w:rPr>
      </w:pPr>
      <w:r w:rsidRPr="001D258C">
        <w:rPr>
          <w:sz w:val="24"/>
          <w:szCs w:val="24"/>
        </w:rPr>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D55963" w:rsidRPr="001D258C" w:rsidRDefault="00D55963" w:rsidP="00D55963">
      <w:pPr>
        <w:ind w:left="180" w:right="-5" w:firstLine="387"/>
        <w:jc w:val="both"/>
        <w:rPr>
          <w:sz w:val="24"/>
          <w:szCs w:val="24"/>
        </w:rPr>
      </w:pPr>
      <w:r w:rsidRPr="001D258C">
        <w:rPr>
          <w:sz w:val="24"/>
          <w:szCs w:val="24"/>
        </w:rP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D55963" w:rsidRPr="001D258C" w:rsidRDefault="00D55963" w:rsidP="00D55963">
      <w:pPr>
        <w:ind w:left="180" w:right="-5" w:firstLine="540"/>
        <w:jc w:val="both"/>
        <w:rPr>
          <w:sz w:val="24"/>
          <w:szCs w:val="24"/>
        </w:rPr>
      </w:pPr>
    </w:p>
    <w:p w:rsidR="00D55963" w:rsidRPr="001D258C" w:rsidRDefault="00D55963" w:rsidP="006B04D1">
      <w:pPr>
        <w:pStyle w:val="1f3"/>
        <w:numPr>
          <w:ilvl w:val="0"/>
          <w:numId w:val="63"/>
        </w:numPr>
        <w:suppressAutoHyphens w:val="0"/>
        <w:autoSpaceDN/>
        <w:spacing w:after="200"/>
        <w:ind w:right="-5"/>
        <w:contextualSpacing/>
        <w:jc w:val="center"/>
        <w:textAlignment w:val="auto"/>
        <w:rPr>
          <w:b/>
        </w:rPr>
      </w:pPr>
      <w:r w:rsidRPr="001D258C">
        <w:rPr>
          <w:b/>
        </w:rPr>
        <w:t>ПРОЧИЕ УСЛОВИЯ</w:t>
      </w:r>
    </w:p>
    <w:p w:rsidR="00D55963" w:rsidRPr="001D258C" w:rsidRDefault="00D55963" w:rsidP="00D55963">
      <w:pPr>
        <w:pStyle w:val="1f3"/>
        <w:ind w:left="1134" w:right="-5"/>
        <w:jc w:val="center"/>
        <w:rPr>
          <w:b/>
        </w:rPr>
      </w:pPr>
    </w:p>
    <w:p w:rsidR="00D55963" w:rsidRPr="001D258C" w:rsidRDefault="00D55963" w:rsidP="00D55963">
      <w:pPr>
        <w:pStyle w:val="1f3"/>
        <w:ind w:right="-5" w:firstLine="567"/>
        <w:jc w:val="both"/>
      </w:pPr>
      <w:r w:rsidRPr="001D258C">
        <w:t xml:space="preserve">10.1. В случае изменений у </w:t>
      </w:r>
      <w:proofErr w:type="gramStart"/>
      <w:r w:rsidRPr="001D258C">
        <w:t>какой-либо</w:t>
      </w:r>
      <w:proofErr w:type="gramEnd"/>
      <w:r w:rsidRPr="001D258C">
        <w:t xml:space="preserve"> из Сторон юридического статуса, адреса и банковских реквизитов, она обязана в течение 5 (пяти) рабочих дней со дня возникнов</w:t>
      </w:r>
      <w:r w:rsidR="00634BFF">
        <w:t xml:space="preserve">ения изменений известить о них </w:t>
      </w:r>
      <w:r w:rsidRPr="001D258C">
        <w:t>другую Сторону.</w:t>
      </w:r>
    </w:p>
    <w:p w:rsidR="00D55963" w:rsidRPr="001D258C" w:rsidRDefault="00D55963" w:rsidP="00D55963">
      <w:pPr>
        <w:autoSpaceDE w:val="0"/>
        <w:adjustRightInd w:val="0"/>
        <w:ind w:right="-5" w:firstLine="567"/>
        <w:jc w:val="both"/>
        <w:outlineLvl w:val="0"/>
        <w:rPr>
          <w:sz w:val="24"/>
          <w:szCs w:val="24"/>
        </w:rPr>
      </w:pPr>
      <w:r w:rsidRPr="001D258C">
        <w:rPr>
          <w:sz w:val="24"/>
          <w:szCs w:val="24"/>
        </w:rPr>
        <w:t>10.2.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D55963" w:rsidRPr="001D258C" w:rsidRDefault="00D55963" w:rsidP="00D55963">
      <w:pPr>
        <w:pStyle w:val="1f3"/>
        <w:ind w:right="-5" w:firstLine="567"/>
        <w:jc w:val="both"/>
      </w:pPr>
      <w:r w:rsidRPr="001D258C">
        <w:t>10.3. Все вопросы, не предусмотренные настоящим Договором, регулируются действующим законодательством Российской Федерации.</w:t>
      </w:r>
    </w:p>
    <w:p w:rsidR="00D55963" w:rsidRPr="001D258C" w:rsidRDefault="00D55963" w:rsidP="00D55963">
      <w:pPr>
        <w:autoSpaceDE w:val="0"/>
        <w:adjustRightInd w:val="0"/>
        <w:ind w:right="-5" w:firstLine="567"/>
        <w:jc w:val="both"/>
        <w:outlineLvl w:val="0"/>
        <w:rPr>
          <w:sz w:val="24"/>
          <w:szCs w:val="24"/>
        </w:rPr>
      </w:pPr>
      <w:r w:rsidRPr="001D258C">
        <w:rPr>
          <w:sz w:val="24"/>
          <w:szCs w:val="24"/>
        </w:rPr>
        <w:t>10.4. Настоящий Договор составлен в двух экземплярах, имеющих равную юридическую силу, по одному для каждой из Сторон.</w:t>
      </w:r>
    </w:p>
    <w:p w:rsidR="00D55963" w:rsidRPr="001D258C" w:rsidRDefault="00D55963" w:rsidP="00D55963">
      <w:pPr>
        <w:pStyle w:val="1f3"/>
        <w:ind w:right="-5" w:firstLine="567"/>
        <w:jc w:val="both"/>
      </w:pPr>
      <w:r w:rsidRPr="001D258C">
        <w:t>10.5. Все приложения к настоящему Договору являются его неотъемлемой частью.</w:t>
      </w:r>
    </w:p>
    <w:p w:rsidR="00D55963" w:rsidRPr="001D258C" w:rsidRDefault="00D55963" w:rsidP="00D55963">
      <w:pPr>
        <w:pStyle w:val="1f3"/>
        <w:ind w:right="-5" w:firstLine="567"/>
        <w:jc w:val="both"/>
      </w:pPr>
      <w:r w:rsidRPr="001D258C">
        <w:t>10.6. К настоящему Договору прилагаются:</w:t>
      </w:r>
    </w:p>
    <w:p w:rsidR="00D55963" w:rsidRPr="001D258C" w:rsidRDefault="00D55963" w:rsidP="00D55963">
      <w:pPr>
        <w:pStyle w:val="1f3"/>
        <w:ind w:right="-5" w:firstLine="567"/>
        <w:jc w:val="both"/>
      </w:pPr>
      <w:r w:rsidRPr="001D258C">
        <w:t>10.6.1. Перечень транспортных средств, передаваемых в аренду (Приложение № 1);</w:t>
      </w:r>
    </w:p>
    <w:p w:rsidR="00D55963" w:rsidRPr="001D258C" w:rsidRDefault="00D55963" w:rsidP="00D55963">
      <w:pPr>
        <w:pStyle w:val="1f3"/>
        <w:ind w:right="-5" w:firstLine="567"/>
        <w:jc w:val="both"/>
      </w:pPr>
      <w:r w:rsidRPr="001D258C">
        <w:t>10.6.2. Данные о водителях оказывающих услуги по Договору (Приложение № 2);</w:t>
      </w:r>
    </w:p>
    <w:p w:rsidR="00D55963" w:rsidRPr="001D258C" w:rsidRDefault="00D55963" w:rsidP="00D55963">
      <w:pPr>
        <w:ind w:right="-5" w:firstLine="567"/>
        <w:jc w:val="both"/>
        <w:rPr>
          <w:sz w:val="24"/>
          <w:szCs w:val="24"/>
        </w:rPr>
      </w:pPr>
      <w:r w:rsidRPr="001D258C">
        <w:rPr>
          <w:sz w:val="24"/>
          <w:szCs w:val="24"/>
        </w:rPr>
        <w:t>10.6.3. Форма Заявки на предоставление Транспортного средства в аренду с экипажем (Приложение № 3);</w:t>
      </w:r>
    </w:p>
    <w:p w:rsidR="00D55963" w:rsidRPr="001D258C" w:rsidRDefault="00D55963" w:rsidP="00D55963">
      <w:pPr>
        <w:ind w:right="-5" w:firstLine="567"/>
        <w:jc w:val="both"/>
        <w:rPr>
          <w:sz w:val="24"/>
          <w:szCs w:val="24"/>
        </w:rPr>
      </w:pPr>
      <w:r w:rsidRPr="001D258C">
        <w:rPr>
          <w:sz w:val="24"/>
          <w:szCs w:val="24"/>
        </w:rPr>
        <w:t>10.6.4. Форма Акта приема-передачи Транспортного средства (Приложение № 4);</w:t>
      </w:r>
    </w:p>
    <w:p w:rsidR="00D55963" w:rsidRPr="001D258C" w:rsidRDefault="00D55963" w:rsidP="00D55963">
      <w:pPr>
        <w:ind w:right="-5" w:firstLine="567"/>
        <w:jc w:val="both"/>
        <w:rPr>
          <w:sz w:val="24"/>
          <w:szCs w:val="24"/>
        </w:rPr>
      </w:pPr>
      <w:r w:rsidRPr="001D258C">
        <w:rPr>
          <w:sz w:val="24"/>
          <w:szCs w:val="24"/>
        </w:rPr>
        <w:t xml:space="preserve">10.6.5. Форма ведомости актов приема-передачи транспортных средств </w:t>
      </w:r>
      <w:proofErr w:type="gramStart"/>
      <w:r w:rsidRPr="001D258C">
        <w:rPr>
          <w:sz w:val="24"/>
          <w:szCs w:val="24"/>
        </w:rPr>
        <w:t>из</w:t>
      </w:r>
      <w:proofErr w:type="gramEnd"/>
      <w:r w:rsidRPr="001D258C">
        <w:rPr>
          <w:sz w:val="24"/>
          <w:szCs w:val="24"/>
        </w:rPr>
        <w:t xml:space="preserve">/в аренду </w:t>
      </w:r>
      <w:r w:rsidR="00634BFF">
        <w:rPr>
          <w:sz w:val="24"/>
          <w:szCs w:val="24"/>
        </w:rPr>
        <w:t xml:space="preserve">(Приложение </w:t>
      </w:r>
      <w:r w:rsidRPr="001D258C">
        <w:rPr>
          <w:sz w:val="24"/>
          <w:szCs w:val="24"/>
        </w:rPr>
        <w:t>№ 5);</w:t>
      </w:r>
    </w:p>
    <w:p w:rsidR="00D55963" w:rsidRPr="001D258C" w:rsidRDefault="00D55963" w:rsidP="00D55963">
      <w:pPr>
        <w:ind w:right="-5" w:firstLine="567"/>
        <w:jc w:val="both"/>
        <w:rPr>
          <w:sz w:val="24"/>
          <w:szCs w:val="24"/>
        </w:rPr>
      </w:pPr>
      <w:r w:rsidRPr="001D258C">
        <w:rPr>
          <w:sz w:val="24"/>
          <w:szCs w:val="24"/>
        </w:rPr>
        <w:t xml:space="preserve">10.6.6. Форма сводного акта маршрутов перевозки (Приложение № 6); </w:t>
      </w:r>
    </w:p>
    <w:p w:rsidR="00D55963" w:rsidRPr="001D258C" w:rsidRDefault="00D55963" w:rsidP="00D55963">
      <w:pPr>
        <w:ind w:right="-5" w:firstLine="567"/>
        <w:jc w:val="both"/>
        <w:rPr>
          <w:sz w:val="24"/>
          <w:szCs w:val="24"/>
        </w:rPr>
      </w:pPr>
      <w:r w:rsidRPr="001D258C">
        <w:rPr>
          <w:sz w:val="24"/>
          <w:szCs w:val="24"/>
        </w:rPr>
        <w:lastRenderedPageBreak/>
        <w:t>10.6.7. Форма Акта о выполненных работах (оказанных услугах) (Приложение № 7);</w:t>
      </w:r>
    </w:p>
    <w:p w:rsidR="00D55963" w:rsidRPr="001D258C" w:rsidRDefault="00D55963" w:rsidP="00D55963">
      <w:pPr>
        <w:ind w:right="-5" w:firstLine="567"/>
        <w:jc w:val="both"/>
        <w:rPr>
          <w:sz w:val="24"/>
          <w:szCs w:val="24"/>
        </w:rPr>
      </w:pPr>
      <w:r w:rsidRPr="001D258C">
        <w:rPr>
          <w:sz w:val="24"/>
          <w:szCs w:val="24"/>
        </w:rPr>
        <w:t>10.6.8. Форма Таблицы со ставками арендной платы Транспортного средства с экипажем (Приложение № 8).</w:t>
      </w:r>
    </w:p>
    <w:p w:rsidR="00D55963" w:rsidRPr="001D258C" w:rsidRDefault="00D55963" w:rsidP="00D55963">
      <w:pPr>
        <w:ind w:right="-5" w:firstLine="720"/>
        <w:jc w:val="both"/>
        <w:rPr>
          <w:sz w:val="24"/>
          <w:szCs w:val="24"/>
        </w:rPr>
      </w:pPr>
    </w:p>
    <w:p w:rsidR="00D55963" w:rsidRPr="001D258C" w:rsidRDefault="00D55963" w:rsidP="00D55963">
      <w:pPr>
        <w:ind w:right="-5" w:firstLine="720"/>
        <w:jc w:val="both"/>
        <w:rPr>
          <w:sz w:val="24"/>
          <w:szCs w:val="24"/>
        </w:rPr>
      </w:pPr>
    </w:p>
    <w:p w:rsidR="00D55963" w:rsidRPr="001D258C" w:rsidRDefault="00D55963" w:rsidP="006B04D1">
      <w:pPr>
        <w:widowControl/>
        <w:numPr>
          <w:ilvl w:val="0"/>
          <w:numId w:val="63"/>
        </w:numPr>
        <w:suppressAutoHyphens w:val="0"/>
        <w:autoSpaceDE w:val="0"/>
        <w:adjustRightInd w:val="0"/>
        <w:jc w:val="center"/>
        <w:textAlignment w:val="auto"/>
        <w:rPr>
          <w:b/>
          <w:sz w:val="24"/>
          <w:szCs w:val="24"/>
        </w:rPr>
      </w:pPr>
      <w:r w:rsidRPr="001D258C">
        <w:rPr>
          <w:b/>
          <w:sz w:val="24"/>
          <w:szCs w:val="24"/>
        </w:rPr>
        <w:t xml:space="preserve">ЮРИДИЧЕСКИЕ АДРЕСА И РЕКВИЗИТЫ СТОРОН </w:t>
      </w:r>
    </w:p>
    <w:p w:rsidR="00D55963" w:rsidRPr="001D258C" w:rsidRDefault="00D55963" w:rsidP="00D55963">
      <w:pPr>
        <w:autoSpaceDE w:val="0"/>
        <w:adjustRightInd w:val="0"/>
        <w:jc w:val="center"/>
        <w:rPr>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D55963" w:rsidRPr="001D258C" w:rsidTr="007E1971">
        <w:tc>
          <w:tcPr>
            <w:tcW w:w="4820" w:type="dxa"/>
          </w:tcPr>
          <w:p w:rsidR="00D55963" w:rsidRPr="001D258C" w:rsidRDefault="00D55963" w:rsidP="007E1971">
            <w:pPr>
              <w:autoSpaceDE w:val="0"/>
              <w:adjustRightInd w:val="0"/>
              <w:rPr>
                <w:b/>
                <w:sz w:val="24"/>
                <w:szCs w:val="24"/>
              </w:rPr>
            </w:pPr>
            <w:r w:rsidRPr="001D258C">
              <w:rPr>
                <w:b/>
                <w:sz w:val="24"/>
                <w:szCs w:val="24"/>
              </w:rPr>
              <w:t xml:space="preserve">Арендодатель </w:t>
            </w:r>
          </w:p>
          <w:p w:rsidR="00D55963" w:rsidRPr="001D258C" w:rsidRDefault="00D55963" w:rsidP="007E1971">
            <w:pPr>
              <w:autoSpaceDE w:val="0"/>
              <w:adjustRightInd w:val="0"/>
              <w:rPr>
                <w:b/>
                <w:sz w:val="24"/>
                <w:szCs w:val="24"/>
              </w:rPr>
            </w:pPr>
          </w:p>
          <w:p w:rsidR="00D55963" w:rsidRPr="001D258C" w:rsidRDefault="00D55963" w:rsidP="007E1971">
            <w:pPr>
              <w:shd w:val="clear" w:color="auto" w:fill="FFFFFF"/>
              <w:jc w:val="both"/>
              <w:rPr>
                <w:b/>
                <w:bCs/>
                <w:sz w:val="24"/>
                <w:szCs w:val="24"/>
              </w:rPr>
            </w:pPr>
            <w:r w:rsidRPr="001D258C">
              <w:rPr>
                <w:b/>
                <w:bCs/>
                <w:sz w:val="24"/>
                <w:szCs w:val="24"/>
              </w:rPr>
              <w:t>___________________</w:t>
            </w:r>
          </w:p>
          <w:p w:rsidR="00D55963" w:rsidRPr="001D258C" w:rsidRDefault="00D55963" w:rsidP="007E1971">
            <w:pPr>
              <w:shd w:val="clear" w:color="auto" w:fill="FFFFFF"/>
              <w:jc w:val="both"/>
              <w:rPr>
                <w:sz w:val="24"/>
                <w:szCs w:val="24"/>
              </w:rPr>
            </w:pPr>
            <w:r w:rsidRPr="001D258C">
              <w:rPr>
                <w:sz w:val="24"/>
                <w:szCs w:val="24"/>
              </w:rPr>
              <w:t>Юридический адрес: _______________</w:t>
            </w:r>
          </w:p>
          <w:p w:rsidR="00D55963" w:rsidRPr="001D258C" w:rsidRDefault="00D55963" w:rsidP="007E1971">
            <w:pPr>
              <w:shd w:val="clear" w:color="auto" w:fill="FFFFFF"/>
              <w:jc w:val="both"/>
              <w:rPr>
                <w:sz w:val="24"/>
                <w:szCs w:val="24"/>
              </w:rPr>
            </w:pPr>
            <w:r w:rsidRPr="001D258C">
              <w:rPr>
                <w:sz w:val="24"/>
                <w:szCs w:val="24"/>
              </w:rPr>
              <w:t xml:space="preserve">Почтовый адрес:  </w:t>
            </w:r>
          </w:p>
          <w:p w:rsidR="00D55963" w:rsidRPr="001D258C" w:rsidRDefault="00D55963" w:rsidP="007E1971">
            <w:pPr>
              <w:shd w:val="clear" w:color="auto" w:fill="FFFFFF"/>
              <w:jc w:val="both"/>
              <w:rPr>
                <w:b/>
                <w:sz w:val="24"/>
                <w:szCs w:val="24"/>
              </w:rPr>
            </w:pPr>
          </w:p>
        </w:tc>
        <w:tc>
          <w:tcPr>
            <w:tcW w:w="4819" w:type="dxa"/>
          </w:tcPr>
          <w:p w:rsidR="00D55963" w:rsidRPr="001D258C" w:rsidRDefault="00D55963" w:rsidP="007E1971">
            <w:pPr>
              <w:rPr>
                <w:b/>
                <w:sz w:val="24"/>
                <w:szCs w:val="24"/>
                <w:lang w:val="en-US"/>
              </w:rPr>
            </w:pPr>
            <w:r w:rsidRPr="001D258C">
              <w:rPr>
                <w:b/>
                <w:sz w:val="24"/>
                <w:szCs w:val="24"/>
              </w:rPr>
              <w:t>Арендатор</w:t>
            </w:r>
            <w:r w:rsidRPr="001D258C">
              <w:rPr>
                <w:b/>
                <w:sz w:val="24"/>
                <w:szCs w:val="24"/>
                <w:lang w:val="en-US"/>
              </w:rPr>
              <w:t>:</w:t>
            </w:r>
          </w:p>
          <w:p w:rsidR="00D55963" w:rsidRPr="001D258C" w:rsidRDefault="00D55963" w:rsidP="007E1971">
            <w:pPr>
              <w:rPr>
                <w:sz w:val="24"/>
                <w:szCs w:val="24"/>
              </w:rPr>
            </w:pPr>
            <w:r w:rsidRPr="001D258C">
              <w:rPr>
                <w:sz w:val="24"/>
                <w:szCs w:val="24"/>
              </w:rPr>
              <w:t>Открытое акционерное общество «Центр по перевозке грузов в контейнерах «ТрансКонтейнер»</w:t>
            </w:r>
          </w:p>
          <w:p w:rsidR="00D55963" w:rsidRPr="001D258C" w:rsidRDefault="00D55963" w:rsidP="007E1971">
            <w:pPr>
              <w:jc w:val="both"/>
              <w:rPr>
                <w:sz w:val="24"/>
                <w:szCs w:val="24"/>
              </w:rPr>
            </w:pPr>
            <w:r w:rsidRPr="001D258C">
              <w:rPr>
                <w:sz w:val="24"/>
                <w:szCs w:val="24"/>
              </w:rPr>
              <w:t xml:space="preserve">ОГРН: 1067746341024, </w:t>
            </w:r>
          </w:p>
          <w:p w:rsidR="00D55963" w:rsidRPr="001D258C" w:rsidRDefault="00D55963" w:rsidP="007E1971">
            <w:pPr>
              <w:jc w:val="both"/>
              <w:rPr>
                <w:sz w:val="24"/>
                <w:szCs w:val="24"/>
              </w:rPr>
            </w:pPr>
            <w:r w:rsidRPr="001D258C">
              <w:rPr>
                <w:sz w:val="24"/>
                <w:szCs w:val="24"/>
              </w:rPr>
              <w:t xml:space="preserve">ИНН / КПП: 7708591995 / 997650001, </w:t>
            </w:r>
          </w:p>
          <w:p w:rsidR="00D55963" w:rsidRPr="001D258C" w:rsidRDefault="00D55963" w:rsidP="007E1971">
            <w:pPr>
              <w:jc w:val="both"/>
              <w:rPr>
                <w:snapToGrid w:val="0"/>
                <w:sz w:val="24"/>
                <w:szCs w:val="24"/>
              </w:rPr>
            </w:pPr>
            <w:r w:rsidRPr="001D258C">
              <w:rPr>
                <w:sz w:val="24"/>
                <w:szCs w:val="24"/>
              </w:rPr>
              <w:t xml:space="preserve">ОКПО 94421386, ОКВЭД 60.1 </w:t>
            </w:r>
          </w:p>
          <w:p w:rsidR="00D55963" w:rsidRPr="001D258C" w:rsidRDefault="00D55963" w:rsidP="007E1971">
            <w:pPr>
              <w:jc w:val="both"/>
              <w:rPr>
                <w:snapToGrid w:val="0"/>
                <w:sz w:val="24"/>
                <w:szCs w:val="24"/>
              </w:rPr>
            </w:pPr>
            <w:r w:rsidRPr="001D258C">
              <w:rPr>
                <w:snapToGrid w:val="0"/>
                <w:sz w:val="24"/>
                <w:szCs w:val="24"/>
              </w:rPr>
              <w:t xml:space="preserve">Юридический  адрес: Российская Федерация, 125047, г. Москва, </w:t>
            </w:r>
          </w:p>
          <w:p w:rsidR="00D55963" w:rsidRPr="001D258C" w:rsidRDefault="00D55963" w:rsidP="007E1971">
            <w:pPr>
              <w:jc w:val="both"/>
              <w:rPr>
                <w:snapToGrid w:val="0"/>
                <w:sz w:val="24"/>
                <w:szCs w:val="24"/>
              </w:rPr>
            </w:pPr>
            <w:r w:rsidRPr="001D258C">
              <w:rPr>
                <w:snapToGrid w:val="0"/>
                <w:sz w:val="24"/>
                <w:szCs w:val="24"/>
              </w:rPr>
              <w:t>Оружейный переулок, д.19</w:t>
            </w:r>
          </w:p>
          <w:p w:rsidR="00D55963" w:rsidRPr="001D258C" w:rsidRDefault="00D55963" w:rsidP="007E1971">
            <w:pPr>
              <w:rPr>
                <w:rStyle w:val="FontStyle14"/>
                <w:rFonts w:ascii="Times New Roman" w:hAnsi="Times New Roman" w:cs="Times New Roman"/>
                <w:sz w:val="24"/>
                <w:szCs w:val="24"/>
              </w:rPr>
            </w:pPr>
            <w:r w:rsidRPr="001D258C">
              <w:rPr>
                <w:snapToGrid w:val="0"/>
                <w:sz w:val="24"/>
                <w:szCs w:val="24"/>
              </w:rPr>
              <w:t xml:space="preserve">Почтовый адрес: </w:t>
            </w:r>
            <w:r w:rsidRPr="001D258C">
              <w:rPr>
                <w:rStyle w:val="FontStyle14"/>
                <w:rFonts w:ascii="Times New Roman" w:hAnsi="Times New Roman" w:cs="Times New Roman"/>
                <w:sz w:val="24"/>
                <w:szCs w:val="24"/>
              </w:rPr>
              <w:t>630001, г. Новосибирск, ул. Жуковского, д. 102</w:t>
            </w:r>
          </w:p>
          <w:p w:rsidR="00D55963" w:rsidRPr="001D258C" w:rsidRDefault="00D55963" w:rsidP="007E1971">
            <w:pPr>
              <w:rPr>
                <w:sz w:val="24"/>
                <w:szCs w:val="24"/>
              </w:rPr>
            </w:pPr>
            <w:r w:rsidRPr="001D258C">
              <w:rPr>
                <w:rStyle w:val="FontStyle14"/>
                <w:rFonts w:ascii="Times New Roman" w:hAnsi="Times New Roman" w:cs="Times New Roman"/>
                <w:sz w:val="24"/>
                <w:szCs w:val="24"/>
              </w:rPr>
              <w:t>тел.</w:t>
            </w:r>
            <w:r w:rsidRPr="001D258C">
              <w:rPr>
                <w:sz w:val="24"/>
                <w:szCs w:val="24"/>
              </w:rPr>
              <w:t xml:space="preserve"> </w:t>
            </w:r>
            <w:hyperlink r:id="rId13" w:history="1">
              <w:r w:rsidRPr="001D258C">
                <w:rPr>
                  <w:rStyle w:val="afff"/>
                  <w:sz w:val="24"/>
                  <w:szCs w:val="24"/>
                  <w:lang w:val="en-US"/>
                </w:rPr>
                <w:t>zszd</w:t>
              </w:r>
              <w:r w:rsidRPr="001D258C">
                <w:rPr>
                  <w:rStyle w:val="afff"/>
                  <w:sz w:val="24"/>
                  <w:szCs w:val="24"/>
                </w:rPr>
                <w:t>@</w:t>
              </w:r>
              <w:r w:rsidRPr="001D258C">
                <w:rPr>
                  <w:rStyle w:val="afff"/>
                  <w:sz w:val="24"/>
                  <w:szCs w:val="24"/>
                  <w:lang w:val="en-US"/>
                </w:rPr>
                <w:t>trcont</w:t>
              </w:r>
              <w:r w:rsidRPr="001D258C">
                <w:rPr>
                  <w:rStyle w:val="afff"/>
                  <w:sz w:val="24"/>
                  <w:szCs w:val="24"/>
                </w:rPr>
                <w:t>.</w:t>
              </w:r>
              <w:r w:rsidRPr="001D258C">
                <w:rPr>
                  <w:rStyle w:val="afff"/>
                  <w:sz w:val="24"/>
                  <w:szCs w:val="24"/>
                  <w:lang w:val="en-US"/>
                </w:rPr>
                <w:t>ru</w:t>
              </w:r>
            </w:hyperlink>
            <w:r w:rsidRPr="001D258C">
              <w:rPr>
                <w:sz w:val="24"/>
                <w:szCs w:val="24"/>
              </w:rPr>
              <w:t>, факс (383) 2222-100, 229-47-57</w:t>
            </w:r>
          </w:p>
        </w:tc>
      </w:tr>
      <w:tr w:rsidR="00D55963" w:rsidRPr="001D258C" w:rsidTr="007E1971">
        <w:tc>
          <w:tcPr>
            <w:tcW w:w="4820" w:type="dxa"/>
          </w:tcPr>
          <w:p w:rsidR="00D55963" w:rsidRPr="001D258C" w:rsidRDefault="00D55963" w:rsidP="007E1971">
            <w:pPr>
              <w:shd w:val="clear" w:color="auto" w:fill="FFFFFF"/>
              <w:jc w:val="both"/>
              <w:rPr>
                <w:b/>
                <w:sz w:val="24"/>
                <w:szCs w:val="24"/>
              </w:rPr>
            </w:pPr>
            <w:r w:rsidRPr="001D258C">
              <w:rPr>
                <w:b/>
                <w:sz w:val="24"/>
                <w:szCs w:val="24"/>
              </w:rPr>
              <w:t xml:space="preserve">Банковские реквизиты </w:t>
            </w:r>
            <w:r w:rsidRPr="001D258C">
              <w:rPr>
                <w:b/>
                <w:bCs/>
                <w:snapToGrid w:val="0"/>
                <w:sz w:val="24"/>
                <w:szCs w:val="24"/>
              </w:rPr>
              <w:t>для расчета в российских рублях (</w:t>
            </w:r>
            <w:r w:rsidRPr="001D258C">
              <w:rPr>
                <w:b/>
                <w:bCs/>
                <w:snapToGrid w:val="0"/>
                <w:sz w:val="24"/>
                <w:szCs w:val="24"/>
                <w:lang w:val="en-US"/>
              </w:rPr>
              <w:t>RUR</w:t>
            </w:r>
            <w:r w:rsidRPr="001D258C">
              <w:rPr>
                <w:b/>
                <w:bCs/>
                <w:snapToGrid w:val="0"/>
                <w:sz w:val="24"/>
                <w:szCs w:val="24"/>
              </w:rPr>
              <w:t>):</w:t>
            </w:r>
          </w:p>
          <w:p w:rsidR="00D55963" w:rsidRPr="001D258C" w:rsidRDefault="00D55963" w:rsidP="007E1971">
            <w:pPr>
              <w:autoSpaceDE w:val="0"/>
              <w:adjustRightInd w:val="0"/>
              <w:rPr>
                <w:b/>
                <w:sz w:val="24"/>
                <w:szCs w:val="24"/>
              </w:rPr>
            </w:pPr>
          </w:p>
          <w:p w:rsidR="00D55963" w:rsidRPr="001D258C" w:rsidRDefault="00D55963" w:rsidP="007E1971">
            <w:pPr>
              <w:autoSpaceDE w:val="0"/>
              <w:adjustRightInd w:val="0"/>
              <w:rPr>
                <w:sz w:val="24"/>
                <w:szCs w:val="24"/>
              </w:rPr>
            </w:pPr>
          </w:p>
          <w:p w:rsidR="00D55963" w:rsidRPr="001D258C" w:rsidRDefault="00D55963" w:rsidP="007E1971">
            <w:pPr>
              <w:autoSpaceDE w:val="0"/>
              <w:adjustRightInd w:val="0"/>
              <w:rPr>
                <w:b/>
                <w:sz w:val="24"/>
                <w:szCs w:val="24"/>
              </w:rPr>
            </w:pPr>
          </w:p>
        </w:tc>
        <w:tc>
          <w:tcPr>
            <w:tcW w:w="4819" w:type="dxa"/>
          </w:tcPr>
          <w:p w:rsidR="00D55963" w:rsidRPr="001D258C" w:rsidRDefault="00D55963" w:rsidP="007E1971">
            <w:pPr>
              <w:jc w:val="both"/>
              <w:rPr>
                <w:b/>
                <w:bCs/>
                <w:snapToGrid w:val="0"/>
                <w:sz w:val="24"/>
                <w:szCs w:val="24"/>
              </w:rPr>
            </w:pPr>
            <w:r w:rsidRPr="001D258C">
              <w:rPr>
                <w:b/>
                <w:bCs/>
                <w:snapToGrid w:val="0"/>
                <w:sz w:val="24"/>
                <w:szCs w:val="24"/>
              </w:rPr>
              <w:t>Банковские реквизиты для расчета в российских рублях (</w:t>
            </w:r>
            <w:r w:rsidRPr="001D258C">
              <w:rPr>
                <w:b/>
                <w:bCs/>
                <w:snapToGrid w:val="0"/>
                <w:sz w:val="24"/>
                <w:szCs w:val="24"/>
                <w:lang w:val="en-US"/>
              </w:rPr>
              <w:t>RUR</w:t>
            </w:r>
            <w:r w:rsidRPr="001D258C">
              <w:rPr>
                <w:b/>
                <w:bCs/>
                <w:snapToGrid w:val="0"/>
                <w:sz w:val="24"/>
                <w:szCs w:val="24"/>
              </w:rPr>
              <w:t>):</w:t>
            </w:r>
          </w:p>
          <w:p w:rsidR="00D55963" w:rsidRPr="001D258C" w:rsidRDefault="00D55963" w:rsidP="007E1971">
            <w:pPr>
              <w:jc w:val="both"/>
              <w:rPr>
                <w:sz w:val="24"/>
                <w:szCs w:val="24"/>
              </w:rPr>
            </w:pPr>
            <w:proofErr w:type="gramStart"/>
            <w:r w:rsidRPr="001D258C">
              <w:rPr>
                <w:sz w:val="24"/>
                <w:szCs w:val="24"/>
              </w:rPr>
              <w:t>Р</w:t>
            </w:r>
            <w:proofErr w:type="gramEnd"/>
            <w:r w:rsidRPr="001D258C">
              <w:rPr>
                <w:sz w:val="24"/>
                <w:szCs w:val="24"/>
              </w:rPr>
              <w:t>/с 40702810416030000607 в филиале ОАО Банк ВТБ в г. Красноярске</w:t>
            </w:r>
          </w:p>
          <w:p w:rsidR="00D55963" w:rsidRPr="001D258C" w:rsidRDefault="00D55963" w:rsidP="007E1971">
            <w:pPr>
              <w:jc w:val="both"/>
              <w:rPr>
                <w:sz w:val="24"/>
                <w:szCs w:val="24"/>
              </w:rPr>
            </w:pPr>
            <w:r w:rsidRPr="001D258C">
              <w:rPr>
                <w:sz w:val="24"/>
                <w:szCs w:val="24"/>
              </w:rPr>
              <w:t>БИК 040407777</w:t>
            </w:r>
          </w:p>
          <w:p w:rsidR="00D55963" w:rsidRPr="001D258C" w:rsidRDefault="00D55963" w:rsidP="007E1971">
            <w:pPr>
              <w:jc w:val="both"/>
              <w:rPr>
                <w:sz w:val="24"/>
                <w:szCs w:val="24"/>
              </w:rPr>
            </w:pPr>
            <w:r w:rsidRPr="001D258C">
              <w:rPr>
                <w:sz w:val="24"/>
                <w:szCs w:val="24"/>
              </w:rPr>
              <w:t>К/с 30101810200000000777</w:t>
            </w:r>
            <w:r w:rsidRPr="001D258C">
              <w:rPr>
                <w:color w:val="FF0000"/>
                <w:sz w:val="24"/>
                <w:szCs w:val="24"/>
              </w:rPr>
              <w:t xml:space="preserve"> </w:t>
            </w:r>
          </w:p>
        </w:tc>
      </w:tr>
      <w:tr w:rsidR="00D55963" w:rsidRPr="001D258C" w:rsidTr="007E1971">
        <w:tc>
          <w:tcPr>
            <w:tcW w:w="4820" w:type="dxa"/>
          </w:tcPr>
          <w:p w:rsidR="00D55963" w:rsidRPr="001D258C" w:rsidRDefault="00D55963" w:rsidP="007E1971">
            <w:pPr>
              <w:autoSpaceDE w:val="0"/>
              <w:adjustRightInd w:val="0"/>
              <w:rPr>
                <w:b/>
                <w:sz w:val="24"/>
                <w:szCs w:val="24"/>
              </w:rPr>
            </w:pPr>
            <w:r w:rsidRPr="001D258C">
              <w:rPr>
                <w:snapToGrid w:val="0"/>
                <w:sz w:val="24"/>
                <w:szCs w:val="24"/>
              </w:rPr>
              <w:t xml:space="preserve">                           __________ ______________</w:t>
            </w:r>
          </w:p>
        </w:tc>
        <w:tc>
          <w:tcPr>
            <w:tcW w:w="4819" w:type="dxa"/>
          </w:tcPr>
          <w:p w:rsidR="00D55963" w:rsidRPr="001D258C" w:rsidRDefault="00D55963" w:rsidP="007A60AF">
            <w:pPr>
              <w:rPr>
                <w:b/>
                <w:bCs/>
                <w:snapToGrid w:val="0"/>
                <w:sz w:val="24"/>
                <w:szCs w:val="24"/>
              </w:rPr>
            </w:pPr>
            <w:r w:rsidRPr="001D258C">
              <w:rPr>
                <w:snapToGrid w:val="0"/>
                <w:sz w:val="24"/>
                <w:szCs w:val="24"/>
              </w:rPr>
              <w:t xml:space="preserve">     ____________________ </w:t>
            </w:r>
            <w:r w:rsidR="007A60AF" w:rsidRPr="001D258C">
              <w:rPr>
                <w:snapToGrid w:val="0"/>
                <w:sz w:val="24"/>
                <w:szCs w:val="24"/>
              </w:rPr>
              <w:t>С</w:t>
            </w:r>
            <w:r w:rsidRPr="001D258C">
              <w:rPr>
                <w:snapToGrid w:val="0"/>
                <w:sz w:val="24"/>
                <w:szCs w:val="24"/>
              </w:rPr>
              <w:t>.</w:t>
            </w:r>
            <w:r w:rsidR="007A60AF" w:rsidRPr="001D258C">
              <w:rPr>
                <w:snapToGrid w:val="0"/>
                <w:sz w:val="24"/>
                <w:szCs w:val="24"/>
              </w:rPr>
              <w:t>А</w:t>
            </w:r>
            <w:r w:rsidRPr="001D258C">
              <w:rPr>
                <w:snapToGrid w:val="0"/>
                <w:sz w:val="24"/>
                <w:szCs w:val="24"/>
              </w:rPr>
              <w:t xml:space="preserve">. </w:t>
            </w:r>
            <w:r w:rsidR="007A60AF" w:rsidRPr="001D258C">
              <w:rPr>
                <w:snapToGrid w:val="0"/>
                <w:sz w:val="24"/>
                <w:szCs w:val="24"/>
              </w:rPr>
              <w:t>Лебедев</w:t>
            </w:r>
          </w:p>
        </w:tc>
      </w:tr>
    </w:tbl>
    <w:p w:rsidR="00D55963" w:rsidRPr="001D258C" w:rsidRDefault="00D55963" w:rsidP="00D55963">
      <w:pPr>
        <w:rPr>
          <w:sz w:val="24"/>
          <w:szCs w:val="24"/>
        </w:rPr>
      </w:pPr>
    </w:p>
    <w:p w:rsidR="00D55963" w:rsidRPr="001D258C" w:rsidRDefault="00D55963" w:rsidP="00D55963">
      <w:pPr>
        <w:sectPr w:rsidR="00D55963" w:rsidRPr="001D258C" w:rsidSect="007E1971">
          <w:footerReference w:type="default" r:id="rId14"/>
          <w:pgSz w:w="11906" w:h="16838"/>
          <w:pgMar w:top="1134" w:right="850" w:bottom="567" w:left="1418" w:header="708" w:footer="708" w:gutter="0"/>
          <w:cols w:space="708"/>
          <w:docGrid w:linePitch="360"/>
        </w:sectPr>
      </w:pPr>
    </w:p>
    <w:p w:rsidR="00D55963" w:rsidRPr="001D258C" w:rsidRDefault="00D55963" w:rsidP="00D55963">
      <w:pPr>
        <w:ind w:left="11328"/>
      </w:pPr>
      <w:r w:rsidRPr="001D258C">
        <w:lastRenderedPageBreak/>
        <w:t xml:space="preserve">       Приложение № 1</w:t>
      </w:r>
    </w:p>
    <w:p w:rsidR="00D55963" w:rsidRPr="001D258C" w:rsidRDefault="00D55963" w:rsidP="00D55963">
      <w:pPr>
        <w:jc w:val="center"/>
      </w:pPr>
      <w:r w:rsidRPr="001D258C">
        <w:t xml:space="preserve">                                                                                                                                                            к договору аренды</w:t>
      </w:r>
    </w:p>
    <w:p w:rsidR="00D55963" w:rsidRPr="001D258C" w:rsidRDefault="00D55963" w:rsidP="00D55963">
      <w:pPr>
        <w:ind w:left="8496" w:firstLine="708"/>
        <w:jc w:val="center"/>
        <w:rPr>
          <w:color w:val="000000"/>
        </w:rPr>
      </w:pPr>
      <w:r w:rsidRPr="001D258C">
        <w:rPr>
          <w:color w:val="000000"/>
        </w:rPr>
        <w:t xml:space="preserve">                                транспортного средства с экипажем</w:t>
      </w:r>
    </w:p>
    <w:p w:rsidR="00D55963" w:rsidRPr="001D258C" w:rsidRDefault="00D55963" w:rsidP="00D55963">
      <w:pPr>
        <w:jc w:val="center"/>
      </w:pPr>
      <w:r w:rsidRPr="001D258C">
        <w:t xml:space="preserve">                                                                                                                                                                                              №______________________________</w:t>
      </w:r>
    </w:p>
    <w:p w:rsidR="00D55963" w:rsidRPr="001D258C" w:rsidRDefault="00D55963" w:rsidP="00D55963">
      <w:pPr>
        <w:jc w:val="center"/>
      </w:pPr>
      <w:r w:rsidRPr="001D258C">
        <w:t xml:space="preserve">                                                                                                                                                                                             от "_____" ______________201____г.</w:t>
      </w:r>
    </w:p>
    <w:p w:rsidR="00D55963" w:rsidRPr="001D258C" w:rsidRDefault="00D55963" w:rsidP="00D55963"/>
    <w:p w:rsidR="00D55963" w:rsidRPr="001D258C" w:rsidRDefault="00D55963" w:rsidP="00D55963">
      <w:pPr>
        <w:jc w:val="center"/>
        <w:rPr>
          <w:b/>
        </w:rPr>
      </w:pPr>
      <w:r w:rsidRPr="001D258C">
        <w:rPr>
          <w:b/>
        </w:rPr>
        <w:t>Перечень транспортных средств, передаваемых в аренду.</w:t>
      </w:r>
    </w:p>
    <w:tbl>
      <w:tblPr>
        <w:tblW w:w="14287" w:type="dxa"/>
        <w:tblInd w:w="563" w:type="dxa"/>
        <w:tblLook w:val="04A0"/>
      </w:tblPr>
      <w:tblGrid>
        <w:gridCol w:w="1135"/>
        <w:gridCol w:w="1701"/>
        <w:gridCol w:w="2126"/>
        <w:gridCol w:w="3827"/>
        <w:gridCol w:w="2835"/>
        <w:gridCol w:w="2663"/>
      </w:tblGrid>
      <w:tr w:rsidR="00D55963" w:rsidRPr="001D258C" w:rsidTr="007E1971">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5963" w:rsidRPr="001D258C" w:rsidRDefault="00D55963" w:rsidP="007E1971">
            <w:pPr>
              <w:jc w:val="center"/>
              <w:rPr>
                <w:b/>
                <w:color w:val="000000"/>
              </w:rPr>
            </w:pPr>
            <w:r w:rsidRPr="001D258C">
              <w:rPr>
                <w:b/>
                <w:color w:val="000000"/>
              </w:rPr>
              <w:t xml:space="preserve">№ </w:t>
            </w:r>
            <w:proofErr w:type="gramStart"/>
            <w:r w:rsidRPr="001D258C">
              <w:rPr>
                <w:b/>
                <w:color w:val="000000"/>
              </w:rPr>
              <w:t>п</w:t>
            </w:r>
            <w:proofErr w:type="gramEnd"/>
            <w:r w:rsidRPr="001D258C">
              <w:rPr>
                <w:b/>
                <w:color w:val="000000"/>
              </w:rPr>
              <w:t>/п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55963" w:rsidRPr="001D258C" w:rsidRDefault="00D55963" w:rsidP="007E1971">
            <w:pPr>
              <w:jc w:val="center"/>
              <w:rPr>
                <w:b/>
                <w:color w:val="000000"/>
              </w:rPr>
            </w:pPr>
            <w:r w:rsidRPr="001D258C">
              <w:rPr>
                <w:b/>
                <w:color w:val="000000"/>
              </w:rPr>
              <w:t>Марка/ модель ТС</w:t>
            </w:r>
          </w:p>
          <w:p w:rsidR="00D55963" w:rsidRPr="001D258C" w:rsidRDefault="00D55963" w:rsidP="007E1971">
            <w:pPr>
              <w:jc w:val="center"/>
              <w:rPr>
                <w:b/>
                <w:color w:val="000000"/>
              </w:rPr>
            </w:pPr>
            <w:proofErr w:type="gramStart"/>
            <w:r w:rsidRPr="001D258C">
              <w:rPr>
                <w:b/>
                <w:color w:val="000000"/>
              </w:rPr>
              <w:t>(автомобиля/</w:t>
            </w:r>
            <w:proofErr w:type="gramEnd"/>
          </w:p>
          <w:p w:rsidR="00D55963" w:rsidRPr="001D258C" w:rsidRDefault="00D55963" w:rsidP="007E1971">
            <w:pPr>
              <w:jc w:val="center"/>
              <w:rPr>
                <w:b/>
                <w:color w:val="000000"/>
              </w:rPr>
            </w:pPr>
            <w:r w:rsidRPr="001D258C">
              <w:rPr>
                <w:b/>
                <w:color w:val="000000"/>
              </w:rPr>
              <w:t>полуприцепа)</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D55963" w:rsidRPr="001D258C" w:rsidRDefault="00D55963" w:rsidP="007E1971">
            <w:pPr>
              <w:jc w:val="center"/>
              <w:rPr>
                <w:b/>
                <w:color w:val="000000"/>
              </w:rPr>
            </w:pPr>
            <w:r w:rsidRPr="001D258C">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D55963" w:rsidRPr="001D258C" w:rsidRDefault="00D55963" w:rsidP="007E1971">
            <w:pPr>
              <w:jc w:val="center"/>
              <w:rPr>
                <w:b/>
                <w:color w:val="000000"/>
              </w:rPr>
            </w:pPr>
            <w:r w:rsidRPr="001D258C">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D55963" w:rsidRPr="001D258C" w:rsidRDefault="00D55963" w:rsidP="007E1971">
            <w:pPr>
              <w:jc w:val="center"/>
              <w:rPr>
                <w:b/>
                <w:color w:val="000000"/>
              </w:rPr>
            </w:pPr>
            <w:r w:rsidRPr="001D258C">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D55963" w:rsidRPr="001D258C" w:rsidRDefault="00D55963" w:rsidP="007E1971">
            <w:pPr>
              <w:jc w:val="center"/>
              <w:rPr>
                <w:b/>
                <w:color w:val="000000"/>
              </w:rPr>
            </w:pPr>
            <w:r w:rsidRPr="001D258C">
              <w:rPr>
                <w:b/>
                <w:color w:val="000000"/>
              </w:rPr>
              <w:t>Номер свидетельства о регистрации ТС</w:t>
            </w:r>
          </w:p>
        </w:tc>
      </w:tr>
      <w:tr w:rsidR="00D55963" w:rsidRPr="001D258C" w:rsidTr="007E1971">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963" w:rsidRPr="001D258C" w:rsidRDefault="00D55963" w:rsidP="007E1971">
            <w:pPr>
              <w:jc w:val="center"/>
              <w:rPr>
                <w:b/>
                <w:bCs/>
                <w:color w:val="000000"/>
              </w:rPr>
            </w:pPr>
            <w:r w:rsidRPr="001D258C">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jc w:val="center"/>
              <w:rPr>
                <w:b/>
                <w:bCs/>
                <w:color w:val="000000"/>
              </w:rPr>
            </w:pPr>
            <w:r w:rsidRPr="001D258C">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jc w:val="center"/>
              <w:rPr>
                <w:b/>
                <w:bCs/>
                <w:color w:val="000000"/>
              </w:rPr>
            </w:pPr>
            <w:r w:rsidRPr="001D258C">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jc w:val="center"/>
              <w:rPr>
                <w:b/>
                <w:bCs/>
                <w:color w:val="000000"/>
              </w:rPr>
            </w:pPr>
            <w:r w:rsidRPr="001D258C">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jc w:val="center"/>
              <w:rPr>
                <w:b/>
                <w:bCs/>
                <w:color w:val="000000"/>
              </w:rPr>
            </w:pPr>
            <w:r w:rsidRPr="001D258C">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jc w:val="center"/>
              <w:rPr>
                <w:b/>
                <w:bCs/>
                <w:color w:val="000000"/>
              </w:rPr>
            </w:pPr>
            <w:r w:rsidRPr="001D258C">
              <w:rPr>
                <w:b/>
                <w:bCs/>
                <w:color w:val="000000"/>
              </w:rPr>
              <w:t>7</w:t>
            </w:r>
          </w:p>
        </w:tc>
      </w:tr>
      <w:tr w:rsidR="00D55963" w:rsidRPr="001D258C" w:rsidTr="007E1971">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r>
    </w:tbl>
    <w:p w:rsidR="00D55963" w:rsidRPr="001D258C" w:rsidRDefault="00D55963" w:rsidP="00D55963">
      <w:pPr>
        <w:jc w:val="center"/>
        <w:rPr>
          <w:b/>
        </w:rPr>
      </w:pPr>
    </w:p>
    <w:p w:rsidR="00D55963" w:rsidRPr="001D258C" w:rsidRDefault="00D55963" w:rsidP="00D55963">
      <w:pPr>
        <w:jc w:val="center"/>
        <w:rPr>
          <w:b/>
        </w:rPr>
      </w:pPr>
    </w:p>
    <w:p w:rsidR="00D55963" w:rsidRPr="001D258C" w:rsidRDefault="00D55963" w:rsidP="00D55963">
      <w:pPr>
        <w:jc w:val="center"/>
        <w:rPr>
          <w:b/>
        </w:rPr>
      </w:pPr>
    </w:p>
    <w:p w:rsidR="00D55963" w:rsidRPr="001D258C" w:rsidRDefault="00D55963" w:rsidP="00D55963">
      <w:pPr>
        <w:rPr>
          <w:b/>
          <w:bCs/>
        </w:rPr>
      </w:pPr>
    </w:p>
    <w:p w:rsidR="00D55963" w:rsidRPr="001D258C" w:rsidRDefault="00D55963" w:rsidP="00D55963">
      <w:pPr>
        <w:rPr>
          <w:b/>
          <w:bCs/>
        </w:rPr>
      </w:pPr>
      <w:r w:rsidRPr="001D258C">
        <w:rPr>
          <w:b/>
          <w:bCs/>
        </w:rPr>
        <w:t>«Арендодатель»</w:t>
      </w:r>
      <w:r w:rsidRPr="001D258C">
        <w:rPr>
          <w:b/>
          <w:bCs/>
        </w:rPr>
        <w:tab/>
      </w:r>
      <w:r w:rsidRPr="001D258C">
        <w:rPr>
          <w:b/>
          <w:bCs/>
        </w:rPr>
        <w:tab/>
      </w:r>
      <w:r w:rsidRPr="001D258C">
        <w:rPr>
          <w:b/>
          <w:bCs/>
        </w:rPr>
        <w:tab/>
      </w:r>
      <w:r w:rsidRPr="001D258C">
        <w:rPr>
          <w:b/>
          <w:bCs/>
        </w:rPr>
        <w:tab/>
      </w:r>
      <w:r w:rsidRPr="001D258C">
        <w:rPr>
          <w:b/>
          <w:bCs/>
        </w:rPr>
        <w:tab/>
      </w:r>
      <w:r w:rsidRPr="001D258C">
        <w:rPr>
          <w:b/>
          <w:bCs/>
        </w:rPr>
        <w:tab/>
      </w:r>
      <w:r w:rsidRPr="001D258C">
        <w:rPr>
          <w:b/>
          <w:bCs/>
        </w:rPr>
        <w:tab/>
      </w:r>
      <w:r w:rsidRPr="001D258C">
        <w:rPr>
          <w:b/>
          <w:bCs/>
        </w:rPr>
        <w:tab/>
      </w:r>
      <w:r w:rsidRPr="001D258C">
        <w:rPr>
          <w:b/>
          <w:bCs/>
        </w:rPr>
        <w:tab/>
      </w:r>
      <w:r w:rsidRPr="001D258C">
        <w:rPr>
          <w:b/>
          <w:bCs/>
        </w:rPr>
        <w:tab/>
        <w:t xml:space="preserve">          </w:t>
      </w:r>
      <w:r w:rsidRPr="001D258C">
        <w:rPr>
          <w:b/>
          <w:bCs/>
          <w:color w:val="000000"/>
        </w:rPr>
        <w:t xml:space="preserve">«Арендатор»    </w:t>
      </w:r>
    </w:p>
    <w:p w:rsidR="00D55963" w:rsidRPr="001D258C" w:rsidRDefault="00D55963" w:rsidP="00D55963">
      <w:pPr>
        <w:ind w:left="9072" w:hanging="9066"/>
        <w:rPr>
          <w:color w:val="000000"/>
        </w:rPr>
      </w:pPr>
    </w:p>
    <w:p w:rsidR="00D55963" w:rsidRPr="001D258C" w:rsidRDefault="00D55963" w:rsidP="00D55963">
      <w:pPr>
        <w:ind w:left="9072" w:hanging="9066"/>
        <w:rPr>
          <w:u w:val="single"/>
        </w:rPr>
      </w:pPr>
      <w:r w:rsidRPr="001D258C">
        <w:rPr>
          <w:color w:val="000000"/>
        </w:rPr>
        <w:t>_______________________________________________</w:t>
      </w:r>
      <w:r w:rsidRPr="001D258C">
        <w:rPr>
          <w:color w:val="000000"/>
        </w:rPr>
        <w:tab/>
      </w:r>
      <w:r w:rsidRPr="001D258C">
        <w:rPr>
          <w:u w:val="single"/>
        </w:rPr>
        <w:t>______________________________________________</w:t>
      </w:r>
    </w:p>
    <w:p w:rsidR="00D55963" w:rsidRPr="001D258C" w:rsidRDefault="00D55963" w:rsidP="00D55963">
      <w:pPr>
        <w:rPr>
          <w:color w:val="000000"/>
        </w:rPr>
      </w:pPr>
    </w:p>
    <w:p w:rsidR="00D55963" w:rsidRPr="001D258C" w:rsidRDefault="00D55963" w:rsidP="00D55963">
      <w:pPr>
        <w:rPr>
          <w:sz w:val="28"/>
          <w:szCs w:val="28"/>
        </w:rPr>
      </w:pPr>
      <w:r w:rsidRPr="001D258C">
        <w:t>________________________________</w:t>
      </w:r>
      <w:r w:rsidRPr="001D258C">
        <w:rPr>
          <w:color w:val="000000"/>
          <w:u w:val="single"/>
        </w:rPr>
        <w:t>_/</w:t>
      </w:r>
      <w:r w:rsidRPr="001D258C">
        <w:t>_____________/</w:t>
      </w:r>
      <w:r w:rsidRPr="001D258C">
        <w:tab/>
      </w:r>
      <w:r w:rsidRPr="001D258C">
        <w:tab/>
      </w:r>
      <w:r w:rsidRPr="001D258C">
        <w:tab/>
        <w:t xml:space="preserve">                                  </w:t>
      </w:r>
      <w:r w:rsidRPr="001D258C">
        <w:rPr>
          <w:sz w:val="28"/>
          <w:szCs w:val="28"/>
        </w:rPr>
        <w:t>__________________________</w:t>
      </w:r>
      <w:r w:rsidRPr="001D258C">
        <w:rPr>
          <w:color w:val="000000"/>
          <w:sz w:val="28"/>
          <w:szCs w:val="28"/>
          <w:u w:val="single"/>
        </w:rPr>
        <w:t>/</w:t>
      </w:r>
      <w:r w:rsidRPr="001D258C">
        <w:rPr>
          <w:sz w:val="28"/>
          <w:szCs w:val="28"/>
        </w:rPr>
        <w:t>____________/</w:t>
      </w:r>
    </w:p>
    <w:p w:rsidR="00D55963" w:rsidRPr="001D258C" w:rsidRDefault="00D55963" w:rsidP="00D55963">
      <w:r w:rsidRPr="001D258C">
        <w:tab/>
      </w:r>
      <w:r w:rsidRPr="001D258C">
        <w:tab/>
        <w:t xml:space="preserve">     М.П.        </w:t>
      </w:r>
      <w:r w:rsidRPr="001D258C">
        <w:tab/>
      </w:r>
      <w:r w:rsidRPr="001D258C">
        <w:tab/>
      </w:r>
      <w:r w:rsidRPr="001D258C">
        <w:tab/>
      </w:r>
      <w:r w:rsidRPr="001D258C">
        <w:tab/>
      </w:r>
      <w:r w:rsidRPr="001D258C">
        <w:tab/>
      </w:r>
      <w:r w:rsidRPr="001D258C">
        <w:tab/>
      </w:r>
      <w:r w:rsidRPr="001D258C">
        <w:tab/>
      </w:r>
      <w:r w:rsidRPr="001D258C">
        <w:tab/>
      </w:r>
      <w:r w:rsidRPr="001D258C">
        <w:tab/>
      </w:r>
      <w:r w:rsidRPr="001D258C">
        <w:tab/>
      </w:r>
      <w:r w:rsidRPr="001D258C">
        <w:tab/>
        <w:t xml:space="preserve">           М.П.</w:t>
      </w:r>
    </w:p>
    <w:p w:rsidR="00D55963" w:rsidRPr="001D258C" w:rsidRDefault="00D55963" w:rsidP="00D55963">
      <w:pPr>
        <w:rPr>
          <w:b/>
          <w:bCs/>
          <w:color w:val="000000"/>
          <w:sz w:val="28"/>
          <w:szCs w:val="28"/>
        </w:rPr>
      </w:pPr>
    </w:p>
    <w:p w:rsidR="00D55963" w:rsidRPr="001D258C" w:rsidRDefault="00D55963" w:rsidP="00D55963">
      <w:pPr>
        <w:jc w:val="center"/>
        <w:rPr>
          <w:b/>
        </w:rPr>
      </w:pPr>
    </w:p>
    <w:p w:rsidR="00D55963" w:rsidRPr="001D258C" w:rsidRDefault="00D55963" w:rsidP="00D55963">
      <w:pPr>
        <w:spacing w:after="200" w:line="276" w:lineRule="auto"/>
      </w:pPr>
      <w:r w:rsidRPr="001D258C">
        <w:br w:type="page"/>
      </w:r>
    </w:p>
    <w:p w:rsidR="00D55963" w:rsidRPr="001D258C" w:rsidRDefault="00D55963" w:rsidP="00D55963">
      <w:pPr>
        <w:ind w:left="10620" w:firstLine="708"/>
      </w:pPr>
      <w:r w:rsidRPr="001D258C">
        <w:lastRenderedPageBreak/>
        <w:t xml:space="preserve">       Приложение № 2</w:t>
      </w:r>
    </w:p>
    <w:p w:rsidR="00D55963" w:rsidRPr="001D258C" w:rsidRDefault="00D55963" w:rsidP="00D55963">
      <w:pPr>
        <w:jc w:val="center"/>
      </w:pPr>
      <w:r w:rsidRPr="001D258C">
        <w:t xml:space="preserve">                                                                                                                                                            к договору аренды </w:t>
      </w:r>
    </w:p>
    <w:p w:rsidR="00D55963" w:rsidRPr="001D258C" w:rsidRDefault="00D55963" w:rsidP="00D55963">
      <w:pPr>
        <w:ind w:left="8496" w:firstLine="708"/>
        <w:jc w:val="center"/>
        <w:rPr>
          <w:color w:val="000000"/>
        </w:rPr>
      </w:pPr>
      <w:r w:rsidRPr="001D258C">
        <w:rPr>
          <w:color w:val="000000"/>
        </w:rPr>
        <w:t xml:space="preserve">                                 транспортного средства с экипажем</w:t>
      </w:r>
    </w:p>
    <w:p w:rsidR="00D55963" w:rsidRPr="001D258C" w:rsidRDefault="00D55963" w:rsidP="00D55963">
      <w:pPr>
        <w:jc w:val="center"/>
      </w:pPr>
      <w:r w:rsidRPr="001D258C">
        <w:t xml:space="preserve">                                                                                                                                                                                              №______________________________</w:t>
      </w:r>
    </w:p>
    <w:p w:rsidR="00D55963" w:rsidRPr="001D258C" w:rsidRDefault="00D55963" w:rsidP="00D55963">
      <w:pPr>
        <w:jc w:val="center"/>
      </w:pPr>
      <w:r w:rsidRPr="001D258C">
        <w:t xml:space="preserve">                                                                                                                                                                                             от "_____" ______________201____г.</w:t>
      </w:r>
    </w:p>
    <w:p w:rsidR="00D55963" w:rsidRPr="001D258C" w:rsidRDefault="00D55963" w:rsidP="00D55963"/>
    <w:p w:rsidR="00D55963" w:rsidRPr="001D258C" w:rsidRDefault="00D55963" w:rsidP="00D55963"/>
    <w:p w:rsidR="00D55963" w:rsidRPr="001D258C" w:rsidRDefault="00D55963" w:rsidP="00D55963">
      <w:pPr>
        <w:jc w:val="center"/>
        <w:rPr>
          <w:b/>
        </w:rPr>
      </w:pPr>
      <w:r w:rsidRPr="001D258C">
        <w:rPr>
          <w:b/>
        </w:rPr>
        <w:t>Данные о водителях, оказывающих услуги по договору.</w:t>
      </w:r>
    </w:p>
    <w:tbl>
      <w:tblPr>
        <w:tblW w:w="14175" w:type="dxa"/>
        <w:tblInd w:w="1350" w:type="dxa"/>
        <w:tblLook w:val="04A0"/>
      </w:tblPr>
      <w:tblGrid>
        <w:gridCol w:w="2200"/>
        <w:gridCol w:w="6095"/>
        <w:gridCol w:w="4160"/>
        <w:gridCol w:w="1720"/>
      </w:tblGrid>
      <w:tr w:rsidR="00D55963" w:rsidRPr="001D258C" w:rsidTr="007E1971">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5963" w:rsidRPr="001D258C" w:rsidRDefault="00D55963" w:rsidP="007E1971">
            <w:pPr>
              <w:jc w:val="center"/>
              <w:rPr>
                <w:b/>
                <w:bCs/>
                <w:color w:val="000000"/>
              </w:rPr>
            </w:pPr>
            <w:r w:rsidRPr="001D258C">
              <w:rPr>
                <w:b/>
                <w:bCs/>
                <w:color w:val="000000"/>
              </w:rPr>
              <w:t xml:space="preserve">№ </w:t>
            </w:r>
            <w:proofErr w:type="gramStart"/>
            <w:r w:rsidRPr="001D258C">
              <w:rPr>
                <w:b/>
                <w:bCs/>
                <w:color w:val="000000"/>
              </w:rPr>
              <w:t>п</w:t>
            </w:r>
            <w:proofErr w:type="gramEnd"/>
            <w:r w:rsidRPr="001D258C">
              <w:rPr>
                <w:b/>
                <w:bCs/>
                <w:color w:val="000000"/>
              </w:rPr>
              <w:t>/п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D55963" w:rsidRPr="001D258C" w:rsidRDefault="00D55963" w:rsidP="007E1971">
            <w:pPr>
              <w:jc w:val="center"/>
              <w:rPr>
                <w:b/>
                <w:bCs/>
                <w:color w:val="000000"/>
              </w:rPr>
            </w:pPr>
            <w:r w:rsidRPr="001D258C">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D55963" w:rsidRPr="001D258C" w:rsidRDefault="00D55963" w:rsidP="007E1971">
            <w:pPr>
              <w:jc w:val="center"/>
              <w:rPr>
                <w:b/>
                <w:bCs/>
                <w:color w:val="000000"/>
              </w:rPr>
            </w:pPr>
            <w:r w:rsidRPr="001D258C">
              <w:rPr>
                <w:b/>
                <w:bCs/>
                <w:color w:val="000000"/>
              </w:rPr>
              <w:t>Водительское удостоверение</w:t>
            </w:r>
          </w:p>
        </w:tc>
        <w:tc>
          <w:tcPr>
            <w:tcW w:w="1720" w:type="dxa"/>
            <w:tcBorders>
              <w:top w:val="single" w:sz="4" w:space="0" w:color="auto"/>
              <w:left w:val="nil"/>
              <w:bottom w:val="single" w:sz="4" w:space="0" w:color="auto"/>
              <w:right w:val="single" w:sz="4" w:space="0" w:color="auto"/>
            </w:tcBorders>
            <w:vAlign w:val="center"/>
          </w:tcPr>
          <w:p w:rsidR="00D55963" w:rsidRPr="001D258C" w:rsidRDefault="00D55963" w:rsidP="007E1971">
            <w:pPr>
              <w:jc w:val="center"/>
              <w:rPr>
                <w:b/>
                <w:bCs/>
                <w:color w:val="000000"/>
              </w:rPr>
            </w:pPr>
            <w:r w:rsidRPr="001D258C">
              <w:rPr>
                <w:b/>
                <w:bCs/>
                <w:color w:val="000000"/>
              </w:rPr>
              <w:t>Номер мобильного телефона для связи</w:t>
            </w:r>
          </w:p>
        </w:tc>
      </w:tr>
      <w:tr w:rsidR="00D55963" w:rsidRPr="001D258C" w:rsidTr="007E1971">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55963" w:rsidRPr="001D258C" w:rsidRDefault="00D55963" w:rsidP="007E1971">
            <w:pPr>
              <w:jc w:val="center"/>
              <w:rPr>
                <w:b/>
                <w:bCs/>
                <w:color w:val="000000"/>
              </w:rPr>
            </w:pPr>
            <w:r w:rsidRPr="001D258C">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D55963" w:rsidRPr="001D258C" w:rsidRDefault="00D55963" w:rsidP="007E1971">
            <w:pPr>
              <w:jc w:val="center"/>
              <w:rPr>
                <w:b/>
                <w:bCs/>
                <w:color w:val="000000"/>
              </w:rPr>
            </w:pPr>
            <w:r w:rsidRPr="001D258C">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jc w:val="center"/>
              <w:rPr>
                <w:b/>
                <w:bCs/>
                <w:color w:val="000000"/>
              </w:rPr>
            </w:pPr>
            <w:r w:rsidRPr="001D258C">
              <w:rPr>
                <w:b/>
                <w:bCs/>
                <w:color w:val="000000"/>
              </w:rPr>
              <w:t>3</w:t>
            </w:r>
          </w:p>
        </w:tc>
        <w:tc>
          <w:tcPr>
            <w:tcW w:w="1720" w:type="dxa"/>
            <w:tcBorders>
              <w:top w:val="nil"/>
              <w:left w:val="nil"/>
              <w:bottom w:val="single" w:sz="4" w:space="0" w:color="auto"/>
              <w:right w:val="single" w:sz="4" w:space="0" w:color="auto"/>
            </w:tcBorders>
            <w:vAlign w:val="bottom"/>
          </w:tcPr>
          <w:p w:rsidR="00D55963" w:rsidRPr="001D258C" w:rsidRDefault="00D55963" w:rsidP="007E1971">
            <w:pPr>
              <w:jc w:val="center"/>
              <w:rPr>
                <w:b/>
                <w:bCs/>
                <w:color w:val="000000"/>
              </w:rPr>
            </w:pPr>
            <w:r w:rsidRPr="001D258C">
              <w:rPr>
                <w:b/>
                <w:bCs/>
                <w:color w:val="000000"/>
              </w:rPr>
              <w:t>3</w:t>
            </w:r>
          </w:p>
        </w:tc>
      </w:tr>
      <w:tr w:rsidR="00D55963" w:rsidRPr="001D258C" w:rsidTr="007E1971">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D55963" w:rsidRPr="001D258C" w:rsidRDefault="00D55963" w:rsidP="007E1971">
            <w:pPr>
              <w:rPr>
                <w:color w:val="000000"/>
                <w:sz w:val="28"/>
                <w:szCs w:val="28"/>
              </w:rPr>
            </w:pPr>
            <w:r w:rsidRPr="001D258C">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D55963" w:rsidRPr="001D258C" w:rsidRDefault="00D55963" w:rsidP="007E1971">
            <w:pPr>
              <w:jc w:val="center"/>
              <w:rPr>
                <w:color w:val="000000"/>
                <w:sz w:val="28"/>
                <w:szCs w:val="28"/>
              </w:rPr>
            </w:pPr>
            <w:r w:rsidRPr="001D258C">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sz w:val="28"/>
                <w:szCs w:val="28"/>
              </w:rPr>
            </w:pPr>
            <w:r w:rsidRPr="001D258C">
              <w:rPr>
                <w:color w:val="000000"/>
                <w:sz w:val="28"/>
                <w:szCs w:val="28"/>
              </w:rPr>
              <w:t> </w:t>
            </w:r>
          </w:p>
        </w:tc>
        <w:tc>
          <w:tcPr>
            <w:tcW w:w="1720" w:type="dxa"/>
            <w:tcBorders>
              <w:top w:val="nil"/>
              <w:left w:val="nil"/>
              <w:bottom w:val="single" w:sz="4" w:space="0" w:color="auto"/>
              <w:right w:val="single" w:sz="4" w:space="0" w:color="auto"/>
            </w:tcBorders>
          </w:tcPr>
          <w:p w:rsidR="00D55963" w:rsidRPr="001D258C" w:rsidRDefault="00D55963" w:rsidP="007E1971">
            <w:pPr>
              <w:rPr>
                <w:color w:val="000000"/>
                <w:sz w:val="28"/>
                <w:szCs w:val="28"/>
              </w:rPr>
            </w:pPr>
          </w:p>
        </w:tc>
      </w:tr>
    </w:tbl>
    <w:p w:rsidR="00D55963" w:rsidRPr="001D258C" w:rsidRDefault="00D55963" w:rsidP="00D55963">
      <w:pPr>
        <w:jc w:val="center"/>
        <w:rPr>
          <w:b/>
        </w:rPr>
      </w:pPr>
    </w:p>
    <w:p w:rsidR="00D55963" w:rsidRPr="001D258C" w:rsidRDefault="00D55963" w:rsidP="00D55963">
      <w:pPr>
        <w:jc w:val="center"/>
        <w:rPr>
          <w:b/>
        </w:rPr>
      </w:pPr>
    </w:p>
    <w:p w:rsidR="00D55963" w:rsidRPr="001D258C" w:rsidRDefault="00D55963" w:rsidP="00D55963">
      <w:pPr>
        <w:jc w:val="center"/>
        <w:rPr>
          <w:b/>
        </w:rPr>
      </w:pPr>
    </w:p>
    <w:p w:rsidR="00D55963" w:rsidRPr="001D258C" w:rsidRDefault="00D55963" w:rsidP="00D55963">
      <w:pPr>
        <w:rPr>
          <w:b/>
          <w:bCs/>
        </w:rPr>
      </w:pPr>
    </w:p>
    <w:p w:rsidR="00D55963" w:rsidRPr="001D258C" w:rsidRDefault="00D55963" w:rsidP="00D55963">
      <w:pPr>
        <w:rPr>
          <w:b/>
          <w:bCs/>
        </w:rPr>
      </w:pPr>
      <w:r w:rsidRPr="001D258C">
        <w:rPr>
          <w:b/>
          <w:bCs/>
        </w:rPr>
        <w:t>«Арендодатель»</w:t>
      </w:r>
      <w:r w:rsidRPr="001D258C">
        <w:rPr>
          <w:b/>
          <w:bCs/>
        </w:rPr>
        <w:tab/>
      </w:r>
      <w:r w:rsidRPr="001D258C">
        <w:rPr>
          <w:b/>
          <w:bCs/>
        </w:rPr>
        <w:tab/>
      </w:r>
      <w:r w:rsidRPr="001D258C">
        <w:rPr>
          <w:b/>
          <w:bCs/>
        </w:rPr>
        <w:tab/>
      </w:r>
      <w:r w:rsidRPr="001D258C">
        <w:rPr>
          <w:b/>
          <w:bCs/>
        </w:rPr>
        <w:tab/>
      </w:r>
      <w:r w:rsidRPr="001D258C">
        <w:rPr>
          <w:b/>
          <w:bCs/>
        </w:rPr>
        <w:tab/>
      </w:r>
      <w:r w:rsidRPr="001D258C">
        <w:rPr>
          <w:b/>
          <w:bCs/>
        </w:rPr>
        <w:tab/>
      </w:r>
      <w:r w:rsidRPr="001D258C">
        <w:rPr>
          <w:b/>
          <w:bCs/>
        </w:rPr>
        <w:tab/>
      </w:r>
      <w:r w:rsidRPr="001D258C">
        <w:rPr>
          <w:b/>
          <w:bCs/>
        </w:rPr>
        <w:tab/>
      </w:r>
      <w:r w:rsidRPr="001D258C">
        <w:rPr>
          <w:b/>
          <w:bCs/>
        </w:rPr>
        <w:tab/>
      </w:r>
      <w:r w:rsidRPr="001D258C">
        <w:rPr>
          <w:b/>
          <w:bCs/>
        </w:rPr>
        <w:tab/>
        <w:t xml:space="preserve">          </w:t>
      </w:r>
      <w:r w:rsidRPr="001D258C">
        <w:rPr>
          <w:b/>
          <w:bCs/>
          <w:color w:val="000000"/>
        </w:rPr>
        <w:t xml:space="preserve">«Арендатор»    </w:t>
      </w:r>
    </w:p>
    <w:p w:rsidR="00D55963" w:rsidRPr="001D258C" w:rsidRDefault="00D55963" w:rsidP="00D55963">
      <w:pPr>
        <w:ind w:left="9072" w:hanging="9066"/>
        <w:rPr>
          <w:color w:val="000000"/>
        </w:rPr>
      </w:pPr>
    </w:p>
    <w:p w:rsidR="00D55963" w:rsidRPr="001D258C" w:rsidRDefault="00D55963" w:rsidP="00D55963">
      <w:pPr>
        <w:ind w:left="9072" w:hanging="9066"/>
        <w:rPr>
          <w:u w:val="single"/>
        </w:rPr>
      </w:pPr>
      <w:r w:rsidRPr="001D258C">
        <w:rPr>
          <w:color w:val="000000"/>
        </w:rPr>
        <w:t>_______________________________________________</w:t>
      </w:r>
      <w:r w:rsidRPr="001D258C">
        <w:rPr>
          <w:color w:val="000000"/>
        </w:rPr>
        <w:tab/>
        <w:t>______________________________________________</w:t>
      </w:r>
    </w:p>
    <w:p w:rsidR="00D55963" w:rsidRPr="001D258C" w:rsidRDefault="00D55963" w:rsidP="00D55963">
      <w:pPr>
        <w:rPr>
          <w:color w:val="000000"/>
        </w:rPr>
      </w:pPr>
    </w:p>
    <w:p w:rsidR="00D55963" w:rsidRPr="001D258C" w:rsidRDefault="00D55963" w:rsidP="00D55963">
      <w:pPr>
        <w:rPr>
          <w:sz w:val="28"/>
          <w:szCs w:val="28"/>
        </w:rPr>
      </w:pPr>
      <w:r w:rsidRPr="001D258C">
        <w:t>________________________________</w:t>
      </w:r>
      <w:r w:rsidRPr="001D258C">
        <w:rPr>
          <w:color w:val="000000"/>
          <w:u w:val="single"/>
        </w:rPr>
        <w:t>_/</w:t>
      </w:r>
      <w:r w:rsidRPr="001D258C">
        <w:t>_____________/</w:t>
      </w:r>
      <w:r w:rsidRPr="001D258C">
        <w:tab/>
      </w:r>
      <w:r w:rsidRPr="001D258C">
        <w:tab/>
      </w:r>
      <w:r w:rsidRPr="001D258C">
        <w:tab/>
        <w:t xml:space="preserve">                                  </w:t>
      </w:r>
      <w:r w:rsidRPr="001D258C">
        <w:rPr>
          <w:sz w:val="28"/>
          <w:szCs w:val="28"/>
        </w:rPr>
        <w:t>__________________________</w:t>
      </w:r>
      <w:r w:rsidRPr="001D258C">
        <w:rPr>
          <w:color w:val="000000"/>
          <w:sz w:val="28"/>
          <w:szCs w:val="28"/>
          <w:u w:val="single"/>
        </w:rPr>
        <w:t>/</w:t>
      </w:r>
      <w:r w:rsidRPr="001D258C">
        <w:rPr>
          <w:sz w:val="28"/>
          <w:szCs w:val="28"/>
        </w:rPr>
        <w:t>____________/</w:t>
      </w:r>
    </w:p>
    <w:p w:rsidR="00D55963" w:rsidRPr="001D258C" w:rsidRDefault="00D55963" w:rsidP="00D55963">
      <w:r w:rsidRPr="001D258C">
        <w:tab/>
      </w:r>
      <w:r w:rsidRPr="001D258C">
        <w:tab/>
        <w:t xml:space="preserve">     М.П.        </w:t>
      </w:r>
      <w:r w:rsidRPr="001D258C">
        <w:tab/>
      </w:r>
      <w:r w:rsidRPr="001D258C">
        <w:tab/>
      </w:r>
      <w:r w:rsidRPr="001D258C">
        <w:tab/>
      </w:r>
      <w:r w:rsidRPr="001D258C">
        <w:tab/>
      </w:r>
      <w:r w:rsidRPr="001D258C">
        <w:tab/>
      </w:r>
      <w:r w:rsidRPr="001D258C">
        <w:tab/>
      </w:r>
      <w:r w:rsidRPr="001D258C">
        <w:tab/>
      </w:r>
      <w:r w:rsidRPr="001D258C">
        <w:tab/>
      </w:r>
      <w:r w:rsidRPr="001D258C">
        <w:tab/>
      </w:r>
      <w:r w:rsidRPr="001D258C">
        <w:tab/>
      </w:r>
      <w:r w:rsidRPr="001D258C">
        <w:tab/>
        <w:t xml:space="preserve">           М.П.</w:t>
      </w:r>
    </w:p>
    <w:p w:rsidR="00D55963" w:rsidRPr="001D258C" w:rsidRDefault="00D55963" w:rsidP="00D55963">
      <w:pPr>
        <w:rPr>
          <w:b/>
          <w:bCs/>
          <w:color w:val="000000"/>
          <w:sz w:val="28"/>
          <w:szCs w:val="28"/>
        </w:rPr>
      </w:pPr>
    </w:p>
    <w:p w:rsidR="00D55963" w:rsidRPr="001D258C" w:rsidRDefault="00D55963" w:rsidP="00D55963">
      <w:pPr>
        <w:rPr>
          <w:rFonts w:ascii="Calibri" w:hAnsi="Calibri"/>
          <w:color w:val="000000"/>
        </w:rPr>
      </w:pPr>
    </w:p>
    <w:p w:rsidR="00D55963" w:rsidRPr="001D258C" w:rsidRDefault="00D55963" w:rsidP="00D55963">
      <w:pPr>
        <w:jc w:val="center"/>
        <w:rPr>
          <w:b/>
        </w:rPr>
      </w:pPr>
    </w:p>
    <w:p w:rsidR="00D55963" w:rsidRPr="001D258C" w:rsidRDefault="00D55963" w:rsidP="00D55963">
      <w:pPr>
        <w:spacing w:after="200" w:line="276" w:lineRule="auto"/>
      </w:pPr>
      <w:r w:rsidRPr="001D258C">
        <w:br w:type="page"/>
      </w:r>
    </w:p>
    <w:tbl>
      <w:tblPr>
        <w:tblW w:w="15736" w:type="dxa"/>
        <w:tblInd w:w="250" w:type="dxa"/>
        <w:tblLook w:val="04A0"/>
      </w:tblPr>
      <w:tblGrid>
        <w:gridCol w:w="1043"/>
        <w:gridCol w:w="1055"/>
        <w:gridCol w:w="1090"/>
        <w:gridCol w:w="1287"/>
        <w:gridCol w:w="814"/>
        <w:gridCol w:w="1232"/>
        <w:gridCol w:w="1524"/>
        <w:gridCol w:w="1055"/>
        <w:gridCol w:w="1195"/>
        <w:gridCol w:w="982"/>
        <w:gridCol w:w="1055"/>
        <w:gridCol w:w="532"/>
        <w:gridCol w:w="603"/>
        <w:gridCol w:w="1141"/>
        <w:gridCol w:w="1128"/>
      </w:tblGrid>
      <w:tr w:rsidR="00D55963" w:rsidRPr="001D258C" w:rsidTr="007E1971">
        <w:trPr>
          <w:trHeight w:val="300"/>
        </w:trPr>
        <w:tc>
          <w:tcPr>
            <w:tcW w:w="15736" w:type="dxa"/>
            <w:gridSpan w:val="15"/>
            <w:vMerge w:val="restart"/>
            <w:tcBorders>
              <w:top w:val="nil"/>
              <w:left w:val="nil"/>
              <w:bottom w:val="nil"/>
              <w:right w:val="nil"/>
            </w:tcBorders>
            <w:shd w:val="clear" w:color="auto" w:fill="auto"/>
            <w:vAlign w:val="bottom"/>
            <w:hideMark/>
          </w:tcPr>
          <w:p w:rsidR="00D55963" w:rsidRPr="001D258C" w:rsidRDefault="00D55963" w:rsidP="007E1971">
            <w:pPr>
              <w:jc w:val="right"/>
              <w:rPr>
                <w:color w:val="000000"/>
              </w:rPr>
            </w:pPr>
            <w:r w:rsidRPr="001D258C">
              <w:rPr>
                <w:color w:val="000000"/>
              </w:rPr>
              <w:lastRenderedPageBreak/>
              <w:t>Приложение № 3</w:t>
            </w:r>
            <w:r w:rsidRPr="001D258C">
              <w:rPr>
                <w:color w:val="000000"/>
              </w:rPr>
              <w:br/>
              <w:t>к договору аренды транспортного средства с экипажем № ________ от ___________ 201</w:t>
            </w:r>
            <w:r w:rsidRPr="001D258C">
              <w:rPr>
                <w:color w:val="000000"/>
                <w:u w:val="single"/>
              </w:rPr>
              <w:t xml:space="preserve">.  </w:t>
            </w:r>
            <w:r w:rsidRPr="001D258C">
              <w:rPr>
                <w:color w:val="000000"/>
              </w:rPr>
              <w:t>г.</w:t>
            </w:r>
          </w:p>
        </w:tc>
      </w:tr>
      <w:tr w:rsidR="00D55963" w:rsidRPr="001D258C" w:rsidTr="007E1971">
        <w:trPr>
          <w:trHeight w:val="300"/>
        </w:trPr>
        <w:tc>
          <w:tcPr>
            <w:tcW w:w="15736" w:type="dxa"/>
            <w:gridSpan w:val="15"/>
            <w:vMerge/>
            <w:tcBorders>
              <w:top w:val="nil"/>
              <w:left w:val="nil"/>
              <w:bottom w:val="nil"/>
              <w:right w:val="nil"/>
            </w:tcBorders>
            <w:vAlign w:val="center"/>
            <w:hideMark/>
          </w:tcPr>
          <w:p w:rsidR="00D55963" w:rsidRPr="001D258C" w:rsidRDefault="00D55963" w:rsidP="007E1971">
            <w:pPr>
              <w:rPr>
                <w:color w:val="000000"/>
              </w:rPr>
            </w:pPr>
          </w:p>
        </w:tc>
      </w:tr>
      <w:tr w:rsidR="00D55963" w:rsidRPr="001D258C" w:rsidTr="007E1971">
        <w:trPr>
          <w:trHeight w:val="315"/>
        </w:trPr>
        <w:tc>
          <w:tcPr>
            <w:tcW w:w="12332" w:type="dxa"/>
            <w:gridSpan w:val="11"/>
            <w:tcBorders>
              <w:top w:val="nil"/>
              <w:left w:val="nil"/>
              <w:bottom w:val="nil"/>
              <w:right w:val="nil"/>
            </w:tcBorders>
            <w:shd w:val="clear" w:color="auto" w:fill="auto"/>
            <w:noWrap/>
            <w:vAlign w:val="bottom"/>
            <w:hideMark/>
          </w:tcPr>
          <w:p w:rsidR="00D55963" w:rsidRPr="001D258C" w:rsidRDefault="00D55963" w:rsidP="007E1971">
            <w:pPr>
              <w:jc w:val="center"/>
              <w:rPr>
                <w:b/>
                <w:bCs/>
                <w:color w:val="000000"/>
              </w:rPr>
            </w:pPr>
            <w:r w:rsidRPr="001D258C">
              <w:rPr>
                <w:b/>
                <w:bCs/>
                <w:color w:val="000000"/>
              </w:rPr>
              <w:t xml:space="preserve">                                                       Заявка № ______ </w:t>
            </w:r>
            <w:proofErr w:type="gramStart"/>
            <w:r w:rsidRPr="001D258C">
              <w:rPr>
                <w:b/>
                <w:bCs/>
                <w:color w:val="000000"/>
              </w:rPr>
              <w:t>от</w:t>
            </w:r>
            <w:proofErr w:type="gramEnd"/>
            <w:r w:rsidRPr="001D258C">
              <w:rPr>
                <w:b/>
                <w:bCs/>
                <w:color w:val="000000"/>
              </w:rPr>
              <w:t xml:space="preserve"> ___________                                                                                                                                                                                                                                 </w:t>
            </w:r>
          </w:p>
        </w:tc>
        <w:tc>
          <w:tcPr>
            <w:tcW w:w="532"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603"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1141"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1128"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r>
      <w:tr w:rsidR="00D55963" w:rsidRPr="001D258C" w:rsidTr="007E1971">
        <w:trPr>
          <w:trHeight w:val="300"/>
        </w:trPr>
        <w:tc>
          <w:tcPr>
            <w:tcW w:w="15736" w:type="dxa"/>
            <w:gridSpan w:val="15"/>
            <w:tcBorders>
              <w:top w:val="nil"/>
              <w:left w:val="nil"/>
              <w:bottom w:val="nil"/>
              <w:right w:val="nil"/>
            </w:tcBorders>
            <w:shd w:val="clear" w:color="auto" w:fill="auto"/>
            <w:noWrap/>
            <w:vAlign w:val="bottom"/>
            <w:hideMark/>
          </w:tcPr>
          <w:p w:rsidR="00D55963" w:rsidRPr="001D258C" w:rsidRDefault="00D55963" w:rsidP="007E1971">
            <w:pPr>
              <w:rPr>
                <w:b/>
                <w:bCs/>
                <w:color w:val="000000"/>
              </w:rPr>
            </w:pPr>
            <w:r w:rsidRPr="001D258C">
              <w:rPr>
                <w:b/>
                <w:bCs/>
                <w:color w:val="000000"/>
              </w:rPr>
              <w:t xml:space="preserve">                                                                                                                         ООО _____________________________________</w:t>
            </w:r>
          </w:p>
        </w:tc>
      </w:tr>
      <w:tr w:rsidR="00D55963" w:rsidRPr="001D258C" w:rsidTr="007E1971">
        <w:trPr>
          <w:trHeight w:val="300"/>
        </w:trPr>
        <w:tc>
          <w:tcPr>
            <w:tcW w:w="15736" w:type="dxa"/>
            <w:gridSpan w:val="15"/>
            <w:tcBorders>
              <w:top w:val="nil"/>
              <w:left w:val="nil"/>
              <w:bottom w:val="nil"/>
              <w:right w:val="nil"/>
            </w:tcBorders>
            <w:shd w:val="clear" w:color="auto" w:fill="auto"/>
            <w:noWrap/>
            <w:vAlign w:val="bottom"/>
            <w:hideMark/>
          </w:tcPr>
          <w:p w:rsidR="00D55963" w:rsidRPr="001D258C" w:rsidRDefault="00D55963" w:rsidP="007E1971">
            <w:pPr>
              <w:jc w:val="center"/>
              <w:rPr>
                <w:b/>
                <w:bCs/>
                <w:color w:val="000000"/>
              </w:rPr>
            </w:pPr>
            <w:r w:rsidRPr="001D258C">
              <w:rPr>
                <w:b/>
                <w:bCs/>
                <w:color w:val="000000"/>
              </w:rPr>
              <w:t>на предоставление транспортных средств с экипажем филиалу ОАО "ТрансКонтейнер" на Западно-Сибирской железной дороге на __________201</w:t>
            </w:r>
            <w:r w:rsidRPr="001D258C">
              <w:rPr>
                <w:b/>
                <w:bCs/>
                <w:color w:val="000000"/>
                <w:u w:val="single"/>
              </w:rPr>
              <w:t xml:space="preserve">   </w:t>
            </w:r>
            <w:r w:rsidRPr="001D258C">
              <w:rPr>
                <w:b/>
                <w:bCs/>
                <w:color w:val="000000"/>
              </w:rPr>
              <w:t xml:space="preserve"> г.</w:t>
            </w:r>
          </w:p>
        </w:tc>
      </w:tr>
      <w:tr w:rsidR="00D55963" w:rsidRPr="001D258C" w:rsidTr="007E1971">
        <w:trPr>
          <w:trHeight w:val="300"/>
        </w:trPr>
        <w:tc>
          <w:tcPr>
            <w:tcW w:w="12332" w:type="dxa"/>
            <w:gridSpan w:val="11"/>
            <w:tcBorders>
              <w:top w:val="nil"/>
              <w:left w:val="nil"/>
              <w:bottom w:val="nil"/>
              <w:right w:val="nil"/>
            </w:tcBorders>
            <w:shd w:val="clear" w:color="auto" w:fill="auto"/>
            <w:noWrap/>
            <w:vAlign w:val="center"/>
            <w:hideMark/>
          </w:tcPr>
          <w:p w:rsidR="00D55963" w:rsidRPr="001D258C" w:rsidRDefault="00D55963" w:rsidP="007E1971">
            <w:pPr>
              <w:jc w:val="center"/>
              <w:rPr>
                <w:b/>
                <w:bCs/>
                <w:color w:val="000000"/>
                <w:sz w:val="16"/>
                <w:szCs w:val="16"/>
              </w:rPr>
            </w:pPr>
          </w:p>
        </w:tc>
        <w:tc>
          <w:tcPr>
            <w:tcW w:w="532"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603"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1141"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1128"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r>
      <w:tr w:rsidR="00D55963" w:rsidRPr="001D258C" w:rsidTr="007E1971">
        <w:trPr>
          <w:trHeight w:val="300"/>
        </w:trPr>
        <w:tc>
          <w:tcPr>
            <w:tcW w:w="1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963" w:rsidRPr="001D258C" w:rsidRDefault="00D55963" w:rsidP="007E1971">
            <w:pPr>
              <w:jc w:val="center"/>
              <w:rPr>
                <w:b/>
                <w:bCs/>
                <w:color w:val="000000"/>
                <w:sz w:val="16"/>
                <w:szCs w:val="16"/>
              </w:rPr>
            </w:pPr>
            <w:r w:rsidRPr="001D258C">
              <w:rPr>
                <w:b/>
                <w:bCs/>
                <w:color w:val="000000"/>
                <w:sz w:val="16"/>
                <w:szCs w:val="16"/>
              </w:rPr>
              <w:t>ID          (номер поручения)</w:t>
            </w:r>
          </w:p>
        </w:tc>
        <w:tc>
          <w:tcPr>
            <w:tcW w:w="10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963" w:rsidRPr="001D258C" w:rsidRDefault="00D55963" w:rsidP="007E1971">
            <w:pPr>
              <w:jc w:val="center"/>
              <w:rPr>
                <w:b/>
                <w:bCs/>
                <w:color w:val="000000"/>
                <w:sz w:val="16"/>
                <w:szCs w:val="16"/>
              </w:rPr>
            </w:pPr>
            <w:r w:rsidRPr="001D258C">
              <w:rPr>
                <w:b/>
                <w:bCs/>
                <w:color w:val="000000"/>
                <w:sz w:val="16"/>
                <w:szCs w:val="16"/>
              </w:rPr>
              <w:t>Номер контейнера</w:t>
            </w:r>
          </w:p>
        </w:tc>
        <w:tc>
          <w:tcPr>
            <w:tcW w:w="10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963" w:rsidRPr="001D258C" w:rsidRDefault="00D55963" w:rsidP="007E1971">
            <w:pPr>
              <w:jc w:val="center"/>
              <w:rPr>
                <w:b/>
                <w:bCs/>
                <w:color w:val="000000"/>
                <w:sz w:val="16"/>
                <w:szCs w:val="16"/>
              </w:rPr>
            </w:pPr>
            <w:r w:rsidRPr="001D258C">
              <w:rPr>
                <w:b/>
                <w:bCs/>
                <w:color w:val="000000"/>
                <w:sz w:val="16"/>
                <w:szCs w:val="16"/>
              </w:rPr>
              <w:t>Типоразмер контейнера (ф/т, HQ)</w:t>
            </w:r>
          </w:p>
        </w:tc>
        <w:tc>
          <w:tcPr>
            <w:tcW w:w="12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963" w:rsidRPr="001D258C" w:rsidRDefault="00D55963" w:rsidP="007E1971">
            <w:pPr>
              <w:jc w:val="center"/>
              <w:rPr>
                <w:b/>
                <w:bCs/>
                <w:color w:val="000000"/>
                <w:sz w:val="16"/>
                <w:szCs w:val="16"/>
              </w:rPr>
            </w:pPr>
            <w:r w:rsidRPr="001D258C">
              <w:rPr>
                <w:b/>
                <w:bCs/>
                <w:color w:val="000000"/>
                <w:sz w:val="16"/>
                <w:szCs w:val="16"/>
              </w:rPr>
              <w:t>Наименование груза</w:t>
            </w:r>
          </w:p>
        </w:tc>
        <w:tc>
          <w:tcPr>
            <w:tcW w:w="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963" w:rsidRPr="001D258C" w:rsidRDefault="00D55963" w:rsidP="007E1971">
            <w:pPr>
              <w:jc w:val="center"/>
              <w:rPr>
                <w:b/>
                <w:bCs/>
                <w:color w:val="000000"/>
                <w:sz w:val="16"/>
                <w:szCs w:val="16"/>
              </w:rPr>
            </w:pPr>
            <w:r w:rsidRPr="001D258C">
              <w:rPr>
                <w:b/>
                <w:bCs/>
                <w:color w:val="000000"/>
                <w:sz w:val="16"/>
                <w:szCs w:val="16"/>
              </w:rPr>
              <w:t>Вес брутто конт.</w:t>
            </w:r>
          </w:p>
        </w:tc>
        <w:tc>
          <w:tcPr>
            <w:tcW w:w="12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5963" w:rsidRPr="001D258C" w:rsidRDefault="00D55963" w:rsidP="007E1971">
            <w:pPr>
              <w:jc w:val="center"/>
              <w:rPr>
                <w:b/>
                <w:bCs/>
                <w:color w:val="000000"/>
                <w:sz w:val="16"/>
                <w:szCs w:val="16"/>
              </w:rPr>
            </w:pPr>
            <w:r w:rsidRPr="001D258C">
              <w:rPr>
                <w:b/>
                <w:bCs/>
                <w:color w:val="000000"/>
                <w:sz w:val="16"/>
                <w:szCs w:val="16"/>
              </w:rPr>
              <w:t>Примечание</w:t>
            </w:r>
          </w:p>
          <w:p w:rsidR="00D55963" w:rsidRPr="001D258C" w:rsidRDefault="00D55963" w:rsidP="007E1971">
            <w:pPr>
              <w:jc w:val="center"/>
              <w:rPr>
                <w:b/>
                <w:bCs/>
                <w:color w:val="000000"/>
                <w:sz w:val="16"/>
                <w:szCs w:val="16"/>
              </w:rPr>
            </w:pPr>
            <w:r w:rsidRPr="001D258C">
              <w:rPr>
                <w:b/>
                <w:bCs/>
                <w:color w:val="000000"/>
                <w:sz w:val="16"/>
                <w:szCs w:val="16"/>
              </w:rPr>
              <w:t>(</w:t>
            </w:r>
            <w:proofErr w:type="spellStart"/>
            <w:r w:rsidRPr="001D258C">
              <w:rPr>
                <w:b/>
                <w:bCs/>
                <w:color w:val="000000"/>
                <w:sz w:val="16"/>
                <w:szCs w:val="16"/>
              </w:rPr>
              <w:t>отц</w:t>
            </w:r>
            <w:proofErr w:type="spellEnd"/>
            <w:r w:rsidRPr="001D258C">
              <w:rPr>
                <w:b/>
                <w:bCs/>
                <w:color w:val="000000"/>
                <w:sz w:val="16"/>
                <w:szCs w:val="16"/>
              </w:rPr>
              <w:t>/</w:t>
            </w:r>
            <w:proofErr w:type="spellStart"/>
            <w:r w:rsidRPr="001D258C">
              <w:rPr>
                <w:b/>
                <w:bCs/>
                <w:color w:val="000000"/>
                <w:sz w:val="16"/>
                <w:szCs w:val="16"/>
              </w:rPr>
              <w:t>сн</w:t>
            </w:r>
            <w:proofErr w:type="spellEnd"/>
            <w:r w:rsidRPr="001D258C">
              <w:rPr>
                <w:b/>
                <w:bCs/>
                <w:color w:val="000000"/>
                <w:sz w:val="16"/>
                <w:szCs w:val="16"/>
              </w:rPr>
              <w:t>)</w:t>
            </w:r>
          </w:p>
        </w:tc>
        <w:tc>
          <w:tcPr>
            <w:tcW w:w="5811" w:type="dxa"/>
            <w:gridSpan w:val="5"/>
            <w:tcBorders>
              <w:top w:val="single" w:sz="4" w:space="0" w:color="auto"/>
              <w:left w:val="nil"/>
              <w:bottom w:val="single" w:sz="4" w:space="0" w:color="auto"/>
              <w:right w:val="single" w:sz="4" w:space="0" w:color="auto"/>
            </w:tcBorders>
            <w:shd w:val="clear" w:color="auto" w:fill="auto"/>
            <w:noWrap/>
            <w:vAlign w:val="center"/>
            <w:hideMark/>
          </w:tcPr>
          <w:p w:rsidR="00D55963" w:rsidRPr="001D258C" w:rsidRDefault="00D55963" w:rsidP="007E1971">
            <w:pPr>
              <w:jc w:val="center"/>
              <w:rPr>
                <w:b/>
                <w:bCs/>
                <w:color w:val="000000"/>
                <w:sz w:val="16"/>
                <w:szCs w:val="16"/>
              </w:rPr>
            </w:pPr>
            <w:r w:rsidRPr="001D258C">
              <w:rPr>
                <w:b/>
                <w:bCs/>
                <w:color w:val="000000"/>
                <w:sz w:val="16"/>
                <w:szCs w:val="16"/>
              </w:rPr>
              <w:t>маршрут перевозки</w:t>
            </w:r>
          </w:p>
        </w:tc>
        <w:tc>
          <w:tcPr>
            <w:tcW w:w="3404" w:type="dxa"/>
            <w:gridSpan w:val="4"/>
            <w:tcBorders>
              <w:top w:val="single" w:sz="4" w:space="0" w:color="auto"/>
              <w:left w:val="nil"/>
              <w:bottom w:val="single" w:sz="4" w:space="0" w:color="auto"/>
              <w:right w:val="single" w:sz="4" w:space="0" w:color="auto"/>
            </w:tcBorders>
            <w:shd w:val="clear" w:color="auto" w:fill="auto"/>
            <w:noWrap/>
            <w:vAlign w:val="center"/>
            <w:hideMark/>
          </w:tcPr>
          <w:p w:rsidR="00D55963" w:rsidRPr="001D258C" w:rsidRDefault="00D55963" w:rsidP="007E1971">
            <w:pPr>
              <w:jc w:val="center"/>
              <w:rPr>
                <w:b/>
                <w:bCs/>
                <w:color w:val="000000"/>
                <w:sz w:val="16"/>
                <w:szCs w:val="16"/>
              </w:rPr>
            </w:pPr>
            <w:r w:rsidRPr="001D258C">
              <w:rPr>
                <w:b/>
                <w:bCs/>
                <w:color w:val="000000"/>
                <w:sz w:val="16"/>
                <w:szCs w:val="16"/>
              </w:rPr>
              <w:t>ТС с экипажем</w:t>
            </w:r>
          </w:p>
        </w:tc>
      </w:tr>
      <w:tr w:rsidR="00D55963" w:rsidRPr="001D258C" w:rsidTr="007E1971">
        <w:trPr>
          <w:trHeight w:val="1260"/>
        </w:trPr>
        <w:tc>
          <w:tcPr>
            <w:tcW w:w="1043" w:type="dxa"/>
            <w:vMerge/>
            <w:tcBorders>
              <w:top w:val="single" w:sz="4" w:space="0" w:color="auto"/>
              <w:left w:val="single" w:sz="4" w:space="0" w:color="auto"/>
              <w:bottom w:val="single" w:sz="4" w:space="0" w:color="auto"/>
              <w:right w:val="single" w:sz="4" w:space="0" w:color="auto"/>
            </w:tcBorders>
            <w:vAlign w:val="center"/>
            <w:hideMark/>
          </w:tcPr>
          <w:p w:rsidR="00D55963" w:rsidRPr="001D258C" w:rsidRDefault="00D55963" w:rsidP="007E1971">
            <w:pPr>
              <w:rPr>
                <w:b/>
                <w:bCs/>
                <w:color w:val="000000"/>
                <w:sz w:val="16"/>
                <w:szCs w:val="16"/>
              </w:rPr>
            </w:pPr>
          </w:p>
        </w:tc>
        <w:tc>
          <w:tcPr>
            <w:tcW w:w="1055" w:type="dxa"/>
            <w:vMerge/>
            <w:tcBorders>
              <w:top w:val="single" w:sz="4" w:space="0" w:color="auto"/>
              <w:left w:val="single" w:sz="4" w:space="0" w:color="auto"/>
              <w:bottom w:val="single" w:sz="4" w:space="0" w:color="auto"/>
              <w:right w:val="single" w:sz="4" w:space="0" w:color="auto"/>
            </w:tcBorders>
            <w:vAlign w:val="center"/>
            <w:hideMark/>
          </w:tcPr>
          <w:p w:rsidR="00D55963" w:rsidRPr="001D258C" w:rsidRDefault="00D55963" w:rsidP="007E1971">
            <w:pPr>
              <w:rPr>
                <w:b/>
                <w:bCs/>
                <w:color w:val="000000"/>
                <w:sz w:val="16"/>
                <w:szCs w:val="16"/>
              </w:rPr>
            </w:pPr>
          </w:p>
        </w:tc>
        <w:tc>
          <w:tcPr>
            <w:tcW w:w="1090" w:type="dxa"/>
            <w:vMerge/>
            <w:tcBorders>
              <w:top w:val="single" w:sz="4" w:space="0" w:color="auto"/>
              <w:left w:val="single" w:sz="4" w:space="0" w:color="auto"/>
              <w:bottom w:val="single" w:sz="4" w:space="0" w:color="auto"/>
              <w:right w:val="single" w:sz="4" w:space="0" w:color="auto"/>
            </w:tcBorders>
            <w:vAlign w:val="center"/>
            <w:hideMark/>
          </w:tcPr>
          <w:p w:rsidR="00D55963" w:rsidRPr="001D258C" w:rsidRDefault="00D55963" w:rsidP="007E1971">
            <w:pPr>
              <w:rPr>
                <w:b/>
                <w:bCs/>
                <w:color w:val="000000"/>
                <w:sz w:val="16"/>
                <w:szCs w:val="16"/>
              </w:rPr>
            </w:pPr>
          </w:p>
        </w:tc>
        <w:tc>
          <w:tcPr>
            <w:tcW w:w="1287" w:type="dxa"/>
            <w:vMerge/>
            <w:tcBorders>
              <w:top w:val="single" w:sz="4" w:space="0" w:color="auto"/>
              <w:left w:val="single" w:sz="4" w:space="0" w:color="auto"/>
              <w:bottom w:val="single" w:sz="4" w:space="0" w:color="auto"/>
              <w:right w:val="single" w:sz="4" w:space="0" w:color="auto"/>
            </w:tcBorders>
            <w:vAlign w:val="center"/>
            <w:hideMark/>
          </w:tcPr>
          <w:p w:rsidR="00D55963" w:rsidRPr="001D258C" w:rsidRDefault="00D55963" w:rsidP="007E1971">
            <w:pPr>
              <w:rPr>
                <w:b/>
                <w:bCs/>
                <w:color w:val="000000"/>
                <w:sz w:val="16"/>
                <w:szCs w:val="16"/>
              </w:rPr>
            </w:pPr>
          </w:p>
        </w:tc>
        <w:tc>
          <w:tcPr>
            <w:tcW w:w="814" w:type="dxa"/>
            <w:vMerge/>
            <w:tcBorders>
              <w:top w:val="single" w:sz="4" w:space="0" w:color="auto"/>
              <w:left w:val="single" w:sz="4" w:space="0" w:color="auto"/>
              <w:bottom w:val="single" w:sz="4" w:space="0" w:color="auto"/>
              <w:right w:val="single" w:sz="4" w:space="0" w:color="auto"/>
            </w:tcBorders>
            <w:vAlign w:val="center"/>
            <w:hideMark/>
          </w:tcPr>
          <w:p w:rsidR="00D55963" w:rsidRPr="001D258C" w:rsidRDefault="00D55963" w:rsidP="007E1971">
            <w:pPr>
              <w:rPr>
                <w:b/>
                <w:bCs/>
                <w:color w:val="000000"/>
                <w:sz w:val="16"/>
                <w:szCs w:val="16"/>
              </w:rPr>
            </w:pPr>
          </w:p>
        </w:tc>
        <w:tc>
          <w:tcPr>
            <w:tcW w:w="1232" w:type="dxa"/>
            <w:vMerge/>
            <w:tcBorders>
              <w:top w:val="single" w:sz="4" w:space="0" w:color="auto"/>
              <w:left w:val="single" w:sz="4" w:space="0" w:color="auto"/>
              <w:bottom w:val="single" w:sz="4" w:space="0" w:color="auto"/>
              <w:right w:val="single" w:sz="4" w:space="0" w:color="auto"/>
            </w:tcBorders>
            <w:vAlign w:val="center"/>
            <w:hideMark/>
          </w:tcPr>
          <w:p w:rsidR="00D55963" w:rsidRPr="001D258C" w:rsidRDefault="00D55963" w:rsidP="007E1971">
            <w:pPr>
              <w:rPr>
                <w:b/>
                <w:bCs/>
                <w:color w:val="000000"/>
                <w:sz w:val="16"/>
                <w:szCs w:val="16"/>
              </w:rPr>
            </w:pPr>
          </w:p>
        </w:tc>
        <w:tc>
          <w:tcPr>
            <w:tcW w:w="1524" w:type="dxa"/>
            <w:tcBorders>
              <w:top w:val="nil"/>
              <w:left w:val="nil"/>
              <w:bottom w:val="single" w:sz="4" w:space="0" w:color="auto"/>
              <w:right w:val="single" w:sz="4" w:space="0" w:color="auto"/>
            </w:tcBorders>
            <w:shd w:val="clear" w:color="auto" w:fill="auto"/>
            <w:vAlign w:val="center"/>
            <w:hideMark/>
          </w:tcPr>
          <w:p w:rsidR="00D55963" w:rsidRPr="001D258C" w:rsidRDefault="00D55963" w:rsidP="007E1971">
            <w:pPr>
              <w:jc w:val="center"/>
              <w:rPr>
                <w:b/>
                <w:bCs/>
                <w:color w:val="000000"/>
                <w:sz w:val="16"/>
                <w:szCs w:val="16"/>
              </w:rPr>
            </w:pPr>
            <w:r w:rsidRPr="001D258C">
              <w:rPr>
                <w:b/>
                <w:bCs/>
                <w:color w:val="000000"/>
                <w:sz w:val="16"/>
                <w:szCs w:val="16"/>
              </w:rPr>
              <w:t>Местонахождение контейнера                      груж/пор</w:t>
            </w:r>
          </w:p>
        </w:tc>
        <w:tc>
          <w:tcPr>
            <w:tcW w:w="1055" w:type="dxa"/>
            <w:tcBorders>
              <w:top w:val="nil"/>
              <w:left w:val="nil"/>
              <w:bottom w:val="single" w:sz="4" w:space="0" w:color="auto"/>
              <w:right w:val="single" w:sz="4" w:space="0" w:color="auto"/>
            </w:tcBorders>
            <w:shd w:val="clear" w:color="auto" w:fill="auto"/>
            <w:vAlign w:val="center"/>
            <w:hideMark/>
          </w:tcPr>
          <w:p w:rsidR="00D55963" w:rsidRPr="001D258C" w:rsidRDefault="00D55963" w:rsidP="007E1971">
            <w:pPr>
              <w:jc w:val="center"/>
              <w:rPr>
                <w:b/>
                <w:bCs/>
                <w:color w:val="000000"/>
                <w:sz w:val="16"/>
                <w:szCs w:val="16"/>
              </w:rPr>
            </w:pPr>
            <w:r w:rsidRPr="001D258C">
              <w:rPr>
                <w:b/>
                <w:bCs/>
                <w:color w:val="000000"/>
                <w:sz w:val="16"/>
                <w:szCs w:val="16"/>
              </w:rPr>
              <w:t>Адрес доставки (выгрузки/ погрузки) контейнера</w:t>
            </w:r>
          </w:p>
        </w:tc>
        <w:tc>
          <w:tcPr>
            <w:tcW w:w="1195" w:type="dxa"/>
            <w:tcBorders>
              <w:top w:val="nil"/>
              <w:left w:val="nil"/>
              <w:bottom w:val="single" w:sz="4" w:space="0" w:color="auto"/>
              <w:right w:val="single" w:sz="4" w:space="0" w:color="auto"/>
            </w:tcBorders>
            <w:shd w:val="clear" w:color="auto" w:fill="auto"/>
            <w:vAlign w:val="center"/>
            <w:hideMark/>
          </w:tcPr>
          <w:p w:rsidR="00D55963" w:rsidRPr="001D258C" w:rsidRDefault="00D55963" w:rsidP="007E1971">
            <w:pPr>
              <w:jc w:val="center"/>
              <w:rPr>
                <w:b/>
                <w:bCs/>
                <w:color w:val="000000"/>
                <w:sz w:val="16"/>
                <w:szCs w:val="16"/>
              </w:rPr>
            </w:pPr>
            <w:r w:rsidRPr="001D258C">
              <w:rPr>
                <w:b/>
                <w:bCs/>
                <w:color w:val="000000"/>
                <w:sz w:val="16"/>
                <w:szCs w:val="16"/>
              </w:rPr>
              <w:t>Планируемое филиалом время доставки</w:t>
            </w:r>
          </w:p>
        </w:tc>
        <w:tc>
          <w:tcPr>
            <w:tcW w:w="982" w:type="dxa"/>
            <w:tcBorders>
              <w:top w:val="nil"/>
              <w:left w:val="nil"/>
              <w:bottom w:val="single" w:sz="4" w:space="0" w:color="auto"/>
              <w:right w:val="single" w:sz="4" w:space="0" w:color="auto"/>
            </w:tcBorders>
            <w:shd w:val="clear" w:color="auto" w:fill="auto"/>
            <w:vAlign w:val="center"/>
            <w:hideMark/>
          </w:tcPr>
          <w:p w:rsidR="00D55963" w:rsidRPr="001D258C" w:rsidRDefault="00D55963" w:rsidP="007E1971">
            <w:pPr>
              <w:jc w:val="center"/>
              <w:rPr>
                <w:b/>
                <w:bCs/>
                <w:color w:val="000000"/>
                <w:sz w:val="16"/>
                <w:szCs w:val="16"/>
              </w:rPr>
            </w:pPr>
            <w:r w:rsidRPr="001D258C">
              <w:rPr>
                <w:b/>
                <w:bCs/>
                <w:color w:val="000000"/>
                <w:sz w:val="16"/>
                <w:szCs w:val="16"/>
              </w:rPr>
              <w:t>Адрес промывки</w:t>
            </w:r>
          </w:p>
        </w:tc>
        <w:tc>
          <w:tcPr>
            <w:tcW w:w="1055" w:type="dxa"/>
            <w:tcBorders>
              <w:top w:val="nil"/>
              <w:left w:val="nil"/>
              <w:bottom w:val="single" w:sz="4" w:space="0" w:color="auto"/>
              <w:right w:val="single" w:sz="4" w:space="0" w:color="auto"/>
            </w:tcBorders>
            <w:shd w:val="clear" w:color="auto" w:fill="auto"/>
            <w:vAlign w:val="center"/>
            <w:hideMark/>
          </w:tcPr>
          <w:p w:rsidR="00D55963" w:rsidRPr="001D258C" w:rsidRDefault="00D55963" w:rsidP="007E1971">
            <w:pPr>
              <w:jc w:val="center"/>
              <w:rPr>
                <w:b/>
                <w:bCs/>
                <w:color w:val="000000"/>
                <w:sz w:val="16"/>
                <w:szCs w:val="16"/>
              </w:rPr>
            </w:pPr>
            <w:r w:rsidRPr="001D258C">
              <w:rPr>
                <w:b/>
                <w:bCs/>
                <w:color w:val="000000"/>
                <w:sz w:val="16"/>
                <w:szCs w:val="16"/>
              </w:rPr>
              <w:t>Адрес сдачи  контейнера пор/груж</w:t>
            </w:r>
          </w:p>
        </w:tc>
        <w:tc>
          <w:tcPr>
            <w:tcW w:w="532" w:type="dxa"/>
            <w:tcBorders>
              <w:top w:val="nil"/>
              <w:left w:val="nil"/>
              <w:bottom w:val="single" w:sz="4" w:space="0" w:color="auto"/>
              <w:right w:val="single" w:sz="4" w:space="0" w:color="auto"/>
            </w:tcBorders>
            <w:shd w:val="clear" w:color="auto" w:fill="auto"/>
            <w:vAlign w:val="center"/>
            <w:hideMark/>
          </w:tcPr>
          <w:p w:rsidR="00D55963" w:rsidRPr="001D258C" w:rsidRDefault="00D55963" w:rsidP="007E1971">
            <w:pPr>
              <w:jc w:val="center"/>
              <w:rPr>
                <w:b/>
                <w:bCs/>
                <w:color w:val="000000"/>
                <w:sz w:val="16"/>
                <w:szCs w:val="16"/>
              </w:rPr>
            </w:pPr>
            <w:r w:rsidRPr="001D258C">
              <w:rPr>
                <w:b/>
                <w:bCs/>
                <w:color w:val="000000"/>
                <w:sz w:val="16"/>
                <w:szCs w:val="16"/>
              </w:rPr>
              <w:t>№ а/</w:t>
            </w:r>
            <w:proofErr w:type="gramStart"/>
            <w:r w:rsidRPr="001D258C">
              <w:rPr>
                <w:b/>
                <w:bCs/>
                <w:color w:val="000000"/>
                <w:sz w:val="16"/>
                <w:szCs w:val="16"/>
              </w:rPr>
              <w:t>м</w:t>
            </w:r>
            <w:proofErr w:type="gramEnd"/>
          </w:p>
        </w:tc>
        <w:tc>
          <w:tcPr>
            <w:tcW w:w="603" w:type="dxa"/>
            <w:tcBorders>
              <w:top w:val="nil"/>
              <w:left w:val="nil"/>
              <w:bottom w:val="single" w:sz="4" w:space="0" w:color="auto"/>
              <w:right w:val="single" w:sz="4" w:space="0" w:color="auto"/>
            </w:tcBorders>
            <w:shd w:val="clear" w:color="auto" w:fill="auto"/>
            <w:vAlign w:val="center"/>
            <w:hideMark/>
          </w:tcPr>
          <w:p w:rsidR="00D55963" w:rsidRPr="001D258C" w:rsidRDefault="00D55963" w:rsidP="007E1971">
            <w:pPr>
              <w:jc w:val="center"/>
              <w:rPr>
                <w:b/>
                <w:bCs/>
                <w:color w:val="000000"/>
                <w:sz w:val="16"/>
                <w:szCs w:val="16"/>
              </w:rPr>
            </w:pPr>
            <w:r w:rsidRPr="001D258C">
              <w:rPr>
                <w:b/>
                <w:bCs/>
                <w:color w:val="000000"/>
                <w:sz w:val="16"/>
                <w:szCs w:val="16"/>
              </w:rPr>
              <w:t xml:space="preserve">№ </w:t>
            </w:r>
            <w:proofErr w:type="spellStart"/>
            <w:proofErr w:type="gramStart"/>
            <w:r w:rsidRPr="001D258C">
              <w:rPr>
                <w:b/>
                <w:bCs/>
                <w:color w:val="000000"/>
                <w:sz w:val="16"/>
                <w:szCs w:val="16"/>
              </w:rPr>
              <w:t>п</w:t>
            </w:r>
            <w:proofErr w:type="spellEnd"/>
            <w:proofErr w:type="gramEnd"/>
            <w:r w:rsidRPr="001D258C">
              <w:rPr>
                <w:b/>
                <w:bCs/>
                <w:color w:val="000000"/>
                <w:sz w:val="16"/>
                <w:szCs w:val="16"/>
              </w:rPr>
              <w:t>/</w:t>
            </w:r>
            <w:proofErr w:type="spellStart"/>
            <w:r w:rsidRPr="001D258C">
              <w:rPr>
                <w:b/>
                <w:bCs/>
                <w:color w:val="000000"/>
                <w:sz w:val="16"/>
                <w:szCs w:val="16"/>
              </w:rPr>
              <w:t>пр</w:t>
            </w:r>
            <w:proofErr w:type="spellEnd"/>
          </w:p>
        </w:tc>
        <w:tc>
          <w:tcPr>
            <w:tcW w:w="1141" w:type="dxa"/>
            <w:tcBorders>
              <w:top w:val="nil"/>
              <w:left w:val="nil"/>
              <w:bottom w:val="single" w:sz="4" w:space="0" w:color="auto"/>
              <w:right w:val="single" w:sz="4" w:space="0" w:color="auto"/>
            </w:tcBorders>
            <w:shd w:val="clear" w:color="auto" w:fill="auto"/>
            <w:vAlign w:val="center"/>
            <w:hideMark/>
          </w:tcPr>
          <w:p w:rsidR="00D55963" w:rsidRPr="001D258C" w:rsidRDefault="00D55963" w:rsidP="007E1971">
            <w:pPr>
              <w:jc w:val="center"/>
              <w:rPr>
                <w:b/>
                <w:bCs/>
                <w:color w:val="000000"/>
                <w:sz w:val="16"/>
                <w:szCs w:val="16"/>
              </w:rPr>
            </w:pPr>
            <w:r w:rsidRPr="001D258C">
              <w:rPr>
                <w:b/>
                <w:bCs/>
                <w:color w:val="000000"/>
                <w:sz w:val="16"/>
                <w:szCs w:val="16"/>
              </w:rPr>
              <w:t>ФИО водителя</w:t>
            </w:r>
          </w:p>
        </w:tc>
        <w:tc>
          <w:tcPr>
            <w:tcW w:w="1128" w:type="dxa"/>
            <w:tcBorders>
              <w:top w:val="nil"/>
              <w:left w:val="nil"/>
              <w:bottom w:val="single" w:sz="4" w:space="0" w:color="auto"/>
              <w:right w:val="single" w:sz="4" w:space="0" w:color="auto"/>
            </w:tcBorders>
            <w:shd w:val="clear" w:color="auto" w:fill="auto"/>
            <w:vAlign w:val="center"/>
            <w:hideMark/>
          </w:tcPr>
          <w:p w:rsidR="00D55963" w:rsidRPr="001D258C" w:rsidRDefault="00D55963" w:rsidP="007E1971">
            <w:pPr>
              <w:jc w:val="center"/>
              <w:rPr>
                <w:b/>
                <w:bCs/>
                <w:color w:val="000000"/>
                <w:sz w:val="16"/>
                <w:szCs w:val="16"/>
              </w:rPr>
            </w:pPr>
            <w:r w:rsidRPr="001D258C">
              <w:rPr>
                <w:b/>
                <w:bCs/>
                <w:color w:val="000000"/>
                <w:sz w:val="16"/>
                <w:szCs w:val="16"/>
              </w:rPr>
              <w:t>Примечание</w:t>
            </w:r>
          </w:p>
        </w:tc>
      </w:tr>
      <w:tr w:rsidR="00D55963" w:rsidRPr="001D258C" w:rsidTr="007E1971">
        <w:trPr>
          <w:trHeight w:val="300"/>
        </w:trPr>
        <w:tc>
          <w:tcPr>
            <w:tcW w:w="12332" w:type="dxa"/>
            <w:gridSpan w:val="11"/>
            <w:tcBorders>
              <w:top w:val="single" w:sz="4" w:space="0" w:color="auto"/>
              <w:left w:val="single" w:sz="4" w:space="0" w:color="auto"/>
              <w:bottom w:val="single" w:sz="4" w:space="0" w:color="auto"/>
              <w:right w:val="nil"/>
            </w:tcBorders>
            <w:shd w:val="clear" w:color="auto" w:fill="auto"/>
            <w:noWrap/>
            <w:vAlign w:val="center"/>
            <w:hideMark/>
          </w:tcPr>
          <w:p w:rsidR="00D55963" w:rsidRPr="001D258C" w:rsidRDefault="00D55963" w:rsidP="007E1971">
            <w:pPr>
              <w:jc w:val="center"/>
              <w:rPr>
                <w:b/>
                <w:bCs/>
                <w:color w:val="000000"/>
              </w:rPr>
            </w:pPr>
            <w:r w:rsidRPr="001D258C">
              <w:rPr>
                <w:b/>
                <w:bCs/>
                <w:color w:val="000000"/>
              </w:rPr>
              <w:t xml:space="preserve">                                                                        Вывоз </w:t>
            </w:r>
          </w:p>
        </w:tc>
        <w:tc>
          <w:tcPr>
            <w:tcW w:w="532" w:type="dxa"/>
            <w:tcBorders>
              <w:top w:val="nil"/>
              <w:left w:val="nil"/>
              <w:bottom w:val="single" w:sz="4" w:space="0" w:color="auto"/>
              <w:right w:val="nil"/>
            </w:tcBorders>
            <w:shd w:val="clear" w:color="auto" w:fill="auto"/>
            <w:noWrap/>
            <w:vAlign w:val="bottom"/>
            <w:hideMark/>
          </w:tcPr>
          <w:p w:rsidR="00D55963" w:rsidRPr="001D258C" w:rsidRDefault="00D55963" w:rsidP="007E1971">
            <w:pPr>
              <w:rPr>
                <w:color w:val="000000"/>
                <w:sz w:val="18"/>
                <w:szCs w:val="18"/>
              </w:rPr>
            </w:pPr>
            <w:r w:rsidRPr="001D258C">
              <w:rPr>
                <w:color w:val="000000"/>
                <w:sz w:val="18"/>
                <w:szCs w:val="18"/>
              </w:rPr>
              <w:t> </w:t>
            </w:r>
          </w:p>
        </w:tc>
        <w:tc>
          <w:tcPr>
            <w:tcW w:w="603" w:type="dxa"/>
            <w:tcBorders>
              <w:top w:val="nil"/>
              <w:left w:val="nil"/>
              <w:bottom w:val="single" w:sz="4" w:space="0" w:color="auto"/>
              <w:right w:val="nil"/>
            </w:tcBorders>
            <w:shd w:val="clear" w:color="auto" w:fill="auto"/>
            <w:noWrap/>
            <w:vAlign w:val="bottom"/>
            <w:hideMark/>
          </w:tcPr>
          <w:p w:rsidR="00D55963" w:rsidRPr="001D258C" w:rsidRDefault="00D55963" w:rsidP="007E1971">
            <w:pPr>
              <w:rPr>
                <w:color w:val="000000"/>
                <w:sz w:val="18"/>
                <w:szCs w:val="18"/>
              </w:rPr>
            </w:pPr>
            <w:r w:rsidRPr="001D258C">
              <w:rPr>
                <w:color w:val="000000"/>
                <w:sz w:val="18"/>
                <w:szCs w:val="18"/>
              </w:rPr>
              <w:t> </w:t>
            </w:r>
          </w:p>
        </w:tc>
        <w:tc>
          <w:tcPr>
            <w:tcW w:w="1141" w:type="dxa"/>
            <w:tcBorders>
              <w:top w:val="nil"/>
              <w:left w:val="nil"/>
              <w:bottom w:val="single" w:sz="4" w:space="0" w:color="auto"/>
              <w:right w:val="nil"/>
            </w:tcBorders>
            <w:shd w:val="clear" w:color="auto" w:fill="auto"/>
            <w:noWrap/>
            <w:vAlign w:val="bottom"/>
            <w:hideMark/>
          </w:tcPr>
          <w:p w:rsidR="00D55963" w:rsidRPr="001D258C" w:rsidRDefault="00D55963" w:rsidP="007E1971">
            <w:pPr>
              <w:rPr>
                <w:color w:val="000000"/>
                <w:sz w:val="18"/>
                <w:szCs w:val="18"/>
              </w:rPr>
            </w:pPr>
            <w:r w:rsidRPr="001D258C">
              <w:rPr>
                <w:color w:val="000000"/>
                <w:sz w:val="18"/>
                <w:szCs w:val="18"/>
              </w:rPr>
              <w:t> </w:t>
            </w:r>
          </w:p>
        </w:tc>
        <w:tc>
          <w:tcPr>
            <w:tcW w:w="1128" w:type="dxa"/>
            <w:tcBorders>
              <w:top w:val="nil"/>
              <w:left w:val="nil"/>
              <w:bottom w:val="single" w:sz="4" w:space="0" w:color="auto"/>
              <w:right w:val="nil"/>
            </w:tcBorders>
            <w:shd w:val="clear" w:color="auto" w:fill="auto"/>
            <w:noWrap/>
            <w:vAlign w:val="bottom"/>
            <w:hideMark/>
          </w:tcPr>
          <w:p w:rsidR="00D55963" w:rsidRPr="001D258C" w:rsidRDefault="00D55963" w:rsidP="007E1971">
            <w:pPr>
              <w:rPr>
                <w:color w:val="000000"/>
                <w:sz w:val="18"/>
                <w:szCs w:val="18"/>
              </w:rPr>
            </w:pPr>
            <w:r w:rsidRPr="001D258C">
              <w:rPr>
                <w:color w:val="000000"/>
                <w:sz w:val="18"/>
                <w:szCs w:val="18"/>
              </w:rPr>
              <w:t> </w:t>
            </w:r>
          </w:p>
        </w:tc>
      </w:tr>
      <w:tr w:rsidR="00D55963" w:rsidRPr="001D258C" w:rsidTr="007E1971">
        <w:trPr>
          <w:trHeight w:val="30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090"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287"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814"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232"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524"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195"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982"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532"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603"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128"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r>
      <w:tr w:rsidR="00D55963" w:rsidRPr="001D258C" w:rsidTr="007E1971">
        <w:trPr>
          <w:trHeight w:val="30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090"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287"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814"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232"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524"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195"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982"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532"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603"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128"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r>
      <w:tr w:rsidR="00D55963" w:rsidRPr="001D258C" w:rsidTr="007E1971">
        <w:trPr>
          <w:trHeight w:val="30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090"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287"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814"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232"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524"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195"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982"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532"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603"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128"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r>
      <w:tr w:rsidR="00D55963" w:rsidRPr="001D258C" w:rsidTr="007E1971">
        <w:trPr>
          <w:trHeight w:val="300"/>
        </w:trPr>
        <w:tc>
          <w:tcPr>
            <w:tcW w:w="1043"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1055"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1090"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1287"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814"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1232"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1524"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1055"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1195"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982"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1055"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532"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603"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1141"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1128"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r>
      <w:tr w:rsidR="00D55963" w:rsidRPr="001D258C" w:rsidTr="007E1971">
        <w:trPr>
          <w:trHeight w:val="300"/>
        </w:trPr>
        <w:tc>
          <w:tcPr>
            <w:tcW w:w="15736" w:type="dxa"/>
            <w:gridSpan w:val="15"/>
            <w:tcBorders>
              <w:top w:val="single" w:sz="4" w:space="0" w:color="auto"/>
              <w:left w:val="single" w:sz="4" w:space="0" w:color="auto"/>
              <w:bottom w:val="single" w:sz="4" w:space="0" w:color="auto"/>
              <w:right w:val="nil"/>
            </w:tcBorders>
            <w:shd w:val="clear" w:color="auto" w:fill="auto"/>
            <w:noWrap/>
            <w:vAlign w:val="center"/>
            <w:hideMark/>
          </w:tcPr>
          <w:p w:rsidR="00D55963" w:rsidRPr="001D258C" w:rsidRDefault="00D55963" w:rsidP="007E1971">
            <w:pPr>
              <w:jc w:val="center"/>
              <w:rPr>
                <w:b/>
                <w:bCs/>
                <w:color w:val="000000"/>
              </w:rPr>
            </w:pPr>
            <w:r w:rsidRPr="001D258C">
              <w:rPr>
                <w:b/>
                <w:bCs/>
                <w:color w:val="000000"/>
              </w:rPr>
              <w:t xml:space="preserve">               Завоз</w:t>
            </w:r>
          </w:p>
        </w:tc>
      </w:tr>
      <w:tr w:rsidR="00D55963" w:rsidRPr="001D258C" w:rsidTr="007E1971">
        <w:trPr>
          <w:trHeight w:val="30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090"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287"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814"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232"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524"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195"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982"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532"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603"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128"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r>
      <w:tr w:rsidR="00D55963" w:rsidRPr="001D258C" w:rsidTr="007E1971">
        <w:trPr>
          <w:trHeight w:val="30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090"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287"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814"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232"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524"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195"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982"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532"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603"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128"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r>
      <w:tr w:rsidR="00D55963" w:rsidRPr="001D258C" w:rsidTr="007E1971">
        <w:trPr>
          <w:trHeight w:val="300"/>
        </w:trPr>
        <w:tc>
          <w:tcPr>
            <w:tcW w:w="1043" w:type="dxa"/>
            <w:tcBorders>
              <w:top w:val="nil"/>
              <w:left w:val="single" w:sz="4" w:space="0" w:color="auto"/>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090"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287"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814"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232"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524"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195"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982"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055"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532"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603"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141"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c>
          <w:tcPr>
            <w:tcW w:w="1128" w:type="dxa"/>
            <w:tcBorders>
              <w:top w:val="nil"/>
              <w:left w:val="nil"/>
              <w:bottom w:val="single" w:sz="4" w:space="0" w:color="auto"/>
              <w:right w:val="single" w:sz="4" w:space="0" w:color="auto"/>
            </w:tcBorders>
            <w:shd w:val="clear" w:color="auto" w:fill="auto"/>
            <w:noWrap/>
            <w:vAlign w:val="bottom"/>
            <w:hideMark/>
          </w:tcPr>
          <w:p w:rsidR="00D55963" w:rsidRPr="001D258C" w:rsidRDefault="00D55963" w:rsidP="007E1971">
            <w:pPr>
              <w:rPr>
                <w:color w:val="000000"/>
              </w:rPr>
            </w:pPr>
            <w:r w:rsidRPr="001D258C">
              <w:rPr>
                <w:color w:val="000000"/>
              </w:rPr>
              <w:t> </w:t>
            </w:r>
          </w:p>
        </w:tc>
      </w:tr>
      <w:tr w:rsidR="00D55963" w:rsidRPr="001D258C" w:rsidTr="007E1971">
        <w:trPr>
          <w:trHeight w:val="300"/>
        </w:trPr>
        <w:tc>
          <w:tcPr>
            <w:tcW w:w="1043"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1055"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1090"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1287"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814"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1232"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1524"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1055"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1195"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982"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1055"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532"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603"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1141"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1128"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r>
      <w:tr w:rsidR="00D55963" w:rsidRPr="001D258C" w:rsidTr="007E1971">
        <w:trPr>
          <w:trHeight w:val="300"/>
        </w:trPr>
        <w:tc>
          <w:tcPr>
            <w:tcW w:w="2098" w:type="dxa"/>
            <w:gridSpan w:val="2"/>
            <w:tcBorders>
              <w:top w:val="nil"/>
              <w:left w:val="nil"/>
              <w:bottom w:val="nil"/>
              <w:right w:val="nil"/>
            </w:tcBorders>
            <w:shd w:val="clear" w:color="auto" w:fill="auto"/>
            <w:vAlign w:val="center"/>
            <w:hideMark/>
          </w:tcPr>
          <w:p w:rsidR="00D55963" w:rsidRPr="001D258C" w:rsidRDefault="00D55963" w:rsidP="007E1971">
            <w:pPr>
              <w:rPr>
                <w:color w:val="000000"/>
              </w:rPr>
            </w:pPr>
            <w:r w:rsidRPr="001D258C">
              <w:rPr>
                <w:color w:val="000000"/>
              </w:rPr>
              <w:t>Примечание:</w:t>
            </w:r>
          </w:p>
        </w:tc>
        <w:tc>
          <w:tcPr>
            <w:tcW w:w="1090" w:type="dxa"/>
            <w:tcBorders>
              <w:top w:val="nil"/>
              <w:left w:val="nil"/>
              <w:bottom w:val="nil"/>
              <w:right w:val="nil"/>
            </w:tcBorders>
            <w:shd w:val="clear" w:color="auto" w:fill="auto"/>
            <w:vAlign w:val="center"/>
            <w:hideMark/>
          </w:tcPr>
          <w:p w:rsidR="00D55963" w:rsidRPr="001D258C" w:rsidRDefault="00D55963" w:rsidP="007E1971">
            <w:pPr>
              <w:rPr>
                <w:color w:val="000000"/>
                <w:sz w:val="16"/>
                <w:szCs w:val="16"/>
              </w:rPr>
            </w:pPr>
            <w:r w:rsidRPr="001D258C">
              <w:rPr>
                <w:color w:val="000000"/>
                <w:sz w:val="16"/>
                <w:szCs w:val="16"/>
              </w:rPr>
              <w:t>1.</w:t>
            </w:r>
          </w:p>
        </w:tc>
        <w:tc>
          <w:tcPr>
            <w:tcW w:w="12548" w:type="dxa"/>
            <w:gridSpan w:val="12"/>
            <w:vMerge w:val="restart"/>
            <w:tcBorders>
              <w:top w:val="nil"/>
              <w:left w:val="nil"/>
              <w:bottom w:val="nil"/>
              <w:right w:val="nil"/>
            </w:tcBorders>
            <w:shd w:val="clear" w:color="auto" w:fill="auto"/>
            <w:vAlign w:val="center"/>
            <w:hideMark/>
          </w:tcPr>
          <w:p w:rsidR="00D55963" w:rsidRPr="001D258C" w:rsidRDefault="00D55963" w:rsidP="007E1971">
            <w:pPr>
              <w:rPr>
                <w:color w:val="000000"/>
              </w:rPr>
            </w:pPr>
            <w:r w:rsidRPr="001D258C">
              <w:rPr>
                <w:color w:val="000000"/>
              </w:rPr>
              <w:t xml:space="preserve">Комплект документов на </w:t>
            </w:r>
            <w:proofErr w:type="spellStart"/>
            <w:r w:rsidRPr="001D258C">
              <w:rPr>
                <w:color w:val="000000"/>
              </w:rPr>
              <w:t>маршрути</w:t>
            </w:r>
            <w:proofErr w:type="spellEnd"/>
            <w:r w:rsidRPr="001D258C">
              <w:rPr>
                <w:color w:val="000000"/>
              </w:rPr>
              <w:t xml:space="preserve"> выдается водителю-экспедитору при предъявлении путевого листа сотруднику филиала ОАО "ТрансКонтейнер" на Западно-Сибирской железной дороге по адресу:________________________________________________  </w:t>
            </w:r>
          </w:p>
        </w:tc>
      </w:tr>
      <w:tr w:rsidR="00D55963" w:rsidRPr="001D258C" w:rsidTr="007E1971">
        <w:trPr>
          <w:trHeight w:val="300"/>
        </w:trPr>
        <w:tc>
          <w:tcPr>
            <w:tcW w:w="1043" w:type="dxa"/>
            <w:tcBorders>
              <w:top w:val="nil"/>
              <w:left w:val="nil"/>
              <w:bottom w:val="nil"/>
              <w:right w:val="nil"/>
            </w:tcBorders>
            <w:shd w:val="clear" w:color="auto" w:fill="auto"/>
            <w:vAlign w:val="center"/>
            <w:hideMark/>
          </w:tcPr>
          <w:p w:rsidR="00D55963" w:rsidRPr="001D258C" w:rsidRDefault="00D55963" w:rsidP="007E1971">
            <w:pPr>
              <w:rPr>
                <w:color w:val="000000"/>
                <w:sz w:val="16"/>
                <w:szCs w:val="16"/>
              </w:rPr>
            </w:pPr>
          </w:p>
        </w:tc>
        <w:tc>
          <w:tcPr>
            <w:tcW w:w="1055" w:type="dxa"/>
            <w:tcBorders>
              <w:top w:val="nil"/>
              <w:left w:val="nil"/>
              <w:bottom w:val="nil"/>
              <w:right w:val="nil"/>
            </w:tcBorders>
            <w:shd w:val="clear" w:color="auto" w:fill="auto"/>
            <w:vAlign w:val="center"/>
            <w:hideMark/>
          </w:tcPr>
          <w:p w:rsidR="00D55963" w:rsidRPr="001D258C" w:rsidRDefault="00D55963" w:rsidP="007E1971">
            <w:pPr>
              <w:rPr>
                <w:color w:val="000000"/>
                <w:sz w:val="16"/>
                <w:szCs w:val="16"/>
              </w:rPr>
            </w:pPr>
          </w:p>
        </w:tc>
        <w:tc>
          <w:tcPr>
            <w:tcW w:w="1090" w:type="dxa"/>
            <w:tcBorders>
              <w:top w:val="nil"/>
              <w:left w:val="nil"/>
              <w:bottom w:val="nil"/>
              <w:right w:val="nil"/>
            </w:tcBorders>
            <w:shd w:val="clear" w:color="auto" w:fill="auto"/>
            <w:vAlign w:val="center"/>
            <w:hideMark/>
          </w:tcPr>
          <w:p w:rsidR="00D55963" w:rsidRPr="001D258C" w:rsidRDefault="00D55963" w:rsidP="007E1971">
            <w:pPr>
              <w:rPr>
                <w:color w:val="000000"/>
                <w:sz w:val="16"/>
                <w:szCs w:val="16"/>
              </w:rPr>
            </w:pPr>
          </w:p>
        </w:tc>
        <w:tc>
          <w:tcPr>
            <w:tcW w:w="12548" w:type="dxa"/>
            <w:gridSpan w:val="12"/>
            <w:vMerge/>
            <w:tcBorders>
              <w:top w:val="nil"/>
              <w:left w:val="nil"/>
              <w:bottom w:val="nil"/>
              <w:right w:val="nil"/>
            </w:tcBorders>
            <w:vAlign w:val="center"/>
            <w:hideMark/>
          </w:tcPr>
          <w:p w:rsidR="00D55963" w:rsidRPr="001D258C" w:rsidRDefault="00D55963" w:rsidP="007E1971">
            <w:pPr>
              <w:rPr>
                <w:color w:val="000000"/>
              </w:rPr>
            </w:pPr>
          </w:p>
        </w:tc>
      </w:tr>
      <w:tr w:rsidR="00D55963" w:rsidRPr="001D258C" w:rsidTr="007E1971">
        <w:trPr>
          <w:trHeight w:val="300"/>
        </w:trPr>
        <w:tc>
          <w:tcPr>
            <w:tcW w:w="1043" w:type="dxa"/>
            <w:tcBorders>
              <w:top w:val="nil"/>
              <w:left w:val="nil"/>
              <w:bottom w:val="nil"/>
              <w:right w:val="nil"/>
            </w:tcBorders>
            <w:shd w:val="clear" w:color="auto" w:fill="auto"/>
            <w:vAlign w:val="center"/>
            <w:hideMark/>
          </w:tcPr>
          <w:p w:rsidR="00D55963" w:rsidRPr="001D258C" w:rsidRDefault="00D55963" w:rsidP="007E1971">
            <w:pPr>
              <w:rPr>
                <w:color w:val="000000"/>
                <w:sz w:val="16"/>
                <w:szCs w:val="16"/>
              </w:rPr>
            </w:pPr>
          </w:p>
        </w:tc>
        <w:tc>
          <w:tcPr>
            <w:tcW w:w="1055" w:type="dxa"/>
            <w:tcBorders>
              <w:top w:val="nil"/>
              <w:left w:val="nil"/>
              <w:bottom w:val="nil"/>
              <w:right w:val="nil"/>
            </w:tcBorders>
            <w:shd w:val="clear" w:color="auto" w:fill="auto"/>
            <w:vAlign w:val="center"/>
            <w:hideMark/>
          </w:tcPr>
          <w:p w:rsidR="00D55963" w:rsidRPr="001D258C" w:rsidRDefault="00D55963" w:rsidP="007E1971">
            <w:pPr>
              <w:rPr>
                <w:color w:val="000000"/>
                <w:sz w:val="16"/>
                <w:szCs w:val="16"/>
              </w:rPr>
            </w:pPr>
          </w:p>
        </w:tc>
        <w:tc>
          <w:tcPr>
            <w:tcW w:w="1090" w:type="dxa"/>
            <w:tcBorders>
              <w:top w:val="nil"/>
              <w:left w:val="nil"/>
              <w:bottom w:val="nil"/>
              <w:right w:val="nil"/>
            </w:tcBorders>
            <w:shd w:val="clear" w:color="auto" w:fill="auto"/>
            <w:vAlign w:val="center"/>
            <w:hideMark/>
          </w:tcPr>
          <w:p w:rsidR="00D55963" w:rsidRPr="001D258C" w:rsidRDefault="00D55963" w:rsidP="007E1971">
            <w:pPr>
              <w:rPr>
                <w:color w:val="000000"/>
                <w:sz w:val="16"/>
                <w:szCs w:val="16"/>
              </w:rPr>
            </w:pPr>
            <w:r w:rsidRPr="001D258C">
              <w:rPr>
                <w:color w:val="000000"/>
                <w:sz w:val="16"/>
                <w:szCs w:val="16"/>
              </w:rPr>
              <w:t>2.</w:t>
            </w:r>
          </w:p>
        </w:tc>
        <w:tc>
          <w:tcPr>
            <w:tcW w:w="12548" w:type="dxa"/>
            <w:gridSpan w:val="12"/>
            <w:tcBorders>
              <w:top w:val="nil"/>
              <w:left w:val="nil"/>
              <w:bottom w:val="nil"/>
              <w:right w:val="nil"/>
            </w:tcBorders>
            <w:shd w:val="clear" w:color="auto" w:fill="auto"/>
            <w:hideMark/>
          </w:tcPr>
          <w:p w:rsidR="00D55963" w:rsidRPr="001D258C" w:rsidRDefault="00D55963" w:rsidP="007E1971">
            <w:pPr>
              <w:rPr>
                <w:color w:val="000000"/>
              </w:rPr>
            </w:pPr>
            <w:r w:rsidRPr="001D258C">
              <w:rPr>
                <w:color w:val="000000"/>
              </w:rPr>
              <w:t>Нормативное время нахождения контейнера под грузовыми операциями:</w:t>
            </w:r>
          </w:p>
        </w:tc>
      </w:tr>
      <w:tr w:rsidR="00D55963" w:rsidRPr="001D258C" w:rsidTr="007E1971">
        <w:trPr>
          <w:trHeight w:val="300"/>
        </w:trPr>
        <w:tc>
          <w:tcPr>
            <w:tcW w:w="1043" w:type="dxa"/>
            <w:tcBorders>
              <w:top w:val="nil"/>
              <w:left w:val="nil"/>
              <w:bottom w:val="nil"/>
              <w:right w:val="nil"/>
            </w:tcBorders>
            <w:shd w:val="clear" w:color="auto" w:fill="auto"/>
            <w:vAlign w:val="center"/>
            <w:hideMark/>
          </w:tcPr>
          <w:p w:rsidR="00D55963" w:rsidRPr="001D258C" w:rsidRDefault="00D55963" w:rsidP="007E1971">
            <w:pPr>
              <w:rPr>
                <w:color w:val="000000"/>
                <w:sz w:val="16"/>
                <w:szCs w:val="16"/>
              </w:rPr>
            </w:pPr>
          </w:p>
        </w:tc>
        <w:tc>
          <w:tcPr>
            <w:tcW w:w="1055" w:type="dxa"/>
            <w:tcBorders>
              <w:top w:val="nil"/>
              <w:left w:val="nil"/>
              <w:bottom w:val="nil"/>
              <w:right w:val="nil"/>
            </w:tcBorders>
            <w:shd w:val="clear" w:color="auto" w:fill="auto"/>
            <w:vAlign w:val="center"/>
            <w:hideMark/>
          </w:tcPr>
          <w:p w:rsidR="00D55963" w:rsidRPr="001D258C" w:rsidRDefault="00D55963" w:rsidP="007E1971">
            <w:pPr>
              <w:rPr>
                <w:color w:val="000000"/>
                <w:sz w:val="16"/>
                <w:szCs w:val="16"/>
              </w:rPr>
            </w:pPr>
          </w:p>
        </w:tc>
        <w:tc>
          <w:tcPr>
            <w:tcW w:w="1090" w:type="dxa"/>
            <w:tcBorders>
              <w:top w:val="nil"/>
              <w:left w:val="nil"/>
              <w:bottom w:val="nil"/>
              <w:right w:val="nil"/>
            </w:tcBorders>
            <w:shd w:val="clear" w:color="auto" w:fill="auto"/>
            <w:vAlign w:val="center"/>
            <w:hideMark/>
          </w:tcPr>
          <w:p w:rsidR="00D55963" w:rsidRPr="001D258C" w:rsidRDefault="00D55963" w:rsidP="007E1971">
            <w:pPr>
              <w:rPr>
                <w:color w:val="000000"/>
                <w:sz w:val="16"/>
                <w:szCs w:val="16"/>
              </w:rPr>
            </w:pPr>
          </w:p>
        </w:tc>
        <w:tc>
          <w:tcPr>
            <w:tcW w:w="12548" w:type="dxa"/>
            <w:gridSpan w:val="12"/>
            <w:vMerge w:val="restart"/>
            <w:tcBorders>
              <w:top w:val="nil"/>
              <w:left w:val="nil"/>
              <w:bottom w:val="nil"/>
              <w:right w:val="nil"/>
            </w:tcBorders>
            <w:shd w:val="clear" w:color="auto" w:fill="auto"/>
            <w:hideMark/>
          </w:tcPr>
          <w:p w:rsidR="00D55963" w:rsidRPr="001D258C" w:rsidRDefault="00D55963" w:rsidP="003B51E9">
            <w:pPr>
              <w:rPr>
                <w:color w:val="000000"/>
              </w:rPr>
            </w:pPr>
            <w:r w:rsidRPr="001D258C">
              <w:rPr>
                <w:color w:val="000000"/>
              </w:rPr>
              <w:t xml:space="preserve"> </w:t>
            </w:r>
            <w:r w:rsidR="003B51E9">
              <w:rPr>
                <w:color w:val="000000"/>
              </w:rPr>
              <w:t xml:space="preserve">юр. лица:  </w:t>
            </w:r>
            <w:r w:rsidRPr="001D258C">
              <w:rPr>
                <w:color w:val="000000"/>
              </w:rPr>
              <w:t xml:space="preserve">20фут 24 </w:t>
            </w:r>
            <w:proofErr w:type="spellStart"/>
            <w:r w:rsidRPr="001D258C">
              <w:rPr>
                <w:color w:val="000000"/>
              </w:rPr>
              <w:t>тн</w:t>
            </w:r>
            <w:proofErr w:type="spellEnd"/>
            <w:r w:rsidRPr="001D258C">
              <w:rPr>
                <w:color w:val="000000"/>
              </w:rPr>
              <w:t xml:space="preserve"> - 110 мин, 20фут 30тн и 40фут 30тн - 140 мин</w:t>
            </w:r>
            <w:r w:rsidRPr="001D258C">
              <w:rPr>
                <w:color w:val="000000"/>
              </w:rPr>
              <w:br/>
              <w:t xml:space="preserve"> </w:t>
            </w:r>
            <w:proofErr w:type="spellStart"/>
            <w:r w:rsidRPr="001D258C">
              <w:rPr>
                <w:color w:val="000000"/>
              </w:rPr>
              <w:t>физич</w:t>
            </w:r>
            <w:proofErr w:type="spellEnd"/>
            <w:r w:rsidRPr="001D258C">
              <w:rPr>
                <w:color w:val="000000"/>
              </w:rPr>
              <w:t xml:space="preserve">. лица: 20фут 24тн - 170 мин, 20фут 30тн и 40фут 30 </w:t>
            </w:r>
            <w:proofErr w:type="spellStart"/>
            <w:r w:rsidRPr="001D258C">
              <w:rPr>
                <w:color w:val="000000"/>
              </w:rPr>
              <w:t>тн</w:t>
            </w:r>
            <w:proofErr w:type="spellEnd"/>
            <w:r w:rsidRPr="001D258C">
              <w:rPr>
                <w:color w:val="000000"/>
              </w:rPr>
              <w:t xml:space="preserve"> - 200 мин</w:t>
            </w:r>
          </w:p>
        </w:tc>
      </w:tr>
      <w:tr w:rsidR="00D55963" w:rsidRPr="001D258C" w:rsidTr="007E1971">
        <w:trPr>
          <w:trHeight w:val="300"/>
        </w:trPr>
        <w:tc>
          <w:tcPr>
            <w:tcW w:w="1043"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1055"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1090"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12548" w:type="dxa"/>
            <w:gridSpan w:val="12"/>
            <w:vMerge/>
            <w:tcBorders>
              <w:top w:val="nil"/>
              <w:left w:val="nil"/>
              <w:bottom w:val="nil"/>
              <w:right w:val="nil"/>
            </w:tcBorders>
            <w:vAlign w:val="center"/>
            <w:hideMark/>
          </w:tcPr>
          <w:p w:rsidR="00D55963" w:rsidRPr="001D258C" w:rsidRDefault="00D55963" w:rsidP="007E1971">
            <w:pPr>
              <w:rPr>
                <w:color w:val="000000"/>
              </w:rPr>
            </w:pPr>
          </w:p>
        </w:tc>
      </w:tr>
      <w:tr w:rsidR="00D55963" w:rsidRPr="001D258C" w:rsidTr="007E1971">
        <w:trPr>
          <w:trHeight w:val="300"/>
        </w:trPr>
        <w:tc>
          <w:tcPr>
            <w:tcW w:w="1043"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1055"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1090"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1287"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814"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1232"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1524"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1055"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1195"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982"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1055"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532"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603"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1141"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1128"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r>
      <w:tr w:rsidR="00D55963" w:rsidRPr="001D258C" w:rsidTr="007E1971">
        <w:trPr>
          <w:trHeight w:val="300"/>
        </w:trPr>
        <w:tc>
          <w:tcPr>
            <w:tcW w:w="4475" w:type="dxa"/>
            <w:gridSpan w:val="4"/>
            <w:tcBorders>
              <w:top w:val="nil"/>
              <w:left w:val="nil"/>
              <w:bottom w:val="nil"/>
              <w:right w:val="nil"/>
            </w:tcBorders>
            <w:shd w:val="clear" w:color="auto" w:fill="auto"/>
            <w:noWrap/>
            <w:vAlign w:val="bottom"/>
            <w:hideMark/>
          </w:tcPr>
          <w:p w:rsidR="00D55963" w:rsidRPr="001D258C" w:rsidRDefault="00D55963" w:rsidP="007E1971">
            <w:pPr>
              <w:rPr>
                <w:color w:val="000000"/>
              </w:rPr>
            </w:pPr>
            <w:r w:rsidRPr="001D258C">
              <w:rPr>
                <w:color w:val="000000"/>
              </w:rPr>
              <w:t>Филиал ОАО "ТрансКонтейнер"</w:t>
            </w:r>
          </w:p>
        </w:tc>
        <w:tc>
          <w:tcPr>
            <w:tcW w:w="8389" w:type="dxa"/>
            <w:gridSpan w:val="8"/>
            <w:tcBorders>
              <w:top w:val="nil"/>
              <w:left w:val="nil"/>
              <w:bottom w:val="nil"/>
              <w:right w:val="nil"/>
            </w:tcBorders>
            <w:shd w:val="clear" w:color="auto" w:fill="auto"/>
            <w:noWrap/>
            <w:vAlign w:val="bottom"/>
            <w:hideMark/>
          </w:tcPr>
          <w:p w:rsidR="00D55963" w:rsidRPr="001D258C" w:rsidRDefault="00D55963" w:rsidP="007E1971">
            <w:pPr>
              <w:rPr>
                <w:color w:val="000000"/>
              </w:rPr>
            </w:pPr>
            <w:r w:rsidRPr="001D258C">
              <w:rPr>
                <w:color w:val="000000"/>
              </w:rPr>
              <w:t>_________________________________________________________________</w:t>
            </w:r>
          </w:p>
        </w:tc>
        <w:tc>
          <w:tcPr>
            <w:tcW w:w="603"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r w:rsidRPr="001D258C">
              <w:rPr>
                <w:color w:val="000000"/>
              </w:rPr>
              <w:t>МП</w:t>
            </w:r>
          </w:p>
        </w:tc>
        <w:tc>
          <w:tcPr>
            <w:tcW w:w="1141"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1128"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r>
      <w:tr w:rsidR="00D55963" w:rsidRPr="001D258C" w:rsidTr="007E1971">
        <w:trPr>
          <w:trHeight w:val="300"/>
        </w:trPr>
        <w:tc>
          <w:tcPr>
            <w:tcW w:w="1043"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1055"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1090"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1287"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5820" w:type="dxa"/>
            <w:gridSpan w:val="5"/>
            <w:tcBorders>
              <w:top w:val="nil"/>
              <w:left w:val="nil"/>
              <w:bottom w:val="nil"/>
              <w:right w:val="nil"/>
            </w:tcBorders>
            <w:shd w:val="clear" w:color="auto" w:fill="auto"/>
            <w:noWrap/>
            <w:vAlign w:val="bottom"/>
            <w:hideMark/>
          </w:tcPr>
          <w:p w:rsidR="00D55963" w:rsidRPr="001D258C" w:rsidRDefault="00D55963" w:rsidP="007E1971">
            <w:pPr>
              <w:rPr>
                <w:color w:val="000000"/>
                <w:sz w:val="18"/>
                <w:szCs w:val="18"/>
              </w:rPr>
            </w:pPr>
            <w:r w:rsidRPr="001D258C">
              <w:rPr>
                <w:color w:val="000000"/>
                <w:sz w:val="18"/>
                <w:szCs w:val="18"/>
              </w:rPr>
              <w:t xml:space="preserve">                                                                ФИО, подпись</w:t>
            </w:r>
          </w:p>
        </w:tc>
        <w:tc>
          <w:tcPr>
            <w:tcW w:w="982"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1055"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532"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603"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1141"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1128"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r>
      <w:tr w:rsidR="00D55963" w:rsidRPr="001D258C" w:rsidTr="007E1971">
        <w:trPr>
          <w:trHeight w:val="300"/>
        </w:trPr>
        <w:tc>
          <w:tcPr>
            <w:tcW w:w="1043"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r w:rsidRPr="001D258C">
              <w:rPr>
                <w:color w:val="000000"/>
              </w:rPr>
              <w:t>ООО</w:t>
            </w:r>
          </w:p>
        </w:tc>
        <w:tc>
          <w:tcPr>
            <w:tcW w:w="1055"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1090"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1287"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8389" w:type="dxa"/>
            <w:gridSpan w:val="8"/>
            <w:tcBorders>
              <w:top w:val="nil"/>
              <w:left w:val="nil"/>
              <w:bottom w:val="nil"/>
              <w:right w:val="nil"/>
            </w:tcBorders>
            <w:shd w:val="clear" w:color="auto" w:fill="auto"/>
            <w:noWrap/>
            <w:vAlign w:val="bottom"/>
            <w:hideMark/>
          </w:tcPr>
          <w:p w:rsidR="00D55963" w:rsidRPr="001D258C" w:rsidRDefault="00D55963" w:rsidP="007E1971">
            <w:pPr>
              <w:rPr>
                <w:color w:val="000000"/>
              </w:rPr>
            </w:pPr>
            <w:r w:rsidRPr="001D258C">
              <w:rPr>
                <w:color w:val="000000"/>
              </w:rPr>
              <w:t>_________________________________________________________________</w:t>
            </w:r>
          </w:p>
        </w:tc>
        <w:tc>
          <w:tcPr>
            <w:tcW w:w="603"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r w:rsidRPr="001D258C">
              <w:rPr>
                <w:color w:val="000000"/>
              </w:rPr>
              <w:t>МП</w:t>
            </w:r>
          </w:p>
        </w:tc>
        <w:tc>
          <w:tcPr>
            <w:tcW w:w="1141"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1128"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r>
      <w:tr w:rsidR="00D55963" w:rsidRPr="001D258C" w:rsidTr="007E1971">
        <w:trPr>
          <w:trHeight w:val="300"/>
        </w:trPr>
        <w:tc>
          <w:tcPr>
            <w:tcW w:w="1043"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1055"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1090"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1287"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5820" w:type="dxa"/>
            <w:gridSpan w:val="5"/>
            <w:tcBorders>
              <w:top w:val="nil"/>
              <w:left w:val="nil"/>
              <w:bottom w:val="nil"/>
              <w:right w:val="nil"/>
            </w:tcBorders>
            <w:shd w:val="clear" w:color="auto" w:fill="auto"/>
            <w:noWrap/>
            <w:vAlign w:val="bottom"/>
            <w:hideMark/>
          </w:tcPr>
          <w:p w:rsidR="00D55963" w:rsidRPr="001D258C" w:rsidRDefault="00D55963" w:rsidP="007E1971">
            <w:pPr>
              <w:rPr>
                <w:color w:val="000000"/>
                <w:sz w:val="18"/>
                <w:szCs w:val="18"/>
              </w:rPr>
            </w:pPr>
            <w:r w:rsidRPr="001D258C">
              <w:rPr>
                <w:color w:val="000000"/>
                <w:sz w:val="18"/>
                <w:szCs w:val="18"/>
              </w:rPr>
              <w:t xml:space="preserve">                                                                ФИО, подпись</w:t>
            </w:r>
          </w:p>
        </w:tc>
        <w:tc>
          <w:tcPr>
            <w:tcW w:w="982"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1055"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532"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603"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1141"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c>
          <w:tcPr>
            <w:tcW w:w="1128" w:type="dxa"/>
            <w:tcBorders>
              <w:top w:val="nil"/>
              <w:left w:val="nil"/>
              <w:bottom w:val="nil"/>
              <w:right w:val="nil"/>
            </w:tcBorders>
            <w:shd w:val="clear" w:color="auto" w:fill="auto"/>
            <w:noWrap/>
            <w:vAlign w:val="bottom"/>
            <w:hideMark/>
          </w:tcPr>
          <w:p w:rsidR="00D55963" w:rsidRPr="001D258C" w:rsidRDefault="00D55963" w:rsidP="007E1971">
            <w:pPr>
              <w:rPr>
                <w:color w:val="000000"/>
              </w:rPr>
            </w:pPr>
          </w:p>
        </w:tc>
      </w:tr>
    </w:tbl>
    <w:p w:rsidR="00D55963" w:rsidRPr="001D258C" w:rsidRDefault="00D55963" w:rsidP="00D55963">
      <w:pPr>
        <w:pStyle w:val="Default"/>
        <w:rPr>
          <w:b/>
          <w:bCs/>
          <w:sz w:val="16"/>
          <w:szCs w:val="16"/>
        </w:rPr>
        <w:sectPr w:rsidR="00D55963" w:rsidRPr="001D258C" w:rsidSect="007E1971">
          <w:headerReference w:type="default" r:id="rId15"/>
          <w:pgSz w:w="16838" w:h="11906" w:orient="landscape" w:code="9"/>
          <w:pgMar w:top="567" w:right="284" w:bottom="567" w:left="284" w:header="0" w:footer="0" w:gutter="0"/>
          <w:cols w:space="708"/>
          <w:docGrid w:linePitch="360"/>
        </w:sectPr>
      </w:pPr>
      <w:r w:rsidRPr="001D258C">
        <w:rPr>
          <w:b/>
          <w:bCs/>
          <w:sz w:val="16"/>
          <w:szCs w:val="16"/>
        </w:rPr>
        <w:tab/>
      </w:r>
    </w:p>
    <w:p w:rsidR="00D55963" w:rsidRPr="001D258C" w:rsidRDefault="00D55963" w:rsidP="00D55963">
      <w:pPr>
        <w:pStyle w:val="Default"/>
        <w:jc w:val="right"/>
        <w:rPr>
          <w:b/>
          <w:bCs/>
          <w:sz w:val="16"/>
          <w:szCs w:val="16"/>
        </w:rPr>
      </w:pPr>
      <w:r w:rsidRPr="001D258C">
        <w:rPr>
          <w:b/>
          <w:bCs/>
          <w:sz w:val="16"/>
          <w:szCs w:val="16"/>
        </w:rPr>
        <w:lastRenderedPageBreak/>
        <w:t xml:space="preserve">                                                        Приложение № 4</w:t>
      </w:r>
    </w:p>
    <w:p w:rsidR="00D55963" w:rsidRPr="001D258C" w:rsidRDefault="00D55963" w:rsidP="00D55963">
      <w:pPr>
        <w:pStyle w:val="Default"/>
        <w:jc w:val="right"/>
        <w:rPr>
          <w:b/>
          <w:bCs/>
          <w:sz w:val="16"/>
          <w:szCs w:val="16"/>
        </w:rPr>
      </w:pPr>
      <w:r w:rsidRPr="001D258C">
        <w:rPr>
          <w:b/>
          <w:bCs/>
          <w:sz w:val="16"/>
          <w:szCs w:val="16"/>
        </w:rPr>
        <w:t>к договору аренды транспортных средств с экипажем</w:t>
      </w:r>
    </w:p>
    <w:p w:rsidR="00D55963" w:rsidRPr="001D258C" w:rsidRDefault="00D55963" w:rsidP="00D55963">
      <w:pPr>
        <w:pStyle w:val="Default"/>
        <w:jc w:val="right"/>
        <w:rPr>
          <w:b/>
          <w:bCs/>
          <w:sz w:val="16"/>
          <w:szCs w:val="16"/>
        </w:rPr>
      </w:pPr>
      <w:r w:rsidRPr="001D258C">
        <w:rPr>
          <w:b/>
          <w:bCs/>
          <w:sz w:val="16"/>
          <w:szCs w:val="16"/>
        </w:rPr>
        <w:t xml:space="preserve">№__________ от _________201_г.    </w:t>
      </w:r>
    </w:p>
    <w:p w:rsidR="00D55963" w:rsidRPr="001D258C" w:rsidRDefault="00D55963" w:rsidP="00D55963">
      <w:pPr>
        <w:pStyle w:val="Default"/>
        <w:jc w:val="both"/>
        <w:rPr>
          <w:b/>
          <w:bCs/>
          <w:sz w:val="16"/>
          <w:szCs w:val="16"/>
        </w:rPr>
      </w:pPr>
      <w:r w:rsidRPr="001D258C">
        <w:rPr>
          <w:b/>
          <w:bCs/>
          <w:sz w:val="16"/>
          <w:szCs w:val="16"/>
        </w:rPr>
        <w:t xml:space="preserve">        </w:t>
      </w:r>
      <w:r w:rsidRPr="001D258C">
        <w:rPr>
          <w:b/>
          <w:bCs/>
          <w:sz w:val="16"/>
          <w:szCs w:val="16"/>
        </w:rPr>
        <w:tab/>
      </w:r>
      <w:r w:rsidRPr="001D258C">
        <w:rPr>
          <w:b/>
          <w:bCs/>
          <w:sz w:val="16"/>
          <w:szCs w:val="16"/>
        </w:rPr>
        <w:tab/>
      </w:r>
      <w:r w:rsidRPr="001D258C">
        <w:rPr>
          <w:b/>
          <w:bCs/>
          <w:sz w:val="16"/>
          <w:szCs w:val="16"/>
        </w:rPr>
        <w:tab/>
      </w:r>
      <w:r w:rsidRPr="001D258C">
        <w:rPr>
          <w:b/>
          <w:bCs/>
          <w:sz w:val="16"/>
          <w:szCs w:val="16"/>
        </w:rPr>
        <w:tab/>
      </w:r>
      <w:r w:rsidRPr="001D258C">
        <w:rPr>
          <w:b/>
          <w:bCs/>
          <w:sz w:val="16"/>
          <w:szCs w:val="16"/>
        </w:rPr>
        <w:tab/>
      </w:r>
      <w:r w:rsidRPr="001D258C">
        <w:rPr>
          <w:b/>
          <w:bCs/>
          <w:sz w:val="16"/>
          <w:szCs w:val="16"/>
        </w:rPr>
        <w:tab/>
      </w:r>
      <w:r w:rsidRPr="001D258C">
        <w:rPr>
          <w:b/>
          <w:bCs/>
          <w:sz w:val="16"/>
          <w:szCs w:val="16"/>
        </w:rPr>
        <w:tab/>
      </w:r>
      <w:r w:rsidRPr="001D258C">
        <w:rPr>
          <w:b/>
          <w:bCs/>
          <w:sz w:val="16"/>
          <w:szCs w:val="16"/>
        </w:rPr>
        <w:tab/>
      </w:r>
      <w:r w:rsidRPr="001D258C">
        <w:rPr>
          <w:b/>
          <w:bCs/>
          <w:sz w:val="16"/>
          <w:szCs w:val="16"/>
        </w:rPr>
        <w:tab/>
      </w:r>
      <w:r w:rsidRPr="001D258C">
        <w:rPr>
          <w:b/>
          <w:bCs/>
          <w:sz w:val="16"/>
          <w:szCs w:val="16"/>
        </w:rPr>
        <w:tab/>
      </w:r>
      <w:r w:rsidRPr="001D258C">
        <w:rPr>
          <w:b/>
          <w:bCs/>
          <w:sz w:val="16"/>
          <w:szCs w:val="16"/>
        </w:rPr>
        <w:tab/>
      </w:r>
      <w:r w:rsidRPr="001D258C">
        <w:rPr>
          <w:b/>
          <w:bCs/>
          <w:sz w:val="16"/>
          <w:szCs w:val="16"/>
        </w:rPr>
        <w:tab/>
      </w:r>
      <w:r w:rsidRPr="001D258C">
        <w:rPr>
          <w:b/>
          <w:bCs/>
          <w:sz w:val="16"/>
          <w:szCs w:val="16"/>
        </w:rPr>
        <w:tab/>
      </w:r>
      <w:r w:rsidRPr="001D258C">
        <w:rPr>
          <w:b/>
          <w:bCs/>
          <w:sz w:val="16"/>
          <w:szCs w:val="16"/>
        </w:rPr>
        <w:tab/>
      </w:r>
      <w:r w:rsidRPr="001D258C">
        <w:rPr>
          <w:b/>
          <w:bCs/>
          <w:sz w:val="16"/>
          <w:szCs w:val="16"/>
        </w:rPr>
        <w:tab/>
      </w:r>
    </w:p>
    <w:p w:rsidR="00D55963" w:rsidRPr="001D258C" w:rsidRDefault="00D55963" w:rsidP="00D55963">
      <w:pPr>
        <w:pStyle w:val="Default"/>
        <w:jc w:val="center"/>
        <w:rPr>
          <w:b/>
        </w:rPr>
      </w:pPr>
      <w:r w:rsidRPr="001D258C">
        <w:rPr>
          <w:b/>
        </w:rPr>
        <w:t>АКТ ПРИЕМА-ПЕРЕДАЧИ  транспортного средства</w:t>
      </w:r>
    </w:p>
    <w:p w:rsidR="00D55963" w:rsidRPr="001D258C" w:rsidRDefault="00D55963" w:rsidP="00D55963">
      <w:pPr>
        <w:pStyle w:val="Default"/>
        <w:jc w:val="center"/>
        <w:rPr>
          <w:b/>
        </w:rPr>
      </w:pPr>
      <w:r w:rsidRPr="001D258C">
        <w:rPr>
          <w:b/>
        </w:rPr>
        <w:t>в/из аренд</w:t>
      </w:r>
      <w:proofErr w:type="gramStart"/>
      <w:r w:rsidRPr="001D258C">
        <w:rPr>
          <w:b/>
        </w:rPr>
        <w:t>у(</w:t>
      </w:r>
      <w:proofErr w:type="gramEnd"/>
      <w:r w:rsidRPr="001D258C">
        <w:rPr>
          <w:b/>
        </w:rPr>
        <w:t>ы) №________ от __________</w:t>
      </w:r>
    </w:p>
    <w:p w:rsidR="00D55963" w:rsidRPr="001D258C" w:rsidRDefault="00D55963" w:rsidP="00D55963">
      <w:pPr>
        <w:pStyle w:val="Default"/>
        <w:jc w:val="center"/>
        <w:rPr>
          <w:b/>
          <w:bCs/>
        </w:rPr>
      </w:pPr>
      <w:r w:rsidRPr="001D258C">
        <w:rPr>
          <w:b/>
          <w:bCs/>
        </w:rPr>
        <w:t>к заявке № ________ на предоставление транспортного средства  с экипажем</w:t>
      </w:r>
    </w:p>
    <w:p w:rsidR="00D55963" w:rsidRPr="001D258C" w:rsidRDefault="00D55963" w:rsidP="00D55963">
      <w:pPr>
        <w:pStyle w:val="Default"/>
        <w:ind w:left="2888"/>
        <w:rPr>
          <w:b/>
          <w:sz w:val="16"/>
          <w:szCs w:val="16"/>
        </w:rPr>
      </w:pPr>
      <w:r w:rsidRPr="001D258C">
        <w:rPr>
          <w:b/>
          <w:bCs/>
        </w:rPr>
        <w:t xml:space="preserve">             </w:t>
      </w:r>
      <w:r w:rsidRPr="001D258C">
        <w:rPr>
          <w:b/>
        </w:rPr>
        <w:t xml:space="preserve">    </w:t>
      </w:r>
    </w:p>
    <w:p w:rsidR="00D55963" w:rsidRPr="001D258C" w:rsidRDefault="00D55963" w:rsidP="00D55963">
      <w:pPr>
        <w:pStyle w:val="CM4"/>
        <w:spacing w:after="0"/>
        <w:rPr>
          <w:rFonts w:ascii="Times New Roman" w:hAnsi="Times New Roman" w:cs="Times New Roman"/>
          <w:sz w:val="20"/>
          <w:szCs w:val="20"/>
          <w:u w:val="single"/>
        </w:rPr>
      </w:pPr>
      <w:r w:rsidRPr="001D258C">
        <w:rPr>
          <w:rFonts w:ascii="Times New Roman" w:hAnsi="Times New Roman" w:cs="Times New Roman"/>
          <w:color w:val="000000"/>
          <w:sz w:val="20"/>
          <w:szCs w:val="20"/>
        </w:rPr>
        <w:t>Путем составления и подписания настоящего акта Арендатор и Арендодатель подтверждают следующее:</w:t>
      </w:r>
    </w:p>
    <w:p w:rsidR="00D55963" w:rsidRPr="001D258C" w:rsidRDefault="00D55963" w:rsidP="00D55963">
      <w:pPr>
        <w:pStyle w:val="Default"/>
        <w:spacing w:after="14" w:line="188" w:lineRule="atLeast"/>
        <w:rPr>
          <w:b/>
          <w:bCs/>
          <w:sz w:val="16"/>
          <w:szCs w:val="16"/>
        </w:rPr>
      </w:pPr>
      <w:r w:rsidRPr="001D258C">
        <w:rPr>
          <w:sz w:val="16"/>
          <w:szCs w:val="16"/>
        </w:rPr>
        <w:t xml:space="preserve">                                          </w:t>
      </w:r>
    </w:p>
    <w:p w:rsidR="00D55963" w:rsidRPr="001D258C" w:rsidRDefault="00D55963" w:rsidP="00D55963">
      <w:pPr>
        <w:pStyle w:val="CM5"/>
        <w:spacing w:after="0" w:line="188" w:lineRule="atLeast"/>
        <w:jc w:val="center"/>
        <w:rPr>
          <w:rFonts w:ascii="Times New Roman" w:hAnsi="Times New Roman" w:cs="Times New Roman"/>
          <w:b/>
          <w:bCs/>
          <w:color w:val="000000"/>
          <w:sz w:val="16"/>
          <w:szCs w:val="16"/>
        </w:rPr>
      </w:pPr>
    </w:p>
    <w:p w:rsidR="00D55963" w:rsidRPr="001D258C" w:rsidRDefault="00D55963" w:rsidP="00D55963">
      <w:pPr>
        <w:pStyle w:val="CM5"/>
        <w:spacing w:after="0" w:line="188" w:lineRule="atLeast"/>
        <w:jc w:val="center"/>
        <w:rPr>
          <w:rFonts w:ascii="Times New Roman" w:hAnsi="Times New Roman" w:cs="Times New Roman"/>
          <w:b/>
          <w:bCs/>
          <w:color w:val="000000"/>
          <w:sz w:val="16"/>
          <w:szCs w:val="16"/>
        </w:rPr>
      </w:pPr>
      <w:r w:rsidRPr="001D258C">
        <w:rPr>
          <w:rFonts w:ascii="Times New Roman" w:hAnsi="Times New Roman" w:cs="Times New Roman"/>
          <w:b/>
          <w:bCs/>
          <w:color w:val="000000"/>
          <w:sz w:val="16"/>
          <w:szCs w:val="16"/>
        </w:rPr>
        <w:t xml:space="preserve">СВЕДЕНИЯ О ТРАНСПОРТНОМ СРЕДСТВЕ С ЭКИПАЖЕМ: </w:t>
      </w:r>
    </w:p>
    <w:tbl>
      <w:tblPr>
        <w:tblW w:w="0" w:type="auto"/>
        <w:tblLook w:val="01E0"/>
      </w:tblPr>
      <w:tblGrid>
        <w:gridCol w:w="1833"/>
        <w:gridCol w:w="1830"/>
        <w:gridCol w:w="1831"/>
        <w:gridCol w:w="1831"/>
        <w:gridCol w:w="1832"/>
        <w:gridCol w:w="1831"/>
      </w:tblGrid>
      <w:tr w:rsidR="00D55963" w:rsidRPr="001D258C" w:rsidTr="007E1971">
        <w:tc>
          <w:tcPr>
            <w:tcW w:w="1836" w:type="dxa"/>
            <w:tcBorders>
              <w:bottom w:val="single" w:sz="4" w:space="0" w:color="auto"/>
            </w:tcBorders>
          </w:tcPr>
          <w:p w:rsidR="00D55963" w:rsidRPr="001D258C" w:rsidRDefault="00D55963" w:rsidP="007E1971">
            <w:pPr>
              <w:pStyle w:val="CM5"/>
              <w:spacing w:after="0" w:line="188" w:lineRule="atLeast"/>
              <w:jc w:val="center"/>
              <w:rPr>
                <w:rFonts w:ascii="Times New Roman" w:hAnsi="Times New Roman" w:cs="Times New Roman"/>
                <w:b/>
                <w:bCs/>
                <w:color w:val="000000"/>
                <w:sz w:val="20"/>
                <w:szCs w:val="20"/>
              </w:rPr>
            </w:pPr>
          </w:p>
        </w:tc>
        <w:tc>
          <w:tcPr>
            <w:tcW w:w="1836" w:type="dxa"/>
            <w:tcBorders>
              <w:bottom w:val="single" w:sz="4" w:space="0" w:color="auto"/>
            </w:tcBorders>
          </w:tcPr>
          <w:p w:rsidR="00D55963" w:rsidRPr="001D258C" w:rsidRDefault="00D55963" w:rsidP="007E1971">
            <w:pPr>
              <w:pStyle w:val="CM5"/>
              <w:spacing w:after="0" w:line="188" w:lineRule="atLeast"/>
              <w:jc w:val="center"/>
              <w:rPr>
                <w:rFonts w:ascii="Times New Roman" w:hAnsi="Times New Roman" w:cs="Times New Roman"/>
                <w:b/>
                <w:bCs/>
                <w:color w:val="000000"/>
                <w:sz w:val="20"/>
                <w:szCs w:val="20"/>
              </w:rPr>
            </w:pPr>
          </w:p>
        </w:tc>
        <w:tc>
          <w:tcPr>
            <w:tcW w:w="1836" w:type="dxa"/>
            <w:tcBorders>
              <w:bottom w:val="single" w:sz="4" w:space="0" w:color="auto"/>
            </w:tcBorders>
          </w:tcPr>
          <w:p w:rsidR="00D55963" w:rsidRPr="001D258C" w:rsidRDefault="00D55963" w:rsidP="007E1971">
            <w:pPr>
              <w:pStyle w:val="CM5"/>
              <w:spacing w:after="0" w:line="188" w:lineRule="atLeast"/>
              <w:jc w:val="center"/>
              <w:rPr>
                <w:rFonts w:ascii="Times New Roman" w:hAnsi="Times New Roman" w:cs="Times New Roman"/>
                <w:b/>
                <w:bCs/>
                <w:color w:val="000000"/>
                <w:sz w:val="20"/>
                <w:szCs w:val="20"/>
              </w:rPr>
            </w:pPr>
          </w:p>
        </w:tc>
        <w:tc>
          <w:tcPr>
            <w:tcW w:w="1836" w:type="dxa"/>
            <w:tcBorders>
              <w:bottom w:val="single" w:sz="4" w:space="0" w:color="auto"/>
            </w:tcBorders>
          </w:tcPr>
          <w:p w:rsidR="00D55963" w:rsidRPr="001D258C" w:rsidRDefault="00D55963" w:rsidP="007E1971">
            <w:pPr>
              <w:pStyle w:val="CM5"/>
              <w:spacing w:after="0" w:line="188" w:lineRule="atLeast"/>
              <w:jc w:val="center"/>
              <w:rPr>
                <w:rFonts w:ascii="Times New Roman" w:hAnsi="Times New Roman" w:cs="Times New Roman"/>
                <w:b/>
                <w:bCs/>
                <w:color w:val="000000"/>
                <w:sz w:val="20"/>
                <w:szCs w:val="20"/>
              </w:rPr>
            </w:pPr>
          </w:p>
        </w:tc>
        <w:tc>
          <w:tcPr>
            <w:tcW w:w="1836" w:type="dxa"/>
            <w:tcBorders>
              <w:bottom w:val="single" w:sz="4" w:space="0" w:color="auto"/>
            </w:tcBorders>
          </w:tcPr>
          <w:p w:rsidR="00D55963" w:rsidRPr="001D258C" w:rsidRDefault="00D55963" w:rsidP="007E1971">
            <w:pPr>
              <w:pStyle w:val="CM5"/>
              <w:spacing w:after="0" w:line="188" w:lineRule="atLeast"/>
              <w:jc w:val="center"/>
              <w:rPr>
                <w:rFonts w:ascii="Times New Roman" w:hAnsi="Times New Roman" w:cs="Times New Roman"/>
                <w:b/>
                <w:bCs/>
                <w:color w:val="000000"/>
                <w:sz w:val="20"/>
                <w:szCs w:val="20"/>
              </w:rPr>
            </w:pPr>
          </w:p>
        </w:tc>
        <w:tc>
          <w:tcPr>
            <w:tcW w:w="1836" w:type="dxa"/>
            <w:tcBorders>
              <w:bottom w:val="single" w:sz="4" w:space="0" w:color="auto"/>
            </w:tcBorders>
          </w:tcPr>
          <w:p w:rsidR="00D55963" w:rsidRPr="001D258C" w:rsidRDefault="00D55963" w:rsidP="007E1971">
            <w:pPr>
              <w:pStyle w:val="CM5"/>
              <w:spacing w:after="0" w:line="188" w:lineRule="atLeast"/>
              <w:jc w:val="center"/>
              <w:rPr>
                <w:rFonts w:ascii="Times New Roman" w:hAnsi="Times New Roman" w:cs="Times New Roman"/>
                <w:b/>
                <w:bCs/>
                <w:color w:val="000000"/>
                <w:sz w:val="20"/>
                <w:szCs w:val="20"/>
              </w:rPr>
            </w:pPr>
          </w:p>
        </w:tc>
      </w:tr>
      <w:tr w:rsidR="00D55963" w:rsidRPr="001D258C" w:rsidTr="007E1971">
        <w:tc>
          <w:tcPr>
            <w:tcW w:w="1836" w:type="dxa"/>
            <w:tcBorders>
              <w:top w:val="single" w:sz="4" w:space="0" w:color="auto"/>
            </w:tcBorders>
          </w:tcPr>
          <w:p w:rsidR="00D55963" w:rsidRPr="001D258C" w:rsidRDefault="00D55963" w:rsidP="007E1971">
            <w:pPr>
              <w:pStyle w:val="CM5"/>
              <w:spacing w:after="0" w:line="188" w:lineRule="atLeast"/>
              <w:jc w:val="center"/>
              <w:rPr>
                <w:rFonts w:ascii="Times New Roman" w:hAnsi="Times New Roman" w:cs="Times New Roman"/>
                <w:b/>
                <w:bCs/>
                <w:color w:val="000000"/>
                <w:sz w:val="16"/>
                <w:szCs w:val="16"/>
                <w:lang w:val="en-US"/>
              </w:rPr>
            </w:pPr>
            <w:r w:rsidRPr="001D258C">
              <w:rPr>
                <w:rFonts w:ascii="Times New Roman" w:hAnsi="Times New Roman" w:cs="Times New Roman"/>
                <w:sz w:val="12"/>
                <w:szCs w:val="12"/>
              </w:rPr>
              <w:t>№ автомашины</w:t>
            </w:r>
          </w:p>
        </w:tc>
        <w:tc>
          <w:tcPr>
            <w:tcW w:w="1836" w:type="dxa"/>
            <w:tcBorders>
              <w:top w:val="single" w:sz="4" w:space="0" w:color="auto"/>
            </w:tcBorders>
          </w:tcPr>
          <w:p w:rsidR="00D55963" w:rsidRPr="001D258C" w:rsidRDefault="00D55963" w:rsidP="007E1971">
            <w:pPr>
              <w:pStyle w:val="CM5"/>
              <w:spacing w:after="0" w:line="188" w:lineRule="atLeast"/>
              <w:jc w:val="center"/>
              <w:rPr>
                <w:rFonts w:ascii="Times New Roman" w:hAnsi="Times New Roman" w:cs="Times New Roman"/>
                <w:b/>
                <w:bCs/>
                <w:color w:val="000000"/>
                <w:sz w:val="16"/>
                <w:szCs w:val="16"/>
                <w:lang w:val="en-US"/>
              </w:rPr>
            </w:pPr>
            <w:proofErr w:type="gramStart"/>
            <w:r w:rsidRPr="001D258C">
              <w:rPr>
                <w:rFonts w:ascii="Times New Roman" w:hAnsi="Times New Roman" w:cs="Times New Roman"/>
                <w:sz w:val="12"/>
                <w:szCs w:val="12"/>
              </w:rPr>
              <w:t>марка</w:t>
            </w:r>
            <w:proofErr w:type="gramEnd"/>
            <w:r w:rsidRPr="001D258C">
              <w:rPr>
                <w:rFonts w:ascii="Times New Roman" w:hAnsi="Times New Roman" w:cs="Times New Roman"/>
                <w:sz w:val="12"/>
                <w:szCs w:val="12"/>
              </w:rPr>
              <w:t xml:space="preserve"> а</w:t>
            </w:r>
            <w:r w:rsidRPr="001D258C">
              <w:rPr>
                <w:rFonts w:ascii="Times New Roman" w:hAnsi="Times New Roman" w:cs="Times New Roman"/>
                <w:sz w:val="12"/>
                <w:szCs w:val="12"/>
                <w:lang w:val="en-US"/>
              </w:rPr>
              <w:t>/</w:t>
            </w:r>
            <w:r w:rsidRPr="001D258C">
              <w:rPr>
                <w:rFonts w:ascii="Times New Roman" w:hAnsi="Times New Roman" w:cs="Times New Roman"/>
                <w:sz w:val="12"/>
                <w:szCs w:val="12"/>
              </w:rPr>
              <w:t>м</w:t>
            </w:r>
          </w:p>
        </w:tc>
        <w:tc>
          <w:tcPr>
            <w:tcW w:w="1836" w:type="dxa"/>
            <w:tcBorders>
              <w:top w:val="single" w:sz="4" w:space="0" w:color="auto"/>
            </w:tcBorders>
          </w:tcPr>
          <w:p w:rsidR="00D55963" w:rsidRPr="001D258C" w:rsidRDefault="00D55963" w:rsidP="007E1971">
            <w:pPr>
              <w:pStyle w:val="CM5"/>
              <w:spacing w:after="0" w:line="188" w:lineRule="atLeast"/>
              <w:jc w:val="center"/>
              <w:rPr>
                <w:rFonts w:ascii="Times New Roman" w:hAnsi="Times New Roman" w:cs="Times New Roman"/>
                <w:b/>
                <w:bCs/>
                <w:color w:val="000000"/>
                <w:sz w:val="16"/>
                <w:szCs w:val="16"/>
                <w:lang w:val="en-US"/>
              </w:rPr>
            </w:pPr>
            <w:r w:rsidRPr="001D258C">
              <w:rPr>
                <w:rFonts w:ascii="Times New Roman" w:hAnsi="Times New Roman" w:cs="Times New Roman"/>
                <w:sz w:val="12"/>
                <w:szCs w:val="12"/>
              </w:rPr>
              <w:t>№ прицепа</w:t>
            </w:r>
          </w:p>
        </w:tc>
        <w:tc>
          <w:tcPr>
            <w:tcW w:w="1836" w:type="dxa"/>
            <w:tcBorders>
              <w:top w:val="single" w:sz="4" w:space="0" w:color="auto"/>
            </w:tcBorders>
          </w:tcPr>
          <w:p w:rsidR="00D55963" w:rsidRPr="001D258C" w:rsidRDefault="00D55963" w:rsidP="007E1971">
            <w:pPr>
              <w:pStyle w:val="CM5"/>
              <w:spacing w:after="0" w:line="188" w:lineRule="atLeast"/>
              <w:jc w:val="center"/>
              <w:rPr>
                <w:rFonts w:ascii="Times New Roman" w:hAnsi="Times New Roman" w:cs="Times New Roman"/>
                <w:b/>
                <w:bCs/>
                <w:color w:val="000000"/>
                <w:sz w:val="16"/>
                <w:szCs w:val="16"/>
                <w:lang w:val="en-US"/>
              </w:rPr>
            </w:pPr>
            <w:r w:rsidRPr="001D258C">
              <w:rPr>
                <w:rFonts w:ascii="Times New Roman" w:hAnsi="Times New Roman" w:cs="Times New Roman"/>
                <w:sz w:val="12"/>
                <w:szCs w:val="12"/>
              </w:rPr>
              <w:t>Водитель, ФИО</w:t>
            </w:r>
          </w:p>
        </w:tc>
        <w:tc>
          <w:tcPr>
            <w:tcW w:w="1836" w:type="dxa"/>
            <w:tcBorders>
              <w:top w:val="single" w:sz="4" w:space="0" w:color="auto"/>
            </w:tcBorders>
          </w:tcPr>
          <w:p w:rsidR="00D55963" w:rsidRPr="001D258C" w:rsidRDefault="00D55963" w:rsidP="007E1971">
            <w:pPr>
              <w:pStyle w:val="CM5"/>
              <w:spacing w:after="0" w:line="188" w:lineRule="atLeast"/>
              <w:jc w:val="center"/>
              <w:rPr>
                <w:rFonts w:ascii="Times New Roman" w:hAnsi="Times New Roman" w:cs="Times New Roman"/>
                <w:b/>
                <w:bCs/>
                <w:color w:val="000000"/>
                <w:sz w:val="16"/>
                <w:szCs w:val="16"/>
                <w:lang w:val="en-US"/>
              </w:rPr>
            </w:pPr>
            <w:r w:rsidRPr="001D258C">
              <w:rPr>
                <w:rFonts w:ascii="Times New Roman" w:hAnsi="Times New Roman" w:cs="Times New Roman"/>
                <w:sz w:val="12"/>
                <w:szCs w:val="12"/>
              </w:rPr>
              <w:t>№ удостоверения</w:t>
            </w:r>
          </w:p>
        </w:tc>
        <w:tc>
          <w:tcPr>
            <w:tcW w:w="1836" w:type="dxa"/>
            <w:tcBorders>
              <w:top w:val="single" w:sz="4" w:space="0" w:color="auto"/>
            </w:tcBorders>
          </w:tcPr>
          <w:p w:rsidR="00D55963" w:rsidRPr="001D258C" w:rsidRDefault="00D55963" w:rsidP="007E1971">
            <w:pPr>
              <w:pStyle w:val="CM5"/>
              <w:spacing w:after="0" w:line="188" w:lineRule="atLeast"/>
              <w:jc w:val="center"/>
              <w:rPr>
                <w:rFonts w:ascii="Times New Roman" w:hAnsi="Times New Roman" w:cs="Times New Roman"/>
                <w:b/>
                <w:bCs/>
                <w:color w:val="000000"/>
                <w:sz w:val="16"/>
                <w:szCs w:val="16"/>
                <w:lang w:val="en-US"/>
              </w:rPr>
            </w:pPr>
            <w:r w:rsidRPr="001D258C">
              <w:rPr>
                <w:rFonts w:ascii="Times New Roman" w:hAnsi="Times New Roman" w:cs="Times New Roman"/>
                <w:sz w:val="12"/>
                <w:szCs w:val="12"/>
              </w:rPr>
              <w:t>№ путевого листа</w:t>
            </w:r>
          </w:p>
        </w:tc>
      </w:tr>
    </w:tbl>
    <w:p w:rsidR="00D55963" w:rsidRPr="001D258C" w:rsidRDefault="00D55963" w:rsidP="00D55963">
      <w:pPr>
        <w:pStyle w:val="CM5"/>
        <w:spacing w:after="0" w:line="188" w:lineRule="atLeast"/>
        <w:jc w:val="center"/>
        <w:rPr>
          <w:rFonts w:ascii="Times New Roman" w:hAnsi="Times New Roman" w:cs="Times New Roman"/>
          <w:b/>
          <w:bCs/>
          <w:color w:val="000000"/>
          <w:sz w:val="16"/>
          <w:szCs w:val="16"/>
        </w:rPr>
      </w:pPr>
    </w:p>
    <w:p w:rsidR="00D55963" w:rsidRPr="001D258C" w:rsidRDefault="00D55963" w:rsidP="00D55963">
      <w:pPr>
        <w:pStyle w:val="Default"/>
        <w:rPr>
          <w:sz w:val="12"/>
          <w:szCs w:val="12"/>
        </w:rPr>
      </w:pPr>
    </w:p>
    <w:p w:rsidR="00D55963" w:rsidRPr="001D258C" w:rsidRDefault="00D55963" w:rsidP="00D55963">
      <w:pPr>
        <w:pStyle w:val="CM2"/>
        <w:jc w:val="center"/>
        <w:rPr>
          <w:rFonts w:ascii="Times New Roman" w:hAnsi="Times New Roman" w:cs="Times New Roman"/>
          <w:b/>
          <w:bCs/>
          <w:color w:val="000000"/>
          <w:sz w:val="16"/>
          <w:szCs w:val="16"/>
        </w:rPr>
      </w:pPr>
    </w:p>
    <w:p w:rsidR="00D55963" w:rsidRPr="001D258C" w:rsidRDefault="00D55963" w:rsidP="00D55963">
      <w:pPr>
        <w:pStyle w:val="CM2"/>
        <w:jc w:val="center"/>
        <w:rPr>
          <w:rFonts w:ascii="Times New Roman" w:hAnsi="Times New Roman" w:cs="Times New Roman"/>
          <w:b/>
          <w:bCs/>
          <w:color w:val="000000"/>
          <w:sz w:val="16"/>
          <w:szCs w:val="16"/>
        </w:rPr>
      </w:pPr>
      <w:r w:rsidRPr="001D258C">
        <w:rPr>
          <w:rFonts w:ascii="Times New Roman" w:hAnsi="Times New Roman" w:cs="Times New Roman"/>
          <w:b/>
          <w:bCs/>
          <w:color w:val="000000"/>
          <w:sz w:val="16"/>
          <w:szCs w:val="16"/>
        </w:rPr>
        <w:t>СВЕДЕНИЯ О КОНТЕЙНЕРЕ И ГРУЗЕ</w:t>
      </w:r>
    </w:p>
    <w:tbl>
      <w:tblPr>
        <w:tblW w:w="0" w:type="auto"/>
        <w:tblLook w:val="01E0"/>
      </w:tblPr>
      <w:tblGrid>
        <w:gridCol w:w="2528"/>
        <w:gridCol w:w="1760"/>
        <w:gridCol w:w="1540"/>
      </w:tblGrid>
      <w:tr w:rsidR="00D55963" w:rsidRPr="001D258C" w:rsidTr="007E1971">
        <w:tc>
          <w:tcPr>
            <w:tcW w:w="2528" w:type="dxa"/>
            <w:tcBorders>
              <w:bottom w:val="single" w:sz="4" w:space="0" w:color="auto"/>
            </w:tcBorders>
          </w:tcPr>
          <w:p w:rsidR="00D55963" w:rsidRPr="001D258C" w:rsidRDefault="00D55963" w:rsidP="007E1971">
            <w:pPr>
              <w:pStyle w:val="Default"/>
            </w:pPr>
          </w:p>
        </w:tc>
        <w:tc>
          <w:tcPr>
            <w:tcW w:w="1760" w:type="dxa"/>
            <w:tcBorders>
              <w:bottom w:val="single" w:sz="4" w:space="0" w:color="auto"/>
            </w:tcBorders>
          </w:tcPr>
          <w:p w:rsidR="00D55963" w:rsidRPr="001D258C" w:rsidRDefault="00D55963" w:rsidP="007E1971">
            <w:pPr>
              <w:pStyle w:val="Default"/>
            </w:pPr>
          </w:p>
        </w:tc>
        <w:tc>
          <w:tcPr>
            <w:tcW w:w="1540" w:type="dxa"/>
            <w:tcBorders>
              <w:bottom w:val="single" w:sz="4" w:space="0" w:color="auto"/>
            </w:tcBorders>
          </w:tcPr>
          <w:p w:rsidR="00D55963" w:rsidRPr="001D258C" w:rsidRDefault="00D55963" w:rsidP="007E1971">
            <w:pPr>
              <w:pStyle w:val="Default"/>
            </w:pPr>
          </w:p>
        </w:tc>
      </w:tr>
      <w:tr w:rsidR="00D55963" w:rsidRPr="001D258C" w:rsidTr="007E1971">
        <w:tc>
          <w:tcPr>
            <w:tcW w:w="2528" w:type="dxa"/>
            <w:tcBorders>
              <w:top w:val="single" w:sz="4" w:space="0" w:color="auto"/>
            </w:tcBorders>
          </w:tcPr>
          <w:p w:rsidR="00D55963" w:rsidRPr="001D258C" w:rsidRDefault="00D55963" w:rsidP="007E1971">
            <w:pPr>
              <w:pStyle w:val="Default"/>
            </w:pPr>
            <w:r w:rsidRPr="001D258C">
              <w:rPr>
                <w:sz w:val="12"/>
                <w:szCs w:val="12"/>
              </w:rPr>
              <w:t>Номер контейнера</w:t>
            </w:r>
          </w:p>
        </w:tc>
        <w:tc>
          <w:tcPr>
            <w:tcW w:w="1760" w:type="dxa"/>
            <w:tcBorders>
              <w:top w:val="single" w:sz="4" w:space="0" w:color="auto"/>
            </w:tcBorders>
          </w:tcPr>
          <w:p w:rsidR="00D55963" w:rsidRPr="001D258C" w:rsidRDefault="00D55963" w:rsidP="007E1971">
            <w:pPr>
              <w:pStyle w:val="Default"/>
            </w:pPr>
            <w:r w:rsidRPr="001D258C">
              <w:rPr>
                <w:sz w:val="12"/>
                <w:szCs w:val="12"/>
              </w:rPr>
              <w:t>Типоразмер</w:t>
            </w:r>
          </w:p>
        </w:tc>
        <w:tc>
          <w:tcPr>
            <w:tcW w:w="1540" w:type="dxa"/>
            <w:tcBorders>
              <w:top w:val="single" w:sz="4" w:space="0" w:color="auto"/>
            </w:tcBorders>
          </w:tcPr>
          <w:p w:rsidR="00D55963" w:rsidRPr="001D258C" w:rsidRDefault="00D55963" w:rsidP="007E1971">
            <w:pPr>
              <w:pStyle w:val="Default"/>
            </w:pPr>
            <w:r w:rsidRPr="001D258C">
              <w:rPr>
                <w:sz w:val="12"/>
                <w:szCs w:val="12"/>
              </w:rPr>
              <w:t xml:space="preserve">Коды </w:t>
            </w:r>
            <w:proofErr w:type="spellStart"/>
            <w:r w:rsidRPr="001D258C">
              <w:rPr>
                <w:sz w:val="12"/>
                <w:szCs w:val="12"/>
              </w:rPr>
              <w:t>разм</w:t>
            </w:r>
            <w:proofErr w:type="spellEnd"/>
            <w:r w:rsidRPr="001D258C">
              <w:rPr>
                <w:sz w:val="12"/>
                <w:szCs w:val="12"/>
              </w:rPr>
              <w:t>. и типа</w:t>
            </w:r>
          </w:p>
        </w:tc>
      </w:tr>
    </w:tbl>
    <w:p w:rsidR="00D55963" w:rsidRPr="001D258C" w:rsidRDefault="00D55963" w:rsidP="00D55963">
      <w:pPr>
        <w:pStyle w:val="Default"/>
      </w:pPr>
    </w:p>
    <w:tbl>
      <w:tblPr>
        <w:tblW w:w="0" w:type="auto"/>
        <w:tblLayout w:type="fixed"/>
        <w:tblLook w:val="01E0"/>
      </w:tblPr>
      <w:tblGrid>
        <w:gridCol w:w="7371"/>
        <w:gridCol w:w="1505"/>
        <w:gridCol w:w="865"/>
        <w:gridCol w:w="1109"/>
      </w:tblGrid>
      <w:tr w:rsidR="00D55963" w:rsidRPr="001D258C" w:rsidTr="007E1971">
        <w:tc>
          <w:tcPr>
            <w:tcW w:w="7371" w:type="dxa"/>
            <w:tcBorders>
              <w:bottom w:val="single" w:sz="4" w:space="0" w:color="auto"/>
            </w:tcBorders>
          </w:tcPr>
          <w:p w:rsidR="00D55963" w:rsidRPr="001D258C" w:rsidRDefault="00D55963" w:rsidP="007E1971">
            <w:pPr>
              <w:pStyle w:val="Default"/>
            </w:pPr>
          </w:p>
        </w:tc>
        <w:tc>
          <w:tcPr>
            <w:tcW w:w="1505" w:type="dxa"/>
            <w:tcBorders>
              <w:bottom w:val="single" w:sz="4" w:space="0" w:color="auto"/>
            </w:tcBorders>
          </w:tcPr>
          <w:p w:rsidR="00D55963" w:rsidRPr="001D258C" w:rsidRDefault="00D55963" w:rsidP="007E1971">
            <w:pPr>
              <w:pStyle w:val="Default"/>
            </w:pPr>
          </w:p>
        </w:tc>
        <w:tc>
          <w:tcPr>
            <w:tcW w:w="865" w:type="dxa"/>
            <w:tcBorders>
              <w:bottom w:val="single" w:sz="4" w:space="0" w:color="auto"/>
            </w:tcBorders>
          </w:tcPr>
          <w:p w:rsidR="00D55963" w:rsidRPr="001D258C" w:rsidRDefault="00D55963" w:rsidP="007E1971">
            <w:pPr>
              <w:pStyle w:val="Default"/>
            </w:pPr>
          </w:p>
        </w:tc>
        <w:tc>
          <w:tcPr>
            <w:tcW w:w="1109" w:type="dxa"/>
            <w:tcBorders>
              <w:bottom w:val="single" w:sz="4" w:space="0" w:color="auto"/>
            </w:tcBorders>
          </w:tcPr>
          <w:p w:rsidR="00D55963" w:rsidRPr="001D258C" w:rsidRDefault="00D55963" w:rsidP="007E1971">
            <w:pPr>
              <w:pStyle w:val="Default"/>
            </w:pPr>
          </w:p>
        </w:tc>
      </w:tr>
      <w:tr w:rsidR="00D55963" w:rsidRPr="001D258C" w:rsidTr="007E1971">
        <w:tc>
          <w:tcPr>
            <w:tcW w:w="7371" w:type="dxa"/>
            <w:tcBorders>
              <w:top w:val="single" w:sz="4" w:space="0" w:color="auto"/>
            </w:tcBorders>
          </w:tcPr>
          <w:p w:rsidR="00D55963" w:rsidRPr="001D258C" w:rsidRDefault="00D55963" w:rsidP="007E1971">
            <w:pPr>
              <w:pStyle w:val="Default"/>
              <w:jc w:val="center"/>
            </w:pPr>
            <w:r w:rsidRPr="001D258C">
              <w:rPr>
                <w:sz w:val="12"/>
                <w:szCs w:val="12"/>
              </w:rPr>
              <w:t>Наименование груза</w:t>
            </w:r>
          </w:p>
        </w:tc>
        <w:tc>
          <w:tcPr>
            <w:tcW w:w="1505" w:type="dxa"/>
            <w:tcBorders>
              <w:top w:val="single" w:sz="4" w:space="0" w:color="auto"/>
            </w:tcBorders>
          </w:tcPr>
          <w:p w:rsidR="00D55963" w:rsidRPr="001D258C" w:rsidRDefault="00D55963" w:rsidP="007E1971">
            <w:pPr>
              <w:pStyle w:val="Default"/>
              <w:jc w:val="center"/>
            </w:pPr>
            <w:r w:rsidRPr="001D258C">
              <w:rPr>
                <w:sz w:val="12"/>
                <w:szCs w:val="12"/>
              </w:rPr>
              <w:t>Масса груза</w:t>
            </w:r>
          </w:p>
        </w:tc>
        <w:tc>
          <w:tcPr>
            <w:tcW w:w="865" w:type="dxa"/>
            <w:tcBorders>
              <w:top w:val="single" w:sz="4" w:space="0" w:color="auto"/>
            </w:tcBorders>
          </w:tcPr>
          <w:p w:rsidR="00D55963" w:rsidRPr="001D258C" w:rsidRDefault="00D55963" w:rsidP="007E1971">
            <w:pPr>
              <w:pStyle w:val="Default"/>
              <w:jc w:val="center"/>
            </w:pPr>
            <w:r w:rsidRPr="001D258C">
              <w:rPr>
                <w:sz w:val="12"/>
                <w:szCs w:val="12"/>
              </w:rPr>
              <w:t>Вес тары</w:t>
            </w:r>
          </w:p>
        </w:tc>
        <w:tc>
          <w:tcPr>
            <w:tcW w:w="1109" w:type="dxa"/>
            <w:tcBorders>
              <w:top w:val="single" w:sz="4" w:space="0" w:color="auto"/>
            </w:tcBorders>
          </w:tcPr>
          <w:p w:rsidR="00D55963" w:rsidRPr="001D258C" w:rsidRDefault="00D55963" w:rsidP="007E1971">
            <w:pPr>
              <w:pStyle w:val="Default"/>
              <w:jc w:val="center"/>
            </w:pPr>
            <w:r w:rsidRPr="001D258C">
              <w:rPr>
                <w:sz w:val="12"/>
                <w:szCs w:val="12"/>
              </w:rPr>
              <w:t>Масса брутто</w:t>
            </w:r>
          </w:p>
        </w:tc>
      </w:tr>
    </w:tbl>
    <w:p w:rsidR="00D55963" w:rsidRPr="001D258C" w:rsidRDefault="00D55963" w:rsidP="00D55963">
      <w:pPr>
        <w:pStyle w:val="Default"/>
      </w:pPr>
    </w:p>
    <w:p w:rsidR="00D55963" w:rsidRPr="001D258C" w:rsidRDefault="00D55963" w:rsidP="00D55963">
      <w:pPr>
        <w:pStyle w:val="Default"/>
        <w:spacing w:after="14" w:line="188" w:lineRule="atLeast"/>
        <w:ind w:left="2160" w:firstLine="720"/>
        <w:rPr>
          <w:b/>
          <w:sz w:val="16"/>
          <w:szCs w:val="16"/>
        </w:rPr>
      </w:pPr>
      <w:r w:rsidRPr="001D258C">
        <w:rPr>
          <w:b/>
          <w:sz w:val="16"/>
          <w:szCs w:val="16"/>
        </w:rPr>
        <w:t>МАРШРУТ  ТРАНСПОРТНОГО СРЕДСТВА  С ЭКИПАЖЕМ</w:t>
      </w:r>
    </w:p>
    <w:p w:rsidR="00D55963" w:rsidRPr="001D258C" w:rsidRDefault="00D55963" w:rsidP="00D55963">
      <w:pPr>
        <w:pStyle w:val="Default"/>
        <w:spacing w:after="14" w:line="188" w:lineRule="atLeast"/>
        <w:rPr>
          <w:sz w:val="16"/>
          <w:szCs w:val="16"/>
        </w:rPr>
      </w:pPr>
    </w:p>
    <w:p w:rsidR="00D55963" w:rsidRPr="001D258C" w:rsidRDefault="00D55963" w:rsidP="00D55963">
      <w:pPr>
        <w:pStyle w:val="Default"/>
        <w:spacing w:after="14" w:line="188" w:lineRule="atLeast"/>
        <w:rPr>
          <w:sz w:val="12"/>
          <w:szCs w:val="12"/>
        </w:rPr>
      </w:pPr>
      <w:r w:rsidRPr="001D258C">
        <w:rPr>
          <w:sz w:val="16"/>
          <w:szCs w:val="16"/>
        </w:rPr>
        <w:t xml:space="preserve">Адрес местонахождения контейнера:  </w:t>
      </w:r>
      <w:r w:rsidRPr="001D258C">
        <w:rPr>
          <w:sz w:val="16"/>
          <w:szCs w:val="16"/>
          <w:u w:val="single"/>
        </w:rPr>
        <w:t>_________________________</w:t>
      </w:r>
      <w:r w:rsidRPr="001D258C">
        <w:rPr>
          <w:color w:val="7030A0"/>
          <w:sz w:val="16"/>
          <w:szCs w:val="16"/>
          <w:u w:val="single"/>
        </w:rPr>
        <w:t xml:space="preserve"> </w:t>
      </w:r>
      <w:r w:rsidRPr="001D258C">
        <w:rPr>
          <w:sz w:val="16"/>
          <w:szCs w:val="16"/>
        </w:rPr>
        <w:t xml:space="preserve">_____________________________________________________________ </w:t>
      </w:r>
    </w:p>
    <w:p w:rsidR="00D55963" w:rsidRPr="001D258C" w:rsidRDefault="00D55963" w:rsidP="00D55963">
      <w:pPr>
        <w:pStyle w:val="Default"/>
        <w:spacing w:after="14" w:line="188" w:lineRule="atLeast"/>
        <w:rPr>
          <w:sz w:val="12"/>
          <w:szCs w:val="12"/>
        </w:rPr>
      </w:pPr>
    </w:p>
    <w:p w:rsidR="00D55963" w:rsidRPr="001D258C" w:rsidRDefault="00D55963" w:rsidP="00D55963">
      <w:pPr>
        <w:pStyle w:val="Default"/>
        <w:spacing w:after="14" w:line="188" w:lineRule="atLeast"/>
        <w:rPr>
          <w:sz w:val="12"/>
          <w:szCs w:val="12"/>
        </w:rPr>
      </w:pPr>
      <w:r w:rsidRPr="001D258C">
        <w:rPr>
          <w:sz w:val="16"/>
          <w:szCs w:val="16"/>
        </w:rPr>
        <w:t xml:space="preserve">Адрес доставки    _______________________________________________________________________________________________________ </w:t>
      </w:r>
    </w:p>
    <w:p w:rsidR="00D55963" w:rsidRPr="001D258C" w:rsidRDefault="00D55963" w:rsidP="00D55963">
      <w:pPr>
        <w:pStyle w:val="Default"/>
        <w:spacing w:after="14" w:line="188" w:lineRule="atLeast"/>
        <w:rPr>
          <w:sz w:val="16"/>
          <w:szCs w:val="16"/>
        </w:rPr>
      </w:pPr>
      <w:r w:rsidRPr="001D258C">
        <w:rPr>
          <w:sz w:val="16"/>
          <w:szCs w:val="16"/>
        </w:rPr>
        <w:t xml:space="preserve">   </w:t>
      </w:r>
    </w:p>
    <w:p w:rsidR="00D55963" w:rsidRPr="001D258C" w:rsidRDefault="00D55963" w:rsidP="00D55963">
      <w:pPr>
        <w:pStyle w:val="Default"/>
        <w:spacing w:after="14" w:line="188" w:lineRule="atLeast"/>
        <w:rPr>
          <w:color w:val="7030A0"/>
          <w:sz w:val="16"/>
          <w:szCs w:val="16"/>
        </w:rPr>
      </w:pPr>
      <w:r w:rsidRPr="001D258C">
        <w:rPr>
          <w:sz w:val="16"/>
          <w:szCs w:val="16"/>
        </w:rPr>
        <w:t>Адрес промывки контейнера  __________________________________________________________________</w:t>
      </w:r>
      <w:r w:rsidRPr="001D258C">
        <w:rPr>
          <w:sz w:val="16"/>
          <w:szCs w:val="16"/>
          <w:u w:val="single"/>
        </w:rPr>
        <w:t xml:space="preserve"> ___________________________ </w:t>
      </w:r>
      <w:r w:rsidRPr="001D258C">
        <w:rPr>
          <w:sz w:val="16"/>
          <w:szCs w:val="16"/>
        </w:rPr>
        <w:t xml:space="preserve"> </w:t>
      </w:r>
    </w:p>
    <w:p w:rsidR="00D55963" w:rsidRPr="001D258C" w:rsidRDefault="00D55963" w:rsidP="00D55963">
      <w:pPr>
        <w:pStyle w:val="Default"/>
        <w:spacing w:after="14" w:line="188" w:lineRule="atLeast"/>
        <w:rPr>
          <w:sz w:val="16"/>
          <w:szCs w:val="16"/>
        </w:rPr>
      </w:pPr>
    </w:p>
    <w:p w:rsidR="00D55963" w:rsidRPr="001D258C" w:rsidRDefault="00D55963" w:rsidP="00D55963">
      <w:pPr>
        <w:pStyle w:val="Default"/>
        <w:spacing w:after="14" w:line="188" w:lineRule="atLeast"/>
        <w:rPr>
          <w:sz w:val="16"/>
          <w:szCs w:val="16"/>
        </w:rPr>
      </w:pPr>
      <w:r w:rsidRPr="001D258C">
        <w:rPr>
          <w:sz w:val="16"/>
          <w:szCs w:val="16"/>
        </w:rPr>
        <w:t xml:space="preserve">Адрес возврата порожнего контейнера ______________________________________________________________________________________ </w:t>
      </w:r>
    </w:p>
    <w:p w:rsidR="00D55963" w:rsidRPr="001D258C" w:rsidRDefault="00D55963" w:rsidP="00D55963">
      <w:pPr>
        <w:pStyle w:val="Default"/>
        <w:spacing w:after="14" w:line="188" w:lineRule="atLeast"/>
        <w:rPr>
          <w:b/>
          <w:bCs/>
          <w:sz w:val="16"/>
          <w:szCs w:val="16"/>
        </w:rPr>
      </w:pPr>
      <w:r w:rsidRPr="001D258C">
        <w:rPr>
          <w:sz w:val="16"/>
          <w:szCs w:val="16"/>
        </w:rPr>
        <w:t xml:space="preserve">                                                                                                                </w:t>
      </w:r>
      <w:r w:rsidRPr="001D258C">
        <w:rPr>
          <w:b/>
          <w:bCs/>
          <w:sz w:val="16"/>
          <w:szCs w:val="16"/>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494"/>
        <w:gridCol w:w="5494"/>
      </w:tblGrid>
      <w:tr w:rsidR="00D55963" w:rsidRPr="001D258C" w:rsidTr="007E1971">
        <w:tc>
          <w:tcPr>
            <w:tcW w:w="5508" w:type="dxa"/>
            <w:tcBorders>
              <w:top w:val="nil"/>
              <w:left w:val="nil"/>
              <w:bottom w:val="single" w:sz="4" w:space="0" w:color="auto"/>
              <w:right w:val="nil"/>
            </w:tcBorders>
          </w:tcPr>
          <w:p w:rsidR="00D55963" w:rsidRPr="001D258C" w:rsidRDefault="00D55963" w:rsidP="007E1971">
            <w:pPr>
              <w:pStyle w:val="Default"/>
              <w:jc w:val="center"/>
              <w:rPr>
                <w:b/>
                <w:sz w:val="16"/>
                <w:szCs w:val="16"/>
              </w:rPr>
            </w:pPr>
            <w:r w:rsidRPr="001D258C">
              <w:rPr>
                <w:b/>
                <w:bCs/>
                <w:sz w:val="16"/>
                <w:szCs w:val="16"/>
              </w:rPr>
              <w:t>ПРИЁМ  В  АРЕНДУ:</w:t>
            </w:r>
          </w:p>
        </w:tc>
        <w:tc>
          <w:tcPr>
            <w:tcW w:w="5508" w:type="dxa"/>
            <w:tcBorders>
              <w:top w:val="nil"/>
              <w:left w:val="nil"/>
              <w:bottom w:val="single" w:sz="4" w:space="0" w:color="auto"/>
              <w:right w:val="nil"/>
            </w:tcBorders>
          </w:tcPr>
          <w:p w:rsidR="00D55963" w:rsidRPr="001D258C" w:rsidRDefault="00D55963" w:rsidP="007E1971">
            <w:pPr>
              <w:pStyle w:val="CM6"/>
              <w:spacing w:after="0" w:line="188" w:lineRule="atLeast"/>
              <w:jc w:val="center"/>
              <w:rPr>
                <w:rFonts w:ascii="Times New Roman" w:hAnsi="Times New Roman" w:cs="Times New Roman"/>
                <w:b/>
                <w:bCs/>
                <w:color w:val="000000"/>
                <w:sz w:val="16"/>
                <w:szCs w:val="16"/>
              </w:rPr>
            </w:pPr>
            <w:r w:rsidRPr="001D258C">
              <w:rPr>
                <w:rFonts w:ascii="Times New Roman" w:hAnsi="Times New Roman" w:cs="Times New Roman"/>
                <w:b/>
                <w:sz w:val="16"/>
                <w:szCs w:val="16"/>
              </w:rPr>
              <w:t>СДАЧА  ИЗ  АРЕНДЫ:</w:t>
            </w:r>
          </w:p>
        </w:tc>
      </w:tr>
      <w:tr w:rsidR="00D55963" w:rsidRPr="001D258C" w:rsidTr="007E1971">
        <w:tc>
          <w:tcPr>
            <w:tcW w:w="5508" w:type="dxa"/>
            <w:tcBorders>
              <w:top w:val="single" w:sz="4" w:space="0" w:color="auto"/>
            </w:tcBorders>
          </w:tcPr>
          <w:p w:rsidR="00D55963" w:rsidRPr="001D258C" w:rsidRDefault="00D55963" w:rsidP="007E1971">
            <w:pPr>
              <w:pStyle w:val="Default"/>
              <w:rPr>
                <w:sz w:val="18"/>
                <w:szCs w:val="18"/>
              </w:rPr>
            </w:pPr>
          </w:p>
          <w:p w:rsidR="00D55963" w:rsidRPr="001D258C" w:rsidRDefault="00D55963" w:rsidP="007E1971">
            <w:pPr>
              <w:pStyle w:val="Default"/>
              <w:rPr>
                <w:sz w:val="18"/>
                <w:szCs w:val="18"/>
              </w:rPr>
            </w:pPr>
            <w:r w:rsidRPr="001D258C">
              <w:rPr>
                <w:sz w:val="18"/>
                <w:szCs w:val="18"/>
              </w:rPr>
              <w:t xml:space="preserve">«__»__________20__ </w:t>
            </w:r>
            <w:proofErr w:type="spellStart"/>
            <w:r w:rsidRPr="001D258C">
              <w:rPr>
                <w:sz w:val="18"/>
                <w:szCs w:val="18"/>
              </w:rPr>
              <w:t>г.___ч____м</w:t>
            </w:r>
            <w:proofErr w:type="spellEnd"/>
            <w:r w:rsidRPr="001D258C">
              <w:rPr>
                <w:sz w:val="18"/>
                <w:szCs w:val="18"/>
              </w:rPr>
              <w:t xml:space="preserve"> </w:t>
            </w:r>
          </w:p>
          <w:p w:rsidR="00D55963" w:rsidRPr="001D258C" w:rsidRDefault="00D55963" w:rsidP="007E1971">
            <w:pPr>
              <w:pStyle w:val="Default"/>
              <w:rPr>
                <w:sz w:val="12"/>
                <w:szCs w:val="12"/>
              </w:rPr>
            </w:pPr>
          </w:p>
          <w:p w:rsidR="00D55963" w:rsidRPr="001D258C" w:rsidRDefault="00D55963" w:rsidP="007E1971">
            <w:pPr>
              <w:pStyle w:val="Default"/>
              <w:rPr>
                <w:sz w:val="18"/>
                <w:szCs w:val="18"/>
              </w:rPr>
            </w:pPr>
            <w:r w:rsidRPr="001D258C">
              <w:rPr>
                <w:sz w:val="18"/>
                <w:szCs w:val="18"/>
              </w:rPr>
              <w:t>Арендатор:  ___________________________   ____________</w:t>
            </w:r>
          </w:p>
          <w:p w:rsidR="00D55963" w:rsidRPr="001D258C" w:rsidRDefault="00D55963" w:rsidP="007E1971">
            <w:pPr>
              <w:pStyle w:val="Default"/>
              <w:ind w:left="1870"/>
              <w:rPr>
                <w:sz w:val="12"/>
                <w:szCs w:val="12"/>
              </w:rPr>
            </w:pPr>
            <w:r w:rsidRPr="001D258C">
              <w:rPr>
                <w:sz w:val="12"/>
                <w:szCs w:val="12"/>
              </w:rPr>
              <w:t>ФИО ответственного лица                       Подпись</w:t>
            </w:r>
          </w:p>
          <w:p w:rsidR="00D55963" w:rsidRPr="001D258C" w:rsidRDefault="00D55963" w:rsidP="007E1971">
            <w:pPr>
              <w:pStyle w:val="Default"/>
              <w:rPr>
                <w:sz w:val="12"/>
                <w:szCs w:val="12"/>
              </w:rPr>
            </w:pPr>
          </w:p>
          <w:p w:rsidR="00D55963" w:rsidRPr="001D258C" w:rsidRDefault="00D55963" w:rsidP="007E1971">
            <w:pPr>
              <w:pStyle w:val="Default"/>
              <w:rPr>
                <w:sz w:val="18"/>
                <w:szCs w:val="18"/>
              </w:rPr>
            </w:pPr>
            <w:r w:rsidRPr="001D258C">
              <w:rPr>
                <w:sz w:val="18"/>
                <w:szCs w:val="18"/>
              </w:rPr>
              <w:t xml:space="preserve">Арендодатель: ______________________       ____________   </w:t>
            </w:r>
          </w:p>
          <w:p w:rsidR="00D55963" w:rsidRPr="001D258C" w:rsidRDefault="00D55963" w:rsidP="007E1971">
            <w:pPr>
              <w:pStyle w:val="Default"/>
              <w:ind w:left="1870"/>
              <w:rPr>
                <w:sz w:val="12"/>
                <w:szCs w:val="12"/>
              </w:rPr>
            </w:pPr>
            <w:r w:rsidRPr="001D258C">
              <w:rPr>
                <w:sz w:val="12"/>
                <w:szCs w:val="12"/>
              </w:rPr>
              <w:t xml:space="preserve">ФИО ответственного лица                       Подпись  </w:t>
            </w:r>
          </w:p>
          <w:p w:rsidR="00D55963" w:rsidRPr="001D258C" w:rsidRDefault="00D55963" w:rsidP="007E1971">
            <w:pPr>
              <w:pStyle w:val="Default"/>
              <w:rPr>
                <w:sz w:val="12"/>
                <w:szCs w:val="12"/>
              </w:rPr>
            </w:pPr>
          </w:p>
        </w:tc>
        <w:tc>
          <w:tcPr>
            <w:tcW w:w="5508" w:type="dxa"/>
            <w:tcBorders>
              <w:top w:val="single" w:sz="4" w:space="0" w:color="auto"/>
            </w:tcBorders>
          </w:tcPr>
          <w:p w:rsidR="00D55963" w:rsidRPr="001D258C" w:rsidRDefault="00D55963" w:rsidP="007E1971">
            <w:pPr>
              <w:pStyle w:val="Default"/>
              <w:rPr>
                <w:sz w:val="18"/>
                <w:szCs w:val="18"/>
              </w:rPr>
            </w:pPr>
          </w:p>
          <w:p w:rsidR="00D55963" w:rsidRPr="001D258C" w:rsidRDefault="00D55963" w:rsidP="007E1971">
            <w:pPr>
              <w:pStyle w:val="Default"/>
              <w:rPr>
                <w:sz w:val="12"/>
                <w:szCs w:val="12"/>
              </w:rPr>
            </w:pPr>
            <w:r w:rsidRPr="001D258C">
              <w:rPr>
                <w:sz w:val="18"/>
                <w:szCs w:val="18"/>
              </w:rPr>
              <w:t xml:space="preserve">«__»__________20__ </w:t>
            </w:r>
            <w:proofErr w:type="spellStart"/>
            <w:r w:rsidRPr="001D258C">
              <w:rPr>
                <w:sz w:val="18"/>
                <w:szCs w:val="18"/>
              </w:rPr>
              <w:t>г.___ч____м</w:t>
            </w:r>
            <w:proofErr w:type="spellEnd"/>
            <w:r w:rsidRPr="001D258C">
              <w:rPr>
                <w:sz w:val="18"/>
                <w:szCs w:val="18"/>
              </w:rPr>
              <w:t xml:space="preserve"> </w:t>
            </w:r>
          </w:p>
          <w:p w:rsidR="00D55963" w:rsidRPr="001D258C" w:rsidRDefault="00D55963" w:rsidP="007E1971">
            <w:pPr>
              <w:pStyle w:val="Default"/>
              <w:rPr>
                <w:sz w:val="12"/>
                <w:szCs w:val="12"/>
              </w:rPr>
            </w:pPr>
          </w:p>
          <w:p w:rsidR="00D55963" w:rsidRPr="001D258C" w:rsidRDefault="00D55963" w:rsidP="007E1971">
            <w:pPr>
              <w:pStyle w:val="Default"/>
              <w:rPr>
                <w:sz w:val="18"/>
                <w:szCs w:val="18"/>
              </w:rPr>
            </w:pPr>
            <w:r w:rsidRPr="001D258C">
              <w:rPr>
                <w:sz w:val="18"/>
                <w:szCs w:val="18"/>
              </w:rPr>
              <w:t xml:space="preserve">Арендодатель: ______________________       ____________   </w:t>
            </w:r>
          </w:p>
          <w:p w:rsidR="00D55963" w:rsidRPr="001D258C" w:rsidRDefault="00D55963" w:rsidP="007E1971">
            <w:pPr>
              <w:pStyle w:val="Default"/>
              <w:ind w:left="1862"/>
              <w:rPr>
                <w:sz w:val="12"/>
                <w:szCs w:val="12"/>
              </w:rPr>
            </w:pPr>
            <w:r w:rsidRPr="001D258C">
              <w:rPr>
                <w:sz w:val="12"/>
                <w:szCs w:val="12"/>
              </w:rPr>
              <w:t xml:space="preserve">ФИО ответственного лица                       Подпись  </w:t>
            </w:r>
          </w:p>
          <w:p w:rsidR="00D55963" w:rsidRPr="001D258C" w:rsidRDefault="00D55963" w:rsidP="007E1971">
            <w:pPr>
              <w:pStyle w:val="Default"/>
              <w:rPr>
                <w:sz w:val="18"/>
                <w:szCs w:val="18"/>
              </w:rPr>
            </w:pPr>
          </w:p>
          <w:p w:rsidR="00D55963" w:rsidRPr="001D258C" w:rsidRDefault="00D55963" w:rsidP="007E1971">
            <w:pPr>
              <w:pStyle w:val="Default"/>
              <w:rPr>
                <w:sz w:val="18"/>
                <w:szCs w:val="18"/>
              </w:rPr>
            </w:pPr>
            <w:r w:rsidRPr="001D258C">
              <w:rPr>
                <w:sz w:val="18"/>
                <w:szCs w:val="18"/>
              </w:rPr>
              <w:t>Арендатор:  ___________________________   ____________</w:t>
            </w:r>
          </w:p>
          <w:p w:rsidR="00D55963" w:rsidRPr="001D258C" w:rsidRDefault="00D55963" w:rsidP="007E1971">
            <w:pPr>
              <w:pStyle w:val="Default"/>
              <w:ind w:left="1862"/>
              <w:rPr>
                <w:sz w:val="12"/>
                <w:szCs w:val="12"/>
              </w:rPr>
            </w:pPr>
            <w:r w:rsidRPr="001D258C">
              <w:rPr>
                <w:sz w:val="12"/>
                <w:szCs w:val="12"/>
              </w:rPr>
              <w:t>ФИО ответственного лица                       Подпись</w:t>
            </w:r>
          </w:p>
          <w:p w:rsidR="00D55963" w:rsidRPr="001D258C" w:rsidRDefault="00D55963" w:rsidP="007E1971">
            <w:pPr>
              <w:pStyle w:val="Default"/>
              <w:rPr>
                <w:sz w:val="12"/>
                <w:szCs w:val="12"/>
              </w:rPr>
            </w:pPr>
          </w:p>
        </w:tc>
      </w:tr>
      <w:tr w:rsidR="00D55963" w:rsidRPr="001D258C" w:rsidTr="007E1971">
        <w:tc>
          <w:tcPr>
            <w:tcW w:w="11016" w:type="dxa"/>
            <w:gridSpan w:val="2"/>
          </w:tcPr>
          <w:p w:rsidR="00D55963" w:rsidRPr="001D258C" w:rsidRDefault="00D55963" w:rsidP="007E1971">
            <w:pPr>
              <w:pStyle w:val="Default"/>
              <w:ind w:left="2880" w:firstLine="720"/>
              <w:rPr>
                <w:b/>
                <w:sz w:val="16"/>
                <w:szCs w:val="16"/>
              </w:rPr>
            </w:pPr>
          </w:p>
          <w:p w:rsidR="00D55963" w:rsidRPr="001D258C" w:rsidRDefault="00D55963" w:rsidP="007E1971">
            <w:pPr>
              <w:pStyle w:val="Default"/>
              <w:ind w:left="2880" w:firstLine="720"/>
              <w:rPr>
                <w:b/>
                <w:sz w:val="16"/>
                <w:szCs w:val="16"/>
              </w:rPr>
            </w:pPr>
            <w:r w:rsidRPr="001D258C">
              <w:rPr>
                <w:b/>
                <w:sz w:val="16"/>
                <w:szCs w:val="16"/>
              </w:rPr>
              <w:t>ВРЕМЯ НАХОЖДЕНИЯ ПОД ГРУЗОВЫМИ ОПЕРАЦИЯМИ</w:t>
            </w:r>
          </w:p>
        </w:tc>
      </w:tr>
      <w:tr w:rsidR="00D55963" w:rsidRPr="001D258C" w:rsidTr="007E1971">
        <w:tc>
          <w:tcPr>
            <w:tcW w:w="5508" w:type="dxa"/>
          </w:tcPr>
          <w:p w:rsidR="00D55963" w:rsidRPr="001D258C" w:rsidRDefault="00D55963" w:rsidP="007E1971">
            <w:pPr>
              <w:pStyle w:val="Default"/>
              <w:rPr>
                <w:sz w:val="16"/>
                <w:szCs w:val="16"/>
              </w:rPr>
            </w:pPr>
          </w:p>
          <w:p w:rsidR="00D55963" w:rsidRPr="001D258C" w:rsidRDefault="00D55963" w:rsidP="007E1971">
            <w:pPr>
              <w:pStyle w:val="Default"/>
              <w:rPr>
                <w:sz w:val="16"/>
                <w:szCs w:val="16"/>
              </w:rPr>
            </w:pPr>
          </w:p>
          <w:p w:rsidR="00D55963" w:rsidRPr="001D258C" w:rsidRDefault="00D55963" w:rsidP="007E1971">
            <w:pPr>
              <w:pStyle w:val="Default"/>
              <w:rPr>
                <w:sz w:val="16"/>
                <w:szCs w:val="16"/>
              </w:rPr>
            </w:pPr>
          </w:p>
          <w:p w:rsidR="00D55963" w:rsidRPr="001D258C" w:rsidRDefault="00D55963" w:rsidP="007E1971">
            <w:pPr>
              <w:pStyle w:val="Default"/>
              <w:rPr>
                <w:sz w:val="12"/>
                <w:szCs w:val="12"/>
              </w:rPr>
            </w:pPr>
          </w:p>
          <w:p w:rsidR="00D55963" w:rsidRPr="001D258C" w:rsidRDefault="00D55963" w:rsidP="007E1971">
            <w:pPr>
              <w:pStyle w:val="Default"/>
              <w:rPr>
                <w:sz w:val="16"/>
                <w:szCs w:val="16"/>
              </w:rPr>
            </w:pPr>
            <w:r w:rsidRPr="001D258C">
              <w:rPr>
                <w:sz w:val="16"/>
                <w:szCs w:val="16"/>
              </w:rPr>
              <w:t xml:space="preserve">Автомобиль прибыл: «___»_________20__г. </w:t>
            </w:r>
            <w:proofErr w:type="spellStart"/>
            <w:r w:rsidRPr="001D258C">
              <w:rPr>
                <w:sz w:val="16"/>
                <w:szCs w:val="16"/>
              </w:rPr>
              <w:t>_____ч_____м</w:t>
            </w:r>
            <w:proofErr w:type="spellEnd"/>
          </w:p>
          <w:p w:rsidR="00D55963" w:rsidRPr="001D258C" w:rsidRDefault="00D55963" w:rsidP="007E1971">
            <w:pPr>
              <w:pStyle w:val="Default"/>
              <w:rPr>
                <w:sz w:val="16"/>
                <w:szCs w:val="16"/>
              </w:rPr>
            </w:pPr>
          </w:p>
          <w:p w:rsidR="00D55963" w:rsidRPr="001D258C" w:rsidRDefault="00D55963" w:rsidP="007E1971">
            <w:pPr>
              <w:pStyle w:val="Default"/>
              <w:rPr>
                <w:sz w:val="16"/>
                <w:szCs w:val="16"/>
              </w:rPr>
            </w:pPr>
            <w:r w:rsidRPr="001D258C">
              <w:rPr>
                <w:sz w:val="16"/>
                <w:szCs w:val="16"/>
              </w:rPr>
              <w:t xml:space="preserve">Отцеп/Снятие </w:t>
            </w:r>
            <w:proofErr w:type="spellStart"/>
            <w:proofErr w:type="gramStart"/>
            <w:r w:rsidRPr="001D258C">
              <w:rPr>
                <w:sz w:val="16"/>
                <w:szCs w:val="16"/>
              </w:rPr>
              <w:t>п</w:t>
            </w:r>
            <w:proofErr w:type="spellEnd"/>
            <w:proofErr w:type="gramEnd"/>
            <w:r w:rsidRPr="001D258C">
              <w:rPr>
                <w:sz w:val="16"/>
                <w:szCs w:val="16"/>
              </w:rPr>
              <w:t>/</w:t>
            </w:r>
            <w:proofErr w:type="spellStart"/>
            <w:r w:rsidRPr="001D258C">
              <w:rPr>
                <w:sz w:val="16"/>
                <w:szCs w:val="16"/>
              </w:rPr>
              <w:t>пр</w:t>
            </w:r>
            <w:proofErr w:type="spellEnd"/>
            <w:r w:rsidRPr="001D258C">
              <w:rPr>
                <w:sz w:val="16"/>
                <w:szCs w:val="16"/>
              </w:rPr>
              <w:t xml:space="preserve">: «___»_________20__г.  </w:t>
            </w:r>
            <w:proofErr w:type="spellStart"/>
            <w:r w:rsidRPr="001D258C">
              <w:rPr>
                <w:sz w:val="16"/>
                <w:szCs w:val="16"/>
              </w:rPr>
              <w:t>_____ч_____м</w:t>
            </w:r>
            <w:proofErr w:type="spellEnd"/>
          </w:p>
          <w:p w:rsidR="00D55963" w:rsidRPr="001D258C" w:rsidRDefault="00D55963" w:rsidP="007E1971">
            <w:pPr>
              <w:pStyle w:val="Default"/>
              <w:rPr>
                <w:sz w:val="16"/>
                <w:szCs w:val="16"/>
              </w:rPr>
            </w:pPr>
            <w:r w:rsidRPr="001D258C">
              <w:rPr>
                <w:sz w:val="12"/>
                <w:szCs w:val="12"/>
              </w:rPr>
              <w:t xml:space="preserve">   </w:t>
            </w:r>
          </w:p>
          <w:p w:rsidR="00D55963" w:rsidRPr="001D258C" w:rsidRDefault="00D55963" w:rsidP="007E1971">
            <w:pPr>
              <w:pStyle w:val="Default"/>
              <w:rPr>
                <w:sz w:val="16"/>
                <w:szCs w:val="16"/>
              </w:rPr>
            </w:pPr>
            <w:r w:rsidRPr="001D258C">
              <w:rPr>
                <w:sz w:val="16"/>
                <w:szCs w:val="16"/>
              </w:rPr>
              <w:t>ФИО и подпись водителя ___________________________________</w:t>
            </w:r>
          </w:p>
          <w:p w:rsidR="00D55963" w:rsidRPr="001D258C" w:rsidRDefault="00D55963" w:rsidP="007E1971">
            <w:pPr>
              <w:pStyle w:val="Default"/>
              <w:rPr>
                <w:sz w:val="12"/>
                <w:szCs w:val="12"/>
              </w:rPr>
            </w:pPr>
          </w:p>
        </w:tc>
        <w:tc>
          <w:tcPr>
            <w:tcW w:w="5508" w:type="dxa"/>
          </w:tcPr>
          <w:p w:rsidR="00D55963" w:rsidRPr="001D258C" w:rsidRDefault="00D55963" w:rsidP="007E1971">
            <w:pPr>
              <w:pStyle w:val="Default"/>
              <w:ind w:left="57"/>
              <w:rPr>
                <w:sz w:val="16"/>
                <w:szCs w:val="16"/>
              </w:rPr>
            </w:pPr>
          </w:p>
          <w:p w:rsidR="00D55963" w:rsidRPr="001D258C" w:rsidRDefault="00D55963" w:rsidP="007E1971">
            <w:pPr>
              <w:pStyle w:val="Default"/>
              <w:ind w:left="57"/>
              <w:rPr>
                <w:sz w:val="16"/>
                <w:szCs w:val="16"/>
              </w:rPr>
            </w:pPr>
            <w:r w:rsidRPr="001D258C">
              <w:rPr>
                <w:sz w:val="16"/>
                <w:szCs w:val="16"/>
              </w:rPr>
              <w:t xml:space="preserve">Уведомление об окончании выгрузки контейнера:   </w:t>
            </w:r>
          </w:p>
          <w:p w:rsidR="00D55963" w:rsidRPr="001D258C" w:rsidRDefault="00D55963" w:rsidP="007E1971">
            <w:pPr>
              <w:pStyle w:val="Default"/>
              <w:ind w:left="72"/>
              <w:rPr>
                <w:sz w:val="12"/>
                <w:szCs w:val="12"/>
              </w:rPr>
            </w:pPr>
            <w:r w:rsidRPr="001D258C">
              <w:rPr>
                <w:sz w:val="16"/>
                <w:szCs w:val="16"/>
              </w:rPr>
              <w:t xml:space="preserve">«___»_____________20__г ____ ч _____ м                                   </w:t>
            </w:r>
          </w:p>
          <w:p w:rsidR="00D55963" w:rsidRPr="001D258C" w:rsidRDefault="00D55963" w:rsidP="007E1971">
            <w:pPr>
              <w:rPr>
                <w:color w:val="000000"/>
                <w:sz w:val="16"/>
                <w:szCs w:val="16"/>
              </w:rPr>
            </w:pPr>
          </w:p>
          <w:p w:rsidR="00D55963" w:rsidRPr="001D258C" w:rsidRDefault="00D55963" w:rsidP="007E1971">
            <w:pPr>
              <w:pStyle w:val="Default"/>
              <w:ind w:left="102"/>
              <w:rPr>
                <w:sz w:val="16"/>
                <w:szCs w:val="16"/>
              </w:rPr>
            </w:pPr>
            <w:r w:rsidRPr="001D258C">
              <w:rPr>
                <w:sz w:val="16"/>
                <w:szCs w:val="16"/>
              </w:rPr>
              <w:t xml:space="preserve">Зацеп/Установка </w:t>
            </w:r>
            <w:proofErr w:type="spellStart"/>
            <w:proofErr w:type="gramStart"/>
            <w:r w:rsidRPr="001D258C">
              <w:rPr>
                <w:sz w:val="16"/>
                <w:szCs w:val="16"/>
              </w:rPr>
              <w:t>п</w:t>
            </w:r>
            <w:proofErr w:type="spellEnd"/>
            <w:proofErr w:type="gramEnd"/>
            <w:r w:rsidRPr="001D258C">
              <w:rPr>
                <w:sz w:val="16"/>
                <w:szCs w:val="16"/>
              </w:rPr>
              <w:t xml:space="preserve">/ </w:t>
            </w:r>
            <w:proofErr w:type="spellStart"/>
            <w:r w:rsidRPr="001D258C">
              <w:rPr>
                <w:sz w:val="16"/>
                <w:szCs w:val="16"/>
              </w:rPr>
              <w:t>пр</w:t>
            </w:r>
            <w:proofErr w:type="spellEnd"/>
            <w:r w:rsidRPr="001D258C">
              <w:rPr>
                <w:sz w:val="16"/>
                <w:szCs w:val="16"/>
              </w:rPr>
              <w:t xml:space="preserve">: «___»_________20__г. </w:t>
            </w:r>
            <w:proofErr w:type="spellStart"/>
            <w:r w:rsidRPr="001D258C">
              <w:rPr>
                <w:sz w:val="16"/>
                <w:szCs w:val="16"/>
              </w:rPr>
              <w:t>_____ч_____м</w:t>
            </w:r>
            <w:proofErr w:type="spellEnd"/>
          </w:p>
          <w:p w:rsidR="00D55963" w:rsidRPr="001D258C" w:rsidRDefault="00D55963" w:rsidP="007E1971">
            <w:pPr>
              <w:rPr>
                <w:color w:val="000000"/>
                <w:sz w:val="16"/>
                <w:szCs w:val="16"/>
              </w:rPr>
            </w:pPr>
          </w:p>
          <w:p w:rsidR="00D55963" w:rsidRPr="001D258C" w:rsidRDefault="00D55963" w:rsidP="007E1971">
            <w:pPr>
              <w:pStyle w:val="Default"/>
              <w:ind w:left="42"/>
              <w:rPr>
                <w:sz w:val="16"/>
                <w:szCs w:val="16"/>
              </w:rPr>
            </w:pPr>
            <w:r w:rsidRPr="001D258C">
              <w:rPr>
                <w:sz w:val="16"/>
                <w:szCs w:val="16"/>
              </w:rPr>
              <w:t xml:space="preserve">Автомобиль отпущен: «___»_________20__г. </w:t>
            </w:r>
            <w:proofErr w:type="spellStart"/>
            <w:r w:rsidRPr="001D258C">
              <w:rPr>
                <w:sz w:val="16"/>
                <w:szCs w:val="16"/>
              </w:rPr>
              <w:t>_____ч_____м</w:t>
            </w:r>
            <w:proofErr w:type="spellEnd"/>
          </w:p>
          <w:p w:rsidR="00D55963" w:rsidRPr="001D258C" w:rsidRDefault="00D55963" w:rsidP="007E1971">
            <w:pPr>
              <w:rPr>
                <w:color w:val="000000"/>
                <w:sz w:val="16"/>
                <w:szCs w:val="16"/>
              </w:rPr>
            </w:pPr>
          </w:p>
          <w:p w:rsidR="00D55963" w:rsidRPr="001D258C" w:rsidRDefault="00D55963" w:rsidP="007E1971">
            <w:pPr>
              <w:pStyle w:val="Default"/>
              <w:ind w:left="57"/>
              <w:rPr>
                <w:sz w:val="16"/>
                <w:szCs w:val="16"/>
              </w:rPr>
            </w:pPr>
            <w:r w:rsidRPr="001D258C">
              <w:rPr>
                <w:sz w:val="16"/>
                <w:szCs w:val="16"/>
              </w:rPr>
              <w:t xml:space="preserve">ФИО и подпись водителя __________________________________  </w:t>
            </w:r>
          </w:p>
          <w:p w:rsidR="00D55963" w:rsidRPr="001D258C" w:rsidRDefault="00D55963" w:rsidP="007E1971">
            <w:pPr>
              <w:pStyle w:val="Default"/>
              <w:rPr>
                <w:sz w:val="12"/>
                <w:szCs w:val="12"/>
              </w:rPr>
            </w:pPr>
          </w:p>
        </w:tc>
      </w:tr>
    </w:tbl>
    <w:p w:rsidR="00D55963" w:rsidRPr="001D258C" w:rsidRDefault="00D55963" w:rsidP="00D55963">
      <w:pPr>
        <w:pStyle w:val="Default"/>
        <w:rPr>
          <w:sz w:val="12"/>
          <w:szCs w:val="12"/>
        </w:rPr>
      </w:pPr>
    </w:p>
    <w:p w:rsidR="00D55963" w:rsidRPr="001D258C" w:rsidRDefault="00D55963" w:rsidP="00D55963">
      <w:pPr>
        <w:pStyle w:val="Default"/>
        <w:rPr>
          <w:sz w:val="12"/>
          <w:szCs w:val="12"/>
        </w:rPr>
      </w:pPr>
    </w:p>
    <w:tbl>
      <w:tblPr>
        <w:tblW w:w="0" w:type="auto"/>
        <w:tblLayout w:type="fixed"/>
        <w:tblLook w:val="01E0"/>
      </w:tblPr>
      <w:tblGrid>
        <w:gridCol w:w="5103"/>
        <w:gridCol w:w="2614"/>
        <w:gridCol w:w="3289"/>
      </w:tblGrid>
      <w:tr w:rsidR="00D55963" w:rsidRPr="001D258C" w:rsidTr="007E1971">
        <w:tc>
          <w:tcPr>
            <w:tcW w:w="5103" w:type="dxa"/>
          </w:tcPr>
          <w:p w:rsidR="00D55963" w:rsidRPr="001D258C" w:rsidRDefault="00D55963" w:rsidP="007E1971">
            <w:pPr>
              <w:pStyle w:val="Default"/>
              <w:jc w:val="right"/>
              <w:rPr>
                <w:sz w:val="16"/>
                <w:szCs w:val="16"/>
              </w:rPr>
            </w:pPr>
            <w:r w:rsidRPr="001D258C">
              <w:rPr>
                <w:sz w:val="16"/>
                <w:szCs w:val="16"/>
              </w:rPr>
              <w:t>Акт сформирован:</w:t>
            </w:r>
          </w:p>
        </w:tc>
        <w:tc>
          <w:tcPr>
            <w:tcW w:w="2614" w:type="dxa"/>
            <w:tcBorders>
              <w:bottom w:val="single" w:sz="4" w:space="0" w:color="auto"/>
            </w:tcBorders>
          </w:tcPr>
          <w:p w:rsidR="00D55963" w:rsidRPr="001D258C" w:rsidRDefault="00D55963" w:rsidP="007E1971">
            <w:pPr>
              <w:pStyle w:val="Default"/>
            </w:pPr>
          </w:p>
        </w:tc>
        <w:tc>
          <w:tcPr>
            <w:tcW w:w="3289" w:type="dxa"/>
            <w:tcBorders>
              <w:bottom w:val="single" w:sz="4" w:space="0" w:color="auto"/>
            </w:tcBorders>
          </w:tcPr>
          <w:p w:rsidR="00D55963" w:rsidRPr="001D258C" w:rsidRDefault="00D55963" w:rsidP="007E1971">
            <w:pPr>
              <w:pStyle w:val="Default"/>
            </w:pPr>
          </w:p>
        </w:tc>
      </w:tr>
      <w:tr w:rsidR="00D55963" w:rsidRPr="001D258C" w:rsidTr="007E1971">
        <w:tc>
          <w:tcPr>
            <w:tcW w:w="5103" w:type="dxa"/>
          </w:tcPr>
          <w:p w:rsidR="00D55963" w:rsidRPr="001D258C" w:rsidRDefault="00D55963" w:rsidP="007E1971">
            <w:pPr>
              <w:pStyle w:val="Default"/>
              <w:jc w:val="center"/>
              <w:rPr>
                <w:sz w:val="12"/>
                <w:szCs w:val="12"/>
              </w:rPr>
            </w:pPr>
          </w:p>
        </w:tc>
        <w:tc>
          <w:tcPr>
            <w:tcW w:w="2614" w:type="dxa"/>
            <w:tcBorders>
              <w:top w:val="single" w:sz="4" w:space="0" w:color="auto"/>
            </w:tcBorders>
          </w:tcPr>
          <w:p w:rsidR="00D55963" w:rsidRPr="001D258C" w:rsidRDefault="00D55963" w:rsidP="007E1971">
            <w:pPr>
              <w:pStyle w:val="Default"/>
              <w:jc w:val="center"/>
              <w:rPr>
                <w:sz w:val="12"/>
                <w:szCs w:val="12"/>
              </w:rPr>
            </w:pPr>
            <w:r w:rsidRPr="001D258C">
              <w:rPr>
                <w:sz w:val="12"/>
                <w:szCs w:val="12"/>
              </w:rPr>
              <w:t>Подпись</w:t>
            </w:r>
          </w:p>
        </w:tc>
        <w:tc>
          <w:tcPr>
            <w:tcW w:w="3289" w:type="dxa"/>
            <w:tcBorders>
              <w:top w:val="single" w:sz="4" w:space="0" w:color="auto"/>
            </w:tcBorders>
          </w:tcPr>
          <w:p w:rsidR="00D55963" w:rsidRPr="001D258C" w:rsidRDefault="00D55963" w:rsidP="007E1971">
            <w:pPr>
              <w:pStyle w:val="Default"/>
              <w:jc w:val="center"/>
              <w:rPr>
                <w:sz w:val="12"/>
                <w:szCs w:val="12"/>
              </w:rPr>
            </w:pPr>
            <w:r w:rsidRPr="001D258C">
              <w:rPr>
                <w:sz w:val="12"/>
                <w:szCs w:val="12"/>
              </w:rPr>
              <w:t>ФИО</w:t>
            </w:r>
          </w:p>
        </w:tc>
      </w:tr>
    </w:tbl>
    <w:p w:rsidR="00D55963" w:rsidRPr="001D258C" w:rsidRDefault="00D55963" w:rsidP="00D55963">
      <w:pPr>
        <w:pStyle w:val="Default"/>
        <w:ind w:left="1440" w:firstLine="720"/>
        <w:rPr>
          <w:b/>
          <w:sz w:val="16"/>
          <w:szCs w:val="16"/>
        </w:rPr>
      </w:pPr>
    </w:p>
    <w:tbl>
      <w:tblPr>
        <w:tblW w:w="0" w:type="auto"/>
        <w:tblBorders>
          <w:top w:val="single" w:sz="12" w:space="0" w:color="auto"/>
        </w:tblBorders>
        <w:tblLook w:val="01E0"/>
      </w:tblPr>
      <w:tblGrid>
        <w:gridCol w:w="10988"/>
      </w:tblGrid>
      <w:tr w:rsidR="00D55963" w:rsidRPr="001D258C" w:rsidTr="007E1971">
        <w:tc>
          <w:tcPr>
            <w:tcW w:w="11016" w:type="dxa"/>
          </w:tcPr>
          <w:p w:rsidR="00D55963" w:rsidRPr="001D258C" w:rsidRDefault="00D55963" w:rsidP="007E1971">
            <w:pPr>
              <w:pStyle w:val="Default"/>
              <w:rPr>
                <w:b/>
                <w:sz w:val="16"/>
                <w:szCs w:val="16"/>
              </w:rPr>
            </w:pPr>
            <w:r w:rsidRPr="001D258C">
              <w:rPr>
                <w:b/>
                <w:sz w:val="16"/>
                <w:szCs w:val="16"/>
              </w:rPr>
              <w:t>Для заполнения арендодателем</w:t>
            </w:r>
          </w:p>
        </w:tc>
      </w:tr>
    </w:tbl>
    <w:p w:rsidR="00D55963" w:rsidRPr="001D258C" w:rsidRDefault="00D55963" w:rsidP="00D55963">
      <w:pPr>
        <w:pStyle w:val="Default"/>
        <w:rPr>
          <w:b/>
          <w:sz w:val="16"/>
          <w:szCs w:val="16"/>
        </w:rPr>
      </w:pPr>
    </w:p>
    <w:tbl>
      <w:tblPr>
        <w:tblW w:w="0" w:type="auto"/>
        <w:tblLook w:val="01E0"/>
      </w:tblPr>
      <w:tblGrid>
        <w:gridCol w:w="2413"/>
        <w:gridCol w:w="8575"/>
      </w:tblGrid>
      <w:tr w:rsidR="00D55963" w:rsidRPr="001D258C" w:rsidTr="007E1971">
        <w:tc>
          <w:tcPr>
            <w:tcW w:w="2418" w:type="dxa"/>
          </w:tcPr>
          <w:p w:rsidR="00D55963" w:rsidRPr="001D258C" w:rsidRDefault="00D55963" w:rsidP="007E1971">
            <w:pPr>
              <w:pStyle w:val="Default"/>
              <w:rPr>
                <w:b/>
                <w:sz w:val="16"/>
                <w:szCs w:val="16"/>
              </w:rPr>
            </w:pPr>
            <w:r w:rsidRPr="001D258C">
              <w:rPr>
                <w:b/>
                <w:sz w:val="16"/>
                <w:szCs w:val="16"/>
              </w:rPr>
              <w:t xml:space="preserve">Стоимость услуг к оплате: </w:t>
            </w:r>
          </w:p>
          <w:p w:rsidR="00D55963" w:rsidRPr="001D258C" w:rsidRDefault="00D55963" w:rsidP="007E1971">
            <w:pPr>
              <w:pStyle w:val="Default"/>
              <w:rPr>
                <w:b/>
                <w:sz w:val="16"/>
                <w:szCs w:val="16"/>
              </w:rPr>
            </w:pPr>
          </w:p>
          <w:p w:rsidR="00D55963" w:rsidRPr="001D258C" w:rsidRDefault="00D55963" w:rsidP="007E1971">
            <w:pPr>
              <w:pStyle w:val="Default"/>
              <w:rPr>
                <w:b/>
                <w:sz w:val="16"/>
                <w:szCs w:val="16"/>
              </w:rPr>
            </w:pPr>
          </w:p>
          <w:p w:rsidR="00D55963" w:rsidRPr="001D258C" w:rsidRDefault="00D55963" w:rsidP="007E1971">
            <w:pPr>
              <w:pStyle w:val="Default"/>
              <w:rPr>
                <w:b/>
                <w:sz w:val="16"/>
                <w:szCs w:val="16"/>
              </w:rPr>
            </w:pPr>
            <w:r w:rsidRPr="001D258C">
              <w:rPr>
                <w:b/>
                <w:sz w:val="16"/>
                <w:szCs w:val="16"/>
              </w:rPr>
              <w:t>М.П.</w:t>
            </w:r>
          </w:p>
          <w:p w:rsidR="00D55963" w:rsidRPr="001D258C" w:rsidRDefault="00D55963" w:rsidP="007E1971">
            <w:pPr>
              <w:pStyle w:val="Default"/>
              <w:rPr>
                <w:b/>
                <w:sz w:val="16"/>
                <w:szCs w:val="16"/>
              </w:rPr>
            </w:pPr>
          </w:p>
          <w:p w:rsidR="00D55963" w:rsidRPr="001D258C" w:rsidRDefault="00D55963" w:rsidP="007E1971">
            <w:pPr>
              <w:pStyle w:val="Default"/>
              <w:rPr>
                <w:b/>
                <w:sz w:val="16"/>
                <w:szCs w:val="16"/>
              </w:rPr>
            </w:pPr>
            <w:r w:rsidRPr="001D258C">
              <w:rPr>
                <w:b/>
                <w:sz w:val="16"/>
                <w:szCs w:val="16"/>
              </w:rPr>
              <w:t xml:space="preserve"> </w:t>
            </w:r>
          </w:p>
        </w:tc>
        <w:tc>
          <w:tcPr>
            <w:tcW w:w="8598" w:type="dxa"/>
          </w:tcPr>
          <w:p w:rsidR="00D55963" w:rsidRPr="001D258C" w:rsidRDefault="00D55963" w:rsidP="007E1971">
            <w:pPr>
              <w:pStyle w:val="Default"/>
              <w:rPr>
                <w:b/>
                <w:sz w:val="16"/>
                <w:szCs w:val="16"/>
              </w:rPr>
            </w:pPr>
            <w:r w:rsidRPr="001D258C">
              <w:rPr>
                <w:b/>
                <w:sz w:val="16"/>
                <w:szCs w:val="16"/>
              </w:rPr>
              <w:t>Автодоставка _________________________</w:t>
            </w:r>
          </w:p>
          <w:p w:rsidR="00D55963" w:rsidRPr="001D258C" w:rsidRDefault="00D55963" w:rsidP="007E1971">
            <w:pPr>
              <w:pStyle w:val="Default"/>
              <w:rPr>
                <w:b/>
                <w:sz w:val="16"/>
                <w:szCs w:val="16"/>
              </w:rPr>
            </w:pPr>
            <w:r w:rsidRPr="001D258C">
              <w:rPr>
                <w:b/>
                <w:sz w:val="16"/>
                <w:szCs w:val="16"/>
              </w:rPr>
              <w:t xml:space="preserve">                              </w:t>
            </w:r>
          </w:p>
          <w:p w:rsidR="00D55963" w:rsidRPr="001D258C" w:rsidRDefault="00D55963" w:rsidP="007E1971">
            <w:pPr>
              <w:pStyle w:val="Default"/>
              <w:rPr>
                <w:b/>
                <w:sz w:val="16"/>
                <w:szCs w:val="16"/>
              </w:rPr>
            </w:pPr>
            <w:proofErr w:type="gramStart"/>
            <w:r w:rsidRPr="001D258C">
              <w:rPr>
                <w:b/>
                <w:sz w:val="16"/>
                <w:szCs w:val="16"/>
              </w:rPr>
              <w:t>Работа</w:t>
            </w:r>
            <w:proofErr w:type="gramEnd"/>
            <w:r w:rsidRPr="001D258C">
              <w:rPr>
                <w:b/>
                <w:sz w:val="16"/>
                <w:szCs w:val="16"/>
              </w:rPr>
              <w:t xml:space="preserve"> а/м сверх норм __________________</w:t>
            </w:r>
          </w:p>
          <w:p w:rsidR="00D55963" w:rsidRPr="001D258C" w:rsidRDefault="00D55963" w:rsidP="007E1971">
            <w:pPr>
              <w:pStyle w:val="Default"/>
              <w:rPr>
                <w:b/>
                <w:sz w:val="16"/>
                <w:szCs w:val="16"/>
              </w:rPr>
            </w:pPr>
          </w:p>
          <w:p w:rsidR="00D55963" w:rsidRPr="001D258C" w:rsidRDefault="00D55963" w:rsidP="007E1971">
            <w:pPr>
              <w:pStyle w:val="Default"/>
              <w:rPr>
                <w:b/>
                <w:sz w:val="16"/>
                <w:szCs w:val="16"/>
              </w:rPr>
            </w:pPr>
            <w:r w:rsidRPr="001D258C">
              <w:rPr>
                <w:b/>
                <w:sz w:val="16"/>
                <w:szCs w:val="16"/>
              </w:rPr>
              <w:t>Пользование полуприцепом _____________</w:t>
            </w:r>
          </w:p>
          <w:p w:rsidR="00D55963" w:rsidRPr="001D258C" w:rsidRDefault="00D55963" w:rsidP="007E1971">
            <w:pPr>
              <w:pStyle w:val="Default"/>
              <w:ind w:left="1440" w:firstLine="720"/>
              <w:rPr>
                <w:b/>
                <w:sz w:val="16"/>
                <w:szCs w:val="16"/>
              </w:rPr>
            </w:pPr>
          </w:p>
          <w:p w:rsidR="00D55963" w:rsidRPr="001D258C" w:rsidRDefault="00D55963" w:rsidP="007E1971">
            <w:pPr>
              <w:pStyle w:val="Default"/>
              <w:rPr>
                <w:b/>
                <w:sz w:val="16"/>
                <w:szCs w:val="16"/>
              </w:rPr>
            </w:pPr>
            <w:r w:rsidRPr="001D258C">
              <w:rPr>
                <w:b/>
                <w:sz w:val="16"/>
                <w:szCs w:val="16"/>
              </w:rPr>
              <w:t>Итого к оплате: _________________________</w:t>
            </w:r>
          </w:p>
          <w:p w:rsidR="00D55963" w:rsidRPr="001D258C" w:rsidRDefault="00D55963" w:rsidP="007E1971">
            <w:pPr>
              <w:pStyle w:val="Default"/>
              <w:rPr>
                <w:b/>
                <w:sz w:val="16"/>
                <w:szCs w:val="16"/>
              </w:rPr>
            </w:pPr>
          </w:p>
        </w:tc>
      </w:tr>
    </w:tbl>
    <w:p w:rsidR="00D55963" w:rsidRPr="001D258C" w:rsidRDefault="00D55963" w:rsidP="00D55963">
      <w:pPr>
        <w:pStyle w:val="Default"/>
        <w:rPr>
          <w:b/>
          <w:sz w:val="16"/>
          <w:szCs w:val="16"/>
        </w:rPr>
      </w:pPr>
    </w:p>
    <w:tbl>
      <w:tblPr>
        <w:tblW w:w="10998" w:type="dxa"/>
        <w:tblLook w:val="01E0"/>
      </w:tblPr>
      <w:tblGrid>
        <w:gridCol w:w="3958"/>
        <w:gridCol w:w="2310"/>
        <w:gridCol w:w="2310"/>
        <w:gridCol w:w="2420"/>
      </w:tblGrid>
      <w:tr w:rsidR="00D55963" w:rsidRPr="001D258C" w:rsidTr="007E1971">
        <w:tc>
          <w:tcPr>
            <w:tcW w:w="3958" w:type="dxa"/>
          </w:tcPr>
          <w:p w:rsidR="00D55963" w:rsidRPr="001D258C" w:rsidRDefault="00D55963" w:rsidP="007E1971">
            <w:pPr>
              <w:pStyle w:val="Default"/>
              <w:jc w:val="right"/>
              <w:rPr>
                <w:b/>
                <w:sz w:val="16"/>
                <w:szCs w:val="16"/>
              </w:rPr>
            </w:pPr>
            <w:r w:rsidRPr="001D258C">
              <w:rPr>
                <w:b/>
                <w:sz w:val="16"/>
                <w:szCs w:val="16"/>
              </w:rPr>
              <w:t>Расчет произвел</w:t>
            </w:r>
          </w:p>
        </w:tc>
        <w:tc>
          <w:tcPr>
            <w:tcW w:w="2310" w:type="dxa"/>
            <w:tcBorders>
              <w:bottom w:val="single" w:sz="4" w:space="0" w:color="auto"/>
            </w:tcBorders>
          </w:tcPr>
          <w:p w:rsidR="00D55963" w:rsidRPr="001D258C" w:rsidRDefault="00D55963" w:rsidP="007E1971">
            <w:pPr>
              <w:pStyle w:val="Default"/>
              <w:rPr>
                <w:b/>
              </w:rPr>
            </w:pPr>
          </w:p>
        </w:tc>
        <w:tc>
          <w:tcPr>
            <w:tcW w:w="2310" w:type="dxa"/>
            <w:tcBorders>
              <w:bottom w:val="single" w:sz="4" w:space="0" w:color="auto"/>
            </w:tcBorders>
          </w:tcPr>
          <w:p w:rsidR="00D55963" w:rsidRPr="001D258C" w:rsidRDefault="00D55963" w:rsidP="007E1971">
            <w:pPr>
              <w:pStyle w:val="Default"/>
              <w:rPr>
                <w:b/>
              </w:rPr>
            </w:pPr>
          </w:p>
        </w:tc>
        <w:tc>
          <w:tcPr>
            <w:tcW w:w="2420" w:type="dxa"/>
            <w:tcBorders>
              <w:bottom w:val="single" w:sz="4" w:space="0" w:color="auto"/>
            </w:tcBorders>
          </w:tcPr>
          <w:p w:rsidR="00D55963" w:rsidRPr="001D258C" w:rsidRDefault="00D55963" w:rsidP="007E1971">
            <w:pPr>
              <w:pStyle w:val="Default"/>
              <w:rPr>
                <w:b/>
              </w:rPr>
            </w:pPr>
          </w:p>
        </w:tc>
      </w:tr>
      <w:tr w:rsidR="00D55963" w:rsidRPr="001D258C" w:rsidTr="007E1971">
        <w:tc>
          <w:tcPr>
            <w:tcW w:w="3958" w:type="dxa"/>
          </w:tcPr>
          <w:p w:rsidR="00D55963" w:rsidRPr="001D258C" w:rsidRDefault="00D55963" w:rsidP="007E1971">
            <w:pPr>
              <w:pStyle w:val="Default"/>
              <w:jc w:val="center"/>
              <w:rPr>
                <w:sz w:val="12"/>
                <w:szCs w:val="12"/>
              </w:rPr>
            </w:pPr>
          </w:p>
        </w:tc>
        <w:tc>
          <w:tcPr>
            <w:tcW w:w="2310" w:type="dxa"/>
            <w:tcBorders>
              <w:top w:val="single" w:sz="4" w:space="0" w:color="auto"/>
            </w:tcBorders>
          </w:tcPr>
          <w:p w:rsidR="00D55963" w:rsidRPr="001D258C" w:rsidRDefault="00D55963" w:rsidP="007E1971">
            <w:pPr>
              <w:pStyle w:val="Default"/>
              <w:jc w:val="center"/>
              <w:rPr>
                <w:sz w:val="12"/>
                <w:szCs w:val="12"/>
              </w:rPr>
            </w:pPr>
            <w:r w:rsidRPr="001D258C">
              <w:rPr>
                <w:sz w:val="12"/>
                <w:szCs w:val="12"/>
              </w:rPr>
              <w:t>Подпись</w:t>
            </w:r>
          </w:p>
        </w:tc>
        <w:tc>
          <w:tcPr>
            <w:tcW w:w="2310" w:type="dxa"/>
            <w:tcBorders>
              <w:top w:val="single" w:sz="4" w:space="0" w:color="auto"/>
            </w:tcBorders>
          </w:tcPr>
          <w:p w:rsidR="00D55963" w:rsidRPr="001D258C" w:rsidRDefault="00D55963" w:rsidP="007E1971">
            <w:pPr>
              <w:pStyle w:val="Default"/>
              <w:jc w:val="center"/>
              <w:rPr>
                <w:sz w:val="12"/>
                <w:szCs w:val="12"/>
              </w:rPr>
            </w:pPr>
            <w:r w:rsidRPr="001D258C">
              <w:rPr>
                <w:sz w:val="12"/>
                <w:szCs w:val="12"/>
              </w:rPr>
              <w:t>Должность</w:t>
            </w:r>
          </w:p>
        </w:tc>
        <w:tc>
          <w:tcPr>
            <w:tcW w:w="2420" w:type="dxa"/>
            <w:tcBorders>
              <w:top w:val="single" w:sz="4" w:space="0" w:color="auto"/>
            </w:tcBorders>
          </w:tcPr>
          <w:p w:rsidR="00D55963" w:rsidRPr="001D258C" w:rsidRDefault="00D55963" w:rsidP="007E1971">
            <w:pPr>
              <w:pStyle w:val="Default"/>
              <w:jc w:val="center"/>
              <w:rPr>
                <w:sz w:val="12"/>
                <w:szCs w:val="12"/>
              </w:rPr>
            </w:pPr>
            <w:r w:rsidRPr="001D258C">
              <w:rPr>
                <w:sz w:val="12"/>
                <w:szCs w:val="12"/>
              </w:rPr>
              <w:t>ФИО</w:t>
            </w:r>
          </w:p>
        </w:tc>
      </w:tr>
    </w:tbl>
    <w:p w:rsidR="00D55963" w:rsidRPr="001D258C" w:rsidRDefault="00D55963" w:rsidP="00D55963">
      <w:pPr>
        <w:pStyle w:val="Default"/>
      </w:pPr>
    </w:p>
    <w:p w:rsidR="00D55963" w:rsidRPr="001D258C" w:rsidRDefault="00D55963" w:rsidP="00D55963">
      <w:bookmarkStart w:id="7" w:name="RANGE!A1:P57"/>
      <w:bookmarkEnd w:id="7"/>
      <w:r w:rsidRPr="001D258C">
        <w:br w:type="page"/>
      </w:r>
    </w:p>
    <w:p w:rsidR="00D55963" w:rsidRPr="001D258C" w:rsidRDefault="00D55963" w:rsidP="00D55963">
      <w:pPr>
        <w:sectPr w:rsidR="00D55963" w:rsidRPr="001D258C" w:rsidSect="007E1971">
          <w:pgSz w:w="11906" w:h="16838" w:code="9"/>
          <w:pgMar w:top="284" w:right="567" w:bottom="284" w:left="567" w:header="0" w:footer="0" w:gutter="0"/>
          <w:cols w:space="708"/>
          <w:docGrid w:linePitch="360"/>
        </w:sectPr>
      </w:pPr>
    </w:p>
    <w:tbl>
      <w:tblPr>
        <w:tblW w:w="16241" w:type="dxa"/>
        <w:tblInd w:w="93" w:type="dxa"/>
        <w:tblLayout w:type="fixed"/>
        <w:tblLook w:val="04A0"/>
      </w:tblPr>
      <w:tblGrid>
        <w:gridCol w:w="1139"/>
        <w:gridCol w:w="881"/>
        <w:gridCol w:w="260"/>
        <w:gridCol w:w="570"/>
        <w:gridCol w:w="50"/>
        <w:gridCol w:w="659"/>
        <w:gridCol w:w="567"/>
        <w:gridCol w:w="567"/>
        <w:gridCol w:w="659"/>
        <w:gridCol w:w="567"/>
        <w:gridCol w:w="829"/>
        <w:gridCol w:w="589"/>
        <w:gridCol w:w="551"/>
        <w:gridCol w:w="146"/>
        <w:gridCol w:w="736"/>
        <w:gridCol w:w="268"/>
        <w:gridCol w:w="614"/>
        <w:gridCol w:w="378"/>
        <w:gridCol w:w="992"/>
        <w:gridCol w:w="882"/>
        <w:gridCol w:w="18"/>
        <w:gridCol w:w="624"/>
        <w:gridCol w:w="227"/>
        <w:gridCol w:w="31"/>
        <w:gridCol w:w="851"/>
        <w:gridCol w:w="31"/>
        <w:gridCol w:w="882"/>
        <w:gridCol w:w="79"/>
        <w:gridCol w:w="629"/>
        <w:gridCol w:w="80"/>
        <w:gridCol w:w="850"/>
        <w:gridCol w:w="35"/>
      </w:tblGrid>
      <w:tr w:rsidR="00521DA7" w:rsidRPr="001D258C" w:rsidTr="00521DA7">
        <w:trPr>
          <w:trHeight w:val="255"/>
        </w:trPr>
        <w:tc>
          <w:tcPr>
            <w:tcW w:w="2280" w:type="dxa"/>
            <w:gridSpan w:val="3"/>
            <w:tcBorders>
              <w:top w:val="nil"/>
              <w:left w:val="nil"/>
              <w:bottom w:val="nil"/>
              <w:right w:val="nil"/>
            </w:tcBorders>
            <w:shd w:val="clear" w:color="auto" w:fill="auto"/>
            <w:noWrap/>
            <w:vAlign w:val="bottom"/>
            <w:hideMark/>
          </w:tcPr>
          <w:p w:rsidR="00521DA7" w:rsidRPr="001D258C" w:rsidRDefault="00521DA7" w:rsidP="007E1971"/>
        </w:tc>
        <w:tc>
          <w:tcPr>
            <w:tcW w:w="570" w:type="dxa"/>
            <w:tcBorders>
              <w:top w:val="nil"/>
              <w:left w:val="nil"/>
              <w:bottom w:val="nil"/>
              <w:right w:val="nil"/>
            </w:tcBorders>
            <w:shd w:val="clear" w:color="auto" w:fill="auto"/>
            <w:noWrap/>
            <w:vAlign w:val="bottom"/>
            <w:hideMark/>
          </w:tcPr>
          <w:p w:rsidR="00521DA7" w:rsidRPr="001D258C" w:rsidRDefault="00521DA7" w:rsidP="007E1971"/>
        </w:tc>
        <w:tc>
          <w:tcPr>
            <w:tcW w:w="709" w:type="dxa"/>
            <w:gridSpan w:val="2"/>
            <w:tcBorders>
              <w:top w:val="nil"/>
              <w:left w:val="nil"/>
              <w:bottom w:val="nil"/>
              <w:right w:val="nil"/>
            </w:tcBorders>
            <w:shd w:val="clear" w:color="auto" w:fill="auto"/>
            <w:noWrap/>
            <w:vAlign w:val="bottom"/>
            <w:hideMark/>
          </w:tcPr>
          <w:p w:rsidR="00521DA7" w:rsidRPr="001D258C" w:rsidRDefault="00521DA7" w:rsidP="007E1971"/>
        </w:tc>
        <w:tc>
          <w:tcPr>
            <w:tcW w:w="567" w:type="dxa"/>
            <w:tcBorders>
              <w:top w:val="nil"/>
              <w:left w:val="nil"/>
              <w:bottom w:val="nil"/>
              <w:right w:val="nil"/>
            </w:tcBorders>
            <w:shd w:val="clear" w:color="auto" w:fill="auto"/>
            <w:noWrap/>
            <w:vAlign w:val="bottom"/>
            <w:hideMark/>
          </w:tcPr>
          <w:p w:rsidR="00521DA7" w:rsidRPr="001D258C" w:rsidRDefault="00521DA7" w:rsidP="007E1971"/>
        </w:tc>
        <w:tc>
          <w:tcPr>
            <w:tcW w:w="567" w:type="dxa"/>
            <w:tcBorders>
              <w:top w:val="nil"/>
              <w:left w:val="nil"/>
              <w:bottom w:val="nil"/>
              <w:right w:val="nil"/>
            </w:tcBorders>
            <w:shd w:val="clear" w:color="auto" w:fill="auto"/>
            <w:noWrap/>
            <w:vAlign w:val="bottom"/>
            <w:hideMark/>
          </w:tcPr>
          <w:p w:rsidR="00521DA7" w:rsidRPr="001D258C" w:rsidRDefault="00521DA7" w:rsidP="007E1971"/>
        </w:tc>
        <w:tc>
          <w:tcPr>
            <w:tcW w:w="659" w:type="dxa"/>
            <w:tcBorders>
              <w:top w:val="nil"/>
              <w:left w:val="nil"/>
              <w:bottom w:val="nil"/>
              <w:right w:val="nil"/>
            </w:tcBorders>
            <w:shd w:val="clear" w:color="auto" w:fill="auto"/>
            <w:noWrap/>
            <w:vAlign w:val="bottom"/>
            <w:hideMark/>
          </w:tcPr>
          <w:p w:rsidR="00521DA7" w:rsidRPr="001D258C" w:rsidRDefault="00521DA7" w:rsidP="007E1971"/>
        </w:tc>
        <w:tc>
          <w:tcPr>
            <w:tcW w:w="567" w:type="dxa"/>
            <w:tcBorders>
              <w:top w:val="nil"/>
              <w:left w:val="nil"/>
              <w:bottom w:val="nil"/>
              <w:right w:val="nil"/>
            </w:tcBorders>
            <w:shd w:val="clear" w:color="auto" w:fill="auto"/>
            <w:noWrap/>
            <w:vAlign w:val="bottom"/>
            <w:hideMark/>
          </w:tcPr>
          <w:p w:rsidR="00521DA7" w:rsidRPr="001D258C" w:rsidRDefault="00521DA7" w:rsidP="007E1971"/>
        </w:tc>
        <w:tc>
          <w:tcPr>
            <w:tcW w:w="829" w:type="dxa"/>
            <w:tcBorders>
              <w:top w:val="nil"/>
              <w:left w:val="nil"/>
              <w:bottom w:val="nil"/>
              <w:right w:val="nil"/>
            </w:tcBorders>
            <w:shd w:val="clear" w:color="auto" w:fill="auto"/>
            <w:noWrap/>
            <w:vAlign w:val="bottom"/>
            <w:hideMark/>
          </w:tcPr>
          <w:p w:rsidR="00521DA7" w:rsidRPr="001D258C" w:rsidRDefault="00521DA7" w:rsidP="007E1971"/>
        </w:tc>
        <w:tc>
          <w:tcPr>
            <w:tcW w:w="589" w:type="dxa"/>
            <w:tcBorders>
              <w:top w:val="nil"/>
              <w:left w:val="nil"/>
              <w:bottom w:val="nil"/>
              <w:right w:val="nil"/>
            </w:tcBorders>
            <w:shd w:val="clear" w:color="auto" w:fill="auto"/>
            <w:noWrap/>
            <w:vAlign w:val="bottom"/>
            <w:hideMark/>
          </w:tcPr>
          <w:p w:rsidR="00521DA7" w:rsidRPr="001D258C" w:rsidRDefault="00521DA7" w:rsidP="007E1971"/>
        </w:tc>
        <w:tc>
          <w:tcPr>
            <w:tcW w:w="697" w:type="dxa"/>
            <w:gridSpan w:val="2"/>
            <w:tcBorders>
              <w:top w:val="nil"/>
              <w:left w:val="nil"/>
              <w:bottom w:val="nil"/>
              <w:right w:val="nil"/>
            </w:tcBorders>
            <w:shd w:val="clear" w:color="auto" w:fill="auto"/>
            <w:noWrap/>
            <w:vAlign w:val="bottom"/>
            <w:hideMark/>
          </w:tcPr>
          <w:p w:rsidR="00521DA7" w:rsidRPr="001D258C" w:rsidRDefault="00521DA7" w:rsidP="007E1971"/>
        </w:tc>
        <w:tc>
          <w:tcPr>
            <w:tcW w:w="1004" w:type="dxa"/>
            <w:gridSpan w:val="2"/>
            <w:tcBorders>
              <w:top w:val="nil"/>
              <w:left w:val="nil"/>
              <w:bottom w:val="nil"/>
              <w:right w:val="nil"/>
            </w:tcBorders>
            <w:shd w:val="clear" w:color="auto" w:fill="auto"/>
            <w:noWrap/>
            <w:vAlign w:val="bottom"/>
            <w:hideMark/>
          </w:tcPr>
          <w:p w:rsidR="00521DA7" w:rsidRPr="001D258C" w:rsidRDefault="00521DA7" w:rsidP="007E1971"/>
        </w:tc>
        <w:tc>
          <w:tcPr>
            <w:tcW w:w="992" w:type="dxa"/>
            <w:gridSpan w:val="2"/>
            <w:tcBorders>
              <w:top w:val="nil"/>
              <w:left w:val="nil"/>
              <w:bottom w:val="nil"/>
              <w:right w:val="nil"/>
            </w:tcBorders>
            <w:shd w:val="clear" w:color="auto" w:fill="auto"/>
            <w:noWrap/>
            <w:vAlign w:val="bottom"/>
            <w:hideMark/>
          </w:tcPr>
          <w:p w:rsidR="00521DA7" w:rsidRPr="001D258C" w:rsidRDefault="00521DA7" w:rsidP="007E1971"/>
        </w:tc>
        <w:tc>
          <w:tcPr>
            <w:tcW w:w="992" w:type="dxa"/>
            <w:tcBorders>
              <w:top w:val="nil"/>
              <w:left w:val="nil"/>
              <w:bottom w:val="nil"/>
              <w:right w:val="nil"/>
            </w:tcBorders>
          </w:tcPr>
          <w:p w:rsidR="00521DA7" w:rsidRPr="001D258C" w:rsidRDefault="00521DA7" w:rsidP="007E1971">
            <w:pPr>
              <w:jc w:val="right"/>
            </w:pPr>
          </w:p>
        </w:tc>
        <w:tc>
          <w:tcPr>
            <w:tcW w:w="882" w:type="dxa"/>
            <w:tcBorders>
              <w:top w:val="nil"/>
              <w:left w:val="nil"/>
              <w:bottom w:val="nil"/>
              <w:right w:val="nil"/>
            </w:tcBorders>
          </w:tcPr>
          <w:p w:rsidR="00521DA7" w:rsidRPr="001D258C" w:rsidRDefault="00521DA7" w:rsidP="007E1971">
            <w:pPr>
              <w:jc w:val="right"/>
            </w:pPr>
          </w:p>
        </w:tc>
        <w:tc>
          <w:tcPr>
            <w:tcW w:w="642" w:type="dxa"/>
            <w:gridSpan w:val="2"/>
            <w:tcBorders>
              <w:top w:val="nil"/>
              <w:left w:val="nil"/>
              <w:bottom w:val="nil"/>
              <w:right w:val="nil"/>
            </w:tcBorders>
          </w:tcPr>
          <w:p w:rsidR="00521DA7" w:rsidRPr="001D258C" w:rsidRDefault="00521DA7" w:rsidP="007E1971">
            <w:pPr>
              <w:jc w:val="right"/>
            </w:pPr>
          </w:p>
        </w:tc>
        <w:tc>
          <w:tcPr>
            <w:tcW w:w="3695" w:type="dxa"/>
            <w:gridSpan w:val="10"/>
            <w:tcBorders>
              <w:top w:val="nil"/>
              <w:left w:val="nil"/>
              <w:bottom w:val="nil"/>
              <w:right w:val="nil"/>
            </w:tcBorders>
            <w:shd w:val="clear" w:color="auto" w:fill="auto"/>
            <w:noWrap/>
            <w:vAlign w:val="bottom"/>
            <w:hideMark/>
          </w:tcPr>
          <w:p w:rsidR="00521DA7" w:rsidRPr="001D258C" w:rsidRDefault="00521DA7" w:rsidP="007E1971">
            <w:pPr>
              <w:jc w:val="right"/>
            </w:pPr>
            <w:r w:rsidRPr="001D258C">
              <w:t>Приложение №5</w:t>
            </w:r>
          </w:p>
        </w:tc>
      </w:tr>
      <w:tr w:rsidR="00521DA7" w:rsidRPr="001D258C" w:rsidTr="00521DA7">
        <w:trPr>
          <w:trHeight w:val="255"/>
        </w:trPr>
        <w:tc>
          <w:tcPr>
            <w:tcW w:w="2280" w:type="dxa"/>
            <w:gridSpan w:val="3"/>
            <w:tcBorders>
              <w:top w:val="nil"/>
              <w:left w:val="nil"/>
              <w:bottom w:val="nil"/>
              <w:right w:val="nil"/>
            </w:tcBorders>
            <w:shd w:val="clear" w:color="auto" w:fill="auto"/>
            <w:noWrap/>
            <w:vAlign w:val="bottom"/>
            <w:hideMark/>
          </w:tcPr>
          <w:p w:rsidR="00521DA7" w:rsidRPr="001D258C" w:rsidRDefault="00521DA7" w:rsidP="007E1971"/>
        </w:tc>
        <w:tc>
          <w:tcPr>
            <w:tcW w:w="570" w:type="dxa"/>
            <w:tcBorders>
              <w:top w:val="nil"/>
              <w:left w:val="nil"/>
              <w:bottom w:val="nil"/>
              <w:right w:val="nil"/>
            </w:tcBorders>
            <w:shd w:val="clear" w:color="auto" w:fill="auto"/>
            <w:noWrap/>
            <w:vAlign w:val="bottom"/>
            <w:hideMark/>
          </w:tcPr>
          <w:p w:rsidR="00521DA7" w:rsidRPr="001D258C" w:rsidRDefault="00521DA7" w:rsidP="007E1971"/>
        </w:tc>
        <w:tc>
          <w:tcPr>
            <w:tcW w:w="709" w:type="dxa"/>
            <w:gridSpan w:val="2"/>
            <w:tcBorders>
              <w:top w:val="nil"/>
              <w:left w:val="nil"/>
              <w:bottom w:val="nil"/>
              <w:right w:val="nil"/>
            </w:tcBorders>
            <w:shd w:val="clear" w:color="auto" w:fill="auto"/>
            <w:noWrap/>
            <w:vAlign w:val="bottom"/>
            <w:hideMark/>
          </w:tcPr>
          <w:p w:rsidR="00521DA7" w:rsidRPr="001D258C" w:rsidRDefault="00521DA7" w:rsidP="007E1971"/>
        </w:tc>
        <w:tc>
          <w:tcPr>
            <w:tcW w:w="567" w:type="dxa"/>
            <w:tcBorders>
              <w:top w:val="nil"/>
              <w:left w:val="nil"/>
              <w:bottom w:val="nil"/>
              <w:right w:val="nil"/>
            </w:tcBorders>
            <w:shd w:val="clear" w:color="auto" w:fill="auto"/>
            <w:noWrap/>
            <w:vAlign w:val="bottom"/>
            <w:hideMark/>
          </w:tcPr>
          <w:p w:rsidR="00521DA7" w:rsidRPr="001D258C" w:rsidRDefault="00521DA7" w:rsidP="007E1971"/>
        </w:tc>
        <w:tc>
          <w:tcPr>
            <w:tcW w:w="567" w:type="dxa"/>
            <w:tcBorders>
              <w:top w:val="nil"/>
              <w:left w:val="nil"/>
              <w:bottom w:val="nil"/>
              <w:right w:val="nil"/>
            </w:tcBorders>
            <w:shd w:val="clear" w:color="auto" w:fill="auto"/>
            <w:noWrap/>
            <w:vAlign w:val="bottom"/>
            <w:hideMark/>
          </w:tcPr>
          <w:p w:rsidR="00521DA7" w:rsidRPr="001D258C" w:rsidRDefault="00521DA7" w:rsidP="007E1971"/>
        </w:tc>
        <w:tc>
          <w:tcPr>
            <w:tcW w:w="659" w:type="dxa"/>
            <w:tcBorders>
              <w:top w:val="nil"/>
              <w:left w:val="nil"/>
              <w:bottom w:val="nil"/>
              <w:right w:val="nil"/>
            </w:tcBorders>
            <w:shd w:val="clear" w:color="auto" w:fill="auto"/>
            <w:noWrap/>
            <w:vAlign w:val="bottom"/>
            <w:hideMark/>
          </w:tcPr>
          <w:p w:rsidR="00521DA7" w:rsidRPr="001D258C" w:rsidRDefault="00521DA7" w:rsidP="007E1971"/>
        </w:tc>
        <w:tc>
          <w:tcPr>
            <w:tcW w:w="567" w:type="dxa"/>
            <w:tcBorders>
              <w:top w:val="nil"/>
              <w:left w:val="nil"/>
              <w:bottom w:val="nil"/>
              <w:right w:val="nil"/>
            </w:tcBorders>
            <w:shd w:val="clear" w:color="auto" w:fill="auto"/>
            <w:noWrap/>
            <w:vAlign w:val="bottom"/>
            <w:hideMark/>
          </w:tcPr>
          <w:p w:rsidR="00521DA7" w:rsidRPr="001D258C" w:rsidRDefault="00521DA7" w:rsidP="007E1971"/>
        </w:tc>
        <w:tc>
          <w:tcPr>
            <w:tcW w:w="829" w:type="dxa"/>
            <w:tcBorders>
              <w:top w:val="nil"/>
              <w:left w:val="nil"/>
              <w:bottom w:val="nil"/>
              <w:right w:val="nil"/>
            </w:tcBorders>
            <w:shd w:val="clear" w:color="auto" w:fill="auto"/>
            <w:noWrap/>
            <w:vAlign w:val="bottom"/>
            <w:hideMark/>
          </w:tcPr>
          <w:p w:rsidR="00521DA7" w:rsidRPr="001D258C" w:rsidRDefault="00521DA7" w:rsidP="007E1971"/>
        </w:tc>
        <w:tc>
          <w:tcPr>
            <w:tcW w:w="1140" w:type="dxa"/>
            <w:gridSpan w:val="2"/>
            <w:tcBorders>
              <w:top w:val="nil"/>
              <w:left w:val="nil"/>
              <w:bottom w:val="nil"/>
              <w:right w:val="nil"/>
            </w:tcBorders>
          </w:tcPr>
          <w:p w:rsidR="00521DA7" w:rsidRPr="001D258C" w:rsidRDefault="00521DA7" w:rsidP="007E1971">
            <w:pPr>
              <w:ind w:left="-512" w:firstLine="426"/>
              <w:jc w:val="right"/>
            </w:pPr>
          </w:p>
        </w:tc>
        <w:tc>
          <w:tcPr>
            <w:tcW w:w="882" w:type="dxa"/>
            <w:gridSpan w:val="2"/>
            <w:tcBorders>
              <w:top w:val="nil"/>
              <w:left w:val="nil"/>
              <w:bottom w:val="nil"/>
              <w:right w:val="nil"/>
            </w:tcBorders>
          </w:tcPr>
          <w:p w:rsidR="00521DA7" w:rsidRPr="001D258C" w:rsidRDefault="00521DA7" w:rsidP="007E1971">
            <w:pPr>
              <w:ind w:left="-512" w:firstLine="426"/>
              <w:jc w:val="right"/>
            </w:pPr>
          </w:p>
        </w:tc>
        <w:tc>
          <w:tcPr>
            <w:tcW w:w="882" w:type="dxa"/>
            <w:gridSpan w:val="2"/>
            <w:tcBorders>
              <w:top w:val="nil"/>
              <w:left w:val="nil"/>
              <w:bottom w:val="nil"/>
              <w:right w:val="nil"/>
            </w:tcBorders>
          </w:tcPr>
          <w:p w:rsidR="00521DA7" w:rsidRPr="001D258C" w:rsidRDefault="00521DA7" w:rsidP="007E1971">
            <w:pPr>
              <w:ind w:left="-512" w:firstLine="426"/>
              <w:jc w:val="right"/>
            </w:pPr>
          </w:p>
        </w:tc>
        <w:tc>
          <w:tcPr>
            <w:tcW w:w="6589" w:type="dxa"/>
            <w:gridSpan w:val="15"/>
            <w:tcBorders>
              <w:top w:val="nil"/>
              <w:left w:val="nil"/>
              <w:bottom w:val="nil"/>
              <w:right w:val="nil"/>
            </w:tcBorders>
            <w:shd w:val="clear" w:color="auto" w:fill="auto"/>
            <w:noWrap/>
            <w:vAlign w:val="bottom"/>
            <w:hideMark/>
          </w:tcPr>
          <w:p w:rsidR="00521DA7" w:rsidRPr="001D258C" w:rsidRDefault="00521DA7" w:rsidP="007E1971">
            <w:pPr>
              <w:ind w:left="-512" w:firstLine="426"/>
              <w:jc w:val="right"/>
            </w:pPr>
            <w:r w:rsidRPr="001D258C">
              <w:t xml:space="preserve">                                 к договору аренды транспортных средств с экипажем                                                                                       №_________</w:t>
            </w:r>
            <w:proofErr w:type="gramStart"/>
            <w:r w:rsidRPr="001D258C">
              <w:t>от</w:t>
            </w:r>
            <w:proofErr w:type="gramEnd"/>
            <w:r w:rsidRPr="001D258C">
              <w:t>____________</w:t>
            </w:r>
          </w:p>
        </w:tc>
      </w:tr>
      <w:tr w:rsidR="00521DA7" w:rsidRPr="001D258C" w:rsidTr="00521DA7">
        <w:trPr>
          <w:trHeight w:val="375"/>
        </w:trPr>
        <w:tc>
          <w:tcPr>
            <w:tcW w:w="1139" w:type="dxa"/>
            <w:tcBorders>
              <w:top w:val="nil"/>
              <w:left w:val="nil"/>
              <w:bottom w:val="nil"/>
              <w:right w:val="nil"/>
            </w:tcBorders>
          </w:tcPr>
          <w:p w:rsidR="00521DA7" w:rsidRPr="001D258C" w:rsidRDefault="00521DA7" w:rsidP="007E1971">
            <w:pPr>
              <w:jc w:val="center"/>
              <w:rPr>
                <w:sz w:val="28"/>
                <w:szCs w:val="28"/>
              </w:rPr>
            </w:pPr>
          </w:p>
        </w:tc>
        <w:tc>
          <w:tcPr>
            <w:tcW w:w="881" w:type="dxa"/>
            <w:tcBorders>
              <w:top w:val="nil"/>
              <w:left w:val="nil"/>
              <w:bottom w:val="nil"/>
              <w:right w:val="nil"/>
            </w:tcBorders>
          </w:tcPr>
          <w:p w:rsidR="00521DA7" w:rsidRPr="001D258C" w:rsidRDefault="00521DA7" w:rsidP="007E1971">
            <w:pPr>
              <w:jc w:val="center"/>
              <w:rPr>
                <w:sz w:val="28"/>
                <w:szCs w:val="28"/>
              </w:rPr>
            </w:pPr>
          </w:p>
        </w:tc>
        <w:tc>
          <w:tcPr>
            <w:tcW w:w="880" w:type="dxa"/>
            <w:gridSpan w:val="3"/>
            <w:tcBorders>
              <w:top w:val="nil"/>
              <w:left w:val="nil"/>
              <w:bottom w:val="nil"/>
              <w:right w:val="nil"/>
            </w:tcBorders>
          </w:tcPr>
          <w:p w:rsidR="00521DA7" w:rsidRPr="001D258C" w:rsidRDefault="00521DA7" w:rsidP="007E1971">
            <w:pPr>
              <w:jc w:val="center"/>
              <w:rPr>
                <w:sz w:val="28"/>
                <w:szCs w:val="28"/>
              </w:rPr>
            </w:pPr>
          </w:p>
        </w:tc>
        <w:tc>
          <w:tcPr>
            <w:tcW w:w="13341" w:type="dxa"/>
            <w:gridSpan w:val="27"/>
            <w:tcBorders>
              <w:top w:val="nil"/>
              <w:left w:val="nil"/>
              <w:bottom w:val="nil"/>
              <w:right w:val="nil"/>
            </w:tcBorders>
            <w:shd w:val="clear" w:color="auto" w:fill="auto"/>
            <w:noWrap/>
            <w:vAlign w:val="bottom"/>
            <w:hideMark/>
          </w:tcPr>
          <w:p w:rsidR="00521DA7" w:rsidRPr="001D258C" w:rsidRDefault="00521DA7" w:rsidP="007E1971">
            <w:pPr>
              <w:jc w:val="center"/>
              <w:rPr>
                <w:sz w:val="28"/>
                <w:szCs w:val="28"/>
              </w:rPr>
            </w:pPr>
            <w:r w:rsidRPr="001D258C">
              <w:rPr>
                <w:sz w:val="28"/>
                <w:szCs w:val="28"/>
              </w:rPr>
              <w:t>Ведомость актов приема -</w:t>
            </w:r>
            <w:r>
              <w:rPr>
                <w:sz w:val="28"/>
                <w:szCs w:val="28"/>
              </w:rPr>
              <w:t xml:space="preserve"> </w:t>
            </w:r>
            <w:r w:rsidRPr="001D258C">
              <w:rPr>
                <w:sz w:val="28"/>
                <w:szCs w:val="28"/>
              </w:rPr>
              <w:t xml:space="preserve">передачи транспортных средств </w:t>
            </w:r>
            <w:proofErr w:type="gramStart"/>
            <w:r w:rsidRPr="001D258C">
              <w:rPr>
                <w:sz w:val="28"/>
                <w:szCs w:val="28"/>
              </w:rPr>
              <w:t>в</w:t>
            </w:r>
            <w:proofErr w:type="gramEnd"/>
            <w:r w:rsidRPr="001D258C">
              <w:rPr>
                <w:sz w:val="28"/>
                <w:szCs w:val="28"/>
              </w:rPr>
              <w:t>/из аренды  к акту выполненных работ №_____</w:t>
            </w:r>
          </w:p>
        </w:tc>
      </w:tr>
      <w:tr w:rsidR="00521DA7" w:rsidRPr="001D258C" w:rsidTr="00521DA7">
        <w:trPr>
          <w:trHeight w:val="375"/>
        </w:trPr>
        <w:tc>
          <w:tcPr>
            <w:tcW w:w="2280" w:type="dxa"/>
            <w:gridSpan w:val="3"/>
            <w:tcBorders>
              <w:top w:val="nil"/>
              <w:left w:val="nil"/>
              <w:bottom w:val="nil"/>
              <w:right w:val="nil"/>
            </w:tcBorders>
            <w:shd w:val="clear" w:color="auto" w:fill="auto"/>
            <w:noWrap/>
            <w:vAlign w:val="bottom"/>
            <w:hideMark/>
          </w:tcPr>
          <w:p w:rsidR="00521DA7" w:rsidRPr="001D258C" w:rsidRDefault="00521DA7" w:rsidP="007E1971">
            <w:pPr>
              <w:jc w:val="center"/>
              <w:rPr>
                <w:sz w:val="28"/>
                <w:szCs w:val="28"/>
              </w:rPr>
            </w:pPr>
          </w:p>
        </w:tc>
        <w:tc>
          <w:tcPr>
            <w:tcW w:w="570" w:type="dxa"/>
            <w:tcBorders>
              <w:top w:val="nil"/>
              <w:left w:val="nil"/>
              <w:bottom w:val="nil"/>
              <w:right w:val="nil"/>
            </w:tcBorders>
            <w:shd w:val="clear" w:color="auto" w:fill="auto"/>
            <w:noWrap/>
            <w:vAlign w:val="bottom"/>
            <w:hideMark/>
          </w:tcPr>
          <w:p w:rsidR="00521DA7" w:rsidRPr="001D258C" w:rsidRDefault="00521DA7" w:rsidP="007E1971">
            <w:pPr>
              <w:jc w:val="center"/>
              <w:rPr>
                <w:sz w:val="28"/>
                <w:szCs w:val="28"/>
              </w:rPr>
            </w:pPr>
          </w:p>
        </w:tc>
        <w:tc>
          <w:tcPr>
            <w:tcW w:w="709" w:type="dxa"/>
            <w:gridSpan w:val="2"/>
            <w:tcBorders>
              <w:top w:val="nil"/>
              <w:left w:val="nil"/>
              <w:bottom w:val="nil"/>
              <w:right w:val="nil"/>
            </w:tcBorders>
            <w:shd w:val="clear" w:color="auto" w:fill="auto"/>
            <w:noWrap/>
            <w:vAlign w:val="bottom"/>
            <w:hideMark/>
          </w:tcPr>
          <w:p w:rsidR="00521DA7" w:rsidRPr="001D258C" w:rsidRDefault="00521DA7" w:rsidP="007E1971">
            <w:pPr>
              <w:jc w:val="center"/>
              <w:rPr>
                <w:sz w:val="28"/>
                <w:szCs w:val="28"/>
              </w:rPr>
            </w:pPr>
          </w:p>
        </w:tc>
        <w:tc>
          <w:tcPr>
            <w:tcW w:w="567" w:type="dxa"/>
            <w:tcBorders>
              <w:top w:val="nil"/>
              <w:left w:val="nil"/>
              <w:bottom w:val="nil"/>
              <w:right w:val="nil"/>
            </w:tcBorders>
            <w:shd w:val="clear" w:color="auto" w:fill="auto"/>
            <w:noWrap/>
            <w:vAlign w:val="bottom"/>
            <w:hideMark/>
          </w:tcPr>
          <w:p w:rsidR="00521DA7" w:rsidRPr="001D258C" w:rsidRDefault="00521DA7" w:rsidP="007E1971">
            <w:pPr>
              <w:jc w:val="center"/>
              <w:rPr>
                <w:sz w:val="28"/>
                <w:szCs w:val="28"/>
              </w:rPr>
            </w:pPr>
          </w:p>
        </w:tc>
        <w:tc>
          <w:tcPr>
            <w:tcW w:w="567" w:type="dxa"/>
            <w:tcBorders>
              <w:top w:val="nil"/>
              <w:left w:val="nil"/>
              <w:bottom w:val="nil"/>
              <w:right w:val="nil"/>
            </w:tcBorders>
            <w:shd w:val="clear" w:color="auto" w:fill="auto"/>
            <w:noWrap/>
            <w:vAlign w:val="bottom"/>
            <w:hideMark/>
          </w:tcPr>
          <w:p w:rsidR="00521DA7" w:rsidRPr="001D258C" w:rsidRDefault="00521DA7" w:rsidP="007E1971">
            <w:pPr>
              <w:jc w:val="center"/>
              <w:rPr>
                <w:sz w:val="28"/>
                <w:szCs w:val="28"/>
              </w:rPr>
            </w:pPr>
          </w:p>
        </w:tc>
        <w:tc>
          <w:tcPr>
            <w:tcW w:w="659" w:type="dxa"/>
            <w:tcBorders>
              <w:top w:val="nil"/>
              <w:left w:val="nil"/>
              <w:bottom w:val="nil"/>
              <w:right w:val="nil"/>
            </w:tcBorders>
            <w:shd w:val="clear" w:color="auto" w:fill="auto"/>
            <w:noWrap/>
            <w:vAlign w:val="bottom"/>
            <w:hideMark/>
          </w:tcPr>
          <w:p w:rsidR="00521DA7" w:rsidRPr="001D258C" w:rsidRDefault="00521DA7" w:rsidP="007E1971">
            <w:pPr>
              <w:jc w:val="center"/>
              <w:rPr>
                <w:sz w:val="28"/>
                <w:szCs w:val="28"/>
              </w:rPr>
            </w:pPr>
          </w:p>
        </w:tc>
        <w:tc>
          <w:tcPr>
            <w:tcW w:w="567" w:type="dxa"/>
            <w:tcBorders>
              <w:top w:val="nil"/>
              <w:left w:val="nil"/>
              <w:bottom w:val="nil"/>
              <w:right w:val="nil"/>
            </w:tcBorders>
            <w:shd w:val="clear" w:color="auto" w:fill="auto"/>
            <w:noWrap/>
            <w:vAlign w:val="bottom"/>
            <w:hideMark/>
          </w:tcPr>
          <w:p w:rsidR="00521DA7" w:rsidRPr="001D258C" w:rsidRDefault="00521DA7" w:rsidP="007E1971">
            <w:pPr>
              <w:jc w:val="center"/>
              <w:rPr>
                <w:sz w:val="28"/>
                <w:szCs w:val="28"/>
              </w:rPr>
            </w:pPr>
          </w:p>
        </w:tc>
        <w:tc>
          <w:tcPr>
            <w:tcW w:w="829" w:type="dxa"/>
            <w:tcBorders>
              <w:top w:val="nil"/>
              <w:left w:val="nil"/>
              <w:bottom w:val="nil"/>
              <w:right w:val="nil"/>
            </w:tcBorders>
            <w:shd w:val="clear" w:color="auto" w:fill="auto"/>
            <w:noWrap/>
            <w:vAlign w:val="bottom"/>
            <w:hideMark/>
          </w:tcPr>
          <w:p w:rsidR="00521DA7" w:rsidRPr="001D258C" w:rsidRDefault="00521DA7" w:rsidP="007E1971">
            <w:pPr>
              <w:jc w:val="center"/>
              <w:rPr>
                <w:sz w:val="28"/>
                <w:szCs w:val="28"/>
              </w:rPr>
            </w:pPr>
          </w:p>
        </w:tc>
        <w:tc>
          <w:tcPr>
            <w:tcW w:w="589" w:type="dxa"/>
            <w:tcBorders>
              <w:top w:val="nil"/>
              <w:left w:val="nil"/>
              <w:bottom w:val="nil"/>
              <w:right w:val="nil"/>
            </w:tcBorders>
            <w:shd w:val="clear" w:color="auto" w:fill="auto"/>
            <w:noWrap/>
            <w:vAlign w:val="bottom"/>
            <w:hideMark/>
          </w:tcPr>
          <w:p w:rsidR="00521DA7" w:rsidRPr="001D258C" w:rsidRDefault="00521DA7" w:rsidP="007E1971">
            <w:pPr>
              <w:jc w:val="center"/>
              <w:rPr>
                <w:sz w:val="28"/>
                <w:szCs w:val="28"/>
              </w:rPr>
            </w:pPr>
          </w:p>
        </w:tc>
        <w:tc>
          <w:tcPr>
            <w:tcW w:w="697" w:type="dxa"/>
            <w:gridSpan w:val="2"/>
            <w:tcBorders>
              <w:top w:val="nil"/>
              <w:left w:val="nil"/>
              <w:bottom w:val="nil"/>
              <w:right w:val="nil"/>
            </w:tcBorders>
            <w:shd w:val="clear" w:color="auto" w:fill="auto"/>
            <w:noWrap/>
            <w:vAlign w:val="bottom"/>
            <w:hideMark/>
          </w:tcPr>
          <w:p w:rsidR="00521DA7" w:rsidRPr="001D258C" w:rsidRDefault="00521DA7" w:rsidP="007E1971">
            <w:pPr>
              <w:jc w:val="center"/>
              <w:rPr>
                <w:sz w:val="28"/>
                <w:szCs w:val="28"/>
              </w:rPr>
            </w:pPr>
          </w:p>
        </w:tc>
        <w:tc>
          <w:tcPr>
            <w:tcW w:w="1004" w:type="dxa"/>
            <w:gridSpan w:val="2"/>
            <w:tcBorders>
              <w:top w:val="nil"/>
              <w:left w:val="nil"/>
              <w:bottom w:val="nil"/>
              <w:right w:val="nil"/>
            </w:tcBorders>
            <w:shd w:val="clear" w:color="auto" w:fill="auto"/>
            <w:noWrap/>
            <w:vAlign w:val="bottom"/>
            <w:hideMark/>
          </w:tcPr>
          <w:p w:rsidR="00521DA7" w:rsidRPr="001D258C" w:rsidRDefault="00521DA7" w:rsidP="007E1971">
            <w:pPr>
              <w:jc w:val="center"/>
              <w:rPr>
                <w:sz w:val="28"/>
                <w:szCs w:val="28"/>
              </w:rPr>
            </w:pPr>
          </w:p>
        </w:tc>
        <w:tc>
          <w:tcPr>
            <w:tcW w:w="992" w:type="dxa"/>
            <w:gridSpan w:val="2"/>
            <w:tcBorders>
              <w:top w:val="nil"/>
              <w:left w:val="nil"/>
              <w:bottom w:val="nil"/>
              <w:right w:val="nil"/>
            </w:tcBorders>
            <w:shd w:val="clear" w:color="auto" w:fill="auto"/>
            <w:noWrap/>
            <w:vAlign w:val="bottom"/>
            <w:hideMark/>
          </w:tcPr>
          <w:p w:rsidR="00521DA7" w:rsidRPr="001D258C" w:rsidRDefault="00521DA7" w:rsidP="007E1971">
            <w:pPr>
              <w:jc w:val="center"/>
              <w:rPr>
                <w:sz w:val="28"/>
                <w:szCs w:val="28"/>
              </w:rPr>
            </w:pPr>
          </w:p>
        </w:tc>
        <w:tc>
          <w:tcPr>
            <w:tcW w:w="992" w:type="dxa"/>
            <w:tcBorders>
              <w:top w:val="nil"/>
              <w:left w:val="nil"/>
              <w:bottom w:val="nil"/>
              <w:right w:val="nil"/>
            </w:tcBorders>
          </w:tcPr>
          <w:p w:rsidR="00521DA7" w:rsidRPr="001D258C" w:rsidRDefault="00521DA7" w:rsidP="007E1971">
            <w:pPr>
              <w:jc w:val="center"/>
              <w:rPr>
                <w:sz w:val="28"/>
                <w:szCs w:val="28"/>
              </w:rPr>
            </w:pPr>
          </w:p>
        </w:tc>
        <w:tc>
          <w:tcPr>
            <w:tcW w:w="900" w:type="dxa"/>
            <w:gridSpan w:val="2"/>
            <w:tcBorders>
              <w:top w:val="nil"/>
              <w:left w:val="nil"/>
              <w:bottom w:val="nil"/>
              <w:right w:val="nil"/>
            </w:tcBorders>
            <w:shd w:val="clear" w:color="auto" w:fill="auto"/>
            <w:noWrap/>
            <w:vAlign w:val="bottom"/>
            <w:hideMark/>
          </w:tcPr>
          <w:p w:rsidR="00521DA7" w:rsidRPr="001D258C" w:rsidRDefault="00521DA7" w:rsidP="007E1971">
            <w:pPr>
              <w:jc w:val="center"/>
              <w:rPr>
                <w:sz w:val="28"/>
                <w:szCs w:val="28"/>
              </w:rPr>
            </w:pPr>
          </w:p>
        </w:tc>
        <w:tc>
          <w:tcPr>
            <w:tcW w:w="882" w:type="dxa"/>
            <w:gridSpan w:val="3"/>
            <w:tcBorders>
              <w:top w:val="nil"/>
              <w:left w:val="nil"/>
              <w:bottom w:val="nil"/>
              <w:right w:val="nil"/>
            </w:tcBorders>
          </w:tcPr>
          <w:p w:rsidR="00521DA7" w:rsidRPr="001D258C" w:rsidRDefault="00521DA7" w:rsidP="007E1971">
            <w:pPr>
              <w:jc w:val="center"/>
              <w:rPr>
                <w:sz w:val="28"/>
                <w:szCs w:val="28"/>
              </w:rPr>
            </w:pPr>
          </w:p>
        </w:tc>
        <w:tc>
          <w:tcPr>
            <w:tcW w:w="882" w:type="dxa"/>
            <w:gridSpan w:val="2"/>
            <w:tcBorders>
              <w:top w:val="nil"/>
              <w:left w:val="nil"/>
              <w:bottom w:val="nil"/>
              <w:right w:val="nil"/>
            </w:tcBorders>
          </w:tcPr>
          <w:p w:rsidR="00521DA7" w:rsidRPr="001D258C" w:rsidRDefault="00521DA7" w:rsidP="007E1971">
            <w:pPr>
              <w:jc w:val="center"/>
              <w:rPr>
                <w:sz w:val="28"/>
                <w:szCs w:val="28"/>
              </w:rPr>
            </w:pPr>
          </w:p>
        </w:tc>
        <w:tc>
          <w:tcPr>
            <w:tcW w:w="882" w:type="dxa"/>
            <w:tcBorders>
              <w:top w:val="nil"/>
              <w:left w:val="nil"/>
              <w:bottom w:val="nil"/>
              <w:right w:val="nil"/>
            </w:tcBorders>
            <w:shd w:val="clear" w:color="auto" w:fill="auto"/>
            <w:noWrap/>
            <w:vAlign w:val="bottom"/>
            <w:hideMark/>
          </w:tcPr>
          <w:p w:rsidR="00521DA7" w:rsidRPr="001D258C" w:rsidRDefault="00521DA7" w:rsidP="007E1971">
            <w:pPr>
              <w:jc w:val="center"/>
              <w:rPr>
                <w:sz w:val="28"/>
                <w:szCs w:val="28"/>
              </w:rPr>
            </w:pPr>
          </w:p>
        </w:tc>
        <w:tc>
          <w:tcPr>
            <w:tcW w:w="708" w:type="dxa"/>
            <w:gridSpan w:val="2"/>
            <w:tcBorders>
              <w:top w:val="nil"/>
              <w:left w:val="nil"/>
              <w:bottom w:val="nil"/>
              <w:right w:val="nil"/>
            </w:tcBorders>
            <w:shd w:val="clear" w:color="auto" w:fill="auto"/>
            <w:noWrap/>
            <w:vAlign w:val="bottom"/>
            <w:hideMark/>
          </w:tcPr>
          <w:p w:rsidR="00521DA7" w:rsidRPr="001D258C" w:rsidRDefault="00521DA7" w:rsidP="007E1971">
            <w:pPr>
              <w:jc w:val="center"/>
              <w:rPr>
                <w:sz w:val="28"/>
                <w:szCs w:val="28"/>
              </w:rPr>
            </w:pPr>
          </w:p>
        </w:tc>
        <w:tc>
          <w:tcPr>
            <w:tcW w:w="965" w:type="dxa"/>
            <w:gridSpan w:val="3"/>
            <w:tcBorders>
              <w:top w:val="nil"/>
              <w:left w:val="nil"/>
              <w:bottom w:val="nil"/>
              <w:right w:val="nil"/>
            </w:tcBorders>
            <w:shd w:val="clear" w:color="auto" w:fill="auto"/>
            <w:noWrap/>
            <w:vAlign w:val="bottom"/>
            <w:hideMark/>
          </w:tcPr>
          <w:p w:rsidR="00521DA7" w:rsidRPr="001D258C" w:rsidRDefault="00521DA7" w:rsidP="007E1971">
            <w:pPr>
              <w:jc w:val="center"/>
              <w:rPr>
                <w:sz w:val="28"/>
                <w:szCs w:val="28"/>
              </w:rPr>
            </w:pPr>
          </w:p>
        </w:tc>
      </w:tr>
      <w:tr w:rsidR="00521DA7" w:rsidRPr="001D258C" w:rsidTr="00521DA7">
        <w:trPr>
          <w:trHeight w:val="255"/>
        </w:trPr>
        <w:tc>
          <w:tcPr>
            <w:tcW w:w="2850" w:type="dxa"/>
            <w:gridSpan w:val="4"/>
            <w:tcBorders>
              <w:top w:val="nil"/>
              <w:left w:val="nil"/>
              <w:bottom w:val="nil"/>
              <w:right w:val="nil"/>
            </w:tcBorders>
            <w:shd w:val="clear" w:color="auto" w:fill="auto"/>
            <w:noWrap/>
            <w:vAlign w:val="bottom"/>
            <w:hideMark/>
          </w:tcPr>
          <w:p w:rsidR="00521DA7" w:rsidRPr="001D258C" w:rsidRDefault="00521DA7" w:rsidP="007E1971">
            <w:pPr>
              <w:rPr>
                <w:color w:val="000000"/>
              </w:rPr>
            </w:pPr>
            <w:proofErr w:type="gramStart"/>
            <w:r w:rsidRPr="001D258C">
              <w:rPr>
                <w:color w:val="000000"/>
              </w:rPr>
              <w:t>г</w:t>
            </w:r>
            <w:proofErr w:type="gramEnd"/>
            <w:r w:rsidRPr="001D258C">
              <w:rPr>
                <w:color w:val="000000"/>
              </w:rPr>
              <w:t>. _____________</w:t>
            </w:r>
          </w:p>
        </w:tc>
        <w:tc>
          <w:tcPr>
            <w:tcW w:w="709" w:type="dxa"/>
            <w:gridSpan w:val="2"/>
            <w:tcBorders>
              <w:top w:val="nil"/>
              <w:left w:val="nil"/>
              <w:bottom w:val="nil"/>
              <w:right w:val="nil"/>
            </w:tcBorders>
            <w:shd w:val="clear" w:color="auto" w:fill="auto"/>
            <w:noWrap/>
            <w:vAlign w:val="bottom"/>
            <w:hideMark/>
          </w:tcPr>
          <w:p w:rsidR="00521DA7" w:rsidRPr="001D258C" w:rsidRDefault="00521DA7" w:rsidP="007E1971">
            <w:pPr>
              <w:jc w:val="center"/>
              <w:rPr>
                <w:b/>
                <w:bCs/>
                <w:color w:val="000000"/>
              </w:rPr>
            </w:pPr>
          </w:p>
        </w:tc>
        <w:tc>
          <w:tcPr>
            <w:tcW w:w="567" w:type="dxa"/>
            <w:tcBorders>
              <w:top w:val="nil"/>
              <w:left w:val="nil"/>
              <w:bottom w:val="nil"/>
              <w:right w:val="nil"/>
            </w:tcBorders>
            <w:shd w:val="clear" w:color="auto" w:fill="auto"/>
            <w:noWrap/>
            <w:vAlign w:val="bottom"/>
            <w:hideMark/>
          </w:tcPr>
          <w:p w:rsidR="00521DA7" w:rsidRPr="001D258C" w:rsidRDefault="00521DA7" w:rsidP="007E1971">
            <w:pPr>
              <w:rPr>
                <w:b/>
                <w:bCs/>
                <w:color w:val="000000"/>
              </w:rPr>
            </w:pPr>
          </w:p>
        </w:tc>
        <w:tc>
          <w:tcPr>
            <w:tcW w:w="567" w:type="dxa"/>
            <w:tcBorders>
              <w:top w:val="nil"/>
              <w:left w:val="nil"/>
              <w:bottom w:val="nil"/>
              <w:right w:val="nil"/>
            </w:tcBorders>
            <w:shd w:val="clear" w:color="auto" w:fill="auto"/>
            <w:noWrap/>
            <w:vAlign w:val="bottom"/>
            <w:hideMark/>
          </w:tcPr>
          <w:p w:rsidR="00521DA7" w:rsidRPr="001D258C" w:rsidRDefault="00521DA7" w:rsidP="007E1971">
            <w:pPr>
              <w:jc w:val="center"/>
              <w:rPr>
                <w:b/>
                <w:bCs/>
                <w:color w:val="000000"/>
              </w:rPr>
            </w:pPr>
          </w:p>
        </w:tc>
        <w:tc>
          <w:tcPr>
            <w:tcW w:w="659" w:type="dxa"/>
            <w:tcBorders>
              <w:top w:val="nil"/>
              <w:left w:val="nil"/>
              <w:bottom w:val="nil"/>
              <w:right w:val="nil"/>
            </w:tcBorders>
            <w:shd w:val="clear" w:color="auto" w:fill="auto"/>
            <w:noWrap/>
            <w:vAlign w:val="bottom"/>
            <w:hideMark/>
          </w:tcPr>
          <w:p w:rsidR="00521DA7" w:rsidRPr="001D258C" w:rsidRDefault="00521DA7" w:rsidP="007E1971">
            <w:pPr>
              <w:rPr>
                <w:b/>
                <w:bCs/>
                <w:color w:val="000000"/>
              </w:rPr>
            </w:pPr>
          </w:p>
        </w:tc>
        <w:tc>
          <w:tcPr>
            <w:tcW w:w="567" w:type="dxa"/>
            <w:tcBorders>
              <w:top w:val="nil"/>
              <w:left w:val="nil"/>
              <w:bottom w:val="nil"/>
              <w:right w:val="nil"/>
            </w:tcBorders>
            <w:shd w:val="clear" w:color="auto" w:fill="auto"/>
            <w:noWrap/>
            <w:vAlign w:val="bottom"/>
            <w:hideMark/>
          </w:tcPr>
          <w:p w:rsidR="00521DA7" w:rsidRPr="001D258C" w:rsidRDefault="00521DA7" w:rsidP="007E1971"/>
        </w:tc>
        <w:tc>
          <w:tcPr>
            <w:tcW w:w="829" w:type="dxa"/>
            <w:tcBorders>
              <w:top w:val="nil"/>
              <w:left w:val="nil"/>
              <w:bottom w:val="nil"/>
              <w:right w:val="nil"/>
            </w:tcBorders>
            <w:shd w:val="clear" w:color="auto" w:fill="auto"/>
            <w:noWrap/>
            <w:vAlign w:val="bottom"/>
            <w:hideMark/>
          </w:tcPr>
          <w:p w:rsidR="00521DA7" w:rsidRPr="001D258C" w:rsidRDefault="00521DA7" w:rsidP="007E1971"/>
        </w:tc>
        <w:tc>
          <w:tcPr>
            <w:tcW w:w="589" w:type="dxa"/>
            <w:tcBorders>
              <w:top w:val="nil"/>
              <w:left w:val="nil"/>
              <w:bottom w:val="nil"/>
              <w:right w:val="nil"/>
            </w:tcBorders>
            <w:shd w:val="clear" w:color="auto" w:fill="auto"/>
            <w:noWrap/>
            <w:vAlign w:val="bottom"/>
            <w:hideMark/>
          </w:tcPr>
          <w:p w:rsidR="00521DA7" w:rsidRPr="001D258C" w:rsidRDefault="00521DA7" w:rsidP="007E1971"/>
        </w:tc>
        <w:tc>
          <w:tcPr>
            <w:tcW w:w="697" w:type="dxa"/>
            <w:gridSpan w:val="2"/>
            <w:tcBorders>
              <w:top w:val="nil"/>
              <w:left w:val="nil"/>
              <w:bottom w:val="nil"/>
              <w:right w:val="nil"/>
            </w:tcBorders>
            <w:shd w:val="clear" w:color="auto" w:fill="auto"/>
            <w:noWrap/>
            <w:vAlign w:val="bottom"/>
            <w:hideMark/>
          </w:tcPr>
          <w:p w:rsidR="00521DA7" w:rsidRPr="001D258C" w:rsidRDefault="00521DA7" w:rsidP="007E1971"/>
        </w:tc>
        <w:tc>
          <w:tcPr>
            <w:tcW w:w="1004" w:type="dxa"/>
            <w:gridSpan w:val="2"/>
            <w:tcBorders>
              <w:top w:val="nil"/>
              <w:left w:val="nil"/>
              <w:bottom w:val="nil"/>
              <w:right w:val="nil"/>
            </w:tcBorders>
            <w:shd w:val="clear" w:color="auto" w:fill="auto"/>
            <w:noWrap/>
            <w:vAlign w:val="bottom"/>
            <w:hideMark/>
          </w:tcPr>
          <w:p w:rsidR="00521DA7" w:rsidRPr="001D258C" w:rsidRDefault="00521DA7" w:rsidP="007E1971"/>
        </w:tc>
        <w:tc>
          <w:tcPr>
            <w:tcW w:w="992" w:type="dxa"/>
            <w:gridSpan w:val="2"/>
            <w:tcBorders>
              <w:top w:val="nil"/>
              <w:left w:val="nil"/>
              <w:bottom w:val="nil"/>
              <w:right w:val="nil"/>
            </w:tcBorders>
            <w:shd w:val="clear" w:color="auto" w:fill="auto"/>
            <w:noWrap/>
            <w:vAlign w:val="bottom"/>
            <w:hideMark/>
          </w:tcPr>
          <w:p w:rsidR="00521DA7" w:rsidRPr="001D258C" w:rsidRDefault="00521DA7" w:rsidP="007E1971"/>
        </w:tc>
        <w:tc>
          <w:tcPr>
            <w:tcW w:w="992" w:type="dxa"/>
            <w:tcBorders>
              <w:top w:val="nil"/>
              <w:left w:val="nil"/>
              <w:bottom w:val="nil"/>
              <w:right w:val="nil"/>
            </w:tcBorders>
          </w:tcPr>
          <w:p w:rsidR="00521DA7" w:rsidRPr="001D258C" w:rsidRDefault="00521DA7" w:rsidP="007E1971">
            <w:pPr>
              <w:jc w:val="right"/>
              <w:rPr>
                <w:color w:val="000000"/>
              </w:rPr>
            </w:pPr>
          </w:p>
        </w:tc>
        <w:tc>
          <w:tcPr>
            <w:tcW w:w="882" w:type="dxa"/>
            <w:tcBorders>
              <w:top w:val="nil"/>
              <w:left w:val="nil"/>
              <w:bottom w:val="nil"/>
              <w:right w:val="nil"/>
            </w:tcBorders>
          </w:tcPr>
          <w:p w:rsidR="00521DA7" w:rsidRPr="001D258C" w:rsidRDefault="00521DA7" w:rsidP="007E1971">
            <w:pPr>
              <w:jc w:val="right"/>
              <w:rPr>
                <w:color w:val="000000"/>
              </w:rPr>
            </w:pPr>
          </w:p>
        </w:tc>
        <w:tc>
          <w:tcPr>
            <w:tcW w:w="642" w:type="dxa"/>
            <w:gridSpan w:val="2"/>
            <w:tcBorders>
              <w:top w:val="nil"/>
              <w:left w:val="nil"/>
              <w:bottom w:val="nil"/>
              <w:right w:val="nil"/>
            </w:tcBorders>
          </w:tcPr>
          <w:p w:rsidR="00521DA7" w:rsidRPr="001D258C" w:rsidRDefault="00521DA7" w:rsidP="007E1971">
            <w:pPr>
              <w:jc w:val="right"/>
              <w:rPr>
                <w:color w:val="000000"/>
              </w:rPr>
            </w:pPr>
          </w:p>
        </w:tc>
        <w:tc>
          <w:tcPr>
            <w:tcW w:w="3695" w:type="dxa"/>
            <w:gridSpan w:val="10"/>
            <w:tcBorders>
              <w:top w:val="nil"/>
              <w:left w:val="nil"/>
              <w:bottom w:val="nil"/>
              <w:right w:val="nil"/>
            </w:tcBorders>
            <w:shd w:val="clear" w:color="auto" w:fill="auto"/>
            <w:noWrap/>
            <w:vAlign w:val="bottom"/>
            <w:hideMark/>
          </w:tcPr>
          <w:p w:rsidR="00521DA7" w:rsidRPr="001D258C" w:rsidRDefault="00521DA7" w:rsidP="007E1971">
            <w:pPr>
              <w:jc w:val="right"/>
              <w:rPr>
                <w:color w:val="000000"/>
              </w:rPr>
            </w:pPr>
            <w:r w:rsidRPr="001D258C">
              <w:rPr>
                <w:color w:val="000000"/>
              </w:rPr>
              <w:t>"____"___________20__ г.</w:t>
            </w:r>
          </w:p>
        </w:tc>
      </w:tr>
      <w:tr w:rsidR="00521DA7" w:rsidRPr="001D258C" w:rsidTr="00521DA7">
        <w:trPr>
          <w:trHeight w:val="255"/>
        </w:trPr>
        <w:tc>
          <w:tcPr>
            <w:tcW w:w="2280" w:type="dxa"/>
            <w:gridSpan w:val="3"/>
            <w:tcBorders>
              <w:top w:val="nil"/>
              <w:left w:val="nil"/>
              <w:bottom w:val="nil"/>
              <w:right w:val="nil"/>
            </w:tcBorders>
            <w:shd w:val="clear" w:color="auto" w:fill="auto"/>
            <w:noWrap/>
            <w:vAlign w:val="bottom"/>
            <w:hideMark/>
          </w:tcPr>
          <w:p w:rsidR="00521DA7" w:rsidRPr="001D258C" w:rsidRDefault="00521DA7" w:rsidP="007E1971">
            <w:pPr>
              <w:rPr>
                <w:color w:val="000000"/>
              </w:rPr>
            </w:pPr>
          </w:p>
        </w:tc>
        <w:tc>
          <w:tcPr>
            <w:tcW w:w="570" w:type="dxa"/>
            <w:tcBorders>
              <w:top w:val="nil"/>
              <w:left w:val="nil"/>
              <w:bottom w:val="nil"/>
              <w:right w:val="nil"/>
            </w:tcBorders>
            <w:shd w:val="clear" w:color="auto" w:fill="auto"/>
            <w:noWrap/>
            <w:vAlign w:val="bottom"/>
            <w:hideMark/>
          </w:tcPr>
          <w:p w:rsidR="00521DA7" w:rsidRPr="001D258C" w:rsidRDefault="00521DA7" w:rsidP="007E1971">
            <w:pPr>
              <w:rPr>
                <w:color w:val="000000"/>
              </w:rPr>
            </w:pPr>
          </w:p>
        </w:tc>
        <w:tc>
          <w:tcPr>
            <w:tcW w:w="709" w:type="dxa"/>
            <w:gridSpan w:val="2"/>
            <w:tcBorders>
              <w:top w:val="nil"/>
              <w:left w:val="nil"/>
              <w:bottom w:val="nil"/>
              <w:right w:val="nil"/>
            </w:tcBorders>
            <w:shd w:val="clear" w:color="auto" w:fill="auto"/>
            <w:noWrap/>
            <w:vAlign w:val="bottom"/>
            <w:hideMark/>
          </w:tcPr>
          <w:p w:rsidR="00521DA7" w:rsidRPr="001D258C" w:rsidRDefault="00521DA7" w:rsidP="007E1971">
            <w:pPr>
              <w:jc w:val="center"/>
              <w:rPr>
                <w:b/>
                <w:bCs/>
                <w:color w:val="000000"/>
              </w:rPr>
            </w:pPr>
          </w:p>
        </w:tc>
        <w:tc>
          <w:tcPr>
            <w:tcW w:w="567" w:type="dxa"/>
            <w:tcBorders>
              <w:top w:val="nil"/>
              <w:left w:val="nil"/>
              <w:bottom w:val="nil"/>
              <w:right w:val="nil"/>
            </w:tcBorders>
            <w:shd w:val="clear" w:color="auto" w:fill="auto"/>
            <w:noWrap/>
            <w:vAlign w:val="bottom"/>
            <w:hideMark/>
          </w:tcPr>
          <w:p w:rsidR="00521DA7" w:rsidRPr="001D258C" w:rsidRDefault="00521DA7" w:rsidP="007E1971">
            <w:pPr>
              <w:rPr>
                <w:b/>
                <w:bCs/>
                <w:color w:val="000000"/>
              </w:rPr>
            </w:pPr>
          </w:p>
        </w:tc>
        <w:tc>
          <w:tcPr>
            <w:tcW w:w="567" w:type="dxa"/>
            <w:tcBorders>
              <w:top w:val="nil"/>
              <w:left w:val="nil"/>
              <w:bottom w:val="nil"/>
              <w:right w:val="nil"/>
            </w:tcBorders>
            <w:shd w:val="clear" w:color="auto" w:fill="auto"/>
            <w:noWrap/>
            <w:vAlign w:val="bottom"/>
            <w:hideMark/>
          </w:tcPr>
          <w:p w:rsidR="00521DA7" w:rsidRPr="001D258C" w:rsidRDefault="00521DA7" w:rsidP="007E1971">
            <w:pPr>
              <w:jc w:val="center"/>
              <w:rPr>
                <w:b/>
                <w:bCs/>
                <w:color w:val="000000"/>
              </w:rPr>
            </w:pPr>
          </w:p>
        </w:tc>
        <w:tc>
          <w:tcPr>
            <w:tcW w:w="659" w:type="dxa"/>
            <w:tcBorders>
              <w:top w:val="nil"/>
              <w:left w:val="nil"/>
              <w:bottom w:val="nil"/>
              <w:right w:val="nil"/>
            </w:tcBorders>
            <w:shd w:val="clear" w:color="auto" w:fill="auto"/>
            <w:noWrap/>
            <w:vAlign w:val="bottom"/>
            <w:hideMark/>
          </w:tcPr>
          <w:p w:rsidR="00521DA7" w:rsidRPr="001D258C" w:rsidRDefault="00521DA7" w:rsidP="007E1971">
            <w:pPr>
              <w:rPr>
                <w:b/>
                <w:bCs/>
                <w:color w:val="000000"/>
              </w:rPr>
            </w:pPr>
          </w:p>
        </w:tc>
        <w:tc>
          <w:tcPr>
            <w:tcW w:w="567" w:type="dxa"/>
            <w:tcBorders>
              <w:top w:val="nil"/>
              <w:left w:val="nil"/>
              <w:bottom w:val="nil"/>
              <w:right w:val="nil"/>
            </w:tcBorders>
            <w:shd w:val="clear" w:color="auto" w:fill="auto"/>
            <w:noWrap/>
            <w:vAlign w:val="bottom"/>
            <w:hideMark/>
          </w:tcPr>
          <w:p w:rsidR="00521DA7" w:rsidRPr="001D258C" w:rsidRDefault="00521DA7" w:rsidP="007E1971"/>
        </w:tc>
        <w:tc>
          <w:tcPr>
            <w:tcW w:w="829" w:type="dxa"/>
            <w:tcBorders>
              <w:top w:val="nil"/>
              <w:left w:val="nil"/>
              <w:bottom w:val="nil"/>
              <w:right w:val="nil"/>
            </w:tcBorders>
            <w:shd w:val="clear" w:color="auto" w:fill="auto"/>
            <w:noWrap/>
            <w:vAlign w:val="bottom"/>
            <w:hideMark/>
          </w:tcPr>
          <w:p w:rsidR="00521DA7" w:rsidRPr="001D258C" w:rsidRDefault="00521DA7" w:rsidP="007E1971"/>
        </w:tc>
        <w:tc>
          <w:tcPr>
            <w:tcW w:w="589" w:type="dxa"/>
            <w:tcBorders>
              <w:top w:val="nil"/>
              <w:left w:val="nil"/>
              <w:bottom w:val="nil"/>
              <w:right w:val="nil"/>
            </w:tcBorders>
            <w:shd w:val="clear" w:color="auto" w:fill="auto"/>
            <w:noWrap/>
            <w:vAlign w:val="bottom"/>
            <w:hideMark/>
          </w:tcPr>
          <w:p w:rsidR="00521DA7" w:rsidRPr="001D258C" w:rsidRDefault="00521DA7" w:rsidP="007E1971"/>
        </w:tc>
        <w:tc>
          <w:tcPr>
            <w:tcW w:w="697" w:type="dxa"/>
            <w:gridSpan w:val="2"/>
            <w:tcBorders>
              <w:top w:val="nil"/>
              <w:left w:val="nil"/>
              <w:bottom w:val="nil"/>
              <w:right w:val="nil"/>
            </w:tcBorders>
            <w:shd w:val="clear" w:color="auto" w:fill="auto"/>
            <w:noWrap/>
            <w:vAlign w:val="bottom"/>
            <w:hideMark/>
          </w:tcPr>
          <w:p w:rsidR="00521DA7" w:rsidRPr="001D258C" w:rsidRDefault="00521DA7" w:rsidP="007E1971"/>
        </w:tc>
        <w:tc>
          <w:tcPr>
            <w:tcW w:w="1004" w:type="dxa"/>
            <w:gridSpan w:val="2"/>
            <w:tcBorders>
              <w:top w:val="nil"/>
              <w:left w:val="nil"/>
              <w:bottom w:val="nil"/>
              <w:right w:val="nil"/>
            </w:tcBorders>
            <w:shd w:val="clear" w:color="auto" w:fill="auto"/>
            <w:noWrap/>
            <w:vAlign w:val="bottom"/>
            <w:hideMark/>
          </w:tcPr>
          <w:p w:rsidR="00521DA7" w:rsidRPr="001D258C" w:rsidRDefault="00521DA7" w:rsidP="007E1971"/>
        </w:tc>
        <w:tc>
          <w:tcPr>
            <w:tcW w:w="992" w:type="dxa"/>
            <w:gridSpan w:val="2"/>
            <w:tcBorders>
              <w:top w:val="nil"/>
              <w:left w:val="nil"/>
              <w:bottom w:val="nil"/>
              <w:right w:val="nil"/>
            </w:tcBorders>
            <w:shd w:val="clear" w:color="auto" w:fill="auto"/>
            <w:noWrap/>
            <w:vAlign w:val="bottom"/>
            <w:hideMark/>
          </w:tcPr>
          <w:p w:rsidR="00521DA7" w:rsidRPr="001D258C" w:rsidRDefault="00521DA7" w:rsidP="007E1971"/>
        </w:tc>
        <w:tc>
          <w:tcPr>
            <w:tcW w:w="992" w:type="dxa"/>
            <w:tcBorders>
              <w:top w:val="nil"/>
              <w:left w:val="nil"/>
              <w:bottom w:val="nil"/>
              <w:right w:val="nil"/>
            </w:tcBorders>
          </w:tcPr>
          <w:p w:rsidR="00521DA7" w:rsidRPr="001D258C" w:rsidRDefault="00521DA7" w:rsidP="007E1971">
            <w:pPr>
              <w:jc w:val="right"/>
              <w:rPr>
                <w:color w:val="000000"/>
              </w:rPr>
            </w:pPr>
          </w:p>
        </w:tc>
        <w:tc>
          <w:tcPr>
            <w:tcW w:w="900" w:type="dxa"/>
            <w:gridSpan w:val="2"/>
            <w:tcBorders>
              <w:top w:val="nil"/>
              <w:left w:val="nil"/>
              <w:bottom w:val="nil"/>
              <w:right w:val="nil"/>
            </w:tcBorders>
            <w:shd w:val="clear" w:color="auto" w:fill="auto"/>
            <w:noWrap/>
            <w:vAlign w:val="bottom"/>
            <w:hideMark/>
          </w:tcPr>
          <w:p w:rsidR="00521DA7" w:rsidRPr="001D258C" w:rsidRDefault="00521DA7" w:rsidP="007E1971">
            <w:pPr>
              <w:jc w:val="right"/>
              <w:rPr>
                <w:color w:val="000000"/>
              </w:rPr>
            </w:pPr>
          </w:p>
        </w:tc>
        <w:tc>
          <w:tcPr>
            <w:tcW w:w="882" w:type="dxa"/>
            <w:gridSpan w:val="3"/>
            <w:tcBorders>
              <w:top w:val="nil"/>
              <w:left w:val="nil"/>
              <w:bottom w:val="nil"/>
              <w:right w:val="nil"/>
            </w:tcBorders>
          </w:tcPr>
          <w:p w:rsidR="00521DA7" w:rsidRPr="001D258C" w:rsidRDefault="00521DA7" w:rsidP="007E1971">
            <w:pPr>
              <w:jc w:val="right"/>
              <w:rPr>
                <w:color w:val="000000"/>
              </w:rPr>
            </w:pPr>
          </w:p>
        </w:tc>
        <w:tc>
          <w:tcPr>
            <w:tcW w:w="882" w:type="dxa"/>
            <w:gridSpan w:val="2"/>
            <w:tcBorders>
              <w:top w:val="nil"/>
              <w:left w:val="nil"/>
              <w:bottom w:val="nil"/>
              <w:right w:val="nil"/>
            </w:tcBorders>
          </w:tcPr>
          <w:p w:rsidR="00521DA7" w:rsidRPr="001D258C" w:rsidRDefault="00521DA7" w:rsidP="007E1971">
            <w:pPr>
              <w:jc w:val="right"/>
              <w:rPr>
                <w:color w:val="000000"/>
              </w:rPr>
            </w:pPr>
          </w:p>
        </w:tc>
        <w:tc>
          <w:tcPr>
            <w:tcW w:w="882" w:type="dxa"/>
            <w:tcBorders>
              <w:top w:val="nil"/>
              <w:left w:val="nil"/>
              <w:bottom w:val="nil"/>
              <w:right w:val="nil"/>
            </w:tcBorders>
            <w:shd w:val="clear" w:color="auto" w:fill="auto"/>
            <w:noWrap/>
            <w:vAlign w:val="bottom"/>
            <w:hideMark/>
          </w:tcPr>
          <w:p w:rsidR="00521DA7" w:rsidRPr="001D258C" w:rsidRDefault="00521DA7" w:rsidP="007E1971">
            <w:pPr>
              <w:jc w:val="right"/>
              <w:rPr>
                <w:color w:val="000000"/>
              </w:rPr>
            </w:pPr>
          </w:p>
        </w:tc>
        <w:tc>
          <w:tcPr>
            <w:tcW w:w="708" w:type="dxa"/>
            <w:gridSpan w:val="2"/>
            <w:tcBorders>
              <w:top w:val="nil"/>
              <w:left w:val="nil"/>
              <w:bottom w:val="nil"/>
              <w:right w:val="nil"/>
            </w:tcBorders>
            <w:shd w:val="clear" w:color="auto" w:fill="auto"/>
            <w:noWrap/>
            <w:vAlign w:val="bottom"/>
            <w:hideMark/>
          </w:tcPr>
          <w:p w:rsidR="00521DA7" w:rsidRPr="001D258C" w:rsidRDefault="00521DA7" w:rsidP="007E1971">
            <w:pPr>
              <w:jc w:val="right"/>
              <w:rPr>
                <w:color w:val="000000"/>
              </w:rPr>
            </w:pPr>
          </w:p>
        </w:tc>
        <w:tc>
          <w:tcPr>
            <w:tcW w:w="965" w:type="dxa"/>
            <w:gridSpan w:val="3"/>
            <w:tcBorders>
              <w:top w:val="nil"/>
              <w:left w:val="nil"/>
              <w:bottom w:val="nil"/>
              <w:right w:val="nil"/>
            </w:tcBorders>
            <w:shd w:val="clear" w:color="auto" w:fill="auto"/>
            <w:noWrap/>
            <w:vAlign w:val="bottom"/>
            <w:hideMark/>
          </w:tcPr>
          <w:p w:rsidR="00521DA7" w:rsidRPr="001D258C" w:rsidRDefault="00521DA7" w:rsidP="007E1971">
            <w:pPr>
              <w:jc w:val="right"/>
              <w:rPr>
                <w:color w:val="000000"/>
              </w:rPr>
            </w:pPr>
          </w:p>
        </w:tc>
      </w:tr>
      <w:tr w:rsidR="00521DA7" w:rsidRPr="001D258C" w:rsidTr="00521DA7">
        <w:trPr>
          <w:trHeight w:val="255"/>
        </w:trPr>
        <w:tc>
          <w:tcPr>
            <w:tcW w:w="2280" w:type="dxa"/>
            <w:gridSpan w:val="3"/>
            <w:tcBorders>
              <w:top w:val="nil"/>
              <w:left w:val="nil"/>
              <w:bottom w:val="nil"/>
              <w:right w:val="nil"/>
            </w:tcBorders>
            <w:shd w:val="clear" w:color="auto" w:fill="auto"/>
            <w:noWrap/>
            <w:vAlign w:val="bottom"/>
            <w:hideMark/>
          </w:tcPr>
          <w:p w:rsidR="00521DA7" w:rsidRPr="001D258C" w:rsidRDefault="00521DA7" w:rsidP="007E1971"/>
        </w:tc>
        <w:tc>
          <w:tcPr>
            <w:tcW w:w="570" w:type="dxa"/>
            <w:tcBorders>
              <w:top w:val="nil"/>
              <w:left w:val="nil"/>
              <w:bottom w:val="nil"/>
              <w:right w:val="nil"/>
            </w:tcBorders>
            <w:shd w:val="clear" w:color="auto" w:fill="auto"/>
            <w:noWrap/>
            <w:vAlign w:val="bottom"/>
            <w:hideMark/>
          </w:tcPr>
          <w:p w:rsidR="00521DA7" w:rsidRPr="001D258C" w:rsidRDefault="00521DA7" w:rsidP="007E1971"/>
        </w:tc>
        <w:tc>
          <w:tcPr>
            <w:tcW w:w="709" w:type="dxa"/>
            <w:gridSpan w:val="2"/>
            <w:tcBorders>
              <w:top w:val="nil"/>
              <w:left w:val="nil"/>
              <w:bottom w:val="nil"/>
              <w:right w:val="nil"/>
            </w:tcBorders>
            <w:shd w:val="clear" w:color="auto" w:fill="auto"/>
            <w:noWrap/>
            <w:vAlign w:val="bottom"/>
            <w:hideMark/>
          </w:tcPr>
          <w:p w:rsidR="00521DA7" w:rsidRPr="001D258C" w:rsidRDefault="00521DA7" w:rsidP="007E1971"/>
        </w:tc>
        <w:tc>
          <w:tcPr>
            <w:tcW w:w="567" w:type="dxa"/>
            <w:tcBorders>
              <w:top w:val="nil"/>
              <w:left w:val="nil"/>
              <w:bottom w:val="nil"/>
              <w:right w:val="nil"/>
            </w:tcBorders>
            <w:shd w:val="clear" w:color="auto" w:fill="auto"/>
            <w:noWrap/>
            <w:vAlign w:val="bottom"/>
            <w:hideMark/>
          </w:tcPr>
          <w:p w:rsidR="00521DA7" w:rsidRPr="001D258C" w:rsidRDefault="00521DA7" w:rsidP="007E1971"/>
        </w:tc>
        <w:tc>
          <w:tcPr>
            <w:tcW w:w="567" w:type="dxa"/>
            <w:tcBorders>
              <w:top w:val="nil"/>
              <w:left w:val="nil"/>
              <w:bottom w:val="nil"/>
              <w:right w:val="nil"/>
            </w:tcBorders>
            <w:shd w:val="clear" w:color="auto" w:fill="auto"/>
            <w:noWrap/>
            <w:vAlign w:val="bottom"/>
            <w:hideMark/>
          </w:tcPr>
          <w:p w:rsidR="00521DA7" w:rsidRPr="001D258C" w:rsidRDefault="00521DA7" w:rsidP="007E1971"/>
        </w:tc>
        <w:tc>
          <w:tcPr>
            <w:tcW w:w="659" w:type="dxa"/>
            <w:tcBorders>
              <w:top w:val="nil"/>
              <w:left w:val="nil"/>
              <w:bottom w:val="nil"/>
              <w:right w:val="nil"/>
            </w:tcBorders>
            <w:shd w:val="clear" w:color="auto" w:fill="auto"/>
            <w:noWrap/>
            <w:vAlign w:val="bottom"/>
            <w:hideMark/>
          </w:tcPr>
          <w:p w:rsidR="00521DA7" w:rsidRPr="001D258C" w:rsidRDefault="00521DA7" w:rsidP="007E1971"/>
        </w:tc>
        <w:tc>
          <w:tcPr>
            <w:tcW w:w="567" w:type="dxa"/>
            <w:tcBorders>
              <w:top w:val="nil"/>
              <w:left w:val="nil"/>
              <w:bottom w:val="nil"/>
              <w:right w:val="nil"/>
            </w:tcBorders>
            <w:shd w:val="clear" w:color="auto" w:fill="auto"/>
            <w:noWrap/>
            <w:vAlign w:val="bottom"/>
            <w:hideMark/>
          </w:tcPr>
          <w:p w:rsidR="00521DA7" w:rsidRPr="001D258C" w:rsidRDefault="00521DA7" w:rsidP="007E1971"/>
        </w:tc>
        <w:tc>
          <w:tcPr>
            <w:tcW w:w="829" w:type="dxa"/>
            <w:tcBorders>
              <w:top w:val="nil"/>
              <w:left w:val="nil"/>
              <w:bottom w:val="nil"/>
              <w:right w:val="nil"/>
            </w:tcBorders>
            <w:shd w:val="clear" w:color="auto" w:fill="auto"/>
            <w:noWrap/>
            <w:vAlign w:val="bottom"/>
            <w:hideMark/>
          </w:tcPr>
          <w:p w:rsidR="00521DA7" w:rsidRPr="001D258C" w:rsidRDefault="00521DA7" w:rsidP="007E1971"/>
        </w:tc>
        <w:tc>
          <w:tcPr>
            <w:tcW w:w="589" w:type="dxa"/>
            <w:tcBorders>
              <w:top w:val="nil"/>
              <w:left w:val="nil"/>
              <w:bottom w:val="nil"/>
              <w:right w:val="nil"/>
            </w:tcBorders>
            <w:shd w:val="clear" w:color="auto" w:fill="auto"/>
            <w:noWrap/>
            <w:vAlign w:val="bottom"/>
            <w:hideMark/>
          </w:tcPr>
          <w:p w:rsidR="00521DA7" w:rsidRPr="001D258C" w:rsidRDefault="00521DA7" w:rsidP="007E1971"/>
        </w:tc>
        <w:tc>
          <w:tcPr>
            <w:tcW w:w="697" w:type="dxa"/>
            <w:gridSpan w:val="2"/>
            <w:tcBorders>
              <w:top w:val="nil"/>
              <w:left w:val="nil"/>
              <w:bottom w:val="nil"/>
              <w:right w:val="nil"/>
            </w:tcBorders>
            <w:shd w:val="clear" w:color="auto" w:fill="auto"/>
            <w:noWrap/>
            <w:vAlign w:val="bottom"/>
            <w:hideMark/>
          </w:tcPr>
          <w:p w:rsidR="00521DA7" w:rsidRPr="001D258C" w:rsidRDefault="00521DA7" w:rsidP="007E1971"/>
        </w:tc>
        <w:tc>
          <w:tcPr>
            <w:tcW w:w="1004" w:type="dxa"/>
            <w:gridSpan w:val="2"/>
            <w:tcBorders>
              <w:top w:val="nil"/>
              <w:left w:val="nil"/>
              <w:bottom w:val="nil"/>
              <w:right w:val="nil"/>
            </w:tcBorders>
            <w:shd w:val="clear" w:color="auto" w:fill="auto"/>
            <w:noWrap/>
            <w:vAlign w:val="bottom"/>
            <w:hideMark/>
          </w:tcPr>
          <w:p w:rsidR="00521DA7" w:rsidRPr="001D258C" w:rsidRDefault="00521DA7" w:rsidP="007E1971"/>
        </w:tc>
        <w:tc>
          <w:tcPr>
            <w:tcW w:w="992" w:type="dxa"/>
            <w:gridSpan w:val="2"/>
            <w:tcBorders>
              <w:top w:val="nil"/>
              <w:left w:val="nil"/>
              <w:bottom w:val="nil"/>
              <w:right w:val="nil"/>
            </w:tcBorders>
            <w:shd w:val="clear" w:color="auto" w:fill="auto"/>
            <w:noWrap/>
            <w:vAlign w:val="bottom"/>
            <w:hideMark/>
          </w:tcPr>
          <w:p w:rsidR="00521DA7" w:rsidRPr="001D258C" w:rsidRDefault="00521DA7" w:rsidP="007E1971"/>
        </w:tc>
        <w:tc>
          <w:tcPr>
            <w:tcW w:w="992" w:type="dxa"/>
            <w:tcBorders>
              <w:top w:val="nil"/>
              <w:left w:val="nil"/>
              <w:bottom w:val="single" w:sz="4" w:space="0" w:color="auto"/>
              <w:right w:val="nil"/>
            </w:tcBorders>
          </w:tcPr>
          <w:p w:rsidR="00521DA7" w:rsidRPr="001D258C" w:rsidRDefault="00521DA7" w:rsidP="007E1971"/>
        </w:tc>
        <w:tc>
          <w:tcPr>
            <w:tcW w:w="900" w:type="dxa"/>
            <w:gridSpan w:val="2"/>
            <w:tcBorders>
              <w:top w:val="nil"/>
              <w:left w:val="nil"/>
              <w:bottom w:val="nil"/>
              <w:right w:val="nil"/>
            </w:tcBorders>
            <w:shd w:val="clear" w:color="auto" w:fill="auto"/>
            <w:noWrap/>
            <w:vAlign w:val="bottom"/>
            <w:hideMark/>
          </w:tcPr>
          <w:p w:rsidR="00521DA7" w:rsidRPr="001D258C" w:rsidRDefault="00521DA7" w:rsidP="007E1971"/>
        </w:tc>
        <w:tc>
          <w:tcPr>
            <w:tcW w:w="882" w:type="dxa"/>
            <w:gridSpan w:val="3"/>
            <w:tcBorders>
              <w:top w:val="nil"/>
              <w:left w:val="nil"/>
              <w:bottom w:val="single" w:sz="4" w:space="0" w:color="auto"/>
              <w:right w:val="nil"/>
            </w:tcBorders>
          </w:tcPr>
          <w:p w:rsidR="00521DA7" w:rsidRPr="001D258C" w:rsidRDefault="00521DA7" w:rsidP="007E1971"/>
        </w:tc>
        <w:tc>
          <w:tcPr>
            <w:tcW w:w="882" w:type="dxa"/>
            <w:gridSpan w:val="2"/>
            <w:tcBorders>
              <w:top w:val="nil"/>
              <w:left w:val="nil"/>
              <w:bottom w:val="nil"/>
              <w:right w:val="nil"/>
            </w:tcBorders>
          </w:tcPr>
          <w:p w:rsidR="00521DA7" w:rsidRPr="001D258C" w:rsidRDefault="00521DA7" w:rsidP="007E1971"/>
        </w:tc>
        <w:tc>
          <w:tcPr>
            <w:tcW w:w="882" w:type="dxa"/>
            <w:tcBorders>
              <w:top w:val="nil"/>
              <w:left w:val="nil"/>
              <w:bottom w:val="nil"/>
              <w:right w:val="nil"/>
            </w:tcBorders>
            <w:shd w:val="clear" w:color="auto" w:fill="auto"/>
            <w:noWrap/>
            <w:vAlign w:val="bottom"/>
            <w:hideMark/>
          </w:tcPr>
          <w:p w:rsidR="00521DA7" w:rsidRPr="001D258C" w:rsidRDefault="00521DA7" w:rsidP="007E1971"/>
        </w:tc>
        <w:tc>
          <w:tcPr>
            <w:tcW w:w="708" w:type="dxa"/>
            <w:gridSpan w:val="2"/>
            <w:tcBorders>
              <w:top w:val="nil"/>
              <w:left w:val="nil"/>
              <w:bottom w:val="nil"/>
              <w:right w:val="nil"/>
            </w:tcBorders>
            <w:shd w:val="clear" w:color="auto" w:fill="auto"/>
            <w:noWrap/>
            <w:vAlign w:val="bottom"/>
            <w:hideMark/>
          </w:tcPr>
          <w:p w:rsidR="00521DA7" w:rsidRPr="001D258C" w:rsidRDefault="00521DA7" w:rsidP="007E1971"/>
        </w:tc>
        <w:tc>
          <w:tcPr>
            <w:tcW w:w="965" w:type="dxa"/>
            <w:gridSpan w:val="3"/>
            <w:tcBorders>
              <w:top w:val="nil"/>
              <w:left w:val="nil"/>
              <w:bottom w:val="nil"/>
              <w:right w:val="nil"/>
            </w:tcBorders>
            <w:shd w:val="clear" w:color="auto" w:fill="auto"/>
            <w:noWrap/>
            <w:vAlign w:val="bottom"/>
            <w:hideMark/>
          </w:tcPr>
          <w:p w:rsidR="00521DA7" w:rsidRPr="001D258C" w:rsidRDefault="00521DA7" w:rsidP="007E1971"/>
        </w:tc>
      </w:tr>
      <w:tr w:rsidR="00521DA7" w:rsidRPr="001D258C" w:rsidTr="00521DA7">
        <w:trPr>
          <w:trHeight w:val="1870"/>
        </w:trPr>
        <w:tc>
          <w:tcPr>
            <w:tcW w:w="228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21DA7" w:rsidRPr="00807AF2" w:rsidRDefault="00521DA7" w:rsidP="007E1971">
            <w:pPr>
              <w:jc w:val="center"/>
              <w:rPr>
                <w:sz w:val="16"/>
                <w:szCs w:val="16"/>
              </w:rPr>
            </w:pPr>
            <w:r w:rsidRPr="00807AF2">
              <w:rPr>
                <w:sz w:val="16"/>
                <w:szCs w:val="16"/>
              </w:rPr>
              <w:t>Дата</w:t>
            </w:r>
          </w:p>
        </w:tc>
        <w:tc>
          <w:tcPr>
            <w:tcW w:w="570" w:type="dxa"/>
            <w:tcBorders>
              <w:top w:val="single" w:sz="4" w:space="0" w:color="auto"/>
              <w:left w:val="nil"/>
              <w:bottom w:val="single" w:sz="4" w:space="0" w:color="auto"/>
              <w:right w:val="single" w:sz="4" w:space="0" w:color="auto"/>
            </w:tcBorders>
            <w:shd w:val="clear" w:color="auto" w:fill="auto"/>
            <w:vAlign w:val="bottom"/>
            <w:hideMark/>
          </w:tcPr>
          <w:p w:rsidR="00521DA7" w:rsidRPr="00807AF2" w:rsidRDefault="00521DA7" w:rsidP="007E1971">
            <w:pPr>
              <w:jc w:val="center"/>
              <w:rPr>
                <w:sz w:val="16"/>
                <w:szCs w:val="16"/>
              </w:rPr>
            </w:pPr>
            <w:r w:rsidRPr="00807AF2">
              <w:rPr>
                <w:sz w:val="16"/>
                <w:szCs w:val="16"/>
              </w:rPr>
              <w:t>№ акта  приема-передачи</w:t>
            </w:r>
          </w:p>
        </w:tc>
        <w:tc>
          <w:tcPr>
            <w:tcW w:w="709" w:type="dxa"/>
            <w:gridSpan w:val="2"/>
            <w:tcBorders>
              <w:top w:val="single" w:sz="4" w:space="0" w:color="auto"/>
              <w:left w:val="nil"/>
              <w:bottom w:val="single" w:sz="4" w:space="0" w:color="auto"/>
              <w:right w:val="single" w:sz="4" w:space="0" w:color="auto"/>
            </w:tcBorders>
            <w:shd w:val="clear" w:color="auto" w:fill="auto"/>
            <w:vAlign w:val="bottom"/>
            <w:hideMark/>
          </w:tcPr>
          <w:p w:rsidR="00521DA7" w:rsidRPr="00807AF2" w:rsidRDefault="00521DA7" w:rsidP="007E1971">
            <w:pPr>
              <w:jc w:val="center"/>
              <w:rPr>
                <w:sz w:val="16"/>
                <w:szCs w:val="16"/>
              </w:rPr>
            </w:pPr>
            <w:r w:rsidRPr="00807AF2">
              <w:rPr>
                <w:sz w:val="16"/>
                <w:szCs w:val="16"/>
              </w:rPr>
              <w:t xml:space="preserve">Гос. номер. </w:t>
            </w:r>
            <w:proofErr w:type="spellStart"/>
            <w:r w:rsidRPr="00807AF2">
              <w:rPr>
                <w:sz w:val="16"/>
                <w:szCs w:val="16"/>
              </w:rPr>
              <w:t>Автомобилия</w:t>
            </w:r>
            <w:proofErr w:type="spellEnd"/>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21DA7" w:rsidRPr="00807AF2" w:rsidRDefault="00521DA7" w:rsidP="007E1971">
            <w:pPr>
              <w:jc w:val="center"/>
              <w:rPr>
                <w:sz w:val="16"/>
                <w:szCs w:val="16"/>
              </w:rPr>
            </w:pPr>
            <w:r w:rsidRPr="00807AF2">
              <w:rPr>
                <w:sz w:val="16"/>
                <w:szCs w:val="16"/>
              </w:rPr>
              <w:t>Водитель (экипаж)</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21DA7" w:rsidRPr="00807AF2" w:rsidRDefault="00521DA7" w:rsidP="007E1971">
            <w:pPr>
              <w:jc w:val="center"/>
              <w:rPr>
                <w:sz w:val="16"/>
                <w:szCs w:val="16"/>
              </w:rPr>
            </w:pPr>
            <w:r w:rsidRPr="00807AF2">
              <w:rPr>
                <w:sz w:val="16"/>
                <w:szCs w:val="16"/>
              </w:rPr>
              <w:t>Вес груза</w:t>
            </w:r>
          </w:p>
        </w:tc>
        <w:tc>
          <w:tcPr>
            <w:tcW w:w="659" w:type="dxa"/>
            <w:tcBorders>
              <w:top w:val="single" w:sz="4" w:space="0" w:color="auto"/>
              <w:left w:val="nil"/>
              <w:bottom w:val="single" w:sz="4" w:space="0" w:color="auto"/>
              <w:right w:val="single" w:sz="4" w:space="0" w:color="auto"/>
            </w:tcBorders>
            <w:shd w:val="clear" w:color="auto" w:fill="auto"/>
            <w:vAlign w:val="bottom"/>
            <w:hideMark/>
          </w:tcPr>
          <w:p w:rsidR="00521DA7" w:rsidRPr="00807AF2" w:rsidRDefault="00521DA7" w:rsidP="007E1971">
            <w:pPr>
              <w:jc w:val="center"/>
              <w:rPr>
                <w:sz w:val="16"/>
                <w:szCs w:val="16"/>
              </w:rPr>
            </w:pPr>
            <w:r w:rsidRPr="00807AF2">
              <w:rPr>
                <w:sz w:val="16"/>
                <w:szCs w:val="16"/>
              </w:rPr>
              <w:t>Адрес выгрузки/погрузки</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521DA7" w:rsidRPr="00807AF2" w:rsidRDefault="00521DA7" w:rsidP="007E1971">
            <w:pPr>
              <w:jc w:val="center"/>
              <w:rPr>
                <w:sz w:val="16"/>
                <w:szCs w:val="16"/>
              </w:rPr>
            </w:pPr>
            <w:r w:rsidRPr="00807AF2">
              <w:rPr>
                <w:sz w:val="16"/>
                <w:szCs w:val="16"/>
              </w:rPr>
              <w:t>Район</w:t>
            </w:r>
          </w:p>
        </w:tc>
        <w:tc>
          <w:tcPr>
            <w:tcW w:w="829" w:type="dxa"/>
            <w:tcBorders>
              <w:top w:val="single" w:sz="4" w:space="0" w:color="auto"/>
              <w:left w:val="nil"/>
              <w:bottom w:val="single" w:sz="4" w:space="0" w:color="auto"/>
              <w:right w:val="single" w:sz="4" w:space="0" w:color="auto"/>
            </w:tcBorders>
            <w:shd w:val="clear" w:color="auto" w:fill="auto"/>
            <w:vAlign w:val="bottom"/>
            <w:hideMark/>
          </w:tcPr>
          <w:p w:rsidR="00521DA7" w:rsidRPr="00807AF2" w:rsidRDefault="00521DA7" w:rsidP="007E1971">
            <w:pPr>
              <w:jc w:val="center"/>
              <w:rPr>
                <w:sz w:val="16"/>
                <w:szCs w:val="16"/>
              </w:rPr>
            </w:pPr>
            <w:r w:rsidRPr="00807AF2">
              <w:rPr>
                <w:sz w:val="16"/>
                <w:szCs w:val="16"/>
              </w:rPr>
              <w:t>Номер контейнера</w:t>
            </w:r>
          </w:p>
        </w:tc>
        <w:tc>
          <w:tcPr>
            <w:tcW w:w="589" w:type="dxa"/>
            <w:tcBorders>
              <w:top w:val="single" w:sz="4" w:space="0" w:color="auto"/>
              <w:left w:val="nil"/>
              <w:bottom w:val="single" w:sz="4" w:space="0" w:color="auto"/>
              <w:right w:val="single" w:sz="4" w:space="0" w:color="auto"/>
            </w:tcBorders>
            <w:shd w:val="clear" w:color="auto" w:fill="auto"/>
            <w:vAlign w:val="bottom"/>
            <w:hideMark/>
          </w:tcPr>
          <w:p w:rsidR="00521DA7" w:rsidRPr="00807AF2" w:rsidRDefault="00521DA7" w:rsidP="007E1971">
            <w:pPr>
              <w:jc w:val="center"/>
              <w:rPr>
                <w:sz w:val="16"/>
                <w:szCs w:val="16"/>
              </w:rPr>
            </w:pPr>
            <w:proofErr w:type="spellStart"/>
            <w:r w:rsidRPr="00807AF2">
              <w:rPr>
                <w:sz w:val="16"/>
                <w:szCs w:val="16"/>
              </w:rPr>
              <w:t>Гп</w:t>
            </w:r>
            <w:proofErr w:type="spellEnd"/>
            <w:r w:rsidRPr="00807AF2">
              <w:rPr>
                <w:sz w:val="16"/>
                <w:szCs w:val="16"/>
              </w:rPr>
              <w:t>/фут.</w:t>
            </w:r>
          </w:p>
        </w:tc>
        <w:tc>
          <w:tcPr>
            <w:tcW w:w="697" w:type="dxa"/>
            <w:gridSpan w:val="2"/>
            <w:tcBorders>
              <w:top w:val="single" w:sz="4" w:space="0" w:color="auto"/>
              <w:left w:val="nil"/>
              <w:bottom w:val="single" w:sz="4" w:space="0" w:color="auto"/>
              <w:right w:val="single" w:sz="4" w:space="0" w:color="auto"/>
            </w:tcBorders>
            <w:shd w:val="clear" w:color="auto" w:fill="auto"/>
            <w:vAlign w:val="bottom"/>
            <w:hideMark/>
          </w:tcPr>
          <w:p w:rsidR="00521DA7" w:rsidRPr="00807AF2" w:rsidRDefault="00521DA7" w:rsidP="007E1971">
            <w:pPr>
              <w:jc w:val="center"/>
              <w:rPr>
                <w:sz w:val="16"/>
                <w:szCs w:val="16"/>
              </w:rPr>
            </w:pPr>
            <w:r w:rsidRPr="00807AF2">
              <w:rPr>
                <w:sz w:val="16"/>
                <w:szCs w:val="16"/>
              </w:rPr>
              <w:t>Цена за ед.</w:t>
            </w:r>
            <w:proofErr w:type="gramStart"/>
            <w:r w:rsidRPr="00807AF2">
              <w:rPr>
                <w:sz w:val="16"/>
                <w:szCs w:val="16"/>
              </w:rPr>
              <w:t xml:space="preserve"> ,</w:t>
            </w:r>
            <w:proofErr w:type="gramEnd"/>
            <w:r w:rsidRPr="00807AF2">
              <w:rPr>
                <w:sz w:val="16"/>
                <w:szCs w:val="16"/>
              </w:rPr>
              <w:t xml:space="preserve">            руб.</w:t>
            </w:r>
          </w:p>
        </w:tc>
        <w:tc>
          <w:tcPr>
            <w:tcW w:w="1004" w:type="dxa"/>
            <w:gridSpan w:val="2"/>
            <w:tcBorders>
              <w:top w:val="single" w:sz="4" w:space="0" w:color="auto"/>
              <w:left w:val="nil"/>
              <w:bottom w:val="single" w:sz="4" w:space="0" w:color="auto"/>
              <w:right w:val="single" w:sz="4" w:space="0" w:color="auto"/>
            </w:tcBorders>
            <w:shd w:val="clear" w:color="auto" w:fill="auto"/>
            <w:vAlign w:val="bottom"/>
            <w:hideMark/>
          </w:tcPr>
          <w:p w:rsidR="00521DA7" w:rsidRPr="00807AF2" w:rsidRDefault="00521DA7" w:rsidP="007E1971">
            <w:pPr>
              <w:jc w:val="center"/>
              <w:rPr>
                <w:sz w:val="16"/>
                <w:szCs w:val="16"/>
              </w:rPr>
            </w:pPr>
            <w:r w:rsidRPr="00807AF2">
              <w:rPr>
                <w:sz w:val="16"/>
                <w:szCs w:val="16"/>
              </w:rPr>
              <w:t xml:space="preserve">Цена за ед. с учетом </w:t>
            </w:r>
            <w:proofErr w:type="spellStart"/>
            <w:r w:rsidRPr="00807AF2">
              <w:rPr>
                <w:sz w:val="16"/>
                <w:szCs w:val="16"/>
              </w:rPr>
              <w:t>коэфф-та</w:t>
            </w:r>
            <w:proofErr w:type="spellEnd"/>
            <w:r w:rsidRPr="00807AF2">
              <w:rPr>
                <w:sz w:val="16"/>
                <w:szCs w:val="16"/>
              </w:rPr>
              <w:t xml:space="preserve"> </w:t>
            </w:r>
            <w:proofErr w:type="spellStart"/>
            <w:r w:rsidRPr="00807AF2">
              <w:rPr>
                <w:sz w:val="16"/>
                <w:szCs w:val="16"/>
              </w:rPr>
              <w:t>сезон-ти</w:t>
            </w:r>
            <w:proofErr w:type="spellEnd"/>
            <w:r w:rsidRPr="00807AF2">
              <w:rPr>
                <w:sz w:val="16"/>
                <w:szCs w:val="16"/>
              </w:rPr>
              <w:t xml:space="preserve"> </w:t>
            </w:r>
            <w:proofErr w:type="spellStart"/>
            <w:r w:rsidRPr="00807AF2">
              <w:rPr>
                <w:sz w:val="16"/>
                <w:szCs w:val="16"/>
              </w:rPr>
              <w:t>коэфф</w:t>
            </w:r>
            <w:proofErr w:type="spellEnd"/>
            <w:r w:rsidRPr="00807AF2">
              <w:rPr>
                <w:sz w:val="16"/>
                <w:szCs w:val="16"/>
              </w:rPr>
              <w:t>. 1.07</w:t>
            </w:r>
          </w:p>
        </w:tc>
        <w:tc>
          <w:tcPr>
            <w:tcW w:w="992" w:type="dxa"/>
            <w:gridSpan w:val="2"/>
            <w:tcBorders>
              <w:top w:val="single" w:sz="4" w:space="0" w:color="auto"/>
              <w:left w:val="nil"/>
              <w:bottom w:val="single" w:sz="4" w:space="0" w:color="auto"/>
              <w:right w:val="single" w:sz="4" w:space="0" w:color="auto"/>
            </w:tcBorders>
            <w:shd w:val="clear" w:color="auto" w:fill="auto"/>
            <w:vAlign w:val="bottom"/>
            <w:hideMark/>
          </w:tcPr>
          <w:p w:rsidR="00521DA7" w:rsidRPr="00807AF2" w:rsidRDefault="00521DA7" w:rsidP="009A579A">
            <w:pPr>
              <w:jc w:val="center"/>
              <w:rPr>
                <w:sz w:val="16"/>
                <w:szCs w:val="16"/>
              </w:rPr>
            </w:pPr>
            <w:r w:rsidRPr="00807AF2">
              <w:rPr>
                <w:sz w:val="16"/>
                <w:szCs w:val="16"/>
              </w:rPr>
              <w:t>Цена за перевозку конт. нетто свыше 18 т. коэфф-т 1.2</w:t>
            </w:r>
          </w:p>
        </w:tc>
        <w:tc>
          <w:tcPr>
            <w:tcW w:w="992" w:type="dxa"/>
            <w:tcBorders>
              <w:top w:val="single" w:sz="4" w:space="0" w:color="auto"/>
              <w:left w:val="nil"/>
              <w:bottom w:val="single" w:sz="4" w:space="0" w:color="auto"/>
              <w:right w:val="single" w:sz="4" w:space="0" w:color="auto"/>
            </w:tcBorders>
          </w:tcPr>
          <w:p w:rsidR="00521DA7" w:rsidRPr="00807AF2" w:rsidRDefault="00521DA7" w:rsidP="007E1971">
            <w:pPr>
              <w:jc w:val="center"/>
              <w:rPr>
                <w:sz w:val="16"/>
                <w:szCs w:val="16"/>
              </w:rPr>
            </w:pPr>
          </w:p>
          <w:p w:rsidR="00521DA7" w:rsidRPr="00807AF2" w:rsidRDefault="00521DA7" w:rsidP="007E1971">
            <w:pPr>
              <w:jc w:val="center"/>
              <w:rPr>
                <w:sz w:val="16"/>
                <w:szCs w:val="16"/>
              </w:rPr>
            </w:pPr>
          </w:p>
          <w:p w:rsidR="00521DA7" w:rsidRDefault="00521DA7" w:rsidP="00807AF2">
            <w:pPr>
              <w:jc w:val="center"/>
              <w:rPr>
                <w:sz w:val="16"/>
                <w:szCs w:val="16"/>
              </w:rPr>
            </w:pPr>
          </w:p>
          <w:p w:rsidR="00521DA7" w:rsidRPr="00807AF2" w:rsidRDefault="00521DA7" w:rsidP="00807AF2">
            <w:pPr>
              <w:jc w:val="center"/>
              <w:rPr>
                <w:sz w:val="16"/>
                <w:szCs w:val="16"/>
              </w:rPr>
            </w:pPr>
            <w:r w:rsidRPr="00807AF2">
              <w:rPr>
                <w:sz w:val="16"/>
                <w:szCs w:val="16"/>
              </w:rPr>
              <w:t>Цена за перевозку конт. брутто свыше 24 т. коэфф-т 1.5</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21DA7" w:rsidRPr="00807AF2" w:rsidRDefault="00521DA7" w:rsidP="00472D50">
            <w:pPr>
              <w:jc w:val="center"/>
              <w:rPr>
                <w:sz w:val="16"/>
                <w:szCs w:val="16"/>
              </w:rPr>
            </w:pPr>
            <w:r w:rsidRPr="00807AF2">
              <w:rPr>
                <w:sz w:val="16"/>
                <w:szCs w:val="16"/>
              </w:rPr>
              <w:t>Цена за перевозку опасного груза с коэфф-т 1.2</w:t>
            </w:r>
          </w:p>
        </w:tc>
        <w:tc>
          <w:tcPr>
            <w:tcW w:w="882" w:type="dxa"/>
            <w:gridSpan w:val="3"/>
            <w:tcBorders>
              <w:top w:val="single" w:sz="4" w:space="0" w:color="auto"/>
              <w:left w:val="nil"/>
              <w:bottom w:val="single" w:sz="4" w:space="0" w:color="auto"/>
              <w:right w:val="single" w:sz="4" w:space="0" w:color="auto"/>
            </w:tcBorders>
          </w:tcPr>
          <w:p w:rsidR="00001B02" w:rsidRDefault="00001B02" w:rsidP="007E1971">
            <w:pPr>
              <w:jc w:val="center"/>
              <w:rPr>
                <w:sz w:val="16"/>
                <w:szCs w:val="16"/>
              </w:rPr>
            </w:pPr>
          </w:p>
          <w:p w:rsidR="00521DA7" w:rsidRPr="00807AF2" w:rsidRDefault="00521DA7" w:rsidP="007E1971">
            <w:pPr>
              <w:jc w:val="center"/>
              <w:rPr>
                <w:sz w:val="16"/>
                <w:szCs w:val="16"/>
              </w:rPr>
            </w:pPr>
            <w:r w:rsidRPr="00807AF2">
              <w:rPr>
                <w:sz w:val="16"/>
                <w:szCs w:val="16"/>
              </w:rPr>
              <w:t>Цена за перевозку конт. нетто свыше 18 т.</w:t>
            </w:r>
            <w:r>
              <w:rPr>
                <w:sz w:val="16"/>
                <w:szCs w:val="16"/>
              </w:rPr>
              <w:t xml:space="preserve"> + опасный</w:t>
            </w:r>
            <w:r w:rsidRPr="00807AF2">
              <w:rPr>
                <w:sz w:val="16"/>
                <w:szCs w:val="16"/>
              </w:rPr>
              <w:t xml:space="preserve"> коэфф-т 1.2</w:t>
            </w:r>
            <w:r>
              <w:rPr>
                <w:sz w:val="16"/>
                <w:szCs w:val="16"/>
              </w:rPr>
              <w:t>5</w:t>
            </w:r>
          </w:p>
        </w:tc>
        <w:tc>
          <w:tcPr>
            <w:tcW w:w="882" w:type="dxa"/>
            <w:gridSpan w:val="2"/>
            <w:tcBorders>
              <w:top w:val="single" w:sz="4" w:space="0" w:color="auto"/>
              <w:left w:val="single" w:sz="4" w:space="0" w:color="auto"/>
              <w:bottom w:val="single" w:sz="4" w:space="0" w:color="auto"/>
              <w:right w:val="single" w:sz="4" w:space="0" w:color="auto"/>
            </w:tcBorders>
          </w:tcPr>
          <w:p w:rsidR="00001B02" w:rsidRDefault="00001B02" w:rsidP="00521DA7">
            <w:pPr>
              <w:jc w:val="center"/>
              <w:rPr>
                <w:sz w:val="16"/>
                <w:szCs w:val="16"/>
              </w:rPr>
            </w:pPr>
          </w:p>
          <w:p w:rsidR="00521DA7" w:rsidRPr="00807AF2" w:rsidRDefault="00521DA7" w:rsidP="00521DA7">
            <w:pPr>
              <w:jc w:val="center"/>
              <w:rPr>
                <w:sz w:val="16"/>
                <w:szCs w:val="16"/>
              </w:rPr>
            </w:pPr>
            <w:r w:rsidRPr="00807AF2">
              <w:rPr>
                <w:sz w:val="16"/>
                <w:szCs w:val="16"/>
              </w:rPr>
              <w:t xml:space="preserve">Цена за перевозку конт. </w:t>
            </w:r>
            <w:r>
              <w:rPr>
                <w:sz w:val="16"/>
                <w:szCs w:val="16"/>
              </w:rPr>
              <w:t>брутто</w:t>
            </w:r>
            <w:r w:rsidRPr="00807AF2">
              <w:rPr>
                <w:sz w:val="16"/>
                <w:szCs w:val="16"/>
              </w:rPr>
              <w:t xml:space="preserve"> свыше </w:t>
            </w:r>
            <w:r>
              <w:rPr>
                <w:sz w:val="16"/>
                <w:szCs w:val="16"/>
              </w:rPr>
              <w:t>24</w:t>
            </w:r>
            <w:r w:rsidRPr="00807AF2">
              <w:rPr>
                <w:sz w:val="16"/>
                <w:szCs w:val="16"/>
              </w:rPr>
              <w:t xml:space="preserve"> т.</w:t>
            </w:r>
            <w:r>
              <w:rPr>
                <w:sz w:val="16"/>
                <w:szCs w:val="16"/>
              </w:rPr>
              <w:t xml:space="preserve"> + опасный</w:t>
            </w:r>
            <w:r w:rsidRPr="00807AF2">
              <w:rPr>
                <w:sz w:val="16"/>
                <w:szCs w:val="16"/>
              </w:rPr>
              <w:t xml:space="preserve"> коэфф-т 1.</w:t>
            </w:r>
            <w:r>
              <w:rPr>
                <w:sz w:val="16"/>
                <w:szCs w:val="16"/>
              </w:rPr>
              <w:t>55</w:t>
            </w:r>
          </w:p>
        </w:tc>
        <w:tc>
          <w:tcPr>
            <w:tcW w:w="88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21DA7" w:rsidRPr="00807AF2" w:rsidRDefault="00521DA7" w:rsidP="007E1971">
            <w:pPr>
              <w:jc w:val="center"/>
              <w:rPr>
                <w:sz w:val="16"/>
                <w:szCs w:val="16"/>
              </w:rPr>
            </w:pPr>
            <w:r w:rsidRPr="00807AF2">
              <w:rPr>
                <w:sz w:val="16"/>
                <w:szCs w:val="16"/>
              </w:rPr>
              <w:t>Время простоя, а/м. в мин.</w:t>
            </w:r>
          </w:p>
        </w:tc>
        <w:tc>
          <w:tcPr>
            <w:tcW w:w="708" w:type="dxa"/>
            <w:gridSpan w:val="2"/>
            <w:tcBorders>
              <w:top w:val="single" w:sz="4" w:space="0" w:color="auto"/>
              <w:left w:val="nil"/>
              <w:bottom w:val="single" w:sz="4" w:space="0" w:color="auto"/>
              <w:right w:val="single" w:sz="4" w:space="0" w:color="auto"/>
            </w:tcBorders>
            <w:shd w:val="clear" w:color="auto" w:fill="auto"/>
            <w:vAlign w:val="bottom"/>
            <w:hideMark/>
          </w:tcPr>
          <w:p w:rsidR="00521DA7" w:rsidRPr="00807AF2" w:rsidRDefault="00521DA7" w:rsidP="007E1971">
            <w:pPr>
              <w:jc w:val="center"/>
              <w:rPr>
                <w:sz w:val="16"/>
                <w:szCs w:val="16"/>
              </w:rPr>
            </w:pPr>
            <w:r w:rsidRPr="00807AF2">
              <w:rPr>
                <w:sz w:val="16"/>
                <w:szCs w:val="16"/>
              </w:rPr>
              <w:t xml:space="preserve">Сумма НДС, </w:t>
            </w:r>
            <w:proofErr w:type="spellStart"/>
            <w:r w:rsidRPr="00807AF2">
              <w:rPr>
                <w:sz w:val="16"/>
                <w:szCs w:val="16"/>
              </w:rPr>
              <w:t>руб</w:t>
            </w:r>
            <w:proofErr w:type="spellEnd"/>
          </w:p>
        </w:tc>
        <w:tc>
          <w:tcPr>
            <w:tcW w:w="965" w:type="dxa"/>
            <w:gridSpan w:val="3"/>
            <w:tcBorders>
              <w:top w:val="single" w:sz="4" w:space="0" w:color="auto"/>
              <w:left w:val="nil"/>
              <w:bottom w:val="single" w:sz="4" w:space="0" w:color="auto"/>
              <w:right w:val="single" w:sz="4" w:space="0" w:color="auto"/>
            </w:tcBorders>
            <w:shd w:val="clear" w:color="auto" w:fill="auto"/>
            <w:vAlign w:val="bottom"/>
            <w:hideMark/>
          </w:tcPr>
          <w:p w:rsidR="00521DA7" w:rsidRPr="00807AF2" w:rsidRDefault="00521DA7" w:rsidP="007E1971">
            <w:pPr>
              <w:jc w:val="center"/>
              <w:rPr>
                <w:sz w:val="16"/>
                <w:szCs w:val="16"/>
              </w:rPr>
            </w:pPr>
            <w:r w:rsidRPr="00807AF2">
              <w:rPr>
                <w:sz w:val="16"/>
                <w:szCs w:val="16"/>
              </w:rPr>
              <w:t>Итого с учетом НДС к оплате, руб.</w:t>
            </w:r>
          </w:p>
        </w:tc>
      </w:tr>
      <w:tr w:rsidR="00C80423" w:rsidRPr="001D258C" w:rsidTr="00E82328">
        <w:trPr>
          <w:trHeight w:val="255"/>
        </w:trPr>
        <w:tc>
          <w:tcPr>
            <w:tcW w:w="16241" w:type="dxa"/>
            <w:gridSpan w:val="32"/>
            <w:tcBorders>
              <w:top w:val="single" w:sz="4" w:space="0" w:color="auto"/>
              <w:left w:val="single" w:sz="4" w:space="0" w:color="auto"/>
              <w:bottom w:val="single" w:sz="4" w:space="0" w:color="auto"/>
              <w:right w:val="single" w:sz="4" w:space="0" w:color="000000"/>
            </w:tcBorders>
            <w:shd w:val="clear" w:color="000000" w:fill="8DB4E3"/>
          </w:tcPr>
          <w:p w:rsidR="00C80423" w:rsidRPr="00807AF2" w:rsidRDefault="00C80423" w:rsidP="00E40C9F">
            <w:pPr>
              <w:jc w:val="center"/>
              <w:rPr>
                <w:b/>
                <w:bCs/>
                <w:sz w:val="16"/>
                <w:szCs w:val="16"/>
              </w:rPr>
            </w:pPr>
            <w:r w:rsidRPr="00807AF2">
              <w:rPr>
                <w:b/>
                <w:bCs/>
                <w:sz w:val="16"/>
                <w:szCs w:val="16"/>
              </w:rPr>
              <w:t>Аренда автомобиля для перевозки 20 фут</w:t>
            </w:r>
            <w:proofErr w:type="gramStart"/>
            <w:r w:rsidRPr="00807AF2">
              <w:rPr>
                <w:b/>
                <w:bCs/>
                <w:sz w:val="16"/>
                <w:szCs w:val="16"/>
              </w:rPr>
              <w:t>.</w:t>
            </w:r>
            <w:proofErr w:type="gramEnd"/>
            <w:r w:rsidRPr="00807AF2">
              <w:rPr>
                <w:b/>
                <w:bCs/>
                <w:sz w:val="16"/>
                <w:szCs w:val="16"/>
              </w:rPr>
              <w:t xml:space="preserve"> </w:t>
            </w:r>
            <w:proofErr w:type="gramStart"/>
            <w:r w:rsidRPr="00807AF2">
              <w:rPr>
                <w:b/>
                <w:bCs/>
                <w:sz w:val="16"/>
                <w:szCs w:val="16"/>
              </w:rPr>
              <w:t>к</w:t>
            </w:r>
            <w:proofErr w:type="gramEnd"/>
            <w:r w:rsidRPr="00807AF2">
              <w:rPr>
                <w:b/>
                <w:bCs/>
                <w:sz w:val="16"/>
                <w:szCs w:val="16"/>
              </w:rPr>
              <w:t>онтейнер</w:t>
            </w:r>
            <w:r>
              <w:rPr>
                <w:b/>
                <w:bCs/>
                <w:sz w:val="16"/>
                <w:szCs w:val="16"/>
              </w:rPr>
              <w:t>ов</w:t>
            </w:r>
          </w:p>
        </w:tc>
      </w:tr>
      <w:tr w:rsidR="00521DA7" w:rsidRPr="001D258C" w:rsidTr="00521DA7">
        <w:trPr>
          <w:trHeight w:val="255"/>
        </w:trPr>
        <w:tc>
          <w:tcPr>
            <w:tcW w:w="2280" w:type="dxa"/>
            <w:gridSpan w:val="3"/>
            <w:tcBorders>
              <w:top w:val="nil"/>
              <w:left w:val="single" w:sz="4" w:space="0" w:color="auto"/>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1004" w:type="dxa"/>
            <w:gridSpan w:val="2"/>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992" w:type="dxa"/>
            <w:tcBorders>
              <w:top w:val="nil"/>
              <w:left w:val="nil"/>
              <w:bottom w:val="single" w:sz="4" w:space="0" w:color="auto"/>
              <w:right w:val="single" w:sz="4" w:space="0" w:color="auto"/>
            </w:tcBorders>
          </w:tcPr>
          <w:p w:rsidR="00521DA7" w:rsidRPr="00807AF2" w:rsidRDefault="00521DA7" w:rsidP="007E1971">
            <w:pPr>
              <w:rPr>
                <w:sz w:val="16"/>
                <w:szCs w:val="16"/>
              </w:rPr>
            </w:pP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882" w:type="dxa"/>
            <w:gridSpan w:val="3"/>
            <w:tcBorders>
              <w:top w:val="nil"/>
              <w:left w:val="nil"/>
              <w:bottom w:val="single" w:sz="4" w:space="0" w:color="auto"/>
              <w:right w:val="single" w:sz="4" w:space="0" w:color="auto"/>
            </w:tcBorders>
          </w:tcPr>
          <w:p w:rsidR="00521DA7" w:rsidRPr="00807AF2" w:rsidRDefault="00521DA7" w:rsidP="007E1971">
            <w:pPr>
              <w:rPr>
                <w:sz w:val="16"/>
                <w:szCs w:val="16"/>
              </w:rPr>
            </w:pPr>
          </w:p>
        </w:tc>
        <w:tc>
          <w:tcPr>
            <w:tcW w:w="882" w:type="dxa"/>
            <w:gridSpan w:val="2"/>
            <w:tcBorders>
              <w:top w:val="nil"/>
              <w:left w:val="single" w:sz="4" w:space="0" w:color="auto"/>
              <w:bottom w:val="single" w:sz="4" w:space="0" w:color="auto"/>
              <w:right w:val="single" w:sz="4" w:space="0" w:color="auto"/>
            </w:tcBorders>
          </w:tcPr>
          <w:p w:rsidR="00521DA7" w:rsidRPr="00807AF2" w:rsidRDefault="00521DA7" w:rsidP="007E1971">
            <w:pPr>
              <w:rPr>
                <w:sz w:val="16"/>
                <w:szCs w:val="16"/>
              </w:rPr>
            </w:pPr>
          </w:p>
        </w:tc>
        <w:tc>
          <w:tcPr>
            <w:tcW w:w="882" w:type="dxa"/>
            <w:tcBorders>
              <w:top w:val="nil"/>
              <w:left w:val="single" w:sz="4" w:space="0" w:color="auto"/>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965" w:type="dxa"/>
            <w:gridSpan w:val="3"/>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r>
      <w:tr w:rsidR="00521DA7" w:rsidRPr="001D258C" w:rsidTr="00521DA7">
        <w:trPr>
          <w:trHeight w:val="255"/>
        </w:trPr>
        <w:tc>
          <w:tcPr>
            <w:tcW w:w="2280" w:type="dxa"/>
            <w:gridSpan w:val="3"/>
            <w:tcBorders>
              <w:top w:val="nil"/>
              <w:left w:val="single" w:sz="4" w:space="0" w:color="auto"/>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1004" w:type="dxa"/>
            <w:gridSpan w:val="2"/>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992" w:type="dxa"/>
            <w:tcBorders>
              <w:top w:val="single" w:sz="4" w:space="0" w:color="auto"/>
              <w:left w:val="nil"/>
              <w:bottom w:val="single" w:sz="4" w:space="0" w:color="auto"/>
              <w:right w:val="single" w:sz="4" w:space="0" w:color="auto"/>
            </w:tcBorders>
          </w:tcPr>
          <w:p w:rsidR="00521DA7" w:rsidRPr="00807AF2" w:rsidRDefault="00521DA7" w:rsidP="007E1971">
            <w:pPr>
              <w:rPr>
                <w:sz w:val="16"/>
                <w:szCs w:val="16"/>
              </w:rPr>
            </w:pP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882" w:type="dxa"/>
            <w:gridSpan w:val="3"/>
            <w:tcBorders>
              <w:top w:val="single" w:sz="4" w:space="0" w:color="auto"/>
              <w:left w:val="nil"/>
              <w:bottom w:val="single" w:sz="4" w:space="0" w:color="auto"/>
              <w:right w:val="single" w:sz="4" w:space="0" w:color="auto"/>
            </w:tcBorders>
          </w:tcPr>
          <w:p w:rsidR="00521DA7" w:rsidRPr="00807AF2" w:rsidRDefault="00521DA7" w:rsidP="007E1971">
            <w:pPr>
              <w:rPr>
                <w:sz w:val="16"/>
                <w:szCs w:val="16"/>
              </w:rPr>
            </w:pPr>
          </w:p>
        </w:tc>
        <w:tc>
          <w:tcPr>
            <w:tcW w:w="882" w:type="dxa"/>
            <w:gridSpan w:val="2"/>
            <w:tcBorders>
              <w:top w:val="nil"/>
              <w:left w:val="single" w:sz="4" w:space="0" w:color="auto"/>
              <w:bottom w:val="single" w:sz="4" w:space="0" w:color="auto"/>
              <w:right w:val="single" w:sz="4" w:space="0" w:color="auto"/>
            </w:tcBorders>
          </w:tcPr>
          <w:p w:rsidR="00521DA7" w:rsidRPr="00807AF2" w:rsidRDefault="00521DA7" w:rsidP="007E1971">
            <w:pPr>
              <w:rPr>
                <w:sz w:val="16"/>
                <w:szCs w:val="16"/>
              </w:rPr>
            </w:pPr>
          </w:p>
        </w:tc>
        <w:tc>
          <w:tcPr>
            <w:tcW w:w="882" w:type="dxa"/>
            <w:tcBorders>
              <w:top w:val="nil"/>
              <w:left w:val="single" w:sz="4" w:space="0" w:color="auto"/>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965" w:type="dxa"/>
            <w:gridSpan w:val="3"/>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r>
      <w:tr w:rsidR="00521DA7" w:rsidRPr="001D258C" w:rsidTr="00521DA7">
        <w:trPr>
          <w:trHeight w:val="255"/>
        </w:trPr>
        <w:tc>
          <w:tcPr>
            <w:tcW w:w="2280" w:type="dxa"/>
            <w:gridSpan w:val="3"/>
            <w:tcBorders>
              <w:top w:val="nil"/>
              <w:left w:val="single" w:sz="4" w:space="0" w:color="auto"/>
              <w:bottom w:val="single" w:sz="4" w:space="0" w:color="auto"/>
              <w:right w:val="single" w:sz="4" w:space="0" w:color="auto"/>
            </w:tcBorders>
            <w:shd w:val="clear" w:color="000000" w:fill="D8D8D8"/>
            <w:noWrap/>
            <w:vAlign w:val="bottom"/>
            <w:hideMark/>
          </w:tcPr>
          <w:p w:rsidR="00521DA7" w:rsidRPr="00807AF2" w:rsidRDefault="00521DA7" w:rsidP="007E1971">
            <w:pPr>
              <w:rPr>
                <w:b/>
                <w:bCs/>
                <w:sz w:val="16"/>
                <w:szCs w:val="16"/>
              </w:rPr>
            </w:pPr>
            <w:r w:rsidRPr="00807AF2">
              <w:rPr>
                <w:b/>
                <w:bCs/>
                <w:sz w:val="16"/>
                <w:szCs w:val="16"/>
              </w:rPr>
              <w:t xml:space="preserve">Итого по районам города: </w:t>
            </w:r>
          </w:p>
        </w:tc>
        <w:tc>
          <w:tcPr>
            <w:tcW w:w="570"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c>
          <w:tcPr>
            <w:tcW w:w="1004" w:type="dxa"/>
            <w:gridSpan w:val="2"/>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c>
          <w:tcPr>
            <w:tcW w:w="992" w:type="dxa"/>
            <w:tcBorders>
              <w:top w:val="single" w:sz="4" w:space="0" w:color="auto"/>
              <w:left w:val="nil"/>
              <w:bottom w:val="single" w:sz="4" w:space="0" w:color="auto"/>
              <w:right w:val="single" w:sz="4" w:space="0" w:color="auto"/>
            </w:tcBorders>
            <w:shd w:val="clear" w:color="000000" w:fill="D8D8D8"/>
          </w:tcPr>
          <w:p w:rsidR="00521DA7" w:rsidRPr="00807AF2" w:rsidRDefault="00521DA7" w:rsidP="007E1971">
            <w:pPr>
              <w:jc w:val="right"/>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c>
          <w:tcPr>
            <w:tcW w:w="882" w:type="dxa"/>
            <w:gridSpan w:val="3"/>
            <w:tcBorders>
              <w:top w:val="single" w:sz="4" w:space="0" w:color="auto"/>
              <w:left w:val="nil"/>
              <w:bottom w:val="single" w:sz="4" w:space="0" w:color="auto"/>
              <w:right w:val="single" w:sz="4" w:space="0" w:color="auto"/>
            </w:tcBorders>
            <w:shd w:val="clear" w:color="000000" w:fill="D8D8D8"/>
          </w:tcPr>
          <w:p w:rsidR="00521DA7" w:rsidRPr="00807AF2" w:rsidRDefault="00521DA7" w:rsidP="007E1971">
            <w:pPr>
              <w:jc w:val="right"/>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D8D8D8"/>
          </w:tcPr>
          <w:p w:rsidR="00521DA7" w:rsidRPr="00807AF2" w:rsidRDefault="00521DA7" w:rsidP="007E1971">
            <w:pPr>
              <w:jc w:val="right"/>
              <w:rPr>
                <w:b/>
                <w:bCs/>
                <w:sz w:val="16"/>
                <w:szCs w:val="16"/>
              </w:rPr>
            </w:pPr>
          </w:p>
        </w:tc>
        <w:tc>
          <w:tcPr>
            <w:tcW w:w="882" w:type="dxa"/>
            <w:tcBorders>
              <w:top w:val="nil"/>
              <w:left w:val="single" w:sz="4" w:space="0" w:color="auto"/>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c>
          <w:tcPr>
            <w:tcW w:w="708" w:type="dxa"/>
            <w:gridSpan w:val="2"/>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c>
          <w:tcPr>
            <w:tcW w:w="965" w:type="dxa"/>
            <w:gridSpan w:val="3"/>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r>
      <w:tr w:rsidR="00521DA7" w:rsidRPr="001D258C" w:rsidTr="00521DA7">
        <w:trPr>
          <w:trHeight w:val="255"/>
        </w:trPr>
        <w:tc>
          <w:tcPr>
            <w:tcW w:w="228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570"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1004" w:type="dxa"/>
            <w:gridSpan w:val="2"/>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992" w:type="dxa"/>
            <w:tcBorders>
              <w:top w:val="single" w:sz="4" w:space="0" w:color="auto"/>
              <w:left w:val="nil"/>
              <w:bottom w:val="single" w:sz="4" w:space="0" w:color="auto"/>
              <w:right w:val="single" w:sz="4" w:space="0" w:color="auto"/>
            </w:tcBorders>
            <w:shd w:val="clear" w:color="000000" w:fill="FFFFFF"/>
          </w:tcPr>
          <w:p w:rsidR="00521DA7" w:rsidRPr="00807AF2" w:rsidRDefault="00521DA7" w:rsidP="007E1971">
            <w:pPr>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882" w:type="dxa"/>
            <w:gridSpan w:val="3"/>
            <w:tcBorders>
              <w:top w:val="single" w:sz="4" w:space="0" w:color="auto"/>
              <w:left w:val="nil"/>
              <w:bottom w:val="single" w:sz="4" w:space="0" w:color="auto"/>
              <w:right w:val="single" w:sz="4" w:space="0" w:color="auto"/>
            </w:tcBorders>
            <w:shd w:val="clear" w:color="000000" w:fill="FFFFFF"/>
          </w:tcPr>
          <w:p w:rsidR="00521DA7" w:rsidRPr="00807AF2" w:rsidRDefault="00521DA7" w:rsidP="007E1971">
            <w:pPr>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FFFFFF"/>
          </w:tcPr>
          <w:p w:rsidR="00521DA7" w:rsidRPr="00807AF2" w:rsidRDefault="00521DA7" w:rsidP="007E1971">
            <w:pPr>
              <w:rPr>
                <w:b/>
                <w:bCs/>
                <w:sz w:val="16"/>
                <w:szCs w:val="16"/>
              </w:rPr>
            </w:pPr>
          </w:p>
        </w:tc>
        <w:tc>
          <w:tcPr>
            <w:tcW w:w="882" w:type="dxa"/>
            <w:tcBorders>
              <w:top w:val="nil"/>
              <w:left w:val="single" w:sz="4" w:space="0" w:color="auto"/>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965" w:type="dxa"/>
            <w:gridSpan w:val="3"/>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r>
      <w:tr w:rsidR="00521DA7" w:rsidRPr="001D258C" w:rsidTr="00521DA7">
        <w:trPr>
          <w:trHeight w:val="255"/>
        </w:trPr>
        <w:tc>
          <w:tcPr>
            <w:tcW w:w="2280" w:type="dxa"/>
            <w:gridSpan w:val="3"/>
            <w:tcBorders>
              <w:top w:val="nil"/>
              <w:left w:val="single" w:sz="4" w:space="0" w:color="auto"/>
              <w:bottom w:val="single" w:sz="4" w:space="0" w:color="auto"/>
              <w:right w:val="single" w:sz="4" w:space="0" w:color="auto"/>
            </w:tcBorders>
            <w:shd w:val="clear" w:color="000000" w:fill="D8D8D8"/>
            <w:noWrap/>
            <w:vAlign w:val="bottom"/>
            <w:hideMark/>
          </w:tcPr>
          <w:p w:rsidR="00521DA7" w:rsidRPr="00807AF2" w:rsidRDefault="00521DA7" w:rsidP="007E1971">
            <w:pPr>
              <w:rPr>
                <w:b/>
                <w:bCs/>
                <w:sz w:val="16"/>
                <w:szCs w:val="16"/>
              </w:rPr>
            </w:pPr>
            <w:r w:rsidRPr="00807AF2">
              <w:rPr>
                <w:b/>
                <w:bCs/>
                <w:sz w:val="16"/>
                <w:szCs w:val="16"/>
              </w:rPr>
              <w:t xml:space="preserve">Итого по пригородным перевозкам: </w:t>
            </w:r>
          </w:p>
        </w:tc>
        <w:tc>
          <w:tcPr>
            <w:tcW w:w="570"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c>
          <w:tcPr>
            <w:tcW w:w="1004" w:type="dxa"/>
            <w:gridSpan w:val="2"/>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c>
          <w:tcPr>
            <w:tcW w:w="992" w:type="dxa"/>
            <w:tcBorders>
              <w:top w:val="single" w:sz="4" w:space="0" w:color="auto"/>
              <w:left w:val="nil"/>
              <w:bottom w:val="single" w:sz="4" w:space="0" w:color="auto"/>
              <w:right w:val="single" w:sz="4" w:space="0" w:color="auto"/>
            </w:tcBorders>
            <w:shd w:val="clear" w:color="000000" w:fill="D8D8D8"/>
          </w:tcPr>
          <w:p w:rsidR="00521DA7" w:rsidRPr="00807AF2" w:rsidRDefault="00521DA7" w:rsidP="007E1971">
            <w:pPr>
              <w:jc w:val="right"/>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c>
          <w:tcPr>
            <w:tcW w:w="882" w:type="dxa"/>
            <w:gridSpan w:val="3"/>
            <w:tcBorders>
              <w:top w:val="single" w:sz="4" w:space="0" w:color="auto"/>
              <w:left w:val="nil"/>
              <w:bottom w:val="single" w:sz="4" w:space="0" w:color="auto"/>
              <w:right w:val="single" w:sz="4" w:space="0" w:color="auto"/>
            </w:tcBorders>
            <w:shd w:val="clear" w:color="000000" w:fill="D8D8D8"/>
          </w:tcPr>
          <w:p w:rsidR="00521DA7" w:rsidRPr="00807AF2" w:rsidRDefault="00521DA7" w:rsidP="007E1971">
            <w:pPr>
              <w:jc w:val="right"/>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D8D8D8"/>
          </w:tcPr>
          <w:p w:rsidR="00521DA7" w:rsidRPr="00807AF2" w:rsidRDefault="00521DA7" w:rsidP="007E1971">
            <w:pPr>
              <w:jc w:val="right"/>
              <w:rPr>
                <w:b/>
                <w:bCs/>
                <w:sz w:val="16"/>
                <w:szCs w:val="16"/>
              </w:rPr>
            </w:pPr>
          </w:p>
        </w:tc>
        <w:tc>
          <w:tcPr>
            <w:tcW w:w="882" w:type="dxa"/>
            <w:tcBorders>
              <w:top w:val="nil"/>
              <w:left w:val="single" w:sz="4" w:space="0" w:color="auto"/>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c>
          <w:tcPr>
            <w:tcW w:w="708" w:type="dxa"/>
            <w:gridSpan w:val="2"/>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c>
          <w:tcPr>
            <w:tcW w:w="965" w:type="dxa"/>
            <w:gridSpan w:val="3"/>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r>
      <w:tr w:rsidR="00521DA7" w:rsidRPr="001D258C" w:rsidTr="00521DA7">
        <w:trPr>
          <w:trHeight w:val="255"/>
        </w:trPr>
        <w:tc>
          <w:tcPr>
            <w:tcW w:w="228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570"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1004" w:type="dxa"/>
            <w:gridSpan w:val="2"/>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992" w:type="dxa"/>
            <w:tcBorders>
              <w:top w:val="single" w:sz="4" w:space="0" w:color="auto"/>
              <w:left w:val="nil"/>
              <w:bottom w:val="single" w:sz="4" w:space="0" w:color="auto"/>
              <w:right w:val="single" w:sz="4" w:space="0" w:color="auto"/>
            </w:tcBorders>
            <w:shd w:val="clear" w:color="000000" w:fill="FFFFFF"/>
          </w:tcPr>
          <w:p w:rsidR="00521DA7" w:rsidRPr="00807AF2" w:rsidRDefault="00521DA7" w:rsidP="007E1971">
            <w:pPr>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882" w:type="dxa"/>
            <w:gridSpan w:val="3"/>
            <w:tcBorders>
              <w:top w:val="single" w:sz="4" w:space="0" w:color="auto"/>
              <w:left w:val="nil"/>
              <w:bottom w:val="single" w:sz="4" w:space="0" w:color="auto"/>
              <w:right w:val="single" w:sz="4" w:space="0" w:color="auto"/>
            </w:tcBorders>
            <w:shd w:val="clear" w:color="000000" w:fill="FFFFFF"/>
          </w:tcPr>
          <w:p w:rsidR="00521DA7" w:rsidRPr="00807AF2" w:rsidRDefault="00521DA7" w:rsidP="007E1971">
            <w:pPr>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FFFFFF"/>
          </w:tcPr>
          <w:p w:rsidR="00521DA7" w:rsidRPr="00807AF2" w:rsidRDefault="00521DA7" w:rsidP="007E1971">
            <w:pPr>
              <w:rPr>
                <w:b/>
                <w:bCs/>
                <w:sz w:val="16"/>
                <w:szCs w:val="16"/>
              </w:rPr>
            </w:pPr>
          </w:p>
        </w:tc>
        <w:tc>
          <w:tcPr>
            <w:tcW w:w="882" w:type="dxa"/>
            <w:tcBorders>
              <w:top w:val="nil"/>
              <w:left w:val="single" w:sz="4" w:space="0" w:color="auto"/>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965" w:type="dxa"/>
            <w:gridSpan w:val="3"/>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r>
      <w:tr w:rsidR="00521DA7" w:rsidRPr="001D258C" w:rsidTr="00521DA7">
        <w:trPr>
          <w:trHeight w:val="255"/>
        </w:trPr>
        <w:tc>
          <w:tcPr>
            <w:tcW w:w="2280" w:type="dxa"/>
            <w:gridSpan w:val="3"/>
            <w:tcBorders>
              <w:top w:val="nil"/>
              <w:left w:val="single" w:sz="4" w:space="0" w:color="auto"/>
              <w:bottom w:val="single" w:sz="4" w:space="0" w:color="auto"/>
              <w:right w:val="single" w:sz="4" w:space="0" w:color="auto"/>
            </w:tcBorders>
            <w:shd w:val="clear" w:color="000000" w:fill="D8D8D8"/>
            <w:noWrap/>
            <w:vAlign w:val="bottom"/>
            <w:hideMark/>
          </w:tcPr>
          <w:p w:rsidR="00521DA7" w:rsidRPr="00807AF2" w:rsidRDefault="00521DA7" w:rsidP="007E1971">
            <w:pPr>
              <w:rPr>
                <w:b/>
                <w:bCs/>
                <w:sz w:val="16"/>
                <w:szCs w:val="16"/>
              </w:rPr>
            </w:pPr>
            <w:r w:rsidRPr="00807AF2">
              <w:rPr>
                <w:b/>
                <w:bCs/>
                <w:sz w:val="16"/>
                <w:szCs w:val="16"/>
              </w:rPr>
              <w:t xml:space="preserve">Итого по междугородним, обласным перевозкам: </w:t>
            </w:r>
          </w:p>
        </w:tc>
        <w:tc>
          <w:tcPr>
            <w:tcW w:w="570"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c>
          <w:tcPr>
            <w:tcW w:w="1004" w:type="dxa"/>
            <w:gridSpan w:val="2"/>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c>
          <w:tcPr>
            <w:tcW w:w="992" w:type="dxa"/>
            <w:tcBorders>
              <w:top w:val="single" w:sz="4" w:space="0" w:color="auto"/>
              <w:left w:val="nil"/>
              <w:bottom w:val="single" w:sz="4" w:space="0" w:color="auto"/>
              <w:right w:val="single" w:sz="4" w:space="0" w:color="auto"/>
            </w:tcBorders>
            <w:shd w:val="clear" w:color="000000" w:fill="D8D8D8"/>
          </w:tcPr>
          <w:p w:rsidR="00521DA7" w:rsidRPr="00807AF2" w:rsidRDefault="00521DA7" w:rsidP="007E1971">
            <w:pPr>
              <w:jc w:val="right"/>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c>
          <w:tcPr>
            <w:tcW w:w="882" w:type="dxa"/>
            <w:gridSpan w:val="3"/>
            <w:tcBorders>
              <w:top w:val="single" w:sz="4" w:space="0" w:color="auto"/>
              <w:left w:val="nil"/>
              <w:bottom w:val="single" w:sz="4" w:space="0" w:color="auto"/>
              <w:right w:val="single" w:sz="4" w:space="0" w:color="auto"/>
            </w:tcBorders>
            <w:shd w:val="clear" w:color="000000" w:fill="D8D8D8"/>
          </w:tcPr>
          <w:p w:rsidR="00521DA7" w:rsidRPr="00807AF2" w:rsidRDefault="00521DA7" w:rsidP="007E1971">
            <w:pPr>
              <w:jc w:val="right"/>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D8D8D8"/>
          </w:tcPr>
          <w:p w:rsidR="00521DA7" w:rsidRPr="00807AF2" w:rsidRDefault="00521DA7" w:rsidP="007E1971">
            <w:pPr>
              <w:jc w:val="right"/>
              <w:rPr>
                <w:b/>
                <w:bCs/>
                <w:sz w:val="16"/>
                <w:szCs w:val="16"/>
              </w:rPr>
            </w:pPr>
          </w:p>
        </w:tc>
        <w:tc>
          <w:tcPr>
            <w:tcW w:w="882" w:type="dxa"/>
            <w:tcBorders>
              <w:top w:val="nil"/>
              <w:left w:val="single" w:sz="4" w:space="0" w:color="auto"/>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c>
          <w:tcPr>
            <w:tcW w:w="708" w:type="dxa"/>
            <w:gridSpan w:val="2"/>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c>
          <w:tcPr>
            <w:tcW w:w="965" w:type="dxa"/>
            <w:gridSpan w:val="3"/>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r>
      <w:tr w:rsidR="00521DA7" w:rsidRPr="001D258C" w:rsidTr="00521DA7">
        <w:trPr>
          <w:trHeight w:val="255"/>
        </w:trPr>
        <w:tc>
          <w:tcPr>
            <w:tcW w:w="228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570"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1004" w:type="dxa"/>
            <w:gridSpan w:val="2"/>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992" w:type="dxa"/>
            <w:tcBorders>
              <w:top w:val="single" w:sz="4" w:space="0" w:color="auto"/>
              <w:left w:val="nil"/>
              <w:bottom w:val="single" w:sz="4" w:space="0" w:color="auto"/>
              <w:right w:val="single" w:sz="4" w:space="0" w:color="auto"/>
            </w:tcBorders>
            <w:shd w:val="clear" w:color="000000" w:fill="FFFFFF"/>
          </w:tcPr>
          <w:p w:rsidR="00521DA7" w:rsidRPr="00807AF2" w:rsidRDefault="00521DA7" w:rsidP="007E1971">
            <w:pPr>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882" w:type="dxa"/>
            <w:gridSpan w:val="3"/>
            <w:tcBorders>
              <w:top w:val="single" w:sz="4" w:space="0" w:color="auto"/>
              <w:left w:val="nil"/>
              <w:bottom w:val="single" w:sz="4" w:space="0" w:color="auto"/>
              <w:right w:val="single" w:sz="4" w:space="0" w:color="auto"/>
            </w:tcBorders>
            <w:shd w:val="clear" w:color="000000" w:fill="FFFFFF"/>
          </w:tcPr>
          <w:p w:rsidR="00521DA7" w:rsidRPr="00807AF2" w:rsidRDefault="00521DA7" w:rsidP="007E1971">
            <w:pPr>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FFFFFF"/>
          </w:tcPr>
          <w:p w:rsidR="00521DA7" w:rsidRPr="00807AF2" w:rsidRDefault="00521DA7" w:rsidP="007E1971">
            <w:pPr>
              <w:rPr>
                <w:b/>
                <w:bCs/>
                <w:sz w:val="16"/>
                <w:szCs w:val="16"/>
              </w:rPr>
            </w:pPr>
          </w:p>
        </w:tc>
        <w:tc>
          <w:tcPr>
            <w:tcW w:w="882" w:type="dxa"/>
            <w:tcBorders>
              <w:top w:val="nil"/>
              <w:left w:val="single" w:sz="4" w:space="0" w:color="auto"/>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965" w:type="dxa"/>
            <w:gridSpan w:val="3"/>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r>
      <w:tr w:rsidR="00521DA7" w:rsidRPr="001D258C" w:rsidTr="00521DA7">
        <w:trPr>
          <w:trHeight w:val="255"/>
        </w:trPr>
        <w:tc>
          <w:tcPr>
            <w:tcW w:w="228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570"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1004" w:type="dxa"/>
            <w:gridSpan w:val="2"/>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992" w:type="dxa"/>
            <w:tcBorders>
              <w:top w:val="single" w:sz="4" w:space="0" w:color="auto"/>
              <w:left w:val="nil"/>
              <w:bottom w:val="single" w:sz="4" w:space="0" w:color="auto"/>
              <w:right w:val="single" w:sz="4" w:space="0" w:color="auto"/>
            </w:tcBorders>
            <w:shd w:val="clear" w:color="000000" w:fill="FFFFFF"/>
          </w:tcPr>
          <w:p w:rsidR="00521DA7" w:rsidRPr="00807AF2" w:rsidRDefault="00521DA7" w:rsidP="007E1971">
            <w:pPr>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882" w:type="dxa"/>
            <w:gridSpan w:val="3"/>
            <w:tcBorders>
              <w:top w:val="single" w:sz="4" w:space="0" w:color="auto"/>
              <w:left w:val="nil"/>
              <w:bottom w:val="single" w:sz="4" w:space="0" w:color="auto"/>
              <w:right w:val="single" w:sz="4" w:space="0" w:color="auto"/>
            </w:tcBorders>
            <w:shd w:val="clear" w:color="000000" w:fill="FFFFFF"/>
          </w:tcPr>
          <w:p w:rsidR="00521DA7" w:rsidRPr="00807AF2" w:rsidRDefault="00521DA7" w:rsidP="007E1971">
            <w:pPr>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FFFFFF"/>
          </w:tcPr>
          <w:p w:rsidR="00521DA7" w:rsidRPr="00807AF2" w:rsidRDefault="00521DA7" w:rsidP="007E1971">
            <w:pPr>
              <w:rPr>
                <w:b/>
                <w:bCs/>
                <w:sz w:val="16"/>
                <w:szCs w:val="16"/>
              </w:rPr>
            </w:pPr>
          </w:p>
        </w:tc>
        <w:tc>
          <w:tcPr>
            <w:tcW w:w="882" w:type="dxa"/>
            <w:tcBorders>
              <w:top w:val="nil"/>
              <w:left w:val="single" w:sz="4" w:space="0" w:color="auto"/>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708" w:type="dxa"/>
            <w:gridSpan w:val="2"/>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965" w:type="dxa"/>
            <w:gridSpan w:val="3"/>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r>
      <w:tr w:rsidR="00521DA7" w:rsidRPr="001D258C" w:rsidTr="00521DA7">
        <w:trPr>
          <w:trHeight w:val="255"/>
        </w:trPr>
        <w:tc>
          <w:tcPr>
            <w:tcW w:w="2280" w:type="dxa"/>
            <w:gridSpan w:val="3"/>
            <w:tcBorders>
              <w:top w:val="nil"/>
              <w:left w:val="single" w:sz="4" w:space="0" w:color="auto"/>
              <w:bottom w:val="single" w:sz="4" w:space="0" w:color="auto"/>
              <w:right w:val="single" w:sz="4" w:space="0" w:color="auto"/>
            </w:tcBorders>
            <w:shd w:val="clear" w:color="000000" w:fill="D8D8D8"/>
            <w:noWrap/>
            <w:vAlign w:val="bottom"/>
            <w:hideMark/>
          </w:tcPr>
          <w:p w:rsidR="00521DA7" w:rsidRPr="00807AF2" w:rsidRDefault="00521DA7" w:rsidP="007E1971">
            <w:pPr>
              <w:rPr>
                <w:b/>
                <w:bCs/>
                <w:sz w:val="16"/>
                <w:szCs w:val="16"/>
              </w:rPr>
            </w:pPr>
            <w:r w:rsidRPr="00807AF2">
              <w:rPr>
                <w:b/>
                <w:bCs/>
                <w:sz w:val="16"/>
                <w:szCs w:val="16"/>
              </w:rPr>
              <w:t xml:space="preserve">Итого по перевозкам по двум адресам: </w:t>
            </w:r>
          </w:p>
        </w:tc>
        <w:tc>
          <w:tcPr>
            <w:tcW w:w="570"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c>
          <w:tcPr>
            <w:tcW w:w="1004" w:type="dxa"/>
            <w:gridSpan w:val="2"/>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c>
          <w:tcPr>
            <w:tcW w:w="992" w:type="dxa"/>
            <w:tcBorders>
              <w:top w:val="single" w:sz="4" w:space="0" w:color="auto"/>
              <w:left w:val="nil"/>
              <w:bottom w:val="single" w:sz="4" w:space="0" w:color="auto"/>
              <w:right w:val="single" w:sz="4" w:space="0" w:color="auto"/>
            </w:tcBorders>
            <w:shd w:val="clear" w:color="000000" w:fill="D8D8D8"/>
          </w:tcPr>
          <w:p w:rsidR="00521DA7" w:rsidRPr="00807AF2" w:rsidRDefault="00521DA7" w:rsidP="007E1971">
            <w:pPr>
              <w:jc w:val="right"/>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c>
          <w:tcPr>
            <w:tcW w:w="882" w:type="dxa"/>
            <w:gridSpan w:val="3"/>
            <w:tcBorders>
              <w:top w:val="single" w:sz="4" w:space="0" w:color="auto"/>
              <w:left w:val="nil"/>
              <w:bottom w:val="single" w:sz="4" w:space="0" w:color="auto"/>
              <w:right w:val="single" w:sz="4" w:space="0" w:color="auto"/>
            </w:tcBorders>
            <w:shd w:val="clear" w:color="000000" w:fill="D8D8D8"/>
          </w:tcPr>
          <w:p w:rsidR="00521DA7" w:rsidRPr="00807AF2" w:rsidRDefault="00521DA7" w:rsidP="007E1971">
            <w:pPr>
              <w:jc w:val="right"/>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D8D8D8"/>
          </w:tcPr>
          <w:p w:rsidR="00521DA7" w:rsidRPr="00807AF2" w:rsidRDefault="00521DA7" w:rsidP="007E1971">
            <w:pPr>
              <w:jc w:val="right"/>
              <w:rPr>
                <w:b/>
                <w:bCs/>
                <w:sz w:val="16"/>
                <w:szCs w:val="16"/>
              </w:rPr>
            </w:pPr>
          </w:p>
        </w:tc>
        <w:tc>
          <w:tcPr>
            <w:tcW w:w="882" w:type="dxa"/>
            <w:tcBorders>
              <w:top w:val="nil"/>
              <w:left w:val="single" w:sz="4" w:space="0" w:color="auto"/>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c>
          <w:tcPr>
            <w:tcW w:w="708" w:type="dxa"/>
            <w:gridSpan w:val="2"/>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c>
          <w:tcPr>
            <w:tcW w:w="965" w:type="dxa"/>
            <w:gridSpan w:val="3"/>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r>
      <w:tr w:rsidR="00521DA7" w:rsidRPr="001D258C" w:rsidTr="00521DA7">
        <w:trPr>
          <w:trHeight w:val="255"/>
        </w:trPr>
        <w:tc>
          <w:tcPr>
            <w:tcW w:w="2280" w:type="dxa"/>
            <w:gridSpan w:val="3"/>
            <w:tcBorders>
              <w:top w:val="nil"/>
              <w:left w:val="single" w:sz="4" w:space="0" w:color="auto"/>
              <w:bottom w:val="single" w:sz="4" w:space="0" w:color="auto"/>
              <w:right w:val="single" w:sz="4" w:space="0" w:color="auto"/>
            </w:tcBorders>
            <w:shd w:val="clear" w:color="auto" w:fill="auto"/>
            <w:noWrap/>
            <w:vAlign w:val="bottom"/>
            <w:hideMark/>
          </w:tcPr>
          <w:p w:rsidR="00521DA7" w:rsidRPr="00807AF2" w:rsidRDefault="00521DA7" w:rsidP="007E1971">
            <w:pPr>
              <w:rPr>
                <w:b/>
                <w:bCs/>
                <w:sz w:val="16"/>
                <w:szCs w:val="16"/>
              </w:rPr>
            </w:pPr>
            <w:r w:rsidRPr="00807AF2">
              <w:rPr>
                <w:b/>
                <w:bCs/>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b/>
                <w:bCs/>
                <w:sz w:val="16"/>
                <w:szCs w:val="16"/>
              </w:rPr>
            </w:pPr>
            <w:r w:rsidRPr="00807AF2">
              <w:rPr>
                <w:b/>
                <w:bCs/>
                <w:sz w:val="16"/>
                <w:szCs w:val="16"/>
              </w:rPr>
              <w:t> </w:t>
            </w:r>
          </w:p>
        </w:tc>
        <w:tc>
          <w:tcPr>
            <w:tcW w:w="1004" w:type="dxa"/>
            <w:gridSpan w:val="2"/>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b/>
                <w:bCs/>
                <w:sz w:val="16"/>
                <w:szCs w:val="16"/>
              </w:rPr>
            </w:pPr>
            <w:r w:rsidRPr="00807AF2">
              <w:rPr>
                <w:b/>
                <w:bCs/>
                <w:sz w:val="16"/>
                <w:szCs w:val="16"/>
              </w:rPr>
              <w:t> </w:t>
            </w:r>
          </w:p>
        </w:tc>
        <w:tc>
          <w:tcPr>
            <w:tcW w:w="992" w:type="dxa"/>
            <w:tcBorders>
              <w:top w:val="single" w:sz="4" w:space="0" w:color="auto"/>
              <w:left w:val="nil"/>
              <w:bottom w:val="single" w:sz="4" w:space="0" w:color="auto"/>
              <w:right w:val="single" w:sz="4" w:space="0" w:color="auto"/>
            </w:tcBorders>
          </w:tcPr>
          <w:p w:rsidR="00521DA7" w:rsidRPr="00807AF2" w:rsidRDefault="00521DA7" w:rsidP="007E1971">
            <w:pPr>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521DA7" w:rsidRPr="00807AF2" w:rsidRDefault="00521DA7" w:rsidP="007E1971">
            <w:pPr>
              <w:rPr>
                <w:b/>
                <w:bCs/>
                <w:sz w:val="16"/>
                <w:szCs w:val="16"/>
              </w:rPr>
            </w:pPr>
            <w:r w:rsidRPr="00807AF2">
              <w:rPr>
                <w:b/>
                <w:bCs/>
                <w:sz w:val="16"/>
                <w:szCs w:val="16"/>
              </w:rPr>
              <w:t> </w:t>
            </w:r>
          </w:p>
        </w:tc>
        <w:tc>
          <w:tcPr>
            <w:tcW w:w="882" w:type="dxa"/>
            <w:gridSpan w:val="3"/>
            <w:tcBorders>
              <w:top w:val="single" w:sz="4" w:space="0" w:color="auto"/>
              <w:left w:val="nil"/>
              <w:bottom w:val="single" w:sz="4" w:space="0" w:color="auto"/>
              <w:right w:val="single" w:sz="4" w:space="0" w:color="auto"/>
            </w:tcBorders>
          </w:tcPr>
          <w:p w:rsidR="00521DA7" w:rsidRPr="00807AF2" w:rsidRDefault="00521DA7" w:rsidP="007E1971">
            <w:pPr>
              <w:rPr>
                <w:b/>
                <w:bCs/>
                <w:sz w:val="16"/>
                <w:szCs w:val="16"/>
              </w:rPr>
            </w:pPr>
          </w:p>
        </w:tc>
        <w:tc>
          <w:tcPr>
            <w:tcW w:w="882" w:type="dxa"/>
            <w:gridSpan w:val="2"/>
            <w:tcBorders>
              <w:top w:val="nil"/>
              <w:left w:val="single" w:sz="4" w:space="0" w:color="auto"/>
              <w:bottom w:val="single" w:sz="4" w:space="0" w:color="auto"/>
              <w:right w:val="single" w:sz="4" w:space="0" w:color="auto"/>
            </w:tcBorders>
          </w:tcPr>
          <w:p w:rsidR="00521DA7" w:rsidRPr="00807AF2" w:rsidRDefault="00521DA7" w:rsidP="007E1971">
            <w:pPr>
              <w:rPr>
                <w:b/>
                <w:bCs/>
                <w:sz w:val="16"/>
                <w:szCs w:val="16"/>
              </w:rPr>
            </w:pPr>
          </w:p>
        </w:tc>
        <w:tc>
          <w:tcPr>
            <w:tcW w:w="882" w:type="dxa"/>
            <w:tcBorders>
              <w:top w:val="nil"/>
              <w:left w:val="single" w:sz="4" w:space="0" w:color="auto"/>
              <w:bottom w:val="single" w:sz="4" w:space="0" w:color="auto"/>
              <w:right w:val="single" w:sz="4" w:space="0" w:color="auto"/>
            </w:tcBorders>
            <w:shd w:val="clear" w:color="auto" w:fill="auto"/>
            <w:noWrap/>
            <w:vAlign w:val="bottom"/>
            <w:hideMark/>
          </w:tcPr>
          <w:p w:rsidR="00521DA7" w:rsidRPr="00807AF2" w:rsidRDefault="00521DA7" w:rsidP="007E1971">
            <w:pPr>
              <w:rPr>
                <w:b/>
                <w:bCs/>
                <w:sz w:val="16"/>
                <w:szCs w:val="16"/>
              </w:rPr>
            </w:pPr>
            <w:r w:rsidRPr="00807AF2">
              <w:rPr>
                <w:b/>
                <w:bCs/>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b/>
                <w:bCs/>
                <w:sz w:val="16"/>
                <w:szCs w:val="16"/>
              </w:rPr>
            </w:pPr>
            <w:r w:rsidRPr="00807AF2">
              <w:rPr>
                <w:b/>
                <w:bCs/>
                <w:sz w:val="16"/>
                <w:szCs w:val="16"/>
              </w:rPr>
              <w:t> </w:t>
            </w:r>
          </w:p>
        </w:tc>
        <w:tc>
          <w:tcPr>
            <w:tcW w:w="965" w:type="dxa"/>
            <w:gridSpan w:val="3"/>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b/>
                <w:bCs/>
                <w:sz w:val="16"/>
                <w:szCs w:val="16"/>
              </w:rPr>
            </w:pPr>
            <w:r w:rsidRPr="00807AF2">
              <w:rPr>
                <w:b/>
                <w:bCs/>
                <w:sz w:val="16"/>
                <w:szCs w:val="16"/>
              </w:rPr>
              <w:t> </w:t>
            </w:r>
          </w:p>
        </w:tc>
      </w:tr>
      <w:tr w:rsidR="00521DA7" w:rsidRPr="001D258C" w:rsidTr="00521DA7">
        <w:trPr>
          <w:trHeight w:val="255"/>
        </w:trPr>
        <w:tc>
          <w:tcPr>
            <w:tcW w:w="2280" w:type="dxa"/>
            <w:gridSpan w:val="3"/>
            <w:tcBorders>
              <w:top w:val="nil"/>
              <w:left w:val="single" w:sz="4" w:space="0" w:color="auto"/>
              <w:bottom w:val="single" w:sz="4" w:space="0" w:color="auto"/>
              <w:right w:val="single" w:sz="4" w:space="0" w:color="auto"/>
            </w:tcBorders>
            <w:shd w:val="clear" w:color="auto" w:fill="auto"/>
            <w:noWrap/>
            <w:vAlign w:val="bottom"/>
            <w:hideMark/>
          </w:tcPr>
          <w:p w:rsidR="00521DA7" w:rsidRPr="00807AF2" w:rsidRDefault="00521DA7" w:rsidP="007E1971">
            <w:pPr>
              <w:rPr>
                <w:b/>
                <w:bCs/>
                <w:sz w:val="16"/>
                <w:szCs w:val="16"/>
              </w:rPr>
            </w:pPr>
            <w:r w:rsidRPr="00807AF2">
              <w:rPr>
                <w:b/>
                <w:bCs/>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b/>
                <w:bCs/>
                <w:sz w:val="16"/>
                <w:szCs w:val="16"/>
              </w:rPr>
            </w:pPr>
            <w:r w:rsidRPr="00807AF2">
              <w:rPr>
                <w:b/>
                <w:bCs/>
                <w:sz w:val="16"/>
                <w:szCs w:val="16"/>
              </w:rPr>
              <w:t> </w:t>
            </w:r>
          </w:p>
        </w:tc>
        <w:tc>
          <w:tcPr>
            <w:tcW w:w="1004" w:type="dxa"/>
            <w:gridSpan w:val="2"/>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b/>
                <w:bCs/>
                <w:sz w:val="16"/>
                <w:szCs w:val="16"/>
              </w:rPr>
            </w:pPr>
            <w:r w:rsidRPr="00807AF2">
              <w:rPr>
                <w:b/>
                <w:bCs/>
                <w:sz w:val="16"/>
                <w:szCs w:val="16"/>
              </w:rPr>
              <w:t> </w:t>
            </w:r>
          </w:p>
        </w:tc>
        <w:tc>
          <w:tcPr>
            <w:tcW w:w="992" w:type="dxa"/>
            <w:tcBorders>
              <w:top w:val="single" w:sz="4" w:space="0" w:color="auto"/>
              <w:left w:val="nil"/>
              <w:bottom w:val="single" w:sz="4" w:space="0" w:color="auto"/>
              <w:right w:val="single" w:sz="4" w:space="0" w:color="auto"/>
            </w:tcBorders>
          </w:tcPr>
          <w:p w:rsidR="00521DA7" w:rsidRPr="00807AF2" w:rsidRDefault="00521DA7" w:rsidP="007E1971">
            <w:pPr>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521DA7" w:rsidRPr="00807AF2" w:rsidRDefault="00521DA7" w:rsidP="007E1971">
            <w:pPr>
              <w:rPr>
                <w:b/>
                <w:bCs/>
                <w:sz w:val="16"/>
                <w:szCs w:val="16"/>
              </w:rPr>
            </w:pPr>
            <w:r w:rsidRPr="00807AF2">
              <w:rPr>
                <w:b/>
                <w:bCs/>
                <w:sz w:val="16"/>
                <w:szCs w:val="16"/>
              </w:rPr>
              <w:t> </w:t>
            </w:r>
          </w:p>
        </w:tc>
        <w:tc>
          <w:tcPr>
            <w:tcW w:w="882" w:type="dxa"/>
            <w:gridSpan w:val="3"/>
            <w:tcBorders>
              <w:top w:val="single" w:sz="4" w:space="0" w:color="auto"/>
              <w:left w:val="nil"/>
              <w:bottom w:val="single" w:sz="4" w:space="0" w:color="auto"/>
              <w:right w:val="single" w:sz="4" w:space="0" w:color="auto"/>
            </w:tcBorders>
          </w:tcPr>
          <w:p w:rsidR="00521DA7" w:rsidRPr="00807AF2" w:rsidRDefault="00521DA7" w:rsidP="007E1971">
            <w:pPr>
              <w:rPr>
                <w:b/>
                <w:bCs/>
                <w:sz w:val="16"/>
                <w:szCs w:val="16"/>
              </w:rPr>
            </w:pPr>
          </w:p>
        </w:tc>
        <w:tc>
          <w:tcPr>
            <w:tcW w:w="882" w:type="dxa"/>
            <w:gridSpan w:val="2"/>
            <w:tcBorders>
              <w:top w:val="nil"/>
              <w:left w:val="single" w:sz="4" w:space="0" w:color="auto"/>
              <w:bottom w:val="single" w:sz="4" w:space="0" w:color="auto"/>
              <w:right w:val="single" w:sz="4" w:space="0" w:color="auto"/>
            </w:tcBorders>
          </w:tcPr>
          <w:p w:rsidR="00521DA7" w:rsidRPr="00807AF2" w:rsidRDefault="00521DA7" w:rsidP="007E1971">
            <w:pPr>
              <w:rPr>
                <w:b/>
                <w:bCs/>
                <w:sz w:val="16"/>
                <w:szCs w:val="16"/>
              </w:rPr>
            </w:pPr>
          </w:p>
        </w:tc>
        <w:tc>
          <w:tcPr>
            <w:tcW w:w="882" w:type="dxa"/>
            <w:tcBorders>
              <w:top w:val="nil"/>
              <w:left w:val="single" w:sz="4" w:space="0" w:color="auto"/>
              <w:bottom w:val="single" w:sz="4" w:space="0" w:color="auto"/>
              <w:right w:val="single" w:sz="4" w:space="0" w:color="auto"/>
            </w:tcBorders>
            <w:shd w:val="clear" w:color="auto" w:fill="auto"/>
            <w:noWrap/>
            <w:vAlign w:val="bottom"/>
            <w:hideMark/>
          </w:tcPr>
          <w:p w:rsidR="00521DA7" w:rsidRPr="00807AF2" w:rsidRDefault="00521DA7" w:rsidP="007E1971">
            <w:pPr>
              <w:rPr>
                <w:b/>
                <w:bCs/>
                <w:sz w:val="16"/>
                <w:szCs w:val="16"/>
              </w:rPr>
            </w:pPr>
            <w:r w:rsidRPr="00807AF2">
              <w:rPr>
                <w:b/>
                <w:bCs/>
                <w:sz w:val="16"/>
                <w:szCs w:val="16"/>
              </w:rPr>
              <w:t> </w:t>
            </w:r>
          </w:p>
        </w:tc>
        <w:tc>
          <w:tcPr>
            <w:tcW w:w="708" w:type="dxa"/>
            <w:gridSpan w:val="2"/>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b/>
                <w:bCs/>
                <w:sz w:val="16"/>
                <w:szCs w:val="16"/>
              </w:rPr>
            </w:pPr>
            <w:r w:rsidRPr="00807AF2">
              <w:rPr>
                <w:b/>
                <w:bCs/>
                <w:sz w:val="16"/>
                <w:szCs w:val="16"/>
              </w:rPr>
              <w:t> </w:t>
            </w:r>
          </w:p>
        </w:tc>
        <w:tc>
          <w:tcPr>
            <w:tcW w:w="965" w:type="dxa"/>
            <w:gridSpan w:val="3"/>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b/>
                <w:bCs/>
                <w:sz w:val="16"/>
                <w:szCs w:val="16"/>
              </w:rPr>
            </w:pPr>
            <w:r w:rsidRPr="00807AF2">
              <w:rPr>
                <w:b/>
                <w:bCs/>
                <w:sz w:val="16"/>
                <w:szCs w:val="16"/>
              </w:rPr>
              <w:t> </w:t>
            </w:r>
          </w:p>
        </w:tc>
      </w:tr>
      <w:tr w:rsidR="00521DA7" w:rsidRPr="001D258C" w:rsidTr="00521DA7">
        <w:trPr>
          <w:trHeight w:val="255"/>
        </w:trPr>
        <w:tc>
          <w:tcPr>
            <w:tcW w:w="2280" w:type="dxa"/>
            <w:gridSpan w:val="3"/>
            <w:tcBorders>
              <w:top w:val="nil"/>
              <w:left w:val="single" w:sz="4" w:space="0" w:color="auto"/>
              <w:bottom w:val="single" w:sz="4" w:space="0" w:color="auto"/>
              <w:right w:val="single" w:sz="4" w:space="0" w:color="auto"/>
            </w:tcBorders>
            <w:shd w:val="clear" w:color="000000" w:fill="D8D8D8"/>
            <w:noWrap/>
            <w:vAlign w:val="bottom"/>
            <w:hideMark/>
          </w:tcPr>
          <w:p w:rsidR="00521DA7" w:rsidRPr="00807AF2" w:rsidRDefault="00521DA7" w:rsidP="007E1971">
            <w:pPr>
              <w:rPr>
                <w:b/>
                <w:bCs/>
                <w:sz w:val="16"/>
                <w:szCs w:val="16"/>
              </w:rPr>
            </w:pPr>
            <w:r w:rsidRPr="00807AF2">
              <w:rPr>
                <w:b/>
                <w:bCs/>
                <w:sz w:val="16"/>
                <w:szCs w:val="16"/>
              </w:rPr>
              <w:t>Итого по перевозкам с/</w:t>
            </w:r>
            <w:proofErr w:type="gramStart"/>
            <w:r w:rsidRPr="00807AF2">
              <w:rPr>
                <w:b/>
                <w:bCs/>
                <w:sz w:val="16"/>
                <w:szCs w:val="16"/>
              </w:rPr>
              <w:t>на</w:t>
            </w:r>
            <w:proofErr w:type="gramEnd"/>
            <w:r w:rsidRPr="00807AF2">
              <w:rPr>
                <w:b/>
                <w:bCs/>
                <w:sz w:val="16"/>
                <w:szCs w:val="16"/>
              </w:rPr>
              <w:t xml:space="preserve"> терминала _____: </w:t>
            </w:r>
          </w:p>
        </w:tc>
        <w:tc>
          <w:tcPr>
            <w:tcW w:w="570"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c>
          <w:tcPr>
            <w:tcW w:w="1004" w:type="dxa"/>
            <w:gridSpan w:val="2"/>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c>
          <w:tcPr>
            <w:tcW w:w="992" w:type="dxa"/>
            <w:tcBorders>
              <w:top w:val="single" w:sz="4" w:space="0" w:color="auto"/>
              <w:left w:val="nil"/>
              <w:bottom w:val="single" w:sz="4" w:space="0" w:color="auto"/>
              <w:right w:val="single" w:sz="4" w:space="0" w:color="auto"/>
            </w:tcBorders>
            <w:shd w:val="clear" w:color="000000" w:fill="D8D8D8"/>
          </w:tcPr>
          <w:p w:rsidR="00521DA7" w:rsidRPr="00807AF2" w:rsidRDefault="00521DA7" w:rsidP="007E1971">
            <w:pPr>
              <w:jc w:val="right"/>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c>
          <w:tcPr>
            <w:tcW w:w="882" w:type="dxa"/>
            <w:gridSpan w:val="3"/>
            <w:tcBorders>
              <w:top w:val="single" w:sz="4" w:space="0" w:color="auto"/>
              <w:left w:val="nil"/>
              <w:bottom w:val="single" w:sz="4" w:space="0" w:color="auto"/>
              <w:right w:val="single" w:sz="4" w:space="0" w:color="auto"/>
            </w:tcBorders>
            <w:shd w:val="clear" w:color="000000" w:fill="D8D8D8"/>
          </w:tcPr>
          <w:p w:rsidR="00521DA7" w:rsidRPr="00807AF2" w:rsidRDefault="00521DA7" w:rsidP="007E1971">
            <w:pPr>
              <w:jc w:val="right"/>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D8D8D8"/>
          </w:tcPr>
          <w:p w:rsidR="00521DA7" w:rsidRPr="00807AF2" w:rsidRDefault="00521DA7" w:rsidP="007E1971">
            <w:pPr>
              <w:jc w:val="right"/>
              <w:rPr>
                <w:b/>
                <w:bCs/>
                <w:sz w:val="16"/>
                <w:szCs w:val="16"/>
              </w:rPr>
            </w:pPr>
          </w:p>
        </w:tc>
        <w:tc>
          <w:tcPr>
            <w:tcW w:w="882" w:type="dxa"/>
            <w:tcBorders>
              <w:top w:val="nil"/>
              <w:left w:val="single" w:sz="4" w:space="0" w:color="auto"/>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c>
          <w:tcPr>
            <w:tcW w:w="708" w:type="dxa"/>
            <w:gridSpan w:val="2"/>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c>
          <w:tcPr>
            <w:tcW w:w="965" w:type="dxa"/>
            <w:gridSpan w:val="3"/>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r>
      <w:tr w:rsidR="00521DA7" w:rsidRPr="001D258C" w:rsidTr="00521DA7">
        <w:trPr>
          <w:trHeight w:val="255"/>
        </w:trPr>
        <w:tc>
          <w:tcPr>
            <w:tcW w:w="2280" w:type="dxa"/>
            <w:gridSpan w:val="3"/>
            <w:tcBorders>
              <w:top w:val="nil"/>
              <w:left w:val="single" w:sz="4" w:space="0" w:color="auto"/>
              <w:bottom w:val="single" w:sz="4" w:space="0" w:color="auto"/>
              <w:right w:val="single" w:sz="4" w:space="0" w:color="auto"/>
            </w:tcBorders>
            <w:shd w:val="clear" w:color="000000" w:fill="BFBFBF"/>
            <w:noWrap/>
            <w:vAlign w:val="bottom"/>
            <w:hideMark/>
          </w:tcPr>
          <w:p w:rsidR="00521DA7" w:rsidRPr="00807AF2" w:rsidRDefault="00521DA7" w:rsidP="00D1663B">
            <w:pPr>
              <w:rPr>
                <w:b/>
                <w:bCs/>
                <w:sz w:val="16"/>
                <w:szCs w:val="16"/>
              </w:rPr>
            </w:pPr>
            <w:r w:rsidRPr="00807AF2">
              <w:rPr>
                <w:b/>
                <w:bCs/>
                <w:sz w:val="16"/>
                <w:szCs w:val="16"/>
              </w:rPr>
              <w:t xml:space="preserve">Итого по перевозкам 20 фут. </w:t>
            </w:r>
            <w:r w:rsidR="00D1663B">
              <w:rPr>
                <w:b/>
                <w:bCs/>
                <w:sz w:val="16"/>
                <w:szCs w:val="16"/>
              </w:rPr>
              <w:t>к</w:t>
            </w:r>
            <w:r w:rsidRPr="00807AF2">
              <w:rPr>
                <w:b/>
                <w:bCs/>
                <w:sz w:val="16"/>
                <w:szCs w:val="16"/>
              </w:rPr>
              <w:t>онтейнер</w:t>
            </w:r>
            <w:r w:rsidR="00D1663B">
              <w:rPr>
                <w:b/>
                <w:bCs/>
                <w:sz w:val="16"/>
                <w:szCs w:val="16"/>
              </w:rPr>
              <w:t>ов</w:t>
            </w:r>
          </w:p>
        </w:tc>
        <w:tc>
          <w:tcPr>
            <w:tcW w:w="570" w:type="dxa"/>
            <w:tcBorders>
              <w:top w:val="nil"/>
              <w:left w:val="nil"/>
              <w:bottom w:val="single" w:sz="4" w:space="0" w:color="auto"/>
              <w:right w:val="single" w:sz="4" w:space="0" w:color="auto"/>
            </w:tcBorders>
            <w:shd w:val="clear" w:color="000000" w:fill="BFBFBF"/>
            <w:noWrap/>
            <w:vAlign w:val="bottom"/>
            <w:hideMark/>
          </w:tcPr>
          <w:p w:rsidR="00521DA7" w:rsidRPr="00807AF2" w:rsidRDefault="00521DA7" w:rsidP="007E1971">
            <w:pPr>
              <w:rPr>
                <w:b/>
                <w:bCs/>
                <w:sz w:val="16"/>
                <w:szCs w:val="16"/>
              </w:rPr>
            </w:pPr>
            <w:r w:rsidRPr="00807AF2">
              <w:rPr>
                <w:b/>
                <w:bCs/>
                <w:sz w:val="16"/>
                <w:szCs w:val="16"/>
              </w:rPr>
              <w:t> </w:t>
            </w:r>
          </w:p>
        </w:tc>
        <w:tc>
          <w:tcPr>
            <w:tcW w:w="709" w:type="dxa"/>
            <w:gridSpan w:val="2"/>
            <w:tcBorders>
              <w:top w:val="nil"/>
              <w:left w:val="nil"/>
              <w:bottom w:val="single" w:sz="4" w:space="0" w:color="auto"/>
              <w:right w:val="single" w:sz="4" w:space="0" w:color="auto"/>
            </w:tcBorders>
            <w:shd w:val="clear" w:color="000000" w:fill="BFBFBF"/>
            <w:noWrap/>
            <w:vAlign w:val="bottom"/>
            <w:hideMark/>
          </w:tcPr>
          <w:p w:rsidR="00521DA7" w:rsidRPr="00807AF2" w:rsidRDefault="00521DA7" w:rsidP="007E1971">
            <w:pPr>
              <w:rPr>
                <w:b/>
                <w:bCs/>
                <w:sz w:val="16"/>
                <w:szCs w:val="16"/>
              </w:rPr>
            </w:pPr>
            <w:r w:rsidRPr="00807AF2">
              <w:rPr>
                <w:b/>
                <w:bCs/>
                <w:sz w:val="16"/>
                <w:szCs w:val="16"/>
              </w:rPr>
              <w:t> </w:t>
            </w:r>
          </w:p>
        </w:tc>
        <w:tc>
          <w:tcPr>
            <w:tcW w:w="567" w:type="dxa"/>
            <w:tcBorders>
              <w:top w:val="nil"/>
              <w:left w:val="nil"/>
              <w:bottom w:val="single" w:sz="4" w:space="0" w:color="auto"/>
              <w:right w:val="single" w:sz="4" w:space="0" w:color="auto"/>
            </w:tcBorders>
            <w:shd w:val="clear" w:color="000000" w:fill="BFBFBF"/>
            <w:noWrap/>
            <w:vAlign w:val="bottom"/>
            <w:hideMark/>
          </w:tcPr>
          <w:p w:rsidR="00521DA7" w:rsidRPr="00807AF2" w:rsidRDefault="00521DA7" w:rsidP="007E1971">
            <w:pPr>
              <w:rPr>
                <w:b/>
                <w:bCs/>
                <w:sz w:val="16"/>
                <w:szCs w:val="16"/>
              </w:rPr>
            </w:pPr>
            <w:r w:rsidRPr="00807AF2">
              <w:rPr>
                <w:b/>
                <w:bCs/>
                <w:sz w:val="16"/>
                <w:szCs w:val="16"/>
              </w:rPr>
              <w:t> </w:t>
            </w:r>
          </w:p>
        </w:tc>
        <w:tc>
          <w:tcPr>
            <w:tcW w:w="567" w:type="dxa"/>
            <w:tcBorders>
              <w:top w:val="nil"/>
              <w:left w:val="nil"/>
              <w:bottom w:val="single" w:sz="4" w:space="0" w:color="auto"/>
              <w:right w:val="single" w:sz="4" w:space="0" w:color="auto"/>
            </w:tcBorders>
            <w:shd w:val="clear" w:color="000000" w:fill="BFBFBF"/>
            <w:noWrap/>
            <w:vAlign w:val="bottom"/>
            <w:hideMark/>
          </w:tcPr>
          <w:p w:rsidR="00521DA7" w:rsidRPr="00807AF2" w:rsidRDefault="00521DA7" w:rsidP="007E1971">
            <w:pPr>
              <w:rPr>
                <w:b/>
                <w:bCs/>
                <w:sz w:val="16"/>
                <w:szCs w:val="16"/>
              </w:rPr>
            </w:pPr>
            <w:r w:rsidRPr="00807AF2">
              <w:rPr>
                <w:b/>
                <w:bCs/>
                <w:sz w:val="16"/>
                <w:szCs w:val="16"/>
              </w:rPr>
              <w:t> </w:t>
            </w:r>
          </w:p>
        </w:tc>
        <w:tc>
          <w:tcPr>
            <w:tcW w:w="659" w:type="dxa"/>
            <w:tcBorders>
              <w:top w:val="nil"/>
              <w:left w:val="nil"/>
              <w:bottom w:val="single" w:sz="4" w:space="0" w:color="auto"/>
              <w:right w:val="single" w:sz="4" w:space="0" w:color="auto"/>
            </w:tcBorders>
            <w:shd w:val="clear" w:color="000000" w:fill="BFBFBF"/>
            <w:noWrap/>
            <w:vAlign w:val="bottom"/>
            <w:hideMark/>
          </w:tcPr>
          <w:p w:rsidR="00521DA7" w:rsidRPr="00807AF2" w:rsidRDefault="00521DA7" w:rsidP="007E1971">
            <w:pPr>
              <w:rPr>
                <w:b/>
                <w:bCs/>
                <w:sz w:val="16"/>
                <w:szCs w:val="16"/>
              </w:rPr>
            </w:pPr>
            <w:r w:rsidRPr="00807AF2">
              <w:rPr>
                <w:b/>
                <w:bCs/>
                <w:sz w:val="16"/>
                <w:szCs w:val="16"/>
              </w:rPr>
              <w:t> </w:t>
            </w:r>
          </w:p>
        </w:tc>
        <w:tc>
          <w:tcPr>
            <w:tcW w:w="567" w:type="dxa"/>
            <w:tcBorders>
              <w:top w:val="nil"/>
              <w:left w:val="nil"/>
              <w:bottom w:val="single" w:sz="4" w:space="0" w:color="auto"/>
              <w:right w:val="single" w:sz="4" w:space="0" w:color="auto"/>
            </w:tcBorders>
            <w:shd w:val="clear" w:color="000000" w:fill="BFBFBF"/>
            <w:noWrap/>
            <w:vAlign w:val="bottom"/>
            <w:hideMark/>
          </w:tcPr>
          <w:p w:rsidR="00521DA7" w:rsidRPr="00807AF2" w:rsidRDefault="00521DA7" w:rsidP="007E1971">
            <w:pPr>
              <w:rPr>
                <w:b/>
                <w:bCs/>
                <w:sz w:val="16"/>
                <w:szCs w:val="16"/>
              </w:rPr>
            </w:pPr>
            <w:r w:rsidRPr="00807AF2">
              <w:rPr>
                <w:b/>
                <w:bCs/>
                <w:sz w:val="16"/>
                <w:szCs w:val="16"/>
              </w:rPr>
              <w:t> </w:t>
            </w:r>
          </w:p>
        </w:tc>
        <w:tc>
          <w:tcPr>
            <w:tcW w:w="829" w:type="dxa"/>
            <w:tcBorders>
              <w:top w:val="nil"/>
              <w:left w:val="nil"/>
              <w:bottom w:val="single" w:sz="4" w:space="0" w:color="auto"/>
              <w:right w:val="single" w:sz="4" w:space="0" w:color="auto"/>
            </w:tcBorders>
            <w:shd w:val="clear" w:color="000000" w:fill="BFBFBF"/>
            <w:noWrap/>
            <w:vAlign w:val="bottom"/>
            <w:hideMark/>
          </w:tcPr>
          <w:p w:rsidR="00521DA7" w:rsidRPr="00807AF2" w:rsidRDefault="00521DA7" w:rsidP="007E1971">
            <w:pPr>
              <w:rPr>
                <w:b/>
                <w:bCs/>
                <w:sz w:val="16"/>
                <w:szCs w:val="16"/>
              </w:rPr>
            </w:pPr>
            <w:r w:rsidRPr="00807AF2">
              <w:rPr>
                <w:b/>
                <w:bCs/>
                <w:sz w:val="16"/>
                <w:szCs w:val="16"/>
              </w:rPr>
              <w:t> </w:t>
            </w:r>
          </w:p>
        </w:tc>
        <w:tc>
          <w:tcPr>
            <w:tcW w:w="589" w:type="dxa"/>
            <w:tcBorders>
              <w:top w:val="nil"/>
              <w:left w:val="nil"/>
              <w:bottom w:val="single" w:sz="4" w:space="0" w:color="auto"/>
              <w:right w:val="single" w:sz="4" w:space="0" w:color="auto"/>
            </w:tcBorders>
            <w:shd w:val="clear" w:color="000000" w:fill="BFBFBF"/>
            <w:noWrap/>
            <w:vAlign w:val="bottom"/>
            <w:hideMark/>
          </w:tcPr>
          <w:p w:rsidR="00521DA7" w:rsidRPr="00807AF2" w:rsidRDefault="00521DA7" w:rsidP="007E1971">
            <w:pPr>
              <w:rPr>
                <w:b/>
                <w:bCs/>
                <w:sz w:val="16"/>
                <w:szCs w:val="16"/>
              </w:rPr>
            </w:pPr>
            <w:r w:rsidRPr="00807AF2">
              <w:rPr>
                <w:b/>
                <w:bCs/>
                <w:sz w:val="16"/>
                <w:szCs w:val="16"/>
              </w:rPr>
              <w:t> </w:t>
            </w:r>
          </w:p>
        </w:tc>
        <w:tc>
          <w:tcPr>
            <w:tcW w:w="697" w:type="dxa"/>
            <w:gridSpan w:val="2"/>
            <w:tcBorders>
              <w:top w:val="nil"/>
              <w:left w:val="nil"/>
              <w:bottom w:val="single" w:sz="4" w:space="0" w:color="auto"/>
              <w:right w:val="single" w:sz="4" w:space="0" w:color="auto"/>
            </w:tcBorders>
            <w:shd w:val="clear" w:color="000000" w:fill="BFBFBF"/>
            <w:noWrap/>
            <w:vAlign w:val="bottom"/>
            <w:hideMark/>
          </w:tcPr>
          <w:p w:rsidR="00521DA7" w:rsidRPr="00807AF2" w:rsidRDefault="00521DA7" w:rsidP="007E1971">
            <w:pPr>
              <w:jc w:val="right"/>
              <w:rPr>
                <w:b/>
                <w:bCs/>
                <w:sz w:val="16"/>
                <w:szCs w:val="16"/>
              </w:rPr>
            </w:pPr>
            <w:r w:rsidRPr="00807AF2">
              <w:rPr>
                <w:b/>
                <w:bCs/>
                <w:sz w:val="16"/>
                <w:szCs w:val="16"/>
              </w:rPr>
              <w:t>0</w:t>
            </w:r>
          </w:p>
        </w:tc>
        <w:tc>
          <w:tcPr>
            <w:tcW w:w="1004" w:type="dxa"/>
            <w:gridSpan w:val="2"/>
            <w:tcBorders>
              <w:top w:val="nil"/>
              <w:left w:val="nil"/>
              <w:bottom w:val="single" w:sz="4" w:space="0" w:color="auto"/>
              <w:right w:val="single" w:sz="4" w:space="0" w:color="auto"/>
            </w:tcBorders>
            <w:shd w:val="clear" w:color="000000" w:fill="BFBFBF"/>
            <w:noWrap/>
            <w:vAlign w:val="bottom"/>
            <w:hideMark/>
          </w:tcPr>
          <w:p w:rsidR="00521DA7" w:rsidRPr="00807AF2" w:rsidRDefault="00521DA7" w:rsidP="007E1971">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BFBFBF"/>
            <w:noWrap/>
            <w:vAlign w:val="bottom"/>
            <w:hideMark/>
          </w:tcPr>
          <w:p w:rsidR="00521DA7" w:rsidRPr="00807AF2" w:rsidRDefault="00521DA7" w:rsidP="007E1971">
            <w:pPr>
              <w:jc w:val="right"/>
              <w:rPr>
                <w:b/>
                <w:bCs/>
                <w:sz w:val="16"/>
                <w:szCs w:val="16"/>
              </w:rPr>
            </w:pPr>
            <w:r w:rsidRPr="00807AF2">
              <w:rPr>
                <w:b/>
                <w:bCs/>
                <w:sz w:val="16"/>
                <w:szCs w:val="16"/>
              </w:rPr>
              <w:t>0</w:t>
            </w:r>
          </w:p>
        </w:tc>
        <w:tc>
          <w:tcPr>
            <w:tcW w:w="992" w:type="dxa"/>
            <w:tcBorders>
              <w:top w:val="single" w:sz="4" w:space="0" w:color="auto"/>
              <w:left w:val="nil"/>
              <w:bottom w:val="single" w:sz="4" w:space="0" w:color="auto"/>
              <w:right w:val="single" w:sz="4" w:space="0" w:color="auto"/>
            </w:tcBorders>
            <w:shd w:val="clear" w:color="000000" w:fill="BFBFBF"/>
          </w:tcPr>
          <w:p w:rsidR="00521DA7" w:rsidRPr="00807AF2" w:rsidRDefault="00521DA7" w:rsidP="007E1971">
            <w:pPr>
              <w:jc w:val="right"/>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BFBFBF"/>
            <w:noWrap/>
            <w:vAlign w:val="bottom"/>
            <w:hideMark/>
          </w:tcPr>
          <w:p w:rsidR="00521DA7" w:rsidRPr="00807AF2" w:rsidRDefault="00521DA7" w:rsidP="007E1971">
            <w:pPr>
              <w:jc w:val="right"/>
              <w:rPr>
                <w:b/>
                <w:bCs/>
                <w:sz w:val="16"/>
                <w:szCs w:val="16"/>
              </w:rPr>
            </w:pPr>
            <w:r w:rsidRPr="00807AF2">
              <w:rPr>
                <w:b/>
                <w:bCs/>
                <w:sz w:val="16"/>
                <w:szCs w:val="16"/>
              </w:rPr>
              <w:t>0</w:t>
            </w:r>
          </w:p>
        </w:tc>
        <w:tc>
          <w:tcPr>
            <w:tcW w:w="882" w:type="dxa"/>
            <w:gridSpan w:val="3"/>
            <w:tcBorders>
              <w:top w:val="single" w:sz="4" w:space="0" w:color="auto"/>
              <w:left w:val="nil"/>
              <w:bottom w:val="single" w:sz="4" w:space="0" w:color="auto"/>
              <w:right w:val="single" w:sz="4" w:space="0" w:color="auto"/>
            </w:tcBorders>
            <w:shd w:val="clear" w:color="000000" w:fill="BFBFBF"/>
          </w:tcPr>
          <w:p w:rsidR="00521DA7" w:rsidRPr="00807AF2" w:rsidRDefault="00521DA7" w:rsidP="007E1971">
            <w:pPr>
              <w:jc w:val="right"/>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BFBFBF"/>
          </w:tcPr>
          <w:p w:rsidR="00521DA7" w:rsidRPr="00807AF2" w:rsidRDefault="00521DA7" w:rsidP="007E1971">
            <w:pPr>
              <w:jc w:val="right"/>
              <w:rPr>
                <w:b/>
                <w:bCs/>
                <w:sz w:val="16"/>
                <w:szCs w:val="16"/>
              </w:rPr>
            </w:pPr>
          </w:p>
        </w:tc>
        <w:tc>
          <w:tcPr>
            <w:tcW w:w="882" w:type="dxa"/>
            <w:tcBorders>
              <w:top w:val="nil"/>
              <w:left w:val="single" w:sz="4" w:space="0" w:color="auto"/>
              <w:bottom w:val="single" w:sz="4" w:space="0" w:color="auto"/>
              <w:right w:val="single" w:sz="4" w:space="0" w:color="auto"/>
            </w:tcBorders>
            <w:shd w:val="clear" w:color="000000" w:fill="BFBFBF"/>
            <w:noWrap/>
            <w:vAlign w:val="bottom"/>
            <w:hideMark/>
          </w:tcPr>
          <w:p w:rsidR="00521DA7" w:rsidRPr="00807AF2" w:rsidRDefault="00521DA7" w:rsidP="007E1971">
            <w:pPr>
              <w:jc w:val="right"/>
              <w:rPr>
                <w:b/>
                <w:bCs/>
                <w:sz w:val="16"/>
                <w:szCs w:val="16"/>
              </w:rPr>
            </w:pPr>
            <w:r w:rsidRPr="00807AF2">
              <w:rPr>
                <w:b/>
                <w:bCs/>
                <w:sz w:val="16"/>
                <w:szCs w:val="16"/>
              </w:rPr>
              <w:t>0</w:t>
            </w:r>
          </w:p>
        </w:tc>
        <w:tc>
          <w:tcPr>
            <w:tcW w:w="708" w:type="dxa"/>
            <w:gridSpan w:val="2"/>
            <w:tcBorders>
              <w:top w:val="nil"/>
              <w:left w:val="nil"/>
              <w:bottom w:val="single" w:sz="4" w:space="0" w:color="auto"/>
              <w:right w:val="single" w:sz="4" w:space="0" w:color="auto"/>
            </w:tcBorders>
            <w:shd w:val="clear" w:color="000000" w:fill="BFBFBF"/>
            <w:noWrap/>
            <w:vAlign w:val="bottom"/>
            <w:hideMark/>
          </w:tcPr>
          <w:p w:rsidR="00521DA7" w:rsidRPr="00807AF2" w:rsidRDefault="00521DA7" w:rsidP="007E1971">
            <w:pPr>
              <w:jc w:val="right"/>
              <w:rPr>
                <w:b/>
                <w:bCs/>
                <w:sz w:val="16"/>
                <w:szCs w:val="16"/>
              </w:rPr>
            </w:pPr>
            <w:r w:rsidRPr="00807AF2">
              <w:rPr>
                <w:b/>
                <w:bCs/>
                <w:sz w:val="16"/>
                <w:szCs w:val="16"/>
              </w:rPr>
              <w:t>0</w:t>
            </w:r>
          </w:p>
        </w:tc>
        <w:tc>
          <w:tcPr>
            <w:tcW w:w="965" w:type="dxa"/>
            <w:gridSpan w:val="3"/>
            <w:tcBorders>
              <w:top w:val="nil"/>
              <w:left w:val="nil"/>
              <w:bottom w:val="single" w:sz="4" w:space="0" w:color="auto"/>
              <w:right w:val="single" w:sz="4" w:space="0" w:color="auto"/>
            </w:tcBorders>
            <w:shd w:val="clear" w:color="000000" w:fill="BFBFBF"/>
            <w:noWrap/>
            <w:vAlign w:val="bottom"/>
            <w:hideMark/>
          </w:tcPr>
          <w:p w:rsidR="00521DA7" w:rsidRPr="00807AF2" w:rsidRDefault="00521DA7" w:rsidP="007E1971">
            <w:pPr>
              <w:jc w:val="right"/>
              <w:rPr>
                <w:b/>
                <w:bCs/>
                <w:sz w:val="16"/>
                <w:szCs w:val="16"/>
              </w:rPr>
            </w:pPr>
            <w:r w:rsidRPr="00807AF2">
              <w:rPr>
                <w:b/>
                <w:bCs/>
                <w:sz w:val="16"/>
                <w:szCs w:val="16"/>
              </w:rPr>
              <w:t>0</w:t>
            </w:r>
          </w:p>
        </w:tc>
      </w:tr>
      <w:tr w:rsidR="00C80423" w:rsidRPr="001D258C" w:rsidTr="00E82328">
        <w:trPr>
          <w:trHeight w:val="255"/>
        </w:trPr>
        <w:tc>
          <w:tcPr>
            <w:tcW w:w="16241" w:type="dxa"/>
            <w:gridSpan w:val="32"/>
            <w:tcBorders>
              <w:top w:val="single" w:sz="4" w:space="0" w:color="auto"/>
              <w:left w:val="single" w:sz="4" w:space="0" w:color="auto"/>
              <w:bottom w:val="single" w:sz="4" w:space="0" w:color="auto"/>
              <w:right w:val="single" w:sz="4" w:space="0" w:color="000000"/>
            </w:tcBorders>
            <w:shd w:val="clear" w:color="000000" w:fill="8DB4E3"/>
          </w:tcPr>
          <w:p w:rsidR="00C80423" w:rsidRPr="00807AF2" w:rsidRDefault="00C80423" w:rsidP="001455C2">
            <w:pPr>
              <w:jc w:val="center"/>
              <w:rPr>
                <w:b/>
                <w:bCs/>
                <w:sz w:val="16"/>
                <w:szCs w:val="16"/>
              </w:rPr>
            </w:pPr>
            <w:r w:rsidRPr="00807AF2">
              <w:rPr>
                <w:b/>
                <w:bCs/>
                <w:sz w:val="16"/>
                <w:szCs w:val="16"/>
              </w:rPr>
              <w:t>Аренда автомобиля для перевозки 40 фут</w:t>
            </w:r>
            <w:proofErr w:type="gramStart"/>
            <w:r w:rsidRPr="00807AF2">
              <w:rPr>
                <w:b/>
                <w:bCs/>
                <w:sz w:val="16"/>
                <w:szCs w:val="16"/>
              </w:rPr>
              <w:t>.</w:t>
            </w:r>
            <w:proofErr w:type="gramEnd"/>
            <w:r w:rsidRPr="00807AF2">
              <w:rPr>
                <w:b/>
                <w:bCs/>
                <w:sz w:val="16"/>
                <w:szCs w:val="16"/>
              </w:rPr>
              <w:t xml:space="preserve"> </w:t>
            </w:r>
            <w:proofErr w:type="gramStart"/>
            <w:r w:rsidRPr="00807AF2">
              <w:rPr>
                <w:b/>
                <w:bCs/>
                <w:sz w:val="16"/>
                <w:szCs w:val="16"/>
              </w:rPr>
              <w:t>к</w:t>
            </w:r>
            <w:proofErr w:type="gramEnd"/>
            <w:r w:rsidRPr="00807AF2">
              <w:rPr>
                <w:b/>
                <w:bCs/>
                <w:sz w:val="16"/>
                <w:szCs w:val="16"/>
              </w:rPr>
              <w:t>онтейнер</w:t>
            </w:r>
            <w:r>
              <w:rPr>
                <w:b/>
                <w:bCs/>
                <w:sz w:val="16"/>
                <w:szCs w:val="16"/>
              </w:rPr>
              <w:t>ов</w:t>
            </w:r>
          </w:p>
        </w:tc>
      </w:tr>
      <w:tr w:rsidR="00521DA7" w:rsidRPr="001D258C" w:rsidTr="00521DA7">
        <w:trPr>
          <w:gridAfter w:val="1"/>
          <w:wAfter w:w="35" w:type="dxa"/>
          <w:trHeight w:val="255"/>
        </w:trPr>
        <w:tc>
          <w:tcPr>
            <w:tcW w:w="2280" w:type="dxa"/>
            <w:gridSpan w:val="3"/>
            <w:tcBorders>
              <w:top w:val="nil"/>
              <w:left w:val="single" w:sz="4" w:space="0" w:color="auto"/>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1004" w:type="dxa"/>
            <w:gridSpan w:val="2"/>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992" w:type="dxa"/>
            <w:tcBorders>
              <w:top w:val="nil"/>
              <w:left w:val="nil"/>
              <w:bottom w:val="single" w:sz="4" w:space="0" w:color="auto"/>
              <w:right w:val="single" w:sz="4" w:space="0" w:color="auto"/>
            </w:tcBorders>
          </w:tcPr>
          <w:p w:rsidR="00521DA7" w:rsidRPr="00807AF2" w:rsidRDefault="00521DA7" w:rsidP="007E1971">
            <w:pPr>
              <w:rPr>
                <w:sz w:val="16"/>
                <w:szCs w:val="16"/>
              </w:rPr>
            </w:pP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851" w:type="dxa"/>
            <w:gridSpan w:val="2"/>
            <w:tcBorders>
              <w:top w:val="nil"/>
              <w:left w:val="nil"/>
              <w:bottom w:val="single" w:sz="4" w:space="0" w:color="auto"/>
              <w:right w:val="single" w:sz="4" w:space="0" w:color="auto"/>
            </w:tcBorders>
          </w:tcPr>
          <w:p w:rsidR="00521DA7" w:rsidRPr="00807AF2" w:rsidRDefault="00521DA7" w:rsidP="007E1971">
            <w:pPr>
              <w:rPr>
                <w:sz w:val="16"/>
                <w:szCs w:val="16"/>
              </w:rPr>
            </w:pPr>
          </w:p>
        </w:tc>
        <w:tc>
          <w:tcPr>
            <w:tcW w:w="882" w:type="dxa"/>
            <w:gridSpan w:val="2"/>
            <w:tcBorders>
              <w:top w:val="nil"/>
              <w:left w:val="single" w:sz="4" w:space="0" w:color="auto"/>
              <w:bottom w:val="single" w:sz="4" w:space="0" w:color="auto"/>
              <w:right w:val="single" w:sz="4" w:space="0" w:color="auto"/>
            </w:tcBorders>
          </w:tcPr>
          <w:p w:rsidR="00521DA7" w:rsidRPr="00807AF2" w:rsidRDefault="00521DA7" w:rsidP="007E1971">
            <w:pPr>
              <w:rPr>
                <w:sz w:val="16"/>
                <w:szCs w:val="16"/>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r>
      <w:tr w:rsidR="00521DA7" w:rsidRPr="001D258C" w:rsidTr="00521DA7">
        <w:trPr>
          <w:gridAfter w:val="1"/>
          <w:wAfter w:w="35" w:type="dxa"/>
          <w:trHeight w:val="255"/>
        </w:trPr>
        <w:tc>
          <w:tcPr>
            <w:tcW w:w="2280" w:type="dxa"/>
            <w:gridSpan w:val="3"/>
            <w:tcBorders>
              <w:top w:val="nil"/>
              <w:left w:val="single" w:sz="4" w:space="0" w:color="auto"/>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1004" w:type="dxa"/>
            <w:gridSpan w:val="2"/>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992" w:type="dxa"/>
            <w:tcBorders>
              <w:top w:val="single" w:sz="4" w:space="0" w:color="auto"/>
              <w:left w:val="nil"/>
              <w:bottom w:val="single" w:sz="4" w:space="0" w:color="auto"/>
              <w:right w:val="single" w:sz="4" w:space="0" w:color="auto"/>
            </w:tcBorders>
          </w:tcPr>
          <w:p w:rsidR="00521DA7" w:rsidRPr="00807AF2" w:rsidRDefault="00521DA7" w:rsidP="007E1971">
            <w:pPr>
              <w:rPr>
                <w:sz w:val="16"/>
                <w:szCs w:val="16"/>
              </w:rPr>
            </w:pP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851" w:type="dxa"/>
            <w:gridSpan w:val="2"/>
            <w:tcBorders>
              <w:top w:val="single" w:sz="4" w:space="0" w:color="auto"/>
              <w:left w:val="nil"/>
              <w:bottom w:val="single" w:sz="4" w:space="0" w:color="auto"/>
              <w:right w:val="single" w:sz="4" w:space="0" w:color="auto"/>
            </w:tcBorders>
          </w:tcPr>
          <w:p w:rsidR="00521DA7" w:rsidRPr="00807AF2" w:rsidRDefault="00521DA7" w:rsidP="007E1971">
            <w:pPr>
              <w:rPr>
                <w:sz w:val="16"/>
                <w:szCs w:val="16"/>
              </w:rPr>
            </w:pPr>
          </w:p>
        </w:tc>
        <w:tc>
          <w:tcPr>
            <w:tcW w:w="882" w:type="dxa"/>
            <w:gridSpan w:val="2"/>
            <w:tcBorders>
              <w:top w:val="nil"/>
              <w:left w:val="single" w:sz="4" w:space="0" w:color="auto"/>
              <w:bottom w:val="single" w:sz="4" w:space="0" w:color="auto"/>
              <w:right w:val="single" w:sz="4" w:space="0" w:color="auto"/>
            </w:tcBorders>
          </w:tcPr>
          <w:p w:rsidR="00521DA7" w:rsidRPr="00807AF2" w:rsidRDefault="00521DA7" w:rsidP="007E1971">
            <w:pPr>
              <w:rPr>
                <w:sz w:val="16"/>
                <w:szCs w:val="16"/>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r>
      <w:tr w:rsidR="00521DA7" w:rsidRPr="001D258C" w:rsidTr="00521DA7">
        <w:trPr>
          <w:gridAfter w:val="1"/>
          <w:wAfter w:w="35" w:type="dxa"/>
          <w:trHeight w:val="255"/>
        </w:trPr>
        <w:tc>
          <w:tcPr>
            <w:tcW w:w="2280" w:type="dxa"/>
            <w:gridSpan w:val="3"/>
            <w:tcBorders>
              <w:top w:val="nil"/>
              <w:left w:val="single" w:sz="4" w:space="0" w:color="auto"/>
              <w:bottom w:val="single" w:sz="4" w:space="0" w:color="auto"/>
              <w:right w:val="single" w:sz="4" w:space="0" w:color="auto"/>
            </w:tcBorders>
            <w:shd w:val="clear" w:color="000000" w:fill="D8D8D8"/>
            <w:noWrap/>
            <w:vAlign w:val="bottom"/>
            <w:hideMark/>
          </w:tcPr>
          <w:p w:rsidR="00521DA7" w:rsidRPr="00807AF2" w:rsidRDefault="00521DA7" w:rsidP="007E1971">
            <w:pPr>
              <w:rPr>
                <w:b/>
                <w:bCs/>
                <w:sz w:val="16"/>
                <w:szCs w:val="16"/>
              </w:rPr>
            </w:pPr>
            <w:r w:rsidRPr="00807AF2">
              <w:rPr>
                <w:b/>
                <w:bCs/>
                <w:sz w:val="16"/>
                <w:szCs w:val="16"/>
              </w:rPr>
              <w:t xml:space="preserve">Итого по районам города: </w:t>
            </w:r>
          </w:p>
        </w:tc>
        <w:tc>
          <w:tcPr>
            <w:tcW w:w="570"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c>
          <w:tcPr>
            <w:tcW w:w="1004" w:type="dxa"/>
            <w:gridSpan w:val="2"/>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c>
          <w:tcPr>
            <w:tcW w:w="992" w:type="dxa"/>
            <w:tcBorders>
              <w:top w:val="single" w:sz="4" w:space="0" w:color="auto"/>
              <w:left w:val="nil"/>
              <w:bottom w:val="single" w:sz="4" w:space="0" w:color="auto"/>
              <w:right w:val="single" w:sz="4" w:space="0" w:color="auto"/>
            </w:tcBorders>
            <w:shd w:val="clear" w:color="000000" w:fill="D8D8D8"/>
          </w:tcPr>
          <w:p w:rsidR="00521DA7" w:rsidRPr="00807AF2" w:rsidRDefault="00521DA7" w:rsidP="007E1971">
            <w:pPr>
              <w:jc w:val="right"/>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c>
          <w:tcPr>
            <w:tcW w:w="851" w:type="dxa"/>
            <w:gridSpan w:val="2"/>
            <w:tcBorders>
              <w:top w:val="single" w:sz="4" w:space="0" w:color="auto"/>
              <w:left w:val="nil"/>
              <w:bottom w:val="single" w:sz="4" w:space="0" w:color="auto"/>
              <w:right w:val="single" w:sz="4" w:space="0" w:color="auto"/>
            </w:tcBorders>
            <w:shd w:val="clear" w:color="000000" w:fill="D8D8D8"/>
          </w:tcPr>
          <w:p w:rsidR="00521DA7" w:rsidRPr="00807AF2" w:rsidRDefault="00521DA7" w:rsidP="007E1971">
            <w:pPr>
              <w:jc w:val="right"/>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D8D8D8"/>
          </w:tcPr>
          <w:p w:rsidR="00521DA7" w:rsidRPr="00807AF2" w:rsidRDefault="00521DA7" w:rsidP="007E1971">
            <w:pPr>
              <w:jc w:val="right"/>
              <w:rPr>
                <w:b/>
                <w:bCs/>
                <w:sz w:val="16"/>
                <w:szCs w:val="16"/>
              </w:rPr>
            </w:pPr>
          </w:p>
        </w:tc>
        <w:tc>
          <w:tcPr>
            <w:tcW w:w="992" w:type="dxa"/>
            <w:gridSpan w:val="3"/>
            <w:tcBorders>
              <w:top w:val="nil"/>
              <w:left w:val="single" w:sz="4" w:space="0" w:color="auto"/>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c>
          <w:tcPr>
            <w:tcW w:w="709" w:type="dxa"/>
            <w:gridSpan w:val="2"/>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c>
          <w:tcPr>
            <w:tcW w:w="850"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r>
      <w:tr w:rsidR="00521DA7" w:rsidRPr="001D258C" w:rsidTr="00521DA7">
        <w:trPr>
          <w:gridAfter w:val="1"/>
          <w:wAfter w:w="35" w:type="dxa"/>
          <w:trHeight w:val="255"/>
        </w:trPr>
        <w:tc>
          <w:tcPr>
            <w:tcW w:w="228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570"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1004" w:type="dxa"/>
            <w:gridSpan w:val="2"/>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992" w:type="dxa"/>
            <w:tcBorders>
              <w:top w:val="single" w:sz="4" w:space="0" w:color="auto"/>
              <w:left w:val="nil"/>
              <w:bottom w:val="single" w:sz="4" w:space="0" w:color="auto"/>
              <w:right w:val="single" w:sz="4" w:space="0" w:color="auto"/>
            </w:tcBorders>
            <w:shd w:val="clear" w:color="000000" w:fill="FFFFFF"/>
          </w:tcPr>
          <w:p w:rsidR="00521DA7" w:rsidRPr="00807AF2" w:rsidRDefault="00521DA7" w:rsidP="007E1971">
            <w:pPr>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tcPr>
          <w:p w:rsidR="00521DA7" w:rsidRPr="00807AF2" w:rsidRDefault="00521DA7" w:rsidP="007E1971">
            <w:pPr>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FFFFFF"/>
          </w:tcPr>
          <w:p w:rsidR="00521DA7" w:rsidRPr="00807AF2" w:rsidRDefault="00521DA7" w:rsidP="007E1971">
            <w:pPr>
              <w:rPr>
                <w:b/>
                <w:bCs/>
                <w:sz w:val="16"/>
                <w:szCs w:val="16"/>
              </w:rPr>
            </w:pPr>
          </w:p>
        </w:tc>
        <w:tc>
          <w:tcPr>
            <w:tcW w:w="992"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r>
      <w:tr w:rsidR="00521DA7" w:rsidRPr="001D258C" w:rsidTr="00521DA7">
        <w:trPr>
          <w:gridAfter w:val="1"/>
          <w:wAfter w:w="35" w:type="dxa"/>
          <w:trHeight w:val="255"/>
        </w:trPr>
        <w:tc>
          <w:tcPr>
            <w:tcW w:w="228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570"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1004" w:type="dxa"/>
            <w:gridSpan w:val="2"/>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992" w:type="dxa"/>
            <w:tcBorders>
              <w:top w:val="single" w:sz="4" w:space="0" w:color="auto"/>
              <w:left w:val="nil"/>
              <w:bottom w:val="single" w:sz="4" w:space="0" w:color="auto"/>
              <w:right w:val="single" w:sz="4" w:space="0" w:color="auto"/>
            </w:tcBorders>
            <w:shd w:val="clear" w:color="000000" w:fill="FFFFFF"/>
          </w:tcPr>
          <w:p w:rsidR="00521DA7" w:rsidRPr="00807AF2" w:rsidRDefault="00521DA7" w:rsidP="007E1971">
            <w:pPr>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tcPr>
          <w:p w:rsidR="00521DA7" w:rsidRPr="00807AF2" w:rsidRDefault="00521DA7" w:rsidP="007E1971">
            <w:pPr>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FFFFFF"/>
          </w:tcPr>
          <w:p w:rsidR="00521DA7" w:rsidRPr="00807AF2" w:rsidRDefault="00521DA7" w:rsidP="007E1971">
            <w:pPr>
              <w:rPr>
                <w:b/>
                <w:bCs/>
                <w:sz w:val="16"/>
                <w:szCs w:val="16"/>
              </w:rPr>
            </w:pPr>
          </w:p>
        </w:tc>
        <w:tc>
          <w:tcPr>
            <w:tcW w:w="992"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r>
      <w:tr w:rsidR="00521DA7" w:rsidRPr="001D258C" w:rsidTr="00521DA7">
        <w:trPr>
          <w:gridAfter w:val="1"/>
          <w:wAfter w:w="35" w:type="dxa"/>
          <w:trHeight w:val="255"/>
        </w:trPr>
        <w:tc>
          <w:tcPr>
            <w:tcW w:w="2280" w:type="dxa"/>
            <w:gridSpan w:val="3"/>
            <w:tcBorders>
              <w:top w:val="nil"/>
              <w:left w:val="single" w:sz="4" w:space="0" w:color="auto"/>
              <w:bottom w:val="single" w:sz="4" w:space="0" w:color="auto"/>
              <w:right w:val="single" w:sz="4" w:space="0" w:color="auto"/>
            </w:tcBorders>
            <w:shd w:val="clear" w:color="000000" w:fill="D8D8D8"/>
            <w:noWrap/>
            <w:vAlign w:val="bottom"/>
            <w:hideMark/>
          </w:tcPr>
          <w:p w:rsidR="00521DA7" w:rsidRPr="00807AF2" w:rsidRDefault="00521DA7" w:rsidP="007E1971">
            <w:pPr>
              <w:rPr>
                <w:b/>
                <w:bCs/>
                <w:sz w:val="16"/>
                <w:szCs w:val="16"/>
              </w:rPr>
            </w:pPr>
            <w:r w:rsidRPr="00807AF2">
              <w:rPr>
                <w:b/>
                <w:bCs/>
                <w:sz w:val="16"/>
                <w:szCs w:val="16"/>
              </w:rPr>
              <w:t xml:space="preserve">Итого по пригородным перевозкам: </w:t>
            </w:r>
          </w:p>
        </w:tc>
        <w:tc>
          <w:tcPr>
            <w:tcW w:w="570"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c>
          <w:tcPr>
            <w:tcW w:w="1004" w:type="dxa"/>
            <w:gridSpan w:val="2"/>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c>
          <w:tcPr>
            <w:tcW w:w="992" w:type="dxa"/>
            <w:tcBorders>
              <w:top w:val="single" w:sz="4" w:space="0" w:color="auto"/>
              <w:left w:val="nil"/>
              <w:bottom w:val="single" w:sz="4" w:space="0" w:color="auto"/>
              <w:right w:val="single" w:sz="4" w:space="0" w:color="auto"/>
            </w:tcBorders>
            <w:shd w:val="clear" w:color="000000" w:fill="D8D8D8"/>
          </w:tcPr>
          <w:p w:rsidR="00521DA7" w:rsidRPr="00807AF2" w:rsidRDefault="00521DA7" w:rsidP="007E1971">
            <w:pPr>
              <w:jc w:val="right"/>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c>
          <w:tcPr>
            <w:tcW w:w="851" w:type="dxa"/>
            <w:gridSpan w:val="2"/>
            <w:tcBorders>
              <w:top w:val="single" w:sz="4" w:space="0" w:color="auto"/>
              <w:left w:val="nil"/>
              <w:bottom w:val="single" w:sz="4" w:space="0" w:color="auto"/>
              <w:right w:val="single" w:sz="4" w:space="0" w:color="auto"/>
            </w:tcBorders>
            <w:shd w:val="clear" w:color="000000" w:fill="D8D8D8"/>
          </w:tcPr>
          <w:p w:rsidR="00521DA7" w:rsidRPr="00807AF2" w:rsidRDefault="00521DA7" w:rsidP="007E1971">
            <w:pPr>
              <w:jc w:val="right"/>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D8D8D8"/>
          </w:tcPr>
          <w:p w:rsidR="00521DA7" w:rsidRPr="00807AF2" w:rsidRDefault="00521DA7" w:rsidP="007E1971">
            <w:pPr>
              <w:jc w:val="right"/>
              <w:rPr>
                <w:b/>
                <w:bCs/>
                <w:sz w:val="16"/>
                <w:szCs w:val="16"/>
              </w:rPr>
            </w:pPr>
          </w:p>
        </w:tc>
        <w:tc>
          <w:tcPr>
            <w:tcW w:w="992" w:type="dxa"/>
            <w:gridSpan w:val="3"/>
            <w:tcBorders>
              <w:top w:val="nil"/>
              <w:left w:val="single" w:sz="4" w:space="0" w:color="auto"/>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c>
          <w:tcPr>
            <w:tcW w:w="709" w:type="dxa"/>
            <w:gridSpan w:val="2"/>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c>
          <w:tcPr>
            <w:tcW w:w="850"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r>
      <w:tr w:rsidR="00521DA7" w:rsidRPr="001D258C" w:rsidTr="00521DA7">
        <w:trPr>
          <w:gridAfter w:val="1"/>
          <w:wAfter w:w="35" w:type="dxa"/>
          <w:trHeight w:val="255"/>
        </w:trPr>
        <w:tc>
          <w:tcPr>
            <w:tcW w:w="228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lastRenderedPageBreak/>
              <w:t> </w:t>
            </w:r>
          </w:p>
        </w:tc>
        <w:tc>
          <w:tcPr>
            <w:tcW w:w="57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65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82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58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697"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1004"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992"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rsidR="00521DA7" w:rsidRPr="00807AF2" w:rsidRDefault="00521DA7" w:rsidP="007E1971">
            <w:pPr>
              <w:rPr>
                <w:b/>
                <w:bCs/>
                <w:sz w:val="16"/>
                <w:szCs w:val="16"/>
              </w:rPr>
            </w:pP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851" w:type="dxa"/>
            <w:gridSpan w:val="2"/>
            <w:tcBorders>
              <w:top w:val="single" w:sz="4" w:space="0" w:color="auto"/>
              <w:left w:val="single" w:sz="4" w:space="0" w:color="auto"/>
              <w:bottom w:val="single" w:sz="4" w:space="0" w:color="auto"/>
              <w:right w:val="single" w:sz="4" w:space="0" w:color="auto"/>
            </w:tcBorders>
            <w:shd w:val="clear" w:color="000000" w:fill="FFFFFF"/>
          </w:tcPr>
          <w:p w:rsidR="00521DA7" w:rsidRPr="00807AF2" w:rsidRDefault="00521DA7" w:rsidP="007E1971">
            <w:pPr>
              <w:rPr>
                <w:b/>
                <w:bCs/>
                <w:sz w:val="16"/>
                <w:szCs w:val="16"/>
              </w:rPr>
            </w:pPr>
          </w:p>
        </w:tc>
        <w:tc>
          <w:tcPr>
            <w:tcW w:w="882" w:type="dxa"/>
            <w:gridSpan w:val="2"/>
            <w:tcBorders>
              <w:top w:val="single" w:sz="4" w:space="0" w:color="auto"/>
              <w:left w:val="single" w:sz="4" w:space="0" w:color="auto"/>
              <w:bottom w:val="single" w:sz="4" w:space="0" w:color="auto"/>
              <w:right w:val="single" w:sz="4" w:space="0" w:color="auto"/>
            </w:tcBorders>
            <w:shd w:val="clear" w:color="000000" w:fill="FFFFFF"/>
          </w:tcPr>
          <w:p w:rsidR="00521DA7" w:rsidRPr="00807AF2" w:rsidRDefault="00521DA7" w:rsidP="007E1971">
            <w:pPr>
              <w:rPr>
                <w:b/>
                <w:bCs/>
                <w:sz w:val="16"/>
                <w:szCs w:val="16"/>
              </w:rPr>
            </w:pP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709"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r>
      <w:tr w:rsidR="00521DA7" w:rsidRPr="001D258C" w:rsidTr="00521DA7">
        <w:trPr>
          <w:gridAfter w:val="1"/>
          <w:wAfter w:w="35" w:type="dxa"/>
          <w:trHeight w:val="255"/>
        </w:trPr>
        <w:tc>
          <w:tcPr>
            <w:tcW w:w="228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570" w:type="dxa"/>
            <w:tcBorders>
              <w:top w:val="single" w:sz="4" w:space="0" w:color="auto"/>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659" w:type="dxa"/>
            <w:tcBorders>
              <w:top w:val="single" w:sz="4" w:space="0" w:color="auto"/>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single" w:sz="4" w:space="0" w:color="auto"/>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829" w:type="dxa"/>
            <w:tcBorders>
              <w:top w:val="single" w:sz="4" w:space="0" w:color="auto"/>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589" w:type="dxa"/>
            <w:tcBorders>
              <w:top w:val="single" w:sz="4" w:space="0" w:color="auto"/>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697"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100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992"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992" w:type="dxa"/>
            <w:tcBorders>
              <w:top w:val="single" w:sz="4" w:space="0" w:color="auto"/>
              <w:left w:val="nil"/>
              <w:bottom w:val="single" w:sz="4" w:space="0" w:color="auto"/>
              <w:right w:val="single" w:sz="4" w:space="0" w:color="auto"/>
            </w:tcBorders>
            <w:shd w:val="clear" w:color="000000" w:fill="FFFFFF"/>
          </w:tcPr>
          <w:p w:rsidR="00521DA7" w:rsidRPr="00807AF2" w:rsidRDefault="00521DA7" w:rsidP="007E1971">
            <w:pPr>
              <w:rPr>
                <w:b/>
                <w:bCs/>
                <w:sz w:val="16"/>
                <w:szCs w:val="16"/>
              </w:rPr>
            </w:pPr>
          </w:p>
        </w:tc>
        <w:tc>
          <w:tcPr>
            <w:tcW w:w="900"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tcPr>
          <w:p w:rsidR="00521DA7" w:rsidRPr="00807AF2" w:rsidRDefault="00521DA7" w:rsidP="007E1971">
            <w:pPr>
              <w:rPr>
                <w:b/>
                <w:bCs/>
                <w:sz w:val="16"/>
                <w:szCs w:val="16"/>
              </w:rPr>
            </w:pPr>
          </w:p>
        </w:tc>
        <w:tc>
          <w:tcPr>
            <w:tcW w:w="882" w:type="dxa"/>
            <w:gridSpan w:val="2"/>
            <w:tcBorders>
              <w:top w:val="single" w:sz="4" w:space="0" w:color="auto"/>
              <w:left w:val="single" w:sz="4" w:space="0" w:color="auto"/>
              <w:bottom w:val="single" w:sz="4" w:space="0" w:color="auto"/>
              <w:right w:val="single" w:sz="4" w:space="0" w:color="auto"/>
            </w:tcBorders>
            <w:shd w:val="clear" w:color="000000" w:fill="FFFFFF"/>
          </w:tcPr>
          <w:p w:rsidR="00521DA7" w:rsidRPr="00807AF2" w:rsidRDefault="00521DA7" w:rsidP="007E1971">
            <w:pPr>
              <w:rPr>
                <w:b/>
                <w:bCs/>
                <w:sz w:val="16"/>
                <w:szCs w:val="16"/>
              </w:rPr>
            </w:pPr>
          </w:p>
        </w:tc>
        <w:tc>
          <w:tcPr>
            <w:tcW w:w="992"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r>
      <w:tr w:rsidR="00521DA7" w:rsidRPr="001D258C" w:rsidTr="00521DA7">
        <w:trPr>
          <w:gridAfter w:val="1"/>
          <w:wAfter w:w="35" w:type="dxa"/>
          <w:trHeight w:val="255"/>
        </w:trPr>
        <w:tc>
          <w:tcPr>
            <w:tcW w:w="2280" w:type="dxa"/>
            <w:gridSpan w:val="3"/>
            <w:tcBorders>
              <w:top w:val="nil"/>
              <w:left w:val="single" w:sz="4" w:space="0" w:color="auto"/>
              <w:bottom w:val="single" w:sz="4" w:space="0" w:color="auto"/>
              <w:right w:val="single" w:sz="4" w:space="0" w:color="auto"/>
            </w:tcBorders>
            <w:shd w:val="clear" w:color="000000" w:fill="D8D8D8"/>
            <w:noWrap/>
            <w:vAlign w:val="bottom"/>
            <w:hideMark/>
          </w:tcPr>
          <w:p w:rsidR="00521DA7" w:rsidRPr="00807AF2" w:rsidRDefault="00521DA7" w:rsidP="007E1971">
            <w:pPr>
              <w:rPr>
                <w:b/>
                <w:bCs/>
                <w:sz w:val="16"/>
                <w:szCs w:val="16"/>
              </w:rPr>
            </w:pPr>
            <w:r w:rsidRPr="00807AF2">
              <w:rPr>
                <w:b/>
                <w:bCs/>
                <w:sz w:val="16"/>
                <w:szCs w:val="16"/>
              </w:rPr>
              <w:t xml:space="preserve">Итого по междугородним, обласным перевозкам: </w:t>
            </w:r>
          </w:p>
        </w:tc>
        <w:tc>
          <w:tcPr>
            <w:tcW w:w="570"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c>
          <w:tcPr>
            <w:tcW w:w="1004" w:type="dxa"/>
            <w:gridSpan w:val="2"/>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c>
          <w:tcPr>
            <w:tcW w:w="992" w:type="dxa"/>
            <w:tcBorders>
              <w:top w:val="single" w:sz="4" w:space="0" w:color="auto"/>
              <w:left w:val="nil"/>
              <w:bottom w:val="single" w:sz="4" w:space="0" w:color="auto"/>
              <w:right w:val="single" w:sz="4" w:space="0" w:color="auto"/>
            </w:tcBorders>
            <w:shd w:val="clear" w:color="000000" w:fill="D8D8D8"/>
          </w:tcPr>
          <w:p w:rsidR="00521DA7" w:rsidRPr="00807AF2" w:rsidRDefault="00521DA7" w:rsidP="007E1971">
            <w:pPr>
              <w:jc w:val="right"/>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c>
          <w:tcPr>
            <w:tcW w:w="851" w:type="dxa"/>
            <w:gridSpan w:val="2"/>
            <w:tcBorders>
              <w:top w:val="single" w:sz="4" w:space="0" w:color="auto"/>
              <w:left w:val="nil"/>
              <w:bottom w:val="single" w:sz="4" w:space="0" w:color="auto"/>
              <w:right w:val="single" w:sz="4" w:space="0" w:color="auto"/>
            </w:tcBorders>
            <w:shd w:val="clear" w:color="000000" w:fill="D8D8D8"/>
          </w:tcPr>
          <w:p w:rsidR="00521DA7" w:rsidRPr="00807AF2" w:rsidRDefault="00521DA7" w:rsidP="007E1971">
            <w:pPr>
              <w:jc w:val="right"/>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D8D8D8"/>
          </w:tcPr>
          <w:p w:rsidR="00521DA7" w:rsidRPr="00807AF2" w:rsidRDefault="00521DA7" w:rsidP="007E1971">
            <w:pPr>
              <w:jc w:val="right"/>
              <w:rPr>
                <w:b/>
                <w:bCs/>
                <w:sz w:val="16"/>
                <w:szCs w:val="16"/>
              </w:rPr>
            </w:pPr>
          </w:p>
        </w:tc>
        <w:tc>
          <w:tcPr>
            <w:tcW w:w="992" w:type="dxa"/>
            <w:gridSpan w:val="3"/>
            <w:tcBorders>
              <w:top w:val="nil"/>
              <w:left w:val="single" w:sz="4" w:space="0" w:color="auto"/>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c>
          <w:tcPr>
            <w:tcW w:w="709" w:type="dxa"/>
            <w:gridSpan w:val="2"/>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c>
          <w:tcPr>
            <w:tcW w:w="850"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r>
      <w:tr w:rsidR="00521DA7" w:rsidRPr="001D258C" w:rsidTr="00521DA7">
        <w:trPr>
          <w:gridAfter w:val="1"/>
          <w:wAfter w:w="35" w:type="dxa"/>
          <w:trHeight w:val="255"/>
        </w:trPr>
        <w:tc>
          <w:tcPr>
            <w:tcW w:w="228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570"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1004" w:type="dxa"/>
            <w:gridSpan w:val="2"/>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992" w:type="dxa"/>
            <w:tcBorders>
              <w:top w:val="single" w:sz="4" w:space="0" w:color="auto"/>
              <w:left w:val="nil"/>
              <w:bottom w:val="single" w:sz="4" w:space="0" w:color="auto"/>
              <w:right w:val="single" w:sz="4" w:space="0" w:color="auto"/>
            </w:tcBorders>
            <w:shd w:val="clear" w:color="000000" w:fill="FFFFFF"/>
          </w:tcPr>
          <w:p w:rsidR="00521DA7" w:rsidRPr="00807AF2" w:rsidRDefault="00521DA7" w:rsidP="007E1971">
            <w:pPr>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tcPr>
          <w:p w:rsidR="00521DA7" w:rsidRPr="00807AF2" w:rsidRDefault="00521DA7" w:rsidP="007E1971">
            <w:pPr>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FFFFFF"/>
          </w:tcPr>
          <w:p w:rsidR="00521DA7" w:rsidRPr="00807AF2" w:rsidRDefault="00521DA7" w:rsidP="007E1971">
            <w:pPr>
              <w:rPr>
                <w:b/>
                <w:bCs/>
                <w:sz w:val="16"/>
                <w:szCs w:val="16"/>
              </w:rPr>
            </w:pPr>
          </w:p>
        </w:tc>
        <w:tc>
          <w:tcPr>
            <w:tcW w:w="992"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r>
      <w:tr w:rsidR="00521DA7" w:rsidRPr="001D258C" w:rsidTr="00521DA7">
        <w:trPr>
          <w:gridAfter w:val="1"/>
          <w:wAfter w:w="35" w:type="dxa"/>
          <w:trHeight w:val="255"/>
        </w:trPr>
        <w:tc>
          <w:tcPr>
            <w:tcW w:w="2280"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570"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1004" w:type="dxa"/>
            <w:gridSpan w:val="2"/>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992" w:type="dxa"/>
            <w:tcBorders>
              <w:top w:val="single" w:sz="4" w:space="0" w:color="auto"/>
              <w:left w:val="nil"/>
              <w:bottom w:val="single" w:sz="4" w:space="0" w:color="auto"/>
              <w:right w:val="single" w:sz="4" w:space="0" w:color="auto"/>
            </w:tcBorders>
            <w:shd w:val="clear" w:color="000000" w:fill="FFFFFF"/>
          </w:tcPr>
          <w:p w:rsidR="00521DA7" w:rsidRPr="00807AF2" w:rsidRDefault="00521DA7" w:rsidP="007E1971">
            <w:pPr>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FFFFFF"/>
          </w:tcPr>
          <w:p w:rsidR="00521DA7" w:rsidRPr="00807AF2" w:rsidRDefault="00521DA7" w:rsidP="007E1971">
            <w:pPr>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FFFFFF"/>
          </w:tcPr>
          <w:p w:rsidR="00521DA7" w:rsidRPr="00807AF2" w:rsidRDefault="00521DA7" w:rsidP="007E1971">
            <w:pPr>
              <w:rPr>
                <w:b/>
                <w:bCs/>
                <w:sz w:val="16"/>
                <w:szCs w:val="16"/>
              </w:rPr>
            </w:pPr>
          </w:p>
        </w:tc>
        <w:tc>
          <w:tcPr>
            <w:tcW w:w="992" w:type="dxa"/>
            <w:gridSpan w:val="3"/>
            <w:tcBorders>
              <w:top w:val="nil"/>
              <w:left w:val="single" w:sz="4" w:space="0" w:color="auto"/>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709" w:type="dxa"/>
            <w:gridSpan w:val="2"/>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521DA7" w:rsidRPr="00807AF2" w:rsidRDefault="00521DA7" w:rsidP="007E1971">
            <w:pPr>
              <w:rPr>
                <w:b/>
                <w:bCs/>
                <w:sz w:val="16"/>
                <w:szCs w:val="16"/>
              </w:rPr>
            </w:pPr>
            <w:r w:rsidRPr="00807AF2">
              <w:rPr>
                <w:b/>
                <w:bCs/>
                <w:sz w:val="16"/>
                <w:szCs w:val="16"/>
              </w:rPr>
              <w:t> </w:t>
            </w:r>
          </w:p>
        </w:tc>
      </w:tr>
      <w:tr w:rsidR="00521DA7" w:rsidRPr="001D258C" w:rsidTr="00521DA7">
        <w:trPr>
          <w:gridAfter w:val="1"/>
          <w:wAfter w:w="35" w:type="dxa"/>
          <w:trHeight w:val="255"/>
        </w:trPr>
        <w:tc>
          <w:tcPr>
            <w:tcW w:w="2280" w:type="dxa"/>
            <w:gridSpan w:val="3"/>
            <w:tcBorders>
              <w:top w:val="nil"/>
              <w:left w:val="single" w:sz="4" w:space="0" w:color="auto"/>
              <w:bottom w:val="single" w:sz="4" w:space="0" w:color="auto"/>
              <w:right w:val="single" w:sz="4" w:space="0" w:color="auto"/>
            </w:tcBorders>
            <w:shd w:val="clear" w:color="000000" w:fill="D8D8D8"/>
            <w:noWrap/>
            <w:vAlign w:val="bottom"/>
            <w:hideMark/>
          </w:tcPr>
          <w:p w:rsidR="00521DA7" w:rsidRPr="00807AF2" w:rsidRDefault="00521DA7" w:rsidP="007E1971">
            <w:pPr>
              <w:rPr>
                <w:b/>
                <w:bCs/>
                <w:sz w:val="16"/>
                <w:szCs w:val="16"/>
              </w:rPr>
            </w:pPr>
            <w:r w:rsidRPr="00807AF2">
              <w:rPr>
                <w:b/>
                <w:bCs/>
                <w:sz w:val="16"/>
                <w:szCs w:val="16"/>
              </w:rPr>
              <w:t xml:space="preserve">Итого по перевозкам по двум адресам: </w:t>
            </w:r>
          </w:p>
        </w:tc>
        <w:tc>
          <w:tcPr>
            <w:tcW w:w="570"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c>
          <w:tcPr>
            <w:tcW w:w="1004" w:type="dxa"/>
            <w:gridSpan w:val="2"/>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c>
          <w:tcPr>
            <w:tcW w:w="992" w:type="dxa"/>
            <w:tcBorders>
              <w:top w:val="single" w:sz="4" w:space="0" w:color="auto"/>
              <w:left w:val="nil"/>
              <w:bottom w:val="single" w:sz="4" w:space="0" w:color="auto"/>
              <w:right w:val="single" w:sz="4" w:space="0" w:color="auto"/>
            </w:tcBorders>
            <w:shd w:val="clear" w:color="000000" w:fill="D8D8D8"/>
          </w:tcPr>
          <w:p w:rsidR="00521DA7" w:rsidRPr="00807AF2" w:rsidRDefault="00521DA7" w:rsidP="007E1971">
            <w:pPr>
              <w:jc w:val="right"/>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c>
          <w:tcPr>
            <w:tcW w:w="851" w:type="dxa"/>
            <w:gridSpan w:val="2"/>
            <w:tcBorders>
              <w:top w:val="single" w:sz="4" w:space="0" w:color="auto"/>
              <w:left w:val="nil"/>
              <w:bottom w:val="single" w:sz="4" w:space="0" w:color="auto"/>
              <w:right w:val="single" w:sz="4" w:space="0" w:color="auto"/>
            </w:tcBorders>
            <w:shd w:val="clear" w:color="000000" w:fill="D8D8D8"/>
          </w:tcPr>
          <w:p w:rsidR="00521DA7" w:rsidRPr="00807AF2" w:rsidRDefault="00521DA7" w:rsidP="007E1971">
            <w:pPr>
              <w:jc w:val="right"/>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D8D8D8"/>
          </w:tcPr>
          <w:p w:rsidR="00521DA7" w:rsidRPr="00807AF2" w:rsidRDefault="00521DA7" w:rsidP="007E1971">
            <w:pPr>
              <w:jc w:val="right"/>
              <w:rPr>
                <w:b/>
                <w:bCs/>
                <w:sz w:val="16"/>
                <w:szCs w:val="16"/>
              </w:rPr>
            </w:pPr>
          </w:p>
        </w:tc>
        <w:tc>
          <w:tcPr>
            <w:tcW w:w="992" w:type="dxa"/>
            <w:gridSpan w:val="3"/>
            <w:tcBorders>
              <w:top w:val="nil"/>
              <w:left w:val="single" w:sz="4" w:space="0" w:color="auto"/>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c>
          <w:tcPr>
            <w:tcW w:w="709" w:type="dxa"/>
            <w:gridSpan w:val="2"/>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c>
          <w:tcPr>
            <w:tcW w:w="850"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r>
      <w:tr w:rsidR="00521DA7" w:rsidRPr="001D258C" w:rsidTr="00521DA7">
        <w:trPr>
          <w:gridAfter w:val="1"/>
          <w:wAfter w:w="35" w:type="dxa"/>
          <w:trHeight w:val="255"/>
        </w:trPr>
        <w:tc>
          <w:tcPr>
            <w:tcW w:w="2280" w:type="dxa"/>
            <w:gridSpan w:val="3"/>
            <w:tcBorders>
              <w:top w:val="nil"/>
              <w:left w:val="single" w:sz="4" w:space="0" w:color="auto"/>
              <w:bottom w:val="single" w:sz="4" w:space="0" w:color="auto"/>
              <w:right w:val="single" w:sz="4" w:space="0" w:color="auto"/>
            </w:tcBorders>
            <w:shd w:val="clear" w:color="auto" w:fill="auto"/>
            <w:noWrap/>
            <w:vAlign w:val="bottom"/>
            <w:hideMark/>
          </w:tcPr>
          <w:p w:rsidR="00521DA7" w:rsidRPr="00807AF2" w:rsidRDefault="00521DA7" w:rsidP="007E1971">
            <w:pPr>
              <w:rPr>
                <w:b/>
                <w:bCs/>
                <w:sz w:val="16"/>
                <w:szCs w:val="16"/>
              </w:rPr>
            </w:pPr>
            <w:r w:rsidRPr="00807AF2">
              <w:rPr>
                <w:b/>
                <w:bCs/>
                <w:sz w:val="16"/>
                <w:szCs w:val="16"/>
              </w:rPr>
              <w:t> </w:t>
            </w:r>
          </w:p>
        </w:tc>
        <w:tc>
          <w:tcPr>
            <w:tcW w:w="570" w:type="dxa"/>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b/>
                <w:bCs/>
                <w:sz w:val="16"/>
                <w:szCs w:val="16"/>
              </w:rPr>
            </w:pPr>
            <w:r w:rsidRPr="00807AF2">
              <w:rPr>
                <w:b/>
                <w:bCs/>
                <w:sz w:val="16"/>
                <w:szCs w:val="16"/>
              </w:rPr>
              <w:t> </w:t>
            </w:r>
          </w:p>
        </w:tc>
        <w:tc>
          <w:tcPr>
            <w:tcW w:w="1004" w:type="dxa"/>
            <w:gridSpan w:val="2"/>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b/>
                <w:bCs/>
                <w:sz w:val="16"/>
                <w:szCs w:val="16"/>
              </w:rPr>
            </w:pPr>
            <w:r w:rsidRPr="00807AF2">
              <w:rPr>
                <w:b/>
                <w:bCs/>
                <w:sz w:val="16"/>
                <w:szCs w:val="16"/>
              </w:rPr>
              <w:t> </w:t>
            </w:r>
          </w:p>
        </w:tc>
        <w:tc>
          <w:tcPr>
            <w:tcW w:w="992" w:type="dxa"/>
            <w:tcBorders>
              <w:top w:val="single" w:sz="4" w:space="0" w:color="auto"/>
              <w:left w:val="nil"/>
              <w:bottom w:val="single" w:sz="4" w:space="0" w:color="auto"/>
              <w:right w:val="single" w:sz="4" w:space="0" w:color="auto"/>
            </w:tcBorders>
          </w:tcPr>
          <w:p w:rsidR="00521DA7" w:rsidRPr="00807AF2" w:rsidRDefault="00521DA7" w:rsidP="007E1971">
            <w:pPr>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auto" w:fill="auto"/>
            <w:noWrap/>
            <w:vAlign w:val="bottom"/>
            <w:hideMark/>
          </w:tcPr>
          <w:p w:rsidR="00521DA7" w:rsidRPr="00807AF2" w:rsidRDefault="00521DA7" w:rsidP="007E1971">
            <w:pPr>
              <w:rPr>
                <w:b/>
                <w:bCs/>
                <w:sz w:val="16"/>
                <w:szCs w:val="16"/>
              </w:rPr>
            </w:pPr>
            <w:r w:rsidRPr="00807AF2">
              <w:rPr>
                <w:b/>
                <w:bCs/>
                <w:sz w:val="16"/>
                <w:szCs w:val="16"/>
              </w:rPr>
              <w:t> </w:t>
            </w:r>
          </w:p>
        </w:tc>
        <w:tc>
          <w:tcPr>
            <w:tcW w:w="851" w:type="dxa"/>
            <w:gridSpan w:val="2"/>
            <w:tcBorders>
              <w:top w:val="single" w:sz="4" w:space="0" w:color="auto"/>
              <w:left w:val="nil"/>
              <w:bottom w:val="single" w:sz="4" w:space="0" w:color="auto"/>
              <w:right w:val="single" w:sz="4" w:space="0" w:color="auto"/>
            </w:tcBorders>
          </w:tcPr>
          <w:p w:rsidR="00521DA7" w:rsidRPr="00807AF2" w:rsidRDefault="00521DA7" w:rsidP="007E1971">
            <w:pPr>
              <w:rPr>
                <w:b/>
                <w:bCs/>
                <w:sz w:val="16"/>
                <w:szCs w:val="16"/>
              </w:rPr>
            </w:pPr>
          </w:p>
        </w:tc>
        <w:tc>
          <w:tcPr>
            <w:tcW w:w="882" w:type="dxa"/>
            <w:gridSpan w:val="2"/>
            <w:tcBorders>
              <w:top w:val="nil"/>
              <w:left w:val="single" w:sz="4" w:space="0" w:color="auto"/>
              <w:bottom w:val="single" w:sz="4" w:space="0" w:color="auto"/>
              <w:right w:val="single" w:sz="4" w:space="0" w:color="auto"/>
            </w:tcBorders>
          </w:tcPr>
          <w:p w:rsidR="00521DA7" w:rsidRPr="00807AF2" w:rsidRDefault="00521DA7" w:rsidP="007E1971">
            <w:pPr>
              <w:rPr>
                <w:b/>
                <w:bCs/>
                <w:sz w:val="16"/>
                <w:szCs w:val="16"/>
              </w:rPr>
            </w:pPr>
          </w:p>
        </w:tc>
        <w:tc>
          <w:tcPr>
            <w:tcW w:w="992" w:type="dxa"/>
            <w:gridSpan w:val="3"/>
            <w:tcBorders>
              <w:top w:val="nil"/>
              <w:left w:val="single" w:sz="4" w:space="0" w:color="auto"/>
              <w:bottom w:val="single" w:sz="4" w:space="0" w:color="auto"/>
              <w:right w:val="single" w:sz="4" w:space="0" w:color="auto"/>
            </w:tcBorders>
            <w:shd w:val="clear" w:color="auto" w:fill="auto"/>
            <w:noWrap/>
            <w:vAlign w:val="bottom"/>
            <w:hideMark/>
          </w:tcPr>
          <w:p w:rsidR="00521DA7" w:rsidRPr="00807AF2" w:rsidRDefault="00521DA7" w:rsidP="007E1971">
            <w:pPr>
              <w:rPr>
                <w:b/>
                <w:bCs/>
                <w:sz w:val="16"/>
                <w:szCs w:val="16"/>
              </w:rPr>
            </w:pPr>
            <w:r w:rsidRPr="00807AF2">
              <w:rPr>
                <w:b/>
                <w:bCs/>
                <w:sz w:val="16"/>
                <w:szCs w:val="16"/>
              </w:rPr>
              <w:t> </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b/>
                <w:bCs/>
                <w:sz w:val="16"/>
                <w:szCs w:val="16"/>
              </w:rPr>
            </w:pPr>
            <w:r w:rsidRPr="00807AF2">
              <w:rPr>
                <w:b/>
                <w:bCs/>
                <w:sz w:val="16"/>
                <w:szCs w:val="16"/>
              </w:rPr>
              <w:t> </w:t>
            </w:r>
          </w:p>
        </w:tc>
        <w:tc>
          <w:tcPr>
            <w:tcW w:w="850" w:type="dxa"/>
            <w:tcBorders>
              <w:top w:val="nil"/>
              <w:left w:val="nil"/>
              <w:bottom w:val="single" w:sz="4" w:space="0" w:color="auto"/>
              <w:right w:val="single" w:sz="4" w:space="0" w:color="auto"/>
            </w:tcBorders>
            <w:shd w:val="clear" w:color="auto" w:fill="auto"/>
            <w:noWrap/>
            <w:vAlign w:val="bottom"/>
            <w:hideMark/>
          </w:tcPr>
          <w:p w:rsidR="00521DA7" w:rsidRPr="00807AF2" w:rsidRDefault="00521DA7" w:rsidP="007E1971">
            <w:pPr>
              <w:rPr>
                <w:b/>
                <w:bCs/>
                <w:sz w:val="16"/>
                <w:szCs w:val="16"/>
              </w:rPr>
            </w:pPr>
            <w:r w:rsidRPr="00807AF2">
              <w:rPr>
                <w:b/>
                <w:bCs/>
                <w:sz w:val="16"/>
                <w:szCs w:val="16"/>
              </w:rPr>
              <w:t> </w:t>
            </w:r>
          </w:p>
        </w:tc>
      </w:tr>
      <w:tr w:rsidR="00521DA7" w:rsidRPr="001D258C" w:rsidTr="00521DA7">
        <w:trPr>
          <w:gridAfter w:val="1"/>
          <w:wAfter w:w="35" w:type="dxa"/>
          <w:trHeight w:val="255"/>
        </w:trPr>
        <w:tc>
          <w:tcPr>
            <w:tcW w:w="2280" w:type="dxa"/>
            <w:gridSpan w:val="3"/>
            <w:tcBorders>
              <w:top w:val="nil"/>
              <w:left w:val="single" w:sz="4" w:space="0" w:color="auto"/>
              <w:bottom w:val="single" w:sz="4" w:space="0" w:color="auto"/>
              <w:right w:val="single" w:sz="4" w:space="0" w:color="auto"/>
            </w:tcBorders>
            <w:shd w:val="clear" w:color="000000" w:fill="D8D8D8"/>
            <w:noWrap/>
            <w:vAlign w:val="bottom"/>
            <w:hideMark/>
          </w:tcPr>
          <w:p w:rsidR="00521DA7" w:rsidRPr="00807AF2" w:rsidRDefault="00521DA7" w:rsidP="007E1971">
            <w:pPr>
              <w:rPr>
                <w:b/>
                <w:bCs/>
                <w:sz w:val="16"/>
                <w:szCs w:val="16"/>
              </w:rPr>
            </w:pPr>
            <w:r w:rsidRPr="00807AF2">
              <w:rPr>
                <w:b/>
                <w:bCs/>
                <w:sz w:val="16"/>
                <w:szCs w:val="16"/>
              </w:rPr>
              <w:t>Итого по перевозкам с/</w:t>
            </w:r>
            <w:proofErr w:type="gramStart"/>
            <w:r w:rsidRPr="00807AF2">
              <w:rPr>
                <w:b/>
                <w:bCs/>
                <w:sz w:val="16"/>
                <w:szCs w:val="16"/>
              </w:rPr>
              <w:t>на</w:t>
            </w:r>
            <w:proofErr w:type="gramEnd"/>
            <w:r w:rsidRPr="00807AF2">
              <w:rPr>
                <w:b/>
                <w:bCs/>
                <w:sz w:val="16"/>
                <w:szCs w:val="16"/>
              </w:rPr>
              <w:t xml:space="preserve"> терминала ________: </w:t>
            </w:r>
          </w:p>
        </w:tc>
        <w:tc>
          <w:tcPr>
            <w:tcW w:w="570"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709" w:type="dxa"/>
            <w:gridSpan w:val="2"/>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659"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567"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829"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589"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sz w:val="16"/>
                <w:szCs w:val="16"/>
              </w:rPr>
            </w:pPr>
            <w:r w:rsidRPr="00807AF2">
              <w:rPr>
                <w:sz w:val="16"/>
                <w:szCs w:val="16"/>
              </w:rPr>
              <w:t> </w:t>
            </w:r>
          </w:p>
        </w:tc>
        <w:tc>
          <w:tcPr>
            <w:tcW w:w="697" w:type="dxa"/>
            <w:gridSpan w:val="2"/>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c>
          <w:tcPr>
            <w:tcW w:w="1004" w:type="dxa"/>
            <w:gridSpan w:val="2"/>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c>
          <w:tcPr>
            <w:tcW w:w="992" w:type="dxa"/>
            <w:tcBorders>
              <w:top w:val="single" w:sz="4" w:space="0" w:color="auto"/>
              <w:left w:val="nil"/>
              <w:bottom w:val="single" w:sz="4" w:space="0" w:color="auto"/>
              <w:right w:val="single" w:sz="4" w:space="0" w:color="auto"/>
            </w:tcBorders>
            <w:shd w:val="clear" w:color="000000" w:fill="D8D8D8"/>
          </w:tcPr>
          <w:p w:rsidR="00521DA7" w:rsidRPr="00807AF2" w:rsidRDefault="00521DA7" w:rsidP="007E1971">
            <w:pPr>
              <w:jc w:val="right"/>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c>
          <w:tcPr>
            <w:tcW w:w="851" w:type="dxa"/>
            <w:gridSpan w:val="2"/>
            <w:tcBorders>
              <w:top w:val="single" w:sz="4" w:space="0" w:color="auto"/>
              <w:left w:val="nil"/>
              <w:bottom w:val="single" w:sz="4" w:space="0" w:color="auto"/>
              <w:right w:val="single" w:sz="4" w:space="0" w:color="auto"/>
            </w:tcBorders>
            <w:shd w:val="clear" w:color="000000" w:fill="D8D8D8"/>
          </w:tcPr>
          <w:p w:rsidR="00521DA7" w:rsidRPr="00807AF2" w:rsidRDefault="00521DA7" w:rsidP="007E1971">
            <w:pPr>
              <w:jc w:val="right"/>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D8D8D8"/>
          </w:tcPr>
          <w:p w:rsidR="00521DA7" w:rsidRPr="00807AF2" w:rsidRDefault="00521DA7" w:rsidP="007E1971">
            <w:pPr>
              <w:jc w:val="right"/>
              <w:rPr>
                <w:b/>
                <w:bCs/>
                <w:sz w:val="16"/>
                <w:szCs w:val="16"/>
              </w:rPr>
            </w:pPr>
          </w:p>
        </w:tc>
        <w:tc>
          <w:tcPr>
            <w:tcW w:w="992" w:type="dxa"/>
            <w:gridSpan w:val="3"/>
            <w:tcBorders>
              <w:top w:val="nil"/>
              <w:left w:val="single" w:sz="4" w:space="0" w:color="auto"/>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c>
          <w:tcPr>
            <w:tcW w:w="709" w:type="dxa"/>
            <w:gridSpan w:val="2"/>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c>
          <w:tcPr>
            <w:tcW w:w="850" w:type="dxa"/>
            <w:tcBorders>
              <w:top w:val="nil"/>
              <w:left w:val="nil"/>
              <w:bottom w:val="single" w:sz="4" w:space="0" w:color="auto"/>
              <w:right w:val="single" w:sz="4" w:space="0" w:color="auto"/>
            </w:tcBorders>
            <w:shd w:val="clear" w:color="000000" w:fill="D8D8D8"/>
            <w:noWrap/>
            <w:vAlign w:val="bottom"/>
            <w:hideMark/>
          </w:tcPr>
          <w:p w:rsidR="00521DA7" w:rsidRPr="00807AF2" w:rsidRDefault="00521DA7" w:rsidP="007E1971">
            <w:pPr>
              <w:jc w:val="right"/>
              <w:rPr>
                <w:b/>
                <w:bCs/>
                <w:sz w:val="16"/>
                <w:szCs w:val="16"/>
              </w:rPr>
            </w:pPr>
            <w:r w:rsidRPr="00807AF2">
              <w:rPr>
                <w:b/>
                <w:bCs/>
                <w:sz w:val="16"/>
                <w:szCs w:val="16"/>
              </w:rPr>
              <w:t>0</w:t>
            </w:r>
          </w:p>
        </w:tc>
      </w:tr>
      <w:tr w:rsidR="00521DA7" w:rsidRPr="001D258C" w:rsidTr="00521DA7">
        <w:trPr>
          <w:gridAfter w:val="1"/>
          <w:wAfter w:w="35" w:type="dxa"/>
          <w:trHeight w:val="255"/>
        </w:trPr>
        <w:tc>
          <w:tcPr>
            <w:tcW w:w="2280" w:type="dxa"/>
            <w:gridSpan w:val="3"/>
            <w:tcBorders>
              <w:top w:val="nil"/>
              <w:left w:val="single" w:sz="4" w:space="0" w:color="auto"/>
              <w:bottom w:val="single" w:sz="4" w:space="0" w:color="auto"/>
              <w:right w:val="single" w:sz="4" w:space="0" w:color="auto"/>
            </w:tcBorders>
            <w:shd w:val="clear" w:color="000000" w:fill="BFBFBF"/>
            <w:noWrap/>
            <w:vAlign w:val="bottom"/>
            <w:hideMark/>
          </w:tcPr>
          <w:p w:rsidR="00521DA7" w:rsidRPr="00807AF2" w:rsidRDefault="00521DA7" w:rsidP="008909F0">
            <w:pPr>
              <w:rPr>
                <w:b/>
                <w:bCs/>
                <w:sz w:val="16"/>
                <w:szCs w:val="16"/>
              </w:rPr>
            </w:pPr>
            <w:r w:rsidRPr="00807AF2">
              <w:rPr>
                <w:b/>
                <w:bCs/>
                <w:sz w:val="16"/>
                <w:szCs w:val="16"/>
              </w:rPr>
              <w:t>Итого по перевозкам 40 фут</w:t>
            </w:r>
            <w:proofErr w:type="gramStart"/>
            <w:r w:rsidRPr="00807AF2">
              <w:rPr>
                <w:b/>
                <w:bCs/>
                <w:sz w:val="16"/>
                <w:szCs w:val="16"/>
              </w:rPr>
              <w:t>.</w:t>
            </w:r>
            <w:proofErr w:type="gramEnd"/>
            <w:r w:rsidRPr="00807AF2">
              <w:rPr>
                <w:b/>
                <w:bCs/>
                <w:sz w:val="16"/>
                <w:szCs w:val="16"/>
              </w:rPr>
              <w:t xml:space="preserve"> </w:t>
            </w:r>
            <w:proofErr w:type="gramStart"/>
            <w:r w:rsidR="008909F0">
              <w:rPr>
                <w:b/>
                <w:bCs/>
                <w:sz w:val="16"/>
                <w:szCs w:val="16"/>
              </w:rPr>
              <w:t>к</w:t>
            </w:r>
            <w:proofErr w:type="gramEnd"/>
            <w:r w:rsidRPr="00807AF2">
              <w:rPr>
                <w:b/>
                <w:bCs/>
                <w:sz w:val="16"/>
                <w:szCs w:val="16"/>
              </w:rPr>
              <w:t>онтейнер</w:t>
            </w:r>
            <w:r w:rsidR="00EB3E2A">
              <w:rPr>
                <w:b/>
                <w:bCs/>
                <w:sz w:val="16"/>
                <w:szCs w:val="16"/>
              </w:rPr>
              <w:t>ов</w:t>
            </w:r>
          </w:p>
        </w:tc>
        <w:tc>
          <w:tcPr>
            <w:tcW w:w="570" w:type="dxa"/>
            <w:tcBorders>
              <w:top w:val="nil"/>
              <w:left w:val="nil"/>
              <w:bottom w:val="single" w:sz="4" w:space="0" w:color="auto"/>
              <w:right w:val="single" w:sz="4" w:space="0" w:color="auto"/>
            </w:tcBorders>
            <w:shd w:val="clear" w:color="000000" w:fill="BFBFBF"/>
            <w:noWrap/>
            <w:vAlign w:val="bottom"/>
            <w:hideMark/>
          </w:tcPr>
          <w:p w:rsidR="00521DA7" w:rsidRPr="00807AF2" w:rsidRDefault="00521DA7" w:rsidP="007E1971">
            <w:pPr>
              <w:rPr>
                <w:b/>
                <w:bCs/>
                <w:sz w:val="16"/>
                <w:szCs w:val="16"/>
              </w:rPr>
            </w:pPr>
            <w:r w:rsidRPr="00807AF2">
              <w:rPr>
                <w:b/>
                <w:bCs/>
                <w:sz w:val="16"/>
                <w:szCs w:val="16"/>
              </w:rPr>
              <w:t> </w:t>
            </w:r>
          </w:p>
        </w:tc>
        <w:tc>
          <w:tcPr>
            <w:tcW w:w="709" w:type="dxa"/>
            <w:gridSpan w:val="2"/>
            <w:tcBorders>
              <w:top w:val="nil"/>
              <w:left w:val="nil"/>
              <w:bottom w:val="single" w:sz="4" w:space="0" w:color="auto"/>
              <w:right w:val="single" w:sz="4" w:space="0" w:color="auto"/>
            </w:tcBorders>
            <w:shd w:val="clear" w:color="000000" w:fill="BFBFBF"/>
            <w:noWrap/>
            <w:vAlign w:val="bottom"/>
            <w:hideMark/>
          </w:tcPr>
          <w:p w:rsidR="00521DA7" w:rsidRPr="00807AF2" w:rsidRDefault="00521DA7" w:rsidP="007E1971">
            <w:pPr>
              <w:rPr>
                <w:b/>
                <w:bCs/>
                <w:sz w:val="16"/>
                <w:szCs w:val="16"/>
              </w:rPr>
            </w:pPr>
            <w:r w:rsidRPr="00807AF2">
              <w:rPr>
                <w:b/>
                <w:bCs/>
                <w:sz w:val="16"/>
                <w:szCs w:val="16"/>
              </w:rPr>
              <w:t> </w:t>
            </w:r>
          </w:p>
        </w:tc>
        <w:tc>
          <w:tcPr>
            <w:tcW w:w="567" w:type="dxa"/>
            <w:tcBorders>
              <w:top w:val="nil"/>
              <w:left w:val="nil"/>
              <w:bottom w:val="single" w:sz="4" w:space="0" w:color="auto"/>
              <w:right w:val="single" w:sz="4" w:space="0" w:color="auto"/>
            </w:tcBorders>
            <w:shd w:val="clear" w:color="000000" w:fill="BFBFBF"/>
            <w:noWrap/>
            <w:vAlign w:val="bottom"/>
            <w:hideMark/>
          </w:tcPr>
          <w:p w:rsidR="00521DA7" w:rsidRPr="00807AF2" w:rsidRDefault="00521DA7" w:rsidP="007E1971">
            <w:pPr>
              <w:rPr>
                <w:b/>
                <w:bCs/>
                <w:sz w:val="16"/>
                <w:szCs w:val="16"/>
              </w:rPr>
            </w:pPr>
            <w:r w:rsidRPr="00807AF2">
              <w:rPr>
                <w:b/>
                <w:bCs/>
                <w:sz w:val="16"/>
                <w:szCs w:val="16"/>
              </w:rPr>
              <w:t> </w:t>
            </w:r>
          </w:p>
        </w:tc>
        <w:tc>
          <w:tcPr>
            <w:tcW w:w="567" w:type="dxa"/>
            <w:tcBorders>
              <w:top w:val="nil"/>
              <w:left w:val="nil"/>
              <w:bottom w:val="single" w:sz="4" w:space="0" w:color="auto"/>
              <w:right w:val="single" w:sz="4" w:space="0" w:color="auto"/>
            </w:tcBorders>
            <w:shd w:val="clear" w:color="000000" w:fill="BFBFBF"/>
            <w:noWrap/>
            <w:vAlign w:val="bottom"/>
            <w:hideMark/>
          </w:tcPr>
          <w:p w:rsidR="00521DA7" w:rsidRPr="00807AF2" w:rsidRDefault="00521DA7" w:rsidP="007E1971">
            <w:pPr>
              <w:rPr>
                <w:b/>
                <w:bCs/>
                <w:sz w:val="16"/>
                <w:szCs w:val="16"/>
              </w:rPr>
            </w:pPr>
            <w:r w:rsidRPr="00807AF2">
              <w:rPr>
                <w:b/>
                <w:bCs/>
                <w:sz w:val="16"/>
                <w:szCs w:val="16"/>
              </w:rPr>
              <w:t> </w:t>
            </w:r>
          </w:p>
        </w:tc>
        <w:tc>
          <w:tcPr>
            <w:tcW w:w="659" w:type="dxa"/>
            <w:tcBorders>
              <w:top w:val="nil"/>
              <w:left w:val="nil"/>
              <w:bottom w:val="single" w:sz="4" w:space="0" w:color="auto"/>
              <w:right w:val="single" w:sz="4" w:space="0" w:color="auto"/>
            </w:tcBorders>
            <w:shd w:val="clear" w:color="000000" w:fill="BFBFBF"/>
            <w:noWrap/>
            <w:vAlign w:val="bottom"/>
            <w:hideMark/>
          </w:tcPr>
          <w:p w:rsidR="00521DA7" w:rsidRPr="00807AF2" w:rsidRDefault="00521DA7" w:rsidP="007E1971">
            <w:pPr>
              <w:rPr>
                <w:b/>
                <w:bCs/>
                <w:sz w:val="16"/>
                <w:szCs w:val="16"/>
              </w:rPr>
            </w:pPr>
            <w:r w:rsidRPr="00807AF2">
              <w:rPr>
                <w:b/>
                <w:bCs/>
                <w:sz w:val="16"/>
                <w:szCs w:val="16"/>
              </w:rPr>
              <w:t> </w:t>
            </w:r>
          </w:p>
        </w:tc>
        <w:tc>
          <w:tcPr>
            <w:tcW w:w="567" w:type="dxa"/>
            <w:tcBorders>
              <w:top w:val="nil"/>
              <w:left w:val="nil"/>
              <w:bottom w:val="single" w:sz="4" w:space="0" w:color="auto"/>
              <w:right w:val="single" w:sz="4" w:space="0" w:color="auto"/>
            </w:tcBorders>
            <w:shd w:val="clear" w:color="000000" w:fill="BFBFBF"/>
            <w:noWrap/>
            <w:vAlign w:val="bottom"/>
            <w:hideMark/>
          </w:tcPr>
          <w:p w:rsidR="00521DA7" w:rsidRPr="00807AF2" w:rsidRDefault="00521DA7" w:rsidP="007E1971">
            <w:pPr>
              <w:rPr>
                <w:b/>
                <w:bCs/>
                <w:sz w:val="16"/>
                <w:szCs w:val="16"/>
              </w:rPr>
            </w:pPr>
            <w:r w:rsidRPr="00807AF2">
              <w:rPr>
                <w:b/>
                <w:bCs/>
                <w:sz w:val="16"/>
                <w:szCs w:val="16"/>
              </w:rPr>
              <w:t> </w:t>
            </w:r>
          </w:p>
        </w:tc>
        <w:tc>
          <w:tcPr>
            <w:tcW w:w="829" w:type="dxa"/>
            <w:tcBorders>
              <w:top w:val="nil"/>
              <w:left w:val="nil"/>
              <w:bottom w:val="single" w:sz="4" w:space="0" w:color="auto"/>
              <w:right w:val="single" w:sz="4" w:space="0" w:color="auto"/>
            </w:tcBorders>
            <w:shd w:val="clear" w:color="000000" w:fill="BFBFBF"/>
            <w:noWrap/>
            <w:vAlign w:val="bottom"/>
            <w:hideMark/>
          </w:tcPr>
          <w:p w:rsidR="00521DA7" w:rsidRPr="00807AF2" w:rsidRDefault="00521DA7" w:rsidP="007E1971">
            <w:pPr>
              <w:rPr>
                <w:b/>
                <w:bCs/>
                <w:sz w:val="16"/>
                <w:szCs w:val="16"/>
              </w:rPr>
            </w:pPr>
            <w:r w:rsidRPr="00807AF2">
              <w:rPr>
                <w:b/>
                <w:bCs/>
                <w:sz w:val="16"/>
                <w:szCs w:val="16"/>
              </w:rPr>
              <w:t> </w:t>
            </w:r>
          </w:p>
        </w:tc>
        <w:tc>
          <w:tcPr>
            <w:tcW w:w="589" w:type="dxa"/>
            <w:tcBorders>
              <w:top w:val="nil"/>
              <w:left w:val="nil"/>
              <w:bottom w:val="single" w:sz="4" w:space="0" w:color="auto"/>
              <w:right w:val="single" w:sz="4" w:space="0" w:color="auto"/>
            </w:tcBorders>
            <w:shd w:val="clear" w:color="000000" w:fill="BFBFBF"/>
            <w:noWrap/>
            <w:vAlign w:val="bottom"/>
            <w:hideMark/>
          </w:tcPr>
          <w:p w:rsidR="00521DA7" w:rsidRPr="00807AF2" w:rsidRDefault="00521DA7" w:rsidP="007E1971">
            <w:pPr>
              <w:rPr>
                <w:b/>
                <w:bCs/>
                <w:sz w:val="16"/>
                <w:szCs w:val="16"/>
              </w:rPr>
            </w:pPr>
            <w:r w:rsidRPr="00807AF2">
              <w:rPr>
                <w:b/>
                <w:bCs/>
                <w:sz w:val="16"/>
                <w:szCs w:val="16"/>
              </w:rPr>
              <w:t> </w:t>
            </w:r>
          </w:p>
        </w:tc>
        <w:tc>
          <w:tcPr>
            <w:tcW w:w="697" w:type="dxa"/>
            <w:gridSpan w:val="2"/>
            <w:tcBorders>
              <w:top w:val="nil"/>
              <w:left w:val="nil"/>
              <w:bottom w:val="single" w:sz="4" w:space="0" w:color="auto"/>
              <w:right w:val="single" w:sz="4" w:space="0" w:color="auto"/>
            </w:tcBorders>
            <w:shd w:val="clear" w:color="000000" w:fill="BFBFBF"/>
            <w:noWrap/>
            <w:vAlign w:val="bottom"/>
            <w:hideMark/>
          </w:tcPr>
          <w:p w:rsidR="00521DA7" w:rsidRPr="00807AF2" w:rsidRDefault="00521DA7" w:rsidP="007E1971">
            <w:pPr>
              <w:jc w:val="right"/>
              <w:rPr>
                <w:b/>
                <w:bCs/>
                <w:sz w:val="16"/>
                <w:szCs w:val="16"/>
              </w:rPr>
            </w:pPr>
            <w:r w:rsidRPr="00807AF2">
              <w:rPr>
                <w:b/>
                <w:bCs/>
                <w:sz w:val="16"/>
                <w:szCs w:val="16"/>
              </w:rPr>
              <w:t>0</w:t>
            </w:r>
          </w:p>
        </w:tc>
        <w:tc>
          <w:tcPr>
            <w:tcW w:w="1004" w:type="dxa"/>
            <w:gridSpan w:val="2"/>
            <w:tcBorders>
              <w:top w:val="nil"/>
              <w:left w:val="nil"/>
              <w:bottom w:val="single" w:sz="4" w:space="0" w:color="auto"/>
              <w:right w:val="single" w:sz="4" w:space="0" w:color="auto"/>
            </w:tcBorders>
            <w:shd w:val="clear" w:color="000000" w:fill="BFBFBF"/>
            <w:noWrap/>
            <w:vAlign w:val="bottom"/>
            <w:hideMark/>
          </w:tcPr>
          <w:p w:rsidR="00521DA7" w:rsidRPr="00807AF2" w:rsidRDefault="00521DA7" w:rsidP="007E1971">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BFBFBF"/>
            <w:noWrap/>
            <w:vAlign w:val="bottom"/>
            <w:hideMark/>
          </w:tcPr>
          <w:p w:rsidR="00521DA7" w:rsidRPr="00807AF2" w:rsidRDefault="00521DA7" w:rsidP="007E1971">
            <w:pPr>
              <w:jc w:val="right"/>
              <w:rPr>
                <w:b/>
                <w:bCs/>
                <w:sz w:val="16"/>
                <w:szCs w:val="16"/>
              </w:rPr>
            </w:pPr>
            <w:r w:rsidRPr="00807AF2">
              <w:rPr>
                <w:b/>
                <w:bCs/>
                <w:sz w:val="16"/>
                <w:szCs w:val="16"/>
              </w:rPr>
              <w:t>0</w:t>
            </w:r>
          </w:p>
        </w:tc>
        <w:tc>
          <w:tcPr>
            <w:tcW w:w="992" w:type="dxa"/>
            <w:tcBorders>
              <w:top w:val="single" w:sz="4" w:space="0" w:color="auto"/>
              <w:left w:val="nil"/>
              <w:bottom w:val="single" w:sz="4" w:space="0" w:color="auto"/>
              <w:right w:val="single" w:sz="4" w:space="0" w:color="auto"/>
            </w:tcBorders>
            <w:shd w:val="clear" w:color="000000" w:fill="BFBFBF"/>
          </w:tcPr>
          <w:p w:rsidR="00521DA7" w:rsidRPr="00807AF2" w:rsidRDefault="00521DA7" w:rsidP="007E1971">
            <w:pPr>
              <w:jc w:val="right"/>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BFBFBF"/>
            <w:noWrap/>
            <w:vAlign w:val="bottom"/>
            <w:hideMark/>
          </w:tcPr>
          <w:p w:rsidR="00521DA7" w:rsidRPr="00807AF2" w:rsidRDefault="00521DA7" w:rsidP="007E1971">
            <w:pPr>
              <w:jc w:val="right"/>
              <w:rPr>
                <w:b/>
                <w:bCs/>
                <w:sz w:val="16"/>
                <w:szCs w:val="16"/>
              </w:rPr>
            </w:pPr>
            <w:r w:rsidRPr="00807AF2">
              <w:rPr>
                <w:b/>
                <w:bCs/>
                <w:sz w:val="16"/>
                <w:szCs w:val="16"/>
              </w:rPr>
              <w:t>0</w:t>
            </w:r>
          </w:p>
        </w:tc>
        <w:tc>
          <w:tcPr>
            <w:tcW w:w="851" w:type="dxa"/>
            <w:gridSpan w:val="2"/>
            <w:tcBorders>
              <w:top w:val="single" w:sz="4" w:space="0" w:color="auto"/>
              <w:left w:val="nil"/>
              <w:bottom w:val="single" w:sz="4" w:space="0" w:color="auto"/>
              <w:right w:val="single" w:sz="4" w:space="0" w:color="auto"/>
            </w:tcBorders>
            <w:shd w:val="clear" w:color="000000" w:fill="BFBFBF"/>
          </w:tcPr>
          <w:p w:rsidR="00521DA7" w:rsidRPr="00807AF2" w:rsidRDefault="00521DA7" w:rsidP="007E1971">
            <w:pPr>
              <w:jc w:val="right"/>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BFBFBF"/>
          </w:tcPr>
          <w:p w:rsidR="00521DA7" w:rsidRPr="00807AF2" w:rsidRDefault="00521DA7" w:rsidP="007E1971">
            <w:pPr>
              <w:jc w:val="right"/>
              <w:rPr>
                <w:b/>
                <w:bCs/>
                <w:sz w:val="16"/>
                <w:szCs w:val="16"/>
              </w:rPr>
            </w:pPr>
          </w:p>
        </w:tc>
        <w:tc>
          <w:tcPr>
            <w:tcW w:w="992" w:type="dxa"/>
            <w:gridSpan w:val="3"/>
            <w:tcBorders>
              <w:top w:val="nil"/>
              <w:left w:val="single" w:sz="4" w:space="0" w:color="auto"/>
              <w:bottom w:val="single" w:sz="4" w:space="0" w:color="auto"/>
              <w:right w:val="single" w:sz="4" w:space="0" w:color="auto"/>
            </w:tcBorders>
            <w:shd w:val="clear" w:color="000000" w:fill="BFBFBF"/>
            <w:noWrap/>
            <w:vAlign w:val="bottom"/>
            <w:hideMark/>
          </w:tcPr>
          <w:p w:rsidR="00521DA7" w:rsidRPr="00807AF2" w:rsidRDefault="00521DA7" w:rsidP="007E1971">
            <w:pPr>
              <w:jc w:val="right"/>
              <w:rPr>
                <w:b/>
                <w:bCs/>
                <w:sz w:val="16"/>
                <w:szCs w:val="16"/>
              </w:rPr>
            </w:pPr>
            <w:r w:rsidRPr="00807AF2">
              <w:rPr>
                <w:b/>
                <w:bCs/>
                <w:sz w:val="16"/>
                <w:szCs w:val="16"/>
              </w:rPr>
              <w:t>0</w:t>
            </w:r>
          </w:p>
        </w:tc>
        <w:tc>
          <w:tcPr>
            <w:tcW w:w="709" w:type="dxa"/>
            <w:gridSpan w:val="2"/>
            <w:tcBorders>
              <w:top w:val="nil"/>
              <w:left w:val="nil"/>
              <w:bottom w:val="single" w:sz="4" w:space="0" w:color="auto"/>
              <w:right w:val="single" w:sz="4" w:space="0" w:color="auto"/>
            </w:tcBorders>
            <w:shd w:val="clear" w:color="000000" w:fill="BFBFBF"/>
            <w:noWrap/>
            <w:vAlign w:val="bottom"/>
            <w:hideMark/>
          </w:tcPr>
          <w:p w:rsidR="00521DA7" w:rsidRPr="00807AF2" w:rsidRDefault="00521DA7" w:rsidP="007E1971">
            <w:pPr>
              <w:jc w:val="right"/>
              <w:rPr>
                <w:b/>
                <w:bCs/>
                <w:sz w:val="16"/>
                <w:szCs w:val="16"/>
              </w:rPr>
            </w:pPr>
            <w:r w:rsidRPr="00807AF2">
              <w:rPr>
                <w:b/>
                <w:bCs/>
                <w:sz w:val="16"/>
                <w:szCs w:val="16"/>
              </w:rPr>
              <w:t>0</w:t>
            </w:r>
          </w:p>
        </w:tc>
        <w:tc>
          <w:tcPr>
            <w:tcW w:w="850" w:type="dxa"/>
            <w:tcBorders>
              <w:top w:val="nil"/>
              <w:left w:val="nil"/>
              <w:bottom w:val="single" w:sz="4" w:space="0" w:color="auto"/>
              <w:right w:val="single" w:sz="4" w:space="0" w:color="auto"/>
            </w:tcBorders>
            <w:shd w:val="clear" w:color="000000" w:fill="BFBFBF"/>
            <w:noWrap/>
            <w:vAlign w:val="bottom"/>
            <w:hideMark/>
          </w:tcPr>
          <w:p w:rsidR="00521DA7" w:rsidRPr="00807AF2" w:rsidRDefault="00521DA7" w:rsidP="007E1971">
            <w:pPr>
              <w:jc w:val="right"/>
              <w:rPr>
                <w:b/>
                <w:bCs/>
                <w:sz w:val="16"/>
                <w:szCs w:val="16"/>
              </w:rPr>
            </w:pPr>
            <w:r w:rsidRPr="00807AF2">
              <w:rPr>
                <w:b/>
                <w:bCs/>
                <w:sz w:val="16"/>
                <w:szCs w:val="16"/>
              </w:rPr>
              <w:t>0</w:t>
            </w:r>
          </w:p>
        </w:tc>
      </w:tr>
      <w:tr w:rsidR="00521DA7" w:rsidRPr="001D258C" w:rsidTr="00521DA7">
        <w:trPr>
          <w:gridAfter w:val="1"/>
          <w:wAfter w:w="35" w:type="dxa"/>
          <w:trHeight w:val="255"/>
        </w:trPr>
        <w:tc>
          <w:tcPr>
            <w:tcW w:w="2280" w:type="dxa"/>
            <w:gridSpan w:val="3"/>
            <w:tcBorders>
              <w:top w:val="nil"/>
              <w:left w:val="single" w:sz="4" w:space="0" w:color="auto"/>
              <w:bottom w:val="single" w:sz="4" w:space="0" w:color="auto"/>
              <w:right w:val="single" w:sz="4" w:space="0" w:color="auto"/>
            </w:tcBorders>
            <w:shd w:val="clear" w:color="000000" w:fill="C5D9F1"/>
            <w:noWrap/>
            <w:vAlign w:val="bottom"/>
            <w:hideMark/>
          </w:tcPr>
          <w:p w:rsidR="00521DA7" w:rsidRPr="00807AF2" w:rsidRDefault="00521DA7" w:rsidP="008909F0">
            <w:pPr>
              <w:rPr>
                <w:b/>
                <w:bCs/>
                <w:sz w:val="16"/>
                <w:szCs w:val="16"/>
              </w:rPr>
            </w:pPr>
            <w:r w:rsidRPr="00807AF2">
              <w:rPr>
                <w:b/>
                <w:bCs/>
                <w:sz w:val="16"/>
                <w:szCs w:val="16"/>
              </w:rPr>
              <w:t>Итого по аренде автомобиля для перевозок контейнер</w:t>
            </w:r>
            <w:r w:rsidR="008909F0">
              <w:rPr>
                <w:b/>
                <w:bCs/>
                <w:sz w:val="16"/>
                <w:szCs w:val="16"/>
              </w:rPr>
              <w:t>ов</w:t>
            </w:r>
            <w:r w:rsidRPr="00807AF2">
              <w:rPr>
                <w:b/>
                <w:bCs/>
                <w:sz w:val="16"/>
                <w:szCs w:val="16"/>
              </w:rPr>
              <w:t xml:space="preserve"> (20фут.+40 фут.)</w:t>
            </w:r>
          </w:p>
        </w:tc>
        <w:tc>
          <w:tcPr>
            <w:tcW w:w="570" w:type="dxa"/>
            <w:tcBorders>
              <w:top w:val="nil"/>
              <w:left w:val="nil"/>
              <w:bottom w:val="single" w:sz="4" w:space="0" w:color="auto"/>
              <w:right w:val="single" w:sz="4" w:space="0" w:color="auto"/>
            </w:tcBorders>
            <w:shd w:val="clear" w:color="000000" w:fill="C5D9F1"/>
            <w:noWrap/>
            <w:vAlign w:val="bottom"/>
            <w:hideMark/>
          </w:tcPr>
          <w:p w:rsidR="00521DA7" w:rsidRPr="00807AF2" w:rsidRDefault="00521DA7" w:rsidP="007E1971">
            <w:pPr>
              <w:rPr>
                <w:b/>
                <w:bCs/>
                <w:sz w:val="16"/>
                <w:szCs w:val="16"/>
              </w:rPr>
            </w:pPr>
            <w:r w:rsidRPr="00807AF2">
              <w:rPr>
                <w:b/>
                <w:bCs/>
                <w:sz w:val="16"/>
                <w:szCs w:val="16"/>
              </w:rPr>
              <w:t> </w:t>
            </w:r>
          </w:p>
        </w:tc>
        <w:tc>
          <w:tcPr>
            <w:tcW w:w="709" w:type="dxa"/>
            <w:gridSpan w:val="2"/>
            <w:tcBorders>
              <w:top w:val="nil"/>
              <w:left w:val="nil"/>
              <w:bottom w:val="single" w:sz="4" w:space="0" w:color="auto"/>
              <w:right w:val="single" w:sz="4" w:space="0" w:color="auto"/>
            </w:tcBorders>
            <w:shd w:val="clear" w:color="000000" w:fill="C5D9F1"/>
            <w:noWrap/>
            <w:vAlign w:val="bottom"/>
            <w:hideMark/>
          </w:tcPr>
          <w:p w:rsidR="00521DA7" w:rsidRPr="00807AF2" w:rsidRDefault="00521DA7" w:rsidP="007E1971">
            <w:pPr>
              <w:rPr>
                <w:b/>
                <w:bCs/>
                <w:sz w:val="16"/>
                <w:szCs w:val="16"/>
              </w:rPr>
            </w:pPr>
            <w:r w:rsidRPr="00807AF2">
              <w:rPr>
                <w:b/>
                <w:bCs/>
                <w:sz w:val="16"/>
                <w:szCs w:val="16"/>
              </w:rPr>
              <w:t> </w:t>
            </w:r>
          </w:p>
        </w:tc>
        <w:tc>
          <w:tcPr>
            <w:tcW w:w="567" w:type="dxa"/>
            <w:tcBorders>
              <w:top w:val="nil"/>
              <w:left w:val="nil"/>
              <w:bottom w:val="single" w:sz="4" w:space="0" w:color="auto"/>
              <w:right w:val="single" w:sz="4" w:space="0" w:color="auto"/>
            </w:tcBorders>
            <w:shd w:val="clear" w:color="000000" w:fill="C5D9F1"/>
            <w:noWrap/>
            <w:vAlign w:val="bottom"/>
            <w:hideMark/>
          </w:tcPr>
          <w:p w:rsidR="00521DA7" w:rsidRPr="00807AF2" w:rsidRDefault="00521DA7" w:rsidP="007E1971">
            <w:pPr>
              <w:rPr>
                <w:b/>
                <w:bCs/>
                <w:sz w:val="16"/>
                <w:szCs w:val="16"/>
              </w:rPr>
            </w:pPr>
            <w:r w:rsidRPr="00807AF2">
              <w:rPr>
                <w:b/>
                <w:bCs/>
                <w:sz w:val="16"/>
                <w:szCs w:val="16"/>
              </w:rPr>
              <w:t> </w:t>
            </w:r>
          </w:p>
        </w:tc>
        <w:tc>
          <w:tcPr>
            <w:tcW w:w="567" w:type="dxa"/>
            <w:tcBorders>
              <w:top w:val="nil"/>
              <w:left w:val="nil"/>
              <w:bottom w:val="single" w:sz="4" w:space="0" w:color="auto"/>
              <w:right w:val="single" w:sz="4" w:space="0" w:color="auto"/>
            </w:tcBorders>
            <w:shd w:val="clear" w:color="000000" w:fill="C5D9F1"/>
            <w:noWrap/>
            <w:vAlign w:val="bottom"/>
            <w:hideMark/>
          </w:tcPr>
          <w:p w:rsidR="00521DA7" w:rsidRPr="00807AF2" w:rsidRDefault="00521DA7" w:rsidP="007E1971">
            <w:pPr>
              <w:rPr>
                <w:b/>
                <w:bCs/>
                <w:sz w:val="16"/>
                <w:szCs w:val="16"/>
              </w:rPr>
            </w:pPr>
            <w:r w:rsidRPr="00807AF2">
              <w:rPr>
                <w:b/>
                <w:bCs/>
                <w:sz w:val="16"/>
                <w:szCs w:val="16"/>
              </w:rPr>
              <w:t> </w:t>
            </w:r>
          </w:p>
        </w:tc>
        <w:tc>
          <w:tcPr>
            <w:tcW w:w="659" w:type="dxa"/>
            <w:tcBorders>
              <w:top w:val="nil"/>
              <w:left w:val="nil"/>
              <w:bottom w:val="single" w:sz="4" w:space="0" w:color="auto"/>
              <w:right w:val="single" w:sz="4" w:space="0" w:color="auto"/>
            </w:tcBorders>
            <w:shd w:val="clear" w:color="000000" w:fill="C5D9F1"/>
            <w:noWrap/>
            <w:vAlign w:val="bottom"/>
            <w:hideMark/>
          </w:tcPr>
          <w:p w:rsidR="00521DA7" w:rsidRPr="00807AF2" w:rsidRDefault="00521DA7" w:rsidP="007E1971">
            <w:pPr>
              <w:rPr>
                <w:b/>
                <w:bCs/>
                <w:sz w:val="16"/>
                <w:szCs w:val="16"/>
              </w:rPr>
            </w:pPr>
            <w:r w:rsidRPr="00807AF2">
              <w:rPr>
                <w:b/>
                <w:bCs/>
                <w:sz w:val="16"/>
                <w:szCs w:val="16"/>
              </w:rPr>
              <w:t> </w:t>
            </w:r>
          </w:p>
        </w:tc>
        <w:tc>
          <w:tcPr>
            <w:tcW w:w="567" w:type="dxa"/>
            <w:tcBorders>
              <w:top w:val="nil"/>
              <w:left w:val="nil"/>
              <w:bottom w:val="single" w:sz="4" w:space="0" w:color="auto"/>
              <w:right w:val="single" w:sz="4" w:space="0" w:color="auto"/>
            </w:tcBorders>
            <w:shd w:val="clear" w:color="000000" w:fill="C5D9F1"/>
            <w:noWrap/>
            <w:vAlign w:val="bottom"/>
            <w:hideMark/>
          </w:tcPr>
          <w:p w:rsidR="00521DA7" w:rsidRPr="00807AF2" w:rsidRDefault="00521DA7" w:rsidP="007E1971">
            <w:pPr>
              <w:rPr>
                <w:b/>
                <w:bCs/>
                <w:sz w:val="16"/>
                <w:szCs w:val="16"/>
              </w:rPr>
            </w:pPr>
            <w:r w:rsidRPr="00807AF2">
              <w:rPr>
                <w:b/>
                <w:bCs/>
                <w:sz w:val="16"/>
                <w:szCs w:val="16"/>
              </w:rPr>
              <w:t> </w:t>
            </w:r>
          </w:p>
        </w:tc>
        <w:tc>
          <w:tcPr>
            <w:tcW w:w="829" w:type="dxa"/>
            <w:tcBorders>
              <w:top w:val="nil"/>
              <w:left w:val="nil"/>
              <w:bottom w:val="single" w:sz="4" w:space="0" w:color="auto"/>
              <w:right w:val="single" w:sz="4" w:space="0" w:color="auto"/>
            </w:tcBorders>
            <w:shd w:val="clear" w:color="000000" w:fill="C5D9F1"/>
            <w:noWrap/>
            <w:vAlign w:val="bottom"/>
            <w:hideMark/>
          </w:tcPr>
          <w:p w:rsidR="00521DA7" w:rsidRPr="00807AF2" w:rsidRDefault="00521DA7" w:rsidP="007E1971">
            <w:pPr>
              <w:rPr>
                <w:b/>
                <w:bCs/>
                <w:sz w:val="16"/>
                <w:szCs w:val="16"/>
              </w:rPr>
            </w:pPr>
            <w:r w:rsidRPr="00807AF2">
              <w:rPr>
                <w:b/>
                <w:bCs/>
                <w:sz w:val="16"/>
                <w:szCs w:val="16"/>
              </w:rPr>
              <w:t> </w:t>
            </w:r>
          </w:p>
        </w:tc>
        <w:tc>
          <w:tcPr>
            <w:tcW w:w="589" w:type="dxa"/>
            <w:tcBorders>
              <w:top w:val="nil"/>
              <w:left w:val="nil"/>
              <w:bottom w:val="single" w:sz="4" w:space="0" w:color="auto"/>
              <w:right w:val="single" w:sz="4" w:space="0" w:color="auto"/>
            </w:tcBorders>
            <w:shd w:val="clear" w:color="000000" w:fill="C5D9F1"/>
            <w:noWrap/>
            <w:vAlign w:val="bottom"/>
            <w:hideMark/>
          </w:tcPr>
          <w:p w:rsidR="00521DA7" w:rsidRPr="00807AF2" w:rsidRDefault="00521DA7" w:rsidP="007E1971">
            <w:pPr>
              <w:rPr>
                <w:b/>
                <w:bCs/>
                <w:sz w:val="16"/>
                <w:szCs w:val="16"/>
              </w:rPr>
            </w:pPr>
            <w:r w:rsidRPr="00807AF2">
              <w:rPr>
                <w:b/>
                <w:bCs/>
                <w:sz w:val="16"/>
                <w:szCs w:val="16"/>
              </w:rPr>
              <w:t> </w:t>
            </w:r>
          </w:p>
        </w:tc>
        <w:tc>
          <w:tcPr>
            <w:tcW w:w="697" w:type="dxa"/>
            <w:gridSpan w:val="2"/>
            <w:tcBorders>
              <w:top w:val="nil"/>
              <w:left w:val="nil"/>
              <w:bottom w:val="single" w:sz="4" w:space="0" w:color="auto"/>
              <w:right w:val="single" w:sz="4" w:space="0" w:color="auto"/>
            </w:tcBorders>
            <w:shd w:val="clear" w:color="000000" w:fill="C5D9F1"/>
            <w:noWrap/>
            <w:vAlign w:val="bottom"/>
            <w:hideMark/>
          </w:tcPr>
          <w:p w:rsidR="00521DA7" w:rsidRPr="00807AF2" w:rsidRDefault="00521DA7" w:rsidP="007E1971">
            <w:pPr>
              <w:jc w:val="right"/>
              <w:rPr>
                <w:b/>
                <w:bCs/>
                <w:sz w:val="16"/>
                <w:szCs w:val="16"/>
              </w:rPr>
            </w:pPr>
            <w:r w:rsidRPr="00807AF2">
              <w:rPr>
                <w:b/>
                <w:bCs/>
                <w:sz w:val="16"/>
                <w:szCs w:val="16"/>
              </w:rPr>
              <w:t>0</w:t>
            </w:r>
          </w:p>
        </w:tc>
        <w:tc>
          <w:tcPr>
            <w:tcW w:w="1004" w:type="dxa"/>
            <w:gridSpan w:val="2"/>
            <w:tcBorders>
              <w:top w:val="nil"/>
              <w:left w:val="nil"/>
              <w:bottom w:val="single" w:sz="4" w:space="0" w:color="auto"/>
              <w:right w:val="single" w:sz="4" w:space="0" w:color="auto"/>
            </w:tcBorders>
            <w:shd w:val="clear" w:color="000000" w:fill="C5D9F1"/>
            <w:noWrap/>
            <w:vAlign w:val="bottom"/>
            <w:hideMark/>
          </w:tcPr>
          <w:p w:rsidR="00521DA7" w:rsidRPr="00807AF2" w:rsidRDefault="00521DA7" w:rsidP="007E1971">
            <w:pPr>
              <w:jc w:val="right"/>
              <w:rPr>
                <w:b/>
                <w:bCs/>
                <w:sz w:val="16"/>
                <w:szCs w:val="16"/>
              </w:rPr>
            </w:pPr>
            <w:r w:rsidRPr="00807AF2">
              <w:rPr>
                <w:b/>
                <w:bCs/>
                <w:sz w:val="16"/>
                <w:szCs w:val="16"/>
              </w:rPr>
              <w:t>0</w:t>
            </w:r>
          </w:p>
        </w:tc>
        <w:tc>
          <w:tcPr>
            <w:tcW w:w="992" w:type="dxa"/>
            <w:gridSpan w:val="2"/>
            <w:tcBorders>
              <w:top w:val="nil"/>
              <w:left w:val="nil"/>
              <w:bottom w:val="single" w:sz="4" w:space="0" w:color="auto"/>
              <w:right w:val="single" w:sz="4" w:space="0" w:color="auto"/>
            </w:tcBorders>
            <w:shd w:val="clear" w:color="000000" w:fill="C5D9F1"/>
            <w:noWrap/>
            <w:vAlign w:val="bottom"/>
            <w:hideMark/>
          </w:tcPr>
          <w:p w:rsidR="00521DA7" w:rsidRPr="00807AF2" w:rsidRDefault="00521DA7" w:rsidP="007E1971">
            <w:pPr>
              <w:jc w:val="right"/>
              <w:rPr>
                <w:b/>
                <w:bCs/>
                <w:sz w:val="16"/>
                <w:szCs w:val="16"/>
              </w:rPr>
            </w:pPr>
            <w:r w:rsidRPr="00807AF2">
              <w:rPr>
                <w:b/>
                <w:bCs/>
                <w:sz w:val="16"/>
                <w:szCs w:val="16"/>
              </w:rPr>
              <w:t>0</w:t>
            </w:r>
          </w:p>
        </w:tc>
        <w:tc>
          <w:tcPr>
            <w:tcW w:w="992" w:type="dxa"/>
            <w:tcBorders>
              <w:top w:val="single" w:sz="4" w:space="0" w:color="auto"/>
              <w:left w:val="nil"/>
              <w:bottom w:val="single" w:sz="4" w:space="0" w:color="auto"/>
              <w:right w:val="single" w:sz="4" w:space="0" w:color="auto"/>
            </w:tcBorders>
            <w:shd w:val="clear" w:color="000000" w:fill="C5D9F1"/>
          </w:tcPr>
          <w:p w:rsidR="00521DA7" w:rsidRPr="00807AF2" w:rsidRDefault="00521DA7" w:rsidP="007E1971">
            <w:pPr>
              <w:jc w:val="right"/>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C5D9F1"/>
            <w:noWrap/>
            <w:vAlign w:val="bottom"/>
            <w:hideMark/>
          </w:tcPr>
          <w:p w:rsidR="00521DA7" w:rsidRPr="00807AF2" w:rsidRDefault="00521DA7" w:rsidP="007E1971">
            <w:pPr>
              <w:jc w:val="right"/>
              <w:rPr>
                <w:b/>
                <w:bCs/>
                <w:sz w:val="16"/>
                <w:szCs w:val="16"/>
              </w:rPr>
            </w:pPr>
            <w:r w:rsidRPr="00807AF2">
              <w:rPr>
                <w:b/>
                <w:bCs/>
                <w:sz w:val="16"/>
                <w:szCs w:val="16"/>
              </w:rPr>
              <w:t>0</w:t>
            </w:r>
          </w:p>
        </w:tc>
        <w:tc>
          <w:tcPr>
            <w:tcW w:w="851" w:type="dxa"/>
            <w:gridSpan w:val="2"/>
            <w:tcBorders>
              <w:top w:val="single" w:sz="4" w:space="0" w:color="auto"/>
              <w:left w:val="nil"/>
              <w:bottom w:val="single" w:sz="4" w:space="0" w:color="auto"/>
              <w:right w:val="single" w:sz="4" w:space="0" w:color="auto"/>
            </w:tcBorders>
            <w:shd w:val="clear" w:color="000000" w:fill="C5D9F1"/>
          </w:tcPr>
          <w:p w:rsidR="00521DA7" w:rsidRPr="00807AF2" w:rsidRDefault="00521DA7" w:rsidP="007E1971">
            <w:pPr>
              <w:jc w:val="right"/>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C5D9F1"/>
          </w:tcPr>
          <w:p w:rsidR="00521DA7" w:rsidRPr="00807AF2" w:rsidRDefault="00521DA7" w:rsidP="007E1971">
            <w:pPr>
              <w:jc w:val="right"/>
              <w:rPr>
                <w:b/>
                <w:bCs/>
                <w:sz w:val="16"/>
                <w:szCs w:val="16"/>
              </w:rPr>
            </w:pPr>
          </w:p>
        </w:tc>
        <w:tc>
          <w:tcPr>
            <w:tcW w:w="992" w:type="dxa"/>
            <w:gridSpan w:val="3"/>
            <w:tcBorders>
              <w:top w:val="nil"/>
              <w:left w:val="single" w:sz="4" w:space="0" w:color="auto"/>
              <w:bottom w:val="single" w:sz="4" w:space="0" w:color="auto"/>
              <w:right w:val="single" w:sz="4" w:space="0" w:color="auto"/>
            </w:tcBorders>
            <w:shd w:val="clear" w:color="000000" w:fill="C5D9F1"/>
            <w:noWrap/>
            <w:vAlign w:val="bottom"/>
            <w:hideMark/>
          </w:tcPr>
          <w:p w:rsidR="00521DA7" w:rsidRPr="00807AF2" w:rsidRDefault="00521DA7" w:rsidP="007E1971">
            <w:pPr>
              <w:jc w:val="right"/>
              <w:rPr>
                <w:b/>
                <w:bCs/>
                <w:sz w:val="16"/>
                <w:szCs w:val="16"/>
              </w:rPr>
            </w:pPr>
            <w:r w:rsidRPr="00807AF2">
              <w:rPr>
                <w:b/>
                <w:bCs/>
                <w:sz w:val="16"/>
                <w:szCs w:val="16"/>
              </w:rPr>
              <w:t>0</w:t>
            </w:r>
          </w:p>
        </w:tc>
        <w:tc>
          <w:tcPr>
            <w:tcW w:w="709" w:type="dxa"/>
            <w:gridSpan w:val="2"/>
            <w:tcBorders>
              <w:top w:val="nil"/>
              <w:left w:val="nil"/>
              <w:bottom w:val="single" w:sz="4" w:space="0" w:color="auto"/>
              <w:right w:val="single" w:sz="4" w:space="0" w:color="auto"/>
            </w:tcBorders>
            <w:shd w:val="clear" w:color="000000" w:fill="C5D9F1"/>
            <w:noWrap/>
            <w:vAlign w:val="bottom"/>
            <w:hideMark/>
          </w:tcPr>
          <w:p w:rsidR="00521DA7" w:rsidRPr="00807AF2" w:rsidRDefault="00521DA7" w:rsidP="007E1971">
            <w:pPr>
              <w:jc w:val="right"/>
              <w:rPr>
                <w:b/>
                <w:bCs/>
                <w:sz w:val="16"/>
                <w:szCs w:val="16"/>
              </w:rPr>
            </w:pPr>
            <w:r w:rsidRPr="00807AF2">
              <w:rPr>
                <w:b/>
                <w:bCs/>
                <w:sz w:val="16"/>
                <w:szCs w:val="16"/>
              </w:rPr>
              <w:t>0</w:t>
            </w:r>
          </w:p>
        </w:tc>
        <w:tc>
          <w:tcPr>
            <w:tcW w:w="850" w:type="dxa"/>
            <w:tcBorders>
              <w:top w:val="nil"/>
              <w:left w:val="nil"/>
              <w:bottom w:val="single" w:sz="4" w:space="0" w:color="auto"/>
              <w:right w:val="single" w:sz="4" w:space="0" w:color="auto"/>
            </w:tcBorders>
            <w:shd w:val="clear" w:color="000000" w:fill="C5D9F1"/>
            <w:noWrap/>
            <w:vAlign w:val="bottom"/>
            <w:hideMark/>
          </w:tcPr>
          <w:p w:rsidR="00521DA7" w:rsidRPr="00807AF2" w:rsidRDefault="00521DA7" w:rsidP="007E1971">
            <w:pPr>
              <w:jc w:val="right"/>
              <w:rPr>
                <w:b/>
                <w:bCs/>
                <w:sz w:val="16"/>
                <w:szCs w:val="16"/>
              </w:rPr>
            </w:pPr>
            <w:r w:rsidRPr="00807AF2">
              <w:rPr>
                <w:b/>
                <w:bCs/>
                <w:sz w:val="16"/>
                <w:szCs w:val="16"/>
              </w:rPr>
              <w:t>0</w:t>
            </w:r>
          </w:p>
        </w:tc>
      </w:tr>
      <w:tr w:rsidR="00521DA7" w:rsidRPr="001D258C" w:rsidTr="00521DA7">
        <w:trPr>
          <w:gridAfter w:val="1"/>
          <w:wAfter w:w="35" w:type="dxa"/>
          <w:trHeight w:val="255"/>
        </w:trPr>
        <w:tc>
          <w:tcPr>
            <w:tcW w:w="2280" w:type="dxa"/>
            <w:gridSpan w:val="3"/>
            <w:tcBorders>
              <w:top w:val="nil"/>
              <w:left w:val="single" w:sz="4" w:space="0" w:color="auto"/>
              <w:bottom w:val="single" w:sz="4" w:space="0" w:color="auto"/>
              <w:right w:val="single" w:sz="4" w:space="0" w:color="auto"/>
            </w:tcBorders>
            <w:shd w:val="clear" w:color="000000" w:fill="C5D9F1"/>
            <w:noWrap/>
            <w:vAlign w:val="bottom"/>
            <w:hideMark/>
          </w:tcPr>
          <w:p w:rsidR="00521DA7" w:rsidRPr="00807AF2" w:rsidRDefault="00521DA7" w:rsidP="007E1971">
            <w:pPr>
              <w:rPr>
                <w:b/>
                <w:bCs/>
                <w:sz w:val="16"/>
                <w:szCs w:val="16"/>
              </w:rPr>
            </w:pPr>
            <w:r w:rsidRPr="00807AF2">
              <w:rPr>
                <w:b/>
                <w:bCs/>
                <w:sz w:val="16"/>
                <w:szCs w:val="16"/>
              </w:rPr>
              <w:t>Итого за простой автомобиля</w:t>
            </w:r>
          </w:p>
        </w:tc>
        <w:tc>
          <w:tcPr>
            <w:tcW w:w="570" w:type="dxa"/>
            <w:tcBorders>
              <w:top w:val="nil"/>
              <w:left w:val="nil"/>
              <w:bottom w:val="single" w:sz="4" w:space="0" w:color="auto"/>
              <w:right w:val="single" w:sz="4" w:space="0" w:color="auto"/>
            </w:tcBorders>
            <w:shd w:val="clear" w:color="000000" w:fill="C5D9F1"/>
            <w:noWrap/>
            <w:vAlign w:val="bottom"/>
            <w:hideMark/>
          </w:tcPr>
          <w:p w:rsidR="00521DA7" w:rsidRPr="00807AF2" w:rsidRDefault="00521DA7" w:rsidP="007E1971">
            <w:pPr>
              <w:rPr>
                <w:b/>
                <w:bCs/>
                <w:sz w:val="16"/>
                <w:szCs w:val="16"/>
              </w:rPr>
            </w:pPr>
            <w:r w:rsidRPr="00807AF2">
              <w:rPr>
                <w:b/>
                <w:bCs/>
                <w:sz w:val="16"/>
                <w:szCs w:val="16"/>
              </w:rPr>
              <w:t> </w:t>
            </w:r>
          </w:p>
        </w:tc>
        <w:tc>
          <w:tcPr>
            <w:tcW w:w="709" w:type="dxa"/>
            <w:gridSpan w:val="2"/>
            <w:tcBorders>
              <w:top w:val="nil"/>
              <w:left w:val="nil"/>
              <w:bottom w:val="single" w:sz="4" w:space="0" w:color="auto"/>
              <w:right w:val="single" w:sz="4" w:space="0" w:color="auto"/>
            </w:tcBorders>
            <w:shd w:val="clear" w:color="000000" w:fill="C5D9F1"/>
            <w:noWrap/>
            <w:vAlign w:val="bottom"/>
            <w:hideMark/>
          </w:tcPr>
          <w:p w:rsidR="00521DA7" w:rsidRPr="00807AF2" w:rsidRDefault="00521DA7" w:rsidP="007E1971">
            <w:pPr>
              <w:rPr>
                <w:b/>
                <w:bCs/>
                <w:sz w:val="16"/>
                <w:szCs w:val="16"/>
              </w:rPr>
            </w:pPr>
            <w:r w:rsidRPr="00807AF2">
              <w:rPr>
                <w:b/>
                <w:bCs/>
                <w:sz w:val="16"/>
                <w:szCs w:val="16"/>
              </w:rPr>
              <w:t> </w:t>
            </w:r>
          </w:p>
        </w:tc>
        <w:tc>
          <w:tcPr>
            <w:tcW w:w="567" w:type="dxa"/>
            <w:tcBorders>
              <w:top w:val="nil"/>
              <w:left w:val="nil"/>
              <w:bottom w:val="single" w:sz="4" w:space="0" w:color="auto"/>
              <w:right w:val="single" w:sz="4" w:space="0" w:color="auto"/>
            </w:tcBorders>
            <w:shd w:val="clear" w:color="000000" w:fill="C5D9F1"/>
            <w:noWrap/>
            <w:vAlign w:val="bottom"/>
            <w:hideMark/>
          </w:tcPr>
          <w:p w:rsidR="00521DA7" w:rsidRPr="00807AF2" w:rsidRDefault="00521DA7" w:rsidP="007E1971">
            <w:pPr>
              <w:rPr>
                <w:b/>
                <w:bCs/>
                <w:sz w:val="16"/>
                <w:szCs w:val="16"/>
              </w:rPr>
            </w:pPr>
            <w:r w:rsidRPr="00807AF2">
              <w:rPr>
                <w:b/>
                <w:bCs/>
                <w:sz w:val="16"/>
                <w:szCs w:val="16"/>
              </w:rPr>
              <w:t> </w:t>
            </w:r>
          </w:p>
        </w:tc>
        <w:tc>
          <w:tcPr>
            <w:tcW w:w="567" w:type="dxa"/>
            <w:tcBorders>
              <w:top w:val="nil"/>
              <w:left w:val="nil"/>
              <w:bottom w:val="single" w:sz="4" w:space="0" w:color="auto"/>
              <w:right w:val="single" w:sz="4" w:space="0" w:color="auto"/>
            </w:tcBorders>
            <w:shd w:val="clear" w:color="000000" w:fill="C5D9F1"/>
            <w:noWrap/>
            <w:vAlign w:val="bottom"/>
            <w:hideMark/>
          </w:tcPr>
          <w:p w:rsidR="00521DA7" w:rsidRPr="00807AF2" w:rsidRDefault="00521DA7" w:rsidP="007E1971">
            <w:pPr>
              <w:rPr>
                <w:b/>
                <w:bCs/>
                <w:sz w:val="16"/>
                <w:szCs w:val="16"/>
              </w:rPr>
            </w:pPr>
            <w:r w:rsidRPr="00807AF2">
              <w:rPr>
                <w:b/>
                <w:bCs/>
                <w:sz w:val="16"/>
                <w:szCs w:val="16"/>
              </w:rPr>
              <w:t> </w:t>
            </w:r>
          </w:p>
        </w:tc>
        <w:tc>
          <w:tcPr>
            <w:tcW w:w="659" w:type="dxa"/>
            <w:tcBorders>
              <w:top w:val="nil"/>
              <w:left w:val="nil"/>
              <w:bottom w:val="single" w:sz="4" w:space="0" w:color="auto"/>
              <w:right w:val="single" w:sz="4" w:space="0" w:color="auto"/>
            </w:tcBorders>
            <w:shd w:val="clear" w:color="000000" w:fill="C5D9F1"/>
            <w:noWrap/>
            <w:vAlign w:val="bottom"/>
            <w:hideMark/>
          </w:tcPr>
          <w:p w:rsidR="00521DA7" w:rsidRPr="00807AF2" w:rsidRDefault="00521DA7" w:rsidP="007E1971">
            <w:pPr>
              <w:rPr>
                <w:b/>
                <w:bCs/>
                <w:sz w:val="16"/>
                <w:szCs w:val="16"/>
              </w:rPr>
            </w:pPr>
            <w:r w:rsidRPr="00807AF2">
              <w:rPr>
                <w:b/>
                <w:bCs/>
                <w:sz w:val="16"/>
                <w:szCs w:val="16"/>
              </w:rPr>
              <w:t> </w:t>
            </w:r>
          </w:p>
        </w:tc>
        <w:tc>
          <w:tcPr>
            <w:tcW w:w="567" w:type="dxa"/>
            <w:tcBorders>
              <w:top w:val="nil"/>
              <w:left w:val="nil"/>
              <w:bottom w:val="single" w:sz="4" w:space="0" w:color="auto"/>
              <w:right w:val="single" w:sz="4" w:space="0" w:color="auto"/>
            </w:tcBorders>
            <w:shd w:val="clear" w:color="000000" w:fill="C5D9F1"/>
            <w:noWrap/>
            <w:vAlign w:val="bottom"/>
            <w:hideMark/>
          </w:tcPr>
          <w:p w:rsidR="00521DA7" w:rsidRPr="00807AF2" w:rsidRDefault="00521DA7" w:rsidP="007E1971">
            <w:pPr>
              <w:rPr>
                <w:b/>
                <w:bCs/>
                <w:sz w:val="16"/>
                <w:szCs w:val="16"/>
              </w:rPr>
            </w:pPr>
            <w:r w:rsidRPr="00807AF2">
              <w:rPr>
                <w:b/>
                <w:bCs/>
                <w:sz w:val="16"/>
                <w:szCs w:val="16"/>
              </w:rPr>
              <w:t> </w:t>
            </w:r>
          </w:p>
        </w:tc>
        <w:tc>
          <w:tcPr>
            <w:tcW w:w="829" w:type="dxa"/>
            <w:tcBorders>
              <w:top w:val="nil"/>
              <w:left w:val="nil"/>
              <w:bottom w:val="single" w:sz="4" w:space="0" w:color="auto"/>
              <w:right w:val="single" w:sz="4" w:space="0" w:color="auto"/>
            </w:tcBorders>
            <w:shd w:val="clear" w:color="000000" w:fill="C5D9F1"/>
            <w:noWrap/>
            <w:vAlign w:val="bottom"/>
            <w:hideMark/>
          </w:tcPr>
          <w:p w:rsidR="00521DA7" w:rsidRPr="00807AF2" w:rsidRDefault="00521DA7" w:rsidP="007E1971">
            <w:pPr>
              <w:rPr>
                <w:b/>
                <w:bCs/>
                <w:sz w:val="16"/>
                <w:szCs w:val="16"/>
              </w:rPr>
            </w:pPr>
            <w:r w:rsidRPr="00807AF2">
              <w:rPr>
                <w:b/>
                <w:bCs/>
                <w:sz w:val="16"/>
                <w:szCs w:val="16"/>
              </w:rPr>
              <w:t> </w:t>
            </w:r>
          </w:p>
        </w:tc>
        <w:tc>
          <w:tcPr>
            <w:tcW w:w="589" w:type="dxa"/>
            <w:tcBorders>
              <w:top w:val="nil"/>
              <w:left w:val="nil"/>
              <w:bottom w:val="single" w:sz="4" w:space="0" w:color="auto"/>
              <w:right w:val="single" w:sz="4" w:space="0" w:color="auto"/>
            </w:tcBorders>
            <w:shd w:val="clear" w:color="000000" w:fill="C5D9F1"/>
            <w:noWrap/>
            <w:vAlign w:val="bottom"/>
            <w:hideMark/>
          </w:tcPr>
          <w:p w:rsidR="00521DA7" w:rsidRPr="00807AF2" w:rsidRDefault="00521DA7" w:rsidP="007E1971">
            <w:pPr>
              <w:rPr>
                <w:b/>
                <w:bCs/>
                <w:sz w:val="16"/>
                <w:szCs w:val="16"/>
              </w:rPr>
            </w:pPr>
            <w:r w:rsidRPr="00807AF2">
              <w:rPr>
                <w:b/>
                <w:bCs/>
                <w:sz w:val="16"/>
                <w:szCs w:val="16"/>
              </w:rPr>
              <w:t> </w:t>
            </w:r>
          </w:p>
        </w:tc>
        <w:tc>
          <w:tcPr>
            <w:tcW w:w="697" w:type="dxa"/>
            <w:gridSpan w:val="2"/>
            <w:tcBorders>
              <w:top w:val="nil"/>
              <w:left w:val="nil"/>
              <w:bottom w:val="single" w:sz="4" w:space="0" w:color="auto"/>
              <w:right w:val="single" w:sz="4" w:space="0" w:color="auto"/>
            </w:tcBorders>
            <w:shd w:val="clear" w:color="000000" w:fill="C5D9F1"/>
            <w:noWrap/>
            <w:vAlign w:val="bottom"/>
            <w:hideMark/>
          </w:tcPr>
          <w:p w:rsidR="00521DA7" w:rsidRPr="00807AF2" w:rsidRDefault="00521DA7" w:rsidP="007E1971">
            <w:pPr>
              <w:rPr>
                <w:b/>
                <w:bCs/>
                <w:sz w:val="16"/>
                <w:szCs w:val="16"/>
              </w:rPr>
            </w:pPr>
            <w:r w:rsidRPr="00807AF2">
              <w:rPr>
                <w:b/>
                <w:bCs/>
                <w:sz w:val="16"/>
                <w:szCs w:val="16"/>
              </w:rPr>
              <w:t> </w:t>
            </w:r>
          </w:p>
        </w:tc>
        <w:tc>
          <w:tcPr>
            <w:tcW w:w="1004" w:type="dxa"/>
            <w:gridSpan w:val="2"/>
            <w:tcBorders>
              <w:top w:val="nil"/>
              <w:left w:val="nil"/>
              <w:bottom w:val="single" w:sz="4" w:space="0" w:color="auto"/>
              <w:right w:val="single" w:sz="4" w:space="0" w:color="auto"/>
            </w:tcBorders>
            <w:shd w:val="clear" w:color="000000" w:fill="C5D9F1"/>
            <w:noWrap/>
            <w:vAlign w:val="bottom"/>
            <w:hideMark/>
          </w:tcPr>
          <w:p w:rsidR="00521DA7" w:rsidRPr="00807AF2" w:rsidRDefault="00521DA7" w:rsidP="007E1971">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C5D9F1"/>
            <w:noWrap/>
            <w:vAlign w:val="bottom"/>
            <w:hideMark/>
          </w:tcPr>
          <w:p w:rsidR="00521DA7" w:rsidRPr="00807AF2" w:rsidRDefault="00521DA7" w:rsidP="007E1971">
            <w:pPr>
              <w:rPr>
                <w:b/>
                <w:bCs/>
                <w:sz w:val="16"/>
                <w:szCs w:val="16"/>
              </w:rPr>
            </w:pPr>
            <w:r w:rsidRPr="00807AF2">
              <w:rPr>
                <w:b/>
                <w:bCs/>
                <w:sz w:val="16"/>
                <w:szCs w:val="16"/>
              </w:rPr>
              <w:t> </w:t>
            </w:r>
          </w:p>
        </w:tc>
        <w:tc>
          <w:tcPr>
            <w:tcW w:w="992" w:type="dxa"/>
            <w:tcBorders>
              <w:top w:val="single" w:sz="4" w:space="0" w:color="auto"/>
              <w:left w:val="nil"/>
              <w:bottom w:val="single" w:sz="4" w:space="0" w:color="auto"/>
              <w:right w:val="single" w:sz="4" w:space="0" w:color="auto"/>
            </w:tcBorders>
            <w:shd w:val="clear" w:color="000000" w:fill="C5D9F1"/>
          </w:tcPr>
          <w:p w:rsidR="00521DA7" w:rsidRPr="00807AF2" w:rsidRDefault="00521DA7" w:rsidP="007E1971">
            <w:pPr>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C5D9F1"/>
            <w:noWrap/>
            <w:vAlign w:val="bottom"/>
            <w:hideMark/>
          </w:tcPr>
          <w:p w:rsidR="00521DA7" w:rsidRPr="00807AF2" w:rsidRDefault="00521DA7" w:rsidP="007E1971">
            <w:pPr>
              <w:rPr>
                <w:b/>
                <w:bCs/>
                <w:sz w:val="16"/>
                <w:szCs w:val="16"/>
              </w:rPr>
            </w:pPr>
            <w:r w:rsidRPr="00807AF2">
              <w:rPr>
                <w:b/>
                <w:bCs/>
                <w:sz w:val="16"/>
                <w:szCs w:val="16"/>
              </w:rPr>
              <w:t> </w:t>
            </w:r>
          </w:p>
        </w:tc>
        <w:tc>
          <w:tcPr>
            <w:tcW w:w="851" w:type="dxa"/>
            <w:gridSpan w:val="2"/>
            <w:tcBorders>
              <w:top w:val="single" w:sz="4" w:space="0" w:color="auto"/>
              <w:left w:val="nil"/>
              <w:bottom w:val="single" w:sz="4" w:space="0" w:color="auto"/>
              <w:right w:val="single" w:sz="4" w:space="0" w:color="auto"/>
            </w:tcBorders>
            <w:shd w:val="clear" w:color="000000" w:fill="C5D9F1"/>
          </w:tcPr>
          <w:p w:rsidR="00521DA7" w:rsidRPr="00807AF2" w:rsidRDefault="00521DA7" w:rsidP="007E1971">
            <w:pPr>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C5D9F1"/>
          </w:tcPr>
          <w:p w:rsidR="00521DA7" w:rsidRPr="00807AF2" w:rsidRDefault="00521DA7" w:rsidP="007E1971">
            <w:pPr>
              <w:rPr>
                <w:b/>
                <w:bCs/>
                <w:sz w:val="16"/>
                <w:szCs w:val="16"/>
              </w:rPr>
            </w:pPr>
          </w:p>
        </w:tc>
        <w:tc>
          <w:tcPr>
            <w:tcW w:w="992" w:type="dxa"/>
            <w:gridSpan w:val="3"/>
            <w:tcBorders>
              <w:top w:val="nil"/>
              <w:left w:val="single" w:sz="4" w:space="0" w:color="auto"/>
              <w:bottom w:val="single" w:sz="4" w:space="0" w:color="auto"/>
              <w:right w:val="single" w:sz="4" w:space="0" w:color="auto"/>
            </w:tcBorders>
            <w:shd w:val="clear" w:color="000000" w:fill="C5D9F1"/>
            <w:noWrap/>
            <w:vAlign w:val="bottom"/>
            <w:hideMark/>
          </w:tcPr>
          <w:p w:rsidR="00521DA7" w:rsidRPr="00807AF2" w:rsidRDefault="00521DA7" w:rsidP="007E1971">
            <w:pPr>
              <w:rPr>
                <w:b/>
                <w:bCs/>
                <w:sz w:val="16"/>
                <w:szCs w:val="16"/>
              </w:rPr>
            </w:pPr>
            <w:r w:rsidRPr="00807AF2">
              <w:rPr>
                <w:b/>
                <w:bCs/>
                <w:sz w:val="16"/>
                <w:szCs w:val="16"/>
              </w:rPr>
              <w:t> </w:t>
            </w:r>
          </w:p>
        </w:tc>
        <w:tc>
          <w:tcPr>
            <w:tcW w:w="709" w:type="dxa"/>
            <w:gridSpan w:val="2"/>
            <w:tcBorders>
              <w:top w:val="nil"/>
              <w:left w:val="nil"/>
              <w:bottom w:val="single" w:sz="4" w:space="0" w:color="auto"/>
              <w:right w:val="single" w:sz="4" w:space="0" w:color="auto"/>
            </w:tcBorders>
            <w:shd w:val="clear" w:color="000000" w:fill="C5D9F1"/>
            <w:noWrap/>
            <w:vAlign w:val="bottom"/>
            <w:hideMark/>
          </w:tcPr>
          <w:p w:rsidR="00521DA7" w:rsidRPr="00807AF2" w:rsidRDefault="00521DA7" w:rsidP="007E1971">
            <w:pPr>
              <w:rPr>
                <w:b/>
                <w:bCs/>
                <w:sz w:val="16"/>
                <w:szCs w:val="16"/>
              </w:rPr>
            </w:pPr>
            <w:r w:rsidRPr="00807AF2">
              <w:rPr>
                <w:b/>
                <w:bCs/>
                <w:sz w:val="16"/>
                <w:szCs w:val="16"/>
              </w:rPr>
              <w:t> </w:t>
            </w:r>
          </w:p>
        </w:tc>
        <w:tc>
          <w:tcPr>
            <w:tcW w:w="850" w:type="dxa"/>
            <w:tcBorders>
              <w:top w:val="nil"/>
              <w:left w:val="nil"/>
              <w:bottom w:val="single" w:sz="4" w:space="0" w:color="auto"/>
              <w:right w:val="single" w:sz="4" w:space="0" w:color="auto"/>
            </w:tcBorders>
            <w:shd w:val="clear" w:color="000000" w:fill="C5D9F1"/>
            <w:noWrap/>
            <w:vAlign w:val="bottom"/>
            <w:hideMark/>
          </w:tcPr>
          <w:p w:rsidR="00521DA7" w:rsidRPr="00807AF2" w:rsidRDefault="00521DA7" w:rsidP="007E1971">
            <w:pPr>
              <w:jc w:val="right"/>
              <w:rPr>
                <w:b/>
                <w:bCs/>
                <w:sz w:val="16"/>
                <w:szCs w:val="16"/>
              </w:rPr>
            </w:pPr>
            <w:r w:rsidRPr="00807AF2">
              <w:rPr>
                <w:b/>
                <w:bCs/>
                <w:sz w:val="16"/>
                <w:szCs w:val="16"/>
              </w:rPr>
              <w:t>0</w:t>
            </w:r>
          </w:p>
        </w:tc>
      </w:tr>
      <w:tr w:rsidR="00521DA7" w:rsidRPr="001D258C" w:rsidTr="00521DA7">
        <w:trPr>
          <w:gridAfter w:val="1"/>
          <w:wAfter w:w="35" w:type="dxa"/>
          <w:trHeight w:val="255"/>
        </w:trPr>
        <w:tc>
          <w:tcPr>
            <w:tcW w:w="2280" w:type="dxa"/>
            <w:gridSpan w:val="3"/>
            <w:tcBorders>
              <w:top w:val="nil"/>
              <w:left w:val="single" w:sz="4" w:space="0" w:color="auto"/>
              <w:bottom w:val="single" w:sz="4" w:space="0" w:color="auto"/>
              <w:right w:val="single" w:sz="4" w:space="0" w:color="auto"/>
            </w:tcBorders>
            <w:shd w:val="clear" w:color="000000" w:fill="C5D9F1"/>
            <w:noWrap/>
            <w:vAlign w:val="bottom"/>
            <w:hideMark/>
          </w:tcPr>
          <w:p w:rsidR="00521DA7" w:rsidRPr="00807AF2" w:rsidRDefault="00521DA7" w:rsidP="007E1971">
            <w:pPr>
              <w:rPr>
                <w:b/>
                <w:bCs/>
                <w:sz w:val="16"/>
                <w:szCs w:val="16"/>
              </w:rPr>
            </w:pPr>
            <w:r w:rsidRPr="00807AF2">
              <w:rPr>
                <w:b/>
                <w:bCs/>
                <w:sz w:val="16"/>
                <w:szCs w:val="16"/>
              </w:rPr>
              <w:t>Итого по ведомости</w:t>
            </w:r>
          </w:p>
        </w:tc>
        <w:tc>
          <w:tcPr>
            <w:tcW w:w="570" w:type="dxa"/>
            <w:tcBorders>
              <w:top w:val="nil"/>
              <w:left w:val="nil"/>
              <w:bottom w:val="single" w:sz="4" w:space="0" w:color="auto"/>
              <w:right w:val="single" w:sz="4" w:space="0" w:color="auto"/>
            </w:tcBorders>
            <w:shd w:val="clear" w:color="000000" w:fill="C5D9F1"/>
            <w:noWrap/>
            <w:vAlign w:val="bottom"/>
            <w:hideMark/>
          </w:tcPr>
          <w:p w:rsidR="00521DA7" w:rsidRPr="00807AF2" w:rsidRDefault="00521DA7" w:rsidP="007E1971">
            <w:pPr>
              <w:rPr>
                <w:b/>
                <w:bCs/>
                <w:sz w:val="16"/>
                <w:szCs w:val="16"/>
              </w:rPr>
            </w:pPr>
            <w:r w:rsidRPr="00807AF2">
              <w:rPr>
                <w:b/>
                <w:bCs/>
                <w:sz w:val="16"/>
                <w:szCs w:val="16"/>
              </w:rPr>
              <w:t> </w:t>
            </w:r>
          </w:p>
        </w:tc>
        <w:tc>
          <w:tcPr>
            <w:tcW w:w="709" w:type="dxa"/>
            <w:gridSpan w:val="2"/>
            <w:tcBorders>
              <w:top w:val="nil"/>
              <w:left w:val="nil"/>
              <w:bottom w:val="single" w:sz="4" w:space="0" w:color="auto"/>
              <w:right w:val="single" w:sz="4" w:space="0" w:color="auto"/>
            </w:tcBorders>
            <w:shd w:val="clear" w:color="000000" w:fill="C5D9F1"/>
            <w:noWrap/>
            <w:vAlign w:val="bottom"/>
            <w:hideMark/>
          </w:tcPr>
          <w:p w:rsidR="00521DA7" w:rsidRPr="00807AF2" w:rsidRDefault="00521DA7" w:rsidP="007E1971">
            <w:pPr>
              <w:rPr>
                <w:b/>
                <w:bCs/>
                <w:sz w:val="16"/>
                <w:szCs w:val="16"/>
              </w:rPr>
            </w:pPr>
            <w:r w:rsidRPr="00807AF2">
              <w:rPr>
                <w:b/>
                <w:bCs/>
                <w:sz w:val="16"/>
                <w:szCs w:val="16"/>
              </w:rPr>
              <w:t> </w:t>
            </w:r>
          </w:p>
        </w:tc>
        <w:tc>
          <w:tcPr>
            <w:tcW w:w="567" w:type="dxa"/>
            <w:tcBorders>
              <w:top w:val="nil"/>
              <w:left w:val="nil"/>
              <w:bottom w:val="single" w:sz="4" w:space="0" w:color="auto"/>
              <w:right w:val="single" w:sz="4" w:space="0" w:color="auto"/>
            </w:tcBorders>
            <w:shd w:val="clear" w:color="000000" w:fill="C5D9F1"/>
            <w:noWrap/>
            <w:vAlign w:val="bottom"/>
            <w:hideMark/>
          </w:tcPr>
          <w:p w:rsidR="00521DA7" w:rsidRPr="00807AF2" w:rsidRDefault="00521DA7" w:rsidP="007E1971">
            <w:pPr>
              <w:rPr>
                <w:b/>
                <w:bCs/>
                <w:sz w:val="16"/>
                <w:szCs w:val="16"/>
              </w:rPr>
            </w:pPr>
            <w:r w:rsidRPr="00807AF2">
              <w:rPr>
                <w:b/>
                <w:bCs/>
                <w:sz w:val="16"/>
                <w:szCs w:val="16"/>
              </w:rPr>
              <w:t> </w:t>
            </w:r>
          </w:p>
        </w:tc>
        <w:tc>
          <w:tcPr>
            <w:tcW w:w="567" w:type="dxa"/>
            <w:tcBorders>
              <w:top w:val="nil"/>
              <w:left w:val="nil"/>
              <w:bottom w:val="single" w:sz="4" w:space="0" w:color="auto"/>
              <w:right w:val="single" w:sz="4" w:space="0" w:color="auto"/>
            </w:tcBorders>
            <w:shd w:val="clear" w:color="000000" w:fill="C5D9F1"/>
            <w:noWrap/>
            <w:vAlign w:val="bottom"/>
            <w:hideMark/>
          </w:tcPr>
          <w:p w:rsidR="00521DA7" w:rsidRPr="00807AF2" w:rsidRDefault="00521DA7" w:rsidP="007E1971">
            <w:pPr>
              <w:rPr>
                <w:b/>
                <w:bCs/>
                <w:sz w:val="16"/>
                <w:szCs w:val="16"/>
              </w:rPr>
            </w:pPr>
            <w:r w:rsidRPr="00807AF2">
              <w:rPr>
                <w:b/>
                <w:bCs/>
                <w:sz w:val="16"/>
                <w:szCs w:val="16"/>
              </w:rPr>
              <w:t> </w:t>
            </w:r>
          </w:p>
        </w:tc>
        <w:tc>
          <w:tcPr>
            <w:tcW w:w="659" w:type="dxa"/>
            <w:tcBorders>
              <w:top w:val="nil"/>
              <w:left w:val="nil"/>
              <w:bottom w:val="single" w:sz="4" w:space="0" w:color="auto"/>
              <w:right w:val="single" w:sz="4" w:space="0" w:color="auto"/>
            </w:tcBorders>
            <w:shd w:val="clear" w:color="000000" w:fill="C5D9F1"/>
            <w:noWrap/>
            <w:vAlign w:val="bottom"/>
            <w:hideMark/>
          </w:tcPr>
          <w:p w:rsidR="00521DA7" w:rsidRPr="00807AF2" w:rsidRDefault="00521DA7" w:rsidP="007E1971">
            <w:pPr>
              <w:rPr>
                <w:b/>
                <w:bCs/>
                <w:sz w:val="16"/>
                <w:szCs w:val="16"/>
              </w:rPr>
            </w:pPr>
            <w:r w:rsidRPr="00807AF2">
              <w:rPr>
                <w:b/>
                <w:bCs/>
                <w:sz w:val="16"/>
                <w:szCs w:val="16"/>
              </w:rPr>
              <w:t> </w:t>
            </w:r>
          </w:p>
        </w:tc>
        <w:tc>
          <w:tcPr>
            <w:tcW w:w="567" w:type="dxa"/>
            <w:tcBorders>
              <w:top w:val="nil"/>
              <w:left w:val="nil"/>
              <w:bottom w:val="single" w:sz="4" w:space="0" w:color="auto"/>
              <w:right w:val="single" w:sz="4" w:space="0" w:color="auto"/>
            </w:tcBorders>
            <w:shd w:val="clear" w:color="000000" w:fill="C5D9F1"/>
            <w:noWrap/>
            <w:vAlign w:val="bottom"/>
            <w:hideMark/>
          </w:tcPr>
          <w:p w:rsidR="00521DA7" w:rsidRPr="00807AF2" w:rsidRDefault="00521DA7" w:rsidP="007E1971">
            <w:pPr>
              <w:rPr>
                <w:b/>
                <w:bCs/>
                <w:sz w:val="16"/>
                <w:szCs w:val="16"/>
              </w:rPr>
            </w:pPr>
            <w:r w:rsidRPr="00807AF2">
              <w:rPr>
                <w:b/>
                <w:bCs/>
                <w:sz w:val="16"/>
                <w:szCs w:val="16"/>
              </w:rPr>
              <w:t> </w:t>
            </w:r>
          </w:p>
        </w:tc>
        <w:tc>
          <w:tcPr>
            <w:tcW w:w="829" w:type="dxa"/>
            <w:tcBorders>
              <w:top w:val="nil"/>
              <w:left w:val="nil"/>
              <w:bottom w:val="single" w:sz="4" w:space="0" w:color="auto"/>
              <w:right w:val="single" w:sz="4" w:space="0" w:color="auto"/>
            </w:tcBorders>
            <w:shd w:val="clear" w:color="000000" w:fill="C5D9F1"/>
            <w:noWrap/>
            <w:vAlign w:val="bottom"/>
            <w:hideMark/>
          </w:tcPr>
          <w:p w:rsidR="00521DA7" w:rsidRPr="00807AF2" w:rsidRDefault="00521DA7" w:rsidP="007E1971">
            <w:pPr>
              <w:rPr>
                <w:b/>
                <w:bCs/>
                <w:sz w:val="16"/>
                <w:szCs w:val="16"/>
              </w:rPr>
            </w:pPr>
            <w:r w:rsidRPr="00807AF2">
              <w:rPr>
                <w:b/>
                <w:bCs/>
                <w:sz w:val="16"/>
                <w:szCs w:val="16"/>
              </w:rPr>
              <w:t> </w:t>
            </w:r>
          </w:p>
        </w:tc>
        <w:tc>
          <w:tcPr>
            <w:tcW w:w="589" w:type="dxa"/>
            <w:tcBorders>
              <w:top w:val="nil"/>
              <w:left w:val="nil"/>
              <w:bottom w:val="single" w:sz="4" w:space="0" w:color="auto"/>
              <w:right w:val="single" w:sz="4" w:space="0" w:color="auto"/>
            </w:tcBorders>
            <w:shd w:val="clear" w:color="000000" w:fill="C5D9F1"/>
            <w:noWrap/>
            <w:vAlign w:val="bottom"/>
            <w:hideMark/>
          </w:tcPr>
          <w:p w:rsidR="00521DA7" w:rsidRPr="00807AF2" w:rsidRDefault="00521DA7" w:rsidP="007E1971">
            <w:pPr>
              <w:rPr>
                <w:b/>
                <w:bCs/>
                <w:sz w:val="16"/>
                <w:szCs w:val="16"/>
              </w:rPr>
            </w:pPr>
            <w:r w:rsidRPr="00807AF2">
              <w:rPr>
                <w:b/>
                <w:bCs/>
                <w:sz w:val="16"/>
                <w:szCs w:val="16"/>
              </w:rPr>
              <w:t> </w:t>
            </w:r>
          </w:p>
        </w:tc>
        <w:tc>
          <w:tcPr>
            <w:tcW w:w="697" w:type="dxa"/>
            <w:gridSpan w:val="2"/>
            <w:tcBorders>
              <w:top w:val="nil"/>
              <w:left w:val="nil"/>
              <w:bottom w:val="single" w:sz="4" w:space="0" w:color="auto"/>
              <w:right w:val="single" w:sz="4" w:space="0" w:color="auto"/>
            </w:tcBorders>
            <w:shd w:val="clear" w:color="000000" w:fill="C5D9F1"/>
            <w:noWrap/>
            <w:vAlign w:val="bottom"/>
            <w:hideMark/>
          </w:tcPr>
          <w:p w:rsidR="00521DA7" w:rsidRPr="00807AF2" w:rsidRDefault="00521DA7" w:rsidP="007E1971">
            <w:pPr>
              <w:rPr>
                <w:b/>
                <w:bCs/>
                <w:sz w:val="16"/>
                <w:szCs w:val="16"/>
              </w:rPr>
            </w:pPr>
            <w:r w:rsidRPr="00807AF2">
              <w:rPr>
                <w:b/>
                <w:bCs/>
                <w:sz w:val="16"/>
                <w:szCs w:val="16"/>
              </w:rPr>
              <w:t> </w:t>
            </w:r>
          </w:p>
        </w:tc>
        <w:tc>
          <w:tcPr>
            <w:tcW w:w="1004" w:type="dxa"/>
            <w:gridSpan w:val="2"/>
            <w:tcBorders>
              <w:top w:val="nil"/>
              <w:left w:val="nil"/>
              <w:bottom w:val="single" w:sz="4" w:space="0" w:color="auto"/>
              <w:right w:val="single" w:sz="4" w:space="0" w:color="auto"/>
            </w:tcBorders>
            <w:shd w:val="clear" w:color="000000" w:fill="C5D9F1"/>
            <w:noWrap/>
            <w:vAlign w:val="bottom"/>
            <w:hideMark/>
          </w:tcPr>
          <w:p w:rsidR="00521DA7" w:rsidRPr="00807AF2" w:rsidRDefault="00521DA7" w:rsidP="007E1971">
            <w:pPr>
              <w:rPr>
                <w:b/>
                <w:bCs/>
                <w:sz w:val="16"/>
                <w:szCs w:val="16"/>
              </w:rPr>
            </w:pPr>
            <w:r w:rsidRPr="00807AF2">
              <w:rPr>
                <w:b/>
                <w:bCs/>
                <w:sz w:val="16"/>
                <w:szCs w:val="16"/>
              </w:rPr>
              <w:t> </w:t>
            </w:r>
          </w:p>
        </w:tc>
        <w:tc>
          <w:tcPr>
            <w:tcW w:w="992" w:type="dxa"/>
            <w:gridSpan w:val="2"/>
            <w:tcBorders>
              <w:top w:val="nil"/>
              <w:left w:val="nil"/>
              <w:bottom w:val="single" w:sz="4" w:space="0" w:color="auto"/>
              <w:right w:val="single" w:sz="4" w:space="0" w:color="auto"/>
            </w:tcBorders>
            <w:shd w:val="clear" w:color="000000" w:fill="C5D9F1"/>
            <w:noWrap/>
            <w:vAlign w:val="bottom"/>
            <w:hideMark/>
          </w:tcPr>
          <w:p w:rsidR="00521DA7" w:rsidRPr="00807AF2" w:rsidRDefault="00521DA7" w:rsidP="007E1971">
            <w:pPr>
              <w:jc w:val="right"/>
              <w:rPr>
                <w:b/>
                <w:bCs/>
                <w:sz w:val="16"/>
                <w:szCs w:val="16"/>
              </w:rPr>
            </w:pPr>
            <w:r w:rsidRPr="00807AF2">
              <w:rPr>
                <w:b/>
                <w:bCs/>
                <w:sz w:val="16"/>
                <w:szCs w:val="16"/>
              </w:rPr>
              <w:t>0</w:t>
            </w:r>
          </w:p>
        </w:tc>
        <w:tc>
          <w:tcPr>
            <w:tcW w:w="992" w:type="dxa"/>
            <w:tcBorders>
              <w:top w:val="single" w:sz="4" w:space="0" w:color="auto"/>
              <w:left w:val="nil"/>
              <w:bottom w:val="single" w:sz="4" w:space="0" w:color="auto"/>
              <w:right w:val="single" w:sz="4" w:space="0" w:color="auto"/>
            </w:tcBorders>
            <w:shd w:val="clear" w:color="000000" w:fill="C5D9F1"/>
          </w:tcPr>
          <w:p w:rsidR="00521DA7" w:rsidRPr="00807AF2" w:rsidRDefault="00521DA7" w:rsidP="007E1971">
            <w:pPr>
              <w:jc w:val="right"/>
              <w:rPr>
                <w:b/>
                <w:bCs/>
                <w:sz w:val="16"/>
                <w:szCs w:val="16"/>
              </w:rPr>
            </w:pPr>
          </w:p>
        </w:tc>
        <w:tc>
          <w:tcPr>
            <w:tcW w:w="900" w:type="dxa"/>
            <w:gridSpan w:val="2"/>
            <w:tcBorders>
              <w:top w:val="nil"/>
              <w:left w:val="single" w:sz="4" w:space="0" w:color="auto"/>
              <w:bottom w:val="single" w:sz="4" w:space="0" w:color="auto"/>
              <w:right w:val="single" w:sz="4" w:space="0" w:color="auto"/>
            </w:tcBorders>
            <w:shd w:val="clear" w:color="000000" w:fill="C5D9F1"/>
            <w:noWrap/>
            <w:vAlign w:val="bottom"/>
            <w:hideMark/>
          </w:tcPr>
          <w:p w:rsidR="00521DA7" w:rsidRPr="00807AF2" w:rsidRDefault="00521DA7" w:rsidP="007E1971">
            <w:pPr>
              <w:jc w:val="right"/>
              <w:rPr>
                <w:b/>
                <w:bCs/>
                <w:sz w:val="16"/>
                <w:szCs w:val="16"/>
              </w:rPr>
            </w:pPr>
            <w:r w:rsidRPr="00807AF2">
              <w:rPr>
                <w:b/>
                <w:bCs/>
                <w:sz w:val="16"/>
                <w:szCs w:val="16"/>
              </w:rPr>
              <w:t>0</w:t>
            </w:r>
          </w:p>
        </w:tc>
        <w:tc>
          <w:tcPr>
            <w:tcW w:w="851" w:type="dxa"/>
            <w:gridSpan w:val="2"/>
            <w:tcBorders>
              <w:top w:val="single" w:sz="4" w:space="0" w:color="auto"/>
              <w:left w:val="nil"/>
              <w:bottom w:val="single" w:sz="4" w:space="0" w:color="auto"/>
              <w:right w:val="single" w:sz="4" w:space="0" w:color="auto"/>
            </w:tcBorders>
            <w:shd w:val="clear" w:color="000000" w:fill="C5D9F1"/>
          </w:tcPr>
          <w:p w:rsidR="00521DA7" w:rsidRPr="00807AF2" w:rsidRDefault="00521DA7" w:rsidP="007E1971">
            <w:pPr>
              <w:rPr>
                <w:b/>
                <w:bCs/>
                <w:sz w:val="16"/>
                <w:szCs w:val="16"/>
              </w:rPr>
            </w:pPr>
          </w:p>
        </w:tc>
        <w:tc>
          <w:tcPr>
            <w:tcW w:w="882" w:type="dxa"/>
            <w:gridSpan w:val="2"/>
            <w:tcBorders>
              <w:top w:val="nil"/>
              <w:left w:val="single" w:sz="4" w:space="0" w:color="auto"/>
              <w:bottom w:val="single" w:sz="4" w:space="0" w:color="auto"/>
              <w:right w:val="single" w:sz="4" w:space="0" w:color="auto"/>
            </w:tcBorders>
            <w:shd w:val="clear" w:color="000000" w:fill="C5D9F1"/>
          </w:tcPr>
          <w:p w:rsidR="00521DA7" w:rsidRPr="00807AF2" w:rsidRDefault="00521DA7" w:rsidP="007E1971">
            <w:pPr>
              <w:rPr>
                <w:b/>
                <w:bCs/>
                <w:sz w:val="16"/>
                <w:szCs w:val="16"/>
              </w:rPr>
            </w:pPr>
          </w:p>
        </w:tc>
        <w:tc>
          <w:tcPr>
            <w:tcW w:w="992" w:type="dxa"/>
            <w:gridSpan w:val="3"/>
            <w:tcBorders>
              <w:top w:val="nil"/>
              <w:left w:val="single" w:sz="4" w:space="0" w:color="auto"/>
              <w:bottom w:val="single" w:sz="4" w:space="0" w:color="auto"/>
              <w:right w:val="single" w:sz="4" w:space="0" w:color="auto"/>
            </w:tcBorders>
            <w:shd w:val="clear" w:color="000000" w:fill="C5D9F1"/>
            <w:noWrap/>
            <w:vAlign w:val="bottom"/>
            <w:hideMark/>
          </w:tcPr>
          <w:p w:rsidR="00521DA7" w:rsidRPr="00807AF2" w:rsidRDefault="00521DA7" w:rsidP="007E1971">
            <w:pPr>
              <w:rPr>
                <w:b/>
                <w:bCs/>
                <w:sz w:val="16"/>
                <w:szCs w:val="16"/>
              </w:rPr>
            </w:pPr>
            <w:r w:rsidRPr="00807AF2">
              <w:rPr>
                <w:b/>
                <w:bCs/>
                <w:sz w:val="16"/>
                <w:szCs w:val="16"/>
              </w:rPr>
              <w:t> </w:t>
            </w:r>
          </w:p>
        </w:tc>
        <w:tc>
          <w:tcPr>
            <w:tcW w:w="709" w:type="dxa"/>
            <w:gridSpan w:val="2"/>
            <w:tcBorders>
              <w:top w:val="nil"/>
              <w:left w:val="nil"/>
              <w:bottom w:val="single" w:sz="4" w:space="0" w:color="auto"/>
              <w:right w:val="single" w:sz="4" w:space="0" w:color="auto"/>
            </w:tcBorders>
            <w:shd w:val="clear" w:color="000000" w:fill="C5D9F1"/>
            <w:noWrap/>
            <w:vAlign w:val="bottom"/>
            <w:hideMark/>
          </w:tcPr>
          <w:p w:rsidR="00521DA7" w:rsidRPr="00807AF2" w:rsidRDefault="00521DA7" w:rsidP="007E1971">
            <w:pPr>
              <w:jc w:val="right"/>
              <w:rPr>
                <w:b/>
                <w:bCs/>
                <w:sz w:val="16"/>
                <w:szCs w:val="16"/>
              </w:rPr>
            </w:pPr>
            <w:r w:rsidRPr="00807AF2">
              <w:rPr>
                <w:b/>
                <w:bCs/>
                <w:sz w:val="16"/>
                <w:szCs w:val="16"/>
              </w:rPr>
              <w:t>0</w:t>
            </w:r>
          </w:p>
        </w:tc>
        <w:tc>
          <w:tcPr>
            <w:tcW w:w="850" w:type="dxa"/>
            <w:tcBorders>
              <w:top w:val="nil"/>
              <w:left w:val="nil"/>
              <w:bottom w:val="single" w:sz="4" w:space="0" w:color="auto"/>
              <w:right w:val="single" w:sz="4" w:space="0" w:color="auto"/>
            </w:tcBorders>
            <w:shd w:val="clear" w:color="000000" w:fill="C5D9F1"/>
            <w:noWrap/>
            <w:vAlign w:val="bottom"/>
            <w:hideMark/>
          </w:tcPr>
          <w:p w:rsidR="00521DA7" w:rsidRPr="00807AF2" w:rsidRDefault="00521DA7" w:rsidP="007E1971">
            <w:pPr>
              <w:jc w:val="right"/>
              <w:rPr>
                <w:b/>
                <w:bCs/>
                <w:sz w:val="16"/>
                <w:szCs w:val="16"/>
              </w:rPr>
            </w:pPr>
            <w:r w:rsidRPr="00807AF2">
              <w:rPr>
                <w:b/>
                <w:bCs/>
                <w:sz w:val="16"/>
                <w:szCs w:val="16"/>
              </w:rPr>
              <w:t>0</w:t>
            </w:r>
          </w:p>
        </w:tc>
      </w:tr>
      <w:tr w:rsidR="00521DA7" w:rsidRPr="001D258C" w:rsidTr="00521DA7">
        <w:trPr>
          <w:trHeight w:val="255"/>
        </w:trPr>
        <w:tc>
          <w:tcPr>
            <w:tcW w:w="2280" w:type="dxa"/>
            <w:gridSpan w:val="3"/>
            <w:tcBorders>
              <w:top w:val="nil"/>
              <w:left w:val="nil"/>
              <w:bottom w:val="nil"/>
              <w:right w:val="nil"/>
            </w:tcBorders>
            <w:shd w:val="clear" w:color="auto" w:fill="auto"/>
            <w:noWrap/>
            <w:vAlign w:val="bottom"/>
            <w:hideMark/>
          </w:tcPr>
          <w:p w:rsidR="00521DA7" w:rsidRPr="001D258C" w:rsidRDefault="00521DA7" w:rsidP="007E1971"/>
        </w:tc>
        <w:tc>
          <w:tcPr>
            <w:tcW w:w="570" w:type="dxa"/>
            <w:tcBorders>
              <w:top w:val="nil"/>
              <w:left w:val="nil"/>
              <w:bottom w:val="nil"/>
              <w:right w:val="nil"/>
            </w:tcBorders>
            <w:shd w:val="clear" w:color="auto" w:fill="auto"/>
            <w:noWrap/>
            <w:vAlign w:val="bottom"/>
            <w:hideMark/>
          </w:tcPr>
          <w:p w:rsidR="00521DA7" w:rsidRPr="001D258C" w:rsidRDefault="00521DA7" w:rsidP="007E1971"/>
        </w:tc>
        <w:tc>
          <w:tcPr>
            <w:tcW w:w="709" w:type="dxa"/>
            <w:gridSpan w:val="2"/>
            <w:tcBorders>
              <w:top w:val="nil"/>
              <w:left w:val="nil"/>
              <w:bottom w:val="nil"/>
              <w:right w:val="nil"/>
            </w:tcBorders>
            <w:shd w:val="clear" w:color="auto" w:fill="auto"/>
            <w:noWrap/>
            <w:vAlign w:val="bottom"/>
            <w:hideMark/>
          </w:tcPr>
          <w:p w:rsidR="00521DA7" w:rsidRPr="001D258C" w:rsidRDefault="00521DA7" w:rsidP="007E1971"/>
        </w:tc>
        <w:tc>
          <w:tcPr>
            <w:tcW w:w="567" w:type="dxa"/>
            <w:tcBorders>
              <w:top w:val="nil"/>
              <w:left w:val="nil"/>
              <w:bottom w:val="nil"/>
              <w:right w:val="nil"/>
            </w:tcBorders>
            <w:shd w:val="clear" w:color="auto" w:fill="auto"/>
            <w:noWrap/>
            <w:vAlign w:val="bottom"/>
            <w:hideMark/>
          </w:tcPr>
          <w:p w:rsidR="00521DA7" w:rsidRPr="001D258C" w:rsidRDefault="00521DA7" w:rsidP="007E1971"/>
        </w:tc>
        <w:tc>
          <w:tcPr>
            <w:tcW w:w="567" w:type="dxa"/>
            <w:tcBorders>
              <w:top w:val="nil"/>
              <w:left w:val="nil"/>
              <w:bottom w:val="nil"/>
              <w:right w:val="nil"/>
            </w:tcBorders>
            <w:shd w:val="clear" w:color="auto" w:fill="auto"/>
            <w:noWrap/>
            <w:vAlign w:val="bottom"/>
            <w:hideMark/>
          </w:tcPr>
          <w:p w:rsidR="00521DA7" w:rsidRPr="001D258C" w:rsidRDefault="00521DA7" w:rsidP="007E1971"/>
        </w:tc>
        <w:tc>
          <w:tcPr>
            <w:tcW w:w="659" w:type="dxa"/>
            <w:tcBorders>
              <w:top w:val="nil"/>
              <w:left w:val="nil"/>
              <w:bottom w:val="nil"/>
              <w:right w:val="nil"/>
            </w:tcBorders>
            <w:shd w:val="clear" w:color="auto" w:fill="auto"/>
            <w:noWrap/>
            <w:vAlign w:val="bottom"/>
            <w:hideMark/>
          </w:tcPr>
          <w:p w:rsidR="00521DA7" w:rsidRPr="001D258C" w:rsidRDefault="00521DA7" w:rsidP="007E1971"/>
        </w:tc>
        <w:tc>
          <w:tcPr>
            <w:tcW w:w="567" w:type="dxa"/>
            <w:tcBorders>
              <w:top w:val="nil"/>
              <w:left w:val="nil"/>
              <w:bottom w:val="nil"/>
              <w:right w:val="nil"/>
            </w:tcBorders>
            <w:shd w:val="clear" w:color="auto" w:fill="auto"/>
            <w:noWrap/>
            <w:vAlign w:val="bottom"/>
            <w:hideMark/>
          </w:tcPr>
          <w:p w:rsidR="00521DA7" w:rsidRPr="001D258C" w:rsidRDefault="00521DA7" w:rsidP="007E1971"/>
        </w:tc>
        <w:tc>
          <w:tcPr>
            <w:tcW w:w="829" w:type="dxa"/>
            <w:tcBorders>
              <w:top w:val="nil"/>
              <w:left w:val="nil"/>
              <w:bottom w:val="nil"/>
              <w:right w:val="nil"/>
            </w:tcBorders>
            <w:shd w:val="clear" w:color="auto" w:fill="auto"/>
            <w:noWrap/>
            <w:vAlign w:val="bottom"/>
            <w:hideMark/>
          </w:tcPr>
          <w:p w:rsidR="00521DA7" w:rsidRPr="001D258C" w:rsidRDefault="00521DA7" w:rsidP="007E1971"/>
        </w:tc>
        <w:tc>
          <w:tcPr>
            <w:tcW w:w="589" w:type="dxa"/>
            <w:tcBorders>
              <w:top w:val="nil"/>
              <w:left w:val="nil"/>
              <w:bottom w:val="nil"/>
              <w:right w:val="nil"/>
            </w:tcBorders>
            <w:shd w:val="clear" w:color="auto" w:fill="auto"/>
            <w:noWrap/>
            <w:vAlign w:val="bottom"/>
            <w:hideMark/>
          </w:tcPr>
          <w:p w:rsidR="00521DA7" w:rsidRPr="001D258C" w:rsidRDefault="00521DA7" w:rsidP="007E1971"/>
        </w:tc>
        <w:tc>
          <w:tcPr>
            <w:tcW w:w="697" w:type="dxa"/>
            <w:gridSpan w:val="2"/>
            <w:tcBorders>
              <w:top w:val="nil"/>
              <w:left w:val="nil"/>
              <w:bottom w:val="nil"/>
              <w:right w:val="nil"/>
            </w:tcBorders>
            <w:shd w:val="clear" w:color="auto" w:fill="auto"/>
            <w:noWrap/>
            <w:vAlign w:val="bottom"/>
            <w:hideMark/>
          </w:tcPr>
          <w:p w:rsidR="00521DA7" w:rsidRPr="001D258C" w:rsidRDefault="00521DA7" w:rsidP="007E1971"/>
        </w:tc>
        <w:tc>
          <w:tcPr>
            <w:tcW w:w="1004" w:type="dxa"/>
            <w:gridSpan w:val="2"/>
            <w:tcBorders>
              <w:top w:val="nil"/>
              <w:left w:val="nil"/>
              <w:bottom w:val="nil"/>
              <w:right w:val="nil"/>
            </w:tcBorders>
            <w:shd w:val="clear" w:color="auto" w:fill="auto"/>
            <w:noWrap/>
            <w:vAlign w:val="bottom"/>
            <w:hideMark/>
          </w:tcPr>
          <w:p w:rsidR="00521DA7" w:rsidRPr="001D258C" w:rsidRDefault="00521DA7" w:rsidP="007E1971"/>
        </w:tc>
        <w:tc>
          <w:tcPr>
            <w:tcW w:w="992" w:type="dxa"/>
            <w:gridSpan w:val="2"/>
            <w:tcBorders>
              <w:top w:val="nil"/>
              <w:left w:val="nil"/>
              <w:bottom w:val="nil"/>
              <w:right w:val="nil"/>
            </w:tcBorders>
            <w:shd w:val="clear" w:color="auto" w:fill="auto"/>
            <w:noWrap/>
            <w:vAlign w:val="bottom"/>
            <w:hideMark/>
          </w:tcPr>
          <w:p w:rsidR="00521DA7" w:rsidRPr="001D258C" w:rsidRDefault="00521DA7" w:rsidP="007E1971"/>
        </w:tc>
        <w:tc>
          <w:tcPr>
            <w:tcW w:w="992" w:type="dxa"/>
            <w:tcBorders>
              <w:top w:val="nil"/>
              <w:left w:val="nil"/>
              <w:bottom w:val="nil"/>
              <w:right w:val="nil"/>
            </w:tcBorders>
          </w:tcPr>
          <w:p w:rsidR="00521DA7" w:rsidRPr="001D258C" w:rsidRDefault="00521DA7" w:rsidP="007E1971"/>
        </w:tc>
        <w:tc>
          <w:tcPr>
            <w:tcW w:w="900" w:type="dxa"/>
            <w:gridSpan w:val="2"/>
            <w:tcBorders>
              <w:top w:val="nil"/>
              <w:left w:val="nil"/>
              <w:bottom w:val="nil"/>
              <w:right w:val="nil"/>
            </w:tcBorders>
            <w:shd w:val="clear" w:color="auto" w:fill="auto"/>
            <w:noWrap/>
            <w:vAlign w:val="bottom"/>
            <w:hideMark/>
          </w:tcPr>
          <w:p w:rsidR="00521DA7" w:rsidRPr="001D258C" w:rsidRDefault="00521DA7" w:rsidP="007E1971"/>
        </w:tc>
        <w:tc>
          <w:tcPr>
            <w:tcW w:w="882" w:type="dxa"/>
            <w:gridSpan w:val="3"/>
            <w:tcBorders>
              <w:top w:val="nil"/>
              <w:left w:val="nil"/>
              <w:bottom w:val="nil"/>
              <w:right w:val="nil"/>
            </w:tcBorders>
          </w:tcPr>
          <w:p w:rsidR="00521DA7" w:rsidRPr="001D258C" w:rsidRDefault="00521DA7" w:rsidP="007E1971"/>
        </w:tc>
        <w:tc>
          <w:tcPr>
            <w:tcW w:w="882" w:type="dxa"/>
            <w:gridSpan w:val="2"/>
            <w:tcBorders>
              <w:top w:val="nil"/>
              <w:left w:val="nil"/>
              <w:bottom w:val="nil"/>
              <w:right w:val="nil"/>
            </w:tcBorders>
          </w:tcPr>
          <w:p w:rsidR="00521DA7" w:rsidRPr="001D258C" w:rsidRDefault="00521DA7" w:rsidP="007E1971"/>
        </w:tc>
        <w:tc>
          <w:tcPr>
            <w:tcW w:w="882" w:type="dxa"/>
            <w:tcBorders>
              <w:top w:val="nil"/>
              <w:left w:val="nil"/>
              <w:bottom w:val="nil"/>
              <w:right w:val="nil"/>
            </w:tcBorders>
            <w:shd w:val="clear" w:color="auto" w:fill="auto"/>
            <w:noWrap/>
            <w:vAlign w:val="bottom"/>
            <w:hideMark/>
          </w:tcPr>
          <w:p w:rsidR="00521DA7" w:rsidRPr="001D258C" w:rsidRDefault="00521DA7" w:rsidP="007E1971"/>
        </w:tc>
        <w:tc>
          <w:tcPr>
            <w:tcW w:w="708" w:type="dxa"/>
            <w:gridSpan w:val="2"/>
            <w:tcBorders>
              <w:top w:val="nil"/>
              <w:left w:val="nil"/>
              <w:bottom w:val="nil"/>
              <w:right w:val="nil"/>
            </w:tcBorders>
            <w:shd w:val="clear" w:color="auto" w:fill="auto"/>
            <w:noWrap/>
            <w:vAlign w:val="bottom"/>
            <w:hideMark/>
          </w:tcPr>
          <w:p w:rsidR="00521DA7" w:rsidRPr="001D258C" w:rsidRDefault="00521DA7" w:rsidP="007E1971"/>
        </w:tc>
        <w:tc>
          <w:tcPr>
            <w:tcW w:w="965" w:type="dxa"/>
            <w:gridSpan w:val="3"/>
            <w:tcBorders>
              <w:top w:val="nil"/>
              <w:left w:val="nil"/>
              <w:bottom w:val="nil"/>
              <w:right w:val="nil"/>
            </w:tcBorders>
            <w:shd w:val="clear" w:color="auto" w:fill="auto"/>
            <w:noWrap/>
            <w:vAlign w:val="bottom"/>
            <w:hideMark/>
          </w:tcPr>
          <w:p w:rsidR="00521DA7" w:rsidRPr="001D258C" w:rsidRDefault="00521DA7" w:rsidP="007E1971"/>
        </w:tc>
      </w:tr>
      <w:tr w:rsidR="00521DA7" w:rsidRPr="001D258C" w:rsidTr="00521DA7">
        <w:trPr>
          <w:trHeight w:val="255"/>
        </w:trPr>
        <w:tc>
          <w:tcPr>
            <w:tcW w:w="2280" w:type="dxa"/>
            <w:gridSpan w:val="3"/>
            <w:tcBorders>
              <w:top w:val="nil"/>
              <w:left w:val="nil"/>
              <w:bottom w:val="nil"/>
              <w:right w:val="nil"/>
            </w:tcBorders>
            <w:shd w:val="clear" w:color="auto" w:fill="auto"/>
            <w:noWrap/>
            <w:vAlign w:val="bottom"/>
            <w:hideMark/>
          </w:tcPr>
          <w:p w:rsidR="00521DA7" w:rsidRPr="001D258C" w:rsidRDefault="00521DA7" w:rsidP="007E1971"/>
        </w:tc>
        <w:tc>
          <w:tcPr>
            <w:tcW w:w="570" w:type="dxa"/>
            <w:tcBorders>
              <w:top w:val="nil"/>
              <w:left w:val="nil"/>
              <w:bottom w:val="nil"/>
              <w:right w:val="nil"/>
            </w:tcBorders>
            <w:shd w:val="clear" w:color="auto" w:fill="auto"/>
            <w:noWrap/>
            <w:vAlign w:val="bottom"/>
            <w:hideMark/>
          </w:tcPr>
          <w:p w:rsidR="00521DA7" w:rsidRPr="001D258C" w:rsidRDefault="00521DA7" w:rsidP="007E1971"/>
        </w:tc>
        <w:tc>
          <w:tcPr>
            <w:tcW w:w="709" w:type="dxa"/>
            <w:gridSpan w:val="2"/>
            <w:tcBorders>
              <w:top w:val="nil"/>
              <w:left w:val="nil"/>
              <w:bottom w:val="nil"/>
              <w:right w:val="nil"/>
            </w:tcBorders>
            <w:shd w:val="clear" w:color="auto" w:fill="auto"/>
            <w:noWrap/>
            <w:vAlign w:val="bottom"/>
            <w:hideMark/>
          </w:tcPr>
          <w:p w:rsidR="00521DA7" w:rsidRPr="001D258C" w:rsidRDefault="00521DA7" w:rsidP="007E1971"/>
        </w:tc>
        <w:tc>
          <w:tcPr>
            <w:tcW w:w="567" w:type="dxa"/>
            <w:tcBorders>
              <w:top w:val="nil"/>
              <w:left w:val="nil"/>
              <w:bottom w:val="nil"/>
              <w:right w:val="nil"/>
            </w:tcBorders>
            <w:shd w:val="clear" w:color="auto" w:fill="auto"/>
            <w:noWrap/>
            <w:vAlign w:val="bottom"/>
            <w:hideMark/>
          </w:tcPr>
          <w:p w:rsidR="00521DA7" w:rsidRPr="001D258C" w:rsidRDefault="00521DA7" w:rsidP="007E1971"/>
        </w:tc>
        <w:tc>
          <w:tcPr>
            <w:tcW w:w="567" w:type="dxa"/>
            <w:tcBorders>
              <w:top w:val="nil"/>
              <w:left w:val="nil"/>
              <w:bottom w:val="nil"/>
              <w:right w:val="nil"/>
            </w:tcBorders>
            <w:shd w:val="clear" w:color="auto" w:fill="auto"/>
            <w:noWrap/>
            <w:vAlign w:val="bottom"/>
            <w:hideMark/>
          </w:tcPr>
          <w:p w:rsidR="00521DA7" w:rsidRPr="001D258C" w:rsidRDefault="00521DA7" w:rsidP="007E1971"/>
        </w:tc>
        <w:tc>
          <w:tcPr>
            <w:tcW w:w="659" w:type="dxa"/>
            <w:tcBorders>
              <w:top w:val="nil"/>
              <w:left w:val="nil"/>
              <w:bottom w:val="nil"/>
              <w:right w:val="nil"/>
            </w:tcBorders>
            <w:shd w:val="clear" w:color="auto" w:fill="auto"/>
            <w:noWrap/>
            <w:vAlign w:val="bottom"/>
            <w:hideMark/>
          </w:tcPr>
          <w:p w:rsidR="00521DA7" w:rsidRPr="001D258C" w:rsidRDefault="00521DA7" w:rsidP="007E1971"/>
        </w:tc>
        <w:tc>
          <w:tcPr>
            <w:tcW w:w="567" w:type="dxa"/>
            <w:tcBorders>
              <w:top w:val="nil"/>
              <w:left w:val="nil"/>
              <w:bottom w:val="nil"/>
              <w:right w:val="nil"/>
            </w:tcBorders>
            <w:shd w:val="clear" w:color="auto" w:fill="auto"/>
            <w:noWrap/>
            <w:vAlign w:val="bottom"/>
            <w:hideMark/>
          </w:tcPr>
          <w:p w:rsidR="00521DA7" w:rsidRPr="001D258C" w:rsidRDefault="00521DA7" w:rsidP="007E1971"/>
        </w:tc>
        <w:tc>
          <w:tcPr>
            <w:tcW w:w="829" w:type="dxa"/>
            <w:tcBorders>
              <w:top w:val="nil"/>
              <w:left w:val="nil"/>
              <w:bottom w:val="nil"/>
              <w:right w:val="nil"/>
            </w:tcBorders>
            <w:shd w:val="clear" w:color="auto" w:fill="auto"/>
            <w:noWrap/>
            <w:vAlign w:val="bottom"/>
            <w:hideMark/>
          </w:tcPr>
          <w:p w:rsidR="00521DA7" w:rsidRPr="001D258C" w:rsidRDefault="00521DA7" w:rsidP="007E1971"/>
        </w:tc>
        <w:tc>
          <w:tcPr>
            <w:tcW w:w="589" w:type="dxa"/>
            <w:tcBorders>
              <w:top w:val="nil"/>
              <w:left w:val="nil"/>
              <w:bottom w:val="nil"/>
              <w:right w:val="nil"/>
            </w:tcBorders>
            <w:shd w:val="clear" w:color="auto" w:fill="auto"/>
            <w:noWrap/>
            <w:vAlign w:val="bottom"/>
            <w:hideMark/>
          </w:tcPr>
          <w:p w:rsidR="00521DA7" w:rsidRPr="001D258C" w:rsidRDefault="00521DA7" w:rsidP="007E1971"/>
        </w:tc>
        <w:tc>
          <w:tcPr>
            <w:tcW w:w="697" w:type="dxa"/>
            <w:gridSpan w:val="2"/>
            <w:tcBorders>
              <w:top w:val="nil"/>
              <w:left w:val="nil"/>
              <w:bottom w:val="nil"/>
              <w:right w:val="nil"/>
            </w:tcBorders>
            <w:shd w:val="clear" w:color="auto" w:fill="auto"/>
            <w:noWrap/>
            <w:vAlign w:val="bottom"/>
            <w:hideMark/>
          </w:tcPr>
          <w:p w:rsidR="00521DA7" w:rsidRPr="001D258C" w:rsidRDefault="00521DA7" w:rsidP="007E1971"/>
        </w:tc>
        <w:tc>
          <w:tcPr>
            <w:tcW w:w="1004" w:type="dxa"/>
            <w:gridSpan w:val="2"/>
            <w:tcBorders>
              <w:top w:val="nil"/>
              <w:left w:val="nil"/>
              <w:bottom w:val="nil"/>
              <w:right w:val="nil"/>
            </w:tcBorders>
            <w:shd w:val="clear" w:color="auto" w:fill="auto"/>
            <w:noWrap/>
            <w:vAlign w:val="bottom"/>
            <w:hideMark/>
          </w:tcPr>
          <w:p w:rsidR="00521DA7" w:rsidRPr="001D258C" w:rsidRDefault="00521DA7" w:rsidP="007E1971"/>
        </w:tc>
        <w:tc>
          <w:tcPr>
            <w:tcW w:w="992" w:type="dxa"/>
            <w:gridSpan w:val="2"/>
            <w:tcBorders>
              <w:top w:val="nil"/>
              <w:left w:val="nil"/>
              <w:bottom w:val="nil"/>
              <w:right w:val="nil"/>
            </w:tcBorders>
            <w:shd w:val="clear" w:color="auto" w:fill="auto"/>
            <w:noWrap/>
            <w:vAlign w:val="bottom"/>
            <w:hideMark/>
          </w:tcPr>
          <w:p w:rsidR="00521DA7" w:rsidRPr="001D258C" w:rsidRDefault="00521DA7" w:rsidP="007E1971"/>
        </w:tc>
        <w:tc>
          <w:tcPr>
            <w:tcW w:w="992" w:type="dxa"/>
            <w:tcBorders>
              <w:top w:val="nil"/>
              <w:left w:val="nil"/>
              <w:bottom w:val="nil"/>
              <w:right w:val="nil"/>
            </w:tcBorders>
          </w:tcPr>
          <w:p w:rsidR="00521DA7" w:rsidRPr="001D258C" w:rsidRDefault="00521DA7" w:rsidP="007E1971"/>
        </w:tc>
        <w:tc>
          <w:tcPr>
            <w:tcW w:w="900" w:type="dxa"/>
            <w:gridSpan w:val="2"/>
            <w:tcBorders>
              <w:top w:val="nil"/>
              <w:left w:val="nil"/>
              <w:bottom w:val="nil"/>
              <w:right w:val="nil"/>
            </w:tcBorders>
            <w:shd w:val="clear" w:color="auto" w:fill="auto"/>
            <w:noWrap/>
            <w:vAlign w:val="bottom"/>
            <w:hideMark/>
          </w:tcPr>
          <w:p w:rsidR="00521DA7" w:rsidRPr="001D258C" w:rsidRDefault="00521DA7" w:rsidP="007E1971"/>
        </w:tc>
        <w:tc>
          <w:tcPr>
            <w:tcW w:w="882" w:type="dxa"/>
            <w:gridSpan w:val="3"/>
            <w:tcBorders>
              <w:top w:val="nil"/>
              <w:left w:val="nil"/>
              <w:bottom w:val="nil"/>
              <w:right w:val="nil"/>
            </w:tcBorders>
          </w:tcPr>
          <w:p w:rsidR="00521DA7" w:rsidRPr="001D258C" w:rsidRDefault="00521DA7" w:rsidP="007E1971"/>
        </w:tc>
        <w:tc>
          <w:tcPr>
            <w:tcW w:w="882" w:type="dxa"/>
            <w:gridSpan w:val="2"/>
            <w:tcBorders>
              <w:top w:val="nil"/>
              <w:left w:val="nil"/>
              <w:bottom w:val="nil"/>
              <w:right w:val="nil"/>
            </w:tcBorders>
          </w:tcPr>
          <w:p w:rsidR="00521DA7" w:rsidRPr="001D258C" w:rsidRDefault="00521DA7" w:rsidP="007E1971"/>
        </w:tc>
        <w:tc>
          <w:tcPr>
            <w:tcW w:w="882" w:type="dxa"/>
            <w:tcBorders>
              <w:top w:val="nil"/>
              <w:left w:val="nil"/>
              <w:bottom w:val="nil"/>
              <w:right w:val="nil"/>
            </w:tcBorders>
            <w:shd w:val="clear" w:color="auto" w:fill="auto"/>
            <w:noWrap/>
            <w:vAlign w:val="bottom"/>
            <w:hideMark/>
          </w:tcPr>
          <w:p w:rsidR="00521DA7" w:rsidRPr="001D258C" w:rsidRDefault="00521DA7" w:rsidP="007E1971"/>
        </w:tc>
        <w:tc>
          <w:tcPr>
            <w:tcW w:w="708" w:type="dxa"/>
            <w:gridSpan w:val="2"/>
            <w:tcBorders>
              <w:top w:val="nil"/>
              <w:left w:val="nil"/>
              <w:bottom w:val="nil"/>
              <w:right w:val="nil"/>
            </w:tcBorders>
            <w:shd w:val="clear" w:color="auto" w:fill="auto"/>
            <w:noWrap/>
            <w:vAlign w:val="bottom"/>
            <w:hideMark/>
          </w:tcPr>
          <w:p w:rsidR="00521DA7" w:rsidRPr="001D258C" w:rsidRDefault="00521DA7" w:rsidP="007E1971"/>
        </w:tc>
        <w:tc>
          <w:tcPr>
            <w:tcW w:w="965" w:type="dxa"/>
            <w:gridSpan w:val="3"/>
            <w:tcBorders>
              <w:top w:val="nil"/>
              <w:left w:val="nil"/>
              <w:bottom w:val="nil"/>
              <w:right w:val="nil"/>
            </w:tcBorders>
            <w:shd w:val="clear" w:color="auto" w:fill="auto"/>
            <w:noWrap/>
            <w:vAlign w:val="bottom"/>
            <w:hideMark/>
          </w:tcPr>
          <w:p w:rsidR="00521DA7" w:rsidRPr="001D258C" w:rsidRDefault="00521DA7" w:rsidP="007E1971"/>
        </w:tc>
      </w:tr>
      <w:tr w:rsidR="00313090" w:rsidRPr="001D258C" w:rsidTr="00C625C3">
        <w:trPr>
          <w:trHeight w:val="255"/>
        </w:trPr>
        <w:tc>
          <w:tcPr>
            <w:tcW w:w="8034" w:type="dxa"/>
            <w:gridSpan w:val="14"/>
            <w:tcBorders>
              <w:top w:val="nil"/>
              <w:left w:val="nil"/>
              <w:bottom w:val="nil"/>
              <w:right w:val="nil"/>
            </w:tcBorders>
            <w:shd w:val="clear" w:color="000000" w:fill="FFFFFF"/>
            <w:noWrap/>
            <w:vAlign w:val="bottom"/>
            <w:hideMark/>
          </w:tcPr>
          <w:p w:rsidR="00313090" w:rsidRDefault="00313090" w:rsidP="0096619F">
            <w:pPr>
              <w:rPr>
                <w:b/>
                <w:bCs/>
              </w:rPr>
            </w:pPr>
            <w:r w:rsidRPr="001D258C">
              <w:rPr>
                <w:b/>
                <w:bCs/>
              </w:rPr>
              <w:t>Объем перевезенных</w:t>
            </w:r>
            <w:r>
              <w:rPr>
                <w:b/>
                <w:bCs/>
              </w:rPr>
              <w:t xml:space="preserve"> </w:t>
            </w:r>
            <w:r w:rsidRPr="001D258C">
              <w:rPr>
                <w:b/>
                <w:bCs/>
              </w:rPr>
              <w:t xml:space="preserve">контейнеров и предоставленных автомобилей </w:t>
            </w:r>
            <w:proofErr w:type="gramStart"/>
            <w:r w:rsidRPr="001D258C">
              <w:rPr>
                <w:b/>
                <w:bCs/>
              </w:rPr>
              <w:t>в</w:t>
            </w:r>
            <w:proofErr w:type="gramEnd"/>
            <w:r w:rsidRPr="001D258C">
              <w:rPr>
                <w:b/>
                <w:bCs/>
              </w:rPr>
              <w:t xml:space="preserve">/из аренды подтверждаю ________________________ Начальник </w:t>
            </w:r>
            <w:r w:rsidR="0096619F">
              <w:rPr>
                <w:b/>
                <w:bCs/>
              </w:rPr>
              <w:t>регионального центра</w:t>
            </w:r>
            <w:r w:rsidR="008E4E0F">
              <w:rPr>
                <w:b/>
                <w:bCs/>
              </w:rPr>
              <w:t xml:space="preserve"> (Ф.И.О)</w:t>
            </w:r>
          </w:p>
          <w:p w:rsidR="008E4E0F" w:rsidRPr="001D258C" w:rsidRDefault="008E4E0F" w:rsidP="0096619F">
            <w:r>
              <w:rPr>
                <w:b/>
                <w:bCs/>
              </w:rPr>
              <w:t xml:space="preserve">                                       подпись</w:t>
            </w:r>
          </w:p>
        </w:tc>
        <w:tc>
          <w:tcPr>
            <w:tcW w:w="1004" w:type="dxa"/>
            <w:gridSpan w:val="2"/>
            <w:tcBorders>
              <w:top w:val="nil"/>
              <w:left w:val="nil"/>
              <w:bottom w:val="nil"/>
              <w:right w:val="nil"/>
            </w:tcBorders>
            <w:shd w:val="clear" w:color="auto" w:fill="auto"/>
            <w:noWrap/>
            <w:vAlign w:val="bottom"/>
            <w:hideMark/>
          </w:tcPr>
          <w:p w:rsidR="00313090" w:rsidRPr="001D258C" w:rsidRDefault="00313090" w:rsidP="007E1971"/>
        </w:tc>
        <w:tc>
          <w:tcPr>
            <w:tcW w:w="992" w:type="dxa"/>
            <w:gridSpan w:val="2"/>
            <w:tcBorders>
              <w:top w:val="nil"/>
              <w:left w:val="nil"/>
              <w:bottom w:val="nil"/>
              <w:right w:val="nil"/>
            </w:tcBorders>
            <w:shd w:val="clear" w:color="auto" w:fill="auto"/>
            <w:noWrap/>
            <w:vAlign w:val="bottom"/>
            <w:hideMark/>
          </w:tcPr>
          <w:p w:rsidR="00313090" w:rsidRPr="001D258C" w:rsidRDefault="00313090" w:rsidP="007E1971"/>
        </w:tc>
        <w:tc>
          <w:tcPr>
            <w:tcW w:w="992" w:type="dxa"/>
            <w:tcBorders>
              <w:top w:val="nil"/>
              <w:left w:val="nil"/>
              <w:bottom w:val="nil"/>
              <w:right w:val="nil"/>
            </w:tcBorders>
          </w:tcPr>
          <w:p w:rsidR="00313090" w:rsidRPr="001D258C" w:rsidRDefault="00313090" w:rsidP="007E1971"/>
        </w:tc>
        <w:tc>
          <w:tcPr>
            <w:tcW w:w="900" w:type="dxa"/>
            <w:gridSpan w:val="2"/>
            <w:tcBorders>
              <w:top w:val="nil"/>
              <w:left w:val="nil"/>
              <w:bottom w:val="nil"/>
              <w:right w:val="nil"/>
            </w:tcBorders>
            <w:shd w:val="clear" w:color="auto" w:fill="auto"/>
            <w:noWrap/>
            <w:vAlign w:val="bottom"/>
            <w:hideMark/>
          </w:tcPr>
          <w:p w:rsidR="00313090" w:rsidRPr="001D258C" w:rsidRDefault="00313090" w:rsidP="007E1971"/>
        </w:tc>
        <w:tc>
          <w:tcPr>
            <w:tcW w:w="882" w:type="dxa"/>
            <w:gridSpan w:val="3"/>
            <w:tcBorders>
              <w:top w:val="nil"/>
              <w:left w:val="nil"/>
              <w:bottom w:val="nil"/>
              <w:right w:val="nil"/>
            </w:tcBorders>
          </w:tcPr>
          <w:p w:rsidR="00313090" w:rsidRPr="001D258C" w:rsidRDefault="00313090" w:rsidP="007E1971"/>
        </w:tc>
        <w:tc>
          <w:tcPr>
            <w:tcW w:w="882" w:type="dxa"/>
            <w:gridSpan w:val="2"/>
            <w:tcBorders>
              <w:top w:val="nil"/>
              <w:left w:val="nil"/>
              <w:bottom w:val="nil"/>
              <w:right w:val="nil"/>
            </w:tcBorders>
          </w:tcPr>
          <w:p w:rsidR="00313090" w:rsidRPr="001D258C" w:rsidRDefault="00313090" w:rsidP="007E1971"/>
        </w:tc>
        <w:tc>
          <w:tcPr>
            <w:tcW w:w="882" w:type="dxa"/>
            <w:tcBorders>
              <w:top w:val="nil"/>
              <w:left w:val="nil"/>
              <w:bottom w:val="nil"/>
              <w:right w:val="nil"/>
            </w:tcBorders>
            <w:shd w:val="clear" w:color="auto" w:fill="auto"/>
            <w:noWrap/>
            <w:vAlign w:val="bottom"/>
            <w:hideMark/>
          </w:tcPr>
          <w:p w:rsidR="00313090" w:rsidRPr="001D258C" w:rsidRDefault="00313090" w:rsidP="007E1971"/>
        </w:tc>
        <w:tc>
          <w:tcPr>
            <w:tcW w:w="708" w:type="dxa"/>
            <w:gridSpan w:val="2"/>
            <w:tcBorders>
              <w:top w:val="nil"/>
              <w:left w:val="nil"/>
              <w:bottom w:val="nil"/>
              <w:right w:val="nil"/>
            </w:tcBorders>
            <w:shd w:val="clear" w:color="auto" w:fill="auto"/>
            <w:noWrap/>
            <w:vAlign w:val="bottom"/>
            <w:hideMark/>
          </w:tcPr>
          <w:p w:rsidR="00313090" w:rsidRPr="001D258C" w:rsidRDefault="00313090" w:rsidP="007E1971"/>
        </w:tc>
        <w:tc>
          <w:tcPr>
            <w:tcW w:w="965" w:type="dxa"/>
            <w:gridSpan w:val="3"/>
            <w:tcBorders>
              <w:top w:val="nil"/>
              <w:left w:val="nil"/>
              <w:bottom w:val="nil"/>
              <w:right w:val="nil"/>
            </w:tcBorders>
            <w:shd w:val="clear" w:color="auto" w:fill="auto"/>
            <w:noWrap/>
            <w:vAlign w:val="bottom"/>
            <w:hideMark/>
          </w:tcPr>
          <w:p w:rsidR="00313090" w:rsidRPr="001D258C" w:rsidRDefault="00313090" w:rsidP="007E1971"/>
        </w:tc>
      </w:tr>
      <w:tr w:rsidR="00521DA7" w:rsidRPr="001D258C" w:rsidTr="00521DA7">
        <w:trPr>
          <w:trHeight w:val="255"/>
        </w:trPr>
        <w:tc>
          <w:tcPr>
            <w:tcW w:w="2280" w:type="dxa"/>
            <w:gridSpan w:val="3"/>
            <w:tcBorders>
              <w:top w:val="nil"/>
              <w:left w:val="nil"/>
              <w:bottom w:val="nil"/>
              <w:right w:val="nil"/>
            </w:tcBorders>
            <w:shd w:val="clear" w:color="auto" w:fill="auto"/>
            <w:noWrap/>
            <w:vAlign w:val="bottom"/>
            <w:hideMark/>
          </w:tcPr>
          <w:p w:rsidR="00521DA7" w:rsidRPr="001D258C" w:rsidRDefault="00521DA7" w:rsidP="007E1971"/>
        </w:tc>
        <w:tc>
          <w:tcPr>
            <w:tcW w:w="570" w:type="dxa"/>
            <w:tcBorders>
              <w:top w:val="nil"/>
              <w:left w:val="nil"/>
              <w:bottom w:val="nil"/>
              <w:right w:val="nil"/>
            </w:tcBorders>
            <w:shd w:val="clear" w:color="auto" w:fill="auto"/>
            <w:noWrap/>
            <w:vAlign w:val="bottom"/>
            <w:hideMark/>
          </w:tcPr>
          <w:p w:rsidR="00521DA7" w:rsidRPr="001D258C" w:rsidRDefault="00521DA7" w:rsidP="007E1971"/>
        </w:tc>
        <w:tc>
          <w:tcPr>
            <w:tcW w:w="709" w:type="dxa"/>
            <w:gridSpan w:val="2"/>
            <w:tcBorders>
              <w:top w:val="nil"/>
              <w:left w:val="nil"/>
              <w:bottom w:val="nil"/>
              <w:right w:val="nil"/>
            </w:tcBorders>
            <w:shd w:val="clear" w:color="auto" w:fill="auto"/>
            <w:noWrap/>
            <w:vAlign w:val="bottom"/>
            <w:hideMark/>
          </w:tcPr>
          <w:p w:rsidR="00521DA7" w:rsidRPr="001D258C" w:rsidRDefault="00521DA7" w:rsidP="007E1971"/>
        </w:tc>
        <w:tc>
          <w:tcPr>
            <w:tcW w:w="567" w:type="dxa"/>
            <w:tcBorders>
              <w:top w:val="nil"/>
              <w:left w:val="nil"/>
              <w:bottom w:val="nil"/>
              <w:right w:val="nil"/>
            </w:tcBorders>
            <w:shd w:val="clear" w:color="auto" w:fill="auto"/>
            <w:noWrap/>
            <w:vAlign w:val="bottom"/>
            <w:hideMark/>
          </w:tcPr>
          <w:p w:rsidR="00521DA7" w:rsidRPr="001D258C" w:rsidRDefault="00521DA7" w:rsidP="007E1971"/>
        </w:tc>
        <w:tc>
          <w:tcPr>
            <w:tcW w:w="567" w:type="dxa"/>
            <w:tcBorders>
              <w:top w:val="nil"/>
              <w:left w:val="nil"/>
              <w:bottom w:val="nil"/>
              <w:right w:val="nil"/>
            </w:tcBorders>
            <w:shd w:val="clear" w:color="auto" w:fill="auto"/>
            <w:noWrap/>
            <w:vAlign w:val="bottom"/>
            <w:hideMark/>
          </w:tcPr>
          <w:p w:rsidR="00521DA7" w:rsidRPr="001D258C" w:rsidRDefault="00521DA7" w:rsidP="007E1971"/>
        </w:tc>
        <w:tc>
          <w:tcPr>
            <w:tcW w:w="659" w:type="dxa"/>
            <w:tcBorders>
              <w:top w:val="nil"/>
              <w:left w:val="nil"/>
              <w:bottom w:val="nil"/>
              <w:right w:val="nil"/>
            </w:tcBorders>
            <w:shd w:val="clear" w:color="auto" w:fill="auto"/>
            <w:noWrap/>
            <w:vAlign w:val="bottom"/>
            <w:hideMark/>
          </w:tcPr>
          <w:p w:rsidR="00521DA7" w:rsidRPr="001D258C" w:rsidRDefault="00521DA7" w:rsidP="007E1971"/>
        </w:tc>
        <w:tc>
          <w:tcPr>
            <w:tcW w:w="567" w:type="dxa"/>
            <w:tcBorders>
              <w:top w:val="nil"/>
              <w:left w:val="nil"/>
              <w:bottom w:val="nil"/>
              <w:right w:val="nil"/>
            </w:tcBorders>
            <w:shd w:val="clear" w:color="auto" w:fill="auto"/>
            <w:noWrap/>
            <w:vAlign w:val="bottom"/>
            <w:hideMark/>
          </w:tcPr>
          <w:p w:rsidR="00521DA7" w:rsidRPr="001D258C" w:rsidRDefault="00521DA7" w:rsidP="007E1971"/>
        </w:tc>
        <w:tc>
          <w:tcPr>
            <w:tcW w:w="829" w:type="dxa"/>
            <w:tcBorders>
              <w:top w:val="nil"/>
              <w:left w:val="nil"/>
              <w:bottom w:val="nil"/>
              <w:right w:val="nil"/>
            </w:tcBorders>
            <w:shd w:val="clear" w:color="auto" w:fill="auto"/>
            <w:noWrap/>
            <w:vAlign w:val="bottom"/>
            <w:hideMark/>
          </w:tcPr>
          <w:p w:rsidR="00521DA7" w:rsidRPr="001D258C" w:rsidRDefault="00521DA7" w:rsidP="007E1971"/>
        </w:tc>
        <w:tc>
          <w:tcPr>
            <w:tcW w:w="589" w:type="dxa"/>
            <w:tcBorders>
              <w:top w:val="nil"/>
              <w:left w:val="nil"/>
              <w:bottom w:val="nil"/>
              <w:right w:val="nil"/>
            </w:tcBorders>
            <w:shd w:val="clear" w:color="auto" w:fill="auto"/>
            <w:noWrap/>
            <w:vAlign w:val="bottom"/>
            <w:hideMark/>
          </w:tcPr>
          <w:p w:rsidR="00521DA7" w:rsidRPr="001D258C" w:rsidRDefault="00521DA7" w:rsidP="007E1971"/>
        </w:tc>
        <w:tc>
          <w:tcPr>
            <w:tcW w:w="697" w:type="dxa"/>
            <w:gridSpan w:val="2"/>
            <w:tcBorders>
              <w:top w:val="nil"/>
              <w:left w:val="nil"/>
              <w:bottom w:val="nil"/>
              <w:right w:val="nil"/>
            </w:tcBorders>
            <w:shd w:val="clear" w:color="auto" w:fill="auto"/>
            <w:noWrap/>
            <w:vAlign w:val="bottom"/>
            <w:hideMark/>
          </w:tcPr>
          <w:p w:rsidR="00521DA7" w:rsidRPr="001D258C" w:rsidRDefault="00521DA7" w:rsidP="007E1971"/>
        </w:tc>
        <w:tc>
          <w:tcPr>
            <w:tcW w:w="1004" w:type="dxa"/>
            <w:gridSpan w:val="2"/>
            <w:tcBorders>
              <w:top w:val="nil"/>
              <w:left w:val="nil"/>
              <w:bottom w:val="nil"/>
              <w:right w:val="nil"/>
            </w:tcBorders>
            <w:shd w:val="clear" w:color="auto" w:fill="auto"/>
            <w:noWrap/>
            <w:vAlign w:val="bottom"/>
            <w:hideMark/>
          </w:tcPr>
          <w:p w:rsidR="00521DA7" w:rsidRPr="001D258C" w:rsidRDefault="00521DA7" w:rsidP="007E1971"/>
        </w:tc>
        <w:tc>
          <w:tcPr>
            <w:tcW w:w="992" w:type="dxa"/>
            <w:gridSpan w:val="2"/>
            <w:tcBorders>
              <w:top w:val="nil"/>
              <w:left w:val="nil"/>
              <w:bottom w:val="nil"/>
              <w:right w:val="nil"/>
            </w:tcBorders>
            <w:shd w:val="clear" w:color="auto" w:fill="auto"/>
            <w:noWrap/>
            <w:vAlign w:val="bottom"/>
            <w:hideMark/>
          </w:tcPr>
          <w:p w:rsidR="00521DA7" w:rsidRPr="001D258C" w:rsidRDefault="00521DA7" w:rsidP="007E1971"/>
        </w:tc>
        <w:tc>
          <w:tcPr>
            <w:tcW w:w="992" w:type="dxa"/>
            <w:tcBorders>
              <w:top w:val="nil"/>
              <w:left w:val="nil"/>
              <w:bottom w:val="nil"/>
              <w:right w:val="nil"/>
            </w:tcBorders>
          </w:tcPr>
          <w:p w:rsidR="00521DA7" w:rsidRPr="001D258C" w:rsidRDefault="00521DA7" w:rsidP="007E1971"/>
        </w:tc>
        <w:tc>
          <w:tcPr>
            <w:tcW w:w="900" w:type="dxa"/>
            <w:gridSpan w:val="2"/>
            <w:tcBorders>
              <w:top w:val="nil"/>
              <w:left w:val="nil"/>
              <w:bottom w:val="nil"/>
              <w:right w:val="nil"/>
            </w:tcBorders>
            <w:shd w:val="clear" w:color="auto" w:fill="auto"/>
            <w:noWrap/>
            <w:vAlign w:val="bottom"/>
            <w:hideMark/>
          </w:tcPr>
          <w:p w:rsidR="00521DA7" w:rsidRPr="001D258C" w:rsidRDefault="00521DA7" w:rsidP="007E1971"/>
        </w:tc>
        <w:tc>
          <w:tcPr>
            <w:tcW w:w="882" w:type="dxa"/>
            <w:gridSpan w:val="3"/>
            <w:tcBorders>
              <w:top w:val="nil"/>
              <w:left w:val="nil"/>
              <w:bottom w:val="nil"/>
              <w:right w:val="nil"/>
            </w:tcBorders>
          </w:tcPr>
          <w:p w:rsidR="00521DA7" w:rsidRPr="001D258C" w:rsidRDefault="00521DA7" w:rsidP="007E1971"/>
        </w:tc>
        <w:tc>
          <w:tcPr>
            <w:tcW w:w="882" w:type="dxa"/>
            <w:gridSpan w:val="2"/>
            <w:tcBorders>
              <w:top w:val="nil"/>
              <w:left w:val="nil"/>
              <w:bottom w:val="nil"/>
              <w:right w:val="nil"/>
            </w:tcBorders>
          </w:tcPr>
          <w:p w:rsidR="00521DA7" w:rsidRPr="001D258C" w:rsidRDefault="00521DA7" w:rsidP="007E1971"/>
        </w:tc>
        <w:tc>
          <w:tcPr>
            <w:tcW w:w="882" w:type="dxa"/>
            <w:tcBorders>
              <w:top w:val="nil"/>
              <w:left w:val="nil"/>
              <w:bottom w:val="nil"/>
              <w:right w:val="nil"/>
            </w:tcBorders>
            <w:shd w:val="clear" w:color="auto" w:fill="auto"/>
            <w:noWrap/>
            <w:vAlign w:val="bottom"/>
            <w:hideMark/>
          </w:tcPr>
          <w:p w:rsidR="00521DA7" w:rsidRPr="001D258C" w:rsidRDefault="00521DA7" w:rsidP="007E1971"/>
        </w:tc>
        <w:tc>
          <w:tcPr>
            <w:tcW w:w="708" w:type="dxa"/>
            <w:gridSpan w:val="2"/>
            <w:tcBorders>
              <w:top w:val="nil"/>
              <w:left w:val="nil"/>
              <w:bottom w:val="nil"/>
              <w:right w:val="nil"/>
            </w:tcBorders>
            <w:shd w:val="clear" w:color="auto" w:fill="auto"/>
            <w:noWrap/>
            <w:vAlign w:val="bottom"/>
            <w:hideMark/>
          </w:tcPr>
          <w:p w:rsidR="00521DA7" w:rsidRPr="001D258C" w:rsidRDefault="00521DA7" w:rsidP="007E1971"/>
        </w:tc>
        <w:tc>
          <w:tcPr>
            <w:tcW w:w="965" w:type="dxa"/>
            <w:gridSpan w:val="3"/>
            <w:tcBorders>
              <w:top w:val="nil"/>
              <w:left w:val="nil"/>
              <w:bottom w:val="nil"/>
              <w:right w:val="nil"/>
            </w:tcBorders>
            <w:shd w:val="clear" w:color="auto" w:fill="auto"/>
            <w:noWrap/>
            <w:vAlign w:val="bottom"/>
            <w:hideMark/>
          </w:tcPr>
          <w:p w:rsidR="00521DA7" w:rsidRPr="001D258C" w:rsidRDefault="00521DA7" w:rsidP="007E1971"/>
        </w:tc>
      </w:tr>
      <w:tr w:rsidR="00521DA7" w:rsidRPr="001D258C" w:rsidTr="00521DA7">
        <w:trPr>
          <w:trHeight w:val="255"/>
        </w:trPr>
        <w:tc>
          <w:tcPr>
            <w:tcW w:w="2850" w:type="dxa"/>
            <w:gridSpan w:val="4"/>
            <w:tcBorders>
              <w:top w:val="nil"/>
              <w:left w:val="nil"/>
              <w:bottom w:val="nil"/>
              <w:right w:val="nil"/>
            </w:tcBorders>
            <w:shd w:val="clear" w:color="auto" w:fill="auto"/>
            <w:noWrap/>
            <w:vAlign w:val="bottom"/>
            <w:hideMark/>
          </w:tcPr>
          <w:p w:rsidR="00521DA7" w:rsidRPr="001D258C" w:rsidRDefault="00521DA7" w:rsidP="007E1971">
            <w:pPr>
              <w:rPr>
                <w:b/>
                <w:bCs/>
              </w:rPr>
            </w:pPr>
            <w:r w:rsidRPr="001D258C">
              <w:rPr>
                <w:b/>
                <w:bCs/>
              </w:rPr>
              <w:t>Арендодатель</w:t>
            </w:r>
          </w:p>
        </w:tc>
        <w:tc>
          <w:tcPr>
            <w:tcW w:w="709" w:type="dxa"/>
            <w:gridSpan w:val="2"/>
            <w:tcBorders>
              <w:top w:val="nil"/>
              <w:left w:val="nil"/>
              <w:bottom w:val="nil"/>
              <w:right w:val="nil"/>
            </w:tcBorders>
            <w:shd w:val="clear" w:color="auto" w:fill="auto"/>
            <w:noWrap/>
            <w:vAlign w:val="bottom"/>
            <w:hideMark/>
          </w:tcPr>
          <w:p w:rsidR="00521DA7" w:rsidRPr="001D258C" w:rsidRDefault="00521DA7" w:rsidP="007E1971">
            <w:pPr>
              <w:jc w:val="center"/>
            </w:pPr>
          </w:p>
        </w:tc>
        <w:tc>
          <w:tcPr>
            <w:tcW w:w="567" w:type="dxa"/>
            <w:tcBorders>
              <w:top w:val="nil"/>
              <w:left w:val="nil"/>
              <w:bottom w:val="nil"/>
              <w:right w:val="nil"/>
            </w:tcBorders>
            <w:shd w:val="clear" w:color="auto" w:fill="auto"/>
            <w:noWrap/>
            <w:vAlign w:val="bottom"/>
            <w:hideMark/>
          </w:tcPr>
          <w:p w:rsidR="00521DA7" w:rsidRPr="001D258C" w:rsidRDefault="00521DA7" w:rsidP="007E1971"/>
        </w:tc>
        <w:tc>
          <w:tcPr>
            <w:tcW w:w="567" w:type="dxa"/>
            <w:tcBorders>
              <w:top w:val="nil"/>
              <w:left w:val="nil"/>
              <w:bottom w:val="nil"/>
              <w:right w:val="nil"/>
            </w:tcBorders>
            <w:shd w:val="clear" w:color="auto" w:fill="auto"/>
            <w:noWrap/>
            <w:vAlign w:val="bottom"/>
            <w:hideMark/>
          </w:tcPr>
          <w:p w:rsidR="00521DA7" w:rsidRPr="001D258C" w:rsidRDefault="00521DA7" w:rsidP="007E1971">
            <w:pPr>
              <w:jc w:val="center"/>
            </w:pPr>
          </w:p>
        </w:tc>
        <w:tc>
          <w:tcPr>
            <w:tcW w:w="659" w:type="dxa"/>
            <w:tcBorders>
              <w:top w:val="nil"/>
              <w:left w:val="nil"/>
              <w:bottom w:val="nil"/>
              <w:right w:val="nil"/>
            </w:tcBorders>
            <w:shd w:val="clear" w:color="auto" w:fill="auto"/>
            <w:noWrap/>
            <w:vAlign w:val="bottom"/>
            <w:hideMark/>
          </w:tcPr>
          <w:p w:rsidR="00521DA7" w:rsidRPr="001D258C" w:rsidRDefault="00521DA7" w:rsidP="007E1971"/>
        </w:tc>
        <w:tc>
          <w:tcPr>
            <w:tcW w:w="567" w:type="dxa"/>
            <w:tcBorders>
              <w:top w:val="nil"/>
              <w:left w:val="nil"/>
              <w:bottom w:val="nil"/>
              <w:right w:val="nil"/>
            </w:tcBorders>
            <w:shd w:val="clear" w:color="auto" w:fill="auto"/>
            <w:noWrap/>
            <w:vAlign w:val="bottom"/>
            <w:hideMark/>
          </w:tcPr>
          <w:p w:rsidR="00521DA7" w:rsidRPr="001D258C" w:rsidRDefault="00521DA7" w:rsidP="007E1971"/>
        </w:tc>
        <w:tc>
          <w:tcPr>
            <w:tcW w:w="1418" w:type="dxa"/>
            <w:gridSpan w:val="2"/>
            <w:tcBorders>
              <w:top w:val="nil"/>
              <w:left w:val="nil"/>
              <w:bottom w:val="nil"/>
              <w:right w:val="nil"/>
            </w:tcBorders>
            <w:shd w:val="clear" w:color="auto" w:fill="auto"/>
            <w:noWrap/>
            <w:vAlign w:val="bottom"/>
            <w:hideMark/>
          </w:tcPr>
          <w:p w:rsidR="00521DA7" w:rsidRPr="001D258C" w:rsidRDefault="00521DA7" w:rsidP="007E1971">
            <w:pPr>
              <w:rPr>
                <w:b/>
                <w:bCs/>
              </w:rPr>
            </w:pPr>
            <w:r w:rsidRPr="001D258C">
              <w:rPr>
                <w:b/>
                <w:bCs/>
              </w:rPr>
              <w:t>Арендатор</w:t>
            </w:r>
          </w:p>
        </w:tc>
        <w:tc>
          <w:tcPr>
            <w:tcW w:w="697" w:type="dxa"/>
            <w:gridSpan w:val="2"/>
            <w:tcBorders>
              <w:top w:val="nil"/>
              <w:left w:val="nil"/>
              <w:bottom w:val="nil"/>
              <w:right w:val="nil"/>
            </w:tcBorders>
            <w:shd w:val="clear" w:color="auto" w:fill="auto"/>
            <w:noWrap/>
            <w:vAlign w:val="bottom"/>
            <w:hideMark/>
          </w:tcPr>
          <w:p w:rsidR="00521DA7" w:rsidRPr="001D258C" w:rsidRDefault="00521DA7" w:rsidP="007E1971"/>
        </w:tc>
        <w:tc>
          <w:tcPr>
            <w:tcW w:w="1004" w:type="dxa"/>
            <w:gridSpan w:val="2"/>
            <w:tcBorders>
              <w:top w:val="nil"/>
              <w:left w:val="nil"/>
              <w:bottom w:val="nil"/>
              <w:right w:val="nil"/>
            </w:tcBorders>
            <w:shd w:val="clear" w:color="auto" w:fill="auto"/>
            <w:noWrap/>
            <w:vAlign w:val="bottom"/>
            <w:hideMark/>
          </w:tcPr>
          <w:p w:rsidR="00521DA7" w:rsidRPr="001D258C" w:rsidRDefault="00521DA7" w:rsidP="007E1971"/>
        </w:tc>
        <w:tc>
          <w:tcPr>
            <w:tcW w:w="992" w:type="dxa"/>
            <w:gridSpan w:val="2"/>
            <w:tcBorders>
              <w:top w:val="nil"/>
              <w:left w:val="nil"/>
              <w:bottom w:val="nil"/>
              <w:right w:val="nil"/>
            </w:tcBorders>
            <w:shd w:val="clear" w:color="auto" w:fill="auto"/>
            <w:noWrap/>
            <w:vAlign w:val="bottom"/>
            <w:hideMark/>
          </w:tcPr>
          <w:p w:rsidR="00521DA7" w:rsidRPr="001D258C" w:rsidRDefault="00521DA7" w:rsidP="007E1971"/>
        </w:tc>
        <w:tc>
          <w:tcPr>
            <w:tcW w:w="992" w:type="dxa"/>
            <w:tcBorders>
              <w:top w:val="nil"/>
              <w:left w:val="nil"/>
              <w:bottom w:val="nil"/>
              <w:right w:val="nil"/>
            </w:tcBorders>
          </w:tcPr>
          <w:p w:rsidR="00521DA7" w:rsidRPr="001D258C" w:rsidRDefault="00521DA7" w:rsidP="007E1971"/>
        </w:tc>
        <w:tc>
          <w:tcPr>
            <w:tcW w:w="900" w:type="dxa"/>
            <w:gridSpan w:val="2"/>
            <w:tcBorders>
              <w:top w:val="nil"/>
              <w:left w:val="nil"/>
              <w:bottom w:val="nil"/>
              <w:right w:val="nil"/>
            </w:tcBorders>
            <w:shd w:val="clear" w:color="auto" w:fill="auto"/>
            <w:noWrap/>
            <w:vAlign w:val="bottom"/>
            <w:hideMark/>
          </w:tcPr>
          <w:p w:rsidR="00521DA7" w:rsidRPr="001D258C" w:rsidRDefault="00521DA7" w:rsidP="007E1971"/>
        </w:tc>
        <w:tc>
          <w:tcPr>
            <w:tcW w:w="882" w:type="dxa"/>
            <w:gridSpan w:val="3"/>
            <w:tcBorders>
              <w:top w:val="nil"/>
              <w:left w:val="nil"/>
              <w:bottom w:val="nil"/>
              <w:right w:val="nil"/>
            </w:tcBorders>
          </w:tcPr>
          <w:p w:rsidR="00521DA7" w:rsidRPr="001D258C" w:rsidRDefault="00521DA7" w:rsidP="007E1971"/>
        </w:tc>
        <w:tc>
          <w:tcPr>
            <w:tcW w:w="882" w:type="dxa"/>
            <w:gridSpan w:val="2"/>
            <w:tcBorders>
              <w:top w:val="nil"/>
              <w:left w:val="nil"/>
              <w:bottom w:val="nil"/>
              <w:right w:val="nil"/>
            </w:tcBorders>
          </w:tcPr>
          <w:p w:rsidR="00521DA7" w:rsidRPr="001D258C" w:rsidRDefault="00521DA7" w:rsidP="007E1971"/>
        </w:tc>
        <w:tc>
          <w:tcPr>
            <w:tcW w:w="882" w:type="dxa"/>
            <w:tcBorders>
              <w:top w:val="nil"/>
              <w:left w:val="nil"/>
              <w:bottom w:val="nil"/>
              <w:right w:val="nil"/>
            </w:tcBorders>
            <w:shd w:val="clear" w:color="auto" w:fill="auto"/>
            <w:noWrap/>
            <w:vAlign w:val="bottom"/>
            <w:hideMark/>
          </w:tcPr>
          <w:p w:rsidR="00521DA7" w:rsidRPr="001D258C" w:rsidRDefault="00521DA7" w:rsidP="007E1971"/>
        </w:tc>
        <w:tc>
          <w:tcPr>
            <w:tcW w:w="708" w:type="dxa"/>
            <w:gridSpan w:val="2"/>
            <w:tcBorders>
              <w:top w:val="nil"/>
              <w:left w:val="nil"/>
              <w:bottom w:val="nil"/>
              <w:right w:val="nil"/>
            </w:tcBorders>
            <w:shd w:val="clear" w:color="auto" w:fill="auto"/>
            <w:noWrap/>
            <w:vAlign w:val="bottom"/>
            <w:hideMark/>
          </w:tcPr>
          <w:p w:rsidR="00521DA7" w:rsidRPr="001D258C" w:rsidRDefault="00521DA7" w:rsidP="007E1971"/>
        </w:tc>
        <w:tc>
          <w:tcPr>
            <w:tcW w:w="965" w:type="dxa"/>
            <w:gridSpan w:val="3"/>
            <w:tcBorders>
              <w:top w:val="nil"/>
              <w:left w:val="nil"/>
              <w:bottom w:val="nil"/>
              <w:right w:val="nil"/>
            </w:tcBorders>
            <w:shd w:val="clear" w:color="auto" w:fill="auto"/>
            <w:noWrap/>
            <w:vAlign w:val="bottom"/>
            <w:hideMark/>
          </w:tcPr>
          <w:p w:rsidR="00521DA7" w:rsidRPr="001D258C" w:rsidRDefault="00521DA7" w:rsidP="007E1971"/>
        </w:tc>
      </w:tr>
      <w:tr w:rsidR="00521DA7" w:rsidRPr="001D258C" w:rsidTr="00521DA7">
        <w:trPr>
          <w:trHeight w:val="270"/>
        </w:trPr>
        <w:tc>
          <w:tcPr>
            <w:tcW w:w="2280" w:type="dxa"/>
            <w:gridSpan w:val="3"/>
            <w:tcBorders>
              <w:top w:val="nil"/>
              <w:left w:val="nil"/>
              <w:bottom w:val="nil"/>
              <w:right w:val="nil"/>
            </w:tcBorders>
            <w:shd w:val="clear" w:color="auto" w:fill="auto"/>
            <w:noWrap/>
            <w:vAlign w:val="bottom"/>
            <w:hideMark/>
          </w:tcPr>
          <w:p w:rsidR="00521DA7" w:rsidRPr="001D258C" w:rsidRDefault="00521DA7" w:rsidP="007E1971">
            <w:pPr>
              <w:rPr>
                <w:b/>
                <w:bCs/>
                <w:i/>
                <w:iCs/>
              </w:rPr>
            </w:pPr>
            <w:r w:rsidRPr="001D258C">
              <w:rPr>
                <w:b/>
                <w:bCs/>
                <w:i/>
                <w:iCs/>
              </w:rPr>
              <w:t>Директор</w:t>
            </w:r>
          </w:p>
        </w:tc>
        <w:tc>
          <w:tcPr>
            <w:tcW w:w="570" w:type="dxa"/>
            <w:tcBorders>
              <w:top w:val="nil"/>
              <w:left w:val="nil"/>
              <w:bottom w:val="nil"/>
              <w:right w:val="nil"/>
            </w:tcBorders>
            <w:shd w:val="clear" w:color="auto" w:fill="auto"/>
            <w:noWrap/>
            <w:vAlign w:val="bottom"/>
            <w:hideMark/>
          </w:tcPr>
          <w:p w:rsidR="00521DA7" w:rsidRPr="001D258C" w:rsidRDefault="00521DA7" w:rsidP="007E1971">
            <w:pPr>
              <w:rPr>
                <w:b/>
                <w:bCs/>
                <w:i/>
                <w:iCs/>
              </w:rPr>
            </w:pPr>
          </w:p>
        </w:tc>
        <w:tc>
          <w:tcPr>
            <w:tcW w:w="709" w:type="dxa"/>
            <w:gridSpan w:val="2"/>
            <w:tcBorders>
              <w:top w:val="nil"/>
              <w:left w:val="nil"/>
              <w:bottom w:val="nil"/>
              <w:right w:val="nil"/>
            </w:tcBorders>
            <w:shd w:val="clear" w:color="auto" w:fill="auto"/>
            <w:noWrap/>
            <w:vAlign w:val="bottom"/>
            <w:hideMark/>
          </w:tcPr>
          <w:p w:rsidR="00521DA7" w:rsidRPr="001D258C" w:rsidRDefault="00521DA7" w:rsidP="007E1971">
            <w:pPr>
              <w:jc w:val="center"/>
              <w:rPr>
                <w:i/>
                <w:iCs/>
              </w:rPr>
            </w:pPr>
          </w:p>
        </w:tc>
        <w:tc>
          <w:tcPr>
            <w:tcW w:w="567" w:type="dxa"/>
            <w:tcBorders>
              <w:top w:val="nil"/>
              <w:left w:val="nil"/>
              <w:bottom w:val="nil"/>
              <w:right w:val="nil"/>
            </w:tcBorders>
            <w:shd w:val="clear" w:color="auto" w:fill="auto"/>
            <w:noWrap/>
            <w:vAlign w:val="bottom"/>
            <w:hideMark/>
          </w:tcPr>
          <w:p w:rsidR="00521DA7" w:rsidRPr="001D258C" w:rsidRDefault="00521DA7" w:rsidP="007E1971">
            <w:pPr>
              <w:rPr>
                <w:i/>
                <w:iCs/>
              </w:rPr>
            </w:pPr>
          </w:p>
        </w:tc>
        <w:tc>
          <w:tcPr>
            <w:tcW w:w="567" w:type="dxa"/>
            <w:tcBorders>
              <w:top w:val="nil"/>
              <w:left w:val="nil"/>
              <w:bottom w:val="nil"/>
              <w:right w:val="nil"/>
            </w:tcBorders>
            <w:shd w:val="clear" w:color="auto" w:fill="auto"/>
            <w:noWrap/>
            <w:vAlign w:val="bottom"/>
            <w:hideMark/>
          </w:tcPr>
          <w:p w:rsidR="00521DA7" w:rsidRPr="001D258C" w:rsidRDefault="00521DA7" w:rsidP="007E1971">
            <w:pPr>
              <w:jc w:val="center"/>
              <w:rPr>
                <w:i/>
                <w:iCs/>
              </w:rPr>
            </w:pPr>
          </w:p>
        </w:tc>
        <w:tc>
          <w:tcPr>
            <w:tcW w:w="659" w:type="dxa"/>
            <w:tcBorders>
              <w:top w:val="nil"/>
              <w:left w:val="nil"/>
              <w:bottom w:val="nil"/>
              <w:right w:val="nil"/>
            </w:tcBorders>
            <w:shd w:val="clear" w:color="auto" w:fill="auto"/>
            <w:noWrap/>
            <w:vAlign w:val="bottom"/>
            <w:hideMark/>
          </w:tcPr>
          <w:p w:rsidR="00521DA7" w:rsidRPr="001D258C" w:rsidRDefault="00521DA7" w:rsidP="007E1971">
            <w:pPr>
              <w:rPr>
                <w:i/>
                <w:iCs/>
              </w:rPr>
            </w:pPr>
          </w:p>
        </w:tc>
        <w:tc>
          <w:tcPr>
            <w:tcW w:w="567" w:type="dxa"/>
            <w:tcBorders>
              <w:top w:val="nil"/>
              <w:left w:val="nil"/>
              <w:bottom w:val="nil"/>
              <w:right w:val="nil"/>
            </w:tcBorders>
            <w:shd w:val="clear" w:color="auto" w:fill="auto"/>
            <w:noWrap/>
            <w:vAlign w:val="bottom"/>
            <w:hideMark/>
          </w:tcPr>
          <w:p w:rsidR="00521DA7" w:rsidRPr="001D258C" w:rsidRDefault="00521DA7" w:rsidP="007E1971">
            <w:pPr>
              <w:rPr>
                <w:i/>
                <w:iCs/>
              </w:rPr>
            </w:pPr>
          </w:p>
        </w:tc>
        <w:tc>
          <w:tcPr>
            <w:tcW w:w="829" w:type="dxa"/>
            <w:tcBorders>
              <w:top w:val="nil"/>
              <w:left w:val="nil"/>
              <w:bottom w:val="nil"/>
              <w:right w:val="nil"/>
            </w:tcBorders>
            <w:shd w:val="clear" w:color="auto" w:fill="auto"/>
            <w:noWrap/>
            <w:vAlign w:val="bottom"/>
            <w:hideMark/>
          </w:tcPr>
          <w:p w:rsidR="00521DA7" w:rsidRPr="001D258C" w:rsidRDefault="00521DA7" w:rsidP="007E1971">
            <w:pPr>
              <w:rPr>
                <w:b/>
                <w:bCs/>
                <w:i/>
                <w:iCs/>
              </w:rPr>
            </w:pPr>
          </w:p>
        </w:tc>
        <w:tc>
          <w:tcPr>
            <w:tcW w:w="589" w:type="dxa"/>
            <w:tcBorders>
              <w:top w:val="nil"/>
              <w:left w:val="nil"/>
              <w:bottom w:val="nil"/>
              <w:right w:val="nil"/>
            </w:tcBorders>
            <w:shd w:val="clear" w:color="auto" w:fill="auto"/>
            <w:noWrap/>
            <w:vAlign w:val="bottom"/>
            <w:hideMark/>
          </w:tcPr>
          <w:p w:rsidR="00521DA7" w:rsidRPr="001D258C" w:rsidRDefault="00521DA7" w:rsidP="007E1971">
            <w:pPr>
              <w:ind w:right="-958"/>
              <w:rPr>
                <w:b/>
                <w:bCs/>
                <w:i/>
                <w:iCs/>
              </w:rPr>
            </w:pPr>
          </w:p>
        </w:tc>
        <w:tc>
          <w:tcPr>
            <w:tcW w:w="697" w:type="dxa"/>
            <w:gridSpan w:val="2"/>
            <w:tcBorders>
              <w:top w:val="nil"/>
              <w:left w:val="nil"/>
              <w:bottom w:val="nil"/>
              <w:right w:val="nil"/>
            </w:tcBorders>
            <w:shd w:val="clear" w:color="auto" w:fill="auto"/>
            <w:noWrap/>
            <w:vAlign w:val="bottom"/>
            <w:hideMark/>
          </w:tcPr>
          <w:p w:rsidR="00521DA7" w:rsidRPr="001D258C" w:rsidRDefault="00521DA7" w:rsidP="007E1971">
            <w:pPr>
              <w:rPr>
                <w:i/>
                <w:iCs/>
              </w:rPr>
            </w:pPr>
          </w:p>
        </w:tc>
        <w:tc>
          <w:tcPr>
            <w:tcW w:w="1004" w:type="dxa"/>
            <w:gridSpan w:val="2"/>
            <w:tcBorders>
              <w:top w:val="nil"/>
              <w:left w:val="nil"/>
              <w:bottom w:val="nil"/>
              <w:right w:val="nil"/>
            </w:tcBorders>
            <w:shd w:val="clear" w:color="auto" w:fill="auto"/>
            <w:noWrap/>
            <w:vAlign w:val="bottom"/>
            <w:hideMark/>
          </w:tcPr>
          <w:p w:rsidR="00521DA7" w:rsidRPr="001D258C" w:rsidRDefault="00521DA7" w:rsidP="007E1971">
            <w:pPr>
              <w:rPr>
                <w:i/>
                <w:iCs/>
              </w:rPr>
            </w:pPr>
          </w:p>
        </w:tc>
        <w:tc>
          <w:tcPr>
            <w:tcW w:w="992" w:type="dxa"/>
            <w:gridSpan w:val="2"/>
            <w:tcBorders>
              <w:top w:val="nil"/>
              <w:left w:val="nil"/>
              <w:bottom w:val="nil"/>
              <w:right w:val="nil"/>
            </w:tcBorders>
            <w:shd w:val="clear" w:color="auto" w:fill="auto"/>
            <w:noWrap/>
            <w:vAlign w:val="bottom"/>
            <w:hideMark/>
          </w:tcPr>
          <w:p w:rsidR="00521DA7" w:rsidRPr="001D258C" w:rsidRDefault="00521DA7" w:rsidP="007E1971">
            <w:pPr>
              <w:rPr>
                <w:i/>
                <w:iCs/>
              </w:rPr>
            </w:pPr>
          </w:p>
        </w:tc>
        <w:tc>
          <w:tcPr>
            <w:tcW w:w="992" w:type="dxa"/>
            <w:tcBorders>
              <w:top w:val="nil"/>
              <w:left w:val="nil"/>
              <w:bottom w:val="nil"/>
              <w:right w:val="nil"/>
            </w:tcBorders>
          </w:tcPr>
          <w:p w:rsidR="00521DA7" w:rsidRPr="001D258C" w:rsidRDefault="00521DA7" w:rsidP="007E1971"/>
        </w:tc>
        <w:tc>
          <w:tcPr>
            <w:tcW w:w="900" w:type="dxa"/>
            <w:gridSpan w:val="2"/>
            <w:tcBorders>
              <w:top w:val="nil"/>
              <w:left w:val="nil"/>
              <w:bottom w:val="nil"/>
              <w:right w:val="nil"/>
            </w:tcBorders>
            <w:shd w:val="clear" w:color="auto" w:fill="auto"/>
            <w:noWrap/>
            <w:vAlign w:val="bottom"/>
            <w:hideMark/>
          </w:tcPr>
          <w:p w:rsidR="00521DA7" w:rsidRPr="001D258C" w:rsidRDefault="00521DA7" w:rsidP="007E1971"/>
        </w:tc>
        <w:tc>
          <w:tcPr>
            <w:tcW w:w="882" w:type="dxa"/>
            <w:gridSpan w:val="3"/>
            <w:tcBorders>
              <w:top w:val="nil"/>
              <w:left w:val="nil"/>
              <w:bottom w:val="nil"/>
              <w:right w:val="nil"/>
            </w:tcBorders>
          </w:tcPr>
          <w:p w:rsidR="00521DA7" w:rsidRPr="001D258C" w:rsidRDefault="00521DA7" w:rsidP="007E1971"/>
        </w:tc>
        <w:tc>
          <w:tcPr>
            <w:tcW w:w="882" w:type="dxa"/>
            <w:gridSpan w:val="2"/>
            <w:tcBorders>
              <w:top w:val="nil"/>
              <w:left w:val="nil"/>
              <w:bottom w:val="nil"/>
              <w:right w:val="nil"/>
            </w:tcBorders>
          </w:tcPr>
          <w:p w:rsidR="00521DA7" w:rsidRPr="001D258C" w:rsidRDefault="00521DA7" w:rsidP="007E1971"/>
        </w:tc>
        <w:tc>
          <w:tcPr>
            <w:tcW w:w="882" w:type="dxa"/>
            <w:tcBorders>
              <w:top w:val="nil"/>
              <w:left w:val="nil"/>
              <w:bottom w:val="nil"/>
              <w:right w:val="nil"/>
            </w:tcBorders>
            <w:shd w:val="clear" w:color="auto" w:fill="auto"/>
            <w:noWrap/>
            <w:vAlign w:val="bottom"/>
            <w:hideMark/>
          </w:tcPr>
          <w:p w:rsidR="00521DA7" w:rsidRPr="001D258C" w:rsidRDefault="00521DA7" w:rsidP="007E1971"/>
        </w:tc>
        <w:tc>
          <w:tcPr>
            <w:tcW w:w="708" w:type="dxa"/>
            <w:gridSpan w:val="2"/>
            <w:tcBorders>
              <w:top w:val="nil"/>
              <w:left w:val="nil"/>
              <w:bottom w:val="nil"/>
              <w:right w:val="nil"/>
            </w:tcBorders>
            <w:shd w:val="clear" w:color="auto" w:fill="auto"/>
            <w:noWrap/>
            <w:vAlign w:val="bottom"/>
            <w:hideMark/>
          </w:tcPr>
          <w:p w:rsidR="00521DA7" w:rsidRPr="001D258C" w:rsidRDefault="00521DA7" w:rsidP="007E1971"/>
        </w:tc>
        <w:tc>
          <w:tcPr>
            <w:tcW w:w="965" w:type="dxa"/>
            <w:gridSpan w:val="3"/>
            <w:tcBorders>
              <w:top w:val="nil"/>
              <w:left w:val="nil"/>
              <w:bottom w:val="nil"/>
              <w:right w:val="nil"/>
            </w:tcBorders>
            <w:shd w:val="clear" w:color="auto" w:fill="auto"/>
            <w:noWrap/>
            <w:vAlign w:val="bottom"/>
            <w:hideMark/>
          </w:tcPr>
          <w:p w:rsidR="00521DA7" w:rsidRPr="001D258C" w:rsidRDefault="00521DA7" w:rsidP="007E1971"/>
        </w:tc>
      </w:tr>
      <w:tr w:rsidR="00521DA7" w:rsidRPr="001D258C" w:rsidTr="00521DA7">
        <w:trPr>
          <w:trHeight w:val="255"/>
        </w:trPr>
        <w:tc>
          <w:tcPr>
            <w:tcW w:w="2280" w:type="dxa"/>
            <w:gridSpan w:val="3"/>
            <w:tcBorders>
              <w:top w:val="nil"/>
              <w:left w:val="nil"/>
              <w:bottom w:val="nil"/>
              <w:right w:val="nil"/>
            </w:tcBorders>
            <w:shd w:val="clear" w:color="auto" w:fill="auto"/>
            <w:noWrap/>
            <w:vAlign w:val="center"/>
            <w:hideMark/>
          </w:tcPr>
          <w:p w:rsidR="00521DA7" w:rsidRPr="001D258C" w:rsidRDefault="00521DA7" w:rsidP="007E1971">
            <w:pPr>
              <w:rPr>
                <w:i/>
                <w:iCs/>
              </w:rPr>
            </w:pPr>
          </w:p>
        </w:tc>
        <w:tc>
          <w:tcPr>
            <w:tcW w:w="570" w:type="dxa"/>
            <w:tcBorders>
              <w:top w:val="nil"/>
              <w:left w:val="nil"/>
              <w:bottom w:val="nil"/>
              <w:right w:val="nil"/>
            </w:tcBorders>
            <w:shd w:val="clear" w:color="auto" w:fill="auto"/>
            <w:noWrap/>
            <w:vAlign w:val="center"/>
            <w:hideMark/>
          </w:tcPr>
          <w:p w:rsidR="00521DA7" w:rsidRPr="001D258C" w:rsidRDefault="00521DA7" w:rsidP="007E1971">
            <w:pPr>
              <w:rPr>
                <w:i/>
                <w:iCs/>
              </w:rPr>
            </w:pPr>
          </w:p>
        </w:tc>
        <w:tc>
          <w:tcPr>
            <w:tcW w:w="709" w:type="dxa"/>
            <w:gridSpan w:val="2"/>
            <w:tcBorders>
              <w:top w:val="nil"/>
              <w:left w:val="nil"/>
              <w:bottom w:val="nil"/>
              <w:right w:val="nil"/>
            </w:tcBorders>
            <w:shd w:val="clear" w:color="auto" w:fill="auto"/>
            <w:noWrap/>
            <w:vAlign w:val="bottom"/>
            <w:hideMark/>
          </w:tcPr>
          <w:p w:rsidR="00521DA7" w:rsidRPr="001D258C" w:rsidRDefault="00521DA7" w:rsidP="007E1971">
            <w:pPr>
              <w:jc w:val="center"/>
              <w:rPr>
                <w:i/>
                <w:iCs/>
              </w:rPr>
            </w:pPr>
          </w:p>
        </w:tc>
        <w:tc>
          <w:tcPr>
            <w:tcW w:w="567" w:type="dxa"/>
            <w:tcBorders>
              <w:top w:val="nil"/>
              <w:left w:val="nil"/>
              <w:bottom w:val="nil"/>
              <w:right w:val="nil"/>
            </w:tcBorders>
            <w:shd w:val="clear" w:color="auto" w:fill="auto"/>
            <w:noWrap/>
            <w:vAlign w:val="bottom"/>
            <w:hideMark/>
          </w:tcPr>
          <w:p w:rsidR="00521DA7" w:rsidRPr="001D258C" w:rsidRDefault="00521DA7" w:rsidP="007E1971">
            <w:pPr>
              <w:rPr>
                <w:i/>
                <w:iCs/>
              </w:rPr>
            </w:pPr>
          </w:p>
        </w:tc>
        <w:tc>
          <w:tcPr>
            <w:tcW w:w="567" w:type="dxa"/>
            <w:tcBorders>
              <w:top w:val="nil"/>
              <w:left w:val="nil"/>
              <w:bottom w:val="nil"/>
              <w:right w:val="nil"/>
            </w:tcBorders>
            <w:shd w:val="clear" w:color="auto" w:fill="auto"/>
            <w:noWrap/>
            <w:vAlign w:val="bottom"/>
            <w:hideMark/>
          </w:tcPr>
          <w:p w:rsidR="00521DA7" w:rsidRPr="001D258C" w:rsidRDefault="00521DA7" w:rsidP="007E1971">
            <w:pPr>
              <w:jc w:val="center"/>
              <w:rPr>
                <w:i/>
                <w:iCs/>
              </w:rPr>
            </w:pPr>
          </w:p>
        </w:tc>
        <w:tc>
          <w:tcPr>
            <w:tcW w:w="659" w:type="dxa"/>
            <w:tcBorders>
              <w:top w:val="nil"/>
              <w:left w:val="nil"/>
              <w:bottom w:val="nil"/>
              <w:right w:val="nil"/>
            </w:tcBorders>
            <w:shd w:val="clear" w:color="auto" w:fill="auto"/>
            <w:noWrap/>
            <w:vAlign w:val="bottom"/>
            <w:hideMark/>
          </w:tcPr>
          <w:p w:rsidR="00521DA7" w:rsidRPr="001D258C" w:rsidRDefault="00521DA7" w:rsidP="007E1971">
            <w:pPr>
              <w:rPr>
                <w:i/>
                <w:iCs/>
              </w:rPr>
            </w:pPr>
          </w:p>
        </w:tc>
        <w:tc>
          <w:tcPr>
            <w:tcW w:w="567" w:type="dxa"/>
            <w:tcBorders>
              <w:top w:val="nil"/>
              <w:left w:val="nil"/>
              <w:bottom w:val="nil"/>
              <w:right w:val="nil"/>
            </w:tcBorders>
            <w:shd w:val="clear" w:color="auto" w:fill="auto"/>
            <w:noWrap/>
            <w:vAlign w:val="bottom"/>
            <w:hideMark/>
          </w:tcPr>
          <w:p w:rsidR="00521DA7" w:rsidRPr="001D258C" w:rsidRDefault="00521DA7" w:rsidP="007E1971">
            <w:pPr>
              <w:rPr>
                <w:i/>
                <w:iCs/>
              </w:rPr>
            </w:pPr>
          </w:p>
        </w:tc>
        <w:tc>
          <w:tcPr>
            <w:tcW w:w="829" w:type="dxa"/>
            <w:tcBorders>
              <w:top w:val="nil"/>
              <w:left w:val="nil"/>
              <w:bottom w:val="nil"/>
              <w:right w:val="nil"/>
            </w:tcBorders>
            <w:shd w:val="clear" w:color="auto" w:fill="auto"/>
            <w:noWrap/>
            <w:vAlign w:val="bottom"/>
            <w:hideMark/>
          </w:tcPr>
          <w:p w:rsidR="00521DA7" w:rsidRPr="001D258C" w:rsidRDefault="00521DA7" w:rsidP="007E1971">
            <w:pPr>
              <w:rPr>
                <w:i/>
                <w:iCs/>
              </w:rPr>
            </w:pPr>
          </w:p>
        </w:tc>
        <w:tc>
          <w:tcPr>
            <w:tcW w:w="589" w:type="dxa"/>
            <w:tcBorders>
              <w:top w:val="nil"/>
              <w:left w:val="nil"/>
              <w:bottom w:val="nil"/>
              <w:right w:val="nil"/>
            </w:tcBorders>
            <w:shd w:val="clear" w:color="auto" w:fill="auto"/>
            <w:noWrap/>
            <w:vAlign w:val="bottom"/>
            <w:hideMark/>
          </w:tcPr>
          <w:p w:rsidR="00521DA7" w:rsidRPr="001D258C" w:rsidRDefault="00521DA7" w:rsidP="007E1971">
            <w:pPr>
              <w:jc w:val="center"/>
              <w:rPr>
                <w:i/>
                <w:iCs/>
              </w:rPr>
            </w:pPr>
          </w:p>
        </w:tc>
        <w:tc>
          <w:tcPr>
            <w:tcW w:w="697" w:type="dxa"/>
            <w:gridSpan w:val="2"/>
            <w:tcBorders>
              <w:top w:val="nil"/>
              <w:left w:val="nil"/>
              <w:bottom w:val="nil"/>
              <w:right w:val="nil"/>
            </w:tcBorders>
            <w:shd w:val="clear" w:color="auto" w:fill="auto"/>
            <w:noWrap/>
            <w:vAlign w:val="bottom"/>
            <w:hideMark/>
          </w:tcPr>
          <w:p w:rsidR="00521DA7" w:rsidRPr="001D258C" w:rsidRDefault="00521DA7" w:rsidP="007E1971">
            <w:pPr>
              <w:rPr>
                <w:i/>
                <w:iCs/>
              </w:rPr>
            </w:pPr>
          </w:p>
        </w:tc>
        <w:tc>
          <w:tcPr>
            <w:tcW w:w="1004" w:type="dxa"/>
            <w:gridSpan w:val="2"/>
            <w:tcBorders>
              <w:top w:val="nil"/>
              <w:left w:val="nil"/>
              <w:bottom w:val="nil"/>
              <w:right w:val="nil"/>
            </w:tcBorders>
            <w:shd w:val="clear" w:color="auto" w:fill="auto"/>
            <w:noWrap/>
            <w:vAlign w:val="bottom"/>
            <w:hideMark/>
          </w:tcPr>
          <w:p w:rsidR="00521DA7" w:rsidRPr="001D258C" w:rsidRDefault="00521DA7" w:rsidP="007E1971">
            <w:pPr>
              <w:rPr>
                <w:i/>
                <w:iCs/>
              </w:rPr>
            </w:pPr>
          </w:p>
        </w:tc>
        <w:tc>
          <w:tcPr>
            <w:tcW w:w="992" w:type="dxa"/>
            <w:gridSpan w:val="2"/>
            <w:tcBorders>
              <w:top w:val="nil"/>
              <w:left w:val="nil"/>
              <w:bottom w:val="nil"/>
              <w:right w:val="nil"/>
            </w:tcBorders>
            <w:shd w:val="clear" w:color="auto" w:fill="auto"/>
            <w:noWrap/>
            <w:vAlign w:val="bottom"/>
            <w:hideMark/>
          </w:tcPr>
          <w:p w:rsidR="00521DA7" w:rsidRPr="001D258C" w:rsidRDefault="00521DA7" w:rsidP="007E1971">
            <w:pPr>
              <w:rPr>
                <w:i/>
                <w:iCs/>
              </w:rPr>
            </w:pPr>
          </w:p>
        </w:tc>
        <w:tc>
          <w:tcPr>
            <w:tcW w:w="992" w:type="dxa"/>
            <w:tcBorders>
              <w:top w:val="nil"/>
              <w:left w:val="nil"/>
              <w:bottom w:val="nil"/>
              <w:right w:val="nil"/>
            </w:tcBorders>
          </w:tcPr>
          <w:p w:rsidR="00521DA7" w:rsidRPr="001D258C" w:rsidRDefault="00521DA7" w:rsidP="007E1971"/>
        </w:tc>
        <w:tc>
          <w:tcPr>
            <w:tcW w:w="900" w:type="dxa"/>
            <w:gridSpan w:val="2"/>
            <w:tcBorders>
              <w:top w:val="nil"/>
              <w:left w:val="nil"/>
              <w:bottom w:val="nil"/>
              <w:right w:val="nil"/>
            </w:tcBorders>
            <w:shd w:val="clear" w:color="auto" w:fill="auto"/>
            <w:noWrap/>
            <w:vAlign w:val="bottom"/>
            <w:hideMark/>
          </w:tcPr>
          <w:p w:rsidR="00521DA7" w:rsidRPr="001D258C" w:rsidRDefault="00521DA7" w:rsidP="007E1971"/>
        </w:tc>
        <w:tc>
          <w:tcPr>
            <w:tcW w:w="882" w:type="dxa"/>
            <w:gridSpan w:val="3"/>
            <w:tcBorders>
              <w:top w:val="nil"/>
              <w:left w:val="nil"/>
              <w:bottom w:val="nil"/>
              <w:right w:val="nil"/>
            </w:tcBorders>
          </w:tcPr>
          <w:p w:rsidR="00521DA7" w:rsidRPr="001D258C" w:rsidRDefault="00521DA7" w:rsidP="007E1971"/>
        </w:tc>
        <w:tc>
          <w:tcPr>
            <w:tcW w:w="882" w:type="dxa"/>
            <w:gridSpan w:val="2"/>
            <w:tcBorders>
              <w:top w:val="nil"/>
              <w:left w:val="nil"/>
              <w:bottom w:val="nil"/>
              <w:right w:val="nil"/>
            </w:tcBorders>
          </w:tcPr>
          <w:p w:rsidR="00521DA7" w:rsidRPr="001D258C" w:rsidRDefault="00521DA7" w:rsidP="007E1971"/>
        </w:tc>
        <w:tc>
          <w:tcPr>
            <w:tcW w:w="882" w:type="dxa"/>
            <w:tcBorders>
              <w:top w:val="nil"/>
              <w:left w:val="nil"/>
              <w:bottom w:val="nil"/>
              <w:right w:val="nil"/>
            </w:tcBorders>
            <w:shd w:val="clear" w:color="auto" w:fill="auto"/>
            <w:noWrap/>
            <w:vAlign w:val="bottom"/>
            <w:hideMark/>
          </w:tcPr>
          <w:p w:rsidR="00521DA7" w:rsidRPr="001D258C" w:rsidRDefault="00521DA7" w:rsidP="007E1971"/>
        </w:tc>
        <w:tc>
          <w:tcPr>
            <w:tcW w:w="708" w:type="dxa"/>
            <w:gridSpan w:val="2"/>
            <w:tcBorders>
              <w:top w:val="nil"/>
              <w:left w:val="nil"/>
              <w:bottom w:val="nil"/>
              <w:right w:val="nil"/>
            </w:tcBorders>
            <w:shd w:val="clear" w:color="auto" w:fill="auto"/>
            <w:noWrap/>
            <w:vAlign w:val="bottom"/>
            <w:hideMark/>
          </w:tcPr>
          <w:p w:rsidR="00521DA7" w:rsidRPr="001D258C" w:rsidRDefault="00521DA7" w:rsidP="007E1971"/>
        </w:tc>
        <w:tc>
          <w:tcPr>
            <w:tcW w:w="965" w:type="dxa"/>
            <w:gridSpan w:val="3"/>
            <w:tcBorders>
              <w:top w:val="nil"/>
              <w:left w:val="nil"/>
              <w:bottom w:val="nil"/>
              <w:right w:val="nil"/>
            </w:tcBorders>
            <w:shd w:val="clear" w:color="auto" w:fill="auto"/>
            <w:noWrap/>
            <w:vAlign w:val="bottom"/>
            <w:hideMark/>
          </w:tcPr>
          <w:p w:rsidR="00521DA7" w:rsidRPr="001D258C" w:rsidRDefault="00521DA7" w:rsidP="007E1971"/>
        </w:tc>
      </w:tr>
      <w:tr w:rsidR="00521DA7" w:rsidRPr="001D258C" w:rsidTr="00521DA7">
        <w:trPr>
          <w:trHeight w:val="255"/>
        </w:trPr>
        <w:tc>
          <w:tcPr>
            <w:tcW w:w="2850" w:type="dxa"/>
            <w:gridSpan w:val="4"/>
            <w:tcBorders>
              <w:top w:val="nil"/>
              <w:left w:val="nil"/>
              <w:bottom w:val="nil"/>
              <w:right w:val="nil"/>
            </w:tcBorders>
            <w:shd w:val="clear" w:color="auto" w:fill="auto"/>
            <w:noWrap/>
            <w:vAlign w:val="bottom"/>
            <w:hideMark/>
          </w:tcPr>
          <w:p w:rsidR="00521DA7" w:rsidRPr="001D258C" w:rsidRDefault="00521DA7" w:rsidP="007E1971">
            <w:pPr>
              <w:jc w:val="right"/>
              <w:rPr>
                <w:i/>
                <w:iCs/>
              </w:rPr>
            </w:pPr>
            <w:r w:rsidRPr="001D258C">
              <w:rPr>
                <w:i/>
                <w:iCs/>
              </w:rPr>
              <w:t>__________________________ /______________________/</w:t>
            </w:r>
          </w:p>
        </w:tc>
        <w:tc>
          <w:tcPr>
            <w:tcW w:w="709" w:type="dxa"/>
            <w:gridSpan w:val="2"/>
            <w:tcBorders>
              <w:top w:val="nil"/>
              <w:left w:val="nil"/>
              <w:bottom w:val="nil"/>
              <w:right w:val="nil"/>
            </w:tcBorders>
            <w:shd w:val="clear" w:color="auto" w:fill="auto"/>
            <w:noWrap/>
            <w:vAlign w:val="bottom"/>
            <w:hideMark/>
          </w:tcPr>
          <w:p w:rsidR="00521DA7" w:rsidRPr="001D258C" w:rsidRDefault="00521DA7" w:rsidP="007E1971">
            <w:pPr>
              <w:jc w:val="center"/>
              <w:rPr>
                <w:i/>
                <w:iCs/>
              </w:rPr>
            </w:pPr>
          </w:p>
        </w:tc>
        <w:tc>
          <w:tcPr>
            <w:tcW w:w="567" w:type="dxa"/>
            <w:tcBorders>
              <w:top w:val="nil"/>
              <w:left w:val="nil"/>
              <w:bottom w:val="nil"/>
              <w:right w:val="nil"/>
            </w:tcBorders>
            <w:shd w:val="clear" w:color="auto" w:fill="auto"/>
            <w:noWrap/>
            <w:vAlign w:val="bottom"/>
            <w:hideMark/>
          </w:tcPr>
          <w:p w:rsidR="00521DA7" w:rsidRPr="001D258C" w:rsidRDefault="00521DA7" w:rsidP="007E1971">
            <w:pPr>
              <w:rPr>
                <w:i/>
                <w:iCs/>
              </w:rPr>
            </w:pPr>
          </w:p>
        </w:tc>
        <w:tc>
          <w:tcPr>
            <w:tcW w:w="567" w:type="dxa"/>
            <w:tcBorders>
              <w:top w:val="nil"/>
              <w:left w:val="nil"/>
              <w:bottom w:val="nil"/>
              <w:right w:val="nil"/>
            </w:tcBorders>
            <w:shd w:val="clear" w:color="auto" w:fill="auto"/>
            <w:noWrap/>
            <w:vAlign w:val="bottom"/>
            <w:hideMark/>
          </w:tcPr>
          <w:p w:rsidR="00521DA7" w:rsidRPr="001D258C" w:rsidRDefault="00521DA7" w:rsidP="007E1971">
            <w:pPr>
              <w:jc w:val="center"/>
              <w:rPr>
                <w:i/>
                <w:iCs/>
              </w:rPr>
            </w:pPr>
          </w:p>
        </w:tc>
        <w:tc>
          <w:tcPr>
            <w:tcW w:w="659" w:type="dxa"/>
            <w:tcBorders>
              <w:top w:val="nil"/>
              <w:left w:val="nil"/>
              <w:bottom w:val="nil"/>
              <w:right w:val="nil"/>
            </w:tcBorders>
            <w:shd w:val="clear" w:color="auto" w:fill="auto"/>
            <w:noWrap/>
            <w:vAlign w:val="bottom"/>
            <w:hideMark/>
          </w:tcPr>
          <w:p w:rsidR="00521DA7" w:rsidRPr="001D258C" w:rsidRDefault="00521DA7" w:rsidP="007E1971">
            <w:pPr>
              <w:rPr>
                <w:i/>
                <w:iCs/>
              </w:rPr>
            </w:pPr>
          </w:p>
        </w:tc>
        <w:tc>
          <w:tcPr>
            <w:tcW w:w="567" w:type="dxa"/>
            <w:tcBorders>
              <w:top w:val="nil"/>
              <w:left w:val="nil"/>
              <w:bottom w:val="nil"/>
              <w:right w:val="nil"/>
            </w:tcBorders>
            <w:shd w:val="clear" w:color="auto" w:fill="auto"/>
            <w:noWrap/>
            <w:vAlign w:val="bottom"/>
            <w:hideMark/>
          </w:tcPr>
          <w:p w:rsidR="00521DA7" w:rsidRPr="001D258C" w:rsidRDefault="00521DA7" w:rsidP="007E1971">
            <w:pPr>
              <w:rPr>
                <w:i/>
                <w:iCs/>
              </w:rPr>
            </w:pPr>
          </w:p>
        </w:tc>
        <w:tc>
          <w:tcPr>
            <w:tcW w:w="4111" w:type="dxa"/>
            <w:gridSpan w:val="8"/>
            <w:tcBorders>
              <w:top w:val="nil"/>
              <w:left w:val="nil"/>
              <w:bottom w:val="nil"/>
              <w:right w:val="nil"/>
            </w:tcBorders>
            <w:shd w:val="clear" w:color="auto" w:fill="auto"/>
            <w:noWrap/>
            <w:vAlign w:val="bottom"/>
            <w:hideMark/>
          </w:tcPr>
          <w:p w:rsidR="00521DA7" w:rsidRPr="001D258C" w:rsidRDefault="00521DA7" w:rsidP="007E1971">
            <w:pPr>
              <w:rPr>
                <w:i/>
                <w:iCs/>
              </w:rPr>
            </w:pPr>
            <w:r w:rsidRPr="001D258C">
              <w:rPr>
                <w:i/>
                <w:iCs/>
              </w:rPr>
              <w:t>________________________  /________________________/</w:t>
            </w:r>
          </w:p>
        </w:tc>
        <w:tc>
          <w:tcPr>
            <w:tcW w:w="992" w:type="dxa"/>
            <w:tcBorders>
              <w:top w:val="nil"/>
              <w:left w:val="nil"/>
              <w:bottom w:val="nil"/>
              <w:right w:val="nil"/>
            </w:tcBorders>
          </w:tcPr>
          <w:p w:rsidR="00521DA7" w:rsidRPr="001D258C" w:rsidRDefault="00521DA7" w:rsidP="007E1971"/>
        </w:tc>
        <w:tc>
          <w:tcPr>
            <w:tcW w:w="900" w:type="dxa"/>
            <w:gridSpan w:val="2"/>
            <w:tcBorders>
              <w:top w:val="nil"/>
              <w:left w:val="nil"/>
              <w:bottom w:val="nil"/>
              <w:right w:val="nil"/>
            </w:tcBorders>
            <w:shd w:val="clear" w:color="auto" w:fill="auto"/>
            <w:noWrap/>
            <w:vAlign w:val="bottom"/>
            <w:hideMark/>
          </w:tcPr>
          <w:p w:rsidR="00521DA7" w:rsidRPr="001D258C" w:rsidRDefault="00521DA7" w:rsidP="007E1971"/>
        </w:tc>
        <w:tc>
          <w:tcPr>
            <w:tcW w:w="882" w:type="dxa"/>
            <w:gridSpan w:val="3"/>
            <w:tcBorders>
              <w:top w:val="nil"/>
              <w:left w:val="nil"/>
              <w:bottom w:val="nil"/>
              <w:right w:val="nil"/>
            </w:tcBorders>
          </w:tcPr>
          <w:p w:rsidR="00521DA7" w:rsidRPr="001D258C" w:rsidRDefault="00521DA7" w:rsidP="007E1971"/>
        </w:tc>
        <w:tc>
          <w:tcPr>
            <w:tcW w:w="882" w:type="dxa"/>
            <w:gridSpan w:val="2"/>
            <w:tcBorders>
              <w:top w:val="nil"/>
              <w:left w:val="nil"/>
              <w:bottom w:val="nil"/>
              <w:right w:val="nil"/>
            </w:tcBorders>
          </w:tcPr>
          <w:p w:rsidR="00521DA7" w:rsidRPr="001D258C" w:rsidRDefault="00521DA7" w:rsidP="007E1971"/>
        </w:tc>
        <w:tc>
          <w:tcPr>
            <w:tcW w:w="882" w:type="dxa"/>
            <w:tcBorders>
              <w:top w:val="nil"/>
              <w:left w:val="nil"/>
              <w:bottom w:val="nil"/>
              <w:right w:val="nil"/>
            </w:tcBorders>
            <w:shd w:val="clear" w:color="auto" w:fill="auto"/>
            <w:noWrap/>
            <w:vAlign w:val="bottom"/>
            <w:hideMark/>
          </w:tcPr>
          <w:p w:rsidR="00521DA7" w:rsidRPr="001D258C" w:rsidRDefault="00521DA7" w:rsidP="007E1971"/>
        </w:tc>
        <w:tc>
          <w:tcPr>
            <w:tcW w:w="708" w:type="dxa"/>
            <w:gridSpan w:val="2"/>
            <w:tcBorders>
              <w:top w:val="nil"/>
              <w:left w:val="nil"/>
              <w:bottom w:val="nil"/>
              <w:right w:val="nil"/>
            </w:tcBorders>
            <w:shd w:val="clear" w:color="auto" w:fill="auto"/>
            <w:noWrap/>
            <w:vAlign w:val="bottom"/>
            <w:hideMark/>
          </w:tcPr>
          <w:p w:rsidR="00521DA7" w:rsidRPr="001D258C" w:rsidRDefault="00521DA7" w:rsidP="007E1971"/>
        </w:tc>
        <w:tc>
          <w:tcPr>
            <w:tcW w:w="965" w:type="dxa"/>
            <w:gridSpan w:val="3"/>
            <w:tcBorders>
              <w:top w:val="nil"/>
              <w:left w:val="nil"/>
              <w:bottom w:val="nil"/>
              <w:right w:val="nil"/>
            </w:tcBorders>
            <w:shd w:val="clear" w:color="auto" w:fill="auto"/>
            <w:noWrap/>
            <w:vAlign w:val="bottom"/>
            <w:hideMark/>
          </w:tcPr>
          <w:p w:rsidR="00521DA7" w:rsidRPr="001D258C" w:rsidRDefault="00521DA7" w:rsidP="007E1971"/>
        </w:tc>
      </w:tr>
      <w:tr w:rsidR="00521DA7" w:rsidRPr="001D258C" w:rsidTr="00521DA7">
        <w:trPr>
          <w:trHeight w:val="255"/>
        </w:trPr>
        <w:tc>
          <w:tcPr>
            <w:tcW w:w="2280" w:type="dxa"/>
            <w:gridSpan w:val="3"/>
            <w:tcBorders>
              <w:top w:val="nil"/>
              <w:left w:val="nil"/>
              <w:bottom w:val="nil"/>
              <w:right w:val="nil"/>
            </w:tcBorders>
            <w:shd w:val="clear" w:color="auto" w:fill="auto"/>
            <w:noWrap/>
            <w:vAlign w:val="bottom"/>
            <w:hideMark/>
          </w:tcPr>
          <w:p w:rsidR="00521DA7" w:rsidRPr="001D258C" w:rsidRDefault="00521DA7" w:rsidP="007E1971">
            <w:pPr>
              <w:rPr>
                <w:i/>
                <w:iCs/>
              </w:rPr>
            </w:pPr>
          </w:p>
        </w:tc>
        <w:tc>
          <w:tcPr>
            <w:tcW w:w="570" w:type="dxa"/>
            <w:tcBorders>
              <w:top w:val="nil"/>
              <w:left w:val="nil"/>
              <w:bottom w:val="nil"/>
              <w:right w:val="nil"/>
            </w:tcBorders>
            <w:shd w:val="clear" w:color="auto" w:fill="auto"/>
            <w:noWrap/>
            <w:vAlign w:val="bottom"/>
            <w:hideMark/>
          </w:tcPr>
          <w:p w:rsidR="00521DA7" w:rsidRPr="001D258C" w:rsidRDefault="00521DA7" w:rsidP="007E1971">
            <w:pPr>
              <w:rPr>
                <w:i/>
                <w:iCs/>
              </w:rPr>
            </w:pPr>
          </w:p>
        </w:tc>
        <w:tc>
          <w:tcPr>
            <w:tcW w:w="709" w:type="dxa"/>
            <w:gridSpan w:val="2"/>
            <w:tcBorders>
              <w:top w:val="nil"/>
              <w:left w:val="nil"/>
              <w:bottom w:val="nil"/>
              <w:right w:val="nil"/>
            </w:tcBorders>
            <w:shd w:val="clear" w:color="auto" w:fill="auto"/>
            <w:noWrap/>
            <w:vAlign w:val="bottom"/>
            <w:hideMark/>
          </w:tcPr>
          <w:p w:rsidR="00521DA7" w:rsidRPr="001D258C" w:rsidRDefault="00521DA7" w:rsidP="007E1971">
            <w:pPr>
              <w:rPr>
                <w:i/>
                <w:iCs/>
              </w:rPr>
            </w:pPr>
          </w:p>
        </w:tc>
        <w:tc>
          <w:tcPr>
            <w:tcW w:w="567" w:type="dxa"/>
            <w:tcBorders>
              <w:top w:val="nil"/>
              <w:left w:val="nil"/>
              <w:bottom w:val="nil"/>
              <w:right w:val="nil"/>
            </w:tcBorders>
            <w:shd w:val="clear" w:color="auto" w:fill="auto"/>
            <w:noWrap/>
            <w:vAlign w:val="bottom"/>
            <w:hideMark/>
          </w:tcPr>
          <w:p w:rsidR="00521DA7" w:rsidRPr="001D258C" w:rsidRDefault="00521DA7" w:rsidP="007E1971">
            <w:pPr>
              <w:rPr>
                <w:i/>
                <w:iCs/>
              </w:rPr>
            </w:pPr>
          </w:p>
        </w:tc>
        <w:tc>
          <w:tcPr>
            <w:tcW w:w="567" w:type="dxa"/>
            <w:tcBorders>
              <w:top w:val="nil"/>
              <w:left w:val="nil"/>
              <w:bottom w:val="nil"/>
              <w:right w:val="nil"/>
            </w:tcBorders>
            <w:shd w:val="clear" w:color="auto" w:fill="auto"/>
            <w:noWrap/>
            <w:vAlign w:val="bottom"/>
            <w:hideMark/>
          </w:tcPr>
          <w:p w:rsidR="00521DA7" w:rsidRPr="001D258C" w:rsidRDefault="00521DA7" w:rsidP="007E1971">
            <w:pPr>
              <w:rPr>
                <w:i/>
                <w:iCs/>
              </w:rPr>
            </w:pPr>
          </w:p>
        </w:tc>
        <w:tc>
          <w:tcPr>
            <w:tcW w:w="659" w:type="dxa"/>
            <w:tcBorders>
              <w:top w:val="nil"/>
              <w:left w:val="nil"/>
              <w:bottom w:val="nil"/>
              <w:right w:val="nil"/>
            </w:tcBorders>
            <w:shd w:val="clear" w:color="auto" w:fill="auto"/>
            <w:noWrap/>
            <w:vAlign w:val="bottom"/>
            <w:hideMark/>
          </w:tcPr>
          <w:p w:rsidR="00521DA7" w:rsidRPr="001D258C" w:rsidRDefault="00521DA7" w:rsidP="007E1971">
            <w:pPr>
              <w:rPr>
                <w:i/>
                <w:iCs/>
              </w:rPr>
            </w:pPr>
          </w:p>
        </w:tc>
        <w:tc>
          <w:tcPr>
            <w:tcW w:w="567" w:type="dxa"/>
            <w:tcBorders>
              <w:top w:val="nil"/>
              <w:left w:val="nil"/>
              <w:bottom w:val="nil"/>
              <w:right w:val="nil"/>
            </w:tcBorders>
            <w:shd w:val="clear" w:color="auto" w:fill="auto"/>
            <w:noWrap/>
            <w:vAlign w:val="bottom"/>
            <w:hideMark/>
          </w:tcPr>
          <w:p w:rsidR="00521DA7" w:rsidRPr="001D258C" w:rsidRDefault="00521DA7" w:rsidP="007E1971">
            <w:pPr>
              <w:rPr>
                <w:i/>
                <w:iCs/>
              </w:rPr>
            </w:pPr>
          </w:p>
        </w:tc>
        <w:tc>
          <w:tcPr>
            <w:tcW w:w="829" w:type="dxa"/>
            <w:tcBorders>
              <w:top w:val="nil"/>
              <w:left w:val="nil"/>
              <w:bottom w:val="nil"/>
              <w:right w:val="nil"/>
            </w:tcBorders>
            <w:shd w:val="clear" w:color="auto" w:fill="auto"/>
            <w:noWrap/>
            <w:vAlign w:val="bottom"/>
            <w:hideMark/>
          </w:tcPr>
          <w:p w:rsidR="00521DA7" w:rsidRPr="001D258C" w:rsidRDefault="00521DA7" w:rsidP="007E1971">
            <w:pPr>
              <w:rPr>
                <w:i/>
                <w:iCs/>
              </w:rPr>
            </w:pPr>
          </w:p>
        </w:tc>
        <w:tc>
          <w:tcPr>
            <w:tcW w:w="589" w:type="dxa"/>
            <w:tcBorders>
              <w:top w:val="nil"/>
              <w:left w:val="nil"/>
              <w:bottom w:val="nil"/>
              <w:right w:val="nil"/>
            </w:tcBorders>
            <w:shd w:val="clear" w:color="auto" w:fill="auto"/>
            <w:noWrap/>
            <w:vAlign w:val="bottom"/>
            <w:hideMark/>
          </w:tcPr>
          <w:p w:rsidR="00521DA7" w:rsidRPr="001D258C" w:rsidRDefault="00521DA7" w:rsidP="007E1971">
            <w:pPr>
              <w:rPr>
                <w:i/>
                <w:iCs/>
              </w:rPr>
            </w:pPr>
          </w:p>
        </w:tc>
        <w:tc>
          <w:tcPr>
            <w:tcW w:w="697" w:type="dxa"/>
            <w:gridSpan w:val="2"/>
            <w:tcBorders>
              <w:top w:val="nil"/>
              <w:left w:val="nil"/>
              <w:bottom w:val="nil"/>
              <w:right w:val="nil"/>
            </w:tcBorders>
            <w:shd w:val="clear" w:color="auto" w:fill="auto"/>
            <w:noWrap/>
            <w:vAlign w:val="bottom"/>
            <w:hideMark/>
          </w:tcPr>
          <w:p w:rsidR="00521DA7" w:rsidRPr="001D258C" w:rsidRDefault="00521DA7" w:rsidP="007E1971">
            <w:pPr>
              <w:rPr>
                <w:i/>
                <w:iCs/>
              </w:rPr>
            </w:pPr>
          </w:p>
        </w:tc>
        <w:tc>
          <w:tcPr>
            <w:tcW w:w="1004" w:type="dxa"/>
            <w:gridSpan w:val="2"/>
            <w:tcBorders>
              <w:top w:val="nil"/>
              <w:left w:val="nil"/>
              <w:bottom w:val="nil"/>
              <w:right w:val="nil"/>
            </w:tcBorders>
            <w:shd w:val="clear" w:color="auto" w:fill="auto"/>
            <w:noWrap/>
            <w:vAlign w:val="bottom"/>
            <w:hideMark/>
          </w:tcPr>
          <w:p w:rsidR="00521DA7" w:rsidRPr="001D258C" w:rsidRDefault="00521DA7" w:rsidP="007E1971">
            <w:pPr>
              <w:rPr>
                <w:i/>
                <w:iCs/>
              </w:rPr>
            </w:pPr>
          </w:p>
        </w:tc>
        <w:tc>
          <w:tcPr>
            <w:tcW w:w="992" w:type="dxa"/>
            <w:gridSpan w:val="2"/>
            <w:tcBorders>
              <w:top w:val="nil"/>
              <w:left w:val="nil"/>
              <w:bottom w:val="nil"/>
              <w:right w:val="nil"/>
            </w:tcBorders>
            <w:shd w:val="clear" w:color="auto" w:fill="auto"/>
            <w:noWrap/>
            <w:vAlign w:val="bottom"/>
            <w:hideMark/>
          </w:tcPr>
          <w:p w:rsidR="00521DA7" w:rsidRPr="001D258C" w:rsidRDefault="00521DA7" w:rsidP="007E1971">
            <w:pPr>
              <w:rPr>
                <w:i/>
                <w:iCs/>
              </w:rPr>
            </w:pPr>
          </w:p>
        </w:tc>
        <w:tc>
          <w:tcPr>
            <w:tcW w:w="992" w:type="dxa"/>
            <w:tcBorders>
              <w:top w:val="nil"/>
              <w:left w:val="nil"/>
              <w:bottom w:val="nil"/>
              <w:right w:val="nil"/>
            </w:tcBorders>
          </w:tcPr>
          <w:p w:rsidR="00521DA7" w:rsidRPr="001D258C" w:rsidRDefault="00521DA7" w:rsidP="007E1971"/>
        </w:tc>
        <w:tc>
          <w:tcPr>
            <w:tcW w:w="900" w:type="dxa"/>
            <w:gridSpan w:val="2"/>
            <w:tcBorders>
              <w:top w:val="nil"/>
              <w:left w:val="nil"/>
              <w:bottom w:val="nil"/>
              <w:right w:val="nil"/>
            </w:tcBorders>
            <w:shd w:val="clear" w:color="auto" w:fill="auto"/>
            <w:noWrap/>
            <w:vAlign w:val="bottom"/>
            <w:hideMark/>
          </w:tcPr>
          <w:p w:rsidR="00521DA7" w:rsidRPr="001D258C" w:rsidRDefault="00521DA7" w:rsidP="007E1971"/>
        </w:tc>
        <w:tc>
          <w:tcPr>
            <w:tcW w:w="882" w:type="dxa"/>
            <w:gridSpan w:val="3"/>
            <w:tcBorders>
              <w:top w:val="nil"/>
              <w:left w:val="nil"/>
              <w:bottom w:val="nil"/>
              <w:right w:val="nil"/>
            </w:tcBorders>
          </w:tcPr>
          <w:p w:rsidR="00521DA7" w:rsidRPr="001D258C" w:rsidRDefault="00521DA7" w:rsidP="007E1971"/>
        </w:tc>
        <w:tc>
          <w:tcPr>
            <w:tcW w:w="882" w:type="dxa"/>
            <w:gridSpan w:val="2"/>
            <w:tcBorders>
              <w:top w:val="nil"/>
              <w:left w:val="nil"/>
              <w:bottom w:val="nil"/>
              <w:right w:val="nil"/>
            </w:tcBorders>
          </w:tcPr>
          <w:p w:rsidR="00521DA7" w:rsidRPr="001D258C" w:rsidRDefault="00521DA7" w:rsidP="007E1971"/>
        </w:tc>
        <w:tc>
          <w:tcPr>
            <w:tcW w:w="882" w:type="dxa"/>
            <w:tcBorders>
              <w:top w:val="nil"/>
              <w:left w:val="nil"/>
              <w:bottom w:val="nil"/>
              <w:right w:val="nil"/>
            </w:tcBorders>
            <w:shd w:val="clear" w:color="auto" w:fill="auto"/>
            <w:noWrap/>
            <w:vAlign w:val="bottom"/>
            <w:hideMark/>
          </w:tcPr>
          <w:p w:rsidR="00521DA7" w:rsidRPr="001D258C" w:rsidRDefault="00521DA7" w:rsidP="007E1971"/>
        </w:tc>
        <w:tc>
          <w:tcPr>
            <w:tcW w:w="708" w:type="dxa"/>
            <w:gridSpan w:val="2"/>
            <w:tcBorders>
              <w:top w:val="nil"/>
              <w:left w:val="nil"/>
              <w:bottom w:val="nil"/>
              <w:right w:val="nil"/>
            </w:tcBorders>
            <w:shd w:val="clear" w:color="auto" w:fill="auto"/>
            <w:noWrap/>
            <w:vAlign w:val="bottom"/>
            <w:hideMark/>
          </w:tcPr>
          <w:p w:rsidR="00521DA7" w:rsidRPr="001D258C" w:rsidRDefault="00521DA7" w:rsidP="007E1971"/>
        </w:tc>
        <w:tc>
          <w:tcPr>
            <w:tcW w:w="965" w:type="dxa"/>
            <w:gridSpan w:val="3"/>
            <w:tcBorders>
              <w:top w:val="nil"/>
              <w:left w:val="nil"/>
              <w:bottom w:val="nil"/>
              <w:right w:val="nil"/>
            </w:tcBorders>
            <w:shd w:val="clear" w:color="auto" w:fill="auto"/>
            <w:noWrap/>
            <w:vAlign w:val="bottom"/>
            <w:hideMark/>
          </w:tcPr>
          <w:p w:rsidR="00521DA7" w:rsidRPr="001D258C" w:rsidRDefault="00521DA7" w:rsidP="007E1971"/>
        </w:tc>
      </w:tr>
      <w:tr w:rsidR="00521DA7" w:rsidRPr="001D258C" w:rsidTr="00521DA7">
        <w:trPr>
          <w:trHeight w:val="270"/>
        </w:trPr>
        <w:tc>
          <w:tcPr>
            <w:tcW w:w="2850" w:type="dxa"/>
            <w:gridSpan w:val="4"/>
            <w:tcBorders>
              <w:top w:val="nil"/>
              <w:left w:val="nil"/>
              <w:bottom w:val="nil"/>
              <w:right w:val="nil"/>
            </w:tcBorders>
            <w:shd w:val="clear" w:color="auto" w:fill="auto"/>
            <w:noWrap/>
            <w:vAlign w:val="bottom"/>
            <w:hideMark/>
          </w:tcPr>
          <w:p w:rsidR="00521DA7" w:rsidRPr="001D258C" w:rsidRDefault="00521DA7" w:rsidP="007E1971">
            <w:pPr>
              <w:rPr>
                <w:b/>
                <w:bCs/>
                <w:i/>
                <w:iCs/>
              </w:rPr>
            </w:pPr>
            <w:r w:rsidRPr="001D258C">
              <w:rPr>
                <w:b/>
                <w:bCs/>
                <w:i/>
                <w:iCs/>
              </w:rPr>
              <w:t>Главный бухгалтер</w:t>
            </w:r>
          </w:p>
        </w:tc>
        <w:tc>
          <w:tcPr>
            <w:tcW w:w="709" w:type="dxa"/>
            <w:gridSpan w:val="2"/>
            <w:tcBorders>
              <w:top w:val="nil"/>
              <w:left w:val="nil"/>
              <w:bottom w:val="nil"/>
              <w:right w:val="nil"/>
            </w:tcBorders>
            <w:shd w:val="clear" w:color="auto" w:fill="auto"/>
            <w:noWrap/>
            <w:vAlign w:val="bottom"/>
            <w:hideMark/>
          </w:tcPr>
          <w:p w:rsidR="00521DA7" w:rsidRPr="001D258C" w:rsidRDefault="00521DA7" w:rsidP="007E1971">
            <w:pPr>
              <w:jc w:val="center"/>
              <w:rPr>
                <w:i/>
                <w:iCs/>
              </w:rPr>
            </w:pPr>
          </w:p>
        </w:tc>
        <w:tc>
          <w:tcPr>
            <w:tcW w:w="567" w:type="dxa"/>
            <w:tcBorders>
              <w:top w:val="nil"/>
              <w:left w:val="nil"/>
              <w:bottom w:val="nil"/>
              <w:right w:val="nil"/>
            </w:tcBorders>
            <w:shd w:val="clear" w:color="auto" w:fill="auto"/>
            <w:noWrap/>
            <w:vAlign w:val="bottom"/>
            <w:hideMark/>
          </w:tcPr>
          <w:p w:rsidR="00521DA7" w:rsidRPr="001D258C" w:rsidRDefault="00521DA7" w:rsidP="007E1971">
            <w:pPr>
              <w:rPr>
                <w:i/>
                <w:iCs/>
              </w:rPr>
            </w:pPr>
          </w:p>
        </w:tc>
        <w:tc>
          <w:tcPr>
            <w:tcW w:w="567" w:type="dxa"/>
            <w:tcBorders>
              <w:top w:val="nil"/>
              <w:left w:val="nil"/>
              <w:bottom w:val="nil"/>
              <w:right w:val="nil"/>
            </w:tcBorders>
            <w:shd w:val="clear" w:color="auto" w:fill="auto"/>
            <w:noWrap/>
            <w:vAlign w:val="bottom"/>
            <w:hideMark/>
          </w:tcPr>
          <w:p w:rsidR="00521DA7" w:rsidRPr="001D258C" w:rsidRDefault="00521DA7" w:rsidP="007E1971">
            <w:pPr>
              <w:jc w:val="center"/>
              <w:rPr>
                <w:i/>
                <w:iCs/>
              </w:rPr>
            </w:pPr>
          </w:p>
        </w:tc>
        <w:tc>
          <w:tcPr>
            <w:tcW w:w="659" w:type="dxa"/>
            <w:tcBorders>
              <w:top w:val="nil"/>
              <w:left w:val="nil"/>
              <w:bottom w:val="nil"/>
              <w:right w:val="nil"/>
            </w:tcBorders>
            <w:shd w:val="clear" w:color="auto" w:fill="auto"/>
            <w:noWrap/>
            <w:vAlign w:val="bottom"/>
            <w:hideMark/>
          </w:tcPr>
          <w:p w:rsidR="00521DA7" w:rsidRPr="001D258C" w:rsidRDefault="00521DA7" w:rsidP="007E1971">
            <w:pPr>
              <w:rPr>
                <w:i/>
                <w:iCs/>
              </w:rPr>
            </w:pPr>
          </w:p>
        </w:tc>
        <w:tc>
          <w:tcPr>
            <w:tcW w:w="567" w:type="dxa"/>
            <w:tcBorders>
              <w:top w:val="nil"/>
              <w:left w:val="nil"/>
              <w:bottom w:val="nil"/>
              <w:right w:val="nil"/>
            </w:tcBorders>
            <w:shd w:val="clear" w:color="auto" w:fill="auto"/>
            <w:noWrap/>
            <w:vAlign w:val="bottom"/>
            <w:hideMark/>
          </w:tcPr>
          <w:p w:rsidR="00521DA7" w:rsidRPr="001D258C" w:rsidRDefault="00521DA7" w:rsidP="007E1971">
            <w:pPr>
              <w:rPr>
                <w:i/>
                <w:iCs/>
              </w:rPr>
            </w:pPr>
          </w:p>
        </w:tc>
        <w:tc>
          <w:tcPr>
            <w:tcW w:w="1418" w:type="dxa"/>
            <w:gridSpan w:val="2"/>
            <w:tcBorders>
              <w:top w:val="nil"/>
              <w:left w:val="nil"/>
              <w:bottom w:val="nil"/>
              <w:right w:val="nil"/>
            </w:tcBorders>
            <w:shd w:val="clear" w:color="auto" w:fill="auto"/>
            <w:noWrap/>
            <w:vAlign w:val="bottom"/>
            <w:hideMark/>
          </w:tcPr>
          <w:p w:rsidR="00521DA7" w:rsidRPr="001D258C" w:rsidRDefault="00521DA7" w:rsidP="007E1971">
            <w:pPr>
              <w:rPr>
                <w:b/>
                <w:bCs/>
                <w:i/>
                <w:iCs/>
              </w:rPr>
            </w:pPr>
            <w:r w:rsidRPr="001D258C">
              <w:rPr>
                <w:b/>
                <w:bCs/>
                <w:i/>
                <w:iCs/>
              </w:rPr>
              <w:t>Главный бухгалтер</w:t>
            </w:r>
          </w:p>
        </w:tc>
        <w:tc>
          <w:tcPr>
            <w:tcW w:w="697" w:type="dxa"/>
            <w:gridSpan w:val="2"/>
            <w:tcBorders>
              <w:top w:val="nil"/>
              <w:left w:val="nil"/>
              <w:bottom w:val="nil"/>
              <w:right w:val="nil"/>
            </w:tcBorders>
            <w:shd w:val="clear" w:color="auto" w:fill="auto"/>
            <w:noWrap/>
            <w:vAlign w:val="bottom"/>
            <w:hideMark/>
          </w:tcPr>
          <w:p w:rsidR="00521DA7" w:rsidRPr="001D258C" w:rsidRDefault="00521DA7" w:rsidP="007E1971">
            <w:pPr>
              <w:rPr>
                <w:i/>
                <w:iCs/>
              </w:rPr>
            </w:pPr>
          </w:p>
        </w:tc>
        <w:tc>
          <w:tcPr>
            <w:tcW w:w="1004" w:type="dxa"/>
            <w:gridSpan w:val="2"/>
            <w:tcBorders>
              <w:top w:val="nil"/>
              <w:left w:val="nil"/>
              <w:bottom w:val="nil"/>
              <w:right w:val="nil"/>
            </w:tcBorders>
            <w:shd w:val="clear" w:color="auto" w:fill="auto"/>
            <w:noWrap/>
            <w:vAlign w:val="bottom"/>
            <w:hideMark/>
          </w:tcPr>
          <w:p w:rsidR="00521DA7" w:rsidRPr="001D258C" w:rsidRDefault="00521DA7" w:rsidP="007E1971">
            <w:pPr>
              <w:rPr>
                <w:i/>
                <w:iCs/>
              </w:rPr>
            </w:pPr>
          </w:p>
        </w:tc>
        <w:tc>
          <w:tcPr>
            <w:tcW w:w="992" w:type="dxa"/>
            <w:gridSpan w:val="2"/>
            <w:tcBorders>
              <w:top w:val="nil"/>
              <w:left w:val="nil"/>
              <w:bottom w:val="nil"/>
              <w:right w:val="nil"/>
            </w:tcBorders>
            <w:shd w:val="clear" w:color="auto" w:fill="auto"/>
            <w:noWrap/>
            <w:vAlign w:val="bottom"/>
            <w:hideMark/>
          </w:tcPr>
          <w:p w:rsidR="00521DA7" w:rsidRPr="001D258C" w:rsidRDefault="00521DA7" w:rsidP="007E1971">
            <w:pPr>
              <w:rPr>
                <w:i/>
                <w:iCs/>
              </w:rPr>
            </w:pPr>
          </w:p>
        </w:tc>
        <w:tc>
          <w:tcPr>
            <w:tcW w:w="992" w:type="dxa"/>
            <w:tcBorders>
              <w:top w:val="nil"/>
              <w:left w:val="nil"/>
              <w:bottom w:val="nil"/>
              <w:right w:val="nil"/>
            </w:tcBorders>
          </w:tcPr>
          <w:p w:rsidR="00521DA7" w:rsidRPr="001D258C" w:rsidRDefault="00521DA7" w:rsidP="007E1971"/>
        </w:tc>
        <w:tc>
          <w:tcPr>
            <w:tcW w:w="900" w:type="dxa"/>
            <w:gridSpan w:val="2"/>
            <w:tcBorders>
              <w:top w:val="nil"/>
              <w:left w:val="nil"/>
              <w:bottom w:val="nil"/>
              <w:right w:val="nil"/>
            </w:tcBorders>
            <w:shd w:val="clear" w:color="auto" w:fill="auto"/>
            <w:noWrap/>
            <w:vAlign w:val="bottom"/>
            <w:hideMark/>
          </w:tcPr>
          <w:p w:rsidR="00521DA7" w:rsidRPr="001D258C" w:rsidRDefault="00521DA7" w:rsidP="007E1971"/>
        </w:tc>
        <w:tc>
          <w:tcPr>
            <w:tcW w:w="882" w:type="dxa"/>
            <w:gridSpan w:val="3"/>
            <w:tcBorders>
              <w:top w:val="nil"/>
              <w:left w:val="nil"/>
              <w:bottom w:val="nil"/>
              <w:right w:val="nil"/>
            </w:tcBorders>
          </w:tcPr>
          <w:p w:rsidR="00521DA7" w:rsidRPr="001D258C" w:rsidRDefault="00521DA7" w:rsidP="007E1971"/>
        </w:tc>
        <w:tc>
          <w:tcPr>
            <w:tcW w:w="882" w:type="dxa"/>
            <w:gridSpan w:val="2"/>
            <w:tcBorders>
              <w:top w:val="nil"/>
              <w:left w:val="nil"/>
              <w:bottom w:val="nil"/>
              <w:right w:val="nil"/>
            </w:tcBorders>
          </w:tcPr>
          <w:p w:rsidR="00521DA7" w:rsidRPr="001D258C" w:rsidRDefault="00521DA7" w:rsidP="007E1971"/>
        </w:tc>
        <w:tc>
          <w:tcPr>
            <w:tcW w:w="882" w:type="dxa"/>
            <w:tcBorders>
              <w:top w:val="nil"/>
              <w:left w:val="nil"/>
              <w:bottom w:val="nil"/>
              <w:right w:val="nil"/>
            </w:tcBorders>
            <w:shd w:val="clear" w:color="auto" w:fill="auto"/>
            <w:noWrap/>
            <w:vAlign w:val="bottom"/>
            <w:hideMark/>
          </w:tcPr>
          <w:p w:rsidR="00521DA7" w:rsidRPr="001D258C" w:rsidRDefault="00521DA7" w:rsidP="007E1971"/>
        </w:tc>
        <w:tc>
          <w:tcPr>
            <w:tcW w:w="708" w:type="dxa"/>
            <w:gridSpan w:val="2"/>
            <w:tcBorders>
              <w:top w:val="nil"/>
              <w:left w:val="nil"/>
              <w:bottom w:val="nil"/>
              <w:right w:val="nil"/>
            </w:tcBorders>
            <w:shd w:val="clear" w:color="auto" w:fill="auto"/>
            <w:noWrap/>
            <w:vAlign w:val="bottom"/>
            <w:hideMark/>
          </w:tcPr>
          <w:p w:rsidR="00521DA7" w:rsidRPr="001D258C" w:rsidRDefault="00521DA7" w:rsidP="007E1971"/>
        </w:tc>
        <w:tc>
          <w:tcPr>
            <w:tcW w:w="965" w:type="dxa"/>
            <w:gridSpan w:val="3"/>
            <w:tcBorders>
              <w:top w:val="nil"/>
              <w:left w:val="nil"/>
              <w:bottom w:val="nil"/>
              <w:right w:val="nil"/>
            </w:tcBorders>
            <w:shd w:val="clear" w:color="auto" w:fill="auto"/>
            <w:noWrap/>
            <w:vAlign w:val="bottom"/>
            <w:hideMark/>
          </w:tcPr>
          <w:p w:rsidR="00521DA7" w:rsidRPr="001D258C" w:rsidRDefault="00521DA7" w:rsidP="007E1971"/>
        </w:tc>
      </w:tr>
      <w:tr w:rsidR="00521DA7" w:rsidRPr="001D258C" w:rsidTr="00521DA7">
        <w:trPr>
          <w:trHeight w:val="255"/>
        </w:trPr>
        <w:tc>
          <w:tcPr>
            <w:tcW w:w="2280" w:type="dxa"/>
            <w:gridSpan w:val="3"/>
            <w:tcBorders>
              <w:top w:val="nil"/>
              <w:left w:val="nil"/>
              <w:bottom w:val="nil"/>
              <w:right w:val="nil"/>
            </w:tcBorders>
            <w:shd w:val="clear" w:color="auto" w:fill="auto"/>
            <w:noWrap/>
            <w:vAlign w:val="center"/>
            <w:hideMark/>
          </w:tcPr>
          <w:p w:rsidR="00521DA7" w:rsidRPr="001D258C" w:rsidRDefault="00521DA7" w:rsidP="007E1971">
            <w:pPr>
              <w:rPr>
                <w:i/>
                <w:iCs/>
              </w:rPr>
            </w:pPr>
          </w:p>
        </w:tc>
        <w:tc>
          <w:tcPr>
            <w:tcW w:w="570" w:type="dxa"/>
            <w:tcBorders>
              <w:top w:val="nil"/>
              <w:left w:val="nil"/>
              <w:bottom w:val="nil"/>
              <w:right w:val="nil"/>
            </w:tcBorders>
            <w:shd w:val="clear" w:color="auto" w:fill="auto"/>
            <w:noWrap/>
            <w:vAlign w:val="center"/>
            <w:hideMark/>
          </w:tcPr>
          <w:p w:rsidR="00521DA7" w:rsidRPr="001D258C" w:rsidRDefault="00521DA7" w:rsidP="007E1971">
            <w:pPr>
              <w:rPr>
                <w:i/>
                <w:iCs/>
              </w:rPr>
            </w:pPr>
          </w:p>
        </w:tc>
        <w:tc>
          <w:tcPr>
            <w:tcW w:w="709" w:type="dxa"/>
            <w:gridSpan w:val="2"/>
            <w:tcBorders>
              <w:top w:val="nil"/>
              <w:left w:val="nil"/>
              <w:bottom w:val="nil"/>
              <w:right w:val="nil"/>
            </w:tcBorders>
            <w:shd w:val="clear" w:color="auto" w:fill="auto"/>
            <w:noWrap/>
            <w:vAlign w:val="bottom"/>
            <w:hideMark/>
          </w:tcPr>
          <w:p w:rsidR="00521DA7" w:rsidRPr="001D258C" w:rsidRDefault="00521DA7" w:rsidP="007E1971">
            <w:pPr>
              <w:jc w:val="center"/>
              <w:rPr>
                <w:i/>
                <w:iCs/>
              </w:rPr>
            </w:pPr>
          </w:p>
        </w:tc>
        <w:tc>
          <w:tcPr>
            <w:tcW w:w="567" w:type="dxa"/>
            <w:tcBorders>
              <w:top w:val="nil"/>
              <w:left w:val="nil"/>
              <w:bottom w:val="nil"/>
              <w:right w:val="nil"/>
            </w:tcBorders>
            <w:shd w:val="clear" w:color="auto" w:fill="auto"/>
            <w:noWrap/>
            <w:vAlign w:val="bottom"/>
            <w:hideMark/>
          </w:tcPr>
          <w:p w:rsidR="00521DA7" w:rsidRPr="001D258C" w:rsidRDefault="00521DA7" w:rsidP="007E1971">
            <w:pPr>
              <w:rPr>
                <w:i/>
                <w:iCs/>
              </w:rPr>
            </w:pPr>
          </w:p>
        </w:tc>
        <w:tc>
          <w:tcPr>
            <w:tcW w:w="567" w:type="dxa"/>
            <w:tcBorders>
              <w:top w:val="nil"/>
              <w:left w:val="nil"/>
              <w:bottom w:val="nil"/>
              <w:right w:val="nil"/>
            </w:tcBorders>
            <w:shd w:val="clear" w:color="auto" w:fill="auto"/>
            <w:noWrap/>
            <w:vAlign w:val="bottom"/>
            <w:hideMark/>
          </w:tcPr>
          <w:p w:rsidR="00521DA7" w:rsidRPr="001D258C" w:rsidRDefault="00521DA7" w:rsidP="007E1971">
            <w:pPr>
              <w:jc w:val="center"/>
              <w:rPr>
                <w:i/>
                <w:iCs/>
              </w:rPr>
            </w:pPr>
          </w:p>
        </w:tc>
        <w:tc>
          <w:tcPr>
            <w:tcW w:w="659" w:type="dxa"/>
            <w:tcBorders>
              <w:top w:val="nil"/>
              <w:left w:val="nil"/>
              <w:bottom w:val="nil"/>
              <w:right w:val="nil"/>
            </w:tcBorders>
            <w:shd w:val="clear" w:color="auto" w:fill="auto"/>
            <w:noWrap/>
            <w:vAlign w:val="bottom"/>
            <w:hideMark/>
          </w:tcPr>
          <w:p w:rsidR="00521DA7" w:rsidRPr="001D258C" w:rsidRDefault="00521DA7" w:rsidP="007E1971">
            <w:pPr>
              <w:rPr>
                <w:i/>
                <w:iCs/>
              </w:rPr>
            </w:pPr>
          </w:p>
        </w:tc>
        <w:tc>
          <w:tcPr>
            <w:tcW w:w="567" w:type="dxa"/>
            <w:tcBorders>
              <w:top w:val="nil"/>
              <w:left w:val="nil"/>
              <w:bottom w:val="nil"/>
              <w:right w:val="nil"/>
            </w:tcBorders>
            <w:shd w:val="clear" w:color="auto" w:fill="auto"/>
            <w:noWrap/>
            <w:vAlign w:val="bottom"/>
            <w:hideMark/>
          </w:tcPr>
          <w:p w:rsidR="00521DA7" w:rsidRPr="001D258C" w:rsidRDefault="00521DA7" w:rsidP="007E1971">
            <w:pPr>
              <w:rPr>
                <w:i/>
                <w:iCs/>
              </w:rPr>
            </w:pPr>
          </w:p>
        </w:tc>
        <w:tc>
          <w:tcPr>
            <w:tcW w:w="829" w:type="dxa"/>
            <w:tcBorders>
              <w:top w:val="nil"/>
              <w:left w:val="nil"/>
              <w:bottom w:val="nil"/>
              <w:right w:val="nil"/>
            </w:tcBorders>
            <w:shd w:val="clear" w:color="auto" w:fill="auto"/>
            <w:noWrap/>
            <w:vAlign w:val="bottom"/>
            <w:hideMark/>
          </w:tcPr>
          <w:p w:rsidR="00521DA7" w:rsidRPr="001D258C" w:rsidRDefault="00521DA7" w:rsidP="007E1971">
            <w:pPr>
              <w:rPr>
                <w:i/>
                <w:iCs/>
              </w:rPr>
            </w:pPr>
          </w:p>
        </w:tc>
        <w:tc>
          <w:tcPr>
            <w:tcW w:w="589" w:type="dxa"/>
            <w:tcBorders>
              <w:top w:val="nil"/>
              <w:left w:val="nil"/>
              <w:bottom w:val="nil"/>
              <w:right w:val="nil"/>
            </w:tcBorders>
            <w:shd w:val="clear" w:color="auto" w:fill="auto"/>
            <w:noWrap/>
            <w:vAlign w:val="bottom"/>
            <w:hideMark/>
          </w:tcPr>
          <w:p w:rsidR="00521DA7" w:rsidRPr="001D258C" w:rsidRDefault="00521DA7" w:rsidP="007E1971">
            <w:pPr>
              <w:jc w:val="center"/>
              <w:rPr>
                <w:i/>
                <w:iCs/>
              </w:rPr>
            </w:pPr>
          </w:p>
        </w:tc>
        <w:tc>
          <w:tcPr>
            <w:tcW w:w="697" w:type="dxa"/>
            <w:gridSpan w:val="2"/>
            <w:tcBorders>
              <w:top w:val="nil"/>
              <w:left w:val="nil"/>
              <w:bottom w:val="nil"/>
              <w:right w:val="nil"/>
            </w:tcBorders>
            <w:shd w:val="clear" w:color="auto" w:fill="auto"/>
            <w:noWrap/>
            <w:vAlign w:val="bottom"/>
            <w:hideMark/>
          </w:tcPr>
          <w:p w:rsidR="00521DA7" w:rsidRPr="001D258C" w:rsidRDefault="00521DA7" w:rsidP="007E1971">
            <w:pPr>
              <w:rPr>
                <w:i/>
                <w:iCs/>
              </w:rPr>
            </w:pPr>
          </w:p>
        </w:tc>
        <w:tc>
          <w:tcPr>
            <w:tcW w:w="1004" w:type="dxa"/>
            <w:gridSpan w:val="2"/>
            <w:tcBorders>
              <w:top w:val="nil"/>
              <w:left w:val="nil"/>
              <w:bottom w:val="nil"/>
              <w:right w:val="nil"/>
            </w:tcBorders>
            <w:shd w:val="clear" w:color="auto" w:fill="auto"/>
            <w:noWrap/>
            <w:vAlign w:val="bottom"/>
            <w:hideMark/>
          </w:tcPr>
          <w:p w:rsidR="00521DA7" w:rsidRPr="001D258C" w:rsidRDefault="00521DA7" w:rsidP="007E1971">
            <w:pPr>
              <w:rPr>
                <w:i/>
                <w:iCs/>
              </w:rPr>
            </w:pPr>
          </w:p>
        </w:tc>
        <w:tc>
          <w:tcPr>
            <w:tcW w:w="992" w:type="dxa"/>
            <w:gridSpan w:val="2"/>
            <w:tcBorders>
              <w:top w:val="nil"/>
              <w:left w:val="nil"/>
              <w:bottom w:val="nil"/>
              <w:right w:val="nil"/>
            </w:tcBorders>
            <w:shd w:val="clear" w:color="auto" w:fill="auto"/>
            <w:noWrap/>
            <w:vAlign w:val="bottom"/>
            <w:hideMark/>
          </w:tcPr>
          <w:p w:rsidR="00521DA7" w:rsidRPr="001D258C" w:rsidRDefault="00521DA7" w:rsidP="007E1971">
            <w:pPr>
              <w:rPr>
                <w:i/>
                <w:iCs/>
              </w:rPr>
            </w:pPr>
          </w:p>
        </w:tc>
        <w:tc>
          <w:tcPr>
            <w:tcW w:w="992" w:type="dxa"/>
            <w:tcBorders>
              <w:top w:val="nil"/>
              <w:left w:val="nil"/>
              <w:bottom w:val="nil"/>
              <w:right w:val="nil"/>
            </w:tcBorders>
          </w:tcPr>
          <w:p w:rsidR="00521DA7" w:rsidRPr="001D258C" w:rsidRDefault="00521DA7" w:rsidP="007E1971"/>
        </w:tc>
        <w:tc>
          <w:tcPr>
            <w:tcW w:w="900" w:type="dxa"/>
            <w:gridSpan w:val="2"/>
            <w:tcBorders>
              <w:top w:val="nil"/>
              <w:left w:val="nil"/>
              <w:bottom w:val="nil"/>
              <w:right w:val="nil"/>
            </w:tcBorders>
            <w:shd w:val="clear" w:color="auto" w:fill="auto"/>
            <w:noWrap/>
            <w:vAlign w:val="bottom"/>
            <w:hideMark/>
          </w:tcPr>
          <w:p w:rsidR="00521DA7" w:rsidRPr="001D258C" w:rsidRDefault="00521DA7" w:rsidP="007E1971"/>
        </w:tc>
        <w:tc>
          <w:tcPr>
            <w:tcW w:w="882" w:type="dxa"/>
            <w:gridSpan w:val="3"/>
            <w:tcBorders>
              <w:top w:val="nil"/>
              <w:left w:val="nil"/>
              <w:bottom w:val="nil"/>
              <w:right w:val="nil"/>
            </w:tcBorders>
          </w:tcPr>
          <w:p w:rsidR="00521DA7" w:rsidRPr="001D258C" w:rsidRDefault="00521DA7" w:rsidP="007E1971"/>
        </w:tc>
        <w:tc>
          <w:tcPr>
            <w:tcW w:w="882" w:type="dxa"/>
            <w:gridSpan w:val="2"/>
            <w:tcBorders>
              <w:top w:val="nil"/>
              <w:left w:val="nil"/>
              <w:bottom w:val="nil"/>
              <w:right w:val="nil"/>
            </w:tcBorders>
          </w:tcPr>
          <w:p w:rsidR="00521DA7" w:rsidRPr="001D258C" w:rsidRDefault="00521DA7" w:rsidP="007E1971"/>
        </w:tc>
        <w:tc>
          <w:tcPr>
            <w:tcW w:w="882" w:type="dxa"/>
            <w:tcBorders>
              <w:top w:val="nil"/>
              <w:left w:val="nil"/>
              <w:bottom w:val="nil"/>
              <w:right w:val="nil"/>
            </w:tcBorders>
            <w:shd w:val="clear" w:color="auto" w:fill="auto"/>
            <w:noWrap/>
            <w:vAlign w:val="bottom"/>
            <w:hideMark/>
          </w:tcPr>
          <w:p w:rsidR="00521DA7" w:rsidRPr="001D258C" w:rsidRDefault="00521DA7" w:rsidP="007E1971"/>
        </w:tc>
        <w:tc>
          <w:tcPr>
            <w:tcW w:w="708" w:type="dxa"/>
            <w:gridSpan w:val="2"/>
            <w:tcBorders>
              <w:top w:val="nil"/>
              <w:left w:val="nil"/>
              <w:bottom w:val="nil"/>
              <w:right w:val="nil"/>
            </w:tcBorders>
            <w:shd w:val="clear" w:color="auto" w:fill="auto"/>
            <w:noWrap/>
            <w:vAlign w:val="bottom"/>
            <w:hideMark/>
          </w:tcPr>
          <w:p w:rsidR="00521DA7" w:rsidRPr="001D258C" w:rsidRDefault="00521DA7" w:rsidP="007E1971"/>
        </w:tc>
        <w:tc>
          <w:tcPr>
            <w:tcW w:w="965" w:type="dxa"/>
            <w:gridSpan w:val="3"/>
            <w:tcBorders>
              <w:top w:val="nil"/>
              <w:left w:val="nil"/>
              <w:bottom w:val="nil"/>
              <w:right w:val="nil"/>
            </w:tcBorders>
            <w:shd w:val="clear" w:color="auto" w:fill="auto"/>
            <w:noWrap/>
            <w:vAlign w:val="bottom"/>
            <w:hideMark/>
          </w:tcPr>
          <w:p w:rsidR="00521DA7" w:rsidRPr="001D258C" w:rsidRDefault="00521DA7" w:rsidP="007E1971"/>
        </w:tc>
      </w:tr>
      <w:tr w:rsidR="00521DA7" w:rsidRPr="001D258C" w:rsidTr="00521DA7">
        <w:trPr>
          <w:trHeight w:val="255"/>
        </w:trPr>
        <w:tc>
          <w:tcPr>
            <w:tcW w:w="2850" w:type="dxa"/>
            <w:gridSpan w:val="4"/>
            <w:tcBorders>
              <w:top w:val="nil"/>
              <w:left w:val="nil"/>
              <w:bottom w:val="nil"/>
              <w:right w:val="nil"/>
            </w:tcBorders>
            <w:shd w:val="clear" w:color="auto" w:fill="auto"/>
            <w:noWrap/>
            <w:vAlign w:val="bottom"/>
            <w:hideMark/>
          </w:tcPr>
          <w:p w:rsidR="00521DA7" w:rsidRPr="001D258C" w:rsidRDefault="00521DA7" w:rsidP="007E1971">
            <w:pPr>
              <w:jc w:val="right"/>
              <w:rPr>
                <w:i/>
                <w:iCs/>
              </w:rPr>
            </w:pPr>
            <w:r w:rsidRPr="001D258C">
              <w:rPr>
                <w:i/>
                <w:iCs/>
              </w:rPr>
              <w:t>__________________________ /______________________/</w:t>
            </w:r>
          </w:p>
        </w:tc>
        <w:tc>
          <w:tcPr>
            <w:tcW w:w="709" w:type="dxa"/>
            <w:gridSpan w:val="2"/>
            <w:tcBorders>
              <w:top w:val="nil"/>
              <w:left w:val="nil"/>
              <w:bottom w:val="nil"/>
              <w:right w:val="nil"/>
            </w:tcBorders>
            <w:shd w:val="clear" w:color="auto" w:fill="auto"/>
            <w:noWrap/>
            <w:vAlign w:val="bottom"/>
            <w:hideMark/>
          </w:tcPr>
          <w:p w:rsidR="00521DA7" w:rsidRPr="001D258C" w:rsidRDefault="00521DA7" w:rsidP="007E1971">
            <w:pPr>
              <w:jc w:val="center"/>
              <w:rPr>
                <w:i/>
                <w:iCs/>
              </w:rPr>
            </w:pPr>
          </w:p>
        </w:tc>
        <w:tc>
          <w:tcPr>
            <w:tcW w:w="567" w:type="dxa"/>
            <w:tcBorders>
              <w:top w:val="nil"/>
              <w:left w:val="nil"/>
              <w:bottom w:val="nil"/>
              <w:right w:val="nil"/>
            </w:tcBorders>
            <w:shd w:val="clear" w:color="auto" w:fill="auto"/>
            <w:noWrap/>
            <w:vAlign w:val="bottom"/>
            <w:hideMark/>
          </w:tcPr>
          <w:p w:rsidR="00521DA7" w:rsidRPr="001D258C" w:rsidRDefault="00521DA7" w:rsidP="007E1971">
            <w:pPr>
              <w:rPr>
                <w:i/>
                <w:iCs/>
              </w:rPr>
            </w:pPr>
          </w:p>
        </w:tc>
        <w:tc>
          <w:tcPr>
            <w:tcW w:w="567" w:type="dxa"/>
            <w:tcBorders>
              <w:top w:val="nil"/>
              <w:left w:val="nil"/>
              <w:bottom w:val="nil"/>
              <w:right w:val="nil"/>
            </w:tcBorders>
            <w:shd w:val="clear" w:color="auto" w:fill="auto"/>
            <w:noWrap/>
            <w:vAlign w:val="bottom"/>
            <w:hideMark/>
          </w:tcPr>
          <w:p w:rsidR="00521DA7" w:rsidRPr="001D258C" w:rsidRDefault="00521DA7" w:rsidP="007E1971">
            <w:pPr>
              <w:jc w:val="center"/>
              <w:rPr>
                <w:i/>
                <w:iCs/>
              </w:rPr>
            </w:pPr>
          </w:p>
        </w:tc>
        <w:tc>
          <w:tcPr>
            <w:tcW w:w="659" w:type="dxa"/>
            <w:tcBorders>
              <w:top w:val="nil"/>
              <w:left w:val="nil"/>
              <w:bottom w:val="nil"/>
              <w:right w:val="nil"/>
            </w:tcBorders>
            <w:shd w:val="clear" w:color="auto" w:fill="auto"/>
            <w:noWrap/>
            <w:vAlign w:val="bottom"/>
            <w:hideMark/>
          </w:tcPr>
          <w:p w:rsidR="00521DA7" w:rsidRPr="001D258C" w:rsidRDefault="00521DA7" w:rsidP="007E1971">
            <w:pPr>
              <w:rPr>
                <w:i/>
                <w:iCs/>
              </w:rPr>
            </w:pPr>
          </w:p>
        </w:tc>
        <w:tc>
          <w:tcPr>
            <w:tcW w:w="567" w:type="dxa"/>
            <w:tcBorders>
              <w:top w:val="nil"/>
              <w:left w:val="nil"/>
              <w:bottom w:val="nil"/>
              <w:right w:val="nil"/>
            </w:tcBorders>
            <w:shd w:val="clear" w:color="auto" w:fill="auto"/>
            <w:noWrap/>
            <w:vAlign w:val="bottom"/>
            <w:hideMark/>
          </w:tcPr>
          <w:p w:rsidR="00521DA7" w:rsidRPr="001D258C" w:rsidRDefault="00521DA7" w:rsidP="007E1971">
            <w:pPr>
              <w:rPr>
                <w:i/>
                <w:iCs/>
              </w:rPr>
            </w:pPr>
          </w:p>
        </w:tc>
        <w:tc>
          <w:tcPr>
            <w:tcW w:w="4111" w:type="dxa"/>
            <w:gridSpan w:val="8"/>
            <w:tcBorders>
              <w:top w:val="nil"/>
              <w:left w:val="nil"/>
              <w:bottom w:val="nil"/>
              <w:right w:val="nil"/>
            </w:tcBorders>
            <w:shd w:val="clear" w:color="auto" w:fill="auto"/>
            <w:noWrap/>
            <w:vAlign w:val="bottom"/>
            <w:hideMark/>
          </w:tcPr>
          <w:p w:rsidR="00521DA7" w:rsidRPr="001D258C" w:rsidRDefault="00521DA7" w:rsidP="007E1971">
            <w:pPr>
              <w:rPr>
                <w:i/>
                <w:iCs/>
              </w:rPr>
            </w:pPr>
            <w:r w:rsidRPr="001D258C">
              <w:rPr>
                <w:i/>
                <w:iCs/>
              </w:rPr>
              <w:t>________________________  /________________________/</w:t>
            </w:r>
          </w:p>
        </w:tc>
        <w:tc>
          <w:tcPr>
            <w:tcW w:w="992" w:type="dxa"/>
            <w:tcBorders>
              <w:top w:val="nil"/>
              <w:left w:val="nil"/>
              <w:bottom w:val="nil"/>
              <w:right w:val="nil"/>
            </w:tcBorders>
          </w:tcPr>
          <w:p w:rsidR="00521DA7" w:rsidRPr="001D258C" w:rsidRDefault="00521DA7" w:rsidP="007E1971"/>
        </w:tc>
        <w:tc>
          <w:tcPr>
            <w:tcW w:w="900" w:type="dxa"/>
            <w:gridSpan w:val="2"/>
            <w:tcBorders>
              <w:top w:val="nil"/>
              <w:left w:val="nil"/>
              <w:bottom w:val="nil"/>
              <w:right w:val="nil"/>
            </w:tcBorders>
            <w:shd w:val="clear" w:color="auto" w:fill="auto"/>
            <w:noWrap/>
            <w:vAlign w:val="bottom"/>
            <w:hideMark/>
          </w:tcPr>
          <w:p w:rsidR="00521DA7" w:rsidRPr="001D258C" w:rsidRDefault="00521DA7" w:rsidP="007E1971"/>
        </w:tc>
        <w:tc>
          <w:tcPr>
            <w:tcW w:w="882" w:type="dxa"/>
            <w:gridSpan w:val="3"/>
            <w:tcBorders>
              <w:top w:val="nil"/>
              <w:left w:val="nil"/>
              <w:bottom w:val="nil"/>
              <w:right w:val="nil"/>
            </w:tcBorders>
          </w:tcPr>
          <w:p w:rsidR="00521DA7" w:rsidRPr="001D258C" w:rsidRDefault="00521DA7" w:rsidP="007E1971"/>
        </w:tc>
        <w:tc>
          <w:tcPr>
            <w:tcW w:w="882" w:type="dxa"/>
            <w:gridSpan w:val="2"/>
            <w:tcBorders>
              <w:top w:val="nil"/>
              <w:left w:val="nil"/>
              <w:bottom w:val="nil"/>
              <w:right w:val="nil"/>
            </w:tcBorders>
          </w:tcPr>
          <w:p w:rsidR="00521DA7" w:rsidRPr="001D258C" w:rsidRDefault="00521DA7" w:rsidP="007E1971"/>
        </w:tc>
        <w:tc>
          <w:tcPr>
            <w:tcW w:w="882" w:type="dxa"/>
            <w:tcBorders>
              <w:top w:val="nil"/>
              <w:left w:val="nil"/>
              <w:bottom w:val="nil"/>
              <w:right w:val="nil"/>
            </w:tcBorders>
            <w:shd w:val="clear" w:color="auto" w:fill="auto"/>
            <w:noWrap/>
            <w:vAlign w:val="bottom"/>
            <w:hideMark/>
          </w:tcPr>
          <w:p w:rsidR="00521DA7" w:rsidRPr="001D258C" w:rsidRDefault="00521DA7" w:rsidP="007E1971"/>
        </w:tc>
        <w:tc>
          <w:tcPr>
            <w:tcW w:w="708" w:type="dxa"/>
            <w:gridSpan w:val="2"/>
            <w:tcBorders>
              <w:top w:val="nil"/>
              <w:left w:val="nil"/>
              <w:bottom w:val="nil"/>
              <w:right w:val="nil"/>
            </w:tcBorders>
            <w:shd w:val="clear" w:color="auto" w:fill="auto"/>
            <w:noWrap/>
            <w:vAlign w:val="bottom"/>
            <w:hideMark/>
          </w:tcPr>
          <w:p w:rsidR="00521DA7" w:rsidRPr="001D258C" w:rsidRDefault="00521DA7" w:rsidP="007E1971"/>
        </w:tc>
        <w:tc>
          <w:tcPr>
            <w:tcW w:w="965" w:type="dxa"/>
            <w:gridSpan w:val="3"/>
            <w:tcBorders>
              <w:top w:val="nil"/>
              <w:left w:val="nil"/>
              <w:bottom w:val="nil"/>
              <w:right w:val="nil"/>
            </w:tcBorders>
            <w:shd w:val="clear" w:color="auto" w:fill="auto"/>
            <w:noWrap/>
            <w:vAlign w:val="bottom"/>
            <w:hideMark/>
          </w:tcPr>
          <w:p w:rsidR="00521DA7" w:rsidRPr="001D258C" w:rsidRDefault="00521DA7" w:rsidP="007E1971"/>
        </w:tc>
      </w:tr>
    </w:tbl>
    <w:p w:rsidR="00D55963" w:rsidRPr="001D258C" w:rsidRDefault="00D55963" w:rsidP="00D55963"/>
    <w:p w:rsidR="00D55963" w:rsidRPr="001D258C" w:rsidRDefault="00D55963" w:rsidP="00D55963">
      <w:pPr>
        <w:spacing w:line="276" w:lineRule="auto"/>
      </w:pPr>
      <w:r w:rsidRPr="001D258C">
        <w:br w:type="page"/>
      </w:r>
    </w:p>
    <w:tbl>
      <w:tblPr>
        <w:tblpPr w:leftFromText="180" w:rightFromText="180" w:vertAnchor="text" w:tblpY="1"/>
        <w:tblOverlap w:val="never"/>
        <w:tblW w:w="15451" w:type="dxa"/>
        <w:tblInd w:w="250" w:type="dxa"/>
        <w:tblLayout w:type="fixed"/>
        <w:tblLook w:val="04A0"/>
      </w:tblPr>
      <w:tblGrid>
        <w:gridCol w:w="1981"/>
        <w:gridCol w:w="1732"/>
        <w:gridCol w:w="249"/>
        <w:gridCol w:w="993"/>
        <w:gridCol w:w="850"/>
        <w:gridCol w:w="138"/>
        <w:gridCol w:w="570"/>
        <w:gridCol w:w="990"/>
        <w:gridCol w:w="1981"/>
        <w:gridCol w:w="990"/>
        <w:gridCol w:w="990"/>
        <w:gridCol w:w="3987"/>
      </w:tblGrid>
      <w:tr w:rsidR="008C7E20" w:rsidRPr="001D258C" w:rsidTr="002E07BE">
        <w:trPr>
          <w:trHeight w:val="238"/>
        </w:trPr>
        <w:tc>
          <w:tcPr>
            <w:tcW w:w="3713" w:type="dxa"/>
            <w:gridSpan w:val="2"/>
            <w:tcBorders>
              <w:top w:val="nil"/>
              <w:left w:val="nil"/>
              <w:bottom w:val="nil"/>
              <w:right w:val="nil"/>
            </w:tcBorders>
            <w:shd w:val="clear" w:color="auto" w:fill="auto"/>
            <w:noWrap/>
            <w:vAlign w:val="bottom"/>
            <w:hideMark/>
          </w:tcPr>
          <w:p w:rsidR="008C7E20" w:rsidRPr="001D258C" w:rsidRDefault="008C7E20" w:rsidP="00836422"/>
        </w:tc>
        <w:tc>
          <w:tcPr>
            <w:tcW w:w="249" w:type="dxa"/>
            <w:tcBorders>
              <w:top w:val="nil"/>
              <w:left w:val="nil"/>
              <w:bottom w:val="nil"/>
              <w:right w:val="nil"/>
            </w:tcBorders>
            <w:shd w:val="clear" w:color="auto" w:fill="auto"/>
            <w:noWrap/>
            <w:vAlign w:val="bottom"/>
            <w:hideMark/>
          </w:tcPr>
          <w:p w:rsidR="008C7E20" w:rsidRPr="001D258C" w:rsidRDefault="008C7E20" w:rsidP="00836422"/>
        </w:tc>
        <w:tc>
          <w:tcPr>
            <w:tcW w:w="993" w:type="dxa"/>
            <w:tcBorders>
              <w:top w:val="nil"/>
              <w:left w:val="nil"/>
              <w:bottom w:val="nil"/>
              <w:right w:val="nil"/>
            </w:tcBorders>
            <w:shd w:val="clear" w:color="auto" w:fill="auto"/>
            <w:noWrap/>
            <w:vAlign w:val="bottom"/>
            <w:hideMark/>
          </w:tcPr>
          <w:p w:rsidR="008C7E20" w:rsidRPr="001D258C" w:rsidRDefault="008C7E20" w:rsidP="00836422">
            <w:pPr>
              <w:jc w:val="center"/>
            </w:pPr>
          </w:p>
        </w:tc>
        <w:tc>
          <w:tcPr>
            <w:tcW w:w="850" w:type="dxa"/>
            <w:tcBorders>
              <w:top w:val="nil"/>
              <w:left w:val="nil"/>
              <w:bottom w:val="nil"/>
              <w:right w:val="nil"/>
            </w:tcBorders>
            <w:shd w:val="clear" w:color="auto" w:fill="auto"/>
            <w:noWrap/>
            <w:vAlign w:val="bottom"/>
            <w:hideMark/>
          </w:tcPr>
          <w:p w:rsidR="008C7E20" w:rsidRPr="001D258C" w:rsidRDefault="008C7E20" w:rsidP="00836422"/>
        </w:tc>
        <w:tc>
          <w:tcPr>
            <w:tcW w:w="708" w:type="dxa"/>
            <w:gridSpan w:val="2"/>
            <w:tcBorders>
              <w:top w:val="nil"/>
              <w:left w:val="nil"/>
              <w:bottom w:val="nil"/>
              <w:right w:val="nil"/>
            </w:tcBorders>
            <w:shd w:val="clear" w:color="auto" w:fill="auto"/>
            <w:noWrap/>
            <w:vAlign w:val="bottom"/>
            <w:hideMark/>
          </w:tcPr>
          <w:p w:rsidR="008C7E20" w:rsidRPr="001D258C" w:rsidRDefault="008C7E20" w:rsidP="00836422">
            <w:pPr>
              <w:jc w:val="center"/>
            </w:pPr>
          </w:p>
        </w:tc>
        <w:tc>
          <w:tcPr>
            <w:tcW w:w="990" w:type="dxa"/>
            <w:tcBorders>
              <w:top w:val="nil"/>
              <w:left w:val="nil"/>
              <w:bottom w:val="nil"/>
              <w:right w:val="nil"/>
            </w:tcBorders>
            <w:shd w:val="clear" w:color="auto" w:fill="auto"/>
            <w:noWrap/>
            <w:vAlign w:val="bottom"/>
            <w:hideMark/>
          </w:tcPr>
          <w:p w:rsidR="008C7E20" w:rsidRPr="001D258C" w:rsidRDefault="008C7E20" w:rsidP="00836422"/>
        </w:tc>
        <w:tc>
          <w:tcPr>
            <w:tcW w:w="1981" w:type="dxa"/>
            <w:tcBorders>
              <w:top w:val="nil"/>
              <w:left w:val="nil"/>
              <w:bottom w:val="nil"/>
              <w:right w:val="nil"/>
            </w:tcBorders>
          </w:tcPr>
          <w:p w:rsidR="008C7E20" w:rsidRPr="001D258C" w:rsidRDefault="008C7E20" w:rsidP="00836422">
            <w:pPr>
              <w:jc w:val="center"/>
            </w:pPr>
          </w:p>
        </w:tc>
        <w:tc>
          <w:tcPr>
            <w:tcW w:w="990" w:type="dxa"/>
            <w:tcBorders>
              <w:top w:val="nil"/>
              <w:left w:val="nil"/>
              <w:bottom w:val="nil"/>
              <w:right w:val="nil"/>
            </w:tcBorders>
            <w:shd w:val="clear" w:color="auto" w:fill="auto"/>
            <w:noWrap/>
            <w:vAlign w:val="bottom"/>
            <w:hideMark/>
          </w:tcPr>
          <w:p w:rsidR="008C7E20" w:rsidRPr="001D258C" w:rsidRDefault="008C7E20" w:rsidP="00836422">
            <w:pPr>
              <w:jc w:val="center"/>
            </w:pPr>
          </w:p>
        </w:tc>
        <w:tc>
          <w:tcPr>
            <w:tcW w:w="990" w:type="dxa"/>
            <w:tcBorders>
              <w:top w:val="nil"/>
              <w:left w:val="nil"/>
              <w:bottom w:val="nil"/>
              <w:right w:val="nil"/>
            </w:tcBorders>
            <w:shd w:val="clear" w:color="auto" w:fill="auto"/>
            <w:noWrap/>
            <w:vAlign w:val="bottom"/>
            <w:hideMark/>
          </w:tcPr>
          <w:p w:rsidR="008C7E20" w:rsidRPr="001D258C" w:rsidRDefault="008C7E20" w:rsidP="00836422"/>
        </w:tc>
        <w:tc>
          <w:tcPr>
            <w:tcW w:w="3987" w:type="dxa"/>
            <w:tcBorders>
              <w:top w:val="nil"/>
              <w:left w:val="nil"/>
              <w:bottom w:val="nil"/>
              <w:right w:val="nil"/>
            </w:tcBorders>
            <w:shd w:val="clear" w:color="auto" w:fill="auto"/>
            <w:noWrap/>
            <w:vAlign w:val="bottom"/>
            <w:hideMark/>
          </w:tcPr>
          <w:p w:rsidR="008C7E20" w:rsidRPr="001D258C" w:rsidRDefault="008C7E20" w:rsidP="00836422">
            <w:pPr>
              <w:jc w:val="right"/>
            </w:pPr>
            <w:r w:rsidRPr="001D258C">
              <w:t>Приложение № 6</w:t>
            </w:r>
          </w:p>
        </w:tc>
      </w:tr>
      <w:tr w:rsidR="008C7E20" w:rsidRPr="001D258C" w:rsidTr="002E07BE">
        <w:trPr>
          <w:trHeight w:val="204"/>
        </w:trPr>
        <w:tc>
          <w:tcPr>
            <w:tcW w:w="3713" w:type="dxa"/>
            <w:gridSpan w:val="2"/>
            <w:tcBorders>
              <w:top w:val="nil"/>
              <w:left w:val="nil"/>
              <w:bottom w:val="nil"/>
              <w:right w:val="nil"/>
            </w:tcBorders>
            <w:shd w:val="clear" w:color="auto" w:fill="auto"/>
            <w:noWrap/>
            <w:vAlign w:val="bottom"/>
            <w:hideMark/>
          </w:tcPr>
          <w:p w:rsidR="008C7E20" w:rsidRPr="001D258C" w:rsidRDefault="008C7E20" w:rsidP="00836422"/>
        </w:tc>
        <w:tc>
          <w:tcPr>
            <w:tcW w:w="249" w:type="dxa"/>
            <w:tcBorders>
              <w:top w:val="nil"/>
              <w:left w:val="nil"/>
              <w:bottom w:val="nil"/>
              <w:right w:val="nil"/>
            </w:tcBorders>
            <w:shd w:val="clear" w:color="auto" w:fill="auto"/>
            <w:noWrap/>
            <w:vAlign w:val="bottom"/>
            <w:hideMark/>
          </w:tcPr>
          <w:p w:rsidR="008C7E20" w:rsidRPr="001D258C" w:rsidRDefault="008C7E20" w:rsidP="00836422"/>
        </w:tc>
        <w:tc>
          <w:tcPr>
            <w:tcW w:w="1981" w:type="dxa"/>
            <w:gridSpan w:val="3"/>
            <w:tcBorders>
              <w:top w:val="nil"/>
              <w:left w:val="nil"/>
              <w:bottom w:val="nil"/>
              <w:right w:val="nil"/>
            </w:tcBorders>
          </w:tcPr>
          <w:p w:rsidR="008C7E20" w:rsidRPr="001D258C" w:rsidRDefault="008C7E20" w:rsidP="00836422">
            <w:pPr>
              <w:jc w:val="right"/>
            </w:pPr>
          </w:p>
        </w:tc>
        <w:tc>
          <w:tcPr>
            <w:tcW w:w="9508" w:type="dxa"/>
            <w:gridSpan w:val="6"/>
            <w:tcBorders>
              <w:top w:val="nil"/>
              <w:left w:val="nil"/>
              <w:bottom w:val="nil"/>
              <w:right w:val="nil"/>
            </w:tcBorders>
            <w:shd w:val="clear" w:color="auto" w:fill="auto"/>
            <w:noWrap/>
            <w:vAlign w:val="bottom"/>
            <w:hideMark/>
          </w:tcPr>
          <w:p w:rsidR="008C7E20" w:rsidRPr="001D258C" w:rsidRDefault="008C7E20" w:rsidP="00836422">
            <w:pPr>
              <w:jc w:val="right"/>
            </w:pPr>
            <w:r w:rsidRPr="001D258C">
              <w:t xml:space="preserve">к договору аренды транспортного средства с экипажем </w:t>
            </w:r>
          </w:p>
        </w:tc>
      </w:tr>
      <w:tr w:rsidR="008C7E20" w:rsidRPr="001D258C" w:rsidTr="002E07BE">
        <w:trPr>
          <w:trHeight w:val="238"/>
        </w:trPr>
        <w:tc>
          <w:tcPr>
            <w:tcW w:w="3713" w:type="dxa"/>
            <w:gridSpan w:val="2"/>
            <w:tcBorders>
              <w:top w:val="nil"/>
              <w:left w:val="nil"/>
              <w:bottom w:val="nil"/>
              <w:right w:val="nil"/>
            </w:tcBorders>
            <w:shd w:val="clear" w:color="auto" w:fill="auto"/>
            <w:noWrap/>
            <w:vAlign w:val="bottom"/>
            <w:hideMark/>
          </w:tcPr>
          <w:p w:rsidR="008C7E20" w:rsidRPr="001D258C" w:rsidRDefault="008C7E20" w:rsidP="00836422"/>
        </w:tc>
        <w:tc>
          <w:tcPr>
            <w:tcW w:w="249" w:type="dxa"/>
            <w:tcBorders>
              <w:top w:val="nil"/>
              <w:left w:val="nil"/>
              <w:bottom w:val="nil"/>
              <w:right w:val="nil"/>
            </w:tcBorders>
            <w:shd w:val="clear" w:color="auto" w:fill="auto"/>
            <w:noWrap/>
            <w:vAlign w:val="bottom"/>
            <w:hideMark/>
          </w:tcPr>
          <w:p w:rsidR="008C7E20" w:rsidRPr="001D258C" w:rsidRDefault="008C7E20" w:rsidP="00836422"/>
        </w:tc>
        <w:tc>
          <w:tcPr>
            <w:tcW w:w="1981" w:type="dxa"/>
            <w:gridSpan w:val="3"/>
            <w:tcBorders>
              <w:top w:val="nil"/>
              <w:left w:val="nil"/>
              <w:bottom w:val="nil"/>
              <w:right w:val="nil"/>
            </w:tcBorders>
          </w:tcPr>
          <w:p w:rsidR="008C7E20" w:rsidRPr="001D258C" w:rsidRDefault="008C7E20" w:rsidP="00836422">
            <w:pPr>
              <w:jc w:val="right"/>
            </w:pPr>
          </w:p>
        </w:tc>
        <w:tc>
          <w:tcPr>
            <w:tcW w:w="9508" w:type="dxa"/>
            <w:gridSpan w:val="6"/>
            <w:tcBorders>
              <w:top w:val="nil"/>
              <w:left w:val="nil"/>
              <w:bottom w:val="nil"/>
              <w:right w:val="nil"/>
            </w:tcBorders>
            <w:shd w:val="clear" w:color="auto" w:fill="auto"/>
            <w:noWrap/>
            <w:vAlign w:val="bottom"/>
            <w:hideMark/>
          </w:tcPr>
          <w:p w:rsidR="008C7E20" w:rsidRPr="001D258C" w:rsidRDefault="008C7E20" w:rsidP="00836422">
            <w:pPr>
              <w:jc w:val="right"/>
            </w:pPr>
            <w:r w:rsidRPr="001D258C">
              <w:t xml:space="preserve">№__________  от «____» ________ 201__  </w:t>
            </w:r>
          </w:p>
        </w:tc>
      </w:tr>
      <w:tr w:rsidR="008C7E20" w:rsidRPr="001D258C" w:rsidTr="002E07BE">
        <w:trPr>
          <w:trHeight w:val="363"/>
        </w:trPr>
        <w:tc>
          <w:tcPr>
            <w:tcW w:w="1981" w:type="dxa"/>
            <w:tcBorders>
              <w:top w:val="nil"/>
              <w:left w:val="nil"/>
              <w:bottom w:val="nil"/>
              <w:right w:val="nil"/>
            </w:tcBorders>
          </w:tcPr>
          <w:p w:rsidR="008C7E20" w:rsidRPr="001D258C" w:rsidRDefault="008C7E20" w:rsidP="00836422">
            <w:pPr>
              <w:jc w:val="center"/>
              <w:rPr>
                <w:b/>
                <w:bCs/>
                <w:color w:val="000000"/>
                <w:sz w:val="36"/>
                <w:szCs w:val="36"/>
              </w:rPr>
            </w:pPr>
          </w:p>
        </w:tc>
        <w:tc>
          <w:tcPr>
            <w:tcW w:w="13470" w:type="dxa"/>
            <w:gridSpan w:val="11"/>
            <w:tcBorders>
              <w:top w:val="nil"/>
              <w:left w:val="nil"/>
              <w:bottom w:val="nil"/>
              <w:right w:val="nil"/>
            </w:tcBorders>
            <w:shd w:val="clear" w:color="auto" w:fill="auto"/>
            <w:noWrap/>
            <w:vAlign w:val="bottom"/>
            <w:hideMark/>
          </w:tcPr>
          <w:p w:rsidR="008C7E20" w:rsidRPr="001D258C" w:rsidRDefault="008C7E20" w:rsidP="00836422">
            <w:pPr>
              <w:jc w:val="center"/>
              <w:rPr>
                <w:b/>
                <w:bCs/>
                <w:color w:val="000000"/>
                <w:sz w:val="36"/>
                <w:szCs w:val="36"/>
              </w:rPr>
            </w:pPr>
            <w:r w:rsidRPr="001D258C">
              <w:rPr>
                <w:b/>
                <w:bCs/>
                <w:color w:val="000000"/>
                <w:sz w:val="36"/>
                <w:szCs w:val="36"/>
              </w:rPr>
              <w:t>Сводный акт маршрутов перевозки к акту выполненных работ №____</w:t>
            </w:r>
          </w:p>
        </w:tc>
      </w:tr>
      <w:tr w:rsidR="008C7E20" w:rsidRPr="001D258C" w:rsidTr="002E07BE">
        <w:trPr>
          <w:trHeight w:val="363"/>
        </w:trPr>
        <w:tc>
          <w:tcPr>
            <w:tcW w:w="3713" w:type="dxa"/>
            <w:gridSpan w:val="2"/>
            <w:tcBorders>
              <w:top w:val="nil"/>
              <w:left w:val="nil"/>
              <w:bottom w:val="nil"/>
              <w:right w:val="nil"/>
            </w:tcBorders>
            <w:shd w:val="clear" w:color="auto" w:fill="auto"/>
            <w:noWrap/>
            <w:vAlign w:val="bottom"/>
            <w:hideMark/>
          </w:tcPr>
          <w:p w:rsidR="008C7E20" w:rsidRPr="001D258C" w:rsidRDefault="008C7E20" w:rsidP="00836422">
            <w:pPr>
              <w:jc w:val="center"/>
              <w:rPr>
                <w:b/>
                <w:bCs/>
                <w:color w:val="000000"/>
                <w:sz w:val="36"/>
                <w:szCs w:val="36"/>
              </w:rPr>
            </w:pPr>
          </w:p>
        </w:tc>
        <w:tc>
          <w:tcPr>
            <w:tcW w:w="249" w:type="dxa"/>
            <w:tcBorders>
              <w:top w:val="nil"/>
              <w:left w:val="nil"/>
              <w:bottom w:val="nil"/>
              <w:right w:val="nil"/>
            </w:tcBorders>
            <w:shd w:val="clear" w:color="auto" w:fill="auto"/>
            <w:noWrap/>
            <w:vAlign w:val="bottom"/>
            <w:hideMark/>
          </w:tcPr>
          <w:p w:rsidR="008C7E20" w:rsidRPr="001D258C" w:rsidRDefault="008C7E20" w:rsidP="00836422">
            <w:pPr>
              <w:jc w:val="center"/>
              <w:rPr>
                <w:b/>
                <w:bCs/>
                <w:color w:val="000000"/>
                <w:sz w:val="36"/>
                <w:szCs w:val="36"/>
              </w:rPr>
            </w:pPr>
          </w:p>
        </w:tc>
        <w:tc>
          <w:tcPr>
            <w:tcW w:w="993" w:type="dxa"/>
            <w:tcBorders>
              <w:top w:val="nil"/>
              <w:left w:val="nil"/>
              <w:bottom w:val="nil"/>
              <w:right w:val="nil"/>
            </w:tcBorders>
            <w:shd w:val="clear" w:color="auto" w:fill="auto"/>
            <w:noWrap/>
            <w:vAlign w:val="bottom"/>
            <w:hideMark/>
          </w:tcPr>
          <w:p w:rsidR="008C7E20" w:rsidRPr="001D258C" w:rsidRDefault="008C7E20" w:rsidP="00836422">
            <w:pPr>
              <w:jc w:val="center"/>
              <w:rPr>
                <w:b/>
                <w:bCs/>
                <w:color w:val="000000"/>
                <w:sz w:val="36"/>
                <w:szCs w:val="36"/>
              </w:rPr>
            </w:pPr>
          </w:p>
        </w:tc>
        <w:tc>
          <w:tcPr>
            <w:tcW w:w="850" w:type="dxa"/>
            <w:tcBorders>
              <w:top w:val="nil"/>
              <w:left w:val="nil"/>
              <w:bottom w:val="nil"/>
              <w:right w:val="nil"/>
            </w:tcBorders>
            <w:shd w:val="clear" w:color="auto" w:fill="auto"/>
            <w:noWrap/>
            <w:vAlign w:val="bottom"/>
            <w:hideMark/>
          </w:tcPr>
          <w:p w:rsidR="008C7E20" w:rsidRPr="001D258C" w:rsidRDefault="008C7E20" w:rsidP="00836422">
            <w:pPr>
              <w:jc w:val="center"/>
              <w:rPr>
                <w:b/>
                <w:bCs/>
                <w:color w:val="000000"/>
                <w:sz w:val="36"/>
                <w:szCs w:val="36"/>
              </w:rPr>
            </w:pPr>
          </w:p>
        </w:tc>
        <w:tc>
          <w:tcPr>
            <w:tcW w:w="708" w:type="dxa"/>
            <w:gridSpan w:val="2"/>
            <w:tcBorders>
              <w:top w:val="nil"/>
              <w:left w:val="nil"/>
              <w:bottom w:val="nil"/>
              <w:right w:val="nil"/>
            </w:tcBorders>
            <w:shd w:val="clear" w:color="auto" w:fill="auto"/>
            <w:noWrap/>
            <w:vAlign w:val="bottom"/>
            <w:hideMark/>
          </w:tcPr>
          <w:p w:rsidR="008C7E20" w:rsidRPr="001D258C" w:rsidRDefault="008C7E20" w:rsidP="00836422">
            <w:pPr>
              <w:jc w:val="center"/>
              <w:rPr>
                <w:b/>
                <w:bCs/>
                <w:color w:val="000000"/>
                <w:sz w:val="36"/>
                <w:szCs w:val="36"/>
              </w:rPr>
            </w:pPr>
          </w:p>
        </w:tc>
        <w:tc>
          <w:tcPr>
            <w:tcW w:w="990" w:type="dxa"/>
            <w:tcBorders>
              <w:top w:val="nil"/>
              <w:left w:val="nil"/>
              <w:bottom w:val="nil"/>
              <w:right w:val="nil"/>
            </w:tcBorders>
            <w:shd w:val="clear" w:color="auto" w:fill="auto"/>
            <w:noWrap/>
            <w:vAlign w:val="bottom"/>
            <w:hideMark/>
          </w:tcPr>
          <w:p w:rsidR="008C7E20" w:rsidRPr="001D258C" w:rsidRDefault="008C7E20" w:rsidP="00836422">
            <w:pPr>
              <w:jc w:val="center"/>
              <w:rPr>
                <w:b/>
                <w:bCs/>
                <w:color w:val="000000"/>
                <w:sz w:val="36"/>
                <w:szCs w:val="36"/>
              </w:rPr>
            </w:pPr>
          </w:p>
        </w:tc>
        <w:tc>
          <w:tcPr>
            <w:tcW w:w="1981" w:type="dxa"/>
            <w:tcBorders>
              <w:top w:val="nil"/>
              <w:left w:val="nil"/>
              <w:bottom w:val="nil"/>
              <w:right w:val="nil"/>
            </w:tcBorders>
          </w:tcPr>
          <w:p w:rsidR="008C7E20" w:rsidRPr="001D258C" w:rsidRDefault="008C7E20" w:rsidP="00836422">
            <w:pPr>
              <w:jc w:val="center"/>
              <w:rPr>
                <w:b/>
                <w:bCs/>
                <w:color w:val="000000"/>
                <w:sz w:val="36"/>
                <w:szCs w:val="36"/>
              </w:rPr>
            </w:pPr>
          </w:p>
        </w:tc>
        <w:tc>
          <w:tcPr>
            <w:tcW w:w="990" w:type="dxa"/>
            <w:tcBorders>
              <w:top w:val="nil"/>
              <w:left w:val="nil"/>
              <w:bottom w:val="nil"/>
              <w:right w:val="nil"/>
            </w:tcBorders>
            <w:shd w:val="clear" w:color="auto" w:fill="auto"/>
            <w:noWrap/>
            <w:vAlign w:val="bottom"/>
            <w:hideMark/>
          </w:tcPr>
          <w:p w:rsidR="008C7E20" w:rsidRPr="001D258C" w:rsidRDefault="008C7E20" w:rsidP="00836422">
            <w:pPr>
              <w:jc w:val="center"/>
              <w:rPr>
                <w:b/>
                <w:bCs/>
                <w:color w:val="000000"/>
                <w:sz w:val="36"/>
                <w:szCs w:val="36"/>
              </w:rPr>
            </w:pPr>
          </w:p>
        </w:tc>
        <w:tc>
          <w:tcPr>
            <w:tcW w:w="990" w:type="dxa"/>
            <w:tcBorders>
              <w:top w:val="nil"/>
              <w:left w:val="nil"/>
              <w:bottom w:val="nil"/>
              <w:right w:val="nil"/>
            </w:tcBorders>
            <w:shd w:val="clear" w:color="auto" w:fill="auto"/>
            <w:noWrap/>
            <w:vAlign w:val="bottom"/>
            <w:hideMark/>
          </w:tcPr>
          <w:p w:rsidR="008C7E20" w:rsidRPr="001D258C" w:rsidRDefault="008C7E20" w:rsidP="00836422">
            <w:pPr>
              <w:jc w:val="center"/>
              <w:rPr>
                <w:b/>
                <w:bCs/>
                <w:color w:val="000000"/>
                <w:sz w:val="36"/>
                <w:szCs w:val="36"/>
              </w:rPr>
            </w:pPr>
          </w:p>
        </w:tc>
        <w:tc>
          <w:tcPr>
            <w:tcW w:w="3987" w:type="dxa"/>
            <w:tcBorders>
              <w:top w:val="nil"/>
              <w:left w:val="nil"/>
              <w:bottom w:val="nil"/>
              <w:right w:val="nil"/>
            </w:tcBorders>
            <w:shd w:val="clear" w:color="auto" w:fill="auto"/>
            <w:noWrap/>
            <w:vAlign w:val="bottom"/>
            <w:hideMark/>
          </w:tcPr>
          <w:p w:rsidR="008C7E20" w:rsidRPr="001D258C" w:rsidRDefault="008C7E20" w:rsidP="00836422">
            <w:pPr>
              <w:jc w:val="center"/>
              <w:rPr>
                <w:b/>
                <w:bCs/>
                <w:color w:val="000000"/>
                <w:sz w:val="36"/>
                <w:szCs w:val="36"/>
              </w:rPr>
            </w:pPr>
          </w:p>
        </w:tc>
      </w:tr>
      <w:tr w:rsidR="008C7E20" w:rsidRPr="001D258C" w:rsidTr="002E07BE">
        <w:trPr>
          <w:trHeight w:val="284"/>
        </w:trPr>
        <w:tc>
          <w:tcPr>
            <w:tcW w:w="3962" w:type="dxa"/>
            <w:gridSpan w:val="3"/>
            <w:tcBorders>
              <w:top w:val="nil"/>
              <w:left w:val="nil"/>
              <w:bottom w:val="nil"/>
              <w:right w:val="nil"/>
            </w:tcBorders>
            <w:shd w:val="clear" w:color="auto" w:fill="auto"/>
            <w:noWrap/>
            <w:vAlign w:val="bottom"/>
            <w:hideMark/>
          </w:tcPr>
          <w:p w:rsidR="008C7E20" w:rsidRPr="001D258C" w:rsidRDefault="008C7E20" w:rsidP="00836422">
            <w:pPr>
              <w:rPr>
                <w:color w:val="000000"/>
              </w:rPr>
            </w:pPr>
            <w:proofErr w:type="gramStart"/>
            <w:r w:rsidRPr="001D258C">
              <w:rPr>
                <w:color w:val="000000"/>
              </w:rPr>
              <w:t>г</w:t>
            </w:r>
            <w:proofErr w:type="gramEnd"/>
            <w:r w:rsidRPr="001D258C">
              <w:rPr>
                <w:color w:val="000000"/>
              </w:rPr>
              <w:t>. ________________</w:t>
            </w:r>
          </w:p>
        </w:tc>
        <w:tc>
          <w:tcPr>
            <w:tcW w:w="993" w:type="dxa"/>
            <w:tcBorders>
              <w:top w:val="nil"/>
              <w:left w:val="nil"/>
              <w:bottom w:val="nil"/>
              <w:right w:val="nil"/>
            </w:tcBorders>
            <w:shd w:val="clear" w:color="auto" w:fill="auto"/>
            <w:noWrap/>
            <w:vAlign w:val="bottom"/>
            <w:hideMark/>
          </w:tcPr>
          <w:p w:rsidR="008C7E20" w:rsidRPr="001D258C" w:rsidRDefault="008C7E20" w:rsidP="00836422">
            <w:pPr>
              <w:jc w:val="center"/>
              <w:rPr>
                <w:b/>
                <w:bCs/>
                <w:color w:val="000000"/>
              </w:rPr>
            </w:pPr>
          </w:p>
        </w:tc>
        <w:tc>
          <w:tcPr>
            <w:tcW w:w="850" w:type="dxa"/>
            <w:tcBorders>
              <w:top w:val="nil"/>
              <w:left w:val="nil"/>
              <w:bottom w:val="nil"/>
              <w:right w:val="nil"/>
            </w:tcBorders>
            <w:shd w:val="clear" w:color="auto" w:fill="auto"/>
            <w:noWrap/>
            <w:vAlign w:val="bottom"/>
            <w:hideMark/>
          </w:tcPr>
          <w:p w:rsidR="008C7E20" w:rsidRPr="001D258C" w:rsidRDefault="008C7E20" w:rsidP="00836422">
            <w:pPr>
              <w:rPr>
                <w:b/>
                <w:bCs/>
                <w:color w:val="000000"/>
              </w:rPr>
            </w:pPr>
          </w:p>
        </w:tc>
        <w:tc>
          <w:tcPr>
            <w:tcW w:w="708" w:type="dxa"/>
            <w:gridSpan w:val="2"/>
            <w:tcBorders>
              <w:top w:val="nil"/>
              <w:left w:val="nil"/>
              <w:bottom w:val="nil"/>
              <w:right w:val="nil"/>
            </w:tcBorders>
            <w:shd w:val="clear" w:color="auto" w:fill="auto"/>
            <w:noWrap/>
            <w:vAlign w:val="bottom"/>
            <w:hideMark/>
          </w:tcPr>
          <w:p w:rsidR="008C7E20" w:rsidRPr="001D258C" w:rsidRDefault="008C7E20" w:rsidP="00836422">
            <w:pPr>
              <w:jc w:val="center"/>
              <w:rPr>
                <w:b/>
                <w:bCs/>
                <w:color w:val="000000"/>
              </w:rPr>
            </w:pPr>
          </w:p>
        </w:tc>
        <w:tc>
          <w:tcPr>
            <w:tcW w:w="990" w:type="dxa"/>
            <w:tcBorders>
              <w:top w:val="nil"/>
              <w:left w:val="nil"/>
              <w:bottom w:val="nil"/>
              <w:right w:val="nil"/>
            </w:tcBorders>
            <w:shd w:val="clear" w:color="auto" w:fill="auto"/>
            <w:noWrap/>
            <w:vAlign w:val="bottom"/>
            <w:hideMark/>
          </w:tcPr>
          <w:p w:rsidR="008C7E20" w:rsidRPr="001D258C" w:rsidRDefault="008C7E20" w:rsidP="00836422">
            <w:pPr>
              <w:rPr>
                <w:b/>
                <w:bCs/>
                <w:color w:val="000000"/>
              </w:rPr>
            </w:pPr>
          </w:p>
        </w:tc>
        <w:tc>
          <w:tcPr>
            <w:tcW w:w="1981" w:type="dxa"/>
            <w:tcBorders>
              <w:top w:val="nil"/>
              <w:left w:val="nil"/>
              <w:bottom w:val="nil"/>
              <w:right w:val="nil"/>
            </w:tcBorders>
          </w:tcPr>
          <w:p w:rsidR="008C7E20" w:rsidRPr="001D258C" w:rsidRDefault="008C7E20" w:rsidP="00836422">
            <w:pPr>
              <w:jc w:val="right"/>
              <w:rPr>
                <w:color w:val="000000"/>
              </w:rPr>
            </w:pPr>
          </w:p>
        </w:tc>
        <w:tc>
          <w:tcPr>
            <w:tcW w:w="5967" w:type="dxa"/>
            <w:gridSpan w:val="3"/>
            <w:tcBorders>
              <w:top w:val="nil"/>
              <w:left w:val="nil"/>
              <w:bottom w:val="nil"/>
              <w:right w:val="nil"/>
            </w:tcBorders>
            <w:shd w:val="clear" w:color="auto" w:fill="auto"/>
            <w:noWrap/>
            <w:vAlign w:val="bottom"/>
            <w:hideMark/>
          </w:tcPr>
          <w:p w:rsidR="008C7E20" w:rsidRPr="001D258C" w:rsidRDefault="008C7E20" w:rsidP="00836422">
            <w:pPr>
              <w:jc w:val="right"/>
              <w:rPr>
                <w:color w:val="000000"/>
              </w:rPr>
            </w:pPr>
            <w:r w:rsidRPr="001D258C">
              <w:rPr>
                <w:color w:val="000000"/>
              </w:rPr>
              <w:t>"____"___________20__ г.</w:t>
            </w:r>
          </w:p>
        </w:tc>
      </w:tr>
      <w:tr w:rsidR="008C7E20" w:rsidRPr="001D258C" w:rsidTr="002E07BE">
        <w:trPr>
          <w:trHeight w:val="250"/>
        </w:trPr>
        <w:tc>
          <w:tcPr>
            <w:tcW w:w="1981" w:type="dxa"/>
            <w:tcBorders>
              <w:top w:val="nil"/>
              <w:left w:val="nil"/>
              <w:bottom w:val="nil"/>
              <w:right w:val="nil"/>
            </w:tcBorders>
          </w:tcPr>
          <w:p w:rsidR="008C7E20" w:rsidRPr="001D258C" w:rsidRDefault="008C7E20" w:rsidP="00836422">
            <w:pPr>
              <w:jc w:val="right"/>
              <w:rPr>
                <w:sz w:val="28"/>
                <w:szCs w:val="28"/>
              </w:rPr>
            </w:pPr>
          </w:p>
        </w:tc>
        <w:tc>
          <w:tcPr>
            <w:tcW w:w="13470" w:type="dxa"/>
            <w:gridSpan w:val="11"/>
            <w:tcBorders>
              <w:top w:val="nil"/>
              <w:left w:val="nil"/>
              <w:bottom w:val="nil"/>
              <w:right w:val="nil"/>
            </w:tcBorders>
            <w:shd w:val="clear" w:color="auto" w:fill="auto"/>
            <w:noWrap/>
            <w:vAlign w:val="bottom"/>
            <w:hideMark/>
          </w:tcPr>
          <w:p w:rsidR="008C7E20" w:rsidRPr="001D258C" w:rsidRDefault="008C7E20" w:rsidP="00836422">
            <w:pPr>
              <w:jc w:val="right"/>
              <w:rPr>
                <w:sz w:val="28"/>
                <w:szCs w:val="28"/>
              </w:rPr>
            </w:pPr>
          </w:p>
        </w:tc>
      </w:tr>
      <w:tr w:rsidR="008C7E20" w:rsidRPr="001D258C" w:rsidTr="002E07BE">
        <w:trPr>
          <w:trHeight w:val="250"/>
        </w:trPr>
        <w:tc>
          <w:tcPr>
            <w:tcW w:w="1981" w:type="dxa"/>
            <w:tcBorders>
              <w:top w:val="nil"/>
              <w:left w:val="nil"/>
              <w:bottom w:val="nil"/>
              <w:right w:val="nil"/>
            </w:tcBorders>
          </w:tcPr>
          <w:p w:rsidR="008C7E20" w:rsidRPr="001D258C" w:rsidRDefault="008C7E20" w:rsidP="00836422">
            <w:pPr>
              <w:jc w:val="center"/>
            </w:pPr>
          </w:p>
        </w:tc>
        <w:tc>
          <w:tcPr>
            <w:tcW w:w="13470" w:type="dxa"/>
            <w:gridSpan w:val="11"/>
            <w:tcBorders>
              <w:top w:val="nil"/>
              <w:left w:val="nil"/>
              <w:bottom w:val="nil"/>
              <w:right w:val="nil"/>
            </w:tcBorders>
            <w:shd w:val="clear" w:color="auto" w:fill="auto"/>
            <w:vAlign w:val="center"/>
            <w:hideMark/>
          </w:tcPr>
          <w:p w:rsidR="008C7E20" w:rsidRPr="001D258C" w:rsidRDefault="008C7E20" w:rsidP="00836422">
            <w:pPr>
              <w:jc w:val="center"/>
            </w:pPr>
          </w:p>
        </w:tc>
      </w:tr>
    </w:tbl>
    <w:p w:rsidR="00836422" w:rsidRDefault="00836422" w:rsidP="00D55963">
      <w:pPr>
        <w:spacing w:line="276" w:lineRule="auto"/>
      </w:pPr>
    </w:p>
    <w:p w:rsidR="00836422" w:rsidRPr="00836422" w:rsidRDefault="00836422" w:rsidP="00836422"/>
    <w:p w:rsidR="00836422" w:rsidRPr="00836422" w:rsidRDefault="00836422" w:rsidP="00836422"/>
    <w:p w:rsidR="00836422" w:rsidRPr="00836422" w:rsidRDefault="00836422" w:rsidP="00836422"/>
    <w:p w:rsidR="00836422" w:rsidRPr="00836422" w:rsidRDefault="00836422" w:rsidP="00836422"/>
    <w:p w:rsidR="00836422" w:rsidRPr="00836422" w:rsidRDefault="00836422" w:rsidP="00836422"/>
    <w:p w:rsidR="00836422" w:rsidRPr="00836422" w:rsidRDefault="00836422" w:rsidP="00836422"/>
    <w:p w:rsidR="00836422" w:rsidRPr="00836422" w:rsidRDefault="00836422" w:rsidP="00836422"/>
    <w:p w:rsidR="00836422" w:rsidRPr="00836422" w:rsidRDefault="00836422" w:rsidP="00836422"/>
    <w:tbl>
      <w:tblPr>
        <w:tblStyle w:val="afff8"/>
        <w:tblW w:w="0" w:type="auto"/>
        <w:tblLayout w:type="fixed"/>
        <w:tblLook w:val="04A0"/>
      </w:tblPr>
      <w:tblGrid>
        <w:gridCol w:w="3085"/>
        <w:gridCol w:w="851"/>
        <w:gridCol w:w="850"/>
        <w:gridCol w:w="851"/>
        <w:gridCol w:w="850"/>
        <w:gridCol w:w="851"/>
        <w:gridCol w:w="850"/>
        <w:gridCol w:w="851"/>
        <w:gridCol w:w="850"/>
        <w:gridCol w:w="851"/>
        <w:gridCol w:w="850"/>
        <w:gridCol w:w="851"/>
        <w:gridCol w:w="850"/>
        <w:gridCol w:w="851"/>
        <w:gridCol w:w="850"/>
        <w:gridCol w:w="957"/>
      </w:tblGrid>
      <w:tr w:rsidR="009977D5" w:rsidTr="00CE1801">
        <w:trPr>
          <w:trHeight w:val="1008"/>
        </w:trPr>
        <w:tc>
          <w:tcPr>
            <w:tcW w:w="3085" w:type="dxa"/>
            <w:vMerge w:val="restart"/>
          </w:tcPr>
          <w:p w:rsidR="009977D5" w:rsidRPr="009977D5" w:rsidRDefault="009977D5" w:rsidP="009977D5">
            <w:pPr>
              <w:jc w:val="center"/>
              <w:rPr>
                <w:b/>
              </w:rPr>
            </w:pPr>
          </w:p>
          <w:p w:rsidR="009977D5" w:rsidRPr="009977D5" w:rsidRDefault="009977D5" w:rsidP="009977D5">
            <w:pPr>
              <w:jc w:val="center"/>
              <w:rPr>
                <w:b/>
              </w:rPr>
            </w:pPr>
          </w:p>
          <w:p w:rsidR="009977D5" w:rsidRPr="009977D5" w:rsidRDefault="009977D5" w:rsidP="009977D5">
            <w:pPr>
              <w:jc w:val="center"/>
              <w:rPr>
                <w:b/>
              </w:rPr>
            </w:pPr>
          </w:p>
          <w:p w:rsidR="009977D5" w:rsidRPr="009977D5" w:rsidRDefault="009977D5" w:rsidP="009977D5">
            <w:pPr>
              <w:jc w:val="center"/>
              <w:rPr>
                <w:b/>
              </w:rPr>
            </w:pPr>
            <w:r w:rsidRPr="009977D5">
              <w:rPr>
                <w:b/>
              </w:rPr>
              <w:t>Маршрут перевозки</w:t>
            </w:r>
          </w:p>
        </w:tc>
        <w:tc>
          <w:tcPr>
            <w:tcW w:w="1701" w:type="dxa"/>
            <w:gridSpan w:val="2"/>
          </w:tcPr>
          <w:p w:rsidR="009977D5" w:rsidRPr="009977D5" w:rsidRDefault="009977D5" w:rsidP="009977D5">
            <w:pPr>
              <w:jc w:val="center"/>
              <w:rPr>
                <w:b/>
              </w:rPr>
            </w:pPr>
          </w:p>
          <w:p w:rsidR="009977D5" w:rsidRPr="009977D5" w:rsidRDefault="009977D5" w:rsidP="009977D5">
            <w:pPr>
              <w:jc w:val="center"/>
              <w:rPr>
                <w:b/>
              </w:rPr>
            </w:pPr>
            <w:r w:rsidRPr="009977D5">
              <w:rPr>
                <w:b/>
              </w:rPr>
              <w:t>Без учета коэф - та</w:t>
            </w:r>
          </w:p>
          <w:p w:rsidR="009977D5" w:rsidRPr="009977D5" w:rsidRDefault="009977D5" w:rsidP="009977D5">
            <w:pPr>
              <w:jc w:val="center"/>
              <w:rPr>
                <w:b/>
              </w:rPr>
            </w:pPr>
          </w:p>
          <w:p w:rsidR="009977D5" w:rsidRPr="009977D5" w:rsidRDefault="009977D5" w:rsidP="009977D5">
            <w:pPr>
              <w:jc w:val="center"/>
              <w:rPr>
                <w:b/>
              </w:rPr>
            </w:pPr>
          </w:p>
          <w:p w:rsidR="009977D5" w:rsidRPr="009977D5" w:rsidRDefault="009977D5" w:rsidP="009977D5">
            <w:pPr>
              <w:jc w:val="center"/>
              <w:rPr>
                <w:b/>
              </w:rPr>
            </w:pPr>
          </w:p>
        </w:tc>
        <w:tc>
          <w:tcPr>
            <w:tcW w:w="1701" w:type="dxa"/>
            <w:gridSpan w:val="2"/>
          </w:tcPr>
          <w:p w:rsidR="009977D5" w:rsidRPr="009977D5" w:rsidRDefault="009977D5" w:rsidP="009977D5">
            <w:pPr>
              <w:jc w:val="center"/>
              <w:rPr>
                <w:b/>
              </w:rPr>
            </w:pPr>
          </w:p>
          <w:p w:rsidR="009977D5" w:rsidRPr="009977D5" w:rsidRDefault="009977D5" w:rsidP="009977D5">
            <w:pPr>
              <w:jc w:val="center"/>
              <w:rPr>
                <w:b/>
              </w:rPr>
            </w:pPr>
            <w:r w:rsidRPr="009977D5">
              <w:rPr>
                <w:b/>
              </w:rPr>
              <w:t xml:space="preserve">Вес нетто более 18 </w:t>
            </w:r>
            <w:proofErr w:type="spellStart"/>
            <w:r w:rsidRPr="009977D5">
              <w:rPr>
                <w:b/>
              </w:rPr>
              <w:t>тн</w:t>
            </w:r>
            <w:proofErr w:type="spellEnd"/>
            <w:r w:rsidRPr="009977D5">
              <w:rPr>
                <w:b/>
              </w:rPr>
              <w:t>. (коэф. 1,2)</w:t>
            </w:r>
          </w:p>
        </w:tc>
        <w:tc>
          <w:tcPr>
            <w:tcW w:w="1701" w:type="dxa"/>
            <w:gridSpan w:val="2"/>
          </w:tcPr>
          <w:p w:rsidR="009977D5" w:rsidRPr="009977D5" w:rsidRDefault="009977D5" w:rsidP="009977D5">
            <w:pPr>
              <w:jc w:val="center"/>
              <w:rPr>
                <w:b/>
              </w:rPr>
            </w:pPr>
          </w:p>
          <w:p w:rsidR="009977D5" w:rsidRPr="009977D5" w:rsidRDefault="009977D5" w:rsidP="009977D5">
            <w:pPr>
              <w:jc w:val="center"/>
              <w:rPr>
                <w:b/>
              </w:rPr>
            </w:pPr>
            <w:r w:rsidRPr="009977D5">
              <w:rPr>
                <w:b/>
              </w:rPr>
              <w:t xml:space="preserve">Вес брутто более 24 </w:t>
            </w:r>
            <w:proofErr w:type="spellStart"/>
            <w:r w:rsidRPr="009977D5">
              <w:rPr>
                <w:b/>
              </w:rPr>
              <w:t>тн</w:t>
            </w:r>
            <w:proofErr w:type="spellEnd"/>
            <w:r w:rsidRPr="009977D5">
              <w:rPr>
                <w:b/>
              </w:rPr>
              <w:t>. (коэф. 1,5)</w:t>
            </w:r>
          </w:p>
        </w:tc>
        <w:tc>
          <w:tcPr>
            <w:tcW w:w="1701" w:type="dxa"/>
            <w:gridSpan w:val="2"/>
          </w:tcPr>
          <w:p w:rsidR="009977D5" w:rsidRPr="009977D5" w:rsidRDefault="009977D5" w:rsidP="009977D5">
            <w:pPr>
              <w:jc w:val="center"/>
              <w:rPr>
                <w:b/>
              </w:rPr>
            </w:pPr>
          </w:p>
          <w:p w:rsidR="009977D5" w:rsidRPr="009977D5" w:rsidRDefault="009977D5" w:rsidP="009977D5">
            <w:pPr>
              <w:jc w:val="center"/>
              <w:rPr>
                <w:b/>
              </w:rPr>
            </w:pPr>
            <w:r w:rsidRPr="009977D5">
              <w:rPr>
                <w:b/>
              </w:rPr>
              <w:t>Опасный груз</w:t>
            </w:r>
          </w:p>
          <w:p w:rsidR="009977D5" w:rsidRPr="009977D5" w:rsidRDefault="009977D5" w:rsidP="009977D5">
            <w:pPr>
              <w:jc w:val="center"/>
              <w:rPr>
                <w:b/>
              </w:rPr>
            </w:pPr>
            <w:r w:rsidRPr="009977D5">
              <w:rPr>
                <w:b/>
              </w:rPr>
              <w:t>(коэф. 1,2)</w:t>
            </w:r>
          </w:p>
        </w:tc>
        <w:tc>
          <w:tcPr>
            <w:tcW w:w="1701" w:type="dxa"/>
            <w:gridSpan w:val="2"/>
          </w:tcPr>
          <w:p w:rsidR="009977D5" w:rsidRPr="009977D5" w:rsidRDefault="009977D5" w:rsidP="009977D5">
            <w:pPr>
              <w:jc w:val="center"/>
              <w:rPr>
                <w:b/>
              </w:rPr>
            </w:pPr>
          </w:p>
          <w:p w:rsidR="009977D5" w:rsidRPr="009977D5" w:rsidRDefault="009977D5" w:rsidP="009977D5">
            <w:pPr>
              <w:jc w:val="center"/>
              <w:rPr>
                <w:b/>
              </w:rPr>
            </w:pPr>
            <w:r w:rsidRPr="009977D5">
              <w:rPr>
                <w:b/>
              </w:rPr>
              <w:t xml:space="preserve">Вес нетто более 18 </w:t>
            </w:r>
            <w:proofErr w:type="spellStart"/>
            <w:r w:rsidRPr="009977D5">
              <w:rPr>
                <w:b/>
              </w:rPr>
              <w:t>тн</w:t>
            </w:r>
            <w:proofErr w:type="spellEnd"/>
            <w:r w:rsidRPr="009977D5">
              <w:rPr>
                <w:b/>
              </w:rPr>
              <w:t>. + опасный груз (коэф. 1,25)</w:t>
            </w:r>
          </w:p>
        </w:tc>
        <w:tc>
          <w:tcPr>
            <w:tcW w:w="1701" w:type="dxa"/>
            <w:gridSpan w:val="2"/>
          </w:tcPr>
          <w:p w:rsidR="009977D5" w:rsidRPr="009977D5" w:rsidRDefault="009977D5" w:rsidP="009977D5">
            <w:pPr>
              <w:jc w:val="center"/>
              <w:rPr>
                <w:b/>
              </w:rPr>
            </w:pPr>
          </w:p>
          <w:p w:rsidR="009977D5" w:rsidRPr="009977D5" w:rsidRDefault="009977D5" w:rsidP="009977D5">
            <w:pPr>
              <w:jc w:val="center"/>
              <w:rPr>
                <w:b/>
              </w:rPr>
            </w:pPr>
            <w:r w:rsidRPr="009977D5">
              <w:rPr>
                <w:b/>
              </w:rPr>
              <w:t xml:space="preserve">Вес брутто более 24 </w:t>
            </w:r>
            <w:proofErr w:type="spellStart"/>
            <w:r w:rsidRPr="009977D5">
              <w:rPr>
                <w:b/>
              </w:rPr>
              <w:t>тн</w:t>
            </w:r>
            <w:proofErr w:type="spellEnd"/>
            <w:r w:rsidRPr="009977D5">
              <w:rPr>
                <w:b/>
              </w:rPr>
              <w:t>. + опасный груз (коэф. 1,55)</w:t>
            </w:r>
          </w:p>
        </w:tc>
        <w:tc>
          <w:tcPr>
            <w:tcW w:w="1701" w:type="dxa"/>
            <w:gridSpan w:val="2"/>
          </w:tcPr>
          <w:p w:rsidR="009977D5" w:rsidRPr="009977D5" w:rsidRDefault="009977D5" w:rsidP="009977D5">
            <w:pPr>
              <w:jc w:val="center"/>
              <w:rPr>
                <w:b/>
              </w:rPr>
            </w:pPr>
          </w:p>
          <w:p w:rsidR="009977D5" w:rsidRPr="009977D5" w:rsidRDefault="009977D5" w:rsidP="00EB3437">
            <w:pPr>
              <w:jc w:val="center"/>
              <w:rPr>
                <w:b/>
              </w:rPr>
            </w:pPr>
            <w:r w:rsidRPr="009977D5">
              <w:rPr>
                <w:b/>
              </w:rPr>
              <w:t>Прочие коэф.</w:t>
            </w:r>
            <w:r w:rsidR="00DB7338">
              <w:rPr>
                <w:b/>
              </w:rPr>
              <w:t xml:space="preserve"> (1,07</w:t>
            </w:r>
            <w:r w:rsidR="00EB3437">
              <w:rPr>
                <w:b/>
              </w:rPr>
              <w:t>;</w:t>
            </w:r>
            <w:r w:rsidR="00DB7338">
              <w:rPr>
                <w:b/>
              </w:rPr>
              <w:t xml:space="preserve"> </w:t>
            </w:r>
            <w:r w:rsidR="00EB3437">
              <w:rPr>
                <w:b/>
              </w:rPr>
              <w:t>1,12)</w:t>
            </w:r>
          </w:p>
        </w:tc>
        <w:tc>
          <w:tcPr>
            <w:tcW w:w="957" w:type="dxa"/>
            <w:vMerge w:val="restart"/>
          </w:tcPr>
          <w:p w:rsidR="009977D5" w:rsidRPr="009977D5" w:rsidRDefault="009977D5" w:rsidP="009977D5">
            <w:pPr>
              <w:jc w:val="center"/>
              <w:rPr>
                <w:b/>
              </w:rPr>
            </w:pPr>
          </w:p>
          <w:p w:rsidR="009977D5" w:rsidRDefault="009977D5" w:rsidP="009977D5">
            <w:pPr>
              <w:jc w:val="center"/>
              <w:rPr>
                <w:b/>
              </w:rPr>
            </w:pPr>
          </w:p>
          <w:p w:rsidR="009977D5" w:rsidRDefault="009977D5" w:rsidP="009977D5">
            <w:pPr>
              <w:jc w:val="center"/>
              <w:rPr>
                <w:b/>
              </w:rPr>
            </w:pPr>
          </w:p>
          <w:p w:rsidR="009977D5" w:rsidRDefault="009977D5" w:rsidP="009977D5">
            <w:pPr>
              <w:jc w:val="center"/>
              <w:rPr>
                <w:b/>
              </w:rPr>
            </w:pPr>
          </w:p>
          <w:p w:rsidR="009977D5" w:rsidRPr="009977D5" w:rsidRDefault="009977D5" w:rsidP="009977D5">
            <w:pPr>
              <w:jc w:val="center"/>
              <w:rPr>
                <w:b/>
              </w:rPr>
            </w:pPr>
            <w:r w:rsidRPr="009977D5">
              <w:rPr>
                <w:b/>
              </w:rPr>
              <w:t>Итого</w:t>
            </w:r>
          </w:p>
        </w:tc>
      </w:tr>
      <w:tr w:rsidR="009977D5" w:rsidTr="001228D7">
        <w:tc>
          <w:tcPr>
            <w:tcW w:w="3085" w:type="dxa"/>
            <w:vMerge/>
          </w:tcPr>
          <w:p w:rsidR="009977D5" w:rsidRPr="009977D5" w:rsidRDefault="009977D5" w:rsidP="009977D5">
            <w:pPr>
              <w:jc w:val="center"/>
              <w:rPr>
                <w:b/>
              </w:rPr>
            </w:pPr>
          </w:p>
        </w:tc>
        <w:tc>
          <w:tcPr>
            <w:tcW w:w="851" w:type="dxa"/>
          </w:tcPr>
          <w:p w:rsidR="009977D5" w:rsidRPr="009977D5" w:rsidRDefault="009977D5" w:rsidP="009977D5">
            <w:pPr>
              <w:jc w:val="center"/>
              <w:rPr>
                <w:b/>
              </w:rPr>
            </w:pPr>
            <w:r w:rsidRPr="009977D5">
              <w:rPr>
                <w:b/>
              </w:rPr>
              <w:t>Кол-во</w:t>
            </w:r>
          </w:p>
        </w:tc>
        <w:tc>
          <w:tcPr>
            <w:tcW w:w="850" w:type="dxa"/>
          </w:tcPr>
          <w:p w:rsidR="009977D5" w:rsidRPr="009977D5" w:rsidRDefault="009977D5" w:rsidP="009977D5">
            <w:pPr>
              <w:jc w:val="center"/>
              <w:rPr>
                <w:b/>
              </w:rPr>
            </w:pPr>
            <w:r w:rsidRPr="009977D5">
              <w:rPr>
                <w:b/>
              </w:rPr>
              <w:t>Цена за ед.</w:t>
            </w:r>
          </w:p>
        </w:tc>
        <w:tc>
          <w:tcPr>
            <w:tcW w:w="851" w:type="dxa"/>
          </w:tcPr>
          <w:p w:rsidR="009977D5" w:rsidRPr="009977D5" w:rsidRDefault="009977D5" w:rsidP="009977D5">
            <w:pPr>
              <w:jc w:val="center"/>
              <w:rPr>
                <w:b/>
              </w:rPr>
            </w:pPr>
            <w:r w:rsidRPr="009977D5">
              <w:rPr>
                <w:b/>
              </w:rPr>
              <w:t>Кол-во</w:t>
            </w:r>
          </w:p>
        </w:tc>
        <w:tc>
          <w:tcPr>
            <w:tcW w:w="850" w:type="dxa"/>
          </w:tcPr>
          <w:p w:rsidR="009977D5" w:rsidRPr="009977D5" w:rsidRDefault="009977D5" w:rsidP="009977D5">
            <w:pPr>
              <w:jc w:val="center"/>
              <w:rPr>
                <w:b/>
              </w:rPr>
            </w:pPr>
            <w:r w:rsidRPr="009977D5">
              <w:rPr>
                <w:b/>
              </w:rPr>
              <w:t>Цена за ед.</w:t>
            </w:r>
          </w:p>
        </w:tc>
        <w:tc>
          <w:tcPr>
            <w:tcW w:w="851" w:type="dxa"/>
          </w:tcPr>
          <w:p w:rsidR="009977D5" w:rsidRPr="009977D5" w:rsidRDefault="009977D5" w:rsidP="009977D5">
            <w:pPr>
              <w:jc w:val="center"/>
              <w:rPr>
                <w:b/>
              </w:rPr>
            </w:pPr>
            <w:r w:rsidRPr="009977D5">
              <w:rPr>
                <w:b/>
              </w:rPr>
              <w:t>Кол-во</w:t>
            </w:r>
          </w:p>
        </w:tc>
        <w:tc>
          <w:tcPr>
            <w:tcW w:w="850" w:type="dxa"/>
          </w:tcPr>
          <w:p w:rsidR="009977D5" w:rsidRPr="009977D5" w:rsidRDefault="009977D5" w:rsidP="009977D5">
            <w:pPr>
              <w:jc w:val="center"/>
              <w:rPr>
                <w:b/>
              </w:rPr>
            </w:pPr>
            <w:r w:rsidRPr="009977D5">
              <w:rPr>
                <w:b/>
              </w:rPr>
              <w:t>Цена за ед.</w:t>
            </w:r>
          </w:p>
        </w:tc>
        <w:tc>
          <w:tcPr>
            <w:tcW w:w="851" w:type="dxa"/>
          </w:tcPr>
          <w:p w:rsidR="009977D5" w:rsidRPr="009977D5" w:rsidRDefault="009977D5" w:rsidP="009977D5">
            <w:pPr>
              <w:jc w:val="center"/>
              <w:rPr>
                <w:b/>
              </w:rPr>
            </w:pPr>
            <w:r w:rsidRPr="009977D5">
              <w:rPr>
                <w:b/>
              </w:rPr>
              <w:t>Кол-во</w:t>
            </w:r>
          </w:p>
        </w:tc>
        <w:tc>
          <w:tcPr>
            <w:tcW w:w="850" w:type="dxa"/>
          </w:tcPr>
          <w:p w:rsidR="009977D5" w:rsidRPr="009977D5" w:rsidRDefault="009977D5" w:rsidP="009977D5">
            <w:pPr>
              <w:jc w:val="center"/>
              <w:rPr>
                <w:b/>
              </w:rPr>
            </w:pPr>
            <w:r w:rsidRPr="009977D5">
              <w:rPr>
                <w:b/>
              </w:rPr>
              <w:t>Цена за ед.</w:t>
            </w:r>
          </w:p>
        </w:tc>
        <w:tc>
          <w:tcPr>
            <w:tcW w:w="851" w:type="dxa"/>
          </w:tcPr>
          <w:p w:rsidR="009977D5" w:rsidRPr="009977D5" w:rsidRDefault="009977D5" w:rsidP="009977D5">
            <w:pPr>
              <w:jc w:val="center"/>
              <w:rPr>
                <w:b/>
              </w:rPr>
            </w:pPr>
            <w:r w:rsidRPr="009977D5">
              <w:rPr>
                <w:b/>
              </w:rPr>
              <w:t>Кол-во</w:t>
            </w:r>
          </w:p>
        </w:tc>
        <w:tc>
          <w:tcPr>
            <w:tcW w:w="850" w:type="dxa"/>
          </w:tcPr>
          <w:p w:rsidR="009977D5" w:rsidRPr="009977D5" w:rsidRDefault="009977D5" w:rsidP="009977D5">
            <w:pPr>
              <w:jc w:val="center"/>
              <w:rPr>
                <w:b/>
              </w:rPr>
            </w:pPr>
            <w:r w:rsidRPr="009977D5">
              <w:rPr>
                <w:b/>
              </w:rPr>
              <w:t>Цена за ед.</w:t>
            </w:r>
          </w:p>
        </w:tc>
        <w:tc>
          <w:tcPr>
            <w:tcW w:w="851" w:type="dxa"/>
          </w:tcPr>
          <w:p w:rsidR="009977D5" w:rsidRPr="009977D5" w:rsidRDefault="009977D5" w:rsidP="009977D5">
            <w:pPr>
              <w:jc w:val="center"/>
              <w:rPr>
                <w:b/>
              </w:rPr>
            </w:pPr>
            <w:r w:rsidRPr="009977D5">
              <w:rPr>
                <w:b/>
              </w:rPr>
              <w:t>Кол-во</w:t>
            </w:r>
          </w:p>
        </w:tc>
        <w:tc>
          <w:tcPr>
            <w:tcW w:w="850" w:type="dxa"/>
          </w:tcPr>
          <w:p w:rsidR="009977D5" w:rsidRPr="009977D5" w:rsidRDefault="009977D5" w:rsidP="009977D5">
            <w:pPr>
              <w:jc w:val="center"/>
              <w:rPr>
                <w:b/>
              </w:rPr>
            </w:pPr>
            <w:r w:rsidRPr="009977D5">
              <w:rPr>
                <w:b/>
              </w:rPr>
              <w:t>Цена за ед.</w:t>
            </w:r>
          </w:p>
        </w:tc>
        <w:tc>
          <w:tcPr>
            <w:tcW w:w="851" w:type="dxa"/>
          </w:tcPr>
          <w:p w:rsidR="009977D5" w:rsidRPr="009977D5" w:rsidRDefault="009977D5" w:rsidP="009977D5">
            <w:pPr>
              <w:jc w:val="center"/>
              <w:rPr>
                <w:b/>
              </w:rPr>
            </w:pPr>
            <w:r w:rsidRPr="009977D5">
              <w:rPr>
                <w:b/>
              </w:rPr>
              <w:t>Кол-во</w:t>
            </w:r>
          </w:p>
        </w:tc>
        <w:tc>
          <w:tcPr>
            <w:tcW w:w="850" w:type="dxa"/>
          </w:tcPr>
          <w:p w:rsidR="009977D5" w:rsidRPr="009977D5" w:rsidRDefault="009977D5" w:rsidP="009977D5">
            <w:pPr>
              <w:jc w:val="center"/>
              <w:rPr>
                <w:b/>
              </w:rPr>
            </w:pPr>
            <w:r w:rsidRPr="009977D5">
              <w:rPr>
                <w:b/>
              </w:rPr>
              <w:t>Цена за ед.</w:t>
            </w:r>
          </w:p>
        </w:tc>
        <w:tc>
          <w:tcPr>
            <w:tcW w:w="957" w:type="dxa"/>
            <w:vMerge/>
          </w:tcPr>
          <w:p w:rsidR="009977D5" w:rsidRPr="009977D5" w:rsidRDefault="009977D5" w:rsidP="009977D5">
            <w:pPr>
              <w:jc w:val="center"/>
              <w:rPr>
                <w:b/>
              </w:rPr>
            </w:pPr>
          </w:p>
        </w:tc>
      </w:tr>
      <w:tr w:rsidR="009977D5" w:rsidTr="00BE47B8">
        <w:tc>
          <w:tcPr>
            <w:tcW w:w="15949" w:type="dxa"/>
            <w:gridSpan w:val="16"/>
            <w:shd w:val="clear" w:color="auto" w:fill="8DB3E2" w:themeFill="text2" w:themeFillTint="66"/>
          </w:tcPr>
          <w:p w:rsidR="009977D5" w:rsidRPr="00A17C45" w:rsidRDefault="00A17C45" w:rsidP="009977D5">
            <w:pPr>
              <w:jc w:val="center"/>
              <w:rPr>
                <w:b/>
                <w:i/>
              </w:rPr>
            </w:pPr>
            <w:r w:rsidRPr="00A17C45">
              <w:rPr>
                <w:b/>
                <w:i/>
              </w:rPr>
              <w:t>20 футовые</w:t>
            </w:r>
          </w:p>
        </w:tc>
      </w:tr>
      <w:tr w:rsidR="001228D7" w:rsidTr="001228D7">
        <w:tc>
          <w:tcPr>
            <w:tcW w:w="3085" w:type="dxa"/>
          </w:tcPr>
          <w:p w:rsidR="001228D7" w:rsidRDefault="00A17C45" w:rsidP="00836422">
            <w:r>
              <w:t>Автодоставка по районам города:</w:t>
            </w:r>
          </w:p>
        </w:tc>
        <w:tc>
          <w:tcPr>
            <w:tcW w:w="851" w:type="dxa"/>
          </w:tcPr>
          <w:p w:rsidR="001228D7" w:rsidRDefault="001228D7" w:rsidP="00836422"/>
        </w:tc>
        <w:tc>
          <w:tcPr>
            <w:tcW w:w="850" w:type="dxa"/>
          </w:tcPr>
          <w:p w:rsidR="001228D7" w:rsidRDefault="001228D7" w:rsidP="00836422"/>
        </w:tc>
        <w:tc>
          <w:tcPr>
            <w:tcW w:w="851" w:type="dxa"/>
          </w:tcPr>
          <w:p w:rsidR="001228D7" w:rsidRDefault="001228D7" w:rsidP="00836422"/>
        </w:tc>
        <w:tc>
          <w:tcPr>
            <w:tcW w:w="850" w:type="dxa"/>
          </w:tcPr>
          <w:p w:rsidR="001228D7" w:rsidRDefault="001228D7" w:rsidP="00836422"/>
        </w:tc>
        <w:tc>
          <w:tcPr>
            <w:tcW w:w="851" w:type="dxa"/>
          </w:tcPr>
          <w:p w:rsidR="001228D7" w:rsidRDefault="001228D7" w:rsidP="00836422"/>
        </w:tc>
        <w:tc>
          <w:tcPr>
            <w:tcW w:w="850" w:type="dxa"/>
          </w:tcPr>
          <w:p w:rsidR="001228D7" w:rsidRDefault="001228D7" w:rsidP="00836422"/>
        </w:tc>
        <w:tc>
          <w:tcPr>
            <w:tcW w:w="851" w:type="dxa"/>
          </w:tcPr>
          <w:p w:rsidR="001228D7" w:rsidRDefault="001228D7" w:rsidP="00836422"/>
        </w:tc>
        <w:tc>
          <w:tcPr>
            <w:tcW w:w="850" w:type="dxa"/>
          </w:tcPr>
          <w:p w:rsidR="001228D7" w:rsidRDefault="001228D7" w:rsidP="00836422"/>
        </w:tc>
        <w:tc>
          <w:tcPr>
            <w:tcW w:w="851" w:type="dxa"/>
          </w:tcPr>
          <w:p w:rsidR="001228D7" w:rsidRDefault="001228D7" w:rsidP="00836422"/>
        </w:tc>
        <w:tc>
          <w:tcPr>
            <w:tcW w:w="850" w:type="dxa"/>
          </w:tcPr>
          <w:p w:rsidR="001228D7" w:rsidRDefault="001228D7" w:rsidP="00836422"/>
        </w:tc>
        <w:tc>
          <w:tcPr>
            <w:tcW w:w="851" w:type="dxa"/>
          </w:tcPr>
          <w:p w:rsidR="001228D7" w:rsidRDefault="001228D7" w:rsidP="00836422"/>
        </w:tc>
        <w:tc>
          <w:tcPr>
            <w:tcW w:w="850" w:type="dxa"/>
          </w:tcPr>
          <w:p w:rsidR="001228D7" w:rsidRDefault="001228D7" w:rsidP="00836422"/>
        </w:tc>
        <w:tc>
          <w:tcPr>
            <w:tcW w:w="851" w:type="dxa"/>
          </w:tcPr>
          <w:p w:rsidR="001228D7" w:rsidRDefault="001228D7" w:rsidP="00836422"/>
        </w:tc>
        <w:tc>
          <w:tcPr>
            <w:tcW w:w="850" w:type="dxa"/>
          </w:tcPr>
          <w:p w:rsidR="001228D7" w:rsidRDefault="001228D7" w:rsidP="00836422"/>
        </w:tc>
        <w:tc>
          <w:tcPr>
            <w:tcW w:w="957" w:type="dxa"/>
          </w:tcPr>
          <w:p w:rsidR="001228D7" w:rsidRDefault="001228D7" w:rsidP="00836422"/>
        </w:tc>
      </w:tr>
      <w:tr w:rsidR="001228D7" w:rsidTr="001228D7">
        <w:tc>
          <w:tcPr>
            <w:tcW w:w="3085" w:type="dxa"/>
          </w:tcPr>
          <w:p w:rsidR="001228D7" w:rsidRDefault="001228D7" w:rsidP="00836422"/>
        </w:tc>
        <w:tc>
          <w:tcPr>
            <w:tcW w:w="851" w:type="dxa"/>
          </w:tcPr>
          <w:p w:rsidR="001228D7" w:rsidRDefault="001228D7" w:rsidP="00836422"/>
        </w:tc>
        <w:tc>
          <w:tcPr>
            <w:tcW w:w="850" w:type="dxa"/>
          </w:tcPr>
          <w:p w:rsidR="001228D7" w:rsidRDefault="001228D7" w:rsidP="00836422"/>
        </w:tc>
        <w:tc>
          <w:tcPr>
            <w:tcW w:w="851" w:type="dxa"/>
          </w:tcPr>
          <w:p w:rsidR="001228D7" w:rsidRDefault="001228D7" w:rsidP="00836422"/>
        </w:tc>
        <w:tc>
          <w:tcPr>
            <w:tcW w:w="850" w:type="dxa"/>
          </w:tcPr>
          <w:p w:rsidR="001228D7" w:rsidRDefault="001228D7" w:rsidP="00836422"/>
        </w:tc>
        <w:tc>
          <w:tcPr>
            <w:tcW w:w="851" w:type="dxa"/>
          </w:tcPr>
          <w:p w:rsidR="001228D7" w:rsidRDefault="001228D7" w:rsidP="00836422"/>
        </w:tc>
        <w:tc>
          <w:tcPr>
            <w:tcW w:w="850" w:type="dxa"/>
          </w:tcPr>
          <w:p w:rsidR="001228D7" w:rsidRDefault="001228D7" w:rsidP="00836422"/>
        </w:tc>
        <w:tc>
          <w:tcPr>
            <w:tcW w:w="851" w:type="dxa"/>
          </w:tcPr>
          <w:p w:rsidR="001228D7" w:rsidRDefault="001228D7" w:rsidP="00836422"/>
        </w:tc>
        <w:tc>
          <w:tcPr>
            <w:tcW w:w="850" w:type="dxa"/>
          </w:tcPr>
          <w:p w:rsidR="001228D7" w:rsidRDefault="001228D7" w:rsidP="00836422"/>
        </w:tc>
        <w:tc>
          <w:tcPr>
            <w:tcW w:w="851" w:type="dxa"/>
          </w:tcPr>
          <w:p w:rsidR="001228D7" w:rsidRDefault="001228D7" w:rsidP="00836422"/>
        </w:tc>
        <w:tc>
          <w:tcPr>
            <w:tcW w:w="850" w:type="dxa"/>
          </w:tcPr>
          <w:p w:rsidR="001228D7" w:rsidRDefault="001228D7" w:rsidP="00836422"/>
        </w:tc>
        <w:tc>
          <w:tcPr>
            <w:tcW w:w="851" w:type="dxa"/>
          </w:tcPr>
          <w:p w:rsidR="001228D7" w:rsidRDefault="001228D7" w:rsidP="00836422"/>
        </w:tc>
        <w:tc>
          <w:tcPr>
            <w:tcW w:w="850" w:type="dxa"/>
          </w:tcPr>
          <w:p w:rsidR="001228D7" w:rsidRDefault="001228D7" w:rsidP="00836422"/>
        </w:tc>
        <w:tc>
          <w:tcPr>
            <w:tcW w:w="851" w:type="dxa"/>
          </w:tcPr>
          <w:p w:rsidR="001228D7" w:rsidRDefault="001228D7" w:rsidP="00836422"/>
        </w:tc>
        <w:tc>
          <w:tcPr>
            <w:tcW w:w="850" w:type="dxa"/>
          </w:tcPr>
          <w:p w:rsidR="001228D7" w:rsidRDefault="001228D7" w:rsidP="00836422"/>
        </w:tc>
        <w:tc>
          <w:tcPr>
            <w:tcW w:w="957" w:type="dxa"/>
          </w:tcPr>
          <w:p w:rsidR="001228D7" w:rsidRDefault="001228D7" w:rsidP="00836422"/>
        </w:tc>
      </w:tr>
      <w:tr w:rsidR="001228D7" w:rsidTr="001228D7">
        <w:tc>
          <w:tcPr>
            <w:tcW w:w="3085" w:type="dxa"/>
          </w:tcPr>
          <w:p w:rsidR="001228D7" w:rsidRDefault="00A17C45" w:rsidP="00836422">
            <w:r>
              <w:t>Пригородные перевозки:</w:t>
            </w:r>
          </w:p>
        </w:tc>
        <w:tc>
          <w:tcPr>
            <w:tcW w:w="851" w:type="dxa"/>
          </w:tcPr>
          <w:p w:rsidR="001228D7" w:rsidRDefault="001228D7" w:rsidP="00836422"/>
        </w:tc>
        <w:tc>
          <w:tcPr>
            <w:tcW w:w="850" w:type="dxa"/>
          </w:tcPr>
          <w:p w:rsidR="001228D7" w:rsidRDefault="001228D7" w:rsidP="00836422"/>
        </w:tc>
        <w:tc>
          <w:tcPr>
            <w:tcW w:w="851" w:type="dxa"/>
          </w:tcPr>
          <w:p w:rsidR="001228D7" w:rsidRDefault="001228D7" w:rsidP="00836422"/>
        </w:tc>
        <w:tc>
          <w:tcPr>
            <w:tcW w:w="850" w:type="dxa"/>
          </w:tcPr>
          <w:p w:rsidR="001228D7" w:rsidRDefault="001228D7" w:rsidP="00836422"/>
        </w:tc>
        <w:tc>
          <w:tcPr>
            <w:tcW w:w="851" w:type="dxa"/>
          </w:tcPr>
          <w:p w:rsidR="001228D7" w:rsidRDefault="001228D7" w:rsidP="00836422"/>
        </w:tc>
        <w:tc>
          <w:tcPr>
            <w:tcW w:w="850" w:type="dxa"/>
          </w:tcPr>
          <w:p w:rsidR="001228D7" w:rsidRDefault="001228D7" w:rsidP="00836422"/>
        </w:tc>
        <w:tc>
          <w:tcPr>
            <w:tcW w:w="851" w:type="dxa"/>
          </w:tcPr>
          <w:p w:rsidR="001228D7" w:rsidRDefault="001228D7" w:rsidP="00836422"/>
        </w:tc>
        <w:tc>
          <w:tcPr>
            <w:tcW w:w="850" w:type="dxa"/>
          </w:tcPr>
          <w:p w:rsidR="001228D7" w:rsidRDefault="001228D7" w:rsidP="00836422"/>
        </w:tc>
        <w:tc>
          <w:tcPr>
            <w:tcW w:w="851" w:type="dxa"/>
          </w:tcPr>
          <w:p w:rsidR="001228D7" w:rsidRDefault="001228D7" w:rsidP="00836422"/>
        </w:tc>
        <w:tc>
          <w:tcPr>
            <w:tcW w:w="850" w:type="dxa"/>
          </w:tcPr>
          <w:p w:rsidR="001228D7" w:rsidRDefault="001228D7" w:rsidP="00836422"/>
        </w:tc>
        <w:tc>
          <w:tcPr>
            <w:tcW w:w="851" w:type="dxa"/>
          </w:tcPr>
          <w:p w:rsidR="001228D7" w:rsidRDefault="001228D7" w:rsidP="00836422"/>
        </w:tc>
        <w:tc>
          <w:tcPr>
            <w:tcW w:w="850" w:type="dxa"/>
          </w:tcPr>
          <w:p w:rsidR="001228D7" w:rsidRDefault="001228D7" w:rsidP="00836422"/>
        </w:tc>
        <w:tc>
          <w:tcPr>
            <w:tcW w:w="851" w:type="dxa"/>
          </w:tcPr>
          <w:p w:rsidR="001228D7" w:rsidRDefault="001228D7" w:rsidP="00836422"/>
        </w:tc>
        <w:tc>
          <w:tcPr>
            <w:tcW w:w="850" w:type="dxa"/>
          </w:tcPr>
          <w:p w:rsidR="001228D7" w:rsidRDefault="001228D7" w:rsidP="00836422"/>
        </w:tc>
        <w:tc>
          <w:tcPr>
            <w:tcW w:w="957" w:type="dxa"/>
          </w:tcPr>
          <w:p w:rsidR="001228D7" w:rsidRDefault="001228D7" w:rsidP="00836422"/>
        </w:tc>
      </w:tr>
      <w:tr w:rsidR="001228D7" w:rsidTr="001228D7">
        <w:tc>
          <w:tcPr>
            <w:tcW w:w="3085" w:type="dxa"/>
          </w:tcPr>
          <w:p w:rsidR="001228D7" w:rsidRDefault="001228D7" w:rsidP="00836422"/>
        </w:tc>
        <w:tc>
          <w:tcPr>
            <w:tcW w:w="851" w:type="dxa"/>
          </w:tcPr>
          <w:p w:rsidR="001228D7" w:rsidRDefault="001228D7" w:rsidP="00836422"/>
        </w:tc>
        <w:tc>
          <w:tcPr>
            <w:tcW w:w="850" w:type="dxa"/>
          </w:tcPr>
          <w:p w:rsidR="001228D7" w:rsidRDefault="001228D7" w:rsidP="00836422"/>
        </w:tc>
        <w:tc>
          <w:tcPr>
            <w:tcW w:w="851" w:type="dxa"/>
          </w:tcPr>
          <w:p w:rsidR="001228D7" w:rsidRDefault="001228D7" w:rsidP="00836422"/>
        </w:tc>
        <w:tc>
          <w:tcPr>
            <w:tcW w:w="850" w:type="dxa"/>
          </w:tcPr>
          <w:p w:rsidR="001228D7" w:rsidRDefault="001228D7" w:rsidP="00836422"/>
        </w:tc>
        <w:tc>
          <w:tcPr>
            <w:tcW w:w="851" w:type="dxa"/>
          </w:tcPr>
          <w:p w:rsidR="001228D7" w:rsidRDefault="001228D7" w:rsidP="00836422"/>
        </w:tc>
        <w:tc>
          <w:tcPr>
            <w:tcW w:w="850" w:type="dxa"/>
          </w:tcPr>
          <w:p w:rsidR="001228D7" w:rsidRDefault="001228D7" w:rsidP="00836422"/>
        </w:tc>
        <w:tc>
          <w:tcPr>
            <w:tcW w:w="851" w:type="dxa"/>
          </w:tcPr>
          <w:p w:rsidR="001228D7" w:rsidRDefault="001228D7" w:rsidP="00836422"/>
        </w:tc>
        <w:tc>
          <w:tcPr>
            <w:tcW w:w="850" w:type="dxa"/>
          </w:tcPr>
          <w:p w:rsidR="001228D7" w:rsidRDefault="001228D7" w:rsidP="00836422"/>
        </w:tc>
        <w:tc>
          <w:tcPr>
            <w:tcW w:w="851" w:type="dxa"/>
          </w:tcPr>
          <w:p w:rsidR="001228D7" w:rsidRDefault="001228D7" w:rsidP="00836422"/>
        </w:tc>
        <w:tc>
          <w:tcPr>
            <w:tcW w:w="850" w:type="dxa"/>
          </w:tcPr>
          <w:p w:rsidR="001228D7" w:rsidRDefault="001228D7" w:rsidP="00836422"/>
        </w:tc>
        <w:tc>
          <w:tcPr>
            <w:tcW w:w="851" w:type="dxa"/>
          </w:tcPr>
          <w:p w:rsidR="001228D7" w:rsidRDefault="001228D7" w:rsidP="00836422"/>
        </w:tc>
        <w:tc>
          <w:tcPr>
            <w:tcW w:w="850" w:type="dxa"/>
          </w:tcPr>
          <w:p w:rsidR="001228D7" w:rsidRDefault="001228D7" w:rsidP="00836422"/>
        </w:tc>
        <w:tc>
          <w:tcPr>
            <w:tcW w:w="851" w:type="dxa"/>
          </w:tcPr>
          <w:p w:rsidR="001228D7" w:rsidRDefault="001228D7" w:rsidP="00836422"/>
        </w:tc>
        <w:tc>
          <w:tcPr>
            <w:tcW w:w="850" w:type="dxa"/>
          </w:tcPr>
          <w:p w:rsidR="001228D7" w:rsidRDefault="001228D7" w:rsidP="00836422"/>
        </w:tc>
        <w:tc>
          <w:tcPr>
            <w:tcW w:w="957" w:type="dxa"/>
          </w:tcPr>
          <w:p w:rsidR="001228D7" w:rsidRDefault="001228D7" w:rsidP="00836422"/>
        </w:tc>
      </w:tr>
      <w:tr w:rsidR="001228D7" w:rsidTr="001228D7">
        <w:tc>
          <w:tcPr>
            <w:tcW w:w="3085" w:type="dxa"/>
          </w:tcPr>
          <w:p w:rsidR="001228D7" w:rsidRDefault="00A17C45" w:rsidP="00836422">
            <w:r>
              <w:t>Междугородние областные перевозки:</w:t>
            </w:r>
          </w:p>
        </w:tc>
        <w:tc>
          <w:tcPr>
            <w:tcW w:w="851" w:type="dxa"/>
          </w:tcPr>
          <w:p w:rsidR="001228D7" w:rsidRDefault="001228D7" w:rsidP="00836422"/>
        </w:tc>
        <w:tc>
          <w:tcPr>
            <w:tcW w:w="850" w:type="dxa"/>
          </w:tcPr>
          <w:p w:rsidR="001228D7" w:rsidRDefault="001228D7" w:rsidP="00836422"/>
        </w:tc>
        <w:tc>
          <w:tcPr>
            <w:tcW w:w="851" w:type="dxa"/>
          </w:tcPr>
          <w:p w:rsidR="001228D7" w:rsidRDefault="001228D7" w:rsidP="00836422"/>
        </w:tc>
        <w:tc>
          <w:tcPr>
            <w:tcW w:w="850" w:type="dxa"/>
          </w:tcPr>
          <w:p w:rsidR="001228D7" w:rsidRDefault="001228D7" w:rsidP="00836422"/>
        </w:tc>
        <w:tc>
          <w:tcPr>
            <w:tcW w:w="851" w:type="dxa"/>
          </w:tcPr>
          <w:p w:rsidR="001228D7" w:rsidRDefault="001228D7" w:rsidP="00836422"/>
        </w:tc>
        <w:tc>
          <w:tcPr>
            <w:tcW w:w="850" w:type="dxa"/>
          </w:tcPr>
          <w:p w:rsidR="001228D7" w:rsidRDefault="001228D7" w:rsidP="00836422"/>
        </w:tc>
        <w:tc>
          <w:tcPr>
            <w:tcW w:w="851" w:type="dxa"/>
          </w:tcPr>
          <w:p w:rsidR="001228D7" w:rsidRDefault="001228D7" w:rsidP="00836422"/>
        </w:tc>
        <w:tc>
          <w:tcPr>
            <w:tcW w:w="850" w:type="dxa"/>
          </w:tcPr>
          <w:p w:rsidR="001228D7" w:rsidRDefault="001228D7" w:rsidP="00836422"/>
        </w:tc>
        <w:tc>
          <w:tcPr>
            <w:tcW w:w="851" w:type="dxa"/>
          </w:tcPr>
          <w:p w:rsidR="001228D7" w:rsidRDefault="001228D7" w:rsidP="00836422"/>
        </w:tc>
        <w:tc>
          <w:tcPr>
            <w:tcW w:w="850" w:type="dxa"/>
          </w:tcPr>
          <w:p w:rsidR="001228D7" w:rsidRDefault="001228D7" w:rsidP="00836422"/>
        </w:tc>
        <w:tc>
          <w:tcPr>
            <w:tcW w:w="851" w:type="dxa"/>
          </w:tcPr>
          <w:p w:rsidR="001228D7" w:rsidRDefault="001228D7" w:rsidP="00836422"/>
        </w:tc>
        <w:tc>
          <w:tcPr>
            <w:tcW w:w="850" w:type="dxa"/>
          </w:tcPr>
          <w:p w:rsidR="001228D7" w:rsidRDefault="001228D7" w:rsidP="00836422"/>
        </w:tc>
        <w:tc>
          <w:tcPr>
            <w:tcW w:w="851" w:type="dxa"/>
          </w:tcPr>
          <w:p w:rsidR="001228D7" w:rsidRDefault="001228D7" w:rsidP="00836422"/>
        </w:tc>
        <w:tc>
          <w:tcPr>
            <w:tcW w:w="850" w:type="dxa"/>
          </w:tcPr>
          <w:p w:rsidR="001228D7" w:rsidRDefault="001228D7" w:rsidP="00836422"/>
        </w:tc>
        <w:tc>
          <w:tcPr>
            <w:tcW w:w="957" w:type="dxa"/>
          </w:tcPr>
          <w:p w:rsidR="001228D7" w:rsidRDefault="001228D7" w:rsidP="00836422"/>
        </w:tc>
      </w:tr>
      <w:tr w:rsidR="00BE47B8" w:rsidTr="001228D7">
        <w:tc>
          <w:tcPr>
            <w:tcW w:w="3085" w:type="dxa"/>
          </w:tcPr>
          <w:p w:rsidR="00BE47B8" w:rsidRDefault="00BE47B8" w:rsidP="00836422"/>
        </w:tc>
        <w:tc>
          <w:tcPr>
            <w:tcW w:w="851" w:type="dxa"/>
          </w:tcPr>
          <w:p w:rsidR="00BE47B8" w:rsidRDefault="00BE47B8" w:rsidP="00836422"/>
        </w:tc>
        <w:tc>
          <w:tcPr>
            <w:tcW w:w="850" w:type="dxa"/>
          </w:tcPr>
          <w:p w:rsidR="00BE47B8" w:rsidRDefault="00BE47B8" w:rsidP="00836422"/>
        </w:tc>
        <w:tc>
          <w:tcPr>
            <w:tcW w:w="851" w:type="dxa"/>
          </w:tcPr>
          <w:p w:rsidR="00BE47B8" w:rsidRDefault="00BE47B8" w:rsidP="00836422"/>
        </w:tc>
        <w:tc>
          <w:tcPr>
            <w:tcW w:w="850" w:type="dxa"/>
          </w:tcPr>
          <w:p w:rsidR="00BE47B8" w:rsidRDefault="00BE47B8" w:rsidP="00836422"/>
        </w:tc>
        <w:tc>
          <w:tcPr>
            <w:tcW w:w="851" w:type="dxa"/>
          </w:tcPr>
          <w:p w:rsidR="00BE47B8" w:rsidRDefault="00BE47B8" w:rsidP="00836422"/>
        </w:tc>
        <w:tc>
          <w:tcPr>
            <w:tcW w:w="850" w:type="dxa"/>
          </w:tcPr>
          <w:p w:rsidR="00BE47B8" w:rsidRDefault="00BE47B8" w:rsidP="00836422"/>
        </w:tc>
        <w:tc>
          <w:tcPr>
            <w:tcW w:w="851" w:type="dxa"/>
          </w:tcPr>
          <w:p w:rsidR="00BE47B8" w:rsidRDefault="00BE47B8" w:rsidP="00836422"/>
        </w:tc>
        <w:tc>
          <w:tcPr>
            <w:tcW w:w="850" w:type="dxa"/>
          </w:tcPr>
          <w:p w:rsidR="00BE47B8" w:rsidRDefault="00BE47B8" w:rsidP="00836422"/>
        </w:tc>
        <w:tc>
          <w:tcPr>
            <w:tcW w:w="851" w:type="dxa"/>
          </w:tcPr>
          <w:p w:rsidR="00BE47B8" w:rsidRDefault="00BE47B8" w:rsidP="00836422"/>
        </w:tc>
        <w:tc>
          <w:tcPr>
            <w:tcW w:w="850" w:type="dxa"/>
          </w:tcPr>
          <w:p w:rsidR="00BE47B8" w:rsidRDefault="00BE47B8" w:rsidP="00836422"/>
        </w:tc>
        <w:tc>
          <w:tcPr>
            <w:tcW w:w="851" w:type="dxa"/>
          </w:tcPr>
          <w:p w:rsidR="00BE47B8" w:rsidRDefault="00BE47B8" w:rsidP="00836422"/>
        </w:tc>
        <w:tc>
          <w:tcPr>
            <w:tcW w:w="850" w:type="dxa"/>
          </w:tcPr>
          <w:p w:rsidR="00BE47B8" w:rsidRDefault="00BE47B8" w:rsidP="00836422"/>
        </w:tc>
        <w:tc>
          <w:tcPr>
            <w:tcW w:w="851" w:type="dxa"/>
          </w:tcPr>
          <w:p w:rsidR="00BE47B8" w:rsidRDefault="00BE47B8" w:rsidP="00836422"/>
        </w:tc>
        <w:tc>
          <w:tcPr>
            <w:tcW w:w="850" w:type="dxa"/>
          </w:tcPr>
          <w:p w:rsidR="00BE47B8" w:rsidRDefault="00BE47B8" w:rsidP="00836422"/>
        </w:tc>
        <w:tc>
          <w:tcPr>
            <w:tcW w:w="957" w:type="dxa"/>
          </w:tcPr>
          <w:p w:rsidR="00BE47B8" w:rsidRDefault="00BE47B8" w:rsidP="00836422"/>
        </w:tc>
      </w:tr>
      <w:tr w:rsidR="00BE47B8" w:rsidTr="001228D7">
        <w:tc>
          <w:tcPr>
            <w:tcW w:w="3085" w:type="dxa"/>
          </w:tcPr>
          <w:p w:rsidR="00BE47B8" w:rsidRDefault="00BE47B8" w:rsidP="00836422">
            <w:r>
              <w:t>Автодоставка по двум адресам:</w:t>
            </w:r>
          </w:p>
        </w:tc>
        <w:tc>
          <w:tcPr>
            <w:tcW w:w="851" w:type="dxa"/>
          </w:tcPr>
          <w:p w:rsidR="00BE47B8" w:rsidRDefault="00BE47B8" w:rsidP="00836422"/>
        </w:tc>
        <w:tc>
          <w:tcPr>
            <w:tcW w:w="850" w:type="dxa"/>
          </w:tcPr>
          <w:p w:rsidR="00BE47B8" w:rsidRDefault="00BE47B8" w:rsidP="00836422"/>
        </w:tc>
        <w:tc>
          <w:tcPr>
            <w:tcW w:w="851" w:type="dxa"/>
          </w:tcPr>
          <w:p w:rsidR="00BE47B8" w:rsidRDefault="00BE47B8" w:rsidP="00836422"/>
        </w:tc>
        <w:tc>
          <w:tcPr>
            <w:tcW w:w="850" w:type="dxa"/>
          </w:tcPr>
          <w:p w:rsidR="00BE47B8" w:rsidRDefault="00BE47B8" w:rsidP="00836422"/>
        </w:tc>
        <w:tc>
          <w:tcPr>
            <w:tcW w:w="851" w:type="dxa"/>
          </w:tcPr>
          <w:p w:rsidR="00BE47B8" w:rsidRDefault="00BE47B8" w:rsidP="00836422"/>
        </w:tc>
        <w:tc>
          <w:tcPr>
            <w:tcW w:w="850" w:type="dxa"/>
          </w:tcPr>
          <w:p w:rsidR="00BE47B8" w:rsidRDefault="00BE47B8" w:rsidP="00836422"/>
        </w:tc>
        <w:tc>
          <w:tcPr>
            <w:tcW w:w="851" w:type="dxa"/>
          </w:tcPr>
          <w:p w:rsidR="00BE47B8" w:rsidRDefault="00BE47B8" w:rsidP="00836422"/>
        </w:tc>
        <w:tc>
          <w:tcPr>
            <w:tcW w:w="850" w:type="dxa"/>
          </w:tcPr>
          <w:p w:rsidR="00BE47B8" w:rsidRDefault="00BE47B8" w:rsidP="00836422"/>
        </w:tc>
        <w:tc>
          <w:tcPr>
            <w:tcW w:w="851" w:type="dxa"/>
          </w:tcPr>
          <w:p w:rsidR="00BE47B8" w:rsidRDefault="00BE47B8" w:rsidP="00836422"/>
        </w:tc>
        <w:tc>
          <w:tcPr>
            <w:tcW w:w="850" w:type="dxa"/>
          </w:tcPr>
          <w:p w:rsidR="00BE47B8" w:rsidRDefault="00BE47B8" w:rsidP="00836422"/>
        </w:tc>
        <w:tc>
          <w:tcPr>
            <w:tcW w:w="851" w:type="dxa"/>
          </w:tcPr>
          <w:p w:rsidR="00BE47B8" w:rsidRDefault="00BE47B8" w:rsidP="00836422"/>
        </w:tc>
        <w:tc>
          <w:tcPr>
            <w:tcW w:w="850" w:type="dxa"/>
          </w:tcPr>
          <w:p w:rsidR="00BE47B8" w:rsidRDefault="00BE47B8" w:rsidP="00836422"/>
        </w:tc>
        <w:tc>
          <w:tcPr>
            <w:tcW w:w="851" w:type="dxa"/>
          </w:tcPr>
          <w:p w:rsidR="00BE47B8" w:rsidRDefault="00BE47B8" w:rsidP="00836422"/>
        </w:tc>
        <w:tc>
          <w:tcPr>
            <w:tcW w:w="850" w:type="dxa"/>
          </w:tcPr>
          <w:p w:rsidR="00BE47B8" w:rsidRDefault="00BE47B8" w:rsidP="00836422"/>
        </w:tc>
        <w:tc>
          <w:tcPr>
            <w:tcW w:w="957" w:type="dxa"/>
          </w:tcPr>
          <w:p w:rsidR="00BE47B8" w:rsidRDefault="00BE47B8" w:rsidP="00836422"/>
        </w:tc>
      </w:tr>
      <w:tr w:rsidR="00A17C45" w:rsidTr="001228D7">
        <w:tc>
          <w:tcPr>
            <w:tcW w:w="3085" w:type="dxa"/>
          </w:tcPr>
          <w:p w:rsidR="00A17C45" w:rsidRDefault="00A17C45" w:rsidP="00836422"/>
        </w:tc>
        <w:tc>
          <w:tcPr>
            <w:tcW w:w="851" w:type="dxa"/>
          </w:tcPr>
          <w:p w:rsidR="00A17C45" w:rsidRDefault="00A17C45" w:rsidP="00836422"/>
        </w:tc>
        <w:tc>
          <w:tcPr>
            <w:tcW w:w="850" w:type="dxa"/>
          </w:tcPr>
          <w:p w:rsidR="00A17C45" w:rsidRDefault="00A17C45" w:rsidP="00836422"/>
        </w:tc>
        <w:tc>
          <w:tcPr>
            <w:tcW w:w="851" w:type="dxa"/>
          </w:tcPr>
          <w:p w:rsidR="00A17C45" w:rsidRDefault="00A17C45" w:rsidP="00836422"/>
        </w:tc>
        <w:tc>
          <w:tcPr>
            <w:tcW w:w="850" w:type="dxa"/>
          </w:tcPr>
          <w:p w:rsidR="00A17C45" w:rsidRDefault="00A17C45" w:rsidP="00836422"/>
        </w:tc>
        <w:tc>
          <w:tcPr>
            <w:tcW w:w="851" w:type="dxa"/>
          </w:tcPr>
          <w:p w:rsidR="00A17C45" w:rsidRDefault="00A17C45" w:rsidP="00836422"/>
        </w:tc>
        <w:tc>
          <w:tcPr>
            <w:tcW w:w="850" w:type="dxa"/>
          </w:tcPr>
          <w:p w:rsidR="00A17C45" w:rsidRDefault="00A17C45" w:rsidP="00836422"/>
        </w:tc>
        <w:tc>
          <w:tcPr>
            <w:tcW w:w="851" w:type="dxa"/>
          </w:tcPr>
          <w:p w:rsidR="00A17C45" w:rsidRDefault="00A17C45" w:rsidP="00836422"/>
        </w:tc>
        <w:tc>
          <w:tcPr>
            <w:tcW w:w="850" w:type="dxa"/>
          </w:tcPr>
          <w:p w:rsidR="00A17C45" w:rsidRDefault="00A17C45" w:rsidP="00836422"/>
        </w:tc>
        <w:tc>
          <w:tcPr>
            <w:tcW w:w="851" w:type="dxa"/>
          </w:tcPr>
          <w:p w:rsidR="00A17C45" w:rsidRDefault="00A17C45" w:rsidP="00836422"/>
        </w:tc>
        <w:tc>
          <w:tcPr>
            <w:tcW w:w="850" w:type="dxa"/>
          </w:tcPr>
          <w:p w:rsidR="00A17C45" w:rsidRDefault="00A17C45" w:rsidP="00836422"/>
        </w:tc>
        <w:tc>
          <w:tcPr>
            <w:tcW w:w="851" w:type="dxa"/>
          </w:tcPr>
          <w:p w:rsidR="00A17C45" w:rsidRDefault="00A17C45" w:rsidP="00836422"/>
        </w:tc>
        <w:tc>
          <w:tcPr>
            <w:tcW w:w="850" w:type="dxa"/>
          </w:tcPr>
          <w:p w:rsidR="00A17C45" w:rsidRDefault="00A17C45" w:rsidP="00836422"/>
        </w:tc>
        <w:tc>
          <w:tcPr>
            <w:tcW w:w="851" w:type="dxa"/>
          </w:tcPr>
          <w:p w:rsidR="00A17C45" w:rsidRDefault="00A17C45" w:rsidP="00836422"/>
        </w:tc>
        <w:tc>
          <w:tcPr>
            <w:tcW w:w="850" w:type="dxa"/>
          </w:tcPr>
          <w:p w:rsidR="00A17C45" w:rsidRDefault="00A17C45" w:rsidP="00836422"/>
        </w:tc>
        <w:tc>
          <w:tcPr>
            <w:tcW w:w="957" w:type="dxa"/>
          </w:tcPr>
          <w:p w:rsidR="00A17C45" w:rsidRDefault="00A17C45" w:rsidP="00836422"/>
        </w:tc>
      </w:tr>
      <w:tr w:rsidR="00A17C45" w:rsidTr="001228D7">
        <w:tc>
          <w:tcPr>
            <w:tcW w:w="3085" w:type="dxa"/>
          </w:tcPr>
          <w:p w:rsidR="00A17C45" w:rsidRDefault="00BE47B8" w:rsidP="00836422">
            <w:r>
              <w:t>Перевозка между КП и крытым складом:</w:t>
            </w:r>
          </w:p>
        </w:tc>
        <w:tc>
          <w:tcPr>
            <w:tcW w:w="851" w:type="dxa"/>
          </w:tcPr>
          <w:p w:rsidR="00A17C45" w:rsidRDefault="00A17C45" w:rsidP="00836422"/>
        </w:tc>
        <w:tc>
          <w:tcPr>
            <w:tcW w:w="850" w:type="dxa"/>
          </w:tcPr>
          <w:p w:rsidR="00A17C45" w:rsidRDefault="00A17C45" w:rsidP="00836422"/>
        </w:tc>
        <w:tc>
          <w:tcPr>
            <w:tcW w:w="851" w:type="dxa"/>
          </w:tcPr>
          <w:p w:rsidR="00A17C45" w:rsidRDefault="00A17C45" w:rsidP="00836422"/>
        </w:tc>
        <w:tc>
          <w:tcPr>
            <w:tcW w:w="850" w:type="dxa"/>
          </w:tcPr>
          <w:p w:rsidR="00A17C45" w:rsidRDefault="00A17C45" w:rsidP="00836422"/>
        </w:tc>
        <w:tc>
          <w:tcPr>
            <w:tcW w:w="851" w:type="dxa"/>
          </w:tcPr>
          <w:p w:rsidR="00A17C45" w:rsidRDefault="00A17C45" w:rsidP="00836422"/>
        </w:tc>
        <w:tc>
          <w:tcPr>
            <w:tcW w:w="850" w:type="dxa"/>
          </w:tcPr>
          <w:p w:rsidR="00A17C45" w:rsidRDefault="00A17C45" w:rsidP="00836422"/>
        </w:tc>
        <w:tc>
          <w:tcPr>
            <w:tcW w:w="851" w:type="dxa"/>
          </w:tcPr>
          <w:p w:rsidR="00A17C45" w:rsidRDefault="00A17C45" w:rsidP="00836422"/>
        </w:tc>
        <w:tc>
          <w:tcPr>
            <w:tcW w:w="850" w:type="dxa"/>
          </w:tcPr>
          <w:p w:rsidR="00A17C45" w:rsidRDefault="00A17C45" w:rsidP="00836422"/>
        </w:tc>
        <w:tc>
          <w:tcPr>
            <w:tcW w:w="851" w:type="dxa"/>
          </w:tcPr>
          <w:p w:rsidR="00A17C45" w:rsidRDefault="00A17C45" w:rsidP="00836422"/>
        </w:tc>
        <w:tc>
          <w:tcPr>
            <w:tcW w:w="850" w:type="dxa"/>
          </w:tcPr>
          <w:p w:rsidR="00A17C45" w:rsidRDefault="00A17C45" w:rsidP="00836422"/>
        </w:tc>
        <w:tc>
          <w:tcPr>
            <w:tcW w:w="851" w:type="dxa"/>
          </w:tcPr>
          <w:p w:rsidR="00A17C45" w:rsidRDefault="00A17C45" w:rsidP="00836422"/>
        </w:tc>
        <w:tc>
          <w:tcPr>
            <w:tcW w:w="850" w:type="dxa"/>
          </w:tcPr>
          <w:p w:rsidR="00A17C45" w:rsidRDefault="00A17C45" w:rsidP="00836422"/>
        </w:tc>
        <w:tc>
          <w:tcPr>
            <w:tcW w:w="851" w:type="dxa"/>
          </w:tcPr>
          <w:p w:rsidR="00A17C45" w:rsidRDefault="00A17C45" w:rsidP="00836422"/>
        </w:tc>
        <w:tc>
          <w:tcPr>
            <w:tcW w:w="850" w:type="dxa"/>
          </w:tcPr>
          <w:p w:rsidR="00A17C45" w:rsidRDefault="00A17C45" w:rsidP="00836422"/>
        </w:tc>
        <w:tc>
          <w:tcPr>
            <w:tcW w:w="957" w:type="dxa"/>
          </w:tcPr>
          <w:p w:rsidR="00A17C45" w:rsidRDefault="00A17C45" w:rsidP="00836422"/>
        </w:tc>
      </w:tr>
      <w:tr w:rsidR="00A17C45" w:rsidTr="001228D7">
        <w:tc>
          <w:tcPr>
            <w:tcW w:w="3085" w:type="dxa"/>
          </w:tcPr>
          <w:p w:rsidR="00A17C45" w:rsidRDefault="00A17C45" w:rsidP="00836422"/>
        </w:tc>
        <w:tc>
          <w:tcPr>
            <w:tcW w:w="851" w:type="dxa"/>
          </w:tcPr>
          <w:p w:rsidR="00A17C45" w:rsidRDefault="00A17C45" w:rsidP="00836422"/>
        </w:tc>
        <w:tc>
          <w:tcPr>
            <w:tcW w:w="850" w:type="dxa"/>
          </w:tcPr>
          <w:p w:rsidR="00A17C45" w:rsidRDefault="00A17C45" w:rsidP="00836422"/>
        </w:tc>
        <w:tc>
          <w:tcPr>
            <w:tcW w:w="851" w:type="dxa"/>
          </w:tcPr>
          <w:p w:rsidR="00A17C45" w:rsidRDefault="00A17C45" w:rsidP="00836422"/>
        </w:tc>
        <w:tc>
          <w:tcPr>
            <w:tcW w:w="850" w:type="dxa"/>
          </w:tcPr>
          <w:p w:rsidR="00A17C45" w:rsidRDefault="00A17C45" w:rsidP="00836422"/>
        </w:tc>
        <w:tc>
          <w:tcPr>
            <w:tcW w:w="851" w:type="dxa"/>
          </w:tcPr>
          <w:p w:rsidR="00A17C45" w:rsidRDefault="00A17C45" w:rsidP="00836422"/>
        </w:tc>
        <w:tc>
          <w:tcPr>
            <w:tcW w:w="850" w:type="dxa"/>
          </w:tcPr>
          <w:p w:rsidR="00A17C45" w:rsidRDefault="00A17C45" w:rsidP="00836422"/>
        </w:tc>
        <w:tc>
          <w:tcPr>
            <w:tcW w:w="851" w:type="dxa"/>
          </w:tcPr>
          <w:p w:rsidR="00A17C45" w:rsidRDefault="00A17C45" w:rsidP="00836422"/>
        </w:tc>
        <w:tc>
          <w:tcPr>
            <w:tcW w:w="850" w:type="dxa"/>
          </w:tcPr>
          <w:p w:rsidR="00A17C45" w:rsidRDefault="00A17C45" w:rsidP="00836422"/>
        </w:tc>
        <w:tc>
          <w:tcPr>
            <w:tcW w:w="851" w:type="dxa"/>
          </w:tcPr>
          <w:p w:rsidR="00A17C45" w:rsidRDefault="00A17C45" w:rsidP="00836422"/>
        </w:tc>
        <w:tc>
          <w:tcPr>
            <w:tcW w:w="850" w:type="dxa"/>
          </w:tcPr>
          <w:p w:rsidR="00A17C45" w:rsidRDefault="00A17C45" w:rsidP="00836422"/>
        </w:tc>
        <w:tc>
          <w:tcPr>
            <w:tcW w:w="851" w:type="dxa"/>
          </w:tcPr>
          <w:p w:rsidR="00A17C45" w:rsidRDefault="00A17C45" w:rsidP="00836422"/>
        </w:tc>
        <w:tc>
          <w:tcPr>
            <w:tcW w:w="850" w:type="dxa"/>
          </w:tcPr>
          <w:p w:rsidR="00A17C45" w:rsidRDefault="00A17C45" w:rsidP="00836422"/>
        </w:tc>
        <w:tc>
          <w:tcPr>
            <w:tcW w:w="851" w:type="dxa"/>
          </w:tcPr>
          <w:p w:rsidR="00A17C45" w:rsidRDefault="00A17C45" w:rsidP="00836422"/>
        </w:tc>
        <w:tc>
          <w:tcPr>
            <w:tcW w:w="850" w:type="dxa"/>
          </w:tcPr>
          <w:p w:rsidR="00A17C45" w:rsidRDefault="00A17C45" w:rsidP="00836422"/>
        </w:tc>
        <w:tc>
          <w:tcPr>
            <w:tcW w:w="957" w:type="dxa"/>
          </w:tcPr>
          <w:p w:rsidR="00A17C45" w:rsidRDefault="00A17C45" w:rsidP="00836422"/>
        </w:tc>
      </w:tr>
      <w:tr w:rsidR="00A17C45" w:rsidTr="001228D7">
        <w:tc>
          <w:tcPr>
            <w:tcW w:w="3085" w:type="dxa"/>
          </w:tcPr>
          <w:p w:rsidR="00A17C45" w:rsidRDefault="00BE47B8" w:rsidP="00836422">
            <w:r>
              <w:t>Прочие:</w:t>
            </w:r>
          </w:p>
        </w:tc>
        <w:tc>
          <w:tcPr>
            <w:tcW w:w="851" w:type="dxa"/>
          </w:tcPr>
          <w:p w:rsidR="00A17C45" w:rsidRDefault="00A17C45" w:rsidP="00836422"/>
        </w:tc>
        <w:tc>
          <w:tcPr>
            <w:tcW w:w="850" w:type="dxa"/>
          </w:tcPr>
          <w:p w:rsidR="00A17C45" w:rsidRDefault="00A17C45" w:rsidP="00836422"/>
        </w:tc>
        <w:tc>
          <w:tcPr>
            <w:tcW w:w="851" w:type="dxa"/>
          </w:tcPr>
          <w:p w:rsidR="00A17C45" w:rsidRDefault="00A17C45" w:rsidP="00836422"/>
        </w:tc>
        <w:tc>
          <w:tcPr>
            <w:tcW w:w="850" w:type="dxa"/>
          </w:tcPr>
          <w:p w:rsidR="00A17C45" w:rsidRDefault="00A17C45" w:rsidP="00836422"/>
        </w:tc>
        <w:tc>
          <w:tcPr>
            <w:tcW w:w="851" w:type="dxa"/>
          </w:tcPr>
          <w:p w:rsidR="00A17C45" w:rsidRDefault="00A17C45" w:rsidP="00836422"/>
        </w:tc>
        <w:tc>
          <w:tcPr>
            <w:tcW w:w="850" w:type="dxa"/>
          </w:tcPr>
          <w:p w:rsidR="00A17C45" w:rsidRDefault="00A17C45" w:rsidP="00836422"/>
        </w:tc>
        <w:tc>
          <w:tcPr>
            <w:tcW w:w="851" w:type="dxa"/>
          </w:tcPr>
          <w:p w:rsidR="00A17C45" w:rsidRDefault="00A17C45" w:rsidP="00836422"/>
        </w:tc>
        <w:tc>
          <w:tcPr>
            <w:tcW w:w="850" w:type="dxa"/>
          </w:tcPr>
          <w:p w:rsidR="00A17C45" w:rsidRDefault="00A17C45" w:rsidP="00836422"/>
        </w:tc>
        <w:tc>
          <w:tcPr>
            <w:tcW w:w="851" w:type="dxa"/>
          </w:tcPr>
          <w:p w:rsidR="00A17C45" w:rsidRDefault="00A17C45" w:rsidP="00836422"/>
        </w:tc>
        <w:tc>
          <w:tcPr>
            <w:tcW w:w="850" w:type="dxa"/>
          </w:tcPr>
          <w:p w:rsidR="00A17C45" w:rsidRDefault="00A17C45" w:rsidP="00836422"/>
        </w:tc>
        <w:tc>
          <w:tcPr>
            <w:tcW w:w="851" w:type="dxa"/>
          </w:tcPr>
          <w:p w:rsidR="00A17C45" w:rsidRDefault="00A17C45" w:rsidP="00836422"/>
        </w:tc>
        <w:tc>
          <w:tcPr>
            <w:tcW w:w="850" w:type="dxa"/>
          </w:tcPr>
          <w:p w:rsidR="00A17C45" w:rsidRDefault="00A17C45" w:rsidP="00836422"/>
        </w:tc>
        <w:tc>
          <w:tcPr>
            <w:tcW w:w="851" w:type="dxa"/>
          </w:tcPr>
          <w:p w:rsidR="00A17C45" w:rsidRDefault="00A17C45" w:rsidP="00836422"/>
        </w:tc>
        <w:tc>
          <w:tcPr>
            <w:tcW w:w="850" w:type="dxa"/>
          </w:tcPr>
          <w:p w:rsidR="00A17C45" w:rsidRDefault="00A17C45" w:rsidP="00836422"/>
        </w:tc>
        <w:tc>
          <w:tcPr>
            <w:tcW w:w="957" w:type="dxa"/>
          </w:tcPr>
          <w:p w:rsidR="00A17C45" w:rsidRDefault="00A17C45" w:rsidP="00836422"/>
        </w:tc>
      </w:tr>
      <w:tr w:rsidR="00A17C45" w:rsidTr="001228D7">
        <w:tc>
          <w:tcPr>
            <w:tcW w:w="3085" w:type="dxa"/>
          </w:tcPr>
          <w:p w:rsidR="00A17C45" w:rsidRDefault="00A17C45" w:rsidP="00836422"/>
        </w:tc>
        <w:tc>
          <w:tcPr>
            <w:tcW w:w="851" w:type="dxa"/>
          </w:tcPr>
          <w:p w:rsidR="00A17C45" w:rsidRDefault="00A17C45" w:rsidP="00836422"/>
        </w:tc>
        <w:tc>
          <w:tcPr>
            <w:tcW w:w="850" w:type="dxa"/>
          </w:tcPr>
          <w:p w:rsidR="00A17C45" w:rsidRDefault="00A17C45" w:rsidP="00836422"/>
        </w:tc>
        <w:tc>
          <w:tcPr>
            <w:tcW w:w="851" w:type="dxa"/>
          </w:tcPr>
          <w:p w:rsidR="00A17C45" w:rsidRDefault="00A17C45" w:rsidP="00836422"/>
        </w:tc>
        <w:tc>
          <w:tcPr>
            <w:tcW w:w="850" w:type="dxa"/>
          </w:tcPr>
          <w:p w:rsidR="00A17C45" w:rsidRDefault="00A17C45" w:rsidP="00836422"/>
        </w:tc>
        <w:tc>
          <w:tcPr>
            <w:tcW w:w="851" w:type="dxa"/>
          </w:tcPr>
          <w:p w:rsidR="00A17C45" w:rsidRDefault="00A17C45" w:rsidP="00836422"/>
        </w:tc>
        <w:tc>
          <w:tcPr>
            <w:tcW w:w="850" w:type="dxa"/>
          </w:tcPr>
          <w:p w:rsidR="00A17C45" w:rsidRDefault="00A17C45" w:rsidP="00836422"/>
        </w:tc>
        <w:tc>
          <w:tcPr>
            <w:tcW w:w="851" w:type="dxa"/>
          </w:tcPr>
          <w:p w:rsidR="00A17C45" w:rsidRDefault="00A17C45" w:rsidP="00836422"/>
        </w:tc>
        <w:tc>
          <w:tcPr>
            <w:tcW w:w="850" w:type="dxa"/>
          </w:tcPr>
          <w:p w:rsidR="00A17C45" w:rsidRDefault="00A17C45" w:rsidP="00836422"/>
        </w:tc>
        <w:tc>
          <w:tcPr>
            <w:tcW w:w="851" w:type="dxa"/>
          </w:tcPr>
          <w:p w:rsidR="00A17C45" w:rsidRDefault="00A17C45" w:rsidP="00836422"/>
        </w:tc>
        <w:tc>
          <w:tcPr>
            <w:tcW w:w="850" w:type="dxa"/>
          </w:tcPr>
          <w:p w:rsidR="00A17C45" w:rsidRDefault="00A17C45" w:rsidP="00836422"/>
        </w:tc>
        <w:tc>
          <w:tcPr>
            <w:tcW w:w="851" w:type="dxa"/>
          </w:tcPr>
          <w:p w:rsidR="00A17C45" w:rsidRDefault="00A17C45" w:rsidP="00836422"/>
        </w:tc>
        <w:tc>
          <w:tcPr>
            <w:tcW w:w="850" w:type="dxa"/>
          </w:tcPr>
          <w:p w:rsidR="00A17C45" w:rsidRDefault="00A17C45" w:rsidP="00836422"/>
        </w:tc>
        <w:tc>
          <w:tcPr>
            <w:tcW w:w="851" w:type="dxa"/>
          </w:tcPr>
          <w:p w:rsidR="00A17C45" w:rsidRDefault="00A17C45" w:rsidP="00836422"/>
        </w:tc>
        <w:tc>
          <w:tcPr>
            <w:tcW w:w="850" w:type="dxa"/>
          </w:tcPr>
          <w:p w:rsidR="00A17C45" w:rsidRDefault="00A17C45" w:rsidP="00836422"/>
        </w:tc>
        <w:tc>
          <w:tcPr>
            <w:tcW w:w="957" w:type="dxa"/>
          </w:tcPr>
          <w:p w:rsidR="00A17C45" w:rsidRDefault="00A17C45" w:rsidP="00836422"/>
        </w:tc>
      </w:tr>
      <w:tr w:rsidR="00A17C45" w:rsidTr="00E92938">
        <w:tc>
          <w:tcPr>
            <w:tcW w:w="3085" w:type="dxa"/>
            <w:shd w:val="clear" w:color="auto" w:fill="E5B8B7" w:themeFill="accent2" w:themeFillTint="66"/>
          </w:tcPr>
          <w:p w:rsidR="00A17C45" w:rsidRPr="00BE47B8" w:rsidRDefault="00BE47B8" w:rsidP="00836422">
            <w:pPr>
              <w:rPr>
                <w:b/>
              </w:rPr>
            </w:pPr>
            <w:r w:rsidRPr="00BE47B8">
              <w:rPr>
                <w:b/>
              </w:rPr>
              <w:t>Итого по 20 футовым:</w:t>
            </w:r>
          </w:p>
        </w:tc>
        <w:tc>
          <w:tcPr>
            <w:tcW w:w="851" w:type="dxa"/>
            <w:shd w:val="clear" w:color="auto" w:fill="E5B8B7" w:themeFill="accent2" w:themeFillTint="66"/>
          </w:tcPr>
          <w:p w:rsidR="00A17C45" w:rsidRDefault="00A17C45" w:rsidP="00836422"/>
        </w:tc>
        <w:tc>
          <w:tcPr>
            <w:tcW w:w="850" w:type="dxa"/>
            <w:shd w:val="clear" w:color="auto" w:fill="E5B8B7" w:themeFill="accent2" w:themeFillTint="66"/>
          </w:tcPr>
          <w:p w:rsidR="00A17C45" w:rsidRDefault="00A17C45" w:rsidP="00836422"/>
        </w:tc>
        <w:tc>
          <w:tcPr>
            <w:tcW w:w="851" w:type="dxa"/>
            <w:shd w:val="clear" w:color="auto" w:fill="E5B8B7" w:themeFill="accent2" w:themeFillTint="66"/>
          </w:tcPr>
          <w:p w:rsidR="00A17C45" w:rsidRDefault="00A17C45" w:rsidP="00836422"/>
        </w:tc>
        <w:tc>
          <w:tcPr>
            <w:tcW w:w="850" w:type="dxa"/>
            <w:shd w:val="clear" w:color="auto" w:fill="E5B8B7" w:themeFill="accent2" w:themeFillTint="66"/>
          </w:tcPr>
          <w:p w:rsidR="00A17C45" w:rsidRDefault="00A17C45" w:rsidP="00836422"/>
        </w:tc>
        <w:tc>
          <w:tcPr>
            <w:tcW w:w="851" w:type="dxa"/>
            <w:shd w:val="clear" w:color="auto" w:fill="E5B8B7" w:themeFill="accent2" w:themeFillTint="66"/>
          </w:tcPr>
          <w:p w:rsidR="00A17C45" w:rsidRDefault="00A17C45" w:rsidP="00836422"/>
        </w:tc>
        <w:tc>
          <w:tcPr>
            <w:tcW w:w="850" w:type="dxa"/>
            <w:shd w:val="clear" w:color="auto" w:fill="E5B8B7" w:themeFill="accent2" w:themeFillTint="66"/>
          </w:tcPr>
          <w:p w:rsidR="00A17C45" w:rsidRDefault="00A17C45" w:rsidP="00836422"/>
        </w:tc>
        <w:tc>
          <w:tcPr>
            <w:tcW w:w="851" w:type="dxa"/>
            <w:shd w:val="clear" w:color="auto" w:fill="E5B8B7" w:themeFill="accent2" w:themeFillTint="66"/>
          </w:tcPr>
          <w:p w:rsidR="00A17C45" w:rsidRDefault="00A17C45" w:rsidP="00836422"/>
        </w:tc>
        <w:tc>
          <w:tcPr>
            <w:tcW w:w="850" w:type="dxa"/>
            <w:shd w:val="clear" w:color="auto" w:fill="E5B8B7" w:themeFill="accent2" w:themeFillTint="66"/>
          </w:tcPr>
          <w:p w:rsidR="00A17C45" w:rsidRDefault="00A17C45" w:rsidP="00836422"/>
        </w:tc>
        <w:tc>
          <w:tcPr>
            <w:tcW w:w="851" w:type="dxa"/>
            <w:shd w:val="clear" w:color="auto" w:fill="E5B8B7" w:themeFill="accent2" w:themeFillTint="66"/>
          </w:tcPr>
          <w:p w:rsidR="00A17C45" w:rsidRDefault="00A17C45" w:rsidP="00836422"/>
        </w:tc>
        <w:tc>
          <w:tcPr>
            <w:tcW w:w="850" w:type="dxa"/>
            <w:shd w:val="clear" w:color="auto" w:fill="E5B8B7" w:themeFill="accent2" w:themeFillTint="66"/>
          </w:tcPr>
          <w:p w:rsidR="00A17C45" w:rsidRDefault="00A17C45" w:rsidP="00836422"/>
        </w:tc>
        <w:tc>
          <w:tcPr>
            <w:tcW w:w="851" w:type="dxa"/>
            <w:shd w:val="clear" w:color="auto" w:fill="E5B8B7" w:themeFill="accent2" w:themeFillTint="66"/>
          </w:tcPr>
          <w:p w:rsidR="00A17C45" w:rsidRDefault="00A17C45" w:rsidP="00836422"/>
        </w:tc>
        <w:tc>
          <w:tcPr>
            <w:tcW w:w="850" w:type="dxa"/>
            <w:shd w:val="clear" w:color="auto" w:fill="E5B8B7" w:themeFill="accent2" w:themeFillTint="66"/>
          </w:tcPr>
          <w:p w:rsidR="00A17C45" w:rsidRDefault="00A17C45" w:rsidP="00836422"/>
        </w:tc>
        <w:tc>
          <w:tcPr>
            <w:tcW w:w="851" w:type="dxa"/>
            <w:shd w:val="clear" w:color="auto" w:fill="E5B8B7" w:themeFill="accent2" w:themeFillTint="66"/>
          </w:tcPr>
          <w:p w:rsidR="00A17C45" w:rsidRDefault="00A17C45" w:rsidP="00836422"/>
        </w:tc>
        <w:tc>
          <w:tcPr>
            <w:tcW w:w="850" w:type="dxa"/>
            <w:shd w:val="clear" w:color="auto" w:fill="E5B8B7" w:themeFill="accent2" w:themeFillTint="66"/>
          </w:tcPr>
          <w:p w:rsidR="00A17C45" w:rsidRDefault="00A17C45" w:rsidP="00836422"/>
        </w:tc>
        <w:tc>
          <w:tcPr>
            <w:tcW w:w="957" w:type="dxa"/>
            <w:shd w:val="clear" w:color="auto" w:fill="E5B8B7" w:themeFill="accent2" w:themeFillTint="66"/>
          </w:tcPr>
          <w:p w:rsidR="00A17C45" w:rsidRDefault="00A17C45" w:rsidP="00836422"/>
        </w:tc>
      </w:tr>
      <w:tr w:rsidR="00A17C45" w:rsidTr="001228D7">
        <w:tc>
          <w:tcPr>
            <w:tcW w:w="3085" w:type="dxa"/>
          </w:tcPr>
          <w:p w:rsidR="00A17C45" w:rsidRDefault="00A17C45" w:rsidP="00836422"/>
        </w:tc>
        <w:tc>
          <w:tcPr>
            <w:tcW w:w="851" w:type="dxa"/>
          </w:tcPr>
          <w:p w:rsidR="00A17C45" w:rsidRDefault="00A17C45" w:rsidP="00836422"/>
        </w:tc>
        <w:tc>
          <w:tcPr>
            <w:tcW w:w="850" w:type="dxa"/>
          </w:tcPr>
          <w:p w:rsidR="00A17C45" w:rsidRDefault="00A17C45" w:rsidP="00836422"/>
        </w:tc>
        <w:tc>
          <w:tcPr>
            <w:tcW w:w="851" w:type="dxa"/>
          </w:tcPr>
          <w:p w:rsidR="00A17C45" w:rsidRDefault="00A17C45" w:rsidP="00836422"/>
        </w:tc>
        <w:tc>
          <w:tcPr>
            <w:tcW w:w="850" w:type="dxa"/>
          </w:tcPr>
          <w:p w:rsidR="00A17C45" w:rsidRDefault="00A17C45" w:rsidP="00836422"/>
        </w:tc>
        <w:tc>
          <w:tcPr>
            <w:tcW w:w="851" w:type="dxa"/>
          </w:tcPr>
          <w:p w:rsidR="00A17C45" w:rsidRDefault="00A17C45" w:rsidP="00836422"/>
        </w:tc>
        <w:tc>
          <w:tcPr>
            <w:tcW w:w="850" w:type="dxa"/>
          </w:tcPr>
          <w:p w:rsidR="00A17C45" w:rsidRDefault="00A17C45" w:rsidP="00836422"/>
        </w:tc>
        <w:tc>
          <w:tcPr>
            <w:tcW w:w="851" w:type="dxa"/>
          </w:tcPr>
          <w:p w:rsidR="00A17C45" w:rsidRDefault="00A17C45" w:rsidP="00836422"/>
        </w:tc>
        <w:tc>
          <w:tcPr>
            <w:tcW w:w="850" w:type="dxa"/>
          </w:tcPr>
          <w:p w:rsidR="00A17C45" w:rsidRDefault="00A17C45" w:rsidP="00836422"/>
        </w:tc>
        <w:tc>
          <w:tcPr>
            <w:tcW w:w="851" w:type="dxa"/>
          </w:tcPr>
          <w:p w:rsidR="00A17C45" w:rsidRDefault="00A17C45" w:rsidP="00836422"/>
        </w:tc>
        <w:tc>
          <w:tcPr>
            <w:tcW w:w="850" w:type="dxa"/>
          </w:tcPr>
          <w:p w:rsidR="00A17C45" w:rsidRDefault="00A17C45" w:rsidP="00836422"/>
        </w:tc>
        <w:tc>
          <w:tcPr>
            <w:tcW w:w="851" w:type="dxa"/>
          </w:tcPr>
          <w:p w:rsidR="00A17C45" w:rsidRDefault="00A17C45" w:rsidP="00836422"/>
        </w:tc>
        <w:tc>
          <w:tcPr>
            <w:tcW w:w="850" w:type="dxa"/>
          </w:tcPr>
          <w:p w:rsidR="00A17C45" w:rsidRDefault="00A17C45" w:rsidP="00836422"/>
        </w:tc>
        <w:tc>
          <w:tcPr>
            <w:tcW w:w="851" w:type="dxa"/>
          </w:tcPr>
          <w:p w:rsidR="00A17C45" w:rsidRDefault="00A17C45" w:rsidP="00836422"/>
        </w:tc>
        <w:tc>
          <w:tcPr>
            <w:tcW w:w="850" w:type="dxa"/>
          </w:tcPr>
          <w:p w:rsidR="00A17C45" w:rsidRDefault="00A17C45" w:rsidP="00836422"/>
        </w:tc>
        <w:tc>
          <w:tcPr>
            <w:tcW w:w="957" w:type="dxa"/>
          </w:tcPr>
          <w:p w:rsidR="00A17C45" w:rsidRDefault="00A17C45" w:rsidP="00836422"/>
        </w:tc>
      </w:tr>
      <w:tr w:rsidR="00E92938" w:rsidTr="00E92938">
        <w:tc>
          <w:tcPr>
            <w:tcW w:w="15949" w:type="dxa"/>
            <w:gridSpan w:val="16"/>
            <w:shd w:val="clear" w:color="auto" w:fill="8DB3E2" w:themeFill="text2" w:themeFillTint="66"/>
          </w:tcPr>
          <w:p w:rsidR="00E92938" w:rsidRDefault="00E92938" w:rsidP="00E92938">
            <w:pPr>
              <w:jc w:val="center"/>
            </w:pPr>
            <w:r>
              <w:rPr>
                <w:b/>
                <w:i/>
              </w:rPr>
              <w:t>4</w:t>
            </w:r>
            <w:r w:rsidRPr="00A17C45">
              <w:rPr>
                <w:b/>
                <w:i/>
              </w:rPr>
              <w:t>0 футовые</w:t>
            </w:r>
          </w:p>
        </w:tc>
      </w:tr>
      <w:tr w:rsidR="007F584D" w:rsidTr="001228D7">
        <w:tc>
          <w:tcPr>
            <w:tcW w:w="3085" w:type="dxa"/>
          </w:tcPr>
          <w:p w:rsidR="007F584D" w:rsidRDefault="007F584D" w:rsidP="00C625C3">
            <w:r>
              <w:t>Автодоставка по районам города:</w:t>
            </w:r>
          </w:p>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957" w:type="dxa"/>
          </w:tcPr>
          <w:p w:rsidR="007F584D" w:rsidRDefault="007F584D" w:rsidP="00836422"/>
        </w:tc>
      </w:tr>
      <w:tr w:rsidR="007F584D" w:rsidTr="001228D7">
        <w:tc>
          <w:tcPr>
            <w:tcW w:w="3085" w:type="dxa"/>
          </w:tcPr>
          <w:p w:rsidR="007F584D" w:rsidRDefault="007F584D" w:rsidP="00C625C3"/>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957" w:type="dxa"/>
          </w:tcPr>
          <w:p w:rsidR="007F584D" w:rsidRDefault="007F584D" w:rsidP="00836422"/>
        </w:tc>
      </w:tr>
      <w:tr w:rsidR="007F584D" w:rsidTr="001228D7">
        <w:tc>
          <w:tcPr>
            <w:tcW w:w="3085" w:type="dxa"/>
          </w:tcPr>
          <w:p w:rsidR="007F584D" w:rsidRDefault="007F584D" w:rsidP="00C625C3">
            <w:r>
              <w:t>Пригородные перевозки:</w:t>
            </w:r>
          </w:p>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957" w:type="dxa"/>
          </w:tcPr>
          <w:p w:rsidR="007F584D" w:rsidRDefault="007F584D" w:rsidP="00836422"/>
        </w:tc>
      </w:tr>
      <w:tr w:rsidR="007F584D" w:rsidTr="001228D7">
        <w:tc>
          <w:tcPr>
            <w:tcW w:w="3085" w:type="dxa"/>
          </w:tcPr>
          <w:p w:rsidR="007F584D" w:rsidRDefault="007F584D" w:rsidP="00C625C3"/>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957" w:type="dxa"/>
          </w:tcPr>
          <w:p w:rsidR="007F584D" w:rsidRDefault="007F584D" w:rsidP="00836422"/>
        </w:tc>
      </w:tr>
      <w:tr w:rsidR="007F584D" w:rsidTr="001228D7">
        <w:tc>
          <w:tcPr>
            <w:tcW w:w="3085" w:type="dxa"/>
          </w:tcPr>
          <w:p w:rsidR="007F584D" w:rsidRDefault="007F584D" w:rsidP="00C625C3">
            <w:r>
              <w:t>Междугородние областные перевозки:</w:t>
            </w:r>
          </w:p>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957" w:type="dxa"/>
          </w:tcPr>
          <w:p w:rsidR="007F584D" w:rsidRDefault="007F584D" w:rsidP="00836422"/>
        </w:tc>
      </w:tr>
      <w:tr w:rsidR="007F584D" w:rsidTr="001228D7">
        <w:tc>
          <w:tcPr>
            <w:tcW w:w="3085" w:type="dxa"/>
          </w:tcPr>
          <w:p w:rsidR="007F584D" w:rsidRDefault="007F584D" w:rsidP="00C625C3"/>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957" w:type="dxa"/>
          </w:tcPr>
          <w:p w:rsidR="007F584D" w:rsidRDefault="007F584D" w:rsidP="00836422"/>
        </w:tc>
      </w:tr>
      <w:tr w:rsidR="007F584D" w:rsidTr="001228D7">
        <w:tc>
          <w:tcPr>
            <w:tcW w:w="3085" w:type="dxa"/>
          </w:tcPr>
          <w:p w:rsidR="007F584D" w:rsidRDefault="007F584D" w:rsidP="00C625C3">
            <w:r>
              <w:t>Автодоставка по двум адресам:</w:t>
            </w:r>
          </w:p>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957" w:type="dxa"/>
          </w:tcPr>
          <w:p w:rsidR="007F584D" w:rsidRDefault="007F584D" w:rsidP="00836422"/>
        </w:tc>
      </w:tr>
      <w:tr w:rsidR="007F584D" w:rsidTr="001228D7">
        <w:tc>
          <w:tcPr>
            <w:tcW w:w="3085" w:type="dxa"/>
          </w:tcPr>
          <w:p w:rsidR="007F584D" w:rsidRDefault="007F584D" w:rsidP="00C625C3"/>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957" w:type="dxa"/>
          </w:tcPr>
          <w:p w:rsidR="007F584D" w:rsidRDefault="007F584D" w:rsidP="00836422"/>
        </w:tc>
      </w:tr>
      <w:tr w:rsidR="007F584D" w:rsidTr="001228D7">
        <w:tc>
          <w:tcPr>
            <w:tcW w:w="3085" w:type="dxa"/>
          </w:tcPr>
          <w:p w:rsidR="007F584D" w:rsidRDefault="007F584D" w:rsidP="00C625C3">
            <w:r>
              <w:lastRenderedPageBreak/>
              <w:t>Перевозка между КП и крытым складом:</w:t>
            </w:r>
          </w:p>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957" w:type="dxa"/>
          </w:tcPr>
          <w:p w:rsidR="007F584D" w:rsidRDefault="007F584D" w:rsidP="00836422"/>
        </w:tc>
      </w:tr>
      <w:tr w:rsidR="007F584D" w:rsidTr="001228D7">
        <w:tc>
          <w:tcPr>
            <w:tcW w:w="3085" w:type="dxa"/>
          </w:tcPr>
          <w:p w:rsidR="007F584D" w:rsidRDefault="007F584D" w:rsidP="00C625C3"/>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957" w:type="dxa"/>
          </w:tcPr>
          <w:p w:rsidR="007F584D" w:rsidRDefault="007F584D" w:rsidP="00836422"/>
        </w:tc>
      </w:tr>
      <w:tr w:rsidR="007F584D" w:rsidTr="001228D7">
        <w:tc>
          <w:tcPr>
            <w:tcW w:w="3085" w:type="dxa"/>
          </w:tcPr>
          <w:p w:rsidR="007F584D" w:rsidRDefault="007F584D" w:rsidP="00C625C3">
            <w:r>
              <w:t>Прочие:</w:t>
            </w:r>
          </w:p>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957" w:type="dxa"/>
          </w:tcPr>
          <w:p w:rsidR="007F584D" w:rsidRDefault="007F584D" w:rsidP="00836422"/>
        </w:tc>
      </w:tr>
      <w:tr w:rsidR="007F584D" w:rsidTr="001228D7">
        <w:tc>
          <w:tcPr>
            <w:tcW w:w="3085" w:type="dxa"/>
          </w:tcPr>
          <w:p w:rsidR="007F584D" w:rsidRDefault="007F584D" w:rsidP="00C625C3"/>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957" w:type="dxa"/>
          </w:tcPr>
          <w:p w:rsidR="007F584D" w:rsidRDefault="007F584D" w:rsidP="00836422"/>
        </w:tc>
      </w:tr>
      <w:tr w:rsidR="007F584D" w:rsidTr="007F584D">
        <w:tc>
          <w:tcPr>
            <w:tcW w:w="3085" w:type="dxa"/>
            <w:shd w:val="clear" w:color="auto" w:fill="D99594" w:themeFill="accent2" w:themeFillTint="99"/>
          </w:tcPr>
          <w:p w:rsidR="007F584D" w:rsidRPr="00BE47B8" w:rsidRDefault="007F584D" w:rsidP="007F584D">
            <w:pPr>
              <w:rPr>
                <w:b/>
              </w:rPr>
            </w:pPr>
            <w:r w:rsidRPr="00BE47B8">
              <w:rPr>
                <w:b/>
              </w:rPr>
              <w:t>Итого по</w:t>
            </w:r>
            <w:r>
              <w:rPr>
                <w:b/>
              </w:rPr>
              <w:t xml:space="preserve"> 4</w:t>
            </w:r>
            <w:r w:rsidRPr="00BE47B8">
              <w:rPr>
                <w:b/>
              </w:rPr>
              <w:t>0 футовым:</w:t>
            </w:r>
          </w:p>
        </w:tc>
        <w:tc>
          <w:tcPr>
            <w:tcW w:w="851" w:type="dxa"/>
            <w:shd w:val="clear" w:color="auto" w:fill="D99594" w:themeFill="accent2" w:themeFillTint="99"/>
          </w:tcPr>
          <w:p w:rsidR="007F584D" w:rsidRDefault="007F584D" w:rsidP="00836422"/>
        </w:tc>
        <w:tc>
          <w:tcPr>
            <w:tcW w:w="850" w:type="dxa"/>
            <w:shd w:val="clear" w:color="auto" w:fill="D99594" w:themeFill="accent2" w:themeFillTint="99"/>
          </w:tcPr>
          <w:p w:rsidR="007F584D" w:rsidRDefault="007F584D" w:rsidP="00836422"/>
        </w:tc>
        <w:tc>
          <w:tcPr>
            <w:tcW w:w="851" w:type="dxa"/>
            <w:shd w:val="clear" w:color="auto" w:fill="D99594" w:themeFill="accent2" w:themeFillTint="99"/>
          </w:tcPr>
          <w:p w:rsidR="007F584D" w:rsidRDefault="007F584D" w:rsidP="00836422"/>
        </w:tc>
        <w:tc>
          <w:tcPr>
            <w:tcW w:w="850" w:type="dxa"/>
            <w:shd w:val="clear" w:color="auto" w:fill="D99594" w:themeFill="accent2" w:themeFillTint="99"/>
          </w:tcPr>
          <w:p w:rsidR="007F584D" w:rsidRDefault="007F584D" w:rsidP="00836422"/>
        </w:tc>
        <w:tc>
          <w:tcPr>
            <w:tcW w:w="851" w:type="dxa"/>
            <w:shd w:val="clear" w:color="auto" w:fill="D99594" w:themeFill="accent2" w:themeFillTint="99"/>
          </w:tcPr>
          <w:p w:rsidR="007F584D" w:rsidRDefault="007F584D" w:rsidP="00836422"/>
        </w:tc>
        <w:tc>
          <w:tcPr>
            <w:tcW w:w="850" w:type="dxa"/>
            <w:shd w:val="clear" w:color="auto" w:fill="D99594" w:themeFill="accent2" w:themeFillTint="99"/>
          </w:tcPr>
          <w:p w:rsidR="007F584D" w:rsidRDefault="007F584D" w:rsidP="00836422"/>
        </w:tc>
        <w:tc>
          <w:tcPr>
            <w:tcW w:w="851" w:type="dxa"/>
            <w:shd w:val="clear" w:color="auto" w:fill="D99594" w:themeFill="accent2" w:themeFillTint="99"/>
          </w:tcPr>
          <w:p w:rsidR="007F584D" w:rsidRDefault="007F584D" w:rsidP="00836422"/>
        </w:tc>
        <w:tc>
          <w:tcPr>
            <w:tcW w:w="850" w:type="dxa"/>
            <w:shd w:val="clear" w:color="auto" w:fill="D99594" w:themeFill="accent2" w:themeFillTint="99"/>
          </w:tcPr>
          <w:p w:rsidR="007F584D" w:rsidRDefault="007F584D" w:rsidP="00836422"/>
        </w:tc>
        <w:tc>
          <w:tcPr>
            <w:tcW w:w="851" w:type="dxa"/>
            <w:shd w:val="clear" w:color="auto" w:fill="D99594" w:themeFill="accent2" w:themeFillTint="99"/>
          </w:tcPr>
          <w:p w:rsidR="007F584D" w:rsidRDefault="007F584D" w:rsidP="00836422"/>
        </w:tc>
        <w:tc>
          <w:tcPr>
            <w:tcW w:w="850" w:type="dxa"/>
            <w:shd w:val="clear" w:color="auto" w:fill="D99594" w:themeFill="accent2" w:themeFillTint="99"/>
          </w:tcPr>
          <w:p w:rsidR="007F584D" w:rsidRDefault="007F584D" w:rsidP="00836422"/>
        </w:tc>
        <w:tc>
          <w:tcPr>
            <w:tcW w:w="851" w:type="dxa"/>
            <w:shd w:val="clear" w:color="auto" w:fill="D99594" w:themeFill="accent2" w:themeFillTint="99"/>
          </w:tcPr>
          <w:p w:rsidR="007F584D" w:rsidRDefault="007F584D" w:rsidP="00836422"/>
        </w:tc>
        <w:tc>
          <w:tcPr>
            <w:tcW w:w="850" w:type="dxa"/>
            <w:shd w:val="clear" w:color="auto" w:fill="D99594" w:themeFill="accent2" w:themeFillTint="99"/>
          </w:tcPr>
          <w:p w:rsidR="007F584D" w:rsidRDefault="007F584D" w:rsidP="00836422"/>
        </w:tc>
        <w:tc>
          <w:tcPr>
            <w:tcW w:w="851" w:type="dxa"/>
            <w:shd w:val="clear" w:color="auto" w:fill="D99594" w:themeFill="accent2" w:themeFillTint="99"/>
          </w:tcPr>
          <w:p w:rsidR="007F584D" w:rsidRDefault="007F584D" w:rsidP="00836422"/>
        </w:tc>
        <w:tc>
          <w:tcPr>
            <w:tcW w:w="850" w:type="dxa"/>
            <w:shd w:val="clear" w:color="auto" w:fill="D99594" w:themeFill="accent2" w:themeFillTint="99"/>
          </w:tcPr>
          <w:p w:rsidR="007F584D" w:rsidRDefault="007F584D" w:rsidP="00836422"/>
        </w:tc>
        <w:tc>
          <w:tcPr>
            <w:tcW w:w="957" w:type="dxa"/>
            <w:shd w:val="clear" w:color="auto" w:fill="D99594" w:themeFill="accent2" w:themeFillTint="99"/>
          </w:tcPr>
          <w:p w:rsidR="007F584D" w:rsidRDefault="007F584D" w:rsidP="00836422"/>
        </w:tc>
      </w:tr>
      <w:tr w:rsidR="007F584D" w:rsidTr="001228D7">
        <w:tc>
          <w:tcPr>
            <w:tcW w:w="3085" w:type="dxa"/>
          </w:tcPr>
          <w:p w:rsidR="007F584D" w:rsidRDefault="005D1B6A" w:rsidP="00836422">
            <w:r>
              <w:t>Простой автомобиля сверх норматива, мин.</w:t>
            </w:r>
          </w:p>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957" w:type="dxa"/>
          </w:tcPr>
          <w:p w:rsidR="007F584D" w:rsidRDefault="007F584D" w:rsidP="00836422"/>
        </w:tc>
      </w:tr>
      <w:tr w:rsidR="007F584D" w:rsidTr="001228D7">
        <w:tc>
          <w:tcPr>
            <w:tcW w:w="3085"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851" w:type="dxa"/>
          </w:tcPr>
          <w:p w:rsidR="007F584D" w:rsidRDefault="007F584D" w:rsidP="00836422"/>
        </w:tc>
        <w:tc>
          <w:tcPr>
            <w:tcW w:w="850" w:type="dxa"/>
          </w:tcPr>
          <w:p w:rsidR="007F584D" w:rsidRDefault="007F584D" w:rsidP="00836422"/>
        </w:tc>
        <w:tc>
          <w:tcPr>
            <w:tcW w:w="957" w:type="dxa"/>
          </w:tcPr>
          <w:p w:rsidR="007F584D" w:rsidRDefault="007F584D" w:rsidP="00836422"/>
        </w:tc>
      </w:tr>
      <w:tr w:rsidR="001B3AF4" w:rsidTr="001B3AF4">
        <w:tc>
          <w:tcPr>
            <w:tcW w:w="3085" w:type="dxa"/>
            <w:shd w:val="clear" w:color="auto" w:fill="D99594" w:themeFill="accent2" w:themeFillTint="99"/>
          </w:tcPr>
          <w:p w:rsidR="001B3AF4" w:rsidRPr="001B3AF4" w:rsidRDefault="001B3AF4" w:rsidP="00836422">
            <w:pPr>
              <w:rPr>
                <w:b/>
              </w:rPr>
            </w:pPr>
            <w:r w:rsidRPr="001B3AF4">
              <w:rPr>
                <w:b/>
              </w:rPr>
              <w:t>Сумма без НДС</w:t>
            </w:r>
          </w:p>
        </w:tc>
        <w:tc>
          <w:tcPr>
            <w:tcW w:w="851" w:type="dxa"/>
            <w:shd w:val="clear" w:color="auto" w:fill="D99594" w:themeFill="accent2" w:themeFillTint="99"/>
          </w:tcPr>
          <w:p w:rsidR="001B3AF4" w:rsidRDefault="001B3AF4" w:rsidP="00836422"/>
        </w:tc>
        <w:tc>
          <w:tcPr>
            <w:tcW w:w="850" w:type="dxa"/>
            <w:shd w:val="clear" w:color="auto" w:fill="D99594" w:themeFill="accent2" w:themeFillTint="99"/>
          </w:tcPr>
          <w:p w:rsidR="001B3AF4" w:rsidRDefault="001B3AF4" w:rsidP="00836422"/>
        </w:tc>
        <w:tc>
          <w:tcPr>
            <w:tcW w:w="851" w:type="dxa"/>
            <w:shd w:val="clear" w:color="auto" w:fill="D99594" w:themeFill="accent2" w:themeFillTint="99"/>
          </w:tcPr>
          <w:p w:rsidR="001B3AF4" w:rsidRDefault="001B3AF4" w:rsidP="00836422"/>
        </w:tc>
        <w:tc>
          <w:tcPr>
            <w:tcW w:w="850" w:type="dxa"/>
            <w:shd w:val="clear" w:color="auto" w:fill="D99594" w:themeFill="accent2" w:themeFillTint="99"/>
          </w:tcPr>
          <w:p w:rsidR="001B3AF4" w:rsidRDefault="001B3AF4" w:rsidP="00836422"/>
        </w:tc>
        <w:tc>
          <w:tcPr>
            <w:tcW w:w="851" w:type="dxa"/>
            <w:shd w:val="clear" w:color="auto" w:fill="D99594" w:themeFill="accent2" w:themeFillTint="99"/>
          </w:tcPr>
          <w:p w:rsidR="001B3AF4" w:rsidRDefault="001B3AF4" w:rsidP="00836422"/>
        </w:tc>
        <w:tc>
          <w:tcPr>
            <w:tcW w:w="850" w:type="dxa"/>
            <w:shd w:val="clear" w:color="auto" w:fill="D99594" w:themeFill="accent2" w:themeFillTint="99"/>
          </w:tcPr>
          <w:p w:rsidR="001B3AF4" w:rsidRDefault="001B3AF4" w:rsidP="00836422"/>
        </w:tc>
        <w:tc>
          <w:tcPr>
            <w:tcW w:w="851" w:type="dxa"/>
            <w:shd w:val="clear" w:color="auto" w:fill="D99594" w:themeFill="accent2" w:themeFillTint="99"/>
          </w:tcPr>
          <w:p w:rsidR="001B3AF4" w:rsidRDefault="001B3AF4" w:rsidP="00836422"/>
        </w:tc>
        <w:tc>
          <w:tcPr>
            <w:tcW w:w="850" w:type="dxa"/>
            <w:shd w:val="clear" w:color="auto" w:fill="D99594" w:themeFill="accent2" w:themeFillTint="99"/>
          </w:tcPr>
          <w:p w:rsidR="001B3AF4" w:rsidRDefault="001B3AF4" w:rsidP="00836422"/>
        </w:tc>
        <w:tc>
          <w:tcPr>
            <w:tcW w:w="851" w:type="dxa"/>
            <w:shd w:val="clear" w:color="auto" w:fill="D99594" w:themeFill="accent2" w:themeFillTint="99"/>
          </w:tcPr>
          <w:p w:rsidR="001B3AF4" w:rsidRDefault="001B3AF4" w:rsidP="00836422"/>
        </w:tc>
        <w:tc>
          <w:tcPr>
            <w:tcW w:w="850" w:type="dxa"/>
            <w:shd w:val="clear" w:color="auto" w:fill="D99594" w:themeFill="accent2" w:themeFillTint="99"/>
          </w:tcPr>
          <w:p w:rsidR="001B3AF4" w:rsidRDefault="001B3AF4" w:rsidP="00836422"/>
        </w:tc>
        <w:tc>
          <w:tcPr>
            <w:tcW w:w="851" w:type="dxa"/>
            <w:shd w:val="clear" w:color="auto" w:fill="D99594" w:themeFill="accent2" w:themeFillTint="99"/>
          </w:tcPr>
          <w:p w:rsidR="001B3AF4" w:rsidRDefault="001B3AF4" w:rsidP="00836422"/>
        </w:tc>
        <w:tc>
          <w:tcPr>
            <w:tcW w:w="850" w:type="dxa"/>
            <w:shd w:val="clear" w:color="auto" w:fill="D99594" w:themeFill="accent2" w:themeFillTint="99"/>
          </w:tcPr>
          <w:p w:rsidR="001B3AF4" w:rsidRDefault="001B3AF4" w:rsidP="00836422"/>
        </w:tc>
        <w:tc>
          <w:tcPr>
            <w:tcW w:w="851" w:type="dxa"/>
            <w:shd w:val="clear" w:color="auto" w:fill="D99594" w:themeFill="accent2" w:themeFillTint="99"/>
          </w:tcPr>
          <w:p w:rsidR="001B3AF4" w:rsidRDefault="001B3AF4" w:rsidP="00836422"/>
        </w:tc>
        <w:tc>
          <w:tcPr>
            <w:tcW w:w="850" w:type="dxa"/>
            <w:shd w:val="clear" w:color="auto" w:fill="D99594" w:themeFill="accent2" w:themeFillTint="99"/>
          </w:tcPr>
          <w:p w:rsidR="001B3AF4" w:rsidRDefault="001B3AF4" w:rsidP="00836422"/>
        </w:tc>
        <w:tc>
          <w:tcPr>
            <w:tcW w:w="957" w:type="dxa"/>
            <w:shd w:val="clear" w:color="auto" w:fill="D99594" w:themeFill="accent2" w:themeFillTint="99"/>
          </w:tcPr>
          <w:p w:rsidR="001B3AF4" w:rsidRDefault="001B3AF4" w:rsidP="00836422"/>
        </w:tc>
      </w:tr>
      <w:tr w:rsidR="001B3AF4" w:rsidTr="001B3AF4">
        <w:tc>
          <w:tcPr>
            <w:tcW w:w="3085" w:type="dxa"/>
            <w:shd w:val="clear" w:color="auto" w:fill="D99594" w:themeFill="accent2" w:themeFillTint="99"/>
          </w:tcPr>
          <w:p w:rsidR="001B3AF4" w:rsidRPr="001B3AF4" w:rsidRDefault="001B3AF4" w:rsidP="00836422">
            <w:pPr>
              <w:rPr>
                <w:b/>
              </w:rPr>
            </w:pPr>
            <w:r w:rsidRPr="001B3AF4">
              <w:rPr>
                <w:b/>
              </w:rPr>
              <w:t>НДС</w:t>
            </w:r>
          </w:p>
        </w:tc>
        <w:tc>
          <w:tcPr>
            <w:tcW w:w="851" w:type="dxa"/>
            <w:shd w:val="clear" w:color="auto" w:fill="D99594" w:themeFill="accent2" w:themeFillTint="99"/>
          </w:tcPr>
          <w:p w:rsidR="001B3AF4" w:rsidRDefault="001B3AF4" w:rsidP="00836422"/>
        </w:tc>
        <w:tc>
          <w:tcPr>
            <w:tcW w:w="850" w:type="dxa"/>
            <w:shd w:val="clear" w:color="auto" w:fill="D99594" w:themeFill="accent2" w:themeFillTint="99"/>
          </w:tcPr>
          <w:p w:rsidR="001B3AF4" w:rsidRDefault="001B3AF4" w:rsidP="00836422"/>
        </w:tc>
        <w:tc>
          <w:tcPr>
            <w:tcW w:w="851" w:type="dxa"/>
            <w:shd w:val="clear" w:color="auto" w:fill="D99594" w:themeFill="accent2" w:themeFillTint="99"/>
          </w:tcPr>
          <w:p w:rsidR="001B3AF4" w:rsidRDefault="001B3AF4" w:rsidP="00836422"/>
        </w:tc>
        <w:tc>
          <w:tcPr>
            <w:tcW w:w="850" w:type="dxa"/>
            <w:shd w:val="clear" w:color="auto" w:fill="D99594" w:themeFill="accent2" w:themeFillTint="99"/>
          </w:tcPr>
          <w:p w:rsidR="001B3AF4" w:rsidRDefault="001B3AF4" w:rsidP="00836422"/>
        </w:tc>
        <w:tc>
          <w:tcPr>
            <w:tcW w:w="851" w:type="dxa"/>
            <w:shd w:val="clear" w:color="auto" w:fill="D99594" w:themeFill="accent2" w:themeFillTint="99"/>
          </w:tcPr>
          <w:p w:rsidR="001B3AF4" w:rsidRDefault="001B3AF4" w:rsidP="00836422"/>
        </w:tc>
        <w:tc>
          <w:tcPr>
            <w:tcW w:w="850" w:type="dxa"/>
            <w:shd w:val="clear" w:color="auto" w:fill="D99594" w:themeFill="accent2" w:themeFillTint="99"/>
          </w:tcPr>
          <w:p w:rsidR="001B3AF4" w:rsidRDefault="001B3AF4" w:rsidP="00836422"/>
        </w:tc>
        <w:tc>
          <w:tcPr>
            <w:tcW w:w="851" w:type="dxa"/>
            <w:shd w:val="clear" w:color="auto" w:fill="D99594" w:themeFill="accent2" w:themeFillTint="99"/>
          </w:tcPr>
          <w:p w:rsidR="001B3AF4" w:rsidRDefault="001B3AF4" w:rsidP="00836422"/>
        </w:tc>
        <w:tc>
          <w:tcPr>
            <w:tcW w:w="850" w:type="dxa"/>
            <w:shd w:val="clear" w:color="auto" w:fill="D99594" w:themeFill="accent2" w:themeFillTint="99"/>
          </w:tcPr>
          <w:p w:rsidR="001B3AF4" w:rsidRDefault="001B3AF4" w:rsidP="00836422"/>
        </w:tc>
        <w:tc>
          <w:tcPr>
            <w:tcW w:w="851" w:type="dxa"/>
            <w:shd w:val="clear" w:color="auto" w:fill="D99594" w:themeFill="accent2" w:themeFillTint="99"/>
          </w:tcPr>
          <w:p w:rsidR="001B3AF4" w:rsidRDefault="001B3AF4" w:rsidP="00836422"/>
        </w:tc>
        <w:tc>
          <w:tcPr>
            <w:tcW w:w="850" w:type="dxa"/>
            <w:shd w:val="clear" w:color="auto" w:fill="D99594" w:themeFill="accent2" w:themeFillTint="99"/>
          </w:tcPr>
          <w:p w:rsidR="001B3AF4" w:rsidRDefault="001B3AF4" w:rsidP="00836422"/>
        </w:tc>
        <w:tc>
          <w:tcPr>
            <w:tcW w:w="851" w:type="dxa"/>
            <w:shd w:val="clear" w:color="auto" w:fill="D99594" w:themeFill="accent2" w:themeFillTint="99"/>
          </w:tcPr>
          <w:p w:rsidR="001B3AF4" w:rsidRDefault="001B3AF4" w:rsidP="00836422"/>
        </w:tc>
        <w:tc>
          <w:tcPr>
            <w:tcW w:w="850" w:type="dxa"/>
            <w:shd w:val="clear" w:color="auto" w:fill="D99594" w:themeFill="accent2" w:themeFillTint="99"/>
          </w:tcPr>
          <w:p w:rsidR="001B3AF4" w:rsidRDefault="001B3AF4" w:rsidP="00836422"/>
        </w:tc>
        <w:tc>
          <w:tcPr>
            <w:tcW w:w="851" w:type="dxa"/>
            <w:shd w:val="clear" w:color="auto" w:fill="D99594" w:themeFill="accent2" w:themeFillTint="99"/>
          </w:tcPr>
          <w:p w:rsidR="001B3AF4" w:rsidRDefault="001B3AF4" w:rsidP="00836422"/>
        </w:tc>
        <w:tc>
          <w:tcPr>
            <w:tcW w:w="850" w:type="dxa"/>
            <w:shd w:val="clear" w:color="auto" w:fill="D99594" w:themeFill="accent2" w:themeFillTint="99"/>
          </w:tcPr>
          <w:p w:rsidR="001B3AF4" w:rsidRDefault="001B3AF4" w:rsidP="00836422"/>
        </w:tc>
        <w:tc>
          <w:tcPr>
            <w:tcW w:w="957" w:type="dxa"/>
            <w:shd w:val="clear" w:color="auto" w:fill="D99594" w:themeFill="accent2" w:themeFillTint="99"/>
          </w:tcPr>
          <w:p w:rsidR="001B3AF4" w:rsidRDefault="001B3AF4" w:rsidP="00836422"/>
        </w:tc>
      </w:tr>
      <w:tr w:rsidR="007F584D" w:rsidTr="001B3AF4">
        <w:tc>
          <w:tcPr>
            <w:tcW w:w="3085" w:type="dxa"/>
            <w:shd w:val="clear" w:color="auto" w:fill="D99594" w:themeFill="accent2" w:themeFillTint="99"/>
          </w:tcPr>
          <w:p w:rsidR="007F584D" w:rsidRPr="001B3AF4" w:rsidRDefault="001B3AF4" w:rsidP="00836422">
            <w:pPr>
              <w:rPr>
                <w:b/>
              </w:rPr>
            </w:pPr>
            <w:r w:rsidRPr="001B3AF4">
              <w:rPr>
                <w:b/>
              </w:rPr>
              <w:t>Всего:</w:t>
            </w:r>
          </w:p>
        </w:tc>
        <w:tc>
          <w:tcPr>
            <w:tcW w:w="851" w:type="dxa"/>
            <w:shd w:val="clear" w:color="auto" w:fill="D99594" w:themeFill="accent2" w:themeFillTint="99"/>
          </w:tcPr>
          <w:p w:rsidR="007F584D" w:rsidRDefault="007F584D" w:rsidP="00836422"/>
        </w:tc>
        <w:tc>
          <w:tcPr>
            <w:tcW w:w="850" w:type="dxa"/>
            <w:shd w:val="clear" w:color="auto" w:fill="D99594" w:themeFill="accent2" w:themeFillTint="99"/>
          </w:tcPr>
          <w:p w:rsidR="007F584D" w:rsidRDefault="007F584D" w:rsidP="00836422"/>
        </w:tc>
        <w:tc>
          <w:tcPr>
            <w:tcW w:w="851" w:type="dxa"/>
            <w:shd w:val="clear" w:color="auto" w:fill="D99594" w:themeFill="accent2" w:themeFillTint="99"/>
          </w:tcPr>
          <w:p w:rsidR="007F584D" w:rsidRDefault="007F584D" w:rsidP="00836422"/>
        </w:tc>
        <w:tc>
          <w:tcPr>
            <w:tcW w:w="850" w:type="dxa"/>
            <w:shd w:val="clear" w:color="auto" w:fill="D99594" w:themeFill="accent2" w:themeFillTint="99"/>
          </w:tcPr>
          <w:p w:rsidR="007F584D" w:rsidRDefault="007F584D" w:rsidP="00836422"/>
        </w:tc>
        <w:tc>
          <w:tcPr>
            <w:tcW w:w="851" w:type="dxa"/>
            <w:shd w:val="clear" w:color="auto" w:fill="D99594" w:themeFill="accent2" w:themeFillTint="99"/>
          </w:tcPr>
          <w:p w:rsidR="007F584D" w:rsidRDefault="007F584D" w:rsidP="00836422"/>
        </w:tc>
        <w:tc>
          <w:tcPr>
            <w:tcW w:w="850" w:type="dxa"/>
            <w:shd w:val="clear" w:color="auto" w:fill="D99594" w:themeFill="accent2" w:themeFillTint="99"/>
          </w:tcPr>
          <w:p w:rsidR="007F584D" w:rsidRDefault="007F584D" w:rsidP="00836422"/>
        </w:tc>
        <w:tc>
          <w:tcPr>
            <w:tcW w:w="851" w:type="dxa"/>
            <w:shd w:val="clear" w:color="auto" w:fill="D99594" w:themeFill="accent2" w:themeFillTint="99"/>
          </w:tcPr>
          <w:p w:rsidR="007F584D" w:rsidRDefault="007F584D" w:rsidP="00836422"/>
        </w:tc>
        <w:tc>
          <w:tcPr>
            <w:tcW w:w="850" w:type="dxa"/>
            <w:shd w:val="clear" w:color="auto" w:fill="D99594" w:themeFill="accent2" w:themeFillTint="99"/>
          </w:tcPr>
          <w:p w:rsidR="007F584D" w:rsidRDefault="007F584D" w:rsidP="00836422"/>
        </w:tc>
        <w:tc>
          <w:tcPr>
            <w:tcW w:w="851" w:type="dxa"/>
            <w:shd w:val="clear" w:color="auto" w:fill="D99594" w:themeFill="accent2" w:themeFillTint="99"/>
          </w:tcPr>
          <w:p w:rsidR="007F584D" w:rsidRDefault="007F584D" w:rsidP="00836422"/>
        </w:tc>
        <w:tc>
          <w:tcPr>
            <w:tcW w:w="850" w:type="dxa"/>
            <w:shd w:val="clear" w:color="auto" w:fill="D99594" w:themeFill="accent2" w:themeFillTint="99"/>
          </w:tcPr>
          <w:p w:rsidR="007F584D" w:rsidRDefault="007F584D" w:rsidP="00836422"/>
        </w:tc>
        <w:tc>
          <w:tcPr>
            <w:tcW w:w="851" w:type="dxa"/>
            <w:shd w:val="clear" w:color="auto" w:fill="D99594" w:themeFill="accent2" w:themeFillTint="99"/>
          </w:tcPr>
          <w:p w:rsidR="007F584D" w:rsidRDefault="007F584D" w:rsidP="00836422"/>
        </w:tc>
        <w:tc>
          <w:tcPr>
            <w:tcW w:w="850" w:type="dxa"/>
            <w:shd w:val="clear" w:color="auto" w:fill="D99594" w:themeFill="accent2" w:themeFillTint="99"/>
          </w:tcPr>
          <w:p w:rsidR="007F584D" w:rsidRDefault="007F584D" w:rsidP="00836422"/>
        </w:tc>
        <w:tc>
          <w:tcPr>
            <w:tcW w:w="851" w:type="dxa"/>
            <w:shd w:val="clear" w:color="auto" w:fill="D99594" w:themeFill="accent2" w:themeFillTint="99"/>
          </w:tcPr>
          <w:p w:rsidR="007F584D" w:rsidRDefault="007F584D" w:rsidP="00836422"/>
        </w:tc>
        <w:tc>
          <w:tcPr>
            <w:tcW w:w="850" w:type="dxa"/>
            <w:shd w:val="clear" w:color="auto" w:fill="D99594" w:themeFill="accent2" w:themeFillTint="99"/>
          </w:tcPr>
          <w:p w:rsidR="007F584D" w:rsidRDefault="007F584D" w:rsidP="00836422"/>
        </w:tc>
        <w:tc>
          <w:tcPr>
            <w:tcW w:w="957" w:type="dxa"/>
            <w:shd w:val="clear" w:color="auto" w:fill="D99594" w:themeFill="accent2" w:themeFillTint="99"/>
          </w:tcPr>
          <w:p w:rsidR="007F584D" w:rsidRDefault="007F584D" w:rsidP="00836422"/>
        </w:tc>
      </w:tr>
    </w:tbl>
    <w:p w:rsidR="00836422" w:rsidRDefault="00836422" w:rsidP="00836422"/>
    <w:p w:rsidR="00836422" w:rsidRDefault="00836422" w:rsidP="00836422"/>
    <w:p w:rsidR="00D55963" w:rsidRDefault="00D55963" w:rsidP="00836422"/>
    <w:p w:rsidR="00450118" w:rsidRDefault="00B75E20" w:rsidP="00836422">
      <w:r>
        <w:t>20 футовых контейнеров</w:t>
      </w:r>
    </w:p>
    <w:p w:rsidR="00B75E20" w:rsidRDefault="00B75E20" w:rsidP="00836422">
      <w:r>
        <w:t>на сумму                                                   0,00 (без учета НДС)</w:t>
      </w:r>
    </w:p>
    <w:p w:rsidR="00B75E20" w:rsidRDefault="00B75E20" w:rsidP="00B75E20"/>
    <w:p w:rsidR="00B75E20" w:rsidRDefault="00B75E20" w:rsidP="00B75E20">
      <w:r>
        <w:t>40 футовых контейнеров</w:t>
      </w:r>
    </w:p>
    <w:p w:rsidR="00B75E20" w:rsidRDefault="00B75E20" w:rsidP="00B75E20">
      <w:r>
        <w:t>на сумму                                                   0,00 (без учета НДС)</w:t>
      </w:r>
    </w:p>
    <w:p w:rsidR="00B75E20" w:rsidRDefault="00B75E20" w:rsidP="00B75E20"/>
    <w:p w:rsidR="00B75E20" w:rsidRDefault="00B75E20" w:rsidP="00B75E20">
      <w:r>
        <w:t>Простой автомобиля</w:t>
      </w:r>
    </w:p>
    <w:p w:rsidR="00B75E20" w:rsidRDefault="00B75E20" w:rsidP="00B75E20">
      <w:r>
        <w:t>сверх норматива на сумму                     0,00 (без учета НДС)</w:t>
      </w:r>
    </w:p>
    <w:p w:rsidR="00B75E20" w:rsidRDefault="00B75E20" w:rsidP="00B75E20"/>
    <w:p w:rsidR="00B75E20" w:rsidRDefault="00B75E20" w:rsidP="00B75E20">
      <w:r>
        <w:t>Стоимость оказанных услуг                             -</w:t>
      </w:r>
    </w:p>
    <w:p w:rsidR="00B75E20" w:rsidRDefault="00B75E20" w:rsidP="00B75E20">
      <w:r>
        <w:t>НДС                                                                     -</w:t>
      </w:r>
    </w:p>
    <w:p w:rsidR="00B75E20" w:rsidRDefault="00B75E20" w:rsidP="00B75E20">
      <w:r>
        <w:t>Итого                                                                   -</w:t>
      </w:r>
    </w:p>
    <w:p w:rsidR="00B75E20" w:rsidRDefault="00B75E20" w:rsidP="00B75E20"/>
    <w:p w:rsidR="00B75E20" w:rsidRDefault="00B75E20" w:rsidP="00B75E20"/>
    <w:p w:rsidR="0037198A" w:rsidRDefault="0037198A" w:rsidP="00B75E20"/>
    <w:p w:rsidR="0037198A" w:rsidRPr="001D258C" w:rsidRDefault="0037198A" w:rsidP="0037198A">
      <w:pPr>
        <w:rPr>
          <w:b/>
          <w:bCs/>
        </w:rPr>
      </w:pPr>
      <w:r w:rsidRPr="001D258C">
        <w:rPr>
          <w:b/>
          <w:bCs/>
        </w:rPr>
        <w:t>Арендодатель»</w:t>
      </w:r>
      <w:r w:rsidRPr="001D258C">
        <w:rPr>
          <w:b/>
          <w:bCs/>
        </w:rPr>
        <w:tab/>
      </w:r>
      <w:r w:rsidRPr="001D258C">
        <w:rPr>
          <w:b/>
          <w:bCs/>
        </w:rPr>
        <w:tab/>
      </w:r>
      <w:r w:rsidRPr="001D258C">
        <w:rPr>
          <w:b/>
          <w:bCs/>
        </w:rPr>
        <w:tab/>
      </w:r>
      <w:r w:rsidRPr="001D258C">
        <w:rPr>
          <w:b/>
          <w:bCs/>
        </w:rPr>
        <w:tab/>
      </w:r>
      <w:r w:rsidRPr="001D258C">
        <w:rPr>
          <w:b/>
          <w:bCs/>
        </w:rPr>
        <w:tab/>
      </w:r>
      <w:r w:rsidRPr="001D258C">
        <w:rPr>
          <w:b/>
          <w:bCs/>
        </w:rPr>
        <w:tab/>
      </w:r>
      <w:r w:rsidRPr="001D258C">
        <w:rPr>
          <w:b/>
          <w:bCs/>
        </w:rPr>
        <w:tab/>
      </w:r>
      <w:r w:rsidRPr="001D258C">
        <w:rPr>
          <w:b/>
          <w:bCs/>
        </w:rPr>
        <w:tab/>
      </w:r>
      <w:r w:rsidRPr="001D258C">
        <w:rPr>
          <w:b/>
          <w:bCs/>
        </w:rPr>
        <w:tab/>
      </w:r>
      <w:r w:rsidRPr="001D258C">
        <w:rPr>
          <w:b/>
          <w:bCs/>
        </w:rPr>
        <w:tab/>
        <w:t xml:space="preserve">          </w:t>
      </w:r>
      <w:r w:rsidRPr="001D258C">
        <w:rPr>
          <w:b/>
          <w:bCs/>
          <w:color w:val="000000"/>
        </w:rPr>
        <w:t xml:space="preserve">«Арендатор»    </w:t>
      </w:r>
    </w:p>
    <w:p w:rsidR="0037198A" w:rsidRPr="001D258C" w:rsidRDefault="0037198A" w:rsidP="0037198A">
      <w:pPr>
        <w:ind w:left="9072" w:hanging="9066"/>
        <w:rPr>
          <w:color w:val="000000"/>
        </w:rPr>
      </w:pPr>
    </w:p>
    <w:p w:rsidR="0037198A" w:rsidRPr="001D258C" w:rsidRDefault="0037198A" w:rsidP="0037198A">
      <w:pPr>
        <w:ind w:left="9072" w:hanging="9066"/>
        <w:rPr>
          <w:u w:val="single"/>
        </w:rPr>
      </w:pPr>
      <w:r w:rsidRPr="001D258C">
        <w:rPr>
          <w:color w:val="000000"/>
        </w:rPr>
        <w:t>_______________________________________________</w:t>
      </w:r>
      <w:r w:rsidRPr="001D258C">
        <w:rPr>
          <w:color w:val="000000"/>
        </w:rPr>
        <w:tab/>
        <w:t>______________________________________________</w:t>
      </w:r>
    </w:p>
    <w:p w:rsidR="0037198A" w:rsidRPr="001D258C" w:rsidRDefault="0037198A" w:rsidP="0037198A">
      <w:pPr>
        <w:rPr>
          <w:color w:val="000000"/>
        </w:rPr>
      </w:pPr>
    </w:p>
    <w:p w:rsidR="0037198A" w:rsidRPr="001D258C" w:rsidRDefault="0037198A" w:rsidP="0037198A">
      <w:pPr>
        <w:rPr>
          <w:sz w:val="28"/>
          <w:szCs w:val="28"/>
        </w:rPr>
      </w:pPr>
      <w:r w:rsidRPr="001D258C">
        <w:t>________________________________</w:t>
      </w:r>
      <w:r w:rsidRPr="001D258C">
        <w:rPr>
          <w:color w:val="000000"/>
          <w:u w:val="single"/>
        </w:rPr>
        <w:t>_/</w:t>
      </w:r>
      <w:r w:rsidRPr="001D258C">
        <w:t>_____________/</w:t>
      </w:r>
      <w:r w:rsidRPr="001D258C">
        <w:tab/>
      </w:r>
      <w:r w:rsidRPr="001D258C">
        <w:tab/>
      </w:r>
      <w:r w:rsidRPr="001D258C">
        <w:tab/>
        <w:t xml:space="preserve">                                  </w:t>
      </w:r>
      <w:r w:rsidRPr="001D258C">
        <w:rPr>
          <w:sz w:val="28"/>
          <w:szCs w:val="28"/>
        </w:rPr>
        <w:t>__________________________</w:t>
      </w:r>
      <w:r w:rsidRPr="001D258C">
        <w:rPr>
          <w:color w:val="000000"/>
          <w:sz w:val="28"/>
          <w:szCs w:val="28"/>
          <w:u w:val="single"/>
        </w:rPr>
        <w:t>/</w:t>
      </w:r>
      <w:r w:rsidRPr="001D258C">
        <w:rPr>
          <w:sz w:val="28"/>
          <w:szCs w:val="28"/>
        </w:rPr>
        <w:t>____________/</w:t>
      </w:r>
    </w:p>
    <w:p w:rsidR="0037198A" w:rsidRPr="001D258C" w:rsidRDefault="0037198A" w:rsidP="0037198A">
      <w:r w:rsidRPr="001D258C">
        <w:tab/>
      </w:r>
      <w:r w:rsidRPr="001D258C">
        <w:tab/>
        <w:t xml:space="preserve">     М.П.        </w:t>
      </w:r>
      <w:r w:rsidRPr="001D258C">
        <w:tab/>
      </w:r>
      <w:r w:rsidRPr="001D258C">
        <w:tab/>
      </w:r>
      <w:r w:rsidRPr="001D258C">
        <w:tab/>
      </w:r>
      <w:r w:rsidRPr="001D258C">
        <w:tab/>
      </w:r>
      <w:r w:rsidRPr="001D258C">
        <w:tab/>
      </w:r>
      <w:r w:rsidRPr="001D258C">
        <w:tab/>
      </w:r>
      <w:r w:rsidRPr="001D258C">
        <w:tab/>
      </w:r>
      <w:r w:rsidRPr="001D258C">
        <w:tab/>
      </w:r>
      <w:r w:rsidRPr="001D258C">
        <w:tab/>
      </w:r>
      <w:r w:rsidRPr="001D258C">
        <w:tab/>
      </w:r>
      <w:r w:rsidRPr="001D258C">
        <w:tab/>
        <w:t xml:space="preserve">           М.П.</w:t>
      </w:r>
    </w:p>
    <w:p w:rsidR="00B75E20" w:rsidRPr="00B75E20" w:rsidRDefault="00B75E20" w:rsidP="00B75E20">
      <w:pPr>
        <w:sectPr w:rsidR="00B75E20" w:rsidRPr="00B75E20" w:rsidSect="007E1971">
          <w:pgSz w:w="16838" w:h="11906" w:orient="landscape" w:code="9"/>
          <w:pgMar w:top="567" w:right="284" w:bottom="567" w:left="284" w:header="0" w:footer="0" w:gutter="0"/>
          <w:cols w:space="708"/>
          <w:docGrid w:linePitch="360"/>
        </w:sectPr>
      </w:pPr>
    </w:p>
    <w:tbl>
      <w:tblPr>
        <w:tblW w:w="10647" w:type="dxa"/>
        <w:tblInd w:w="-459" w:type="dxa"/>
        <w:tblLook w:val="0000"/>
      </w:tblPr>
      <w:tblGrid>
        <w:gridCol w:w="283"/>
        <w:gridCol w:w="1008"/>
        <w:gridCol w:w="269"/>
        <w:gridCol w:w="491"/>
        <w:gridCol w:w="261"/>
        <w:gridCol w:w="8"/>
        <w:gridCol w:w="261"/>
        <w:gridCol w:w="871"/>
        <w:gridCol w:w="269"/>
        <w:gridCol w:w="311"/>
        <w:gridCol w:w="269"/>
        <w:gridCol w:w="423"/>
        <w:gridCol w:w="236"/>
        <w:gridCol w:w="455"/>
        <w:gridCol w:w="1194"/>
        <w:gridCol w:w="236"/>
        <w:gridCol w:w="236"/>
        <w:gridCol w:w="589"/>
        <w:gridCol w:w="425"/>
        <w:gridCol w:w="601"/>
        <w:gridCol w:w="60"/>
        <w:gridCol w:w="1026"/>
        <w:gridCol w:w="596"/>
        <w:gridCol w:w="269"/>
      </w:tblGrid>
      <w:tr w:rsidR="00D55963" w:rsidRPr="001D258C" w:rsidTr="007E1971">
        <w:trPr>
          <w:gridBefore w:val="1"/>
          <w:gridAfter w:val="1"/>
          <w:wBefore w:w="283" w:type="dxa"/>
          <w:wAfter w:w="269" w:type="dxa"/>
          <w:trHeight w:val="255"/>
        </w:trPr>
        <w:tc>
          <w:tcPr>
            <w:tcW w:w="1008"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760" w:type="dxa"/>
            <w:gridSpan w:val="2"/>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261"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1140" w:type="dxa"/>
            <w:gridSpan w:val="3"/>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580" w:type="dxa"/>
            <w:gridSpan w:val="2"/>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6346" w:type="dxa"/>
            <w:gridSpan w:val="13"/>
            <w:tcBorders>
              <w:top w:val="nil"/>
              <w:left w:val="nil"/>
              <w:bottom w:val="nil"/>
              <w:right w:val="nil"/>
            </w:tcBorders>
            <w:shd w:val="clear" w:color="auto" w:fill="auto"/>
            <w:noWrap/>
            <w:vAlign w:val="bottom"/>
          </w:tcPr>
          <w:p w:rsidR="00D55963" w:rsidRPr="001D258C" w:rsidRDefault="00D55963" w:rsidP="003D1AC2">
            <w:pPr>
              <w:jc w:val="right"/>
            </w:pPr>
            <w:r w:rsidRPr="001D258C">
              <w:t xml:space="preserve">        </w:t>
            </w:r>
            <w:r w:rsidR="003D1AC2">
              <w:t xml:space="preserve">                       </w:t>
            </w:r>
            <w:r w:rsidRPr="001D258C">
              <w:t>Приложение № 7</w:t>
            </w:r>
          </w:p>
          <w:p w:rsidR="00D55963" w:rsidRPr="001D258C" w:rsidRDefault="00D55963" w:rsidP="003D1AC2">
            <w:pPr>
              <w:jc w:val="right"/>
            </w:pPr>
            <w:r w:rsidRPr="001D258C">
              <w:t xml:space="preserve">            к договору  аренды</w:t>
            </w:r>
          </w:p>
          <w:p w:rsidR="00D55963" w:rsidRPr="001D258C" w:rsidRDefault="00D55963" w:rsidP="007E1971">
            <w:pPr>
              <w:jc w:val="right"/>
              <w:rPr>
                <w:color w:val="000000"/>
              </w:rPr>
            </w:pPr>
            <w:r w:rsidRPr="001D258C">
              <w:rPr>
                <w:color w:val="000000"/>
              </w:rPr>
              <w:t>транспортного средства с экипажем</w:t>
            </w:r>
          </w:p>
          <w:p w:rsidR="00D55963" w:rsidRPr="001D258C" w:rsidRDefault="00D55963" w:rsidP="007E1971">
            <w:pPr>
              <w:jc w:val="right"/>
            </w:pPr>
            <w:r w:rsidRPr="001D258C">
              <w:t xml:space="preserve">  №_____________________________</w:t>
            </w:r>
          </w:p>
          <w:p w:rsidR="00D55963" w:rsidRPr="001D258C" w:rsidRDefault="00D55963" w:rsidP="007E1971">
            <w:pPr>
              <w:jc w:val="right"/>
              <w:rPr>
                <w:sz w:val="18"/>
                <w:szCs w:val="18"/>
              </w:rPr>
            </w:pPr>
            <w:r w:rsidRPr="001D258C">
              <w:t>от "_____" _____________201____г.</w:t>
            </w:r>
          </w:p>
        </w:tc>
      </w:tr>
      <w:tr w:rsidR="00D55963" w:rsidRPr="001D258C" w:rsidTr="007E1971">
        <w:trPr>
          <w:trHeight w:val="165"/>
        </w:trPr>
        <w:tc>
          <w:tcPr>
            <w:tcW w:w="1560" w:type="dxa"/>
            <w:gridSpan w:val="3"/>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760" w:type="dxa"/>
            <w:gridSpan w:val="3"/>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261"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1140" w:type="dxa"/>
            <w:gridSpan w:val="2"/>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580" w:type="dxa"/>
            <w:gridSpan w:val="2"/>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423"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236"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455"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1194"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236"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236"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589"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1026" w:type="dxa"/>
            <w:gridSpan w:val="2"/>
            <w:tcBorders>
              <w:top w:val="nil"/>
              <w:left w:val="nil"/>
              <w:bottom w:val="nil"/>
              <w:right w:val="nil"/>
            </w:tcBorders>
            <w:shd w:val="clear" w:color="auto" w:fill="auto"/>
            <w:noWrap/>
            <w:vAlign w:val="bottom"/>
          </w:tcPr>
          <w:p w:rsidR="00D55963" w:rsidRPr="001D258C" w:rsidRDefault="00D55963" w:rsidP="007E1971">
            <w:pPr>
              <w:jc w:val="center"/>
              <w:rPr>
                <w:sz w:val="18"/>
                <w:szCs w:val="18"/>
              </w:rPr>
            </w:pPr>
          </w:p>
        </w:tc>
        <w:tc>
          <w:tcPr>
            <w:tcW w:w="1951" w:type="dxa"/>
            <w:gridSpan w:val="4"/>
            <w:tcBorders>
              <w:top w:val="nil"/>
              <w:left w:val="nil"/>
              <w:bottom w:val="nil"/>
              <w:right w:val="nil"/>
            </w:tcBorders>
            <w:shd w:val="clear" w:color="auto" w:fill="auto"/>
            <w:noWrap/>
            <w:vAlign w:val="bottom"/>
          </w:tcPr>
          <w:p w:rsidR="00D55963" w:rsidRPr="001D258C" w:rsidRDefault="00D55963" w:rsidP="007E1971">
            <w:pPr>
              <w:jc w:val="center"/>
              <w:rPr>
                <w:sz w:val="18"/>
                <w:szCs w:val="18"/>
              </w:rPr>
            </w:pPr>
          </w:p>
        </w:tc>
      </w:tr>
      <w:tr w:rsidR="00D55963" w:rsidRPr="001D258C" w:rsidTr="007E1971">
        <w:trPr>
          <w:trHeight w:val="270"/>
        </w:trPr>
        <w:tc>
          <w:tcPr>
            <w:tcW w:w="1560" w:type="dxa"/>
            <w:gridSpan w:val="3"/>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760" w:type="dxa"/>
            <w:gridSpan w:val="3"/>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261"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1140" w:type="dxa"/>
            <w:gridSpan w:val="2"/>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580" w:type="dxa"/>
            <w:gridSpan w:val="2"/>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423"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236"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455"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1194"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236"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236"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589"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1026" w:type="dxa"/>
            <w:gridSpan w:val="2"/>
            <w:tcBorders>
              <w:top w:val="nil"/>
              <w:left w:val="nil"/>
              <w:bottom w:val="nil"/>
              <w:right w:val="nil"/>
            </w:tcBorders>
            <w:shd w:val="clear" w:color="auto" w:fill="auto"/>
            <w:noWrap/>
            <w:vAlign w:val="bottom"/>
          </w:tcPr>
          <w:p w:rsidR="00D55963" w:rsidRPr="001D258C" w:rsidRDefault="00D55963" w:rsidP="007E1971">
            <w:pPr>
              <w:jc w:val="center"/>
              <w:rPr>
                <w:sz w:val="18"/>
                <w:szCs w:val="18"/>
              </w:rPr>
            </w:pPr>
          </w:p>
        </w:tc>
        <w:tc>
          <w:tcPr>
            <w:tcW w:w="1951" w:type="dxa"/>
            <w:gridSpan w:val="4"/>
            <w:tcBorders>
              <w:top w:val="single" w:sz="4" w:space="0" w:color="auto"/>
              <w:left w:val="single" w:sz="4" w:space="0" w:color="auto"/>
              <w:bottom w:val="nil"/>
              <w:right w:val="single" w:sz="4" w:space="0" w:color="auto"/>
            </w:tcBorders>
            <w:shd w:val="clear" w:color="auto" w:fill="auto"/>
            <w:noWrap/>
            <w:vAlign w:val="bottom"/>
          </w:tcPr>
          <w:p w:rsidR="00D55963" w:rsidRPr="001D258C" w:rsidRDefault="00D55963" w:rsidP="007E1971">
            <w:pPr>
              <w:jc w:val="center"/>
              <w:rPr>
                <w:sz w:val="18"/>
                <w:szCs w:val="18"/>
              </w:rPr>
            </w:pPr>
            <w:r w:rsidRPr="001D258C">
              <w:rPr>
                <w:sz w:val="18"/>
                <w:szCs w:val="18"/>
              </w:rPr>
              <w:t>Код</w:t>
            </w:r>
          </w:p>
        </w:tc>
      </w:tr>
      <w:tr w:rsidR="00D55963" w:rsidRPr="001D258C" w:rsidTr="007E1971">
        <w:trPr>
          <w:trHeight w:val="285"/>
        </w:trPr>
        <w:tc>
          <w:tcPr>
            <w:tcW w:w="1560" w:type="dxa"/>
            <w:gridSpan w:val="3"/>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760" w:type="dxa"/>
            <w:gridSpan w:val="3"/>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261"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1140" w:type="dxa"/>
            <w:gridSpan w:val="2"/>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580" w:type="dxa"/>
            <w:gridSpan w:val="2"/>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423"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236"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455"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1194"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236"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D55963" w:rsidRPr="001D258C" w:rsidRDefault="00D55963" w:rsidP="007E1971">
            <w:pPr>
              <w:jc w:val="right"/>
              <w:rPr>
                <w:sz w:val="18"/>
                <w:szCs w:val="18"/>
              </w:rPr>
            </w:pPr>
            <w:r w:rsidRPr="001D258C">
              <w:rPr>
                <w:sz w:val="18"/>
                <w:szCs w:val="18"/>
              </w:rPr>
              <w:t>Форма по ОКУД</w:t>
            </w:r>
          </w:p>
        </w:tc>
        <w:tc>
          <w:tcPr>
            <w:tcW w:w="1951" w:type="dxa"/>
            <w:gridSpan w:val="4"/>
            <w:tcBorders>
              <w:top w:val="single" w:sz="8" w:space="0" w:color="auto"/>
              <w:left w:val="nil"/>
              <w:bottom w:val="single" w:sz="8" w:space="0" w:color="auto"/>
              <w:right w:val="single" w:sz="8" w:space="0" w:color="auto"/>
            </w:tcBorders>
            <w:shd w:val="clear" w:color="auto" w:fill="auto"/>
            <w:noWrap/>
            <w:vAlign w:val="bottom"/>
          </w:tcPr>
          <w:p w:rsidR="00D55963" w:rsidRPr="001D258C" w:rsidRDefault="00D55963" w:rsidP="007E1971">
            <w:pPr>
              <w:jc w:val="center"/>
              <w:rPr>
                <w:sz w:val="18"/>
                <w:szCs w:val="18"/>
              </w:rPr>
            </w:pPr>
            <w:r w:rsidRPr="001D258C">
              <w:rPr>
                <w:sz w:val="18"/>
                <w:szCs w:val="18"/>
              </w:rPr>
              <w:t>0305867</w:t>
            </w:r>
          </w:p>
        </w:tc>
      </w:tr>
      <w:tr w:rsidR="00D55963" w:rsidRPr="001D258C" w:rsidTr="007E1971">
        <w:trPr>
          <w:trHeight w:val="79"/>
        </w:trPr>
        <w:tc>
          <w:tcPr>
            <w:tcW w:w="1560" w:type="dxa"/>
            <w:gridSpan w:val="3"/>
            <w:tcBorders>
              <w:top w:val="nil"/>
              <w:left w:val="nil"/>
              <w:bottom w:val="nil"/>
              <w:right w:val="nil"/>
            </w:tcBorders>
            <w:shd w:val="clear" w:color="auto" w:fill="auto"/>
            <w:noWrap/>
            <w:vAlign w:val="bottom"/>
          </w:tcPr>
          <w:p w:rsidR="00D55963" w:rsidRPr="001D258C" w:rsidRDefault="00D55963" w:rsidP="007E1971">
            <w:pPr>
              <w:rPr>
                <w:sz w:val="18"/>
                <w:szCs w:val="18"/>
              </w:rPr>
            </w:pPr>
            <w:r w:rsidRPr="001D258C">
              <w:rPr>
                <w:sz w:val="18"/>
                <w:szCs w:val="18"/>
              </w:rPr>
              <w:t>Заказчик</w:t>
            </w:r>
          </w:p>
        </w:tc>
        <w:tc>
          <w:tcPr>
            <w:tcW w:w="6110" w:type="dxa"/>
            <w:gridSpan w:val="15"/>
            <w:tcBorders>
              <w:top w:val="nil"/>
              <w:left w:val="nil"/>
              <w:bottom w:val="single" w:sz="4" w:space="0" w:color="auto"/>
              <w:right w:val="nil"/>
            </w:tcBorders>
            <w:shd w:val="clear" w:color="auto" w:fill="auto"/>
            <w:vAlign w:val="bottom"/>
          </w:tcPr>
          <w:p w:rsidR="00D55963" w:rsidRPr="001D258C" w:rsidRDefault="00D55963" w:rsidP="007E1971">
            <w:pPr>
              <w:jc w:val="center"/>
              <w:rPr>
                <w:b/>
                <w:bCs/>
                <w:sz w:val="18"/>
                <w:szCs w:val="18"/>
              </w:rPr>
            </w:pPr>
            <w:r w:rsidRPr="001D258C">
              <w:rPr>
                <w:b/>
                <w:bCs/>
                <w:sz w:val="18"/>
                <w:szCs w:val="18"/>
              </w:rPr>
              <w:t> </w:t>
            </w:r>
          </w:p>
        </w:tc>
        <w:tc>
          <w:tcPr>
            <w:tcW w:w="1026" w:type="dxa"/>
            <w:gridSpan w:val="2"/>
            <w:tcBorders>
              <w:top w:val="nil"/>
              <w:left w:val="nil"/>
              <w:bottom w:val="nil"/>
              <w:right w:val="nil"/>
            </w:tcBorders>
            <w:vAlign w:val="center"/>
          </w:tcPr>
          <w:p w:rsidR="00D55963" w:rsidRPr="001D258C" w:rsidRDefault="00D55963" w:rsidP="007E1971">
            <w:pPr>
              <w:rPr>
                <w:sz w:val="18"/>
                <w:szCs w:val="18"/>
              </w:rPr>
            </w:pPr>
            <w:r w:rsidRPr="001D258C">
              <w:rPr>
                <w:sz w:val="18"/>
                <w:szCs w:val="18"/>
              </w:rPr>
              <w:t>по ОКПО</w:t>
            </w:r>
          </w:p>
        </w:tc>
        <w:tc>
          <w:tcPr>
            <w:tcW w:w="1951" w:type="dxa"/>
            <w:gridSpan w:val="4"/>
            <w:tcBorders>
              <w:top w:val="nil"/>
              <w:left w:val="single" w:sz="8" w:space="0" w:color="auto"/>
              <w:bottom w:val="single" w:sz="8" w:space="0" w:color="000000"/>
              <w:right w:val="single" w:sz="8" w:space="0" w:color="auto"/>
            </w:tcBorders>
            <w:vAlign w:val="center"/>
          </w:tcPr>
          <w:p w:rsidR="00D55963" w:rsidRPr="001D258C" w:rsidRDefault="00D55963" w:rsidP="007E1971">
            <w:pPr>
              <w:rPr>
                <w:sz w:val="18"/>
                <w:szCs w:val="18"/>
              </w:rPr>
            </w:pPr>
          </w:p>
        </w:tc>
      </w:tr>
      <w:tr w:rsidR="00D55963" w:rsidRPr="001D258C" w:rsidTr="007E1971">
        <w:trPr>
          <w:trHeight w:val="180"/>
        </w:trPr>
        <w:tc>
          <w:tcPr>
            <w:tcW w:w="7670" w:type="dxa"/>
            <w:gridSpan w:val="18"/>
            <w:tcBorders>
              <w:top w:val="nil"/>
              <w:left w:val="nil"/>
              <w:bottom w:val="nil"/>
              <w:right w:val="nil"/>
            </w:tcBorders>
            <w:shd w:val="clear" w:color="auto" w:fill="auto"/>
            <w:noWrap/>
            <w:vAlign w:val="bottom"/>
          </w:tcPr>
          <w:p w:rsidR="00D55963" w:rsidRPr="001D258C" w:rsidRDefault="00D55963" w:rsidP="007E1971">
            <w:pPr>
              <w:jc w:val="center"/>
              <w:rPr>
                <w:sz w:val="18"/>
                <w:szCs w:val="18"/>
              </w:rPr>
            </w:pPr>
            <w:r w:rsidRPr="001D258C">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D55963" w:rsidRPr="001D258C" w:rsidRDefault="00D55963" w:rsidP="007E1971">
            <w:pPr>
              <w:jc w:val="right"/>
              <w:rPr>
                <w:sz w:val="18"/>
                <w:szCs w:val="18"/>
              </w:rPr>
            </w:pPr>
            <w:r w:rsidRPr="001D258C">
              <w:rPr>
                <w:sz w:val="18"/>
                <w:szCs w:val="18"/>
              </w:rPr>
              <w:t>БЕ</w:t>
            </w:r>
          </w:p>
        </w:tc>
        <w:tc>
          <w:tcPr>
            <w:tcW w:w="1951"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D55963" w:rsidRPr="001D258C" w:rsidRDefault="00D55963" w:rsidP="007E1971">
            <w:pPr>
              <w:jc w:val="center"/>
              <w:rPr>
                <w:sz w:val="18"/>
                <w:szCs w:val="18"/>
              </w:rPr>
            </w:pPr>
            <w:r w:rsidRPr="001D258C">
              <w:rPr>
                <w:sz w:val="18"/>
                <w:szCs w:val="18"/>
              </w:rPr>
              <w:t> </w:t>
            </w:r>
          </w:p>
        </w:tc>
      </w:tr>
      <w:tr w:rsidR="00D55963" w:rsidRPr="001D258C" w:rsidTr="007E1971">
        <w:trPr>
          <w:trHeight w:val="225"/>
        </w:trPr>
        <w:tc>
          <w:tcPr>
            <w:tcW w:w="7670" w:type="dxa"/>
            <w:gridSpan w:val="18"/>
            <w:tcBorders>
              <w:top w:val="nil"/>
              <w:left w:val="nil"/>
              <w:bottom w:val="single" w:sz="4" w:space="0" w:color="auto"/>
              <w:right w:val="nil"/>
            </w:tcBorders>
            <w:shd w:val="clear" w:color="auto" w:fill="auto"/>
            <w:vAlign w:val="bottom"/>
          </w:tcPr>
          <w:p w:rsidR="00D55963" w:rsidRPr="001D258C" w:rsidRDefault="00D55963" w:rsidP="007E1971">
            <w:pPr>
              <w:jc w:val="center"/>
              <w:rPr>
                <w:b/>
                <w:bCs/>
                <w:sz w:val="18"/>
                <w:szCs w:val="18"/>
              </w:rPr>
            </w:pPr>
            <w:r w:rsidRPr="001D258C">
              <w:rPr>
                <w:b/>
                <w:bCs/>
                <w:sz w:val="18"/>
                <w:szCs w:val="18"/>
              </w:rPr>
              <w:t> </w:t>
            </w:r>
          </w:p>
        </w:tc>
        <w:tc>
          <w:tcPr>
            <w:tcW w:w="1026" w:type="dxa"/>
            <w:gridSpan w:val="2"/>
            <w:vMerge/>
            <w:tcBorders>
              <w:top w:val="nil"/>
              <w:left w:val="nil"/>
              <w:bottom w:val="nil"/>
              <w:right w:val="nil"/>
            </w:tcBorders>
            <w:vAlign w:val="center"/>
          </w:tcPr>
          <w:p w:rsidR="00D55963" w:rsidRPr="001D258C" w:rsidRDefault="00D55963" w:rsidP="007E1971">
            <w:pPr>
              <w:rPr>
                <w:sz w:val="18"/>
                <w:szCs w:val="18"/>
              </w:rPr>
            </w:pPr>
          </w:p>
        </w:tc>
        <w:tc>
          <w:tcPr>
            <w:tcW w:w="1951" w:type="dxa"/>
            <w:gridSpan w:val="4"/>
            <w:vMerge/>
            <w:tcBorders>
              <w:top w:val="nil"/>
              <w:left w:val="single" w:sz="8" w:space="0" w:color="auto"/>
              <w:bottom w:val="single" w:sz="8" w:space="0" w:color="000000"/>
              <w:right w:val="single" w:sz="8" w:space="0" w:color="auto"/>
            </w:tcBorders>
            <w:vAlign w:val="center"/>
          </w:tcPr>
          <w:p w:rsidR="00D55963" w:rsidRPr="001D258C" w:rsidRDefault="00D55963" w:rsidP="007E1971">
            <w:pPr>
              <w:rPr>
                <w:sz w:val="18"/>
                <w:szCs w:val="18"/>
              </w:rPr>
            </w:pPr>
          </w:p>
        </w:tc>
      </w:tr>
      <w:tr w:rsidR="00D55963" w:rsidRPr="001D258C" w:rsidTr="007E1971">
        <w:trPr>
          <w:trHeight w:val="210"/>
        </w:trPr>
        <w:tc>
          <w:tcPr>
            <w:tcW w:w="1560" w:type="dxa"/>
            <w:gridSpan w:val="3"/>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760" w:type="dxa"/>
            <w:gridSpan w:val="3"/>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261"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2834" w:type="dxa"/>
            <w:gridSpan w:val="7"/>
            <w:tcBorders>
              <w:top w:val="nil"/>
              <w:left w:val="nil"/>
              <w:bottom w:val="nil"/>
              <w:right w:val="nil"/>
            </w:tcBorders>
            <w:shd w:val="clear" w:color="auto" w:fill="auto"/>
            <w:noWrap/>
            <w:vAlign w:val="bottom"/>
          </w:tcPr>
          <w:p w:rsidR="00D55963" w:rsidRPr="001D258C" w:rsidRDefault="00D55963" w:rsidP="007E1971">
            <w:pPr>
              <w:jc w:val="center"/>
              <w:rPr>
                <w:sz w:val="18"/>
                <w:szCs w:val="18"/>
              </w:rPr>
            </w:pPr>
            <w:r w:rsidRPr="001D258C">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236"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236"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589"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1026" w:type="dxa"/>
            <w:gridSpan w:val="2"/>
            <w:vMerge w:val="restart"/>
            <w:tcBorders>
              <w:top w:val="nil"/>
              <w:left w:val="nil"/>
              <w:bottom w:val="nil"/>
              <w:right w:val="nil"/>
            </w:tcBorders>
            <w:shd w:val="clear" w:color="auto" w:fill="auto"/>
            <w:noWrap/>
            <w:vAlign w:val="bottom"/>
          </w:tcPr>
          <w:p w:rsidR="00D55963" w:rsidRPr="001D258C" w:rsidRDefault="00D55963" w:rsidP="007E1971">
            <w:pPr>
              <w:jc w:val="right"/>
              <w:rPr>
                <w:sz w:val="18"/>
                <w:szCs w:val="18"/>
              </w:rPr>
            </w:pPr>
            <w:r w:rsidRPr="001D258C">
              <w:rPr>
                <w:sz w:val="18"/>
                <w:szCs w:val="18"/>
              </w:rPr>
              <w:t>по ОКПО</w:t>
            </w:r>
          </w:p>
        </w:tc>
        <w:tc>
          <w:tcPr>
            <w:tcW w:w="1951"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D55963" w:rsidRPr="001D258C" w:rsidRDefault="00D55963" w:rsidP="007E1971">
            <w:pPr>
              <w:jc w:val="center"/>
              <w:rPr>
                <w:sz w:val="18"/>
                <w:szCs w:val="18"/>
              </w:rPr>
            </w:pPr>
            <w:r w:rsidRPr="001D258C">
              <w:rPr>
                <w:sz w:val="18"/>
                <w:szCs w:val="18"/>
              </w:rPr>
              <w:t> </w:t>
            </w:r>
          </w:p>
        </w:tc>
      </w:tr>
      <w:tr w:rsidR="00D55963" w:rsidRPr="001D258C" w:rsidTr="007E1971">
        <w:trPr>
          <w:trHeight w:val="240"/>
        </w:trPr>
        <w:tc>
          <w:tcPr>
            <w:tcW w:w="2320" w:type="dxa"/>
            <w:gridSpan w:val="6"/>
            <w:tcBorders>
              <w:top w:val="nil"/>
              <w:left w:val="nil"/>
              <w:bottom w:val="nil"/>
              <w:right w:val="nil"/>
            </w:tcBorders>
            <w:shd w:val="clear" w:color="auto" w:fill="auto"/>
            <w:noWrap/>
            <w:vAlign w:val="bottom"/>
          </w:tcPr>
          <w:p w:rsidR="00D55963" w:rsidRPr="001D258C" w:rsidRDefault="00D55963" w:rsidP="007E1971">
            <w:pPr>
              <w:rPr>
                <w:sz w:val="18"/>
                <w:szCs w:val="18"/>
              </w:rPr>
            </w:pPr>
            <w:r w:rsidRPr="001D258C">
              <w:rPr>
                <w:sz w:val="18"/>
                <w:szCs w:val="18"/>
              </w:rPr>
              <w:t>Подрядчик (Исполнитель)</w:t>
            </w:r>
          </w:p>
        </w:tc>
        <w:tc>
          <w:tcPr>
            <w:tcW w:w="261" w:type="dxa"/>
            <w:tcBorders>
              <w:top w:val="nil"/>
              <w:left w:val="nil"/>
              <w:bottom w:val="single" w:sz="4" w:space="0" w:color="auto"/>
              <w:right w:val="nil"/>
            </w:tcBorders>
            <w:shd w:val="clear" w:color="auto" w:fill="auto"/>
            <w:vAlign w:val="bottom"/>
          </w:tcPr>
          <w:p w:rsidR="00D55963" w:rsidRPr="001D258C" w:rsidRDefault="00D55963" w:rsidP="007E1971">
            <w:pPr>
              <w:jc w:val="center"/>
              <w:rPr>
                <w:b/>
                <w:bCs/>
                <w:sz w:val="18"/>
                <w:szCs w:val="18"/>
              </w:rPr>
            </w:pPr>
            <w:r w:rsidRPr="001D258C">
              <w:rPr>
                <w:b/>
                <w:bCs/>
                <w:sz w:val="18"/>
                <w:szCs w:val="18"/>
              </w:rPr>
              <w:t> </w:t>
            </w:r>
          </w:p>
        </w:tc>
        <w:tc>
          <w:tcPr>
            <w:tcW w:w="5089" w:type="dxa"/>
            <w:gridSpan w:val="11"/>
            <w:tcBorders>
              <w:top w:val="nil"/>
              <w:left w:val="nil"/>
              <w:bottom w:val="single" w:sz="4" w:space="0" w:color="auto"/>
              <w:right w:val="nil"/>
            </w:tcBorders>
            <w:shd w:val="clear" w:color="auto" w:fill="auto"/>
            <w:vAlign w:val="bottom"/>
          </w:tcPr>
          <w:p w:rsidR="00D55963" w:rsidRPr="001D258C" w:rsidRDefault="00D55963" w:rsidP="007E1971">
            <w:pPr>
              <w:jc w:val="center"/>
              <w:rPr>
                <w:b/>
                <w:bCs/>
                <w:sz w:val="18"/>
                <w:szCs w:val="18"/>
              </w:rPr>
            </w:pPr>
            <w:r w:rsidRPr="001D258C">
              <w:rPr>
                <w:b/>
                <w:bCs/>
                <w:sz w:val="18"/>
                <w:szCs w:val="18"/>
              </w:rPr>
              <w:t> </w:t>
            </w:r>
          </w:p>
        </w:tc>
        <w:tc>
          <w:tcPr>
            <w:tcW w:w="1026" w:type="dxa"/>
            <w:gridSpan w:val="2"/>
            <w:vMerge/>
            <w:tcBorders>
              <w:top w:val="nil"/>
              <w:left w:val="nil"/>
              <w:bottom w:val="nil"/>
              <w:right w:val="nil"/>
            </w:tcBorders>
            <w:vAlign w:val="center"/>
          </w:tcPr>
          <w:p w:rsidR="00D55963" w:rsidRPr="001D258C" w:rsidRDefault="00D55963" w:rsidP="007E1971">
            <w:pPr>
              <w:rPr>
                <w:sz w:val="18"/>
                <w:szCs w:val="18"/>
              </w:rPr>
            </w:pPr>
          </w:p>
        </w:tc>
        <w:tc>
          <w:tcPr>
            <w:tcW w:w="1951" w:type="dxa"/>
            <w:gridSpan w:val="4"/>
            <w:vMerge/>
            <w:tcBorders>
              <w:top w:val="nil"/>
              <w:left w:val="single" w:sz="8" w:space="0" w:color="auto"/>
              <w:bottom w:val="single" w:sz="8" w:space="0" w:color="000000"/>
              <w:right w:val="single" w:sz="8" w:space="0" w:color="auto"/>
            </w:tcBorders>
            <w:vAlign w:val="center"/>
          </w:tcPr>
          <w:p w:rsidR="00D55963" w:rsidRPr="001D258C" w:rsidRDefault="00D55963" w:rsidP="007E1971">
            <w:pPr>
              <w:rPr>
                <w:sz w:val="18"/>
                <w:szCs w:val="18"/>
              </w:rPr>
            </w:pPr>
          </w:p>
        </w:tc>
      </w:tr>
      <w:tr w:rsidR="00D55963" w:rsidRPr="001D258C" w:rsidTr="007E1971">
        <w:trPr>
          <w:trHeight w:val="150"/>
        </w:trPr>
        <w:tc>
          <w:tcPr>
            <w:tcW w:w="7670" w:type="dxa"/>
            <w:gridSpan w:val="18"/>
            <w:tcBorders>
              <w:top w:val="nil"/>
              <w:left w:val="nil"/>
              <w:bottom w:val="nil"/>
              <w:right w:val="nil"/>
            </w:tcBorders>
            <w:shd w:val="clear" w:color="auto" w:fill="auto"/>
            <w:noWrap/>
            <w:vAlign w:val="bottom"/>
          </w:tcPr>
          <w:p w:rsidR="00D55963" w:rsidRPr="001D258C" w:rsidRDefault="00D55963" w:rsidP="007E1971">
            <w:pPr>
              <w:jc w:val="center"/>
              <w:rPr>
                <w:sz w:val="18"/>
                <w:szCs w:val="18"/>
              </w:rPr>
            </w:pPr>
            <w:r w:rsidRPr="001D258C">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D55963" w:rsidRPr="001D258C" w:rsidRDefault="00D55963" w:rsidP="007E1971">
            <w:pPr>
              <w:jc w:val="right"/>
              <w:rPr>
                <w:sz w:val="18"/>
                <w:szCs w:val="18"/>
              </w:rPr>
            </w:pPr>
            <w:r w:rsidRPr="001D258C">
              <w:rPr>
                <w:sz w:val="18"/>
                <w:szCs w:val="18"/>
              </w:rPr>
              <w:t>БЕ</w:t>
            </w:r>
          </w:p>
        </w:tc>
        <w:tc>
          <w:tcPr>
            <w:tcW w:w="1951"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D55963" w:rsidRPr="001D258C" w:rsidRDefault="00D55963" w:rsidP="007E1971">
            <w:pPr>
              <w:jc w:val="center"/>
              <w:rPr>
                <w:sz w:val="18"/>
                <w:szCs w:val="18"/>
              </w:rPr>
            </w:pPr>
            <w:r w:rsidRPr="001D258C">
              <w:rPr>
                <w:sz w:val="18"/>
                <w:szCs w:val="18"/>
              </w:rPr>
              <w:t> </w:t>
            </w:r>
          </w:p>
        </w:tc>
      </w:tr>
      <w:tr w:rsidR="00D55963" w:rsidRPr="001D258C" w:rsidTr="007E1971">
        <w:trPr>
          <w:trHeight w:val="180"/>
        </w:trPr>
        <w:tc>
          <w:tcPr>
            <w:tcW w:w="7670" w:type="dxa"/>
            <w:gridSpan w:val="18"/>
            <w:tcBorders>
              <w:top w:val="nil"/>
              <w:left w:val="nil"/>
              <w:bottom w:val="single" w:sz="4" w:space="0" w:color="auto"/>
              <w:right w:val="nil"/>
            </w:tcBorders>
            <w:shd w:val="clear" w:color="auto" w:fill="auto"/>
            <w:vAlign w:val="bottom"/>
          </w:tcPr>
          <w:p w:rsidR="00D55963" w:rsidRPr="001D258C" w:rsidRDefault="00D55963" w:rsidP="007E1971">
            <w:pPr>
              <w:jc w:val="center"/>
              <w:rPr>
                <w:b/>
                <w:bCs/>
                <w:sz w:val="18"/>
                <w:szCs w:val="18"/>
              </w:rPr>
            </w:pPr>
            <w:r w:rsidRPr="001D258C">
              <w:rPr>
                <w:b/>
                <w:bCs/>
                <w:sz w:val="18"/>
                <w:szCs w:val="18"/>
              </w:rPr>
              <w:t> </w:t>
            </w:r>
          </w:p>
        </w:tc>
        <w:tc>
          <w:tcPr>
            <w:tcW w:w="1026" w:type="dxa"/>
            <w:gridSpan w:val="2"/>
            <w:vMerge/>
            <w:tcBorders>
              <w:top w:val="nil"/>
              <w:left w:val="nil"/>
              <w:bottom w:val="nil"/>
              <w:right w:val="nil"/>
            </w:tcBorders>
            <w:vAlign w:val="center"/>
          </w:tcPr>
          <w:p w:rsidR="00D55963" w:rsidRPr="001D258C" w:rsidRDefault="00D55963" w:rsidP="007E1971">
            <w:pPr>
              <w:rPr>
                <w:sz w:val="18"/>
                <w:szCs w:val="18"/>
              </w:rPr>
            </w:pPr>
          </w:p>
        </w:tc>
        <w:tc>
          <w:tcPr>
            <w:tcW w:w="1951" w:type="dxa"/>
            <w:gridSpan w:val="4"/>
            <w:vMerge/>
            <w:tcBorders>
              <w:top w:val="nil"/>
              <w:left w:val="single" w:sz="8" w:space="0" w:color="auto"/>
              <w:bottom w:val="single" w:sz="8" w:space="0" w:color="000000"/>
              <w:right w:val="single" w:sz="8" w:space="0" w:color="auto"/>
            </w:tcBorders>
            <w:vAlign w:val="center"/>
          </w:tcPr>
          <w:p w:rsidR="00D55963" w:rsidRPr="001D258C" w:rsidRDefault="00D55963" w:rsidP="007E1971">
            <w:pPr>
              <w:rPr>
                <w:sz w:val="18"/>
                <w:szCs w:val="18"/>
              </w:rPr>
            </w:pPr>
          </w:p>
        </w:tc>
      </w:tr>
      <w:tr w:rsidR="00D55963" w:rsidRPr="001D258C" w:rsidTr="007E1971">
        <w:trPr>
          <w:trHeight w:val="225"/>
        </w:trPr>
        <w:tc>
          <w:tcPr>
            <w:tcW w:w="7670" w:type="dxa"/>
            <w:gridSpan w:val="18"/>
            <w:tcBorders>
              <w:top w:val="nil"/>
              <w:left w:val="nil"/>
              <w:bottom w:val="nil"/>
              <w:right w:val="nil"/>
            </w:tcBorders>
            <w:shd w:val="clear" w:color="auto" w:fill="auto"/>
            <w:noWrap/>
            <w:vAlign w:val="bottom"/>
          </w:tcPr>
          <w:p w:rsidR="00D55963" w:rsidRPr="001D258C" w:rsidRDefault="00D55963" w:rsidP="007E1971">
            <w:pPr>
              <w:jc w:val="center"/>
              <w:rPr>
                <w:sz w:val="18"/>
                <w:szCs w:val="18"/>
              </w:rPr>
            </w:pPr>
            <w:r w:rsidRPr="001D258C">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1951" w:type="dxa"/>
            <w:gridSpan w:val="4"/>
            <w:tcBorders>
              <w:top w:val="nil"/>
              <w:left w:val="nil"/>
              <w:bottom w:val="nil"/>
              <w:right w:val="nil"/>
            </w:tcBorders>
            <w:shd w:val="clear" w:color="auto" w:fill="auto"/>
            <w:noWrap/>
            <w:vAlign w:val="bottom"/>
          </w:tcPr>
          <w:p w:rsidR="00D55963" w:rsidRPr="001D258C" w:rsidRDefault="00D55963" w:rsidP="007E1971">
            <w:pPr>
              <w:rPr>
                <w:sz w:val="18"/>
                <w:szCs w:val="18"/>
              </w:rPr>
            </w:pPr>
          </w:p>
        </w:tc>
      </w:tr>
      <w:tr w:rsidR="00D55963" w:rsidRPr="001D258C" w:rsidTr="007E1971">
        <w:trPr>
          <w:trHeight w:val="255"/>
        </w:trPr>
        <w:tc>
          <w:tcPr>
            <w:tcW w:w="1560" w:type="dxa"/>
            <w:gridSpan w:val="3"/>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760" w:type="dxa"/>
            <w:gridSpan w:val="3"/>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261"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1140" w:type="dxa"/>
            <w:gridSpan w:val="2"/>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580" w:type="dxa"/>
            <w:gridSpan w:val="2"/>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423"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236"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455"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D55963" w:rsidRPr="001D258C" w:rsidRDefault="00D55963" w:rsidP="007E1971">
            <w:pPr>
              <w:jc w:val="center"/>
              <w:rPr>
                <w:sz w:val="18"/>
                <w:szCs w:val="18"/>
              </w:rPr>
            </w:pPr>
            <w:r w:rsidRPr="001D258C">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D55963" w:rsidRPr="001D258C" w:rsidRDefault="00D55963" w:rsidP="007E1971">
            <w:pPr>
              <w:jc w:val="center"/>
              <w:rPr>
                <w:sz w:val="18"/>
                <w:szCs w:val="18"/>
              </w:rPr>
            </w:pPr>
            <w:r w:rsidRPr="001D258C">
              <w:rPr>
                <w:sz w:val="18"/>
                <w:szCs w:val="18"/>
              </w:rPr>
              <w:t>Дата</w:t>
            </w:r>
          </w:p>
        </w:tc>
        <w:tc>
          <w:tcPr>
            <w:tcW w:w="1026" w:type="dxa"/>
            <w:gridSpan w:val="2"/>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1951" w:type="dxa"/>
            <w:gridSpan w:val="4"/>
            <w:tcBorders>
              <w:top w:val="nil"/>
              <w:left w:val="nil"/>
              <w:bottom w:val="nil"/>
              <w:right w:val="nil"/>
            </w:tcBorders>
            <w:shd w:val="clear" w:color="auto" w:fill="auto"/>
            <w:noWrap/>
            <w:vAlign w:val="bottom"/>
          </w:tcPr>
          <w:p w:rsidR="00D55963" w:rsidRPr="001D258C" w:rsidRDefault="00D55963" w:rsidP="007E1971">
            <w:pPr>
              <w:rPr>
                <w:sz w:val="18"/>
                <w:szCs w:val="18"/>
              </w:rPr>
            </w:pPr>
          </w:p>
        </w:tc>
      </w:tr>
      <w:tr w:rsidR="00D55963" w:rsidRPr="001D258C" w:rsidTr="007E1971">
        <w:trPr>
          <w:trHeight w:val="240"/>
        </w:trPr>
        <w:tc>
          <w:tcPr>
            <w:tcW w:w="1560" w:type="dxa"/>
            <w:gridSpan w:val="3"/>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760" w:type="dxa"/>
            <w:gridSpan w:val="3"/>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261"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1140" w:type="dxa"/>
            <w:gridSpan w:val="2"/>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1694" w:type="dxa"/>
            <w:gridSpan w:val="5"/>
            <w:tcBorders>
              <w:top w:val="nil"/>
              <w:left w:val="nil"/>
              <w:bottom w:val="nil"/>
              <w:right w:val="nil"/>
            </w:tcBorders>
            <w:shd w:val="clear" w:color="auto" w:fill="auto"/>
            <w:noWrap/>
            <w:vAlign w:val="bottom"/>
          </w:tcPr>
          <w:p w:rsidR="00D55963" w:rsidRPr="001D258C" w:rsidRDefault="00D55963" w:rsidP="007E1971">
            <w:pPr>
              <w:rPr>
                <w:b/>
                <w:bCs/>
                <w:sz w:val="18"/>
                <w:szCs w:val="18"/>
              </w:rPr>
            </w:pPr>
            <w:r w:rsidRPr="001D258C">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D55963" w:rsidRPr="001D258C" w:rsidRDefault="00D55963" w:rsidP="007E1971">
            <w:pPr>
              <w:jc w:val="center"/>
              <w:rPr>
                <w:b/>
                <w:bCs/>
                <w:sz w:val="18"/>
                <w:szCs w:val="18"/>
              </w:rPr>
            </w:pPr>
            <w:r w:rsidRPr="001D258C">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D55963" w:rsidRPr="001D258C" w:rsidRDefault="00D55963" w:rsidP="007E1971">
            <w:pPr>
              <w:jc w:val="center"/>
              <w:rPr>
                <w:b/>
                <w:bCs/>
                <w:sz w:val="18"/>
                <w:szCs w:val="18"/>
              </w:rPr>
            </w:pPr>
            <w:r w:rsidRPr="001D258C">
              <w:rPr>
                <w:b/>
                <w:bCs/>
                <w:sz w:val="18"/>
                <w:szCs w:val="18"/>
              </w:rPr>
              <w:t> </w:t>
            </w:r>
          </w:p>
        </w:tc>
        <w:tc>
          <w:tcPr>
            <w:tcW w:w="1026" w:type="dxa"/>
            <w:gridSpan w:val="2"/>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1951" w:type="dxa"/>
            <w:gridSpan w:val="4"/>
            <w:tcBorders>
              <w:top w:val="nil"/>
              <w:left w:val="nil"/>
              <w:bottom w:val="nil"/>
              <w:right w:val="nil"/>
            </w:tcBorders>
            <w:shd w:val="clear" w:color="auto" w:fill="auto"/>
            <w:noWrap/>
            <w:vAlign w:val="bottom"/>
          </w:tcPr>
          <w:p w:rsidR="00D55963" w:rsidRPr="001D258C" w:rsidRDefault="00D55963" w:rsidP="007E1971">
            <w:pPr>
              <w:rPr>
                <w:sz w:val="18"/>
                <w:szCs w:val="18"/>
              </w:rPr>
            </w:pPr>
          </w:p>
        </w:tc>
      </w:tr>
      <w:tr w:rsidR="00D55963" w:rsidRPr="001D258C" w:rsidTr="007E1971">
        <w:trPr>
          <w:trHeight w:val="255"/>
        </w:trPr>
        <w:tc>
          <w:tcPr>
            <w:tcW w:w="1560" w:type="dxa"/>
            <w:gridSpan w:val="3"/>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760" w:type="dxa"/>
            <w:gridSpan w:val="3"/>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261"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5089" w:type="dxa"/>
            <w:gridSpan w:val="11"/>
            <w:tcBorders>
              <w:top w:val="nil"/>
              <w:left w:val="nil"/>
              <w:bottom w:val="nil"/>
              <w:right w:val="nil"/>
            </w:tcBorders>
            <w:shd w:val="clear" w:color="auto" w:fill="auto"/>
            <w:noWrap/>
            <w:vAlign w:val="bottom"/>
          </w:tcPr>
          <w:p w:rsidR="00D55963" w:rsidRPr="001D258C" w:rsidRDefault="00D55963" w:rsidP="007E1971">
            <w:pPr>
              <w:jc w:val="center"/>
              <w:rPr>
                <w:b/>
                <w:bCs/>
                <w:sz w:val="18"/>
                <w:szCs w:val="18"/>
              </w:rPr>
            </w:pPr>
            <w:r w:rsidRPr="001D258C">
              <w:rPr>
                <w:b/>
                <w:bCs/>
                <w:sz w:val="18"/>
                <w:szCs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1951" w:type="dxa"/>
            <w:gridSpan w:val="4"/>
            <w:tcBorders>
              <w:top w:val="nil"/>
              <w:left w:val="nil"/>
              <w:bottom w:val="nil"/>
              <w:right w:val="nil"/>
            </w:tcBorders>
            <w:shd w:val="clear" w:color="auto" w:fill="auto"/>
            <w:noWrap/>
            <w:vAlign w:val="bottom"/>
          </w:tcPr>
          <w:p w:rsidR="00D55963" w:rsidRPr="001D258C" w:rsidRDefault="00D55963" w:rsidP="007E1971">
            <w:pPr>
              <w:rPr>
                <w:sz w:val="18"/>
                <w:szCs w:val="18"/>
              </w:rPr>
            </w:pPr>
          </w:p>
        </w:tc>
      </w:tr>
      <w:tr w:rsidR="00D55963" w:rsidRPr="001D258C" w:rsidTr="007E1971">
        <w:trPr>
          <w:trHeight w:val="150"/>
        </w:trPr>
        <w:tc>
          <w:tcPr>
            <w:tcW w:w="1560" w:type="dxa"/>
            <w:gridSpan w:val="3"/>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760" w:type="dxa"/>
            <w:gridSpan w:val="3"/>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261"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1140" w:type="dxa"/>
            <w:gridSpan w:val="2"/>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580" w:type="dxa"/>
            <w:gridSpan w:val="2"/>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423"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236"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455"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1194"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236"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236"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589"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1026" w:type="dxa"/>
            <w:gridSpan w:val="2"/>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1951" w:type="dxa"/>
            <w:gridSpan w:val="4"/>
            <w:tcBorders>
              <w:top w:val="nil"/>
              <w:left w:val="nil"/>
              <w:bottom w:val="nil"/>
              <w:right w:val="nil"/>
            </w:tcBorders>
            <w:shd w:val="clear" w:color="auto" w:fill="auto"/>
            <w:noWrap/>
            <w:vAlign w:val="bottom"/>
          </w:tcPr>
          <w:p w:rsidR="00D55963" w:rsidRPr="001D258C" w:rsidRDefault="00D55963" w:rsidP="007E1971">
            <w:pPr>
              <w:rPr>
                <w:sz w:val="18"/>
                <w:szCs w:val="18"/>
              </w:rPr>
            </w:pPr>
          </w:p>
        </w:tc>
      </w:tr>
      <w:tr w:rsidR="00D55963" w:rsidRPr="001D258C" w:rsidTr="007E1971">
        <w:trPr>
          <w:trHeight w:val="270"/>
        </w:trPr>
        <w:tc>
          <w:tcPr>
            <w:tcW w:w="2581" w:type="dxa"/>
            <w:gridSpan w:val="7"/>
            <w:tcBorders>
              <w:top w:val="nil"/>
              <w:left w:val="nil"/>
              <w:bottom w:val="nil"/>
              <w:right w:val="nil"/>
            </w:tcBorders>
            <w:shd w:val="clear" w:color="auto" w:fill="auto"/>
            <w:noWrap/>
            <w:vAlign w:val="bottom"/>
          </w:tcPr>
          <w:p w:rsidR="00D55963" w:rsidRPr="001D258C" w:rsidRDefault="00D55963" w:rsidP="007E1971">
            <w:pPr>
              <w:jc w:val="right"/>
              <w:rPr>
                <w:sz w:val="18"/>
                <w:szCs w:val="18"/>
              </w:rPr>
            </w:pPr>
            <w:r w:rsidRPr="001D258C">
              <w:rPr>
                <w:sz w:val="18"/>
                <w:szCs w:val="18"/>
              </w:rPr>
              <w:t>по договору (</w:t>
            </w:r>
            <w:proofErr w:type="gramStart"/>
            <w:r w:rsidRPr="001D258C">
              <w:rPr>
                <w:sz w:val="18"/>
                <w:szCs w:val="18"/>
              </w:rPr>
              <w:t>наряд-заказу</w:t>
            </w:r>
            <w:proofErr w:type="gramEnd"/>
            <w:r w:rsidRPr="001D258C">
              <w:rPr>
                <w:sz w:val="18"/>
                <w:szCs w:val="18"/>
              </w:rPr>
              <w:t>)</w:t>
            </w:r>
          </w:p>
        </w:tc>
        <w:tc>
          <w:tcPr>
            <w:tcW w:w="8066" w:type="dxa"/>
            <w:gridSpan w:val="17"/>
            <w:tcBorders>
              <w:top w:val="nil"/>
              <w:left w:val="nil"/>
              <w:bottom w:val="single" w:sz="4" w:space="0" w:color="auto"/>
              <w:right w:val="nil"/>
            </w:tcBorders>
            <w:shd w:val="clear" w:color="auto" w:fill="auto"/>
            <w:vAlign w:val="bottom"/>
          </w:tcPr>
          <w:p w:rsidR="00D55963" w:rsidRPr="001D258C" w:rsidRDefault="00D55963" w:rsidP="007E1971">
            <w:pPr>
              <w:jc w:val="center"/>
              <w:rPr>
                <w:b/>
                <w:bCs/>
                <w:sz w:val="18"/>
                <w:szCs w:val="18"/>
              </w:rPr>
            </w:pPr>
            <w:r w:rsidRPr="001D258C">
              <w:rPr>
                <w:b/>
                <w:bCs/>
                <w:sz w:val="18"/>
                <w:szCs w:val="18"/>
              </w:rPr>
              <w:t> </w:t>
            </w:r>
          </w:p>
        </w:tc>
      </w:tr>
      <w:tr w:rsidR="00D55963" w:rsidRPr="001D258C" w:rsidTr="007E1971">
        <w:trPr>
          <w:trHeight w:val="225"/>
        </w:trPr>
        <w:tc>
          <w:tcPr>
            <w:tcW w:w="1560" w:type="dxa"/>
            <w:gridSpan w:val="3"/>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760" w:type="dxa"/>
            <w:gridSpan w:val="3"/>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261"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8066" w:type="dxa"/>
            <w:gridSpan w:val="17"/>
            <w:tcBorders>
              <w:top w:val="nil"/>
              <w:left w:val="nil"/>
              <w:bottom w:val="nil"/>
              <w:right w:val="nil"/>
            </w:tcBorders>
            <w:shd w:val="clear" w:color="auto" w:fill="auto"/>
            <w:noWrap/>
            <w:vAlign w:val="bottom"/>
          </w:tcPr>
          <w:p w:rsidR="00D55963" w:rsidRPr="001D258C" w:rsidRDefault="00D55963" w:rsidP="007E1971">
            <w:pPr>
              <w:jc w:val="center"/>
              <w:rPr>
                <w:sz w:val="18"/>
                <w:szCs w:val="18"/>
              </w:rPr>
            </w:pPr>
            <w:proofErr w:type="gramStart"/>
            <w:r w:rsidRPr="001D258C">
              <w:rPr>
                <w:sz w:val="18"/>
                <w:szCs w:val="18"/>
              </w:rPr>
              <w:t>(наименование договора (наряд-заказа, его дата, номер)</w:t>
            </w:r>
            <w:proofErr w:type="gramEnd"/>
          </w:p>
        </w:tc>
      </w:tr>
      <w:tr w:rsidR="00D55963" w:rsidRPr="001D258C" w:rsidTr="007E1971">
        <w:trPr>
          <w:trHeight w:val="135"/>
        </w:trPr>
        <w:tc>
          <w:tcPr>
            <w:tcW w:w="10647" w:type="dxa"/>
            <w:gridSpan w:val="24"/>
            <w:tcBorders>
              <w:top w:val="nil"/>
              <w:left w:val="nil"/>
              <w:bottom w:val="nil"/>
              <w:right w:val="nil"/>
            </w:tcBorders>
            <w:shd w:val="clear" w:color="auto" w:fill="auto"/>
            <w:noWrap/>
            <w:vAlign w:val="bottom"/>
          </w:tcPr>
          <w:p w:rsidR="00D55963" w:rsidRPr="001D258C" w:rsidRDefault="00D55963" w:rsidP="007E1971">
            <w:pPr>
              <w:rPr>
                <w:i/>
                <w:iCs/>
                <w:sz w:val="18"/>
                <w:szCs w:val="18"/>
              </w:rPr>
            </w:pPr>
          </w:p>
        </w:tc>
      </w:tr>
      <w:tr w:rsidR="00D55963" w:rsidRPr="001D258C" w:rsidTr="007E1971">
        <w:trPr>
          <w:trHeight w:val="255"/>
        </w:trPr>
        <w:tc>
          <w:tcPr>
            <w:tcW w:w="7081" w:type="dxa"/>
            <w:gridSpan w:val="17"/>
            <w:tcBorders>
              <w:top w:val="nil"/>
              <w:left w:val="nil"/>
              <w:bottom w:val="nil"/>
              <w:right w:val="nil"/>
            </w:tcBorders>
            <w:shd w:val="clear" w:color="auto" w:fill="auto"/>
            <w:noWrap/>
            <w:vAlign w:val="bottom"/>
          </w:tcPr>
          <w:p w:rsidR="00D55963" w:rsidRPr="001D258C" w:rsidRDefault="00D55963" w:rsidP="007E1971">
            <w:pPr>
              <w:rPr>
                <w:sz w:val="18"/>
                <w:szCs w:val="18"/>
              </w:rPr>
            </w:pPr>
            <w:r w:rsidRPr="001D258C">
              <w:rPr>
                <w:sz w:val="18"/>
                <w:szCs w:val="18"/>
              </w:rPr>
              <w:t xml:space="preserve">Мы, нижеподписавшиеся, представители АРЕНДАТОРА   в лице </w:t>
            </w:r>
          </w:p>
        </w:tc>
        <w:tc>
          <w:tcPr>
            <w:tcW w:w="3566" w:type="dxa"/>
            <w:gridSpan w:val="7"/>
            <w:tcBorders>
              <w:top w:val="nil"/>
              <w:left w:val="nil"/>
              <w:bottom w:val="single" w:sz="4" w:space="0" w:color="auto"/>
              <w:right w:val="nil"/>
            </w:tcBorders>
            <w:shd w:val="clear" w:color="auto" w:fill="auto"/>
            <w:noWrap/>
            <w:vAlign w:val="bottom"/>
          </w:tcPr>
          <w:p w:rsidR="00D55963" w:rsidRPr="001D258C" w:rsidRDefault="00D55963" w:rsidP="007E1971">
            <w:pPr>
              <w:ind w:right="1788"/>
              <w:jc w:val="center"/>
              <w:rPr>
                <w:b/>
                <w:bCs/>
                <w:sz w:val="18"/>
                <w:szCs w:val="18"/>
              </w:rPr>
            </w:pPr>
          </w:p>
        </w:tc>
      </w:tr>
      <w:tr w:rsidR="00D55963" w:rsidRPr="001D258C" w:rsidTr="007E1971">
        <w:trPr>
          <w:trHeight w:val="255"/>
        </w:trPr>
        <w:tc>
          <w:tcPr>
            <w:tcW w:w="10647" w:type="dxa"/>
            <w:gridSpan w:val="24"/>
            <w:tcBorders>
              <w:top w:val="nil"/>
              <w:left w:val="nil"/>
              <w:bottom w:val="single" w:sz="4" w:space="0" w:color="auto"/>
              <w:right w:val="nil"/>
            </w:tcBorders>
            <w:shd w:val="clear" w:color="auto" w:fill="auto"/>
            <w:noWrap/>
            <w:vAlign w:val="bottom"/>
          </w:tcPr>
          <w:p w:rsidR="00D55963" w:rsidRPr="001D258C" w:rsidRDefault="00D55963" w:rsidP="007E1971">
            <w:pPr>
              <w:jc w:val="center"/>
              <w:rPr>
                <w:i/>
                <w:iCs/>
                <w:sz w:val="18"/>
                <w:szCs w:val="18"/>
              </w:rPr>
            </w:pPr>
            <w:r w:rsidRPr="001D258C">
              <w:rPr>
                <w:i/>
                <w:iCs/>
                <w:sz w:val="18"/>
                <w:szCs w:val="18"/>
              </w:rPr>
              <w:t> </w:t>
            </w:r>
            <w:r w:rsidRPr="001D258C">
              <w:rPr>
                <w:sz w:val="18"/>
                <w:szCs w:val="18"/>
              </w:rPr>
              <w:t>(должности, Ф.И.О.)</w:t>
            </w:r>
          </w:p>
        </w:tc>
      </w:tr>
      <w:tr w:rsidR="00D55963" w:rsidRPr="001D258C" w:rsidTr="007E1971">
        <w:trPr>
          <w:trHeight w:val="255"/>
        </w:trPr>
        <w:tc>
          <w:tcPr>
            <w:tcW w:w="2320" w:type="dxa"/>
            <w:gridSpan w:val="6"/>
            <w:tcBorders>
              <w:top w:val="nil"/>
              <w:left w:val="nil"/>
              <w:bottom w:val="nil"/>
              <w:right w:val="nil"/>
            </w:tcBorders>
            <w:shd w:val="clear" w:color="auto" w:fill="auto"/>
            <w:noWrap/>
            <w:vAlign w:val="bottom"/>
          </w:tcPr>
          <w:p w:rsidR="00D55963" w:rsidRPr="001D258C" w:rsidRDefault="00D55963" w:rsidP="007E1971">
            <w:pPr>
              <w:rPr>
                <w:sz w:val="18"/>
                <w:szCs w:val="18"/>
              </w:rPr>
            </w:pPr>
            <w:r w:rsidRPr="001D258C">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D55963" w:rsidRPr="001D258C" w:rsidRDefault="00D55963" w:rsidP="007E1971">
            <w:pPr>
              <w:jc w:val="center"/>
              <w:rPr>
                <w:sz w:val="18"/>
                <w:szCs w:val="18"/>
              </w:rPr>
            </w:pPr>
          </w:p>
        </w:tc>
        <w:tc>
          <w:tcPr>
            <w:tcW w:w="8066" w:type="dxa"/>
            <w:gridSpan w:val="17"/>
            <w:tcBorders>
              <w:top w:val="nil"/>
              <w:left w:val="nil"/>
              <w:bottom w:val="single" w:sz="4" w:space="0" w:color="auto"/>
              <w:right w:val="nil"/>
            </w:tcBorders>
            <w:shd w:val="clear" w:color="auto" w:fill="auto"/>
            <w:noWrap/>
            <w:vAlign w:val="bottom"/>
          </w:tcPr>
          <w:p w:rsidR="00D55963" w:rsidRPr="001D258C" w:rsidRDefault="00D55963" w:rsidP="007E1971">
            <w:pPr>
              <w:jc w:val="center"/>
              <w:rPr>
                <w:b/>
                <w:bCs/>
                <w:sz w:val="18"/>
                <w:szCs w:val="18"/>
              </w:rPr>
            </w:pPr>
            <w:r w:rsidRPr="001D258C">
              <w:rPr>
                <w:b/>
                <w:bCs/>
                <w:sz w:val="18"/>
                <w:szCs w:val="18"/>
              </w:rPr>
              <w:t> </w:t>
            </w:r>
          </w:p>
        </w:tc>
      </w:tr>
      <w:tr w:rsidR="00D55963" w:rsidRPr="001D258C" w:rsidTr="007E1971">
        <w:trPr>
          <w:trHeight w:val="255"/>
        </w:trPr>
        <w:tc>
          <w:tcPr>
            <w:tcW w:w="10647" w:type="dxa"/>
            <w:gridSpan w:val="24"/>
            <w:tcBorders>
              <w:top w:val="nil"/>
              <w:left w:val="nil"/>
              <w:bottom w:val="single" w:sz="4" w:space="0" w:color="auto"/>
              <w:right w:val="nil"/>
            </w:tcBorders>
            <w:shd w:val="clear" w:color="auto" w:fill="auto"/>
            <w:noWrap/>
            <w:vAlign w:val="bottom"/>
          </w:tcPr>
          <w:p w:rsidR="00D55963" w:rsidRPr="001D258C" w:rsidRDefault="00D55963" w:rsidP="007E1971">
            <w:pPr>
              <w:rPr>
                <w:i/>
                <w:iCs/>
                <w:sz w:val="18"/>
                <w:szCs w:val="18"/>
              </w:rPr>
            </w:pPr>
            <w:r w:rsidRPr="001D258C">
              <w:rPr>
                <w:i/>
                <w:iCs/>
                <w:sz w:val="18"/>
                <w:szCs w:val="18"/>
              </w:rPr>
              <w:t xml:space="preserve">                                                                                                     </w:t>
            </w:r>
            <w:r w:rsidRPr="001D258C">
              <w:rPr>
                <w:sz w:val="18"/>
                <w:szCs w:val="18"/>
              </w:rPr>
              <w:t>(должности, Ф.И.О.)</w:t>
            </w:r>
          </w:p>
        </w:tc>
      </w:tr>
      <w:tr w:rsidR="00D55963" w:rsidRPr="001D258C" w:rsidTr="007E1971">
        <w:trPr>
          <w:trHeight w:val="165"/>
        </w:trPr>
        <w:tc>
          <w:tcPr>
            <w:tcW w:w="1560" w:type="dxa"/>
            <w:gridSpan w:val="3"/>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760" w:type="dxa"/>
            <w:gridSpan w:val="3"/>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261"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1140" w:type="dxa"/>
            <w:gridSpan w:val="2"/>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580" w:type="dxa"/>
            <w:gridSpan w:val="2"/>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423"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236"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455"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1194"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236"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1250" w:type="dxa"/>
            <w:gridSpan w:val="3"/>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661" w:type="dxa"/>
            <w:gridSpan w:val="2"/>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1026"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865" w:type="dxa"/>
            <w:gridSpan w:val="2"/>
            <w:tcBorders>
              <w:top w:val="nil"/>
              <w:left w:val="nil"/>
              <w:bottom w:val="nil"/>
              <w:right w:val="nil"/>
            </w:tcBorders>
            <w:shd w:val="clear" w:color="auto" w:fill="auto"/>
            <w:noWrap/>
            <w:vAlign w:val="bottom"/>
          </w:tcPr>
          <w:p w:rsidR="00D55963" w:rsidRPr="001D258C" w:rsidRDefault="00D55963" w:rsidP="007E1971">
            <w:pPr>
              <w:ind w:right="543"/>
              <w:rPr>
                <w:sz w:val="18"/>
                <w:szCs w:val="18"/>
              </w:rPr>
            </w:pPr>
          </w:p>
        </w:tc>
      </w:tr>
      <w:tr w:rsidR="00D55963" w:rsidRPr="001D258C" w:rsidTr="007E1971">
        <w:trPr>
          <w:trHeight w:val="255"/>
        </w:trPr>
        <w:tc>
          <w:tcPr>
            <w:tcW w:w="8095" w:type="dxa"/>
            <w:gridSpan w:val="19"/>
            <w:tcBorders>
              <w:top w:val="nil"/>
              <w:left w:val="nil"/>
              <w:bottom w:val="nil"/>
              <w:right w:val="nil"/>
            </w:tcBorders>
            <w:shd w:val="clear" w:color="auto" w:fill="auto"/>
            <w:noWrap/>
            <w:vAlign w:val="bottom"/>
          </w:tcPr>
          <w:p w:rsidR="00D55963" w:rsidRPr="001D258C" w:rsidRDefault="00D55963" w:rsidP="007E1971">
            <w:pPr>
              <w:rPr>
                <w:b/>
                <w:bCs/>
                <w:sz w:val="18"/>
                <w:szCs w:val="18"/>
              </w:rPr>
            </w:pPr>
            <w:r w:rsidRPr="001D258C">
              <w:rPr>
                <w:sz w:val="18"/>
                <w:szCs w:val="18"/>
              </w:rPr>
              <w:t xml:space="preserve">составили настоящий акт о том, что работы выполненные ПОДРЯДЧИКОМ (ИСПОЛНИТЕЛЕМ) по </w:t>
            </w:r>
          </w:p>
        </w:tc>
        <w:tc>
          <w:tcPr>
            <w:tcW w:w="2552" w:type="dxa"/>
            <w:gridSpan w:val="5"/>
            <w:tcBorders>
              <w:top w:val="nil"/>
              <w:left w:val="nil"/>
              <w:bottom w:val="single" w:sz="4" w:space="0" w:color="auto"/>
              <w:right w:val="nil"/>
            </w:tcBorders>
            <w:shd w:val="clear" w:color="auto" w:fill="auto"/>
            <w:noWrap/>
            <w:vAlign w:val="bottom"/>
          </w:tcPr>
          <w:p w:rsidR="00D55963" w:rsidRPr="001D258C" w:rsidRDefault="00D55963" w:rsidP="007E1971">
            <w:pPr>
              <w:jc w:val="center"/>
              <w:rPr>
                <w:b/>
                <w:bCs/>
                <w:sz w:val="18"/>
                <w:szCs w:val="18"/>
              </w:rPr>
            </w:pPr>
          </w:p>
        </w:tc>
      </w:tr>
      <w:tr w:rsidR="00D55963" w:rsidRPr="001D258C" w:rsidTr="007E1971">
        <w:trPr>
          <w:trHeight w:val="151"/>
        </w:trPr>
        <w:tc>
          <w:tcPr>
            <w:tcW w:w="10647" w:type="dxa"/>
            <w:gridSpan w:val="24"/>
            <w:tcBorders>
              <w:top w:val="nil"/>
              <w:left w:val="nil"/>
              <w:bottom w:val="single" w:sz="4" w:space="0" w:color="auto"/>
              <w:right w:val="nil"/>
            </w:tcBorders>
            <w:shd w:val="clear" w:color="auto" w:fill="auto"/>
            <w:noWrap/>
            <w:vAlign w:val="bottom"/>
          </w:tcPr>
          <w:p w:rsidR="00D55963" w:rsidRPr="001D258C" w:rsidRDefault="00D55963" w:rsidP="007E1971">
            <w:pPr>
              <w:rPr>
                <w:i/>
                <w:iCs/>
                <w:sz w:val="18"/>
                <w:szCs w:val="18"/>
              </w:rPr>
            </w:pPr>
            <w:r w:rsidRPr="001D258C">
              <w:rPr>
                <w:i/>
                <w:iCs/>
                <w:sz w:val="18"/>
                <w:szCs w:val="18"/>
              </w:rPr>
              <w:t> </w:t>
            </w:r>
          </w:p>
        </w:tc>
      </w:tr>
      <w:tr w:rsidR="00D55963" w:rsidRPr="001D258C" w:rsidTr="007E1971">
        <w:trPr>
          <w:trHeight w:val="255"/>
        </w:trPr>
        <w:tc>
          <w:tcPr>
            <w:tcW w:w="10647" w:type="dxa"/>
            <w:gridSpan w:val="24"/>
            <w:tcBorders>
              <w:top w:val="single" w:sz="4" w:space="0" w:color="auto"/>
              <w:left w:val="nil"/>
              <w:bottom w:val="single" w:sz="4" w:space="0" w:color="auto"/>
              <w:right w:val="nil"/>
            </w:tcBorders>
            <w:shd w:val="clear" w:color="auto" w:fill="auto"/>
            <w:noWrap/>
            <w:vAlign w:val="bottom"/>
          </w:tcPr>
          <w:p w:rsidR="00D55963" w:rsidRPr="001D258C" w:rsidRDefault="00D55963" w:rsidP="007E1971">
            <w:pPr>
              <w:jc w:val="center"/>
              <w:rPr>
                <w:sz w:val="18"/>
                <w:szCs w:val="18"/>
              </w:rPr>
            </w:pPr>
            <w:r w:rsidRPr="001D258C">
              <w:rPr>
                <w:sz w:val="18"/>
                <w:szCs w:val="18"/>
              </w:rPr>
              <w:t>(наименование объекта (этапа), краткое описание результатов работ, эффективность и значимость)</w:t>
            </w:r>
          </w:p>
        </w:tc>
      </w:tr>
      <w:tr w:rsidR="00D55963" w:rsidRPr="001D258C" w:rsidTr="007E1971">
        <w:trPr>
          <w:trHeight w:val="255"/>
        </w:trPr>
        <w:tc>
          <w:tcPr>
            <w:tcW w:w="10647" w:type="dxa"/>
            <w:gridSpan w:val="24"/>
            <w:tcBorders>
              <w:top w:val="single" w:sz="4" w:space="0" w:color="auto"/>
              <w:left w:val="nil"/>
              <w:bottom w:val="single" w:sz="4" w:space="0" w:color="auto"/>
              <w:right w:val="nil"/>
            </w:tcBorders>
            <w:shd w:val="clear" w:color="auto" w:fill="auto"/>
            <w:noWrap/>
            <w:vAlign w:val="bottom"/>
          </w:tcPr>
          <w:p w:rsidR="00D55963" w:rsidRPr="001D258C" w:rsidRDefault="00D55963" w:rsidP="007E1971">
            <w:pPr>
              <w:rPr>
                <w:i/>
                <w:iCs/>
                <w:sz w:val="18"/>
                <w:szCs w:val="18"/>
              </w:rPr>
            </w:pPr>
            <w:r w:rsidRPr="001D258C">
              <w:rPr>
                <w:i/>
                <w:iCs/>
                <w:sz w:val="18"/>
                <w:szCs w:val="18"/>
              </w:rPr>
              <w:t xml:space="preserve">    </w:t>
            </w:r>
          </w:p>
        </w:tc>
      </w:tr>
      <w:tr w:rsidR="00D55963" w:rsidRPr="001D258C" w:rsidTr="007E1971">
        <w:trPr>
          <w:trHeight w:val="195"/>
        </w:trPr>
        <w:tc>
          <w:tcPr>
            <w:tcW w:w="4301" w:type="dxa"/>
            <w:gridSpan w:val="11"/>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55963" w:rsidRPr="001D258C" w:rsidRDefault="00D55963" w:rsidP="007E1971">
            <w:pPr>
              <w:jc w:val="center"/>
              <w:rPr>
                <w:sz w:val="16"/>
                <w:szCs w:val="16"/>
              </w:rPr>
            </w:pPr>
            <w:r w:rsidRPr="001D258C">
              <w:rPr>
                <w:sz w:val="16"/>
                <w:szCs w:val="16"/>
              </w:rPr>
              <w:t>Наименование видов и этапов выполненных работ,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D55963" w:rsidRPr="001D258C" w:rsidRDefault="00D55963" w:rsidP="007E1971">
            <w:pPr>
              <w:jc w:val="center"/>
              <w:rPr>
                <w:sz w:val="16"/>
                <w:szCs w:val="16"/>
              </w:rPr>
            </w:pPr>
            <w:r w:rsidRPr="001D258C">
              <w:rPr>
                <w:sz w:val="16"/>
                <w:szCs w:val="16"/>
              </w:rPr>
              <w:t>ед. изм.</w:t>
            </w:r>
          </w:p>
        </w:tc>
        <w:tc>
          <w:tcPr>
            <w:tcW w:w="5232" w:type="dxa"/>
            <w:gridSpan w:val="10"/>
            <w:tcBorders>
              <w:top w:val="single" w:sz="4" w:space="0" w:color="auto"/>
              <w:left w:val="nil"/>
              <w:bottom w:val="single" w:sz="4" w:space="0" w:color="auto"/>
              <w:right w:val="single" w:sz="4" w:space="0" w:color="000000"/>
            </w:tcBorders>
            <w:shd w:val="clear" w:color="auto" w:fill="auto"/>
            <w:noWrap/>
            <w:vAlign w:val="center"/>
          </w:tcPr>
          <w:p w:rsidR="00D55963" w:rsidRPr="001D258C" w:rsidRDefault="00D55963" w:rsidP="007E1971">
            <w:pPr>
              <w:jc w:val="center"/>
              <w:rPr>
                <w:sz w:val="16"/>
                <w:szCs w:val="16"/>
              </w:rPr>
            </w:pPr>
            <w:r w:rsidRPr="001D258C">
              <w:rPr>
                <w:sz w:val="16"/>
                <w:szCs w:val="16"/>
              </w:rPr>
              <w:t>выполнено работ, услуг</w:t>
            </w:r>
          </w:p>
        </w:tc>
      </w:tr>
      <w:tr w:rsidR="00D55963" w:rsidRPr="001D258C" w:rsidTr="007E1971">
        <w:trPr>
          <w:trHeight w:val="480"/>
        </w:trPr>
        <w:tc>
          <w:tcPr>
            <w:tcW w:w="4301" w:type="dxa"/>
            <w:gridSpan w:val="11"/>
            <w:vMerge/>
            <w:tcBorders>
              <w:top w:val="single" w:sz="4" w:space="0" w:color="auto"/>
              <w:left w:val="single" w:sz="4" w:space="0" w:color="auto"/>
              <w:bottom w:val="single" w:sz="4" w:space="0" w:color="auto"/>
              <w:right w:val="single" w:sz="4" w:space="0" w:color="auto"/>
            </w:tcBorders>
            <w:vAlign w:val="center"/>
          </w:tcPr>
          <w:p w:rsidR="00D55963" w:rsidRPr="001D258C" w:rsidRDefault="00D55963" w:rsidP="007E1971">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D55963" w:rsidRPr="001D258C" w:rsidRDefault="00D55963" w:rsidP="007E1971">
            <w:pPr>
              <w:rPr>
                <w:sz w:val="16"/>
                <w:szCs w:val="16"/>
              </w:rPr>
            </w:pPr>
          </w:p>
        </w:tc>
        <w:tc>
          <w:tcPr>
            <w:tcW w:w="1194" w:type="dxa"/>
            <w:tcBorders>
              <w:top w:val="nil"/>
              <w:left w:val="nil"/>
              <w:bottom w:val="nil"/>
              <w:right w:val="nil"/>
            </w:tcBorders>
            <w:shd w:val="clear" w:color="auto" w:fill="auto"/>
            <w:noWrap/>
            <w:vAlign w:val="center"/>
          </w:tcPr>
          <w:p w:rsidR="00D55963" w:rsidRPr="001D258C" w:rsidRDefault="00D55963" w:rsidP="007E1971">
            <w:pPr>
              <w:jc w:val="center"/>
              <w:rPr>
                <w:sz w:val="16"/>
                <w:szCs w:val="16"/>
              </w:rPr>
            </w:pPr>
            <w:r w:rsidRPr="001D258C">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D55963" w:rsidRPr="001D258C" w:rsidRDefault="00D55963" w:rsidP="007E1971">
            <w:pPr>
              <w:jc w:val="center"/>
              <w:rPr>
                <w:sz w:val="16"/>
                <w:szCs w:val="16"/>
              </w:rPr>
            </w:pPr>
            <w:r w:rsidRPr="001D258C">
              <w:rPr>
                <w:sz w:val="16"/>
                <w:szCs w:val="16"/>
              </w:rPr>
              <w:t>цена за единицу,</w:t>
            </w:r>
            <w:r w:rsidRPr="001D258C">
              <w:rPr>
                <w:sz w:val="16"/>
                <w:szCs w:val="16"/>
              </w:rPr>
              <w:br/>
              <w:t>руб.</w:t>
            </w:r>
          </w:p>
        </w:tc>
        <w:tc>
          <w:tcPr>
            <w:tcW w:w="2977" w:type="dxa"/>
            <w:gridSpan w:val="6"/>
            <w:tcBorders>
              <w:top w:val="single" w:sz="4" w:space="0" w:color="auto"/>
              <w:left w:val="nil"/>
              <w:bottom w:val="single" w:sz="4" w:space="0" w:color="auto"/>
              <w:right w:val="single" w:sz="4" w:space="0" w:color="000000"/>
            </w:tcBorders>
            <w:shd w:val="clear" w:color="auto" w:fill="auto"/>
            <w:noWrap/>
            <w:vAlign w:val="center"/>
          </w:tcPr>
          <w:p w:rsidR="00D55963" w:rsidRPr="001D258C" w:rsidRDefault="00D55963" w:rsidP="007E1971">
            <w:pPr>
              <w:jc w:val="center"/>
              <w:rPr>
                <w:sz w:val="16"/>
                <w:szCs w:val="16"/>
              </w:rPr>
            </w:pPr>
            <w:r w:rsidRPr="001D258C">
              <w:rPr>
                <w:sz w:val="16"/>
                <w:szCs w:val="16"/>
              </w:rPr>
              <w:t>стоимость, руб.</w:t>
            </w:r>
          </w:p>
        </w:tc>
      </w:tr>
      <w:tr w:rsidR="00D55963" w:rsidRPr="001D258C" w:rsidTr="007E1971">
        <w:trPr>
          <w:trHeight w:val="150"/>
        </w:trPr>
        <w:tc>
          <w:tcPr>
            <w:tcW w:w="4301"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tcPr>
          <w:p w:rsidR="00D55963" w:rsidRPr="001D258C" w:rsidRDefault="00D55963" w:rsidP="007E1971">
            <w:pPr>
              <w:jc w:val="center"/>
              <w:rPr>
                <w:b/>
                <w:bCs/>
                <w:sz w:val="18"/>
                <w:szCs w:val="18"/>
              </w:rPr>
            </w:pPr>
            <w:r w:rsidRPr="001D258C">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D55963" w:rsidRPr="001D258C" w:rsidRDefault="00D55963" w:rsidP="007E1971">
            <w:pPr>
              <w:jc w:val="center"/>
              <w:rPr>
                <w:b/>
                <w:bCs/>
                <w:sz w:val="18"/>
                <w:szCs w:val="18"/>
              </w:rPr>
            </w:pPr>
            <w:r w:rsidRPr="001D258C">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D55963" w:rsidRPr="001D258C" w:rsidRDefault="00D55963" w:rsidP="007E1971">
            <w:pPr>
              <w:jc w:val="center"/>
              <w:rPr>
                <w:b/>
                <w:bCs/>
                <w:sz w:val="18"/>
                <w:szCs w:val="18"/>
              </w:rPr>
            </w:pPr>
            <w:r w:rsidRPr="001D258C">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D55963" w:rsidRPr="001D258C" w:rsidRDefault="00D55963" w:rsidP="007E1971">
            <w:pPr>
              <w:jc w:val="center"/>
              <w:rPr>
                <w:b/>
                <w:bCs/>
                <w:sz w:val="18"/>
                <w:szCs w:val="18"/>
              </w:rPr>
            </w:pPr>
            <w:r w:rsidRPr="001D258C">
              <w:rPr>
                <w:b/>
                <w:bCs/>
                <w:sz w:val="18"/>
                <w:szCs w:val="18"/>
              </w:rPr>
              <w:t> </w:t>
            </w:r>
          </w:p>
        </w:tc>
        <w:tc>
          <w:tcPr>
            <w:tcW w:w="2977" w:type="dxa"/>
            <w:gridSpan w:val="6"/>
            <w:tcBorders>
              <w:top w:val="single" w:sz="4" w:space="0" w:color="auto"/>
              <w:left w:val="nil"/>
              <w:bottom w:val="single" w:sz="4" w:space="0" w:color="auto"/>
              <w:right w:val="single" w:sz="4" w:space="0" w:color="auto"/>
            </w:tcBorders>
            <w:shd w:val="clear" w:color="auto" w:fill="auto"/>
            <w:noWrap/>
            <w:vAlign w:val="bottom"/>
          </w:tcPr>
          <w:p w:rsidR="00D55963" w:rsidRPr="001D258C" w:rsidRDefault="00D55963" w:rsidP="007E1971">
            <w:pPr>
              <w:jc w:val="center"/>
              <w:rPr>
                <w:b/>
                <w:bCs/>
                <w:sz w:val="18"/>
                <w:szCs w:val="18"/>
              </w:rPr>
            </w:pPr>
            <w:r w:rsidRPr="001D258C">
              <w:rPr>
                <w:b/>
                <w:bCs/>
                <w:sz w:val="18"/>
                <w:szCs w:val="18"/>
              </w:rPr>
              <w:t> </w:t>
            </w:r>
          </w:p>
        </w:tc>
      </w:tr>
      <w:tr w:rsidR="00D55963" w:rsidRPr="001D258C" w:rsidTr="007E1971">
        <w:trPr>
          <w:trHeight w:val="195"/>
        </w:trPr>
        <w:tc>
          <w:tcPr>
            <w:tcW w:w="4301" w:type="dxa"/>
            <w:gridSpan w:val="11"/>
            <w:tcBorders>
              <w:top w:val="nil"/>
              <w:left w:val="nil"/>
              <w:bottom w:val="nil"/>
              <w:right w:val="nil"/>
            </w:tcBorders>
            <w:shd w:val="clear" w:color="auto" w:fill="auto"/>
            <w:noWrap/>
            <w:vAlign w:val="bottom"/>
          </w:tcPr>
          <w:p w:rsidR="00D55963" w:rsidRPr="001D258C" w:rsidRDefault="00D55963" w:rsidP="007E1971">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D55963" w:rsidRPr="001D258C" w:rsidRDefault="00D55963" w:rsidP="007E1971">
            <w:pPr>
              <w:jc w:val="right"/>
              <w:rPr>
                <w:i/>
                <w:iCs/>
                <w:sz w:val="18"/>
                <w:szCs w:val="18"/>
              </w:rPr>
            </w:pPr>
          </w:p>
        </w:tc>
        <w:tc>
          <w:tcPr>
            <w:tcW w:w="1194" w:type="dxa"/>
            <w:tcBorders>
              <w:top w:val="nil"/>
              <w:left w:val="nil"/>
              <w:bottom w:val="nil"/>
              <w:right w:val="nil"/>
            </w:tcBorders>
            <w:shd w:val="clear" w:color="auto" w:fill="auto"/>
            <w:noWrap/>
            <w:vAlign w:val="bottom"/>
          </w:tcPr>
          <w:p w:rsidR="00D55963" w:rsidRPr="001D258C" w:rsidRDefault="00D55963" w:rsidP="007E1971">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D55963" w:rsidRPr="001D258C" w:rsidRDefault="00D55963" w:rsidP="007E1971">
            <w:pPr>
              <w:jc w:val="right"/>
              <w:rPr>
                <w:i/>
                <w:iCs/>
                <w:sz w:val="18"/>
                <w:szCs w:val="18"/>
              </w:rPr>
            </w:pPr>
            <w:r w:rsidRPr="001D258C">
              <w:rPr>
                <w:i/>
                <w:iCs/>
                <w:sz w:val="18"/>
                <w:szCs w:val="18"/>
              </w:rPr>
              <w:t xml:space="preserve"> Итого </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D55963" w:rsidRPr="001D258C" w:rsidRDefault="00D55963" w:rsidP="007E1971">
            <w:pPr>
              <w:jc w:val="center"/>
              <w:rPr>
                <w:b/>
                <w:bCs/>
                <w:sz w:val="18"/>
                <w:szCs w:val="18"/>
              </w:rPr>
            </w:pPr>
            <w:r w:rsidRPr="001D258C">
              <w:rPr>
                <w:b/>
                <w:bCs/>
                <w:sz w:val="18"/>
                <w:szCs w:val="18"/>
              </w:rPr>
              <w:t> </w:t>
            </w:r>
          </w:p>
        </w:tc>
      </w:tr>
      <w:tr w:rsidR="00D55963" w:rsidRPr="001D258C" w:rsidTr="007E1971">
        <w:trPr>
          <w:trHeight w:val="209"/>
        </w:trPr>
        <w:tc>
          <w:tcPr>
            <w:tcW w:w="1560" w:type="dxa"/>
            <w:gridSpan w:val="3"/>
            <w:tcBorders>
              <w:top w:val="nil"/>
              <w:left w:val="nil"/>
              <w:bottom w:val="nil"/>
              <w:right w:val="nil"/>
            </w:tcBorders>
            <w:shd w:val="clear" w:color="auto" w:fill="auto"/>
            <w:noWrap/>
            <w:vAlign w:val="bottom"/>
          </w:tcPr>
          <w:p w:rsidR="00D55963" w:rsidRPr="001D258C" w:rsidRDefault="00D55963" w:rsidP="007E1971">
            <w:pPr>
              <w:rPr>
                <w:i/>
                <w:iCs/>
                <w:sz w:val="18"/>
                <w:szCs w:val="18"/>
              </w:rPr>
            </w:pPr>
          </w:p>
        </w:tc>
        <w:tc>
          <w:tcPr>
            <w:tcW w:w="760" w:type="dxa"/>
            <w:gridSpan w:val="3"/>
            <w:tcBorders>
              <w:top w:val="nil"/>
              <w:left w:val="nil"/>
              <w:bottom w:val="nil"/>
              <w:right w:val="nil"/>
            </w:tcBorders>
            <w:shd w:val="clear" w:color="auto" w:fill="auto"/>
            <w:noWrap/>
            <w:vAlign w:val="bottom"/>
          </w:tcPr>
          <w:p w:rsidR="00D55963" w:rsidRPr="001D258C" w:rsidRDefault="00D55963" w:rsidP="007E1971">
            <w:pPr>
              <w:rPr>
                <w:i/>
                <w:iCs/>
                <w:sz w:val="18"/>
                <w:szCs w:val="18"/>
              </w:rPr>
            </w:pPr>
          </w:p>
        </w:tc>
        <w:tc>
          <w:tcPr>
            <w:tcW w:w="261" w:type="dxa"/>
            <w:tcBorders>
              <w:top w:val="nil"/>
              <w:left w:val="nil"/>
              <w:bottom w:val="nil"/>
              <w:right w:val="nil"/>
            </w:tcBorders>
            <w:shd w:val="clear" w:color="auto" w:fill="auto"/>
            <w:noWrap/>
            <w:vAlign w:val="bottom"/>
          </w:tcPr>
          <w:p w:rsidR="00D55963" w:rsidRPr="001D258C" w:rsidRDefault="00D55963" w:rsidP="007E1971">
            <w:pPr>
              <w:rPr>
                <w:i/>
                <w:iCs/>
                <w:sz w:val="18"/>
                <w:szCs w:val="18"/>
              </w:rPr>
            </w:pPr>
          </w:p>
        </w:tc>
        <w:tc>
          <w:tcPr>
            <w:tcW w:w="1140" w:type="dxa"/>
            <w:gridSpan w:val="2"/>
            <w:tcBorders>
              <w:top w:val="nil"/>
              <w:left w:val="nil"/>
              <w:bottom w:val="nil"/>
              <w:right w:val="nil"/>
            </w:tcBorders>
            <w:shd w:val="clear" w:color="auto" w:fill="auto"/>
            <w:noWrap/>
            <w:vAlign w:val="bottom"/>
          </w:tcPr>
          <w:p w:rsidR="00D55963" w:rsidRPr="001D258C" w:rsidRDefault="00D55963" w:rsidP="007E1971">
            <w:pPr>
              <w:rPr>
                <w:i/>
                <w:iCs/>
                <w:sz w:val="18"/>
                <w:szCs w:val="18"/>
              </w:rPr>
            </w:pPr>
          </w:p>
        </w:tc>
        <w:tc>
          <w:tcPr>
            <w:tcW w:w="580" w:type="dxa"/>
            <w:gridSpan w:val="2"/>
            <w:tcBorders>
              <w:top w:val="nil"/>
              <w:left w:val="nil"/>
              <w:bottom w:val="nil"/>
              <w:right w:val="nil"/>
            </w:tcBorders>
            <w:shd w:val="clear" w:color="auto" w:fill="auto"/>
            <w:noWrap/>
            <w:vAlign w:val="bottom"/>
          </w:tcPr>
          <w:p w:rsidR="00D55963" w:rsidRPr="001D258C" w:rsidRDefault="00D55963" w:rsidP="007E1971">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D55963" w:rsidRPr="001D258C" w:rsidRDefault="00D55963" w:rsidP="007E1971">
            <w:pPr>
              <w:jc w:val="right"/>
              <w:rPr>
                <w:i/>
                <w:iCs/>
                <w:sz w:val="18"/>
                <w:szCs w:val="18"/>
              </w:rPr>
            </w:pPr>
          </w:p>
        </w:tc>
        <w:tc>
          <w:tcPr>
            <w:tcW w:w="1194" w:type="dxa"/>
            <w:tcBorders>
              <w:top w:val="nil"/>
              <w:left w:val="nil"/>
              <w:bottom w:val="nil"/>
              <w:right w:val="nil"/>
            </w:tcBorders>
            <w:shd w:val="clear" w:color="auto" w:fill="auto"/>
            <w:noWrap/>
            <w:vAlign w:val="bottom"/>
          </w:tcPr>
          <w:p w:rsidR="00D55963" w:rsidRPr="001D258C" w:rsidRDefault="00D55963" w:rsidP="007E1971">
            <w:pPr>
              <w:jc w:val="center"/>
              <w:rPr>
                <w:b/>
                <w:bCs/>
                <w:i/>
                <w:iCs/>
                <w:sz w:val="18"/>
                <w:szCs w:val="18"/>
              </w:rPr>
            </w:pPr>
          </w:p>
        </w:tc>
        <w:tc>
          <w:tcPr>
            <w:tcW w:w="236" w:type="dxa"/>
            <w:tcBorders>
              <w:top w:val="nil"/>
              <w:left w:val="nil"/>
              <w:bottom w:val="nil"/>
              <w:right w:val="nil"/>
            </w:tcBorders>
            <w:shd w:val="clear" w:color="auto" w:fill="auto"/>
            <w:noWrap/>
            <w:vAlign w:val="bottom"/>
          </w:tcPr>
          <w:p w:rsidR="00D55963" w:rsidRPr="001D258C" w:rsidRDefault="00D55963" w:rsidP="007E1971">
            <w:pPr>
              <w:jc w:val="center"/>
              <w:rPr>
                <w:b/>
                <w:bCs/>
                <w:i/>
                <w:iCs/>
                <w:sz w:val="18"/>
                <w:szCs w:val="18"/>
              </w:rPr>
            </w:pPr>
          </w:p>
        </w:tc>
        <w:tc>
          <w:tcPr>
            <w:tcW w:w="236" w:type="dxa"/>
            <w:tcBorders>
              <w:top w:val="nil"/>
              <w:left w:val="nil"/>
              <w:bottom w:val="nil"/>
              <w:right w:val="nil"/>
            </w:tcBorders>
            <w:shd w:val="clear" w:color="auto" w:fill="auto"/>
            <w:noWrap/>
            <w:vAlign w:val="bottom"/>
          </w:tcPr>
          <w:p w:rsidR="00D55963" w:rsidRPr="001D258C" w:rsidRDefault="00D55963" w:rsidP="007E1971">
            <w:pPr>
              <w:jc w:val="center"/>
              <w:rPr>
                <w:b/>
                <w:bCs/>
                <w:i/>
                <w:iCs/>
                <w:sz w:val="18"/>
                <w:szCs w:val="18"/>
              </w:rPr>
            </w:pPr>
          </w:p>
        </w:tc>
        <w:tc>
          <w:tcPr>
            <w:tcW w:w="589" w:type="dxa"/>
            <w:tcBorders>
              <w:top w:val="nil"/>
              <w:left w:val="nil"/>
              <w:bottom w:val="nil"/>
              <w:right w:val="nil"/>
            </w:tcBorders>
            <w:shd w:val="clear" w:color="auto" w:fill="auto"/>
            <w:noWrap/>
            <w:vAlign w:val="bottom"/>
          </w:tcPr>
          <w:p w:rsidR="00D55963" w:rsidRPr="001D258C" w:rsidRDefault="00D55963" w:rsidP="007E1971">
            <w:pPr>
              <w:jc w:val="right"/>
              <w:rPr>
                <w:i/>
                <w:iCs/>
                <w:sz w:val="18"/>
                <w:szCs w:val="18"/>
              </w:rPr>
            </w:pPr>
            <w:r w:rsidRPr="001D258C">
              <w:rPr>
                <w:i/>
                <w:iCs/>
                <w:sz w:val="18"/>
                <w:szCs w:val="18"/>
              </w:rPr>
              <w:t xml:space="preserve">НДС </w:t>
            </w:r>
          </w:p>
        </w:tc>
        <w:tc>
          <w:tcPr>
            <w:tcW w:w="2977" w:type="dxa"/>
            <w:gridSpan w:val="6"/>
            <w:tcBorders>
              <w:top w:val="single" w:sz="4" w:space="0" w:color="auto"/>
              <w:left w:val="single" w:sz="4" w:space="0" w:color="auto"/>
              <w:bottom w:val="single" w:sz="4" w:space="0" w:color="auto"/>
              <w:right w:val="single" w:sz="4" w:space="0" w:color="auto"/>
            </w:tcBorders>
            <w:shd w:val="clear" w:color="auto" w:fill="auto"/>
            <w:noWrap/>
            <w:vAlign w:val="bottom"/>
          </w:tcPr>
          <w:p w:rsidR="00D55963" w:rsidRPr="001D258C" w:rsidRDefault="00D55963" w:rsidP="007E1971">
            <w:pPr>
              <w:jc w:val="center"/>
              <w:rPr>
                <w:b/>
                <w:bCs/>
                <w:sz w:val="18"/>
                <w:szCs w:val="18"/>
              </w:rPr>
            </w:pPr>
            <w:r w:rsidRPr="001D258C">
              <w:rPr>
                <w:b/>
                <w:bCs/>
                <w:sz w:val="18"/>
                <w:szCs w:val="18"/>
              </w:rPr>
              <w:t> </w:t>
            </w:r>
          </w:p>
        </w:tc>
      </w:tr>
      <w:tr w:rsidR="00D55963" w:rsidRPr="001D258C" w:rsidTr="007E1971">
        <w:trPr>
          <w:trHeight w:val="210"/>
        </w:trPr>
        <w:tc>
          <w:tcPr>
            <w:tcW w:w="1560" w:type="dxa"/>
            <w:gridSpan w:val="3"/>
            <w:tcBorders>
              <w:top w:val="nil"/>
              <w:left w:val="nil"/>
              <w:bottom w:val="nil"/>
              <w:right w:val="nil"/>
            </w:tcBorders>
            <w:shd w:val="clear" w:color="auto" w:fill="auto"/>
            <w:noWrap/>
            <w:vAlign w:val="bottom"/>
          </w:tcPr>
          <w:p w:rsidR="00D55963" w:rsidRPr="001D258C" w:rsidRDefault="00D55963" w:rsidP="007E1971">
            <w:pPr>
              <w:rPr>
                <w:i/>
                <w:iCs/>
                <w:sz w:val="18"/>
                <w:szCs w:val="18"/>
              </w:rPr>
            </w:pPr>
          </w:p>
        </w:tc>
        <w:tc>
          <w:tcPr>
            <w:tcW w:w="760" w:type="dxa"/>
            <w:gridSpan w:val="3"/>
            <w:tcBorders>
              <w:top w:val="nil"/>
              <w:left w:val="nil"/>
              <w:bottom w:val="nil"/>
              <w:right w:val="nil"/>
            </w:tcBorders>
            <w:shd w:val="clear" w:color="auto" w:fill="auto"/>
            <w:noWrap/>
            <w:vAlign w:val="bottom"/>
          </w:tcPr>
          <w:p w:rsidR="00D55963" w:rsidRPr="001D258C" w:rsidRDefault="00D55963" w:rsidP="007E1971">
            <w:pPr>
              <w:rPr>
                <w:i/>
                <w:iCs/>
                <w:sz w:val="18"/>
                <w:szCs w:val="18"/>
              </w:rPr>
            </w:pPr>
          </w:p>
        </w:tc>
        <w:tc>
          <w:tcPr>
            <w:tcW w:w="261" w:type="dxa"/>
            <w:tcBorders>
              <w:top w:val="nil"/>
              <w:left w:val="nil"/>
              <w:bottom w:val="nil"/>
              <w:right w:val="nil"/>
            </w:tcBorders>
            <w:shd w:val="clear" w:color="auto" w:fill="auto"/>
            <w:noWrap/>
            <w:vAlign w:val="bottom"/>
          </w:tcPr>
          <w:p w:rsidR="00D55963" w:rsidRPr="001D258C" w:rsidRDefault="00D55963" w:rsidP="007E1971">
            <w:pPr>
              <w:rPr>
                <w:i/>
                <w:iCs/>
                <w:sz w:val="18"/>
                <w:szCs w:val="18"/>
              </w:rPr>
            </w:pPr>
          </w:p>
        </w:tc>
        <w:tc>
          <w:tcPr>
            <w:tcW w:w="1140" w:type="dxa"/>
            <w:gridSpan w:val="2"/>
            <w:tcBorders>
              <w:top w:val="nil"/>
              <w:left w:val="nil"/>
              <w:bottom w:val="nil"/>
              <w:right w:val="nil"/>
            </w:tcBorders>
            <w:shd w:val="clear" w:color="auto" w:fill="auto"/>
            <w:noWrap/>
            <w:vAlign w:val="bottom"/>
          </w:tcPr>
          <w:p w:rsidR="00D55963" w:rsidRPr="001D258C" w:rsidRDefault="00D55963" w:rsidP="007E1971">
            <w:pPr>
              <w:rPr>
                <w:i/>
                <w:iCs/>
                <w:sz w:val="18"/>
                <w:szCs w:val="18"/>
              </w:rPr>
            </w:pPr>
          </w:p>
        </w:tc>
        <w:tc>
          <w:tcPr>
            <w:tcW w:w="580" w:type="dxa"/>
            <w:gridSpan w:val="2"/>
            <w:tcBorders>
              <w:top w:val="nil"/>
              <w:left w:val="nil"/>
              <w:bottom w:val="nil"/>
              <w:right w:val="nil"/>
            </w:tcBorders>
            <w:shd w:val="clear" w:color="auto" w:fill="auto"/>
            <w:noWrap/>
            <w:vAlign w:val="bottom"/>
          </w:tcPr>
          <w:p w:rsidR="00D55963" w:rsidRPr="001D258C" w:rsidRDefault="00D55963" w:rsidP="007E1971">
            <w:pPr>
              <w:rPr>
                <w:i/>
                <w:iCs/>
                <w:sz w:val="18"/>
                <w:szCs w:val="18"/>
              </w:rPr>
            </w:pPr>
          </w:p>
        </w:tc>
        <w:tc>
          <w:tcPr>
            <w:tcW w:w="423" w:type="dxa"/>
            <w:tcBorders>
              <w:top w:val="nil"/>
              <w:left w:val="nil"/>
              <w:bottom w:val="nil"/>
              <w:right w:val="nil"/>
            </w:tcBorders>
            <w:shd w:val="clear" w:color="auto" w:fill="auto"/>
            <w:noWrap/>
            <w:vAlign w:val="bottom"/>
          </w:tcPr>
          <w:p w:rsidR="00D55963" w:rsidRPr="001D258C" w:rsidRDefault="00D55963" w:rsidP="007E1971">
            <w:pPr>
              <w:rPr>
                <w:i/>
                <w:iCs/>
                <w:sz w:val="18"/>
                <w:szCs w:val="18"/>
              </w:rPr>
            </w:pPr>
          </w:p>
        </w:tc>
        <w:tc>
          <w:tcPr>
            <w:tcW w:w="236" w:type="dxa"/>
            <w:tcBorders>
              <w:top w:val="nil"/>
              <w:left w:val="nil"/>
              <w:bottom w:val="nil"/>
              <w:right w:val="nil"/>
            </w:tcBorders>
            <w:shd w:val="clear" w:color="auto" w:fill="auto"/>
            <w:noWrap/>
            <w:vAlign w:val="bottom"/>
          </w:tcPr>
          <w:p w:rsidR="00D55963" w:rsidRPr="001D258C" w:rsidRDefault="00D55963" w:rsidP="007E1971">
            <w:pPr>
              <w:rPr>
                <w:i/>
                <w:iCs/>
                <w:sz w:val="18"/>
                <w:szCs w:val="18"/>
              </w:rPr>
            </w:pPr>
          </w:p>
        </w:tc>
        <w:tc>
          <w:tcPr>
            <w:tcW w:w="455" w:type="dxa"/>
            <w:tcBorders>
              <w:top w:val="nil"/>
              <w:left w:val="nil"/>
              <w:bottom w:val="nil"/>
              <w:right w:val="nil"/>
            </w:tcBorders>
            <w:shd w:val="clear" w:color="auto" w:fill="auto"/>
            <w:noWrap/>
            <w:vAlign w:val="bottom"/>
          </w:tcPr>
          <w:p w:rsidR="00D55963" w:rsidRPr="001D258C" w:rsidRDefault="00D55963" w:rsidP="007E1971">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D55963" w:rsidRPr="001D258C" w:rsidRDefault="00D55963" w:rsidP="007E1971">
            <w:pPr>
              <w:jc w:val="right"/>
              <w:rPr>
                <w:i/>
                <w:iCs/>
                <w:sz w:val="18"/>
                <w:szCs w:val="18"/>
              </w:rPr>
            </w:pPr>
            <w:r w:rsidRPr="001D258C">
              <w:rPr>
                <w:i/>
                <w:iCs/>
                <w:sz w:val="18"/>
                <w:szCs w:val="18"/>
              </w:rPr>
              <w:t xml:space="preserve"> Итого с НДС </w:t>
            </w:r>
          </w:p>
        </w:tc>
        <w:tc>
          <w:tcPr>
            <w:tcW w:w="2977" w:type="dxa"/>
            <w:gridSpan w:val="6"/>
            <w:tcBorders>
              <w:top w:val="single" w:sz="4" w:space="0" w:color="auto"/>
              <w:left w:val="nil"/>
              <w:bottom w:val="single" w:sz="4" w:space="0" w:color="auto"/>
              <w:right w:val="single" w:sz="4" w:space="0" w:color="auto"/>
            </w:tcBorders>
            <w:shd w:val="clear" w:color="auto" w:fill="auto"/>
            <w:noWrap/>
            <w:vAlign w:val="bottom"/>
          </w:tcPr>
          <w:p w:rsidR="00D55963" w:rsidRPr="001D258C" w:rsidRDefault="00D55963" w:rsidP="007E1971">
            <w:pPr>
              <w:jc w:val="center"/>
              <w:rPr>
                <w:b/>
                <w:bCs/>
                <w:sz w:val="18"/>
                <w:szCs w:val="18"/>
              </w:rPr>
            </w:pPr>
            <w:r w:rsidRPr="001D258C">
              <w:rPr>
                <w:b/>
                <w:bCs/>
                <w:sz w:val="18"/>
                <w:szCs w:val="18"/>
              </w:rPr>
              <w:t> </w:t>
            </w:r>
          </w:p>
        </w:tc>
      </w:tr>
      <w:tr w:rsidR="00D55963" w:rsidRPr="001D258C" w:rsidTr="007E1971">
        <w:trPr>
          <w:trHeight w:val="315"/>
        </w:trPr>
        <w:tc>
          <w:tcPr>
            <w:tcW w:w="10647" w:type="dxa"/>
            <w:gridSpan w:val="24"/>
            <w:tcBorders>
              <w:top w:val="nil"/>
              <w:left w:val="nil"/>
              <w:bottom w:val="nil"/>
              <w:right w:val="nil"/>
            </w:tcBorders>
            <w:shd w:val="clear" w:color="auto" w:fill="auto"/>
            <w:noWrap/>
            <w:vAlign w:val="bottom"/>
          </w:tcPr>
          <w:p w:rsidR="00D55963" w:rsidRPr="001D258C" w:rsidRDefault="00D55963" w:rsidP="007E1971">
            <w:pPr>
              <w:rPr>
                <w:sz w:val="18"/>
                <w:szCs w:val="18"/>
              </w:rPr>
            </w:pPr>
            <w:r w:rsidRPr="001D258C">
              <w:rPr>
                <w:sz w:val="18"/>
                <w:szCs w:val="18"/>
              </w:rPr>
              <w:t>соответствуют  (не соответствуют) условиям договора (</w:t>
            </w:r>
            <w:proofErr w:type="gramStart"/>
            <w:r w:rsidRPr="001D258C">
              <w:rPr>
                <w:sz w:val="18"/>
                <w:szCs w:val="18"/>
              </w:rPr>
              <w:t>наряд-заказа</w:t>
            </w:r>
            <w:proofErr w:type="gramEnd"/>
            <w:r w:rsidRPr="001D258C">
              <w:rPr>
                <w:sz w:val="18"/>
                <w:szCs w:val="18"/>
              </w:rPr>
              <w:t>) и предъявляемым требованиям,</w:t>
            </w:r>
          </w:p>
        </w:tc>
      </w:tr>
      <w:tr w:rsidR="00D55963" w:rsidRPr="001D258C" w:rsidTr="007E1971">
        <w:trPr>
          <w:trHeight w:val="210"/>
        </w:trPr>
        <w:tc>
          <w:tcPr>
            <w:tcW w:w="10647" w:type="dxa"/>
            <w:gridSpan w:val="24"/>
            <w:tcBorders>
              <w:top w:val="nil"/>
              <w:left w:val="nil"/>
              <w:bottom w:val="nil"/>
              <w:right w:val="nil"/>
            </w:tcBorders>
            <w:shd w:val="clear" w:color="auto" w:fill="auto"/>
            <w:noWrap/>
            <w:vAlign w:val="bottom"/>
          </w:tcPr>
          <w:p w:rsidR="00D55963" w:rsidRPr="001D258C" w:rsidRDefault="00D55963" w:rsidP="007E1971">
            <w:pPr>
              <w:rPr>
                <w:sz w:val="18"/>
                <w:szCs w:val="18"/>
              </w:rPr>
            </w:pPr>
            <w:proofErr w:type="gramStart"/>
            <w:r w:rsidRPr="001D258C">
              <w:rPr>
                <w:sz w:val="18"/>
                <w:szCs w:val="18"/>
              </w:rPr>
              <w:t>выполнены в оговоренные сроки и надлежащим образом.</w:t>
            </w:r>
            <w:proofErr w:type="gramEnd"/>
          </w:p>
        </w:tc>
      </w:tr>
      <w:tr w:rsidR="00D55963" w:rsidRPr="001D258C" w:rsidTr="007E1971">
        <w:trPr>
          <w:trHeight w:val="195"/>
        </w:trPr>
        <w:tc>
          <w:tcPr>
            <w:tcW w:w="6609" w:type="dxa"/>
            <w:gridSpan w:val="15"/>
            <w:tcBorders>
              <w:top w:val="nil"/>
              <w:left w:val="nil"/>
              <w:bottom w:val="nil"/>
              <w:right w:val="nil"/>
            </w:tcBorders>
            <w:shd w:val="clear" w:color="auto" w:fill="auto"/>
            <w:noWrap/>
            <w:vAlign w:val="bottom"/>
          </w:tcPr>
          <w:p w:rsidR="00D55963" w:rsidRPr="001D258C" w:rsidRDefault="00D55963" w:rsidP="007E1971">
            <w:pPr>
              <w:rPr>
                <w:sz w:val="18"/>
                <w:szCs w:val="18"/>
              </w:rPr>
            </w:pPr>
            <w:r w:rsidRPr="001D258C">
              <w:rPr>
                <w:sz w:val="18"/>
                <w:szCs w:val="18"/>
              </w:rPr>
              <w:t xml:space="preserve"> Несоответствие  качества  работ  предъявленным требованиям заключается </w:t>
            </w:r>
            <w:proofErr w:type="gramStart"/>
            <w:r w:rsidRPr="001D258C">
              <w:rPr>
                <w:sz w:val="18"/>
                <w:szCs w:val="18"/>
              </w:rPr>
              <w:t>в</w:t>
            </w:r>
            <w:proofErr w:type="gramEnd"/>
            <w:r w:rsidRPr="001D258C">
              <w:rPr>
                <w:sz w:val="18"/>
                <w:szCs w:val="18"/>
              </w:rPr>
              <w:t>:</w:t>
            </w:r>
          </w:p>
        </w:tc>
        <w:tc>
          <w:tcPr>
            <w:tcW w:w="4038" w:type="dxa"/>
            <w:gridSpan w:val="9"/>
            <w:tcBorders>
              <w:top w:val="nil"/>
              <w:left w:val="nil"/>
              <w:bottom w:val="single" w:sz="4" w:space="0" w:color="auto"/>
              <w:right w:val="nil"/>
            </w:tcBorders>
            <w:shd w:val="clear" w:color="auto" w:fill="auto"/>
            <w:noWrap/>
            <w:vAlign w:val="bottom"/>
          </w:tcPr>
          <w:p w:rsidR="00D55963" w:rsidRPr="001D258C" w:rsidRDefault="00D55963" w:rsidP="007E1971">
            <w:pPr>
              <w:rPr>
                <w:b/>
                <w:bCs/>
                <w:sz w:val="18"/>
                <w:szCs w:val="18"/>
              </w:rPr>
            </w:pPr>
            <w:r w:rsidRPr="001D258C">
              <w:rPr>
                <w:b/>
                <w:bCs/>
                <w:sz w:val="18"/>
                <w:szCs w:val="18"/>
              </w:rPr>
              <w:t> </w:t>
            </w:r>
          </w:p>
        </w:tc>
      </w:tr>
      <w:tr w:rsidR="00D55963" w:rsidRPr="001D258C" w:rsidTr="007E1971">
        <w:trPr>
          <w:trHeight w:val="210"/>
        </w:trPr>
        <w:tc>
          <w:tcPr>
            <w:tcW w:w="10647" w:type="dxa"/>
            <w:gridSpan w:val="24"/>
            <w:tcBorders>
              <w:top w:val="nil"/>
              <w:left w:val="nil"/>
              <w:bottom w:val="single" w:sz="4" w:space="0" w:color="auto"/>
              <w:right w:val="nil"/>
            </w:tcBorders>
            <w:shd w:val="clear" w:color="auto" w:fill="auto"/>
            <w:noWrap/>
            <w:vAlign w:val="bottom"/>
          </w:tcPr>
          <w:p w:rsidR="00D55963" w:rsidRPr="001D258C" w:rsidRDefault="00D55963" w:rsidP="007E1971">
            <w:pPr>
              <w:rPr>
                <w:sz w:val="18"/>
                <w:szCs w:val="18"/>
              </w:rPr>
            </w:pPr>
            <w:r w:rsidRPr="001D258C">
              <w:rPr>
                <w:sz w:val="18"/>
                <w:szCs w:val="18"/>
              </w:rPr>
              <w:t> </w:t>
            </w:r>
          </w:p>
        </w:tc>
      </w:tr>
      <w:tr w:rsidR="00D55963" w:rsidRPr="001D258C" w:rsidTr="007E1971">
        <w:trPr>
          <w:trHeight w:val="70"/>
        </w:trPr>
        <w:tc>
          <w:tcPr>
            <w:tcW w:w="1560" w:type="dxa"/>
            <w:gridSpan w:val="3"/>
            <w:tcBorders>
              <w:top w:val="nil"/>
              <w:left w:val="nil"/>
              <w:bottom w:val="nil"/>
              <w:right w:val="nil"/>
            </w:tcBorders>
            <w:shd w:val="clear" w:color="auto" w:fill="auto"/>
            <w:noWrap/>
            <w:vAlign w:val="bottom"/>
          </w:tcPr>
          <w:p w:rsidR="00D55963" w:rsidRPr="001D258C" w:rsidRDefault="00D55963" w:rsidP="007E1971">
            <w:pPr>
              <w:jc w:val="center"/>
              <w:rPr>
                <w:sz w:val="18"/>
                <w:szCs w:val="18"/>
              </w:rPr>
            </w:pPr>
          </w:p>
        </w:tc>
        <w:tc>
          <w:tcPr>
            <w:tcW w:w="760" w:type="dxa"/>
            <w:gridSpan w:val="3"/>
            <w:tcBorders>
              <w:top w:val="nil"/>
              <w:left w:val="nil"/>
              <w:bottom w:val="nil"/>
              <w:right w:val="nil"/>
            </w:tcBorders>
            <w:shd w:val="clear" w:color="auto" w:fill="auto"/>
            <w:noWrap/>
            <w:vAlign w:val="bottom"/>
          </w:tcPr>
          <w:p w:rsidR="00D55963" w:rsidRPr="001D258C" w:rsidRDefault="00D55963" w:rsidP="007E1971">
            <w:pPr>
              <w:jc w:val="center"/>
              <w:rPr>
                <w:sz w:val="18"/>
                <w:szCs w:val="18"/>
              </w:rPr>
            </w:pPr>
          </w:p>
        </w:tc>
        <w:tc>
          <w:tcPr>
            <w:tcW w:w="261" w:type="dxa"/>
            <w:tcBorders>
              <w:top w:val="nil"/>
              <w:left w:val="nil"/>
              <w:bottom w:val="nil"/>
              <w:right w:val="nil"/>
            </w:tcBorders>
            <w:shd w:val="clear" w:color="auto" w:fill="auto"/>
            <w:noWrap/>
            <w:vAlign w:val="bottom"/>
          </w:tcPr>
          <w:p w:rsidR="00D55963" w:rsidRPr="001D258C" w:rsidRDefault="00D55963" w:rsidP="007E1971">
            <w:pPr>
              <w:jc w:val="center"/>
              <w:rPr>
                <w:sz w:val="18"/>
                <w:szCs w:val="18"/>
              </w:rPr>
            </w:pPr>
          </w:p>
        </w:tc>
        <w:tc>
          <w:tcPr>
            <w:tcW w:w="1140" w:type="dxa"/>
            <w:gridSpan w:val="2"/>
            <w:tcBorders>
              <w:top w:val="nil"/>
              <w:left w:val="nil"/>
              <w:bottom w:val="nil"/>
              <w:right w:val="nil"/>
            </w:tcBorders>
            <w:shd w:val="clear" w:color="auto" w:fill="auto"/>
            <w:noWrap/>
            <w:vAlign w:val="bottom"/>
          </w:tcPr>
          <w:p w:rsidR="00D55963" w:rsidRPr="001D258C" w:rsidRDefault="00D55963" w:rsidP="007E1971">
            <w:pPr>
              <w:jc w:val="center"/>
              <w:rPr>
                <w:sz w:val="18"/>
                <w:szCs w:val="18"/>
              </w:rPr>
            </w:pPr>
          </w:p>
        </w:tc>
        <w:tc>
          <w:tcPr>
            <w:tcW w:w="580" w:type="dxa"/>
            <w:gridSpan w:val="2"/>
            <w:tcBorders>
              <w:top w:val="nil"/>
              <w:left w:val="nil"/>
              <w:bottom w:val="nil"/>
              <w:right w:val="nil"/>
            </w:tcBorders>
            <w:shd w:val="clear" w:color="auto" w:fill="auto"/>
            <w:noWrap/>
            <w:vAlign w:val="bottom"/>
          </w:tcPr>
          <w:p w:rsidR="00D55963" w:rsidRPr="001D258C" w:rsidRDefault="00D55963" w:rsidP="007E1971">
            <w:pPr>
              <w:jc w:val="center"/>
              <w:rPr>
                <w:sz w:val="18"/>
                <w:szCs w:val="18"/>
              </w:rPr>
            </w:pPr>
          </w:p>
        </w:tc>
        <w:tc>
          <w:tcPr>
            <w:tcW w:w="423" w:type="dxa"/>
            <w:tcBorders>
              <w:top w:val="nil"/>
              <w:left w:val="nil"/>
              <w:bottom w:val="nil"/>
              <w:right w:val="nil"/>
            </w:tcBorders>
            <w:shd w:val="clear" w:color="auto" w:fill="auto"/>
            <w:noWrap/>
            <w:vAlign w:val="bottom"/>
          </w:tcPr>
          <w:p w:rsidR="00D55963" w:rsidRPr="001D258C" w:rsidRDefault="00D55963" w:rsidP="007E1971">
            <w:pPr>
              <w:jc w:val="center"/>
              <w:rPr>
                <w:sz w:val="18"/>
                <w:szCs w:val="18"/>
              </w:rPr>
            </w:pPr>
          </w:p>
        </w:tc>
        <w:tc>
          <w:tcPr>
            <w:tcW w:w="236" w:type="dxa"/>
            <w:tcBorders>
              <w:top w:val="nil"/>
              <w:left w:val="nil"/>
              <w:bottom w:val="nil"/>
              <w:right w:val="nil"/>
            </w:tcBorders>
            <w:shd w:val="clear" w:color="auto" w:fill="auto"/>
            <w:noWrap/>
            <w:vAlign w:val="bottom"/>
          </w:tcPr>
          <w:p w:rsidR="00D55963" w:rsidRPr="001D258C" w:rsidRDefault="00D55963" w:rsidP="007E1971">
            <w:pPr>
              <w:jc w:val="center"/>
              <w:rPr>
                <w:sz w:val="18"/>
                <w:szCs w:val="18"/>
              </w:rPr>
            </w:pPr>
          </w:p>
        </w:tc>
        <w:tc>
          <w:tcPr>
            <w:tcW w:w="455" w:type="dxa"/>
            <w:tcBorders>
              <w:top w:val="nil"/>
              <w:left w:val="nil"/>
              <w:bottom w:val="nil"/>
              <w:right w:val="nil"/>
            </w:tcBorders>
            <w:shd w:val="clear" w:color="auto" w:fill="auto"/>
            <w:noWrap/>
            <w:vAlign w:val="bottom"/>
          </w:tcPr>
          <w:p w:rsidR="00D55963" w:rsidRPr="001D258C" w:rsidRDefault="00D55963" w:rsidP="007E1971">
            <w:pPr>
              <w:jc w:val="center"/>
              <w:rPr>
                <w:sz w:val="18"/>
                <w:szCs w:val="18"/>
              </w:rPr>
            </w:pPr>
          </w:p>
        </w:tc>
        <w:tc>
          <w:tcPr>
            <w:tcW w:w="1194" w:type="dxa"/>
            <w:tcBorders>
              <w:top w:val="nil"/>
              <w:left w:val="nil"/>
              <w:bottom w:val="nil"/>
              <w:right w:val="nil"/>
            </w:tcBorders>
            <w:shd w:val="clear" w:color="auto" w:fill="auto"/>
            <w:noWrap/>
            <w:vAlign w:val="bottom"/>
          </w:tcPr>
          <w:p w:rsidR="00D55963" w:rsidRPr="001D258C" w:rsidRDefault="00D55963" w:rsidP="007E1971">
            <w:pPr>
              <w:jc w:val="center"/>
              <w:rPr>
                <w:sz w:val="18"/>
                <w:szCs w:val="18"/>
              </w:rPr>
            </w:pPr>
          </w:p>
        </w:tc>
        <w:tc>
          <w:tcPr>
            <w:tcW w:w="236"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236"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589"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1026" w:type="dxa"/>
            <w:gridSpan w:val="2"/>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1951" w:type="dxa"/>
            <w:gridSpan w:val="4"/>
            <w:tcBorders>
              <w:top w:val="nil"/>
              <w:left w:val="nil"/>
              <w:bottom w:val="nil"/>
              <w:right w:val="nil"/>
            </w:tcBorders>
            <w:shd w:val="clear" w:color="auto" w:fill="auto"/>
            <w:noWrap/>
            <w:vAlign w:val="bottom"/>
          </w:tcPr>
          <w:p w:rsidR="00D55963" w:rsidRPr="001D258C" w:rsidRDefault="00D55963" w:rsidP="007E1971">
            <w:pPr>
              <w:rPr>
                <w:sz w:val="18"/>
                <w:szCs w:val="18"/>
              </w:rPr>
            </w:pPr>
          </w:p>
        </w:tc>
      </w:tr>
      <w:tr w:rsidR="00D55963" w:rsidRPr="001D258C" w:rsidTr="007E1971">
        <w:trPr>
          <w:trHeight w:val="210"/>
        </w:trPr>
        <w:tc>
          <w:tcPr>
            <w:tcW w:w="3721" w:type="dxa"/>
            <w:gridSpan w:val="9"/>
            <w:tcBorders>
              <w:top w:val="nil"/>
              <w:left w:val="nil"/>
              <w:bottom w:val="nil"/>
              <w:right w:val="nil"/>
            </w:tcBorders>
            <w:shd w:val="clear" w:color="auto" w:fill="auto"/>
            <w:noWrap/>
            <w:vAlign w:val="bottom"/>
          </w:tcPr>
          <w:p w:rsidR="00D55963" w:rsidRPr="001D258C" w:rsidRDefault="00D55963" w:rsidP="007E1971">
            <w:pPr>
              <w:rPr>
                <w:sz w:val="18"/>
                <w:szCs w:val="18"/>
              </w:rPr>
            </w:pPr>
            <w:r w:rsidRPr="001D258C">
              <w:rPr>
                <w:sz w:val="18"/>
                <w:szCs w:val="18"/>
              </w:rPr>
              <w:t>Работу (услуг) сдал:</w:t>
            </w:r>
          </w:p>
        </w:tc>
        <w:tc>
          <w:tcPr>
            <w:tcW w:w="580" w:type="dxa"/>
            <w:gridSpan w:val="2"/>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423"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236"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455"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5232" w:type="dxa"/>
            <w:gridSpan w:val="10"/>
            <w:tcBorders>
              <w:top w:val="nil"/>
              <w:left w:val="nil"/>
              <w:bottom w:val="nil"/>
              <w:right w:val="nil"/>
            </w:tcBorders>
            <w:shd w:val="clear" w:color="auto" w:fill="auto"/>
            <w:noWrap/>
            <w:vAlign w:val="bottom"/>
          </w:tcPr>
          <w:p w:rsidR="00D55963" w:rsidRPr="001D258C" w:rsidRDefault="00D55963" w:rsidP="007E1971">
            <w:pPr>
              <w:rPr>
                <w:sz w:val="18"/>
                <w:szCs w:val="18"/>
              </w:rPr>
            </w:pPr>
            <w:r w:rsidRPr="001D258C">
              <w:rPr>
                <w:sz w:val="18"/>
                <w:szCs w:val="18"/>
              </w:rPr>
              <w:t>Работу (услугу) принял:</w:t>
            </w:r>
          </w:p>
        </w:tc>
      </w:tr>
      <w:tr w:rsidR="00D55963" w:rsidRPr="001D258C" w:rsidTr="007E1971">
        <w:trPr>
          <w:trHeight w:val="210"/>
        </w:trPr>
        <w:tc>
          <w:tcPr>
            <w:tcW w:w="3721" w:type="dxa"/>
            <w:gridSpan w:val="9"/>
            <w:tcBorders>
              <w:top w:val="nil"/>
              <w:left w:val="nil"/>
              <w:bottom w:val="nil"/>
              <w:right w:val="nil"/>
            </w:tcBorders>
            <w:shd w:val="clear" w:color="auto" w:fill="auto"/>
            <w:noWrap/>
            <w:vAlign w:val="bottom"/>
          </w:tcPr>
          <w:p w:rsidR="00D55963" w:rsidRPr="001D258C" w:rsidRDefault="00D55963" w:rsidP="007E1971">
            <w:pPr>
              <w:rPr>
                <w:sz w:val="18"/>
                <w:szCs w:val="18"/>
              </w:rPr>
            </w:pPr>
            <w:r w:rsidRPr="001D258C">
              <w:rPr>
                <w:sz w:val="18"/>
                <w:szCs w:val="18"/>
              </w:rPr>
              <w:t>ПОДРЯДЧИК (ИСПОЛНИТЕЛЬ)</w:t>
            </w:r>
          </w:p>
        </w:tc>
        <w:tc>
          <w:tcPr>
            <w:tcW w:w="580" w:type="dxa"/>
            <w:gridSpan w:val="2"/>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423"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236"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455"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5232" w:type="dxa"/>
            <w:gridSpan w:val="10"/>
            <w:tcBorders>
              <w:top w:val="nil"/>
              <w:left w:val="nil"/>
              <w:bottom w:val="nil"/>
              <w:right w:val="nil"/>
            </w:tcBorders>
            <w:shd w:val="clear" w:color="auto" w:fill="auto"/>
            <w:noWrap/>
            <w:vAlign w:val="bottom"/>
          </w:tcPr>
          <w:p w:rsidR="00D55963" w:rsidRPr="001D258C" w:rsidRDefault="00D55963" w:rsidP="007E1971">
            <w:pPr>
              <w:rPr>
                <w:sz w:val="18"/>
                <w:szCs w:val="18"/>
              </w:rPr>
            </w:pPr>
            <w:r w:rsidRPr="001D258C">
              <w:rPr>
                <w:sz w:val="18"/>
                <w:szCs w:val="18"/>
              </w:rPr>
              <w:t>ЗАКАЗЧИК</w:t>
            </w:r>
          </w:p>
        </w:tc>
      </w:tr>
      <w:tr w:rsidR="00D55963" w:rsidRPr="001D258C" w:rsidTr="007E1971">
        <w:trPr>
          <w:trHeight w:val="120"/>
        </w:trPr>
        <w:tc>
          <w:tcPr>
            <w:tcW w:w="4301" w:type="dxa"/>
            <w:gridSpan w:val="11"/>
            <w:tcBorders>
              <w:top w:val="nil"/>
              <w:left w:val="nil"/>
              <w:bottom w:val="single" w:sz="4" w:space="0" w:color="auto"/>
              <w:right w:val="nil"/>
            </w:tcBorders>
            <w:shd w:val="clear" w:color="auto" w:fill="auto"/>
            <w:noWrap/>
            <w:vAlign w:val="bottom"/>
          </w:tcPr>
          <w:p w:rsidR="00D55963" w:rsidRPr="001D258C" w:rsidRDefault="00D55963" w:rsidP="007E1971">
            <w:pPr>
              <w:jc w:val="center"/>
              <w:rPr>
                <w:b/>
                <w:bCs/>
                <w:sz w:val="18"/>
                <w:szCs w:val="18"/>
              </w:rPr>
            </w:pPr>
            <w:r w:rsidRPr="001D258C">
              <w:rPr>
                <w:b/>
                <w:bCs/>
                <w:sz w:val="18"/>
                <w:szCs w:val="18"/>
              </w:rPr>
              <w:t> </w:t>
            </w:r>
          </w:p>
        </w:tc>
        <w:tc>
          <w:tcPr>
            <w:tcW w:w="423" w:type="dxa"/>
            <w:tcBorders>
              <w:top w:val="nil"/>
              <w:left w:val="nil"/>
              <w:bottom w:val="nil"/>
              <w:right w:val="nil"/>
            </w:tcBorders>
            <w:shd w:val="clear" w:color="auto" w:fill="auto"/>
            <w:noWrap/>
            <w:vAlign w:val="bottom"/>
          </w:tcPr>
          <w:p w:rsidR="00D55963" w:rsidRPr="001D258C" w:rsidRDefault="00D55963" w:rsidP="007E1971">
            <w:pPr>
              <w:rPr>
                <w:i/>
                <w:iCs/>
                <w:sz w:val="18"/>
                <w:szCs w:val="18"/>
              </w:rPr>
            </w:pPr>
          </w:p>
        </w:tc>
        <w:tc>
          <w:tcPr>
            <w:tcW w:w="236" w:type="dxa"/>
            <w:tcBorders>
              <w:top w:val="nil"/>
              <w:left w:val="nil"/>
              <w:bottom w:val="nil"/>
              <w:right w:val="nil"/>
            </w:tcBorders>
            <w:shd w:val="clear" w:color="auto" w:fill="auto"/>
            <w:noWrap/>
            <w:vAlign w:val="bottom"/>
          </w:tcPr>
          <w:p w:rsidR="00D55963" w:rsidRPr="001D258C" w:rsidRDefault="00D55963" w:rsidP="007E1971">
            <w:pPr>
              <w:rPr>
                <w:i/>
                <w:iCs/>
                <w:sz w:val="18"/>
                <w:szCs w:val="18"/>
              </w:rPr>
            </w:pPr>
          </w:p>
        </w:tc>
        <w:tc>
          <w:tcPr>
            <w:tcW w:w="455"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5232" w:type="dxa"/>
            <w:gridSpan w:val="10"/>
            <w:tcBorders>
              <w:top w:val="nil"/>
              <w:left w:val="nil"/>
              <w:bottom w:val="single" w:sz="4" w:space="0" w:color="auto"/>
              <w:right w:val="nil"/>
            </w:tcBorders>
            <w:shd w:val="clear" w:color="auto" w:fill="auto"/>
            <w:noWrap/>
            <w:vAlign w:val="bottom"/>
          </w:tcPr>
          <w:p w:rsidR="00D55963" w:rsidRPr="001D258C" w:rsidRDefault="00D55963" w:rsidP="007E1971">
            <w:pPr>
              <w:jc w:val="center"/>
              <w:rPr>
                <w:b/>
                <w:bCs/>
                <w:sz w:val="18"/>
                <w:szCs w:val="18"/>
              </w:rPr>
            </w:pPr>
            <w:r w:rsidRPr="001D258C">
              <w:rPr>
                <w:b/>
                <w:bCs/>
                <w:sz w:val="18"/>
                <w:szCs w:val="18"/>
              </w:rPr>
              <w:t> </w:t>
            </w:r>
          </w:p>
        </w:tc>
      </w:tr>
      <w:tr w:rsidR="00D55963" w:rsidRPr="001D258C" w:rsidTr="007E1971">
        <w:trPr>
          <w:trHeight w:val="195"/>
        </w:trPr>
        <w:tc>
          <w:tcPr>
            <w:tcW w:w="4301" w:type="dxa"/>
            <w:gridSpan w:val="11"/>
            <w:tcBorders>
              <w:top w:val="single" w:sz="4" w:space="0" w:color="auto"/>
              <w:left w:val="nil"/>
              <w:bottom w:val="nil"/>
              <w:right w:val="nil"/>
            </w:tcBorders>
            <w:shd w:val="clear" w:color="auto" w:fill="auto"/>
            <w:noWrap/>
            <w:vAlign w:val="bottom"/>
          </w:tcPr>
          <w:p w:rsidR="00D55963" w:rsidRPr="001D258C" w:rsidRDefault="00D55963" w:rsidP="007E1971">
            <w:pPr>
              <w:jc w:val="center"/>
              <w:rPr>
                <w:sz w:val="18"/>
                <w:szCs w:val="18"/>
              </w:rPr>
            </w:pPr>
            <w:r w:rsidRPr="001D258C">
              <w:rPr>
                <w:sz w:val="18"/>
                <w:szCs w:val="18"/>
              </w:rPr>
              <w:t>(должность)</w:t>
            </w:r>
          </w:p>
        </w:tc>
        <w:tc>
          <w:tcPr>
            <w:tcW w:w="423"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236"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455"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5232" w:type="dxa"/>
            <w:gridSpan w:val="10"/>
            <w:tcBorders>
              <w:top w:val="nil"/>
              <w:left w:val="nil"/>
              <w:bottom w:val="nil"/>
              <w:right w:val="nil"/>
            </w:tcBorders>
            <w:shd w:val="clear" w:color="auto" w:fill="auto"/>
            <w:noWrap/>
            <w:vAlign w:val="bottom"/>
          </w:tcPr>
          <w:p w:rsidR="00D55963" w:rsidRPr="001D258C" w:rsidRDefault="00D55963" w:rsidP="007E1971">
            <w:pPr>
              <w:jc w:val="center"/>
              <w:rPr>
                <w:sz w:val="18"/>
                <w:szCs w:val="18"/>
              </w:rPr>
            </w:pPr>
            <w:r w:rsidRPr="001D258C">
              <w:rPr>
                <w:sz w:val="18"/>
                <w:szCs w:val="18"/>
              </w:rPr>
              <w:t>(должность)</w:t>
            </w:r>
          </w:p>
        </w:tc>
      </w:tr>
      <w:tr w:rsidR="00D55963" w:rsidRPr="001D258C" w:rsidTr="007E1971">
        <w:trPr>
          <w:trHeight w:val="90"/>
        </w:trPr>
        <w:tc>
          <w:tcPr>
            <w:tcW w:w="2320" w:type="dxa"/>
            <w:gridSpan w:val="6"/>
            <w:tcBorders>
              <w:top w:val="nil"/>
              <w:left w:val="nil"/>
              <w:bottom w:val="single" w:sz="4" w:space="0" w:color="auto"/>
              <w:right w:val="nil"/>
            </w:tcBorders>
            <w:shd w:val="clear" w:color="auto" w:fill="auto"/>
            <w:noWrap/>
            <w:vAlign w:val="bottom"/>
          </w:tcPr>
          <w:p w:rsidR="00D55963" w:rsidRPr="001D258C" w:rsidRDefault="00D55963" w:rsidP="007E1971">
            <w:pPr>
              <w:jc w:val="center"/>
              <w:rPr>
                <w:i/>
                <w:iCs/>
                <w:sz w:val="18"/>
                <w:szCs w:val="18"/>
                <w:u w:val="single"/>
              </w:rPr>
            </w:pPr>
            <w:r w:rsidRPr="001D258C">
              <w:rPr>
                <w:i/>
                <w:iCs/>
                <w:sz w:val="18"/>
                <w:szCs w:val="18"/>
                <w:u w:val="single"/>
              </w:rPr>
              <w:t> </w:t>
            </w:r>
          </w:p>
        </w:tc>
        <w:tc>
          <w:tcPr>
            <w:tcW w:w="261" w:type="dxa"/>
            <w:tcBorders>
              <w:top w:val="nil"/>
              <w:left w:val="nil"/>
              <w:bottom w:val="nil"/>
              <w:right w:val="nil"/>
            </w:tcBorders>
            <w:shd w:val="clear" w:color="auto" w:fill="auto"/>
            <w:noWrap/>
            <w:vAlign w:val="bottom"/>
          </w:tcPr>
          <w:p w:rsidR="00D55963" w:rsidRPr="001D258C" w:rsidRDefault="00D55963" w:rsidP="007E1971">
            <w:pPr>
              <w:jc w:val="center"/>
              <w:rPr>
                <w:i/>
                <w:iCs/>
                <w:sz w:val="18"/>
                <w:szCs w:val="18"/>
                <w:u w:val="single"/>
              </w:rPr>
            </w:pPr>
          </w:p>
        </w:tc>
        <w:tc>
          <w:tcPr>
            <w:tcW w:w="1720" w:type="dxa"/>
            <w:gridSpan w:val="4"/>
            <w:tcBorders>
              <w:top w:val="nil"/>
              <w:left w:val="nil"/>
              <w:bottom w:val="single" w:sz="4" w:space="0" w:color="auto"/>
              <w:right w:val="nil"/>
            </w:tcBorders>
            <w:shd w:val="clear" w:color="auto" w:fill="auto"/>
            <w:noWrap/>
            <w:vAlign w:val="bottom"/>
          </w:tcPr>
          <w:p w:rsidR="00D55963" w:rsidRPr="001D258C" w:rsidRDefault="00D55963" w:rsidP="007E1971">
            <w:pPr>
              <w:rPr>
                <w:i/>
                <w:iCs/>
                <w:sz w:val="18"/>
                <w:szCs w:val="18"/>
              </w:rPr>
            </w:pPr>
            <w:r w:rsidRPr="001D258C">
              <w:rPr>
                <w:i/>
                <w:iCs/>
                <w:sz w:val="18"/>
                <w:szCs w:val="18"/>
              </w:rPr>
              <w:t> </w:t>
            </w:r>
          </w:p>
        </w:tc>
        <w:tc>
          <w:tcPr>
            <w:tcW w:w="423" w:type="dxa"/>
            <w:tcBorders>
              <w:top w:val="nil"/>
              <w:left w:val="nil"/>
              <w:bottom w:val="nil"/>
              <w:right w:val="nil"/>
            </w:tcBorders>
            <w:shd w:val="clear" w:color="auto" w:fill="auto"/>
            <w:noWrap/>
            <w:vAlign w:val="bottom"/>
          </w:tcPr>
          <w:p w:rsidR="00D55963" w:rsidRPr="001D258C" w:rsidRDefault="00D55963" w:rsidP="007E1971">
            <w:pPr>
              <w:rPr>
                <w:i/>
                <w:iCs/>
                <w:sz w:val="18"/>
                <w:szCs w:val="18"/>
              </w:rPr>
            </w:pPr>
          </w:p>
        </w:tc>
        <w:tc>
          <w:tcPr>
            <w:tcW w:w="236" w:type="dxa"/>
            <w:tcBorders>
              <w:top w:val="nil"/>
              <w:left w:val="nil"/>
              <w:bottom w:val="nil"/>
              <w:right w:val="nil"/>
            </w:tcBorders>
            <w:shd w:val="clear" w:color="auto" w:fill="auto"/>
            <w:noWrap/>
            <w:vAlign w:val="bottom"/>
          </w:tcPr>
          <w:p w:rsidR="00D55963" w:rsidRPr="001D258C" w:rsidRDefault="00D55963" w:rsidP="007E1971">
            <w:pPr>
              <w:rPr>
                <w:i/>
                <w:iCs/>
                <w:sz w:val="18"/>
                <w:szCs w:val="18"/>
              </w:rPr>
            </w:pPr>
          </w:p>
        </w:tc>
        <w:tc>
          <w:tcPr>
            <w:tcW w:w="455"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D55963" w:rsidRPr="001D258C" w:rsidRDefault="00D55963" w:rsidP="007E1971">
            <w:pPr>
              <w:jc w:val="center"/>
              <w:rPr>
                <w:i/>
                <w:iCs/>
                <w:sz w:val="18"/>
                <w:szCs w:val="18"/>
                <w:u w:val="single"/>
              </w:rPr>
            </w:pPr>
            <w:r w:rsidRPr="001D258C">
              <w:rPr>
                <w:i/>
                <w:iCs/>
                <w:sz w:val="18"/>
                <w:szCs w:val="18"/>
                <w:u w:val="single"/>
              </w:rPr>
              <w:t> </w:t>
            </w:r>
          </w:p>
        </w:tc>
        <w:tc>
          <w:tcPr>
            <w:tcW w:w="589" w:type="dxa"/>
            <w:tcBorders>
              <w:top w:val="nil"/>
              <w:left w:val="nil"/>
              <w:bottom w:val="nil"/>
              <w:right w:val="nil"/>
            </w:tcBorders>
            <w:shd w:val="clear" w:color="auto" w:fill="auto"/>
            <w:noWrap/>
            <w:vAlign w:val="bottom"/>
          </w:tcPr>
          <w:p w:rsidR="00D55963" w:rsidRPr="001D258C" w:rsidRDefault="00D55963" w:rsidP="007E1971">
            <w:pPr>
              <w:jc w:val="center"/>
              <w:rPr>
                <w:i/>
                <w:iCs/>
                <w:sz w:val="18"/>
                <w:szCs w:val="18"/>
                <w:u w:val="single"/>
              </w:rPr>
            </w:pPr>
          </w:p>
        </w:tc>
        <w:tc>
          <w:tcPr>
            <w:tcW w:w="2977" w:type="dxa"/>
            <w:gridSpan w:val="6"/>
            <w:tcBorders>
              <w:top w:val="nil"/>
              <w:left w:val="nil"/>
              <w:bottom w:val="single" w:sz="4" w:space="0" w:color="auto"/>
              <w:right w:val="nil"/>
            </w:tcBorders>
            <w:shd w:val="clear" w:color="auto" w:fill="auto"/>
            <w:noWrap/>
            <w:vAlign w:val="bottom"/>
          </w:tcPr>
          <w:p w:rsidR="00D55963" w:rsidRPr="001D258C" w:rsidRDefault="00D55963" w:rsidP="007E1971">
            <w:pPr>
              <w:rPr>
                <w:i/>
                <w:iCs/>
                <w:sz w:val="18"/>
                <w:szCs w:val="18"/>
              </w:rPr>
            </w:pPr>
            <w:r w:rsidRPr="001D258C">
              <w:rPr>
                <w:i/>
                <w:iCs/>
                <w:sz w:val="18"/>
                <w:szCs w:val="18"/>
              </w:rPr>
              <w:t> </w:t>
            </w:r>
          </w:p>
        </w:tc>
      </w:tr>
      <w:tr w:rsidR="00D55963" w:rsidRPr="001D258C" w:rsidTr="007E1971">
        <w:trPr>
          <w:trHeight w:val="225"/>
        </w:trPr>
        <w:tc>
          <w:tcPr>
            <w:tcW w:w="2320" w:type="dxa"/>
            <w:gridSpan w:val="6"/>
            <w:tcBorders>
              <w:top w:val="nil"/>
              <w:left w:val="nil"/>
              <w:bottom w:val="nil"/>
              <w:right w:val="nil"/>
            </w:tcBorders>
            <w:shd w:val="clear" w:color="auto" w:fill="auto"/>
            <w:noWrap/>
            <w:vAlign w:val="bottom"/>
          </w:tcPr>
          <w:p w:rsidR="00D55963" w:rsidRPr="001D258C" w:rsidRDefault="00D55963" w:rsidP="007E1971">
            <w:pPr>
              <w:jc w:val="center"/>
              <w:rPr>
                <w:sz w:val="16"/>
                <w:szCs w:val="16"/>
              </w:rPr>
            </w:pPr>
            <w:r w:rsidRPr="001D258C">
              <w:rPr>
                <w:sz w:val="16"/>
                <w:szCs w:val="16"/>
              </w:rPr>
              <w:t>(подпись)</w:t>
            </w:r>
          </w:p>
        </w:tc>
        <w:tc>
          <w:tcPr>
            <w:tcW w:w="261" w:type="dxa"/>
            <w:tcBorders>
              <w:top w:val="nil"/>
              <w:left w:val="nil"/>
              <w:bottom w:val="nil"/>
              <w:right w:val="nil"/>
            </w:tcBorders>
            <w:shd w:val="clear" w:color="auto" w:fill="auto"/>
            <w:noWrap/>
            <w:vAlign w:val="bottom"/>
          </w:tcPr>
          <w:p w:rsidR="00D55963" w:rsidRPr="001D258C" w:rsidRDefault="00D55963" w:rsidP="007E1971">
            <w:pPr>
              <w:jc w:val="center"/>
              <w:rPr>
                <w:sz w:val="16"/>
                <w:szCs w:val="16"/>
              </w:rPr>
            </w:pPr>
          </w:p>
        </w:tc>
        <w:tc>
          <w:tcPr>
            <w:tcW w:w="1720" w:type="dxa"/>
            <w:gridSpan w:val="4"/>
            <w:tcBorders>
              <w:top w:val="nil"/>
              <w:left w:val="nil"/>
              <w:bottom w:val="nil"/>
              <w:right w:val="nil"/>
            </w:tcBorders>
            <w:shd w:val="clear" w:color="auto" w:fill="auto"/>
            <w:noWrap/>
            <w:vAlign w:val="bottom"/>
          </w:tcPr>
          <w:p w:rsidR="00D55963" w:rsidRPr="001D258C" w:rsidRDefault="00D55963" w:rsidP="007E1971">
            <w:pPr>
              <w:jc w:val="center"/>
              <w:rPr>
                <w:sz w:val="14"/>
                <w:szCs w:val="14"/>
              </w:rPr>
            </w:pPr>
            <w:r w:rsidRPr="001D258C">
              <w:rPr>
                <w:sz w:val="14"/>
                <w:szCs w:val="14"/>
              </w:rPr>
              <w:t>(расшифровка подписи)</w:t>
            </w:r>
          </w:p>
        </w:tc>
        <w:tc>
          <w:tcPr>
            <w:tcW w:w="423" w:type="dxa"/>
            <w:tcBorders>
              <w:top w:val="nil"/>
              <w:left w:val="nil"/>
              <w:bottom w:val="nil"/>
              <w:right w:val="nil"/>
            </w:tcBorders>
            <w:shd w:val="clear" w:color="auto" w:fill="auto"/>
            <w:noWrap/>
            <w:vAlign w:val="bottom"/>
          </w:tcPr>
          <w:p w:rsidR="00D55963" w:rsidRPr="001D258C" w:rsidRDefault="00D55963" w:rsidP="007E1971">
            <w:pPr>
              <w:jc w:val="center"/>
              <w:rPr>
                <w:sz w:val="18"/>
                <w:szCs w:val="18"/>
              </w:rPr>
            </w:pPr>
          </w:p>
        </w:tc>
        <w:tc>
          <w:tcPr>
            <w:tcW w:w="236" w:type="dxa"/>
            <w:tcBorders>
              <w:top w:val="nil"/>
              <w:left w:val="nil"/>
              <w:bottom w:val="nil"/>
              <w:right w:val="nil"/>
            </w:tcBorders>
            <w:shd w:val="clear" w:color="auto" w:fill="auto"/>
            <w:noWrap/>
            <w:vAlign w:val="bottom"/>
          </w:tcPr>
          <w:p w:rsidR="00D55963" w:rsidRPr="001D258C" w:rsidRDefault="00D55963" w:rsidP="007E1971">
            <w:pPr>
              <w:jc w:val="center"/>
              <w:rPr>
                <w:sz w:val="18"/>
                <w:szCs w:val="18"/>
              </w:rPr>
            </w:pPr>
          </w:p>
        </w:tc>
        <w:tc>
          <w:tcPr>
            <w:tcW w:w="455" w:type="dxa"/>
            <w:tcBorders>
              <w:top w:val="nil"/>
              <w:left w:val="nil"/>
              <w:bottom w:val="nil"/>
              <w:right w:val="nil"/>
            </w:tcBorders>
            <w:shd w:val="clear" w:color="auto" w:fill="auto"/>
            <w:noWrap/>
            <w:vAlign w:val="bottom"/>
          </w:tcPr>
          <w:p w:rsidR="00D55963" w:rsidRPr="001D258C" w:rsidRDefault="00D55963" w:rsidP="007E1971">
            <w:pPr>
              <w:rPr>
                <w:sz w:val="18"/>
                <w:szCs w:val="18"/>
              </w:rPr>
            </w:pPr>
          </w:p>
        </w:tc>
        <w:tc>
          <w:tcPr>
            <w:tcW w:w="1666" w:type="dxa"/>
            <w:gridSpan w:val="3"/>
            <w:tcBorders>
              <w:top w:val="nil"/>
              <w:left w:val="nil"/>
              <w:bottom w:val="nil"/>
              <w:right w:val="nil"/>
            </w:tcBorders>
            <w:shd w:val="clear" w:color="auto" w:fill="auto"/>
            <w:noWrap/>
            <w:vAlign w:val="bottom"/>
          </w:tcPr>
          <w:p w:rsidR="00D55963" w:rsidRPr="001D258C" w:rsidRDefault="00D55963" w:rsidP="007E1971">
            <w:pPr>
              <w:jc w:val="center"/>
              <w:rPr>
                <w:sz w:val="16"/>
                <w:szCs w:val="16"/>
              </w:rPr>
            </w:pPr>
            <w:r w:rsidRPr="001D258C">
              <w:rPr>
                <w:sz w:val="16"/>
                <w:szCs w:val="16"/>
              </w:rPr>
              <w:t>(подпись)</w:t>
            </w:r>
          </w:p>
        </w:tc>
        <w:tc>
          <w:tcPr>
            <w:tcW w:w="589" w:type="dxa"/>
            <w:tcBorders>
              <w:top w:val="nil"/>
              <w:left w:val="nil"/>
              <w:bottom w:val="nil"/>
              <w:right w:val="nil"/>
            </w:tcBorders>
            <w:shd w:val="clear" w:color="auto" w:fill="auto"/>
            <w:noWrap/>
            <w:vAlign w:val="bottom"/>
          </w:tcPr>
          <w:p w:rsidR="00D55963" w:rsidRPr="001D258C" w:rsidRDefault="00D55963" w:rsidP="007E1971">
            <w:pPr>
              <w:jc w:val="center"/>
              <w:rPr>
                <w:sz w:val="16"/>
                <w:szCs w:val="16"/>
              </w:rPr>
            </w:pPr>
          </w:p>
        </w:tc>
        <w:tc>
          <w:tcPr>
            <w:tcW w:w="2977" w:type="dxa"/>
            <w:gridSpan w:val="6"/>
            <w:tcBorders>
              <w:top w:val="single" w:sz="4" w:space="0" w:color="auto"/>
              <w:left w:val="nil"/>
              <w:bottom w:val="nil"/>
              <w:right w:val="nil"/>
            </w:tcBorders>
            <w:shd w:val="clear" w:color="auto" w:fill="auto"/>
            <w:noWrap/>
            <w:vAlign w:val="bottom"/>
          </w:tcPr>
          <w:p w:rsidR="00D55963" w:rsidRPr="001D258C" w:rsidRDefault="00D55963" w:rsidP="007E1971">
            <w:pPr>
              <w:jc w:val="center"/>
              <w:rPr>
                <w:sz w:val="16"/>
                <w:szCs w:val="16"/>
              </w:rPr>
            </w:pPr>
            <w:r w:rsidRPr="001D258C">
              <w:rPr>
                <w:sz w:val="16"/>
                <w:szCs w:val="16"/>
              </w:rPr>
              <w:t>(расшифровка подписи)</w:t>
            </w:r>
          </w:p>
        </w:tc>
      </w:tr>
      <w:tr w:rsidR="00D55963" w:rsidRPr="001D258C" w:rsidTr="007E1971">
        <w:trPr>
          <w:trHeight w:val="255"/>
        </w:trPr>
        <w:tc>
          <w:tcPr>
            <w:tcW w:w="1560" w:type="dxa"/>
            <w:gridSpan w:val="3"/>
            <w:tcBorders>
              <w:top w:val="nil"/>
              <w:left w:val="nil"/>
              <w:bottom w:val="nil"/>
              <w:right w:val="nil"/>
            </w:tcBorders>
            <w:shd w:val="clear" w:color="auto" w:fill="auto"/>
            <w:noWrap/>
            <w:vAlign w:val="bottom"/>
          </w:tcPr>
          <w:p w:rsidR="00D55963" w:rsidRPr="001D258C" w:rsidRDefault="00D55963" w:rsidP="007E1971">
            <w:pPr>
              <w:jc w:val="center"/>
              <w:rPr>
                <w:sz w:val="16"/>
                <w:szCs w:val="16"/>
              </w:rPr>
            </w:pPr>
            <w:r w:rsidRPr="001D258C">
              <w:rPr>
                <w:sz w:val="16"/>
                <w:szCs w:val="16"/>
              </w:rPr>
              <w:t>М.П.</w:t>
            </w:r>
          </w:p>
        </w:tc>
        <w:tc>
          <w:tcPr>
            <w:tcW w:w="760" w:type="dxa"/>
            <w:gridSpan w:val="3"/>
            <w:tcBorders>
              <w:top w:val="nil"/>
              <w:left w:val="nil"/>
              <w:bottom w:val="nil"/>
              <w:right w:val="nil"/>
            </w:tcBorders>
            <w:shd w:val="clear" w:color="auto" w:fill="auto"/>
            <w:noWrap/>
            <w:vAlign w:val="bottom"/>
          </w:tcPr>
          <w:p w:rsidR="00D55963" w:rsidRPr="001D258C" w:rsidRDefault="00D55963" w:rsidP="007E1971">
            <w:pPr>
              <w:rPr>
                <w:sz w:val="16"/>
                <w:szCs w:val="16"/>
              </w:rPr>
            </w:pPr>
          </w:p>
        </w:tc>
        <w:tc>
          <w:tcPr>
            <w:tcW w:w="261" w:type="dxa"/>
            <w:tcBorders>
              <w:top w:val="nil"/>
              <w:left w:val="nil"/>
              <w:bottom w:val="nil"/>
              <w:right w:val="nil"/>
            </w:tcBorders>
            <w:shd w:val="clear" w:color="auto" w:fill="auto"/>
            <w:noWrap/>
            <w:vAlign w:val="bottom"/>
          </w:tcPr>
          <w:p w:rsidR="00D55963" w:rsidRPr="001D258C" w:rsidRDefault="00D55963" w:rsidP="007E1971">
            <w:pPr>
              <w:rPr>
                <w:sz w:val="16"/>
                <w:szCs w:val="16"/>
              </w:rPr>
            </w:pPr>
          </w:p>
        </w:tc>
        <w:tc>
          <w:tcPr>
            <w:tcW w:w="1140" w:type="dxa"/>
            <w:gridSpan w:val="2"/>
            <w:tcBorders>
              <w:top w:val="nil"/>
              <w:left w:val="nil"/>
              <w:bottom w:val="nil"/>
              <w:right w:val="nil"/>
            </w:tcBorders>
            <w:shd w:val="clear" w:color="auto" w:fill="auto"/>
            <w:noWrap/>
            <w:vAlign w:val="bottom"/>
          </w:tcPr>
          <w:p w:rsidR="00D55963" w:rsidRPr="001D258C" w:rsidRDefault="00D55963" w:rsidP="007E1971">
            <w:pPr>
              <w:rPr>
                <w:sz w:val="16"/>
                <w:szCs w:val="16"/>
              </w:rPr>
            </w:pPr>
          </w:p>
        </w:tc>
        <w:tc>
          <w:tcPr>
            <w:tcW w:w="580" w:type="dxa"/>
            <w:gridSpan w:val="2"/>
            <w:tcBorders>
              <w:top w:val="nil"/>
              <w:left w:val="nil"/>
              <w:bottom w:val="nil"/>
              <w:right w:val="nil"/>
            </w:tcBorders>
            <w:shd w:val="clear" w:color="auto" w:fill="auto"/>
            <w:noWrap/>
            <w:vAlign w:val="bottom"/>
          </w:tcPr>
          <w:p w:rsidR="00D55963" w:rsidRPr="001D258C" w:rsidRDefault="00D55963" w:rsidP="007E1971">
            <w:pPr>
              <w:rPr>
                <w:sz w:val="16"/>
                <w:szCs w:val="16"/>
              </w:rPr>
            </w:pPr>
          </w:p>
        </w:tc>
        <w:tc>
          <w:tcPr>
            <w:tcW w:w="423" w:type="dxa"/>
            <w:tcBorders>
              <w:top w:val="nil"/>
              <w:left w:val="nil"/>
              <w:bottom w:val="nil"/>
              <w:right w:val="nil"/>
            </w:tcBorders>
            <w:shd w:val="clear" w:color="auto" w:fill="auto"/>
            <w:noWrap/>
            <w:vAlign w:val="bottom"/>
          </w:tcPr>
          <w:p w:rsidR="00D55963" w:rsidRPr="001D258C" w:rsidRDefault="00D55963" w:rsidP="007E1971">
            <w:pPr>
              <w:rPr>
                <w:sz w:val="16"/>
                <w:szCs w:val="16"/>
              </w:rPr>
            </w:pPr>
          </w:p>
        </w:tc>
        <w:tc>
          <w:tcPr>
            <w:tcW w:w="236" w:type="dxa"/>
            <w:tcBorders>
              <w:top w:val="nil"/>
              <w:left w:val="nil"/>
              <w:bottom w:val="nil"/>
              <w:right w:val="nil"/>
            </w:tcBorders>
            <w:shd w:val="clear" w:color="auto" w:fill="auto"/>
            <w:noWrap/>
            <w:vAlign w:val="bottom"/>
          </w:tcPr>
          <w:p w:rsidR="00D55963" w:rsidRPr="001D258C" w:rsidRDefault="00D55963" w:rsidP="007E1971">
            <w:pPr>
              <w:rPr>
                <w:sz w:val="16"/>
                <w:szCs w:val="16"/>
              </w:rPr>
            </w:pPr>
          </w:p>
        </w:tc>
        <w:tc>
          <w:tcPr>
            <w:tcW w:w="455" w:type="dxa"/>
            <w:tcBorders>
              <w:top w:val="nil"/>
              <w:left w:val="nil"/>
              <w:bottom w:val="nil"/>
              <w:right w:val="nil"/>
            </w:tcBorders>
            <w:shd w:val="clear" w:color="auto" w:fill="auto"/>
            <w:noWrap/>
            <w:vAlign w:val="bottom"/>
          </w:tcPr>
          <w:p w:rsidR="00D55963" w:rsidRPr="001D258C" w:rsidRDefault="00D55963" w:rsidP="007E1971">
            <w:pPr>
              <w:rPr>
                <w:sz w:val="16"/>
                <w:szCs w:val="16"/>
              </w:rPr>
            </w:pPr>
          </w:p>
        </w:tc>
        <w:tc>
          <w:tcPr>
            <w:tcW w:w="1194" w:type="dxa"/>
            <w:tcBorders>
              <w:top w:val="nil"/>
              <w:left w:val="nil"/>
              <w:bottom w:val="nil"/>
              <w:right w:val="nil"/>
            </w:tcBorders>
            <w:shd w:val="clear" w:color="auto" w:fill="auto"/>
            <w:noWrap/>
            <w:vAlign w:val="bottom"/>
          </w:tcPr>
          <w:p w:rsidR="00D55963" w:rsidRPr="001D258C" w:rsidRDefault="00D55963" w:rsidP="007E1971">
            <w:pPr>
              <w:jc w:val="center"/>
              <w:rPr>
                <w:sz w:val="16"/>
                <w:szCs w:val="16"/>
              </w:rPr>
            </w:pPr>
            <w:r w:rsidRPr="001D258C">
              <w:rPr>
                <w:sz w:val="16"/>
                <w:szCs w:val="16"/>
              </w:rPr>
              <w:t>М.П.</w:t>
            </w:r>
          </w:p>
        </w:tc>
        <w:tc>
          <w:tcPr>
            <w:tcW w:w="236" w:type="dxa"/>
            <w:tcBorders>
              <w:top w:val="nil"/>
              <w:left w:val="nil"/>
              <w:bottom w:val="nil"/>
              <w:right w:val="nil"/>
            </w:tcBorders>
            <w:shd w:val="clear" w:color="auto" w:fill="auto"/>
            <w:noWrap/>
            <w:vAlign w:val="bottom"/>
          </w:tcPr>
          <w:p w:rsidR="00D55963" w:rsidRPr="001D258C" w:rsidRDefault="00D55963" w:rsidP="007E1971">
            <w:pPr>
              <w:jc w:val="center"/>
              <w:rPr>
                <w:sz w:val="16"/>
                <w:szCs w:val="16"/>
              </w:rPr>
            </w:pPr>
          </w:p>
        </w:tc>
        <w:tc>
          <w:tcPr>
            <w:tcW w:w="236" w:type="dxa"/>
            <w:tcBorders>
              <w:top w:val="nil"/>
              <w:left w:val="nil"/>
              <w:bottom w:val="nil"/>
              <w:right w:val="nil"/>
            </w:tcBorders>
            <w:shd w:val="clear" w:color="auto" w:fill="auto"/>
            <w:noWrap/>
            <w:vAlign w:val="bottom"/>
          </w:tcPr>
          <w:p w:rsidR="00D55963" w:rsidRPr="001D258C" w:rsidRDefault="00D55963" w:rsidP="007E1971">
            <w:pPr>
              <w:jc w:val="center"/>
              <w:rPr>
                <w:sz w:val="16"/>
                <w:szCs w:val="16"/>
              </w:rPr>
            </w:pPr>
          </w:p>
        </w:tc>
        <w:tc>
          <w:tcPr>
            <w:tcW w:w="589" w:type="dxa"/>
            <w:tcBorders>
              <w:top w:val="nil"/>
              <w:left w:val="nil"/>
              <w:bottom w:val="nil"/>
              <w:right w:val="nil"/>
            </w:tcBorders>
            <w:shd w:val="clear" w:color="auto" w:fill="auto"/>
            <w:noWrap/>
            <w:vAlign w:val="bottom"/>
          </w:tcPr>
          <w:p w:rsidR="00D55963" w:rsidRPr="001D258C" w:rsidRDefault="00D55963" w:rsidP="007E1971">
            <w:pPr>
              <w:rPr>
                <w:sz w:val="16"/>
                <w:szCs w:val="16"/>
              </w:rPr>
            </w:pPr>
          </w:p>
        </w:tc>
        <w:tc>
          <w:tcPr>
            <w:tcW w:w="1026" w:type="dxa"/>
            <w:gridSpan w:val="2"/>
            <w:tcBorders>
              <w:top w:val="nil"/>
              <w:left w:val="nil"/>
              <w:bottom w:val="nil"/>
              <w:right w:val="nil"/>
            </w:tcBorders>
            <w:shd w:val="clear" w:color="auto" w:fill="auto"/>
            <w:noWrap/>
            <w:vAlign w:val="bottom"/>
          </w:tcPr>
          <w:p w:rsidR="00D55963" w:rsidRPr="001D258C" w:rsidRDefault="00D55963" w:rsidP="007E1971">
            <w:pPr>
              <w:rPr>
                <w:sz w:val="16"/>
                <w:szCs w:val="16"/>
              </w:rPr>
            </w:pPr>
          </w:p>
        </w:tc>
        <w:tc>
          <w:tcPr>
            <w:tcW w:w="1951" w:type="dxa"/>
            <w:gridSpan w:val="4"/>
            <w:tcBorders>
              <w:top w:val="nil"/>
              <w:left w:val="nil"/>
              <w:bottom w:val="nil"/>
              <w:right w:val="nil"/>
            </w:tcBorders>
            <w:shd w:val="clear" w:color="auto" w:fill="auto"/>
            <w:noWrap/>
            <w:vAlign w:val="bottom"/>
          </w:tcPr>
          <w:p w:rsidR="00D55963" w:rsidRPr="001D258C" w:rsidRDefault="00D55963" w:rsidP="007E1971">
            <w:pPr>
              <w:rPr>
                <w:sz w:val="16"/>
                <w:szCs w:val="16"/>
              </w:rPr>
            </w:pPr>
          </w:p>
        </w:tc>
      </w:tr>
    </w:tbl>
    <w:p w:rsidR="00D55963" w:rsidRPr="001D258C" w:rsidRDefault="00D55963" w:rsidP="00D55963">
      <w:pPr>
        <w:spacing w:line="276" w:lineRule="auto"/>
      </w:pPr>
    </w:p>
    <w:p w:rsidR="00D55963" w:rsidRPr="001D258C" w:rsidRDefault="00D55963" w:rsidP="00D55963">
      <w:pPr>
        <w:tabs>
          <w:tab w:val="left" w:pos="3381"/>
        </w:tabs>
        <w:spacing w:after="200" w:line="276" w:lineRule="auto"/>
      </w:pPr>
      <w:r w:rsidRPr="001D258C">
        <w:br w:type="page"/>
      </w:r>
    </w:p>
    <w:p w:rsidR="00D55963" w:rsidRPr="001D258C" w:rsidRDefault="00D55963" w:rsidP="00D55963">
      <w:pPr>
        <w:ind w:left="6804"/>
      </w:pPr>
      <w:r w:rsidRPr="001D258C">
        <w:lastRenderedPageBreak/>
        <w:t>Приложение № 8</w:t>
      </w:r>
    </w:p>
    <w:p w:rsidR="00D55963" w:rsidRPr="001D258C" w:rsidRDefault="00D55963" w:rsidP="00D55963">
      <w:pPr>
        <w:ind w:left="6804"/>
      </w:pPr>
      <w:r w:rsidRPr="001D258C">
        <w:t>к договору  аренды</w:t>
      </w:r>
    </w:p>
    <w:p w:rsidR="00D55963" w:rsidRPr="001D258C" w:rsidRDefault="00D55963" w:rsidP="00D55963">
      <w:pPr>
        <w:ind w:left="6804"/>
        <w:rPr>
          <w:color w:val="000000"/>
        </w:rPr>
      </w:pPr>
      <w:r w:rsidRPr="001D258C">
        <w:rPr>
          <w:color w:val="000000"/>
        </w:rPr>
        <w:t>транспортного средства с экипажем</w:t>
      </w:r>
      <w:r w:rsidRPr="001D258C">
        <w:t xml:space="preserve">                                                                                                                                                                                            №____________________                                                                                                                                                                                        от "___" _________201__г.</w:t>
      </w:r>
    </w:p>
    <w:p w:rsidR="00D55963" w:rsidRPr="001D258C" w:rsidRDefault="00D55963" w:rsidP="00D55963">
      <w:pPr>
        <w:jc w:val="right"/>
      </w:pPr>
      <w:r w:rsidRPr="001D258C">
        <w:t xml:space="preserve"> </w:t>
      </w:r>
    </w:p>
    <w:p w:rsidR="00D55963" w:rsidRPr="001D258C" w:rsidRDefault="00D55963" w:rsidP="00D55963">
      <w:pPr>
        <w:shd w:val="clear" w:color="auto" w:fill="FFFFFF"/>
        <w:jc w:val="center"/>
        <w:rPr>
          <w:b/>
          <w:sz w:val="22"/>
          <w:szCs w:val="22"/>
        </w:rPr>
      </w:pPr>
    </w:p>
    <w:p w:rsidR="00D55963" w:rsidRPr="001D258C" w:rsidRDefault="00D55963" w:rsidP="00D55963">
      <w:pPr>
        <w:shd w:val="clear" w:color="auto" w:fill="FFFFFF"/>
        <w:jc w:val="center"/>
        <w:rPr>
          <w:b/>
          <w:sz w:val="22"/>
          <w:szCs w:val="22"/>
        </w:rPr>
      </w:pPr>
      <w:r w:rsidRPr="001D258C">
        <w:rPr>
          <w:b/>
          <w:sz w:val="22"/>
          <w:szCs w:val="22"/>
        </w:rPr>
        <w:t>СТАВКИ АРЕНДНОЙ ПЛАТЫ ТРАНСПОРТНОГО СРЕДСТВА С ЭКИПАЖЕМ ИСХОДЯ ИЗ МАРШРУТА ПЕРЕВОЗКИ</w:t>
      </w:r>
    </w:p>
    <w:p w:rsidR="00D55963" w:rsidRPr="001D258C" w:rsidRDefault="00D55963" w:rsidP="00D55963">
      <w:pPr>
        <w:shd w:val="clear" w:color="auto" w:fill="FFFFFF"/>
        <w:jc w:val="center"/>
        <w:rPr>
          <w:b/>
          <w:sz w:val="22"/>
          <w:szCs w:val="22"/>
        </w:rPr>
      </w:pPr>
    </w:p>
    <w:p w:rsidR="00D55963" w:rsidRPr="001D258C" w:rsidRDefault="00D55963" w:rsidP="00D55963">
      <w:pPr>
        <w:shd w:val="clear" w:color="auto" w:fill="FFFFFF"/>
        <w:rPr>
          <w:sz w:val="22"/>
          <w:szCs w:val="22"/>
          <w:u w:val="single"/>
        </w:rPr>
      </w:pPr>
      <w:r w:rsidRPr="001D258C">
        <w:rPr>
          <w:sz w:val="22"/>
          <w:szCs w:val="22"/>
          <w:u w:val="single"/>
        </w:rPr>
        <w:t>Без учета НДС 18%</w:t>
      </w:r>
    </w:p>
    <w:tbl>
      <w:tblPr>
        <w:tblW w:w="9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2421"/>
        <w:gridCol w:w="1781"/>
      </w:tblGrid>
      <w:tr w:rsidR="0033456E" w:rsidRPr="001D258C" w:rsidTr="00E82328">
        <w:trPr>
          <w:trHeight w:val="746"/>
        </w:trPr>
        <w:tc>
          <w:tcPr>
            <w:tcW w:w="5245" w:type="dxa"/>
          </w:tcPr>
          <w:p w:rsidR="0033456E" w:rsidRPr="001D258C" w:rsidRDefault="0033456E" w:rsidP="007E1971">
            <w:pPr>
              <w:jc w:val="center"/>
              <w:rPr>
                <w:b/>
              </w:rPr>
            </w:pPr>
          </w:p>
          <w:p w:rsidR="0033456E" w:rsidRPr="001D258C" w:rsidRDefault="0033456E" w:rsidP="007E1971">
            <w:pPr>
              <w:jc w:val="center"/>
              <w:rPr>
                <w:b/>
              </w:rPr>
            </w:pPr>
            <w:r w:rsidRPr="001D258C">
              <w:rPr>
                <w:b/>
                <w:sz w:val="22"/>
                <w:szCs w:val="22"/>
              </w:rPr>
              <w:t>Наименование услуги</w:t>
            </w:r>
          </w:p>
        </w:tc>
        <w:tc>
          <w:tcPr>
            <w:tcW w:w="2421" w:type="dxa"/>
          </w:tcPr>
          <w:p w:rsidR="0033456E" w:rsidRPr="001D258C" w:rsidRDefault="0033456E" w:rsidP="007E1971">
            <w:pPr>
              <w:jc w:val="center"/>
              <w:rPr>
                <w:b/>
              </w:rPr>
            </w:pPr>
            <w:r w:rsidRPr="001D258C">
              <w:rPr>
                <w:b/>
                <w:sz w:val="22"/>
                <w:szCs w:val="22"/>
              </w:rPr>
              <w:t>20-ти футовый контейнер</w:t>
            </w:r>
          </w:p>
        </w:tc>
        <w:tc>
          <w:tcPr>
            <w:tcW w:w="1781" w:type="dxa"/>
          </w:tcPr>
          <w:p w:rsidR="0033456E" w:rsidRPr="001D258C" w:rsidRDefault="0033456E" w:rsidP="007E1971">
            <w:pPr>
              <w:jc w:val="center"/>
              <w:rPr>
                <w:b/>
              </w:rPr>
            </w:pPr>
            <w:r w:rsidRPr="001D258C">
              <w:rPr>
                <w:b/>
                <w:sz w:val="22"/>
                <w:szCs w:val="22"/>
              </w:rPr>
              <w:t>40-ка футовый контейнер</w:t>
            </w:r>
          </w:p>
        </w:tc>
      </w:tr>
      <w:tr w:rsidR="000A06ED" w:rsidRPr="001D258C" w:rsidTr="00464F10">
        <w:tc>
          <w:tcPr>
            <w:tcW w:w="9447" w:type="dxa"/>
            <w:gridSpan w:val="3"/>
          </w:tcPr>
          <w:p w:rsidR="000A06ED" w:rsidRPr="001D258C" w:rsidRDefault="000A06ED" w:rsidP="000A06ED">
            <w:pPr>
              <w:pStyle w:val="afff0"/>
              <w:jc w:val="center"/>
              <w:rPr>
                <w:b/>
              </w:rPr>
            </w:pPr>
            <w:r w:rsidRPr="001D258C">
              <w:rPr>
                <w:i/>
                <w:sz w:val="22"/>
                <w:szCs w:val="22"/>
              </w:rPr>
              <w:t xml:space="preserve">Услуги по завозу/вывозу контейнеров </w:t>
            </w:r>
            <w:proofErr w:type="gramStart"/>
            <w:r w:rsidRPr="001D258C">
              <w:rPr>
                <w:i/>
                <w:sz w:val="22"/>
                <w:szCs w:val="22"/>
              </w:rPr>
              <w:t>на</w:t>
            </w:r>
            <w:proofErr w:type="gramEnd"/>
            <w:r w:rsidRPr="001D258C">
              <w:rPr>
                <w:i/>
                <w:sz w:val="22"/>
                <w:szCs w:val="22"/>
              </w:rPr>
              <w:t>/с контейнерные терминалы (с тарификацией по зонам/районам)</w:t>
            </w:r>
          </w:p>
        </w:tc>
      </w:tr>
      <w:tr w:rsidR="0033456E" w:rsidRPr="001D258C" w:rsidTr="00E82328">
        <w:tc>
          <w:tcPr>
            <w:tcW w:w="5245" w:type="dxa"/>
          </w:tcPr>
          <w:p w:rsidR="0033456E" w:rsidRPr="001D258C" w:rsidRDefault="0033456E" w:rsidP="007E1971">
            <w:r w:rsidRPr="001D258C">
              <w:rPr>
                <w:sz w:val="22"/>
                <w:szCs w:val="22"/>
              </w:rPr>
              <w:t>Автодоставка по районам города:</w:t>
            </w:r>
          </w:p>
        </w:tc>
        <w:tc>
          <w:tcPr>
            <w:tcW w:w="2421" w:type="dxa"/>
          </w:tcPr>
          <w:p w:rsidR="0033456E" w:rsidRPr="001D258C" w:rsidRDefault="0033456E" w:rsidP="007E1971">
            <w:pPr>
              <w:jc w:val="center"/>
              <w:rPr>
                <w:b/>
              </w:rPr>
            </w:pPr>
          </w:p>
        </w:tc>
        <w:tc>
          <w:tcPr>
            <w:tcW w:w="1781" w:type="dxa"/>
          </w:tcPr>
          <w:p w:rsidR="0033456E" w:rsidRPr="001D258C" w:rsidRDefault="0033456E" w:rsidP="007E1971">
            <w:pPr>
              <w:jc w:val="center"/>
              <w:rPr>
                <w:b/>
              </w:rPr>
            </w:pPr>
          </w:p>
        </w:tc>
      </w:tr>
      <w:tr w:rsidR="0033456E" w:rsidRPr="001D258C" w:rsidTr="00E82328">
        <w:tc>
          <w:tcPr>
            <w:tcW w:w="5245" w:type="dxa"/>
          </w:tcPr>
          <w:p w:rsidR="0033456E" w:rsidRPr="001D258C" w:rsidRDefault="0033456E" w:rsidP="007E1971">
            <w:r w:rsidRPr="001D258C">
              <w:rPr>
                <w:sz w:val="22"/>
                <w:szCs w:val="22"/>
              </w:rPr>
              <w:t>…..</w:t>
            </w:r>
          </w:p>
        </w:tc>
        <w:tc>
          <w:tcPr>
            <w:tcW w:w="2421" w:type="dxa"/>
          </w:tcPr>
          <w:p w:rsidR="0033456E" w:rsidRPr="001D258C" w:rsidRDefault="0033456E" w:rsidP="007E1971">
            <w:pPr>
              <w:jc w:val="center"/>
              <w:rPr>
                <w:b/>
              </w:rPr>
            </w:pPr>
          </w:p>
        </w:tc>
        <w:tc>
          <w:tcPr>
            <w:tcW w:w="1781" w:type="dxa"/>
          </w:tcPr>
          <w:p w:rsidR="0033456E" w:rsidRPr="001D258C" w:rsidRDefault="0033456E" w:rsidP="007E1971">
            <w:pPr>
              <w:jc w:val="center"/>
              <w:rPr>
                <w:b/>
              </w:rPr>
            </w:pPr>
          </w:p>
        </w:tc>
      </w:tr>
      <w:tr w:rsidR="0033456E" w:rsidRPr="001D258C" w:rsidTr="00E82328">
        <w:tc>
          <w:tcPr>
            <w:tcW w:w="5245" w:type="dxa"/>
          </w:tcPr>
          <w:p w:rsidR="0033456E" w:rsidRPr="001D258C" w:rsidRDefault="0033456E" w:rsidP="007E1971">
            <w:r w:rsidRPr="001D258C">
              <w:rPr>
                <w:sz w:val="22"/>
                <w:szCs w:val="22"/>
              </w:rPr>
              <w:t>…..</w:t>
            </w:r>
          </w:p>
        </w:tc>
        <w:tc>
          <w:tcPr>
            <w:tcW w:w="2421" w:type="dxa"/>
          </w:tcPr>
          <w:p w:rsidR="0033456E" w:rsidRPr="001D258C" w:rsidRDefault="0033456E" w:rsidP="007E1971">
            <w:pPr>
              <w:jc w:val="center"/>
              <w:rPr>
                <w:b/>
              </w:rPr>
            </w:pPr>
          </w:p>
        </w:tc>
        <w:tc>
          <w:tcPr>
            <w:tcW w:w="1781" w:type="dxa"/>
          </w:tcPr>
          <w:p w:rsidR="0033456E" w:rsidRPr="001D258C" w:rsidRDefault="0033456E" w:rsidP="007E1971">
            <w:pPr>
              <w:jc w:val="center"/>
              <w:rPr>
                <w:b/>
              </w:rPr>
            </w:pPr>
          </w:p>
        </w:tc>
      </w:tr>
      <w:tr w:rsidR="0033456E" w:rsidRPr="001D258C" w:rsidTr="00E82328">
        <w:tc>
          <w:tcPr>
            <w:tcW w:w="5245" w:type="dxa"/>
          </w:tcPr>
          <w:p w:rsidR="0033456E" w:rsidRPr="001D258C" w:rsidRDefault="0033456E" w:rsidP="007E1971">
            <w:r w:rsidRPr="001D258C">
              <w:rPr>
                <w:sz w:val="22"/>
                <w:szCs w:val="22"/>
              </w:rPr>
              <w:t>Пригородные перевозки:</w:t>
            </w:r>
          </w:p>
        </w:tc>
        <w:tc>
          <w:tcPr>
            <w:tcW w:w="2421" w:type="dxa"/>
          </w:tcPr>
          <w:p w:rsidR="0033456E" w:rsidRPr="001D258C" w:rsidRDefault="0033456E" w:rsidP="007E1971">
            <w:pPr>
              <w:jc w:val="center"/>
              <w:rPr>
                <w:b/>
              </w:rPr>
            </w:pPr>
          </w:p>
        </w:tc>
        <w:tc>
          <w:tcPr>
            <w:tcW w:w="1781" w:type="dxa"/>
          </w:tcPr>
          <w:p w:rsidR="0033456E" w:rsidRPr="001D258C" w:rsidRDefault="0033456E" w:rsidP="007E1971">
            <w:pPr>
              <w:jc w:val="center"/>
              <w:rPr>
                <w:b/>
              </w:rPr>
            </w:pPr>
          </w:p>
        </w:tc>
      </w:tr>
      <w:tr w:rsidR="0033456E" w:rsidRPr="001D258C" w:rsidTr="00E82328">
        <w:tc>
          <w:tcPr>
            <w:tcW w:w="5245" w:type="dxa"/>
          </w:tcPr>
          <w:p w:rsidR="0033456E" w:rsidRPr="001D258C" w:rsidRDefault="0033456E" w:rsidP="007E1971">
            <w:r w:rsidRPr="001D258C">
              <w:rPr>
                <w:sz w:val="22"/>
                <w:szCs w:val="22"/>
              </w:rPr>
              <w:t>…..</w:t>
            </w:r>
          </w:p>
        </w:tc>
        <w:tc>
          <w:tcPr>
            <w:tcW w:w="2421" w:type="dxa"/>
          </w:tcPr>
          <w:p w:rsidR="0033456E" w:rsidRPr="001D258C" w:rsidRDefault="0033456E" w:rsidP="007E1971">
            <w:pPr>
              <w:jc w:val="center"/>
              <w:rPr>
                <w:b/>
              </w:rPr>
            </w:pPr>
          </w:p>
        </w:tc>
        <w:tc>
          <w:tcPr>
            <w:tcW w:w="1781" w:type="dxa"/>
          </w:tcPr>
          <w:p w:rsidR="0033456E" w:rsidRPr="001D258C" w:rsidRDefault="0033456E" w:rsidP="007E1971">
            <w:pPr>
              <w:jc w:val="center"/>
              <w:rPr>
                <w:b/>
              </w:rPr>
            </w:pPr>
          </w:p>
        </w:tc>
      </w:tr>
      <w:tr w:rsidR="0033456E" w:rsidRPr="001D258C" w:rsidTr="00E82328">
        <w:tc>
          <w:tcPr>
            <w:tcW w:w="5245" w:type="dxa"/>
          </w:tcPr>
          <w:p w:rsidR="0033456E" w:rsidRPr="001D258C" w:rsidRDefault="0033456E" w:rsidP="007E1971">
            <w:r w:rsidRPr="001D258C">
              <w:rPr>
                <w:sz w:val="22"/>
                <w:szCs w:val="22"/>
              </w:rPr>
              <w:t>…..</w:t>
            </w:r>
          </w:p>
        </w:tc>
        <w:tc>
          <w:tcPr>
            <w:tcW w:w="2421" w:type="dxa"/>
          </w:tcPr>
          <w:p w:rsidR="0033456E" w:rsidRPr="001D258C" w:rsidRDefault="0033456E" w:rsidP="007E1971">
            <w:pPr>
              <w:jc w:val="center"/>
              <w:rPr>
                <w:b/>
              </w:rPr>
            </w:pPr>
          </w:p>
        </w:tc>
        <w:tc>
          <w:tcPr>
            <w:tcW w:w="1781" w:type="dxa"/>
          </w:tcPr>
          <w:p w:rsidR="0033456E" w:rsidRPr="001D258C" w:rsidRDefault="0033456E" w:rsidP="007E1971">
            <w:pPr>
              <w:jc w:val="center"/>
              <w:rPr>
                <w:b/>
              </w:rPr>
            </w:pPr>
          </w:p>
        </w:tc>
      </w:tr>
      <w:tr w:rsidR="0033456E" w:rsidRPr="001D258C" w:rsidTr="00E82328">
        <w:tc>
          <w:tcPr>
            <w:tcW w:w="5245" w:type="dxa"/>
          </w:tcPr>
          <w:p w:rsidR="0033456E" w:rsidRPr="001D258C" w:rsidRDefault="0033456E" w:rsidP="007E1971">
            <w:r w:rsidRPr="001D258C">
              <w:rPr>
                <w:sz w:val="22"/>
                <w:szCs w:val="22"/>
              </w:rPr>
              <w:t>…..</w:t>
            </w:r>
          </w:p>
        </w:tc>
        <w:tc>
          <w:tcPr>
            <w:tcW w:w="2421" w:type="dxa"/>
          </w:tcPr>
          <w:p w:rsidR="0033456E" w:rsidRPr="001D258C" w:rsidRDefault="0033456E" w:rsidP="007E1971">
            <w:pPr>
              <w:jc w:val="center"/>
              <w:rPr>
                <w:b/>
              </w:rPr>
            </w:pPr>
          </w:p>
        </w:tc>
        <w:tc>
          <w:tcPr>
            <w:tcW w:w="1781" w:type="dxa"/>
          </w:tcPr>
          <w:p w:rsidR="0033456E" w:rsidRPr="001D258C" w:rsidRDefault="0033456E" w:rsidP="007E1971">
            <w:pPr>
              <w:jc w:val="center"/>
              <w:rPr>
                <w:b/>
              </w:rPr>
            </w:pPr>
          </w:p>
        </w:tc>
      </w:tr>
    </w:tbl>
    <w:p w:rsidR="00D55963" w:rsidRPr="001D258C" w:rsidRDefault="00D55963" w:rsidP="00D55963">
      <w:pPr>
        <w:shd w:val="clear" w:color="auto" w:fill="FFFFFF"/>
        <w:jc w:val="center"/>
        <w:rPr>
          <w:b/>
          <w:sz w:val="22"/>
          <w:szCs w:val="22"/>
        </w:rPr>
      </w:pPr>
    </w:p>
    <w:p w:rsidR="00D55963" w:rsidRPr="001D258C" w:rsidRDefault="00D55963" w:rsidP="00D55963">
      <w:r w:rsidRPr="001D258C">
        <w:t>Примечание:</w:t>
      </w:r>
    </w:p>
    <w:p w:rsidR="00D55963" w:rsidRPr="001D258C" w:rsidRDefault="00D55963" w:rsidP="00D55963">
      <w:pPr>
        <w:tabs>
          <w:tab w:val="left" w:pos="-4140"/>
          <w:tab w:val="left" w:pos="2160"/>
          <w:tab w:val="left" w:pos="6480"/>
        </w:tabs>
      </w:pPr>
    </w:p>
    <w:p w:rsidR="00D55963" w:rsidRPr="001D258C" w:rsidRDefault="00D55963" w:rsidP="00D55963">
      <w:pPr>
        <w:spacing w:line="276" w:lineRule="auto"/>
      </w:pPr>
    </w:p>
    <w:p w:rsidR="00D55963" w:rsidRPr="001D258C" w:rsidRDefault="00D55963" w:rsidP="00D55963">
      <w:pPr>
        <w:pStyle w:val="afff0"/>
        <w:rPr>
          <w:sz w:val="24"/>
        </w:rPr>
      </w:pPr>
    </w:p>
    <w:p w:rsidR="00D55963" w:rsidRPr="001D258C" w:rsidRDefault="00D55963" w:rsidP="00D55963">
      <w:pPr>
        <w:pStyle w:val="afff0"/>
        <w:rPr>
          <w:sz w:val="24"/>
        </w:rPr>
      </w:pPr>
    </w:p>
    <w:p w:rsidR="00D55963" w:rsidRPr="001D258C" w:rsidRDefault="00D55963" w:rsidP="00D55963">
      <w:pPr>
        <w:pStyle w:val="afff0"/>
        <w:rPr>
          <w:sz w:val="24"/>
        </w:rPr>
      </w:pPr>
      <w:r w:rsidRPr="001D258C">
        <w:rPr>
          <w:sz w:val="24"/>
        </w:rPr>
        <w:t>Арендатор:                                                                                          Арендодатель:</w:t>
      </w:r>
    </w:p>
    <w:p w:rsidR="00D55963" w:rsidRPr="001D258C" w:rsidRDefault="00D55963" w:rsidP="00D55963">
      <w:pPr>
        <w:pStyle w:val="afff0"/>
        <w:rPr>
          <w:sz w:val="24"/>
        </w:rPr>
      </w:pPr>
    </w:p>
    <w:p w:rsidR="00D55963" w:rsidRPr="001D258C" w:rsidRDefault="00D55963" w:rsidP="00D55963">
      <w:pPr>
        <w:pStyle w:val="afff0"/>
        <w:rPr>
          <w:sz w:val="24"/>
        </w:rPr>
      </w:pPr>
      <w:r w:rsidRPr="001D258C">
        <w:rPr>
          <w:sz w:val="24"/>
        </w:rPr>
        <w:t>______________________                                                                  ______________________</w:t>
      </w:r>
    </w:p>
    <w:p w:rsidR="00D55963" w:rsidRPr="001D258C" w:rsidRDefault="00D55963" w:rsidP="00D55963">
      <w:pPr>
        <w:pStyle w:val="afff0"/>
        <w:rPr>
          <w:sz w:val="24"/>
        </w:rPr>
      </w:pPr>
      <w:r w:rsidRPr="001D258C">
        <w:rPr>
          <w:sz w:val="24"/>
        </w:rPr>
        <w:t>М.П.                                                                                                      М.П.</w:t>
      </w:r>
    </w:p>
    <w:p w:rsidR="00FC3E1C" w:rsidRPr="001D258C" w:rsidRDefault="00FC3E1C" w:rsidP="00D55963">
      <w:pPr>
        <w:spacing w:line="360" w:lineRule="auto"/>
        <w:jc w:val="center"/>
        <w:rPr>
          <w:sz w:val="24"/>
          <w:szCs w:val="24"/>
        </w:rPr>
      </w:pPr>
    </w:p>
    <w:p w:rsidR="00FC3E1C" w:rsidRPr="001D258C" w:rsidRDefault="00FC3E1C" w:rsidP="00C9760B">
      <w:pPr>
        <w:spacing w:line="360" w:lineRule="auto"/>
        <w:jc w:val="right"/>
        <w:rPr>
          <w:sz w:val="24"/>
          <w:szCs w:val="24"/>
        </w:rPr>
      </w:pPr>
    </w:p>
    <w:p w:rsidR="00FC3E1C" w:rsidRPr="001D258C" w:rsidRDefault="00FC3E1C" w:rsidP="00C9760B">
      <w:pPr>
        <w:spacing w:line="360" w:lineRule="auto"/>
        <w:jc w:val="right"/>
        <w:rPr>
          <w:sz w:val="24"/>
          <w:szCs w:val="24"/>
        </w:rPr>
      </w:pPr>
    </w:p>
    <w:p w:rsidR="00FC3E1C" w:rsidRPr="001D258C" w:rsidRDefault="00FC3E1C" w:rsidP="00C9760B">
      <w:pPr>
        <w:spacing w:line="360" w:lineRule="auto"/>
        <w:jc w:val="right"/>
        <w:rPr>
          <w:sz w:val="24"/>
          <w:szCs w:val="24"/>
        </w:rPr>
      </w:pPr>
    </w:p>
    <w:p w:rsidR="00FC3E1C" w:rsidRPr="001D258C" w:rsidRDefault="00FC3E1C" w:rsidP="00C9760B">
      <w:pPr>
        <w:spacing w:line="360" w:lineRule="auto"/>
        <w:jc w:val="right"/>
        <w:rPr>
          <w:sz w:val="24"/>
          <w:szCs w:val="24"/>
        </w:rPr>
      </w:pPr>
    </w:p>
    <w:p w:rsidR="00FC3E1C" w:rsidRPr="001D258C" w:rsidRDefault="00FC3E1C" w:rsidP="00C9760B">
      <w:pPr>
        <w:spacing w:line="360" w:lineRule="auto"/>
        <w:jc w:val="right"/>
        <w:rPr>
          <w:sz w:val="24"/>
          <w:szCs w:val="24"/>
        </w:rPr>
      </w:pPr>
    </w:p>
    <w:p w:rsidR="00FC3E1C" w:rsidRPr="001D258C" w:rsidRDefault="00FC3E1C" w:rsidP="00C9760B">
      <w:pPr>
        <w:spacing w:line="360" w:lineRule="auto"/>
        <w:jc w:val="right"/>
        <w:rPr>
          <w:sz w:val="24"/>
          <w:szCs w:val="24"/>
        </w:rPr>
      </w:pPr>
    </w:p>
    <w:p w:rsidR="00FC3E1C" w:rsidRPr="001D258C" w:rsidRDefault="00FC3E1C" w:rsidP="00C9760B">
      <w:pPr>
        <w:spacing w:line="360" w:lineRule="auto"/>
        <w:jc w:val="right"/>
        <w:rPr>
          <w:sz w:val="24"/>
          <w:szCs w:val="24"/>
        </w:rPr>
      </w:pPr>
    </w:p>
    <w:p w:rsidR="00FC3E1C" w:rsidRPr="001D258C" w:rsidRDefault="00FC3E1C" w:rsidP="00C9760B">
      <w:pPr>
        <w:spacing w:line="360" w:lineRule="auto"/>
        <w:jc w:val="right"/>
        <w:rPr>
          <w:sz w:val="24"/>
          <w:szCs w:val="24"/>
        </w:rPr>
        <w:sectPr w:rsidR="00FC3E1C" w:rsidRPr="001D258C" w:rsidSect="000C76EF">
          <w:headerReference w:type="default" r:id="rId16"/>
          <w:headerReference w:type="first" r:id="rId17"/>
          <w:pgSz w:w="11906" w:h="16838"/>
          <w:pgMar w:top="794" w:right="851" w:bottom="794" w:left="1418" w:header="720" w:footer="720" w:gutter="0"/>
          <w:cols w:space="720"/>
        </w:sectPr>
      </w:pPr>
    </w:p>
    <w:p w:rsidR="00F7371C" w:rsidRPr="001D258C" w:rsidRDefault="00F7371C" w:rsidP="00F7371C">
      <w:pPr>
        <w:pStyle w:val="Textbody"/>
        <w:pageBreakBefore/>
        <w:ind w:firstLine="0"/>
        <w:jc w:val="right"/>
        <w:rPr>
          <w:sz w:val="28"/>
          <w:szCs w:val="28"/>
        </w:rPr>
      </w:pPr>
      <w:r w:rsidRPr="001D258C">
        <w:rPr>
          <w:sz w:val="28"/>
          <w:szCs w:val="28"/>
        </w:rPr>
        <w:lastRenderedPageBreak/>
        <w:t>Приложение № 6</w:t>
      </w:r>
    </w:p>
    <w:p w:rsidR="00F7371C" w:rsidRPr="001D258C" w:rsidRDefault="00F7371C" w:rsidP="00F7371C">
      <w:pPr>
        <w:pStyle w:val="Textbody"/>
        <w:ind w:firstLine="0"/>
        <w:jc w:val="right"/>
        <w:rPr>
          <w:sz w:val="28"/>
          <w:szCs w:val="28"/>
        </w:rPr>
      </w:pPr>
      <w:r w:rsidRPr="001D258C">
        <w:rPr>
          <w:sz w:val="28"/>
          <w:szCs w:val="28"/>
        </w:rPr>
        <w:t>к документации о закупке</w:t>
      </w:r>
    </w:p>
    <w:p w:rsidR="00F7371C" w:rsidRPr="001D258C" w:rsidRDefault="00F7371C" w:rsidP="00F7371C">
      <w:pPr>
        <w:jc w:val="center"/>
        <w:rPr>
          <w:bCs/>
          <w:sz w:val="28"/>
          <w:szCs w:val="28"/>
        </w:rPr>
      </w:pPr>
    </w:p>
    <w:p w:rsidR="00F7371C" w:rsidRPr="001D258C" w:rsidRDefault="00F7371C" w:rsidP="00F7371C">
      <w:pPr>
        <w:jc w:val="center"/>
        <w:rPr>
          <w:b/>
          <w:bCs/>
          <w:sz w:val="28"/>
          <w:szCs w:val="28"/>
        </w:rPr>
      </w:pPr>
    </w:p>
    <w:p w:rsidR="00A849B5" w:rsidRPr="001D258C" w:rsidRDefault="00A849B5" w:rsidP="00A849B5">
      <w:pPr>
        <w:jc w:val="center"/>
        <w:rPr>
          <w:b/>
          <w:sz w:val="28"/>
          <w:szCs w:val="28"/>
        </w:rPr>
      </w:pPr>
      <w:r w:rsidRPr="001D258C">
        <w:rPr>
          <w:b/>
          <w:sz w:val="28"/>
          <w:szCs w:val="28"/>
        </w:rPr>
        <w:t>Данные о водителях,</w:t>
      </w:r>
    </w:p>
    <w:p w:rsidR="00A849B5" w:rsidRPr="001D258C" w:rsidRDefault="00A849B5" w:rsidP="00A849B5">
      <w:pPr>
        <w:ind w:left="-360" w:firstLine="360"/>
        <w:jc w:val="center"/>
        <w:rPr>
          <w:b/>
          <w:sz w:val="28"/>
          <w:szCs w:val="28"/>
        </w:rPr>
      </w:pPr>
      <w:r w:rsidRPr="001D258C">
        <w:rPr>
          <w:b/>
          <w:sz w:val="28"/>
          <w:szCs w:val="28"/>
        </w:rPr>
        <w:t xml:space="preserve">оказывающих услуги по управлению </w:t>
      </w:r>
    </w:p>
    <w:p w:rsidR="00A3001B" w:rsidRPr="001D258C" w:rsidRDefault="00A849B5" w:rsidP="00A849B5">
      <w:pPr>
        <w:ind w:left="-360" w:firstLine="360"/>
        <w:jc w:val="center"/>
        <w:rPr>
          <w:b/>
          <w:sz w:val="28"/>
          <w:szCs w:val="28"/>
        </w:rPr>
      </w:pPr>
      <w:r w:rsidRPr="001D258C">
        <w:rPr>
          <w:b/>
          <w:sz w:val="28"/>
          <w:szCs w:val="28"/>
        </w:rPr>
        <w:t>транспортным средством и его технической эксплуатации</w:t>
      </w:r>
      <w:r w:rsidR="00A3001B" w:rsidRPr="001D258C">
        <w:rPr>
          <w:b/>
          <w:sz w:val="28"/>
          <w:szCs w:val="28"/>
        </w:rPr>
        <w:t xml:space="preserve"> по предмету процедуры Размещения оферты № РО</w:t>
      </w:r>
      <w:r w:rsidR="00A3001B" w:rsidRPr="00B86667">
        <w:rPr>
          <w:b/>
          <w:sz w:val="28"/>
          <w:szCs w:val="28"/>
          <w:highlight w:val="yellow"/>
        </w:rPr>
        <w:t>_______________</w:t>
      </w:r>
    </w:p>
    <w:p w:rsidR="00A849B5" w:rsidRPr="001D258C" w:rsidRDefault="00A849B5" w:rsidP="00A849B5">
      <w:pPr>
        <w:ind w:left="-360" w:firstLine="360"/>
        <w:jc w:val="center"/>
        <w:rPr>
          <w:sz w:val="28"/>
          <w:szCs w:val="28"/>
        </w:rPr>
      </w:pPr>
      <w:r w:rsidRPr="001D258C">
        <w:rPr>
          <w:b/>
          <w:sz w:val="28"/>
          <w:szCs w:val="28"/>
        </w:rPr>
        <w:t xml:space="preserve"> </w:t>
      </w: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587"/>
        <w:gridCol w:w="1833"/>
        <w:gridCol w:w="1440"/>
        <w:gridCol w:w="1440"/>
        <w:gridCol w:w="1080"/>
        <w:gridCol w:w="1260"/>
        <w:gridCol w:w="1620"/>
      </w:tblGrid>
      <w:tr w:rsidR="00A849B5" w:rsidRPr="001D258C" w:rsidTr="007E1971">
        <w:tc>
          <w:tcPr>
            <w:tcW w:w="648" w:type="dxa"/>
          </w:tcPr>
          <w:p w:rsidR="00A849B5" w:rsidRPr="001D258C" w:rsidRDefault="00A849B5" w:rsidP="007E1971">
            <w:pPr>
              <w:jc w:val="center"/>
              <w:rPr>
                <w:b/>
              </w:rPr>
            </w:pPr>
            <w:r w:rsidRPr="001D258C">
              <w:rPr>
                <w:b/>
              </w:rPr>
              <w:t xml:space="preserve">№ </w:t>
            </w:r>
            <w:proofErr w:type="gramStart"/>
            <w:r w:rsidRPr="001D258C">
              <w:rPr>
                <w:b/>
              </w:rPr>
              <w:t>п</w:t>
            </w:r>
            <w:proofErr w:type="gramEnd"/>
            <w:r w:rsidRPr="001D258C">
              <w:rPr>
                <w:b/>
              </w:rPr>
              <w:t>/п</w:t>
            </w:r>
          </w:p>
        </w:tc>
        <w:tc>
          <w:tcPr>
            <w:tcW w:w="1587" w:type="dxa"/>
            <w:vAlign w:val="center"/>
          </w:tcPr>
          <w:p w:rsidR="00A849B5" w:rsidRPr="001D258C" w:rsidRDefault="00A849B5" w:rsidP="007E1971">
            <w:pPr>
              <w:jc w:val="center"/>
              <w:rPr>
                <w:b/>
              </w:rPr>
            </w:pPr>
            <w:r w:rsidRPr="001D258C">
              <w:rPr>
                <w:b/>
              </w:rPr>
              <w:t>Ф.И.О.</w:t>
            </w:r>
          </w:p>
        </w:tc>
        <w:tc>
          <w:tcPr>
            <w:tcW w:w="1833" w:type="dxa"/>
            <w:vAlign w:val="center"/>
          </w:tcPr>
          <w:p w:rsidR="00A849B5" w:rsidRPr="001D258C" w:rsidRDefault="00A849B5" w:rsidP="007E1971">
            <w:pPr>
              <w:jc w:val="center"/>
              <w:rPr>
                <w:b/>
              </w:rPr>
            </w:pPr>
            <w:r w:rsidRPr="001D258C">
              <w:rPr>
                <w:b/>
              </w:rPr>
              <w:t xml:space="preserve"> Водительское удостоверение</w:t>
            </w:r>
            <w:proofErr w:type="gramStart"/>
            <w:r w:rsidRPr="001D258C">
              <w:rPr>
                <w:b/>
              </w:rPr>
              <w:t xml:space="preserve"> (№, </w:t>
            </w:r>
            <w:proofErr w:type="gramEnd"/>
            <w:r w:rsidRPr="001D258C">
              <w:rPr>
                <w:b/>
              </w:rPr>
              <w:t>серия, дата выдачи, срок действия)</w:t>
            </w:r>
          </w:p>
        </w:tc>
        <w:tc>
          <w:tcPr>
            <w:tcW w:w="1440" w:type="dxa"/>
            <w:vAlign w:val="center"/>
          </w:tcPr>
          <w:p w:rsidR="00A849B5" w:rsidRPr="001D258C" w:rsidRDefault="00A849B5" w:rsidP="007E1971">
            <w:pPr>
              <w:jc w:val="center"/>
              <w:rPr>
                <w:b/>
              </w:rPr>
            </w:pPr>
            <w:r w:rsidRPr="001D258C">
              <w:rPr>
                <w:b/>
              </w:rPr>
              <w:t xml:space="preserve">Общий водительский стаж </w:t>
            </w:r>
          </w:p>
        </w:tc>
        <w:tc>
          <w:tcPr>
            <w:tcW w:w="1440" w:type="dxa"/>
            <w:vAlign w:val="center"/>
          </w:tcPr>
          <w:p w:rsidR="00A849B5" w:rsidRPr="001D258C" w:rsidRDefault="00A849B5" w:rsidP="007E1971">
            <w:pPr>
              <w:jc w:val="center"/>
              <w:rPr>
                <w:b/>
              </w:rPr>
            </w:pPr>
            <w:r w:rsidRPr="001D258C">
              <w:rPr>
                <w:b/>
              </w:rPr>
              <w:t>Категория</w:t>
            </w:r>
          </w:p>
        </w:tc>
        <w:tc>
          <w:tcPr>
            <w:tcW w:w="1080" w:type="dxa"/>
            <w:vAlign w:val="center"/>
          </w:tcPr>
          <w:p w:rsidR="00A849B5" w:rsidRPr="001D258C" w:rsidRDefault="00A849B5" w:rsidP="007E1971">
            <w:pPr>
              <w:jc w:val="center"/>
              <w:rPr>
                <w:b/>
              </w:rPr>
            </w:pPr>
            <w:r w:rsidRPr="001D258C">
              <w:rPr>
                <w:b/>
              </w:rPr>
              <w:t>Гражданство РФ/разрешение на работу</w:t>
            </w:r>
          </w:p>
        </w:tc>
        <w:tc>
          <w:tcPr>
            <w:tcW w:w="1260" w:type="dxa"/>
            <w:vAlign w:val="center"/>
          </w:tcPr>
          <w:p w:rsidR="00A849B5" w:rsidRPr="001D258C" w:rsidRDefault="00A849B5" w:rsidP="007E1971">
            <w:pPr>
              <w:jc w:val="center"/>
              <w:rPr>
                <w:b/>
              </w:rPr>
            </w:pPr>
            <w:r w:rsidRPr="001D258C">
              <w:rPr>
                <w:b/>
              </w:rPr>
              <w:t>Знание русского языка (да/нет)</w:t>
            </w:r>
          </w:p>
        </w:tc>
        <w:tc>
          <w:tcPr>
            <w:tcW w:w="1620" w:type="dxa"/>
          </w:tcPr>
          <w:p w:rsidR="00A849B5" w:rsidRPr="001D258C" w:rsidRDefault="00A849B5" w:rsidP="007E1971">
            <w:pPr>
              <w:jc w:val="center"/>
              <w:rPr>
                <w:b/>
              </w:rPr>
            </w:pPr>
            <w:r w:rsidRPr="001D258C">
              <w:rPr>
                <w:b/>
              </w:rPr>
              <w:t>Опыт работы с постановкой и снятием контейнеров</w:t>
            </w:r>
          </w:p>
        </w:tc>
      </w:tr>
      <w:tr w:rsidR="00A849B5" w:rsidRPr="001D258C" w:rsidTr="007E1971">
        <w:tc>
          <w:tcPr>
            <w:tcW w:w="648" w:type="dxa"/>
          </w:tcPr>
          <w:p w:rsidR="00A849B5" w:rsidRPr="001D258C" w:rsidRDefault="00A849B5" w:rsidP="007E1971">
            <w:pPr>
              <w:jc w:val="center"/>
            </w:pPr>
            <w:r w:rsidRPr="001D258C">
              <w:t>1</w:t>
            </w:r>
          </w:p>
        </w:tc>
        <w:tc>
          <w:tcPr>
            <w:tcW w:w="1587" w:type="dxa"/>
          </w:tcPr>
          <w:p w:rsidR="00A849B5" w:rsidRPr="001D258C" w:rsidRDefault="00A849B5" w:rsidP="007E1971"/>
        </w:tc>
        <w:tc>
          <w:tcPr>
            <w:tcW w:w="1833" w:type="dxa"/>
          </w:tcPr>
          <w:p w:rsidR="00A849B5" w:rsidRPr="001D258C" w:rsidRDefault="00A849B5" w:rsidP="007E1971"/>
        </w:tc>
        <w:tc>
          <w:tcPr>
            <w:tcW w:w="1440" w:type="dxa"/>
          </w:tcPr>
          <w:p w:rsidR="00A849B5" w:rsidRPr="001D258C" w:rsidRDefault="00A849B5" w:rsidP="007E1971"/>
        </w:tc>
        <w:tc>
          <w:tcPr>
            <w:tcW w:w="1440" w:type="dxa"/>
          </w:tcPr>
          <w:p w:rsidR="00A849B5" w:rsidRPr="001D258C" w:rsidRDefault="00A849B5" w:rsidP="007E1971">
            <w:pPr>
              <w:jc w:val="center"/>
            </w:pPr>
          </w:p>
        </w:tc>
        <w:tc>
          <w:tcPr>
            <w:tcW w:w="1080" w:type="dxa"/>
          </w:tcPr>
          <w:p w:rsidR="00A849B5" w:rsidRPr="001D258C" w:rsidRDefault="00A849B5" w:rsidP="007E1971">
            <w:pPr>
              <w:jc w:val="center"/>
            </w:pPr>
          </w:p>
        </w:tc>
        <w:tc>
          <w:tcPr>
            <w:tcW w:w="1260" w:type="dxa"/>
          </w:tcPr>
          <w:p w:rsidR="00A849B5" w:rsidRPr="001D258C" w:rsidRDefault="00A849B5" w:rsidP="007E1971">
            <w:pPr>
              <w:jc w:val="center"/>
            </w:pPr>
          </w:p>
        </w:tc>
        <w:tc>
          <w:tcPr>
            <w:tcW w:w="1620" w:type="dxa"/>
          </w:tcPr>
          <w:p w:rsidR="00A849B5" w:rsidRPr="001D258C" w:rsidRDefault="00A849B5" w:rsidP="007E1971">
            <w:pPr>
              <w:jc w:val="center"/>
            </w:pPr>
          </w:p>
        </w:tc>
      </w:tr>
      <w:tr w:rsidR="00A849B5" w:rsidRPr="001D258C" w:rsidTr="007E1971">
        <w:tc>
          <w:tcPr>
            <w:tcW w:w="648" w:type="dxa"/>
          </w:tcPr>
          <w:p w:rsidR="00A849B5" w:rsidRPr="001D258C" w:rsidRDefault="00A849B5" w:rsidP="007E1971">
            <w:pPr>
              <w:jc w:val="center"/>
            </w:pPr>
            <w:r w:rsidRPr="001D258C">
              <w:t>2</w:t>
            </w:r>
          </w:p>
        </w:tc>
        <w:tc>
          <w:tcPr>
            <w:tcW w:w="1587" w:type="dxa"/>
          </w:tcPr>
          <w:p w:rsidR="00A849B5" w:rsidRPr="001D258C" w:rsidRDefault="00A849B5" w:rsidP="007E1971"/>
        </w:tc>
        <w:tc>
          <w:tcPr>
            <w:tcW w:w="1833" w:type="dxa"/>
          </w:tcPr>
          <w:p w:rsidR="00A849B5" w:rsidRPr="001D258C" w:rsidRDefault="00A849B5" w:rsidP="007E1971"/>
        </w:tc>
        <w:tc>
          <w:tcPr>
            <w:tcW w:w="1440" w:type="dxa"/>
          </w:tcPr>
          <w:p w:rsidR="00A849B5" w:rsidRPr="001D258C" w:rsidRDefault="00A849B5" w:rsidP="007E1971"/>
        </w:tc>
        <w:tc>
          <w:tcPr>
            <w:tcW w:w="1440" w:type="dxa"/>
          </w:tcPr>
          <w:p w:rsidR="00A849B5" w:rsidRPr="001D258C" w:rsidRDefault="00A849B5" w:rsidP="007E1971">
            <w:pPr>
              <w:jc w:val="center"/>
            </w:pPr>
          </w:p>
        </w:tc>
        <w:tc>
          <w:tcPr>
            <w:tcW w:w="1080" w:type="dxa"/>
          </w:tcPr>
          <w:p w:rsidR="00A849B5" w:rsidRPr="001D258C" w:rsidRDefault="00A849B5" w:rsidP="007E1971">
            <w:pPr>
              <w:jc w:val="center"/>
            </w:pPr>
          </w:p>
        </w:tc>
        <w:tc>
          <w:tcPr>
            <w:tcW w:w="1260" w:type="dxa"/>
          </w:tcPr>
          <w:p w:rsidR="00A849B5" w:rsidRPr="001D258C" w:rsidRDefault="00A849B5" w:rsidP="007E1971">
            <w:pPr>
              <w:jc w:val="center"/>
            </w:pPr>
          </w:p>
        </w:tc>
        <w:tc>
          <w:tcPr>
            <w:tcW w:w="1620" w:type="dxa"/>
          </w:tcPr>
          <w:p w:rsidR="00A849B5" w:rsidRPr="001D258C" w:rsidRDefault="00A849B5" w:rsidP="007E1971">
            <w:pPr>
              <w:jc w:val="center"/>
            </w:pPr>
          </w:p>
        </w:tc>
      </w:tr>
      <w:tr w:rsidR="00A849B5" w:rsidRPr="001D258C" w:rsidTr="007E1971">
        <w:tc>
          <w:tcPr>
            <w:tcW w:w="648" w:type="dxa"/>
          </w:tcPr>
          <w:p w:rsidR="00A849B5" w:rsidRPr="001D258C" w:rsidRDefault="00A849B5" w:rsidP="007E1971">
            <w:pPr>
              <w:jc w:val="center"/>
            </w:pPr>
            <w:r w:rsidRPr="001D258C">
              <w:t>3</w:t>
            </w:r>
          </w:p>
        </w:tc>
        <w:tc>
          <w:tcPr>
            <w:tcW w:w="1587" w:type="dxa"/>
          </w:tcPr>
          <w:p w:rsidR="00A849B5" w:rsidRPr="001D258C" w:rsidRDefault="00A849B5" w:rsidP="007E1971"/>
        </w:tc>
        <w:tc>
          <w:tcPr>
            <w:tcW w:w="1833" w:type="dxa"/>
          </w:tcPr>
          <w:p w:rsidR="00A849B5" w:rsidRPr="001D258C" w:rsidRDefault="00A849B5" w:rsidP="007E1971"/>
        </w:tc>
        <w:tc>
          <w:tcPr>
            <w:tcW w:w="1440" w:type="dxa"/>
          </w:tcPr>
          <w:p w:rsidR="00A849B5" w:rsidRPr="001D258C" w:rsidRDefault="00A849B5" w:rsidP="007E1971"/>
        </w:tc>
        <w:tc>
          <w:tcPr>
            <w:tcW w:w="1440" w:type="dxa"/>
          </w:tcPr>
          <w:p w:rsidR="00A849B5" w:rsidRPr="001D258C" w:rsidRDefault="00A849B5" w:rsidP="007E1971">
            <w:pPr>
              <w:jc w:val="center"/>
            </w:pPr>
          </w:p>
        </w:tc>
        <w:tc>
          <w:tcPr>
            <w:tcW w:w="1080" w:type="dxa"/>
          </w:tcPr>
          <w:p w:rsidR="00A849B5" w:rsidRPr="001D258C" w:rsidRDefault="00A849B5" w:rsidP="007E1971">
            <w:pPr>
              <w:jc w:val="center"/>
            </w:pPr>
          </w:p>
        </w:tc>
        <w:tc>
          <w:tcPr>
            <w:tcW w:w="1260" w:type="dxa"/>
          </w:tcPr>
          <w:p w:rsidR="00A849B5" w:rsidRPr="001D258C" w:rsidRDefault="00A849B5" w:rsidP="007E1971">
            <w:pPr>
              <w:jc w:val="center"/>
            </w:pPr>
          </w:p>
        </w:tc>
        <w:tc>
          <w:tcPr>
            <w:tcW w:w="1620" w:type="dxa"/>
          </w:tcPr>
          <w:p w:rsidR="00A849B5" w:rsidRPr="001D258C" w:rsidRDefault="00A849B5" w:rsidP="007E1971">
            <w:pPr>
              <w:jc w:val="center"/>
            </w:pPr>
          </w:p>
        </w:tc>
      </w:tr>
      <w:tr w:rsidR="00A849B5" w:rsidRPr="001D258C" w:rsidTr="007E1971">
        <w:tc>
          <w:tcPr>
            <w:tcW w:w="648" w:type="dxa"/>
          </w:tcPr>
          <w:p w:rsidR="00A849B5" w:rsidRPr="001D258C" w:rsidRDefault="00A849B5" w:rsidP="007E1971">
            <w:pPr>
              <w:jc w:val="center"/>
            </w:pPr>
            <w:r w:rsidRPr="001D258C">
              <w:t>4</w:t>
            </w:r>
          </w:p>
        </w:tc>
        <w:tc>
          <w:tcPr>
            <w:tcW w:w="1587" w:type="dxa"/>
          </w:tcPr>
          <w:p w:rsidR="00A849B5" w:rsidRPr="001D258C" w:rsidRDefault="00A849B5" w:rsidP="007E1971"/>
        </w:tc>
        <w:tc>
          <w:tcPr>
            <w:tcW w:w="1833" w:type="dxa"/>
          </w:tcPr>
          <w:p w:rsidR="00A849B5" w:rsidRPr="001D258C" w:rsidRDefault="00A849B5" w:rsidP="007E1971"/>
        </w:tc>
        <w:tc>
          <w:tcPr>
            <w:tcW w:w="1440" w:type="dxa"/>
          </w:tcPr>
          <w:p w:rsidR="00A849B5" w:rsidRPr="001D258C" w:rsidRDefault="00A849B5" w:rsidP="007E1971"/>
        </w:tc>
        <w:tc>
          <w:tcPr>
            <w:tcW w:w="1440" w:type="dxa"/>
          </w:tcPr>
          <w:p w:rsidR="00A849B5" w:rsidRPr="001D258C" w:rsidRDefault="00A849B5" w:rsidP="007E1971">
            <w:pPr>
              <w:jc w:val="center"/>
            </w:pPr>
          </w:p>
        </w:tc>
        <w:tc>
          <w:tcPr>
            <w:tcW w:w="1080" w:type="dxa"/>
          </w:tcPr>
          <w:p w:rsidR="00A849B5" w:rsidRPr="001D258C" w:rsidRDefault="00A849B5" w:rsidP="007E1971">
            <w:pPr>
              <w:jc w:val="center"/>
            </w:pPr>
          </w:p>
        </w:tc>
        <w:tc>
          <w:tcPr>
            <w:tcW w:w="1260" w:type="dxa"/>
          </w:tcPr>
          <w:p w:rsidR="00A849B5" w:rsidRPr="001D258C" w:rsidRDefault="00A849B5" w:rsidP="007E1971">
            <w:pPr>
              <w:jc w:val="center"/>
            </w:pPr>
          </w:p>
        </w:tc>
        <w:tc>
          <w:tcPr>
            <w:tcW w:w="1620" w:type="dxa"/>
          </w:tcPr>
          <w:p w:rsidR="00A849B5" w:rsidRPr="001D258C" w:rsidRDefault="00A849B5" w:rsidP="007E1971">
            <w:pPr>
              <w:jc w:val="center"/>
            </w:pPr>
          </w:p>
        </w:tc>
      </w:tr>
    </w:tbl>
    <w:p w:rsidR="00A849B5" w:rsidRPr="001D258C" w:rsidRDefault="00A849B5" w:rsidP="00A849B5">
      <w:pPr>
        <w:jc w:val="both"/>
      </w:pPr>
    </w:p>
    <w:p w:rsidR="00A849B5" w:rsidRPr="001D258C" w:rsidRDefault="00A849B5" w:rsidP="00A849B5">
      <w:pPr>
        <w:jc w:val="both"/>
      </w:pPr>
    </w:p>
    <w:p w:rsidR="00A849B5" w:rsidRPr="001D258C" w:rsidRDefault="00A849B5" w:rsidP="00A849B5">
      <w:pPr>
        <w:jc w:val="both"/>
      </w:pPr>
    </w:p>
    <w:p w:rsidR="00A849B5" w:rsidRPr="001D258C" w:rsidRDefault="00A849B5" w:rsidP="00A849B5">
      <w:pPr>
        <w:jc w:val="both"/>
      </w:pPr>
    </w:p>
    <w:p w:rsidR="00A849B5" w:rsidRPr="001D258C" w:rsidRDefault="00A849B5" w:rsidP="00A849B5">
      <w:pPr>
        <w:jc w:val="both"/>
      </w:pPr>
    </w:p>
    <w:p w:rsidR="00A849B5" w:rsidRPr="001D258C" w:rsidRDefault="00A849B5" w:rsidP="00A849B5"/>
    <w:p w:rsidR="00A849B5" w:rsidRPr="001D258C" w:rsidRDefault="00A849B5" w:rsidP="00A849B5"/>
    <w:p w:rsidR="00A849B5" w:rsidRPr="001D258C" w:rsidRDefault="00A849B5" w:rsidP="006B04D1">
      <w:pPr>
        <w:pStyle w:val="3"/>
        <w:numPr>
          <w:ilvl w:val="2"/>
          <w:numId w:val="61"/>
        </w:numPr>
        <w:spacing w:before="0" w:after="0"/>
        <w:rPr>
          <w:rFonts w:ascii="Times New Roman" w:hAnsi="Times New Roman"/>
          <w:b w:val="0"/>
          <w:sz w:val="24"/>
          <w:szCs w:val="24"/>
        </w:rPr>
      </w:pPr>
    </w:p>
    <w:p w:rsidR="00A849B5" w:rsidRPr="001D258C" w:rsidRDefault="00A849B5" w:rsidP="006B04D1">
      <w:pPr>
        <w:pStyle w:val="3"/>
        <w:numPr>
          <w:ilvl w:val="2"/>
          <w:numId w:val="61"/>
        </w:numPr>
        <w:spacing w:before="0" w:after="0"/>
        <w:rPr>
          <w:rFonts w:ascii="Times New Roman" w:hAnsi="Times New Roman"/>
          <w:b w:val="0"/>
          <w:sz w:val="24"/>
          <w:szCs w:val="24"/>
        </w:rPr>
      </w:pPr>
      <w:r w:rsidRPr="001D258C">
        <w:rPr>
          <w:rFonts w:ascii="Times New Roman" w:hAnsi="Times New Roman"/>
          <w:sz w:val="24"/>
          <w:szCs w:val="24"/>
        </w:rPr>
        <w:t>Представитель, имеющий полномочия подписать заявку  и приложения к ней на участие от имени ______________________________________________________________</w:t>
      </w:r>
    </w:p>
    <w:p w:rsidR="00A849B5" w:rsidRPr="001D258C" w:rsidRDefault="00A849B5" w:rsidP="00A849B5">
      <w:pPr>
        <w:tabs>
          <w:tab w:val="left" w:pos="8640"/>
        </w:tabs>
        <w:jc w:val="center"/>
        <w:rPr>
          <w:i/>
        </w:rPr>
      </w:pPr>
      <w:r w:rsidRPr="001D258C">
        <w:rPr>
          <w:i/>
        </w:rPr>
        <w:t>(наименование претендента)</w:t>
      </w:r>
    </w:p>
    <w:p w:rsidR="00A849B5" w:rsidRPr="001D258C" w:rsidRDefault="00A849B5" w:rsidP="00A849B5">
      <w:pPr>
        <w:pStyle w:val="32"/>
      </w:pPr>
      <w:r w:rsidRPr="001D258C">
        <w:t>____________________________________________________________________</w:t>
      </w:r>
    </w:p>
    <w:p w:rsidR="00A849B5" w:rsidRPr="001D258C" w:rsidRDefault="00A849B5" w:rsidP="00A849B5">
      <w:pPr>
        <w:rPr>
          <w:i/>
        </w:rPr>
      </w:pPr>
      <w:r w:rsidRPr="001D258C">
        <w:rPr>
          <w:i/>
        </w:rPr>
        <w:t xml:space="preserve">       Печать</w:t>
      </w:r>
      <w:r w:rsidRPr="001D258C">
        <w:rPr>
          <w:i/>
        </w:rPr>
        <w:tab/>
      </w:r>
      <w:r w:rsidRPr="001D258C">
        <w:rPr>
          <w:i/>
        </w:rPr>
        <w:tab/>
      </w:r>
      <w:r w:rsidRPr="001D258C">
        <w:rPr>
          <w:i/>
        </w:rPr>
        <w:tab/>
        <w:t>(должность, подпись, ФИО)</w:t>
      </w:r>
    </w:p>
    <w:p w:rsidR="00A849B5" w:rsidRPr="001D258C" w:rsidRDefault="00A849B5" w:rsidP="00A849B5">
      <w:pPr>
        <w:ind w:left="6372" w:right="-1" w:firstLine="432"/>
        <w:outlineLvl w:val="0"/>
        <w:rPr>
          <w:b/>
        </w:rPr>
      </w:pPr>
      <w:r w:rsidRPr="001D258C">
        <w:t>"____" _________ 201__ г.</w:t>
      </w:r>
    </w:p>
    <w:p w:rsidR="00A849B5" w:rsidRPr="001D258C" w:rsidRDefault="00A849B5" w:rsidP="00A849B5">
      <w:pPr>
        <w:ind w:left="6096" w:right="-1" w:firstLine="708"/>
        <w:outlineLvl w:val="0"/>
        <w:rPr>
          <w:b/>
        </w:rPr>
      </w:pPr>
    </w:p>
    <w:p w:rsidR="00A849B5" w:rsidRPr="001D258C" w:rsidRDefault="00A849B5" w:rsidP="00A849B5">
      <w:pPr>
        <w:ind w:firstLine="708"/>
      </w:pPr>
    </w:p>
    <w:p w:rsidR="00F7371C" w:rsidRPr="001D258C" w:rsidRDefault="00F7371C" w:rsidP="00F7371C">
      <w:pPr>
        <w:pStyle w:val="afff0"/>
        <w:rPr>
          <w:sz w:val="28"/>
          <w:szCs w:val="28"/>
        </w:rPr>
      </w:pPr>
    </w:p>
    <w:p w:rsidR="00F7371C" w:rsidRPr="001D258C" w:rsidRDefault="00F7371C" w:rsidP="00F7371C">
      <w:pPr>
        <w:pStyle w:val="afff0"/>
        <w:rPr>
          <w:sz w:val="28"/>
          <w:szCs w:val="28"/>
        </w:rPr>
      </w:pPr>
    </w:p>
    <w:sectPr w:rsidR="00F7371C" w:rsidRPr="001D258C" w:rsidSect="00F32090">
      <w:pgSz w:w="11906" w:h="16838"/>
      <w:pgMar w:top="794" w:right="851" w:bottom="79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AF3" w:rsidRDefault="00BF1AF3" w:rsidP="000C76EF">
      <w:r>
        <w:separator/>
      </w:r>
    </w:p>
  </w:endnote>
  <w:endnote w:type="continuationSeparator" w:id="0">
    <w:p w:rsidR="00BF1AF3" w:rsidRDefault="00BF1AF3" w:rsidP="000C7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DDA" w:rsidRDefault="00F46DDA">
    <w:pPr>
      <w:pStyle w:val="affe"/>
      <w:jc w:val="center"/>
    </w:pPr>
  </w:p>
  <w:p w:rsidR="00F46DDA" w:rsidRDefault="00F46DDA">
    <w:pPr>
      <w:pStyle w:val="af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AF3" w:rsidRDefault="00BF1AF3" w:rsidP="000C76EF">
      <w:r w:rsidRPr="000C76EF">
        <w:rPr>
          <w:color w:val="000000"/>
        </w:rPr>
        <w:separator/>
      </w:r>
    </w:p>
  </w:footnote>
  <w:footnote w:type="continuationSeparator" w:id="0">
    <w:p w:rsidR="00BF1AF3" w:rsidRDefault="00BF1AF3" w:rsidP="000C76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DDA" w:rsidRPr="004D2EA7" w:rsidRDefault="00F46DDA" w:rsidP="007E1971">
    <w:pPr>
      <w:pStyle w:val="affd"/>
      <w:rPr>
        <w:b/>
        <w:sz w:val="28"/>
        <w:szCs w:val="28"/>
        <w:u w:val="single"/>
      </w:rPr>
    </w:pPr>
    <w:r w:rsidRPr="004D2EA7">
      <w:rPr>
        <w:b/>
        <w:sz w:val="28"/>
        <w:szCs w:val="28"/>
        <w:u w:val="single"/>
      </w:rPr>
      <w:t>ОБРАЗЕЦ</w:t>
    </w:r>
  </w:p>
  <w:p w:rsidR="00F46DDA" w:rsidRDefault="00F46DDA">
    <w:pPr>
      <w:pStyle w:val="af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DDA" w:rsidRDefault="00F46DDA" w:rsidP="00E83E65">
    <w:pPr>
      <w:pStyle w:val="17"/>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DDA" w:rsidRDefault="00F46DDA">
    <w:pPr>
      <w:pStyle w:val="17"/>
      <w:jc w:val="center"/>
    </w:pPr>
  </w:p>
  <w:p w:rsidR="00F46DDA" w:rsidRDefault="00F46DDA">
    <w:pPr>
      <w:pStyle w:val="1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5">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0">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6">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8">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1">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338061DE"/>
    <w:multiLevelType w:val="hybridMultilevel"/>
    <w:tmpl w:val="7B18B436"/>
    <w:lvl w:ilvl="0" w:tplc="4A7CFC68">
      <w:start w:val="8"/>
      <w:numFmt w:val="decimal"/>
      <w:lvlText w:val="%1."/>
      <w:lvlJc w:val="left"/>
      <w:pPr>
        <w:tabs>
          <w:tab w:val="num" w:pos="927"/>
        </w:tabs>
        <w:ind w:left="927" w:hanging="360"/>
      </w:pPr>
      <w:rPr>
        <w:rFonts w:hint="default"/>
        <w:b/>
      </w:rPr>
    </w:lvl>
    <w:lvl w:ilvl="1" w:tplc="C4F43904">
      <w:start w:val="1"/>
      <w:numFmt w:val="lowerLetter"/>
      <w:lvlText w:val="%2."/>
      <w:lvlJc w:val="left"/>
      <w:pPr>
        <w:tabs>
          <w:tab w:val="num" w:pos="1647"/>
        </w:tabs>
        <w:ind w:left="1647" w:hanging="360"/>
      </w:pPr>
    </w:lvl>
    <w:lvl w:ilvl="2" w:tplc="B1F0D50E" w:tentative="1">
      <w:start w:val="1"/>
      <w:numFmt w:val="lowerRoman"/>
      <w:lvlText w:val="%3."/>
      <w:lvlJc w:val="right"/>
      <w:pPr>
        <w:tabs>
          <w:tab w:val="num" w:pos="2367"/>
        </w:tabs>
        <w:ind w:left="2367" w:hanging="180"/>
      </w:pPr>
    </w:lvl>
    <w:lvl w:ilvl="3" w:tplc="1AC2FBEC" w:tentative="1">
      <w:start w:val="1"/>
      <w:numFmt w:val="decimal"/>
      <w:lvlText w:val="%4."/>
      <w:lvlJc w:val="left"/>
      <w:pPr>
        <w:tabs>
          <w:tab w:val="num" w:pos="3087"/>
        </w:tabs>
        <w:ind w:left="3087" w:hanging="360"/>
      </w:pPr>
    </w:lvl>
    <w:lvl w:ilvl="4" w:tplc="467673BA" w:tentative="1">
      <w:start w:val="1"/>
      <w:numFmt w:val="lowerLetter"/>
      <w:lvlText w:val="%5."/>
      <w:lvlJc w:val="left"/>
      <w:pPr>
        <w:tabs>
          <w:tab w:val="num" w:pos="3807"/>
        </w:tabs>
        <w:ind w:left="3807" w:hanging="360"/>
      </w:pPr>
    </w:lvl>
    <w:lvl w:ilvl="5" w:tplc="24343416" w:tentative="1">
      <w:start w:val="1"/>
      <w:numFmt w:val="lowerRoman"/>
      <w:lvlText w:val="%6."/>
      <w:lvlJc w:val="right"/>
      <w:pPr>
        <w:tabs>
          <w:tab w:val="num" w:pos="4527"/>
        </w:tabs>
        <w:ind w:left="4527" w:hanging="180"/>
      </w:pPr>
    </w:lvl>
    <w:lvl w:ilvl="6" w:tplc="A566BB22" w:tentative="1">
      <w:start w:val="1"/>
      <w:numFmt w:val="decimal"/>
      <w:lvlText w:val="%7."/>
      <w:lvlJc w:val="left"/>
      <w:pPr>
        <w:tabs>
          <w:tab w:val="num" w:pos="5247"/>
        </w:tabs>
        <w:ind w:left="5247" w:hanging="360"/>
      </w:pPr>
    </w:lvl>
    <w:lvl w:ilvl="7" w:tplc="8EDAE30C" w:tentative="1">
      <w:start w:val="1"/>
      <w:numFmt w:val="lowerLetter"/>
      <w:lvlText w:val="%8."/>
      <w:lvlJc w:val="left"/>
      <w:pPr>
        <w:tabs>
          <w:tab w:val="num" w:pos="5967"/>
        </w:tabs>
        <w:ind w:left="5967" w:hanging="360"/>
      </w:pPr>
    </w:lvl>
    <w:lvl w:ilvl="8" w:tplc="F9781E0C" w:tentative="1">
      <w:start w:val="1"/>
      <w:numFmt w:val="lowerRoman"/>
      <w:lvlText w:val="%9."/>
      <w:lvlJc w:val="right"/>
      <w:pPr>
        <w:tabs>
          <w:tab w:val="num" w:pos="6687"/>
        </w:tabs>
        <w:ind w:left="6687" w:hanging="180"/>
      </w:pPr>
    </w:lvl>
  </w:abstractNum>
  <w:abstractNum w:abstractNumId="33">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42B427A0"/>
    <w:multiLevelType w:val="hybridMultilevel"/>
    <w:tmpl w:val="EB302FB4"/>
    <w:lvl w:ilvl="0" w:tplc="F4DAD5E8">
      <w:start w:val="1"/>
      <w:numFmt w:val="bullet"/>
      <w:lvlText w:val=""/>
      <w:lvlJc w:val="left"/>
      <w:pPr>
        <w:ind w:left="720" w:hanging="360"/>
      </w:pPr>
      <w:rPr>
        <w:rFonts w:ascii="Symbol" w:hAnsi="Symbol" w:hint="default"/>
      </w:rPr>
    </w:lvl>
    <w:lvl w:ilvl="1" w:tplc="DBAC144E" w:tentative="1">
      <w:start w:val="1"/>
      <w:numFmt w:val="bullet"/>
      <w:lvlText w:val="o"/>
      <w:lvlJc w:val="left"/>
      <w:pPr>
        <w:ind w:left="1440" w:hanging="360"/>
      </w:pPr>
      <w:rPr>
        <w:rFonts w:ascii="Courier New" w:hAnsi="Courier New" w:cs="Courier New" w:hint="default"/>
      </w:rPr>
    </w:lvl>
    <w:lvl w:ilvl="2" w:tplc="74BCAE92" w:tentative="1">
      <w:start w:val="1"/>
      <w:numFmt w:val="bullet"/>
      <w:lvlText w:val=""/>
      <w:lvlJc w:val="left"/>
      <w:pPr>
        <w:ind w:left="2160" w:hanging="360"/>
      </w:pPr>
      <w:rPr>
        <w:rFonts w:ascii="Wingdings" w:hAnsi="Wingdings" w:hint="default"/>
      </w:rPr>
    </w:lvl>
    <w:lvl w:ilvl="3" w:tplc="BFB8A61A" w:tentative="1">
      <w:start w:val="1"/>
      <w:numFmt w:val="bullet"/>
      <w:lvlText w:val=""/>
      <w:lvlJc w:val="left"/>
      <w:pPr>
        <w:ind w:left="2880" w:hanging="360"/>
      </w:pPr>
      <w:rPr>
        <w:rFonts w:ascii="Symbol" w:hAnsi="Symbol" w:hint="default"/>
      </w:rPr>
    </w:lvl>
    <w:lvl w:ilvl="4" w:tplc="C31CA3CA" w:tentative="1">
      <w:start w:val="1"/>
      <w:numFmt w:val="bullet"/>
      <w:lvlText w:val="o"/>
      <w:lvlJc w:val="left"/>
      <w:pPr>
        <w:ind w:left="3600" w:hanging="360"/>
      </w:pPr>
      <w:rPr>
        <w:rFonts w:ascii="Courier New" w:hAnsi="Courier New" w:cs="Courier New" w:hint="default"/>
      </w:rPr>
    </w:lvl>
    <w:lvl w:ilvl="5" w:tplc="026068D4" w:tentative="1">
      <w:start w:val="1"/>
      <w:numFmt w:val="bullet"/>
      <w:lvlText w:val=""/>
      <w:lvlJc w:val="left"/>
      <w:pPr>
        <w:ind w:left="4320" w:hanging="360"/>
      </w:pPr>
      <w:rPr>
        <w:rFonts w:ascii="Wingdings" w:hAnsi="Wingdings" w:hint="default"/>
      </w:rPr>
    </w:lvl>
    <w:lvl w:ilvl="6" w:tplc="2A28A1AA" w:tentative="1">
      <w:start w:val="1"/>
      <w:numFmt w:val="bullet"/>
      <w:lvlText w:val=""/>
      <w:lvlJc w:val="left"/>
      <w:pPr>
        <w:ind w:left="5040" w:hanging="360"/>
      </w:pPr>
      <w:rPr>
        <w:rFonts w:ascii="Symbol" w:hAnsi="Symbol" w:hint="default"/>
      </w:rPr>
    </w:lvl>
    <w:lvl w:ilvl="7" w:tplc="A2CE4476" w:tentative="1">
      <w:start w:val="1"/>
      <w:numFmt w:val="bullet"/>
      <w:lvlText w:val="o"/>
      <w:lvlJc w:val="left"/>
      <w:pPr>
        <w:ind w:left="5760" w:hanging="360"/>
      </w:pPr>
      <w:rPr>
        <w:rFonts w:ascii="Courier New" w:hAnsi="Courier New" w:cs="Courier New" w:hint="default"/>
      </w:rPr>
    </w:lvl>
    <w:lvl w:ilvl="8" w:tplc="F13416B6" w:tentative="1">
      <w:start w:val="1"/>
      <w:numFmt w:val="bullet"/>
      <w:lvlText w:val=""/>
      <w:lvlJc w:val="left"/>
      <w:pPr>
        <w:ind w:left="6480" w:hanging="360"/>
      </w:pPr>
      <w:rPr>
        <w:rFonts w:ascii="Wingdings" w:hAnsi="Wingdings" w:hint="default"/>
      </w:rPr>
    </w:lvl>
  </w:abstractNum>
  <w:abstractNum w:abstractNumId="39">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nsid w:val="4FB21863"/>
    <w:multiLevelType w:val="hybridMultilevel"/>
    <w:tmpl w:val="E63E580E"/>
    <w:lvl w:ilvl="0" w:tplc="67E8B2C4">
      <w:start w:val="1"/>
      <w:numFmt w:val="bullet"/>
      <w:lvlText w:val=""/>
      <w:lvlJc w:val="left"/>
      <w:pPr>
        <w:ind w:left="3195" w:hanging="360"/>
      </w:pPr>
      <w:rPr>
        <w:rFonts w:ascii="Symbol" w:hAnsi="Symbol" w:hint="default"/>
      </w:rPr>
    </w:lvl>
    <w:lvl w:ilvl="1" w:tplc="9D60E618" w:tentative="1">
      <w:start w:val="1"/>
      <w:numFmt w:val="bullet"/>
      <w:lvlText w:val="o"/>
      <w:lvlJc w:val="left"/>
      <w:pPr>
        <w:ind w:left="1222" w:hanging="360"/>
      </w:pPr>
      <w:rPr>
        <w:rFonts w:ascii="Courier New" w:hAnsi="Courier New" w:cs="Courier New" w:hint="default"/>
      </w:rPr>
    </w:lvl>
    <w:lvl w:ilvl="2" w:tplc="EC564CBA" w:tentative="1">
      <w:start w:val="1"/>
      <w:numFmt w:val="bullet"/>
      <w:lvlText w:val=""/>
      <w:lvlJc w:val="left"/>
      <w:pPr>
        <w:ind w:left="1942" w:hanging="360"/>
      </w:pPr>
      <w:rPr>
        <w:rFonts w:ascii="Wingdings" w:hAnsi="Wingdings" w:hint="default"/>
      </w:rPr>
    </w:lvl>
    <w:lvl w:ilvl="3" w:tplc="E30A91DA" w:tentative="1">
      <w:start w:val="1"/>
      <w:numFmt w:val="bullet"/>
      <w:lvlText w:val=""/>
      <w:lvlJc w:val="left"/>
      <w:pPr>
        <w:ind w:left="2662" w:hanging="360"/>
      </w:pPr>
      <w:rPr>
        <w:rFonts w:ascii="Symbol" w:hAnsi="Symbol" w:hint="default"/>
      </w:rPr>
    </w:lvl>
    <w:lvl w:ilvl="4" w:tplc="DCD44066" w:tentative="1">
      <w:start w:val="1"/>
      <w:numFmt w:val="bullet"/>
      <w:lvlText w:val="o"/>
      <w:lvlJc w:val="left"/>
      <w:pPr>
        <w:ind w:left="3382" w:hanging="360"/>
      </w:pPr>
      <w:rPr>
        <w:rFonts w:ascii="Courier New" w:hAnsi="Courier New" w:cs="Courier New" w:hint="default"/>
      </w:rPr>
    </w:lvl>
    <w:lvl w:ilvl="5" w:tplc="0428F63E" w:tentative="1">
      <w:start w:val="1"/>
      <w:numFmt w:val="bullet"/>
      <w:lvlText w:val=""/>
      <w:lvlJc w:val="left"/>
      <w:pPr>
        <w:ind w:left="4102" w:hanging="360"/>
      </w:pPr>
      <w:rPr>
        <w:rFonts w:ascii="Wingdings" w:hAnsi="Wingdings" w:hint="default"/>
      </w:rPr>
    </w:lvl>
    <w:lvl w:ilvl="6" w:tplc="48368EAA" w:tentative="1">
      <w:start w:val="1"/>
      <w:numFmt w:val="bullet"/>
      <w:lvlText w:val=""/>
      <w:lvlJc w:val="left"/>
      <w:pPr>
        <w:ind w:left="4822" w:hanging="360"/>
      </w:pPr>
      <w:rPr>
        <w:rFonts w:ascii="Symbol" w:hAnsi="Symbol" w:hint="default"/>
      </w:rPr>
    </w:lvl>
    <w:lvl w:ilvl="7" w:tplc="7130C3F0" w:tentative="1">
      <w:start w:val="1"/>
      <w:numFmt w:val="bullet"/>
      <w:lvlText w:val="o"/>
      <w:lvlJc w:val="left"/>
      <w:pPr>
        <w:ind w:left="5542" w:hanging="360"/>
      </w:pPr>
      <w:rPr>
        <w:rFonts w:ascii="Courier New" w:hAnsi="Courier New" w:cs="Courier New" w:hint="default"/>
      </w:rPr>
    </w:lvl>
    <w:lvl w:ilvl="8" w:tplc="7DA0D9E2" w:tentative="1">
      <w:start w:val="1"/>
      <w:numFmt w:val="bullet"/>
      <w:lvlText w:val=""/>
      <w:lvlJc w:val="left"/>
      <w:pPr>
        <w:ind w:left="6262" w:hanging="360"/>
      </w:pPr>
      <w:rPr>
        <w:rFonts w:ascii="Wingdings" w:hAnsi="Wingdings" w:hint="default"/>
      </w:rPr>
    </w:lvl>
  </w:abstractNum>
  <w:abstractNum w:abstractNumId="46">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8">
    <w:nsid w:val="559A42A4"/>
    <w:multiLevelType w:val="multilevel"/>
    <w:tmpl w:val="F0B843FA"/>
    <w:lvl w:ilvl="0">
      <w:start w:val="6"/>
      <w:numFmt w:val="decimal"/>
      <w:lvlText w:val="%1."/>
      <w:lvlJc w:val="left"/>
      <w:pPr>
        <w:ind w:left="450" w:hanging="450"/>
      </w:pPr>
      <w:rPr>
        <w:rFonts w:eastAsia="MS Mincho" w:hint="default"/>
      </w:rPr>
    </w:lvl>
    <w:lvl w:ilvl="1">
      <w:start w:val="1"/>
      <w:numFmt w:val="decimal"/>
      <w:lvlText w:val="%1.%2."/>
      <w:lvlJc w:val="left"/>
      <w:pPr>
        <w:ind w:left="1713" w:hanging="720"/>
      </w:pPr>
      <w:rPr>
        <w:rFonts w:eastAsia="MS Mincho" w:hint="default"/>
      </w:rPr>
    </w:lvl>
    <w:lvl w:ilvl="2">
      <w:start w:val="1"/>
      <w:numFmt w:val="decimal"/>
      <w:lvlText w:val="%1.%2.%3."/>
      <w:lvlJc w:val="left"/>
      <w:pPr>
        <w:ind w:left="720" w:hanging="720"/>
      </w:pPr>
      <w:rPr>
        <w:rFonts w:eastAsia="MS Mincho" w:hint="default"/>
        <w:sz w:val="28"/>
        <w:szCs w:val="28"/>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49">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1">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3">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6">
    <w:nsid w:val="6BC3722A"/>
    <w:multiLevelType w:val="multilevel"/>
    <w:tmpl w:val="2E304460"/>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7">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6DF479BA"/>
    <w:multiLevelType w:val="hybridMultilevel"/>
    <w:tmpl w:val="9B5A7910"/>
    <w:lvl w:ilvl="0" w:tplc="FC4C98C6">
      <w:start w:val="1"/>
      <w:numFmt w:val="decimal"/>
      <w:lvlText w:val="4.%1."/>
      <w:lvlJc w:val="left"/>
      <w:pPr>
        <w:ind w:left="1429" w:hanging="360"/>
      </w:pPr>
      <w:rPr>
        <w:rFonts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3">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4">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nsid w:val="7A992160"/>
    <w:multiLevelType w:val="hybridMultilevel"/>
    <w:tmpl w:val="D04A2B4A"/>
    <w:lvl w:ilvl="0" w:tplc="D9AC230E">
      <w:start w:val="10"/>
      <w:numFmt w:val="decimal"/>
      <w:lvlText w:val="%1."/>
      <w:lvlJc w:val="left"/>
      <w:pPr>
        <w:tabs>
          <w:tab w:val="num" w:pos="927"/>
        </w:tabs>
        <w:ind w:left="927" w:hanging="360"/>
      </w:pPr>
      <w:rPr>
        <w:rFonts w:hint="default"/>
      </w:rPr>
    </w:lvl>
    <w:lvl w:ilvl="1" w:tplc="3DE25E46" w:tentative="1">
      <w:start w:val="1"/>
      <w:numFmt w:val="lowerLetter"/>
      <w:lvlText w:val="%2."/>
      <w:lvlJc w:val="left"/>
      <w:pPr>
        <w:tabs>
          <w:tab w:val="num" w:pos="1647"/>
        </w:tabs>
        <w:ind w:left="1647" w:hanging="360"/>
      </w:pPr>
    </w:lvl>
    <w:lvl w:ilvl="2" w:tplc="FFC01126" w:tentative="1">
      <w:start w:val="1"/>
      <w:numFmt w:val="lowerRoman"/>
      <w:lvlText w:val="%3."/>
      <w:lvlJc w:val="right"/>
      <w:pPr>
        <w:tabs>
          <w:tab w:val="num" w:pos="2367"/>
        </w:tabs>
        <w:ind w:left="2367" w:hanging="180"/>
      </w:pPr>
    </w:lvl>
    <w:lvl w:ilvl="3" w:tplc="39283EE6" w:tentative="1">
      <w:start w:val="1"/>
      <w:numFmt w:val="decimal"/>
      <w:lvlText w:val="%4."/>
      <w:lvlJc w:val="left"/>
      <w:pPr>
        <w:tabs>
          <w:tab w:val="num" w:pos="3087"/>
        </w:tabs>
        <w:ind w:left="3087" w:hanging="360"/>
      </w:pPr>
    </w:lvl>
    <w:lvl w:ilvl="4" w:tplc="5FE0A8D8" w:tentative="1">
      <w:start w:val="1"/>
      <w:numFmt w:val="lowerLetter"/>
      <w:lvlText w:val="%5."/>
      <w:lvlJc w:val="left"/>
      <w:pPr>
        <w:tabs>
          <w:tab w:val="num" w:pos="3807"/>
        </w:tabs>
        <w:ind w:left="3807" w:hanging="360"/>
      </w:pPr>
    </w:lvl>
    <w:lvl w:ilvl="5" w:tplc="17D0DCBA" w:tentative="1">
      <w:start w:val="1"/>
      <w:numFmt w:val="lowerRoman"/>
      <w:lvlText w:val="%6."/>
      <w:lvlJc w:val="right"/>
      <w:pPr>
        <w:tabs>
          <w:tab w:val="num" w:pos="4527"/>
        </w:tabs>
        <w:ind w:left="4527" w:hanging="180"/>
      </w:pPr>
    </w:lvl>
    <w:lvl w:ilvl="6" w:tplc="6696E3A2" w:tentative="1">
      <w:start w:val="1"/>
      <w:numFmt w:val="decimal"/>
      <w:lvlText w:val="%7."/>
      <w:lvlJc w:val="left"/>
      <w:pPr>
        <w:tabs>
          <w:tab w:val="num" w:pos="5247"/>
        </w:tabs>
        <w:ind w:left="5247" w:hanging="360"/>
      </w:pPr>
    </w:lvl>
    <w:lvl w:ilvl="7" w:tplc="81C010CC" w:tentative="1">
      <w:start w:val="1"/>
      <w:numFmt w:val="lowerLetter"/>
      <w:lvlText w:val="%8."/>
      <w:lvlJc w:val="left"/>
      <w:pPr>
        <w:tabs>
          <w:tab w:val="num" w:pos="5967"/>
        </w:tabs>
        <w:ind w:left="5967" w:hanging="360"/>
      </w:pPr>
    </w:lvl>
    <w:lvl w:ilvl="8" w:tplc="B7FE1194" w:tentative="1">
      <w:start w:val="1"/>
      <w:numFmt w:val="lowerRoman"/>
      <w:lvlText w:val="%9."/>
      <w:lvlJc w:val="right"/>
      <w:pPr>
        <w:tabs>
          <w:tab w:val="num" w:pos="6687"/>
        </w:tabs>
        <w:ind w:left="6687" w:hanging="180"/>
      </w:pPr>
    </w:lvl>
  </w:abstractNum>
  <w:num w:numId="1">
    <w:abstractNumId w:val="12"/>
  </w:num>
  <w:num w:numId="2">
    <w:abstractNumId w:val="25"/>
  </w:num>
  <w:num w:numId="3">
    <w:abstractNumId w:val="39"/>
  </w:num>
  <w:num w:numId="4">
    <w:abstractNumId w:val="19"/>
  </w:num>
  <w:num w:numId="5">
    <w:abstractNumId w:val="17"/>
  </w:num>
  <w:num w:numId="6">
    <w:abstractNumId w:val="37"/>
  </w:num>
  <w:num w:numId="7">
    <w:abstractNumId w:val="35"/>
  </w:num>
  <w:num w:numId="8">
    <w:abstractNumId w:val="13"/>
  </w:num>
  <w:num w:numId="9">
    <w:abstractNumId w:val="62"/>
  </w:num>
  <w:num w:numId="10">
    <w:abstractNumId w:val="33"/>
  </w:num>
  <w:num w:numId="11">
    <w:abstractNumId w:val="43"/>
  </w:num>
  <w:num w:numId="12">
    <w:abstractNumId w:val="27"/>
  </w:num>
  <w:num w:numId="13">
    <w:abstractNumId w:val="59"/>
  </w:num>
  <w:num w:numId="14">
    <w:abstractNumId w:val="26"/>
  </w:num>
  <w:num w:numId="15">
    <w:abstractNumId w:val="50"/>
  </w:num>
  <w:num w:numId="16">
    <w:abstractNumId w:val="30"/>
  </w:num>
  <w:num w:numId="17">
    <w:abstractNumId w:val="14"/>
  </w:num>
  <w:num w:numId="18">
    <w:abstractNumId w:val="23"/>
  </w:num>
  <w:num w:numId="19">
    <w:abstractNumId w:val="57"/>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20">
    <w:abstractNumId w:val="8"/>
  </w:num>
  <w:num w:numId="21">
    <w:abstractNumId w:val="21"/>
  </w:num>
  <w:num w:numId="22">
    <w:abstractNumId w:val="66"/>
  </w:num>
  <w:num w:numId="23">
    <w:abstractNumId w:val="10"/>
  </w:num>
  <w:num w:numId="24">
    <w:abstractNumId w:val="54"/>
  </w:num>
  <w:num w:numId="25">
    <w:abstractNumId w:val="52"/>
  </w:num>
  <w:num w:numId="26">
    <w:abstractNumId w:val="20"/>
  </w:num>
  <w:num w:numId="27">
    <w:abstractNumId w:val="34"/>
  </w:num>
  <w:num w:numId="28">
    <w:abstractNumId w:val="44"/>
  </w:num>
  <w:num w:numId="29">
    <w:abstractNumId w:val="47"/>
  </w:num>
  <w:num w:numId="30">
    <w:abstractNumId w:val="36"/>
  </w:num>
  <w:num w:numId="31">
    <w:abstractNumId w:val="46"/>
  </w:num>
  <w:num w:numId="32">
    <w:abstractNumId w:val="40"/>
  </w:num>
  <w:num w:numId="33">
    <w:abstractNumId w:val="16"/>
  </w:num>
  <w:num w:numId="34">
    <w:abstractNumId w:val="11"/>
  </w:num>
  <w:num w:numId="35">
    <w:abstractNumId w:val="7"/>
  </w:num>
  <w:num w:numId="36">
    <w:abstractNumId w:val="31"/>
  </w:num>
  <w:num w:numId="37">
    <w:abstractNumId w:val="51"/>
  </w:num>
  <w:num w:numId="38">
    <w:abstractNumId w:val="18"/>
  </w:num>
  <w:num w:numId="39">
    <w:abstractNumId w:val="61"/>
  </w:num>
  <w:num w:numId="40">
    <w:abstractNumId w:val="9"/>
  </w:num>
  <w:num w:numId="41">
    <w:abstractNumId w:val="28"/>
  </w:num>
  <w:num w:numId="42">
    <w:abstractNumId w:val="65"/>
  </w:num>
  <w:num w:numId="43">
    <w:abstractNumId w:val="49"/>
  </w:num>
  <w:num w:numId="44">
    <w:abstractNumId w:val="63"/>
  </w:num>
  <w:num w:numId="45">
    <w:abstractNumId w:val="41"/>
  </w:num>
  <w:num w:numId="46">
    <w:abstractNumId w:val="55"/>
  </w:num>
  <w:num w:numId="47">
    <w:abstractNumId w:val="15"/>
  </w:num>
  <w:num w:numId="48">
    <w:abstractNumId w:val="42"/>
  </w:num>
  <w:num w:numId="49">
    <w:abstractNumId w:val="22"/>
  </w:num>
  <w:num w:numId="50">
    <w:abstractNumId w:val="29"/>
  </w:num>
  <w:num w:numId="51">
    <w:abstractNumId w:val="64"/>
  </w:num>
  <w:num w:numId="52">
    <w:abstractNumId w:val="18"/>
    <w:lvlOverride w:ilvl="0">
      <w:startOverride w:val="1"/>
    </w:lvlOverride>
  </w:num>
  <w:num w:numId="53">
    <w:abstractNumId w:val="34"/>
    <w:lvlOverride w:ilvl="0">
      <w:startOverride w:val="1"/>
    </w:lvlOverride>
  </w:num>
  <w:num w:numId="54">
    <w:abstractNumId w:val="40"/>
  </w:num>
  <w:num w:numId="55">
    <w:abstractNumId w:val="65"/>
    <w:lvlOverride w:ilvl="0">
      <w:startOverride w:val="1"/>
    </w:lvlOverride>
  </w:num>
  <w:num w:numId="56">
    <w:abstractNumId w:val="60"/>
  </w:num>
  <w:num w:numId="57">
    <w:abstractNumId w:val="56"/>
  </w:num>
  <w:num w:numId="58">
    <w:abstractNumId w:val="48"/>
  </w:num>
  <w:num w:numId="5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num>
  <w:num w:numId="61">
    <w:abstractNumId w:val="6"/>
  </w:num>
  <w:num w:numId="62">
    <w:abstractNumId w:val="32"/>
  </w:num>
  <w:num w:numId="63">
    <w:abstractNumId w:val="67"/>
  </w:num>
  <w:num w:numId="64">
    <w:abstractNumId w:val="53"/>
  </w:num>
  <w:num w:numId="65">
    <w:abstractNumId w:val="57"/>
  </w:num>
  <w:num w:numId="66">
    <w:abstractNumId w:val="38"/>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9"/>
  <w:drawingGridHorizontalSpacing w:val="100"/>
  <w:displayHorizontalDrawingGridEvery w:val="2"/>
  <w:characterSpacingControl w:val="doNotCompress"/>
  <w:hdrShapeDefaults>
    <o:shapedefaults v:ext="edit" spidmax="63490"/>
  </w:hdrShapeDefaults>
  <w:footnotePr>
    <w:footnote w:id="-1"/>
    <w:footnote w:id="0"/>
  </w:footnotePr>
  <w:endnotePr>
    <w:endnote w:id="-1"/>
    <w:endnote w:id="0"/>
  </w:endnotePr>
  <w:compat/>
  <w:rsids>
    <w:rsidRoot w:val="000C76EF"/>
    <w:rsid w:val="00001B02"/>
    <w:rsid w:val="0000718A"/>
    <w:rsid w:val="00007429"/>
    <w:rsid w:val="000107E0"/>
    <w:rsid w:val="000116C6"/>
    <w:rsid w:val="000134C8"/>
    <w:rsid w:val="00015DEF"/>
    <w:rsid w:val="00020ADC"/>
    <w:rsid w:val="00021E49"/>
    <w:rsid w:val="00022BB3"/>
    <w:rsid w:val="00034A61"/>
    <w:rsid w:val="00052BB6"/>
    <w:rsid w:val="000613B2"/>
    <w:rsid w:val="00077256"/>
    <w:rsid w:val="000832A4"/>
    <w:rsid w:val="0008387B"/>
    <w:rsid w:val="00093753"/>
    <w:rsid w:val="00093D9B"/>
    <w:rsid w:val="00093FE6"/>
    <w:rsid w:val="000A06ED"/>
    <w:rsid w:val="000A2E1E"/>
    <w:rsid w:val="000A63C0"/>
    <w:rsid w:val="000A7AA2"/>
    <w:rsid w:val="000B241F"/>
    <w:rsid w:val="000B5A43"/>
    <w:rsid w:val="000C51DE"/>
    <w:rsid w:val="000C570A"/>
    <w:rsid w:val="000C58F7"/>
    <w:rsid w:val="000C76EF"/>
    <w:rsid w:val="000D157E"/>
    <w:rsid w:val="000D24B5"/>
    <w:rsid w:val="000D4437"/>
    <w:rsid w:val="000D4BD5"/>
    <w:rsid w:val="000D681E"/>
    <w:rsid w:val="000E25F5"/>
    <w:rsid w:val="000E4BC8"/>
    <w:rsid w:val="000F23A2"/>
    <w:rsid w:val="000F2F4E"/>
    <w:rsid w:val="000F3555"/>
    <w:rsid w:val="000F46C2"/>
    <w:rsid w:val="000F75C9"/>
    <w:rsid w:val="00100B47"/>
    <w:rsid w:val="0011061B"/>
    <w:rsid w:val="0011115C"/>
    <w:rsid w:val="0011429B"/>
    <w:rsid w:val="0011476D"/>
    <w:rsid w:val="00117CD5"/>
    <w:rsid w:val="001228D7"/>
    <w:rsid w:val="0013059E"/>
    <w:rsid w:val="00136B5E"/>
    <w:rsid w:val="00137FBC"/>
    <w:rsid w:val="00144555"/>
    <w:rsid w:val="00144FFF"/>
    <w:rsid w:val="001455C2"/>
    <w:rsid w:val="00145BA0"/>
    <w:rsid w:val="00150B03"/>
    <w:rsid w:val="001516AD"/>
    <w:rsid w:val="00151A63"/>
    <w:rsid w:val="0015373A"/>
    <w:rsid w:val="0017104D"/>
    <w:rsid w:val="00181505"/>
    <w:rsid w:val="00182E91"/>
    <w:rsid w:val="00183640"/>
    <w:rsid w:val="0018416B"/>
    <w:rsid w:val="00184944"/>
    <w:rsid w:val="00187EFD"/>
    <w:rsid w:val="0019241E"/>
    <w:rsid w:val="00194490"/>
    <w:rsid w:val="001B23D3"/>
    <w:rsid w:val="001B3AF4"/>
    <w:rsid w:val="001C2763"/>
    <w:rsid w:val="001C45FE"/>
    <w:rsid w:val="001D258C"/>
    <w:rsid w:val="001D2967"/>
    <w:rsid w:val="001D4C2B"/>
    <w:rsid w:val="001E5C1A"/>
    <w:rsid w:val="001F027E"/>
    <w:rsid w:val="001F4270"/>
    <w:rsid w:val="001F6183"/>
    <w:rsid w:val="001F76F8"/>
    <w:rsid w:val="00202558"/>
    <w:rsid w:val="002175C5"/>
    <w:rsid w:val="0022432F"/>
    <w:rsid w:val="00227E98"/>
    <w:rsid w:val="0023226E"/>
    <w:rsid w:val="00235A52"/>
    <w:rsid w:val="002408BA"/>
    <w:rsid w:val="00245B36"/>
    <w:rsid w:val="00246CA5"/>
    <w:rsid w:val="0025153D"/>
    <w:rsid w:val="00251CA6"/>
    <w:rsid w:val="00254895"/>
    <w:rsid w:val="0026076F"/>
    <w:rsid w:val="00273E92"/>
    <w:rsid w:val="00273F11"/>
    <w:rsid w:val="002811C7"/>
    <w:rsid w:val="002876FD"/>
    <w:rsid w:val="00287D6F"/>
    <w:rsid w:val="0029077A"/>
    <w:rsid w:val="002938CA"/>
    <w:rsid w:val="00294E55"/>
    <w:rsid w:val="0029574B"/>
    <w:rsid w:val="002A412F"/>
    <w:rsid w:val="002A549D"/>
    <w:rsid w:val="002A5793"/>
    <w:rsid w:val="002B02D9"/>
    <w:rsid w:val="002B2025"/>
    <w:rsid w:val="002C6005"/>
    <w:rsid w:val="002C6EF2"/>
    <w:rsid w:val="002E07BE"/>
    <w:rsid w:val="002E0CE3"/>
    <w:rsid w:val="002E104C"/>
    <w:rsid w:val="002E10BE"/>
    <w:rsid w:val="002F1ABC"/>
    <w:rsid w:val="002F2952"/>
    <w:rsid w:val="002F2F7A"/>
    <w:rsid w:val="00300772"/>
    <w:rsid w:val="00305B25"/>
    <w:rsid w:val="00313090"/>
    <w:rsid w:val="00316DCB"/>
    <w:rsid w:val="00322A73"/>
    <w:rsid w:val="00324BA6"/>
    <w:rsid w:val="00332F9B"/>
    <w:rsid w:val="00333E5D"/>
    <w:rsid w:val="0033456E"/>
    <w:rsid w:val="00335C7D"/>
    <w:rsid w:val="00335DB0"/>
    <w:rsid w:val="00340BF8"/>
    <w:rsid w:val="00340E96"/>
    <w:rsid w:val="0034595C"/>
    <w:rsid w:val="00346A26"/>
    <w:rsid w:val="00347A8C"/>
    <w:rsid w:val="00350FBD"/>
    <w:rsid w:val="003510A1"/>
    <w:rsid w:val="003525E7"/>
    <w:rsid w:val="00354891"/>
    <w:rsid w:val="003556D5"/>
    <w:rsid w:val="00356CDF"/>
    <w:rsid w:val="00357F34"/>
    <w:rsid w:val="00364276"/>
    <w:rsid w:val="00366BC8"/>
    <w:rsid w:val="00371526"/>
    <w:rsid w:val="0037198A"/>
    <w:rsid w:val="00383B25"/>
    <w:rsid w:val="003937ED"/>
    <w:rsid w:val="003944E5"/>
    <w:rsid w:val="003965B9"/>
    <w:rsid w:val="003A2865"/>
    <w:rsid w:val="003A548F"/>
    <w:rsid w:val="003B0A30"/>
    <w:rsid w:val="003B4742"/>
    <w:rsid w:val="003B51E9"/>
    <w:rsid w:val="003B7633"/>
    <w:rsid w:val="003C15E1"/>
    <w:rsid w:val="003C55D3"/>
    <w:rsid w:val="003C5AAC"/>
    <w:rsid w:val="003C6DF4"/>
    <w:rsid w:val="003C7992"/>
    <w:rsid w:val="003D1AC2"/>
    <w:rsid w:val="003D23B5"/>
    <w:rsid w:val="003D3CEF"/>
    <w:rsid w:val="003D6B88"/>
    <w:rsid w:val="003E00F8"/>
    <w:rsid w:val="003E3AE2"/>
    <w:rsid w:val="003E3F65"/>
    <w:rsid w:val="003E7849"/>
    <w:rsid w:val="003F1559"/>
    <w:rsid w:val="003F3632"/>
    <w:rsid w:val="004014DF"/>
    <w:rsid w:val="00402215"/>
    <w:rsid w:val="0040299B"/>
    <w:rsid w:val="00403F4C"/>
    <w:rsid w:val="0040489E"/>
    <w:rsid w:val="00405379"/>
    <w:rsid w:val="00407F2A"/>
    <w:rsid w:val="004117F9"/>
    <w:rsid w:val="00412106"/>
    <w:rsid w:val="0042194A"/>
    <w:rsid w:val="00422F37"/>
    <w:rsid w:val="0042361D"/>
    <w:rsid w:val="00426D52"/>
    <w:rsid w:val="0044040D"/>
    <w:rsid w:val="00442F99"/>
    <w:rsid w:val="0044704F"/>
    <w:rsid w:val="00447F6C"/>
    <w:rsid w:val="00450118"/>
    <w:rsid w:val="00453CAD"/>
    <w:rsid w:val="0045769A"/>
    <w:rsid w:val="00463E9F"/>
    <w:rsid w:val="00464F10"/>
    <w:rsid w:val="004662C1"/>
    <w:rsid w:val="00472D50"/>
    <w:rsid w:val="00473C37"/>
    <w:rsid w:val="0047526A"/>
    <w:rsid w:val="004761B7"/>
    <w:rsid w:val="004774DC"/>
    <w:rsid w:val="00477AA1"/>
    <w:rsid w:val="004813DD"/>
    <w:rsid w:val="0048206E"/>
    <w:rsid w:val="0048345E"/>
    <w:rsid w:val="004913AF"/>
    <w:rsid w:val="00491964"/>
    <w:rsid w:val="0049230B"/>
    <w:rsid w:val="0049266C"/>
    <w:rsid w:val="00493514"/>
    <w:rsid w:val="00496BE7"/>
    <w:rsid w:val="004B1301"/>
    <w:rsid w:val="004B57C8"/>
    <w:rsid w:val="004C0AFB"/>
    <w:rsid w:val="004E156E"/>
    <w:rsid w:val="004E51E5"/>
    <w:rsid w:val="004E5B65"/>
    <w:rsid w:val="004E7A6B"/>
    <w:rsid w:val="004F00C5"/>
    <w:rsid w:val="004F4593"/>
    <w:rsid w:val="004F6A09"/>
    <w:rsid w:val="00503FE9"/>
    <w:rsid w:val="005142E8"/>
    <w:rsid w:val="00516F5B"/>
    <w:rsid w:val="00521DA7"/>
    <w:rsid w:val="00522BF5"/>
    <w:rsid w:val="00525A48"/>
    <w:rsid w:val="005271BE"/>
    <w:rsid w:val="00527C62"/>
    <w:rsid w:val="00530BC6"/>
    <w:rsid w:val="005313E8"/>
    <w:rsid w:val="00532DDC"/>
    <w:rsid w:val="005341D6"/>
    <w:rsid w:val="00535FC3"/>
    <w:rsid w:val="00541C40"/>
    <w:rsid w:val="00544585"/>
    <w:rsid w:val="00547D32"/>
    <w:rsid w:val="0055248D"/>
    <w:rsid w:val="00561100"/>
    <w:rsid w:val="005626D5"/>
    <w:rsid w:val="005676F5"/>
    <w:rsid w:val="005736A2"/>
    <w:rsid w:val="00573AD6"/>
    <w:rsid w:val="00580490"/>
    <w:rsid w:val="0058221B"/>
    <w:rsid w:val="00586D0F"/>
    <w:rsid w:val="0059168B"/>
    <w:rsid w:val="005923DA"/>
    <w:rsid w:val="00593764"/>
    <w:rsid w:val="00593B1A"/>
    <w:rsid w:val="005A12A1"/>
    <w:rsid w:val="005A15D1"/>
    <w:rsid w:val="005A36AC"/>
    <w:rsid w:val="005A6655"/>
    <w:rsid w:val="005B2DF9"/>
    <w:rsid w:val="005B3BEF"/>
    <w:rsid w:val="005B3CB9"/>
    <w:rsid w:val="005B4002"/>
    <w:rsid w:val="005B4BF5"/>
    <w:rsid w:val="005C6558"/>
    <w:rsid w:val="005D1B6A"/>
    <w:rsid w:val="005D763C"/>
    <w:rsid w:val="005E4F01"/>
    <w:rsid w:val="005E5C5F"/>
    <w:rsid w:val="005E5F46"/>
    <w:rsid w:val="005E6150"/>
    <w:rsid w:val="005F0EE0"/>
    <w:rsid w:val="005F17D3"/>
    <w:rsid w:val="005F5744"/>
    <w:rsid w:val="005F6209"/>
    <w:rsid w:val="006019D9"/>
    <w:rsid w:val="00604BBE"/>
    <w:rsid w:val="00610515"/>
    <w:rsid w:val="006159BB"/>
    <w:rsid w:val="00620D46"/>
    <w:rsid w:val="00622AFD"/>
    <w:rsid w:val="00623AF3"/>
    <w:rsid w:val="006272E6"/>
    <w:rsid w:val="0063033D"/>
    <w:rsid w:val="00634BFF"/>
    <w:rsid w:val="0063666A"/>
    <w:rsid w:val="00644D71"/>
    <w:rsid w:val="00646F2B"/>
    <w:rsid w:val="006516B1"/>
    <w:rsid w:val="00654130"/>
    <w:rsid w:val="006608A3"/>
    <w:rsid w:val="00660933"/>
    <w:rsid w:val="00661143"/>
    <w:rsid w:val="0066134E"/>
    <w:rsid w:val="00663714"/>
    <w:rsid w:val="00663C73"/>
    <w:rsid w:val="00665427"/>
    <w:rsid w:val="006715D5"/>
    <w:rsid w:val="006748CA"/>
    <w:rsid w:val="0067669B"/>
    <w:rsid w:val="0068650C"/>
    <w:rsid w:val="00691E1E"/>
    <w:rsid w:val="006921DD"/>
    <w:rsid w:val="0069271C"/>
    <w:rsid w:val="006A0D63"/>
    <w:rsid w:val="006A1D4E"/>
    <w:rsid w:val="006B04D1"/>
    <w:rsid w:val="006B0A83"/>
    <w:rsid w:val="006B0C75"/>
    <w:rsid w:val="006B12FA"/>
    <w:rsid w:val="006B30E5"/>
    <w:rsid w:val="006B3ED9"/>
    <w:rsid w:val="006B6272"/>
    <w:rsid w:val="006C1FE6"/>
    <w:rsid w:val="006C4BA6"/>
    <w:rsid w:val="006C5921"/>
    <w:rsid w:val="006C6B69"/>
    <w:rsid w:val="006D1120"/>
    <w:rsid w:val="006D59F1"/>
    <w:rsid w:val="006E3CE6"/>
    <w:rsid w:val="006E6285"/>
    <w:rsid w:val="006F0319"/>
    <w:rsid w:val="006F0620"/>
    <w:rsid w:val="0070345C"/>
    <w:rsid w:val="00714152"/>
    <w:rsid w:val="007150CC"/>
    <w:rsid w:val="007153C0"/>
    <w:rsid w:val="00715D6F"/>
    <w:rsid w:val="007163B3"/>
    <w:rsid w:val="0072151D"/>
    <w:rsid w:val="00727DDD"/>
    <w:rsid w:val="00730D20"/>
    <w:rsid w:val="00735E59"/>
    <w:rsid w:val="00736438"/>
    <w:rsid w:val="00741D95"/>
    <w:rsid w:val="007426A5"/>
    <w:rsid w:val="007448B6"/>
    <w:rsid w:val="00744C1D"/>
    <w:rsid w:val="007472E6"/>
    <w:rsid w:val="0075026E"/>
    <w:rsid w:val="00751D59"/>
    <w:rsid w:val="00755A7B"/>
    <w:rsid w:val="0076543D"/>
    <w:rsid w:val="007656C1"/>
    <w:rsid w:val="00770CBA"/>
    <w:rsid w:val="00775356"/>
    <w:rsid w:val="00781EA9"/>
    <w:rsid w:val="00785B6D"/>
    <w:rsid w:val="00786AE0"/>
    <w:rsid w:val="00790AC9"/>
    <w:rsid w:val="00795DFE"/>
    <w:rsid w:val="007962CE"/>
    <w:rsid w:val="007969A1"/>
    <w:rsid w:val="007A0513"/>
    <w:rsid w:val="007A0A27"/>
    <w:rsid w:val="007A4BF7"/>
    <w:rsid w:val="007A5B2E"/>
    <w:rsid w:val="007A60AF"/>
    <w:rsid w:val="007B52B8"/>
    <w:rsid w:val="007B6EE0"/>
    <w:rsid w:val="007C4AED"/>
    <w:rsid w:val="007C5247"/>
    <w:rsid w:val="007C74CA"/>
    <w:rsid w:val="007D0E11"/>
    <w:rsid w:val="007D2C6D"/>
    <w:rsid w:val="007D2D46"/>
    <w:rsid w:val="007E0519"/>
    <w:rsid w:val="007E1971"/>
    <w:rsid w:val="007E4B9F"/>
    <w:rsid w:val="007E5038"/>
    <w:rsid w:val="007F01B6"/>
    <w:rsid w:val="007F2845"/>
    <w:rsid w:val="007F584D"/>
    <w:rsid w:val="0080483E"/>
    <w:rsid w:val="00807328"/>
    <w:rsid w:val="00807AF2"/>
    <w:rsid w:val="008206B1"/>
    <w:rsid w:val="00821807"/>
    <w:rsid w:val="008264F0"/>
    <w:rsid w:val="00831678"/>
    <w:rsid w:val="00832738"/>
    <w:rsid w:val="00834B88"/>
    <w:rsid w:val="008352D5"/>
    <w:rsid w:val="00836422"/>
    <w:rsid w:val="00860945"/>
    <w:rsid w:val="00864F30"/>
    <w:rsid w:val="0086710E"/>
    <w:rsid w:val="0087306B"/>
    <w:rsid w:val="00881B40"/>
    <w:rsid w:val="0088312E"/>
    <w:rsid w:val="00885013"/>
    <w:rsid w:val="008909F0"/>
    <w:rsid w:val="008920EA"/>
    <w:rsid w:val="008940DA"/>
    <w:rsid w:val="008951F4"/>
    <w:rsid w:val="008A4EBC"/>
    <w:rsid w:val="008B0AF7"/>
    <w:rsid w:val="008C1C1F"/>
    <w:rsid w:val="008C26B4"/>
    <w:rsid w:val="008C3DE7"/>
    <w:rsid w:val="008C6675"/>
    <w:rsid w:val="008C7C0C"/>
    <w:rsid w:val="008C7E20"/>
    <w:rsid w:val="008D2C21"/>
    <w:rsid w:val="008D7B92"/>
    <w:rsid w:val="008E1EE5"/>
    <w:rsid w:val="008E4E0F"/>
    <w:rsid w:val="008E4F58"/>
    <w:rsid w:val="008E5BDC"/>
    <w:rsid w:val="008F3812"/>
    <w:rsid w:val="00900B7D"/>
    <w:rsid w:val="00901FDC"/>
    <w:rsid w:val="0090567E"/>
    <w:rsid w:val="0091036B"/>
    <w:rsid w:val="009112B3"/>
    <w:rsid w:val="00911BFF"/>
    <w:rsid w:val="0091329E"/>
    <w:rsid w:val="00914093"/>
    <w:rsid w:val="009144FF"/>
    <w:rsid w:val="00915D49"/>
    <w:rsid w:val="00916CF4"/>
    <w:rsid w:val="009218F7"/>
    <w:rsid w:val="00921C92"/>
    <w:rsid w:val="00923BCB"/>
    <w:rsid w:val="00923E61"/>
    <w:rsid w:val="00925DE7"/>
    <w:rsid w:val="00931777"/>
    <w:rsid w:val="00931D15"/>
    <w:rsid w:val="00943C31"/>
    <w:rsid w:val="009442C4"/>
    <w:rsid w:val="00944DB6"/>
    <w:rsid w:val="00945A4C"/>
    <w:rsid w:val="00946F89"/>
    <w:rsid w:val="00954638"/>
    <w:rsid w:val="009546A9"/>
    <w:rsid w:val="00964028"/>
    <w:rsid w:val="0096619F"/>
    <w:rsid w:val="0096640B"/>
    <w:rsid w:val="009702AB"/>
    <w:rsid w:val="009704CE"/>
    <w:rsid w:val="00972699"/>
    <w:rsid w:val="0097398D"/>
    <w:rsid w:val="00975C52"/>
    <w:rsid w:val="00982376"/>
    <w:rsid w:val="00983A29"/>
    <w:rsid w:val="009843A3"/>
    <w:rsid w:val="009977D5"/>
    <w:rsid w:val="009A2BCB"/>
    <w:rsid w:val="009A3DEB"/>
    <w:rsid w:val="009A579A"/>
    <w:rsid w:val="009A6B0A"/>
    <w:rsid w:val="009C1447"/>
    <w:rsid w:val="009C4049"/>
    <w:rsid w:val="009C5716"/>
    <w:rsid w:val="009C6C45"/>
    <w:rsid w:val="009D1C6F"/>
    <w:rsid w:val="009D2E40"/>
    <w:rsid w:val="009D735A"/>
    <w:rsid w:val="009E238B"/>
    <w:rsid w:val="009E4E72"/>
    <w:rsid w:val="009F112E"/>
    <w:rsid w:val="009F22EF"/>
    <w:rsid w:val="00A1623E"/>
    <w:rsid w:val="00A17C45"/>
    <w:rsid w:val="00A20B48"/>
    <w:rsid w:val="00A21048"/>
    <w:rsid w:val="00A22C2C"/>
    <w:rsid w:val="00A25205"/>
    <w:rsid w:val="00A25936"/>
    <w:rsid w:val="00A3001B"/>
    <w:rsid w:val="00A3748A"/>
    <w:rsid w:val="00A432EA"/>
    <w:rsid w:val="00A5306B"/>
    <w:rsid w:val="00A5566A"/>
    <w:rsid w:val="00A55FCF"/>
    <w:rsid w:val="00A5651A"/>
    <w:rsid w:val="00A61522"/>
    <w:rsid w:val="00A66911"/>
    <w:rsid w:val="00A66AD5"/>
    <w:rsid w:val="00A67471"/>
    <w:rsid w:val="00A701AF"/>
    <w:rsid w:val="00A7067B"/>
    <w:rsid w:val="00A70D9B"/>
    <w:rsid w:val="00A7126A"/>
    <w:rsid w:val="00A82253"/>
    <w:rsid w:val="00A849B5"/>
    <w:rsid w:val="00A87914"/>
    <w:rsid w:val="00A92BBA"/>
    <w:rsid w:val="00AA08C6"/>
    <w:rsid w:val="00AA4787"/>
    <w:rsid w:val="00AA7B07"/>
    <w:rsid w:val="00AB44AE"/>
    <w:rsid w:val="00AB567C"/>
    <w:rsid w:val="00AB5AE2"/>
    <w:rsid w:val="00AC0402"/>
    <w:rsid w:val="00AC0A55"/>
    <w:rsid w:val="00AC50ED"/>
    <w:rsid w:val="00AC53EC"/>
    <w:rsid w:val="00AD0076"/>
    <w:rsid w:val="00AD7AF6"/>
    <w:rsid w:val="00AE1954"/>
    <w:rsid w:val="00AE5B37"/>
    <w:rsid w:val="00AF4211"/>
    <w:rsid w:val="00AF6637"/>
    <w:rsid w:val="00AF6F41"/>
    <w:rsid w:val="00B0108A"/>
    <w:rsid w:val="00B028CF"/>
    <w:rsid w:val="00B0311B"/>
    <w:rsid w:val="00B040FB"/>
    <w:rsid w:val="00B07429"/>
    <w:rsid w:val="00B10377"/>
    <w:rsid w:val="00B20A38"/>
    <w:rsid w:val="00B253E6"/>
    <w:rsid w:val="00B27CD1"/>
    <w:rsid w:val="00B3527D"/>
    <w:rsid w:val="00B45908"/>
    <w:rsid w:val="00B45F77"/>
    <w:rsid w:val="00B53E6B"/>
    <w:rsid w:val="00B54602"/>
    <w:rsid w:val="00B60AED"/>
    <w:rsid w:val="00B62E3D"/>
    <w:rsid w:val="00B645B3"/>
    <w:rsid w:val="00B65119"/>
    <w:rsid w:val="00B657A9"/>
    <w:rsid w:val="00B65FE0"/>
    <w:rsid w:val="00B75E20"/>
    <w:rsid w:val="00B850D1"/>
    <w:rsid w:val="00B86667"/>
    <w:rsid w:val="00BA29EE"/>
    <w:rsid w:val="00BA546E"/>
    <w:rsid w:val="00BA5F8A"/>
    <w:rsid w:val="00BA6739"/>
    <w:rsid w:val="00BB426C"/>
    <w:rsid w:val="00BC09AF"/>
    <w:rsid w:val="00BD40C9"/>
    <w:rsid w:val="00BE14DE"/>
    <w:rsid w:val="00BE2649"/>
    <w:rsid w:val="00BE47B8"/>
    <w:rsid w:val="00BF07C9"/>
    <w:rsid w:val="00BF116C"/>
    <w:rsid w:val="00BF1AF3"/>
    <w:rsid w:val="00C02B32"/>
    <w:rsid w:val="00C035AB"/>
    <w:rsid w:val="00C04160"/>
    <w:rsid w:val="00C108AA"/>
    <w:rsid w:val="00C10D5B"/>
    <w:rsid w:val="00C20765"/>
    <w:rsid w:val="00C26518"/>
    <w:rsid w:val="00C30938"/>
    <w:rsid w:val="00C359DB"/>
    <w:rsid w:val="00C456F6"/>
    <w:rsid w:val="00C462A5"/>
    <w:rsid w:val="00C54676"/>
    <w:rsid w:val="00C607AF"/>
    <w:rsid w:val="00C625C3"/>
    <w:rsid w:val="00C65A97"/>
    <w:rsid w:val="00C66E9D"/>
    <w:rsid w:val="00C70BCE"/>
    <w:rsid w:val="00C736EB"/>
    <w:rsid w:val="00C74FE5"/>
    <w:rsid w:val="00C776DB"/>
    <w:rsid w:val="00C80423"/>
    <w:rsid w:val="00C83FF7"/>
    <w:rsid w:val="00C90179"/>
    <w:rsid w:val="00C94AD9"/>
    <w:rsid w:val="00C9760B"/>
    <w:rsid w:val="00CA3CDF"/>
    <w:rsid w:val="00CA3DC3"/>
    <w:rsid w:val="00CB1408"/>
    <w:rsid w:val="00CB3A34"/>
    <w:rsid w:val="00CB59AF"/>
    <w:rsid w:val="00CB64B6"/>
    <w:rsid w:val="00CC0638"/>
    <w:rsid w:val="00CC0F48"/>
    <w:rsid w:val="00CC201C"/>
    <w:rsid w:val="00CC3A47"/>
    <w:rsid w:val="00CC4933"/>
    <w:rsid w:val="00CD4195"/>
    <w:rsid w:val="00CD50D6"/>
    <w:rsid w:val="00CD60F0"/>
    <w:rsid w:val="00CE04F7"/>
    <w:rsid w:val="00CE1801"/>
    <w:rsid w:val="00D038FB"/>
    <w:rsid w:val="00D04AC4"/>
    <w:rsid w:val="00D05695"/>
    <w:rsid w:val="00D06C55"/>
    <w:rsid w:val="00D1663B"/>
    <w:rsid w:val="00D166C3"/>
    <w:rsid w:val="00D21D8A"/>
    <w:rsid w:val="00D23EB9"/>
    <w:rsid w:val="00D26D6B"/>
    <w:rsid w:val="00D270A2"/>
    <w:rsid w:val="00D306C8"/>
    <w:rsid w:val="00D342CE"/>
    <w:rsid w:val="00D34EBB"/>
    <w:rsid w:val="00D34F15"/>
    <w:rsid w:val="00D42DAD"/>
    <w:rsid w:val="00D42F4F"/>
    <w:rsid w:val="00D44353"/>
    <w:rsid w:val="00D46149"/>
    <w:rsid w:val="00D522E8"/>
    <w:rsid w:val="00D54409"/>
    <w:rsid w:val="00D55963"/>
    <w:rsid w:val="00D55CBA"/>
    <w:rsid w:val="00D5671A"/>
    <w:rsid w:val="00D6773D"/>
    <w:rsid w:val="00D7209B"/>
    <w:rsid w:val="00D77320"/>
    <w:rsid w:val="00D821D3"/>
    <w:rsid w:val="00D85E34"/>
    <w:rsid w:val="00D876B0"/>
    <w:rsid w:val="00D8789A"/>
    <w:rsid w:val="00D97DCA"/>
    <w:rsid w:val="00DA146A"/>
    <w:rsid w:val="00DA75A8"/>
    <w:rsid w:val="00DB435D"/>
    <w:rsid w:val="00DB7300"/>
    <w:rsid w:val="00DB7338"/>
    <w:rsid w:val="00DC1A08"/>
    <w:rsid w:val="00DC31FF"/>
    <w:rsid w:val="00DC3D2F"/>
    <w:rsid w:val="00DD2E87"/>
    <w:rsid w:val="00DD3F31"/>
    <w:rsid w:val="00DD4E14"/>
    <w:rsid w:val="00DD6BCC"/>
    <w:rsid w:val="00DE45BD"/>
    <w:rsid w:val="00DF029E"/>
    <w:rsid w:val="00DF0E9D"/>
    <w:rsid w:val="00DF43F6"/>
    <w:rsid w:val="00DF5170"/>
    <w:rsid w:val="00E00925"/>
    <w:rsid w:val="00E120B5"/>
    <w:rsid w:val="00E20791"/>
    <w:rsid w:val="00E2321E"/>
    <w:rsid w:val="00E259B6"/>
    <w:rsid w:val="00E25A1C"/>
    <w:rsid w:val="00E269C4"/>
    <w:rsid w:val="00E3077A"/>
    <w:rsid w:val="00E3343F"/>
    <w:rsid w:val="00E35336"/>
    <w:rsid w:val="00E368E9"/>
    <w:rsid w:val="00E40C9F"/>
    <w:rsid w:val="00E42C3F"/>
    <w:rsid w:val="00E43FE0"/>
    <w:rsid w:val="00E46E71"/>
    <w:rsid w:val="00E54685"/>
    <w:rsid w:val="00E61462"/>
    <w:rsid w:val="00E700B4"/>
    <w:rsid w:val="00E71C0F"/>
    <w:rsid w:val="00E731A4"/>
    <w:rsid w:val="00E7467D"/>
    <w:rsid w:val="00E82328"/>
    <w:rsid w:val="00E823CF"/>
    <w:rsid w:val="00E8378E"/>
    <w:rsid w:val="00E83E65"/>
    <w:rsid w:val="00E845FE"/>
    <w:rsid w:val="00E84A9C"/>
    <w:rsid w:val="00E87E6A"/>
    <w:rsid w:val="00E90016"/>
    <w:rsid w:val="00E92938"/>
    <w:rsid w:val="00EB3437"/>
    <w:rsid w:val="00EB3E2A"/>
    <w:rsid w:val="00EB6760"/>
    <w:rsid w:val="00EC006A"/>
    <w:rsid w:val="00EC4353"/>
    <w:rsid w:val="00ED0AEF"/>
    <w:rsid w:val="00ED2F5D"/>
    <w:rsid w:val="00ED3446"/>
    <w:rsid w:val="00ED34F9"/>
    <w:rsid w:val="00EE1587"/>
    <w:rsid w:val="00EE763D"/>
    <w:rsid w:val="00EF1472"/>
    <w:rsid w:val="00EF220C"/>
    <w:rsid w:val="00F0699D"/>
    <w:rsid w:val="00F13534"/>
    <w:rsid w:val="00F146DB"/>
    <w:rsid w:val="00F154F5"/>
    <w:rsid w:val="00F26BC8"/>
    <w:rsid w:val="00F30E25"/>
    <w:rsid w:val="00F32090"/>
    <w:rsid w:val="00F34FED"/>
    <w:rsid w:val="00F4253B"/>
    <w:rsid w:val="00F43630"/>
    <w:rsid w:val="00F44A02"/>
    <w:rsid w:val="00F46DDA"/>
    <w:rsid w:val="00F47AFC"/>
    <w:rsid w:val="00F50A54"/>
    <w:rsid w:val="00F50D45"/>
    <w:rsid w:val="00F52684"/>
    <w:rsid w:val="00F54FE3"/>
    <w:rsid w:val="00F55B03"/>
    <w:rsid w:val="00F65697"/>
    <w:rsid w:val="00F71A2D"/>
    <w:rsid w:val="00F7371C"/>
    <w:rsid w:val="00F751B1"/>
    <w:rsid w:val="00F76AEA"/>
    <w:rsid w:val="00F81D7E"/>
    <w:rsid w:val="00F84D55"/>
    <w:rsid w:val="00F85204"/>
    <w:rsid w:val="00F85617"/>
    <w:rsid w:val="00F86831"/>
    <w:rsid w:val="00F96239"/>
    <w:rsid w:val="00F977C6"/>
    <w:rsid w:val="00FA4DA6"/>
    <w:rsid w:val="00FA4EF8"/>
    <w:rsid w:val="00FB7287"/>
    <w:rsid w:val="00FC046D"/>
    <w:rsid w:val="00FC3E1C"/>
    <w:rsid w:val="00FC4114"/>
    <w:rsid w:val="00FE2574"/>
    <w:rsid w:val="00FE3F48"/>
    <w:rsid w:val="00FF0B4D"/>
    <w:rsid w:val="00FF1654"/>
    <w:rsid w:val="00FF4D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602"/>
    <w:pPr>
      <w:widowControl w:val="0"/>
      <w:suppressAutoHyphens/>
      <w:autoSpaceDN w:val="0"/>
      <w:textAlignment w:val="baseline"/>
    </w:pPr>
    <w:rPr>
      <w:kern w:val="3"/>
    </w:rPr>
  </w:style>
  <w:style w:type="paragraph" w:styleId="1">
    <w:name w:val="heading 1"/>
    <w:basedOn w:val="a"/>
    <w:next w:val="a"/>
    <w:link w:val="10"/>
    <w:qFormat/>
    <w:rsid w:val="005E5C5F"/>
    <w:pPr>
      <w:keepNext/>
      <w:widowControl/>
      <w:numPr>
        <w:numId w:val="59"/>
      </w:numPr>
      <w:autoSpaceDN/>
      <w:spacing w:before="240" w:after="60"/>
      <w:ind w:left="540" w:firstLine="0"/>
      <w:textAlignment w:val="auto"/>
      <w:outlineLvl w:val="0"/>
    </w:pPr>
    <w:rPr>
      <w:rFonts w:eastAsia="MS Mincho"/>
      <w:b/>
      <w:bCs/>
      <w:kern w:val="2"/>
      <w:sz w:val="32"/>
      <w:szCs w:val="32"/>
      <w:lang w:eastAsia="ar-SA"/>
    </w:rPr>
  </w:style>
  <w:style w:type="paragraph" w:styleId="2">
    <w:name w:val="heading 2"/>
    <w:aliases w:val="Знак,h2,h21,5,Заголовок пункта (1.1),222,Reset numbering"/>
    <w:basedOn w:val="a"/>
    <w:next w:val="a"/>
    <w:link w:val="20"/>
    <w:unhideWhenUsed/>
    <w:qFormat/>
    <w:rsid w:val="005E5C5F"/>
    <w:pPr>
      <w:keepNext/>
      <w:widowControl/>
      <w:numPr>
        <w:ilvl w:val="1"/>
        <w:numId w:val="59"/>
      </w:numPr>
      <w:autoSpaceDN/>
      <w:spacing w:before="240" w:after="60"/>
      <w:textAlignment w:val="auto"/>
      <w:outlineLvl w:val="1"/>
    </w:pPr>
    <w:rPr>
      <w:rFonts w:cs="Arial"/>
      <w:b/>
      <w:bCs/>
      <w:i/>
      <w:iCs/>
      <w:kern w:val="0"/>
      <w:sz w:val="28"/>
      <w:szCs w:val="28"/>
      <w:lang w:eastAsia="ar-SA"/>
    </w:rPr>
  </w:style>
  <w:style w:type="paragraph" w:styleId="3">
    <w:name w:val="heading 3"/>
    <w:basedOn w:val="a"/>
    <w:next w:val="a"/>
    <w:link w:val="30"/>
    <w:unhideWhenUsed/>
    <w:qFormat/>
    <w:rsid w:val="005E5C5F"/>
    <w:pPr>
      <w:keepNext/>
      <w:widowControl/>
      <w:numPr>
        <w:ilvl w:val="2"/>
        <w:numId w:val="59"/>
      </w:numPr>
      <w:autoSpaceDN/>
      <w:spacing w:before="240" w:after="60"/>
      <w:textAlignment w:val="auto"/>
      <w:outlineLvl w:val="2"/>
    </w:pPr>
    <w:rPr>
      <w:rFonts w:ascii="Arial" w:hAnsi="Arial"/>
      <w:b/>
      <w:bCs/>
      <w:kern w:val="0"/>
      <w:sz w:val="26"/>
      <w:szCs w:val="26"/>
      <w:lang w:eastAsia="ar-SA"/>
    </w:rPr>
  </w:style>
  <w:style w:type="paragraph" w:styleId="4">
    <w:name w:val="heading 4"/>
    <w:basedOn w:val="a"/>
    <w:next w:val="a"/>
    <w:link w:val="40"/>
    <w:unhideWhenUsed/>
    <w:qFormat/>
    <w:rsid w:val="005E5C5F"/>
    <w:pPr>
      <w:keepNext/>
      <w:widowControl/>
      <w:numPr>
        <w:ilvl w:val="3"/>
        <w:numId w:val="59"/>
      </w:numPr>
      <w:autoSpaceDN/>
      <w:spacing w:before="240" w:after="60"/>
      <w:textAlignment w:val="auto"/>
      <w:outlineLvl w:val="3"/>
    </w:pPr>
    <w:rPr>
      <w:b/>
      <w:bCs/>
      <w:kern w:val="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C76EF"/>
    <w:pPr>
      <w:suppressAutoHyphens/>
      <w:autoSpaceDN w:val="0"/>
      <w:textAlignment w:val="baseline"/>
    </w:pPr>
    <w:rPr>
      <w:kern w:val="3"/>
      <w:sz w:val="24"/>
      <w:szCs w:val="24"/>
      <w:lang w:eastAsia="ar-SA"/>
    </w:rPr>
  </w:style>
  <w:style w:type="paragraph" w:styleId="a3">
    <w:name w:val="Title"/>
    <w:basedOn w:val="Standard"/>
    <w:next w:val="Textbody"/>
    <w:qFormat/>
    <w:rsid w:val="000C76EF"/>
    <w:pPr>
      <w:keepNext/>
      <w:spacing w:before="240" w:after="60"/>
      <w:jc w:val="center"/>
    </w:pPr>
    <w:rPr>
      <w:rFonts w:ascii="Arial" w:eastAsia="SimSun" w:hAnsi="Arial" w:cs="Arial"/>
      <w:b/>
      <w:bCs/>
      <w:sz w:val="32"/>
      <w:szCs w:val="32"/>
    </w:rPr>
  </w:style>
  <w:style w:type="paragraph" w:customStyle="1" w:styleId="Textbody">
    <w:name w:val="Text body"/>
    <w:basedOn w:val="Standard"/>
    <w:rsid w:val="000C76EF"/>
    <w:pPr>
      <w:ind w:firstLine="709"/>
      <w:jc w:val="both"/>
    </w:pPr>
    <w:rPr>
      <w:rFonts w:eastAsia="MS Mincho"/>
      <w:sz w:val="26"/>
    </w:rPr>
  </w:style>
  <w:style w:type="paragraph" w:styleId="a4">
    <w:name w:val="Subtitle"/>
    <w:basedOn w:val="Standard"/>
    <w:next w:val="Textbody"/>
    <w:link w:val="11"/>
    <w:qFormat/>
    <w:rsid w:val="000C76EF"/>
    <w:pPr>
      <w:jc w:val="center"/>
    </w:pPr>
    <w:rPr>
      <w:b/>
      <w:bCs/>
      <w:i/>
      <w:iCs/>
      <w:sz w:val="28"/>
      <w:szCs w:val="28"/>
    </w:rPr>
  </w:style>
  <w:style w:type="paragraph" w:styleId="a5">
    <w:name w:val="List"/>
    <w:basedOn w:val="Textbody"/>
    <w:rsid w:val="000C76EF"/>
    <w:rPr>
      <w:rFonts w:cs="Mangal"/>
    </w:rPr>
  </w:style>
  <w:style w:type="paragraph" w:customStyle="1" w:styleId="12">
    <w:name w:val="Название объекта1"/>
    <w:basedOn w:val="Standard"/>
    <w:rsid w:val="000C76EF"/>
    <w:pPr>
      <w:suppressLineNumbers/>
      <w:spacing w:before="120" w:after="120"/>
    </w:pPr>
    <w:rPr>
      <w:rFonts w:cs="Mangal"/>
      <w:i/>
      <w:iCs/>
    </w:rPr>
  </w:style>
  <w:style w:type="paragraph" w:customStyle="1" w:styleId="Index">
    <w:name w:val="Index"/>
    <w:basedOn w:val="Standard"/>
    <w:rsid w:val="000C76EF"/>
    <w:pPr>
      <w:suppressLineNumbers/>
    </w:pPr>
    <w:rPr>
      <w:rFonts w:cs="Mangal"/>
    </w:rPr>
  </w:style>
  <w:style w:type="paragraph" w:customStyle="1" w:styleId="110">
    <w:name w:val="Заголовок 11"/>
    <w:basedOn w:val="Standard"/>
    <w:next w:val="Textbody"/>
    <w:rsid w:val="000C76EF"/>
    <w:pPr>
      <w:keepNext/>
      <w:spacing w:before="240" w:after="60"/>
      <w:ind w:left="540"/>
      <w:outlineLvl w:val="0"/>
    </w:pPr>
    <w:rPr>
      <w:rFonts w:eastAsia="MS Mincho" w:cs="Arial"/>
      <w:b/>
      <w:bCs/>
      <w:sz w:val="32"/>
      <w:szCs w:val="32"/>
    </w:rPr>
  </w:style>
  <w:style w:type="paragraph" w:customStyle="1" w:styleId="21">
    <w:name w:val="Заголовок 21"/>
    <w:basedOn w:val="Standard"/>
    <w:next w:val="Textbody"/>
    <w:rsid w:val="000C76EF"/>
    <w:pPr>
      <w:keepNext/>
      <w:spacing w:before="240" w:after="60"/>
      <w:outlineLvl w:val="1"/>
    </w:pPr>
    <w:rPr>
      <w:rFonts w:cs="Arial"/>
      <w:b/>
      <w:bCs/>
      <w:i/>
      <w:iCs/>
      <w:sz w:val="28"/>
      <w:szCs w:val="28"/>
    </w:rPr>
  </w:style>
  <w:style w:type="paragraph" w:customStyle="1" w:styleId="31">
    <w:name w:val="Заголовок 31"/>
    <w:basedOn w:val="Standard"/>
    <w:next w:val="Textbody"/>
    <w:rsid w:val="000C76EF"/>
    <w:pPr>
      <w:keepNext/>
      <w:spacing w:before="240" w:after="60"/>
      <w:outlineLvl w:val="2"/>
    </w:pPr>
    <w:rPr>
      <w:rFonts w:ascii="Arial" w:hAnsi="Arial"/>
      <w:b/>
      <w:bCs/>
      <w:sz w:val="26"/>
      <w:szCs w:val="26"/>
    </w:rPr>
  </w:style>
  <w:style w:type="paragraph" w:customStyle="1" w:styleId="41">
    <w:name w:val="Заголовок 41"/>
    <w:basedOn w:val="Standard"/>
    <w:next w:val="Textbody"/>
    <w:rsid w:val="000C76EF"/>
    <w:pPr>
      <w:keepNext/>
      <w:spacing w:before="240" w:after="60"/>
      <w:outlineLvl w:val="3"/>
    </w:pPr>
    <w:rPr>
      <w:b/>
      <w:bCs/>
      <w:sz w:val="28"/>
      <w:szCs w:val="28"/>
    </w:rPr>
  </w:style>
  <w:style w:type="paragraph" w:styleId="a6">
    <w:name w:val="Document Map"/>
    <w:basedOn w:val="Standard"/>
    <w:rsid w:val="000C76EF"/>
  </w:style>
  <w:style w:type="paragraph" w:styleId="32">
    <w:name w:val="Body Text 3"/>
    <w:basedOn w:val="Standard"/>
    <w:rsid w:val="000C76EF"/>
  </w:style>
  <w:style w:type="paragraph" w:styleId="a7">
    <w:name w:val="Plain Text"/>
    <w:basedOn w:val="Standard"/>
    <w:uiPriority w:val="99"/>
    <w:rsid w:val="000C76EF"/>
  </w:style>
  <w:style w:type="paragraph" w:customStyle="1" w:styleId="13">
    <w:name w:val="Название1"/>
    <w:basedOn w:val="Standard"/>
    <w:rsid w:val="000C76EF"/>
  </w:style>
  <w:style w:type="paragraph" w:customStyle="1" w:styleId="14">
    <w:name w:val="Указатель1"/>
    <w:basedOn w:val="Standard"/>
    <w:rsid w:val="000C76EF"/>
  </w:style>
  <w:style w:type="paragraph" w:customStyle="1" w:styleId="15">
    <w:name w:val="Обычный1"/>
    <w:rsid w:val="000C76EF"/>
    <w:pPr>
      <w:widowControl w:val="0"/>
      <w:suppressAutoHyphens/>
      <w:autoSpaceDN w:val="0"/>
      <w:textAlignment w:val="baseline"/>
    </w:pPr>
    <w:rPr>
      <w:kern w:val="3"/>
    </w:rPr>
  </w:style>
  <w:style w:type="paragraph" w:customStyle="1" w:styleId="16">
    <w:name w:val="Текст1"/>
    <w:basedOn w:val="15"/>
    <w:rsid w:val="000C76EF"/>
  </w:style>
  <w:style w:type="paragraph" w:customStyle="1" w:styleId="111">
    <w:name w:val="Заголовок 11"/>
    <w:basedOn w:val="15"/>
    <w:rsid w:val="000C76EF"/>
  </w:style>
  <w:style w:type="paragraph" w:customStyle="1" w:styleId="17">
    <w:name w:val="Верхний колонтитул1"/>
    <w:basedOn w:val="Standard"/>
    <w:rsid w:val="000C76EF"/>
    <w:pPr>
      <w:suppressLineNumbers/>
      <w:tabs>
        <w:tab w:val="center" w:pos="4819"/>
        <w:tab w:val="right" w:pos="9638"/>
      </w:tabs>
    </w:pPr>
  </w:style>
  <w:style w:type="paragraph" w:customStyle="1" w:styleId="Textbodyindent">
    <w:name w:val="Text body indent"/>
    <w:basedOn w:val="Standard"/>
    <w:rsid w:val="000C76EF"/>
    <w:pPr>
      <w:ind w:left="283" w:firstLine="720"/>
    </w:pPr>
    <w:rPr>
      <w:sz w:val="28"/>
      <w:szCs w:val="20"/>
    </w:rPr>
  </w:style>
  <w:style w:type="paragraph" w:customStyle="1" w:styleId="22">
    <w:name w:val="Маркированный список2"/>
    <w:basedOn w:val="Standard"/>
    <w:rsid w:val="000C76EF"/>
  </w:style>
  <w:style w:type="paragraph" w:customStyle="1" w:styleId="18">
    <w:name w:val="Нижний колонтитул1"/>
    <w:basedOn w:val="Standard"/>
    <w:rsid w:val="000C76EF"/>
    <w:pPr>
      <w:suppressLineNumbers/>
      <w:tabs>
        <w:tab w:val="center" w:pos="4891"/>
        <w:tab w:val="right" w:pos="9710"/>
      </w:tabs>
      <w:spacing w:line="300" w:lineRule="auto"/>
      <w:ind w:left="72" w:firstLine="680"/>
      <w:jc w:val="both"/>
    </w:pPr>
    <w:rPr>
      <w:rFonts w:eastAsia="MS Mincho"/>
      <w:spacing w:val="-2"/>
    </w:rPr>
  </w:style>
  <w:style w:type="paragraph" w:customStyle="1" w:styleId="310">
    <w:name w:val="Основной текст с отступом 31"/>
    <w:basedOn w:val="Standard"/>
    <w:rsid w:val="000C76EF"/>
  </w:style>
  <w:style w:type="paragraph" w:customStyle="1" w:styleId="42">
    <w:name w:val="заголовок 4"/>
    <w:basedOn w:val="Standard"/>
    <w:rsid w:val="000C76EF"/>
  </w:style>
  <w:style w:type="paragraph" w:customStyle="1" w:styleId="19">
    <w:name w:val="заголовок 1"/>
    <w:basedOn w:val="Standard"/>
    <w:rsid w:val="000C76EF"/>
  </w:style>
  <w:style w:type="paragraph" w:styleId="a8">
    <w:name w:val="footnote text"/>
    <w:basedOn w:val="Standard"/>
    <w:link w:val="1a"/>
    <w:uiPriority w:val="99"/>
    <w:rsid w:val="000C76EF"/>
  </w:style>
  <w:style w:type="paragraph" w:customStyle="1" w:styleId="a9">
    <w:name w:val="Статья"/>
    <w:basedOn w:val="Textbody"/>
    <w:rsid w:val="000C76EF"/>
  </w:style>
  <w:style w:type="paragraph" w:customStyle="1" w:styleId="ConsNormal">
    <w:name w:val="ConsNormal"/>
    <w:rsid w:val="000C76EF"/>
    <w:pPr>
      <w:widowControl w:val="0"/>
      <w:suppressAutoHyphens/>
      <w:autoSpaceDN w:val="0"/>
      <w:textAlignment w:val="baseline"/>
    </w:pPr>
    <w:rPr>
      <w:kern w:val="3"/>
    </w:rPr>
  </w:style>
  <w:style w:type="paragraph" w:customStyle="1" w:styleId="1b">
    <w:name w:val="Текст примечания1"/>
    <w:basedOn w:val="Standard"/>
    <w:rsid w:val="000C76EF"/>
  </w:style>
  <w:style w:type="paragraph" w:customStyle="1" w:styleId="311">
    <w:name w:val="Основной текст 31"/>
    <w:basedOn w:val="Standard"/>
    <w:rsid w:val="000C76EF"/>
  </w:style>
  <w:style w:type="paragraph" w:customStyle="1" w:styleId="210">
    <w:name w:val="Основной текст 21"/>
    <w:basedOn w:val="Standard"/>
    <w:rsid w:val="000C76EF"/>
  </w:style>
  <w:style w:type="paragraph" w:customStyle="1" w:styleId="Head71">
    <w:name w:val="Head 7.1"/>
    <w:basedOn w:val="Standard"/>
    <w:rsid w:val="000C76EF"/>
  </w:style>
  <w:style w:type="paragraph" w:customStyle="1" w:styleId="33">
    <w:name w:val="Текст3"/>
    <w:basedOn w:val="Standard"/>
    <w:rsid w:val="000C76EF"/>
  </w:style>
  <w:style w:type="paragraph" w:customStyle="1" w:styleId="aa">
    <w:name w:val="Нормальный"/>
    <w:rsid w:val="000C76EF"/>
    <w:pPr>
      <w:widowControl w:val="0"/>
      <w:suppressAutoHyphens/>
      <w:autoSpaceDN w:val="0"/>
      <w:textAlignment w:val="baseline"/>
    </w:pPr>
    <w:rPr>
      <w:kern w:val="3"/>
    </w:rPr>
  </w:style>
  <w:style w:type="paragraph" w:customStyle="1" w:styleId="ab">
    <w:name w:val="áû÷íûé"/>
    <w:rsid w:val="000C76EF"/>
    <w:pPr>
      <w:widowControl w:val="0"/>
      <w:suppressAutoHyphens/>
      <w:autoSpaceDN w:val="0"/>
      <w:textAlignment w:val="baseline"/>
    </w:pPr>
    <w:rPr>
      <w:kern w:val="3"/>
    </w:rPr>
  </w:style>
  <w:style w:type="paragraph" w:customStyle="1" w:styleId="1c">
    <w:name w:val="Схема документа1"/>
    <w:basedOn w:val="Standard"/>
    <w:rsid w:val="000C76EF"/>
  </w:style>
  <w:style w:type="paragraph" w:styleId="ac">
    <w:name w:val="annotation subject"/>
    <w:basedOn w:val="1b"/>
    <w:link w:val="1d"/>
    <w:uiPriority w:val="99"/>
    <w:rsid w:val="000C76EF"/>
  </w:style>
  <w:style w:type="paragraph" w:styleId="ad">
    <w:name w:val="Balloon Text"/>
    <w:basedOn w:val="Standard"/>
    <w:link w:val="1e"/>
    <w:uiPriority w:val="99"/>
    <w:rsid w:val="000C76EF"/>
  </w:style>
  <w:style w:type="paragraph" w:customStyle="1" w:styleId="23">
    <w:name w:val="Обычный2"/>
    <w:rsid w:val="000C76EF"/>
    <w:pPr>
      <w:widowControl w:val="0"/>
      <w:suppressAutoHyphens/>
      <w:autoSpaceDN w:val="0"/>
      <w:textAlignment w:val="baseline"/>
    </w:pPr>
    <w:rPr>
      <w:kern w:val="3"/>
    </w:rPr>
  </w:style>
  <w:style w:type="paragraph" w:styleId="ae">
    <w:name w:val="List Paragraph"/>
    <w:basedOn w:val="Standard"/>
    <w:uiPriority w:val="34"/>
    <w:qFormat/>
    <w:rsid w:val="000C76EF"/>
  </w:style>
  <w:style w:type="paragraph" w:customStyle="1" w:styleId="1f">
    <w:name w:val="Маркированный список1"/>
    <w:rsid w:val="000C76EF"/>
    <w:pPr>
      <w:widowControl w:val="0"/>
      <w:suppressAutoHyphens/>
      <w:autoSpaceDN w:val="0"/>
      <w:textAlignment w:val="baseline"/>
    </w:pPr>
    <w:rPr>
      <w:kern w:val="3"/>
    </w:rPr>
  </w:style>
  <w:style w:type="paragraph" w:customStyle="1" w:styleId="24">
    <w:name w:val="Текст2"/>
    <w:rsid w:val="000C76EF"/>
    <w:pPr>
      <w:widowControl w:val="0"/>
      <w:suppressAutoHyphens/>
      <w:autoSpaceDN w:val="0"/>
      <w:textAlignment w:val="baseline"/>
    </w:pPr>
    <w:rPr>
      <w:kern w:val="3"/>
    </w:rPr>
  </w:style>
  <w:style w:type="paragraph" w:customStyle="1" w:styleId="120">
    <w:name w:val="Заголовок 12"/>
    <w:basedOn w:val="23"/>
    <w:rsid w:val="000C76EF"/>
  </w:style>
  <w:style w:type="paragraph" w:customStyle="1" w:styleId="34">
    <w:name w:val="Обычный3"/>
    <w:rsid w:val="000C76EF"/>
    <w:pPr>
      <w:widowControl w:val="0"/>
      <w:suppressAutoHyphens/>
      <w:autoSpaceDN w:val="0"/>
      <w:textAlignment w:val="baseline"/>
    </w:pPr>
    <w:rPr>
      <w:kern w:val="3"/>
    </w:rPr>
  </w:style>
  <w:style w:type="paragraph" w:customStyle="1" w:styleId="211">
    <w:name w:val="Основной текст с отступом 21"/>
    <w:basedOn w:val="Standard"/>
    <w:rsid w:val="000C76EF"/>
  </w:style>
  <w:style w:type="paragraph" w:customStyle="1" w:styleId="af">
    <w:name w:val="Таблица шапка"/>
    <w:basedOn w:val="Standard"/>
    <w:rsid w:val="000C76EF"/>
  </w:style>
  <w:style w:type="paragraph" w:customStyle="1" w:styleId="af0">
    <w:name w:val="Таблица текст"/>
    <w:basedOn w:val="Standard"/>
    <w:rsid w:val="000C76EF"/>
  </w:style>
  <w:style w:type="paragraph" w:customStyle="1" w:styleId="1f0">
    <w:name w:val="Название объекта1"/>
    <w:basedOn w:val="Standard"/>
    <w:rsid w:val="000C76EF"/>
  </w:style>
  <w:style w:type="paragraph" w:customStyle="1" w:styleId="1f1">
    <w:name w:val="Обычный отступ1"/>
    <w:basedOn w:val="Standard"/>
    <w:rsid w:val="000C76EF"/>
  </w:style>
  <w:style w:type="paragraph" w:customStyle="1" w:styleId="ConsPlusNormal">
    <w:name w:val="ConsPlusNormal"/>
    <w:rsid w:val="000C76EF"/>
    <w:pPr>
      <w:widowControl w:val="0"/>
      <w:suppressAutoHyphens/>
      <w:autoSpaceDN w:val="0"/>
      <w:textAlignment w:val="baseline"/>
    </w:pPr>
    <w:rPr>
      <w:kern w:val="3"/>
    </w:rPr>
  </w:style>
  <w:style w:type="paragraph" w:customStyle="1" w:styleId="ConsPlusTitle">
    <w:name w:val="ConsPlusTitle"/>
    <w:rsid w:val="000C76EF"/>
    <w:pPr>
      <w:widowControl w:val="0"/>
      <w:suppressAutoHyphens/>
      <w:autoSpaceDN w:val="0"/>
      <w:textAlignment w:val="baseline"/>
    </w:pPr>
    <w:rPr>
      <w:kern w:val="3"/>
    </w:rPr>
  </w:style>
  <w:style w:type="paragraph" w:styleId="af1">
    <w:name w:val="No Spacing"/>
    <w:qFormat/>
    <w:rsid w:val="000C76EF"/>
    <w:pPr>
      <w:widowControl w:val="0"/>
      <w:suppressAutoHyphens/>
      <w:autoSpaceDN w:val="0"/>
      <w:textAlignment w:val="baseline"/>
    </w:pPr>
    <w:rPr>
      <w:kern w:val="3"/>
    </w:rPr>
  </w:style>
  <w:style w:type="paragraph" w:customStyle="1" w:styleId="xl63">
    <w:name w:val="xl63"/>
    <w:basedOn w:val="Standard"/>
    <w:rsid w:val="000C76EF"/>
  </w:style>
  <w:style w:type="paragraph" w:customStyle="1" w:styleId="xl64">
    <w:name w:val="xl64"/>
    <w:basedOn w:val="Standard"/>
    <w:rsid w:val="000C76EF"/>
  </w:style>
  <w:style w:type="paragraph" w:customStyle="1" w:styleId="xl65">
    <w:name w:val="xl65"/>
    <w:basedOn w:val="Standard"/>
    <w:rsid w:val="000C76EF"/>
  </w:style>
  <w:style w:type="paragraph" w:customStyle="1" w:styleId="xl66">
    <w:name w:val="xl66"/>
    <w:basedOn w:val="Standard"/>
    <w:rsid w:val="000C76EF"/>
  </w:style>
  <w:style w:type="paragraph" w:customStyle="1" w:styleId="xl67">
    <w:name w:val="xl67"/>
    <w:basedOn w:val="Standard"/>
    <w:rsid w:val="000C76EF"/>
  </w:style>
  <w:style w:type="paragraph" w:customStyle="1" w:styleId="xl68">
    <w:name w:val="xl68"/>
    <w:basedOn w:val="Standard"/>
    <w:rsid w:val="000C76EF"/>
  </w:style>
  <w:style w:type="paragraph" w:customStyle="1" w:styleId="xl69">
    <w:name w:val="xl69"/>
    <w:basedOn w:val="Standard"/>
    <w:rsid w:val="000C76EF"/>
  </w:style>
  <w:style w:type="paragraph" w:customStyle="1" w:styleId="xl70">
    <w:name w:val="xl70"/>
    <w:basedOn w:val="Standard"/>
    <w:rsid w:val="000C76EF"/>
  </w:style>
  <w:style w:type="paragraph" w:customStyle="1" w:styleId="xl71">
    <w:name w:val="xl71"/>
    <w:basedOn w:val="Standard"/>
    <w:rsid w:val="000C76EF"/>
  </w:style>
  <w:style w:type="paragraph" w:customStyle="1" w:styleId="xl72">
    <w:name w:val="xl72"/>
    <w:basedOn w:val="Standard"/>
    <w:rsid w:val="000C76EF"/>
  </w:style>
  <w:style w:type="paragraph" w:customStyle="1" w:styleId="xl73">
    <w:name w:val="xl73"/>
    <w:basedOn w:val="Standard"/>
    <w:rsid w:val="000C76EF"/>
  </w:style>
  <w:style w:type="paragraph" w:customStyle="1" w:styleId="xl74">
    <w:name w:val="xl74"/>
    <w:basedOn w:val="Standard"/>
    <w:rsid w:val="000C76EF"/>
  </w:style>
  <w:style w:type="paragraph" w:customStyle="1" w:styleId="xl75">
    <w:name w:val="xl75"/>
    <w:basedOn w:val="Standard"/>
    <w:rsid w:val="000C76EF"/>
  </w:style>
  <w:style w:type="paragraph" w:customStyle="1" w:styleId="xl76">
    <w:name w:val="xl76"/>
    <w:basedOn w:val="Standard"/>
    <w:rsid w:val="000C76EF"/>
  </w:style>
  <w:style w:type="paragraph" w:customStyle="1" w:styleId="xl77">
    <w:name w:val="xl77"/>
    <w:basedOn w:val="Standard"/>
    <w:rsid w:val="000C76EF"/>
  </w:style>
  <w:style w:type="paragraph" w:customStyle="1" w:styleId="xl78">
    <w:name w:val="xl78"/>
    <w:basedOn w:val="Standard"/>
    <w:rsid w:val="000C76EF"/>
  </w:style>
  <w:style w:type="paragraph" w:customStyle="1" w:styleId="1f2">
    <w:name w:val="1"/>
    <w:rsid w:val="000C76EF"/>
    <w:pPr>
      <w:widowControl w:val="0"/>
      <w:suppressAutoHyphens/>
      <w:autoSpaceDN w:val="0"/>
      <w:textAlignment w:val="baseline"/>
    </w:pPr>
    <w:rPr>
      <w:kern w:val="3"/>
    </w:rPr>
  </w:style>
  <w:style w:type="paragraph" w:customStyle="1" w:styleId="1f3">
    <w:name w:val="Абзац списка1"/>
    <w:basedOn w:val="Standard"/>
    <w:qFormat/>
    <w:rsid w:val="000C76EF"/>
  </w:style>
  <w:style w:type="paragraph" w:customStyle="1" w:styleId="1f4">
    <w:name w:val="Без интервала1"/>
    <w:rsid w:val="000C76EF"/>
    <w:pPr>
      <w:widowControl w:val="0"/>
      <w:suppressAutoHyphens/>
      <w:autoSpaceDN w:val="0"/>
      <w:textAlignment w:val="baseline"/>
    </w:pPr>
    <w:rPr>
      <w:kern w:val="3"/>
    </w:rPr>
  </w:style>
  <w:style w:type="paragraph" w:styleId="af2">
    <w:name w:val="Normal (Web)"/>
    <w:basedOn w:val="Standard"/>
    <w:rsid w:val="000C76EF"/>
  </w:style>
  <w:style w:type="paragraph" w:customStyle="1" w:styleId="xl25">
    <w:name w:val="xl25"/>
    <w:basedOn w:val="Standard"/>
    <w:rsid w:val="000C76EF"/>
  </w:style>
  <w:style w:type="paragraph" w:customStyle="1" w:styleId="Normal1">
    <w:name w:val="Normal1"/>
    <w:rsid w:val="000C76EF"/>
    <w:pPr>
      <w:widowControl w:val="0"/>
      <w:suppressAutoHyphens/>
      <w:autoSpaceDN w:val="0"/>
      <w:textAlignment w:val="baseline"/>
    </w:pPr>
    <w:rPr>
      <w:kern w:val="3"/>
    </w:rPr>
  </w:style>
  <w:style w:type="paragraph" w:customStyle="1" w:styleId="ConsPlusCell">
    <w:name w:val="ConsPlusCell"/>
    <w:rsid w:val="000C76EF"/>
    <w:pPr>
      <w:widowControl w:val="0"/>
      <w:suppressAutoHyphens/>
      <w:autoSpaceDN w:val="0"/>
      <w:textAlignment w:val="baseline"/>
    </w:pPr>
    <w:rPr>
      <w:kern w:val="3"/>
    </w:rPr>
  </w:style>
  <w:style w:type="paragraph" w:customStyle="1" w:styleId="212">
    <w:name w:val="Список 21"/>
    <w:basedOn w:val="Standard"/>
    <w:rsid w:val="000C76EF"/>
  </w:style>
  <w:style w:type="paragraph" w:customStyle="1" w:styleId="ConsPlusNonformat">
    <w:name w:val="ConsPlusNonformat"/>
    <w:rsid w:val="000C76EF"/>
    <w:pPr>
      <w:widowControl w:val="0"/>
      <w:suppressAutoHyphens/>
      <w:autoSpaceDN w:val="0"/>
      <w:textAlignment w:val="baseline"/>
    </w:pPr>
    <w:rPr>
      <w:kern w:val="3"/>
    </w:rPr>
  </w:style>
  <w:style w:type="paragraph" w:styleId="af3">
    <w:name w:val="endnote text"/>
    <w:basedOn w:val="Standard"/>
    <w:link w:val="1f5"/>
    <w:rsid w:val="000C76EF"/>
  </w:style>
  <w:style w:type="paragraph" w:customStyle="1" w:styleId="Default">
    <w:name w:val="Default"/>
    <w:rsid w:val="000C76EF"/>
    <w:pPr>
      <w:widowControl w:val="0"/>
      <w:suppressAutoHyphens/>
      <w:autoSpaceDN w:val="0"/>
      <w:textAlignment w:val="baseline"/>
    </w:pPr>
    <w:rPr>
      <w:kern w:val="3"/>
    </w:rPr>
  </w:style>
  <w:style w:type="paragraph" w:customStyle="1" w:styleId="Framecontents">
    <w:name w:val="Frame contents"/>
    <w:basedOn w:val="Textbody"/>
    <w:rsid w:val="000C76EF"/>
  </w:style>
  <w:style w:type="paragraph" w:customStyle="1" w:styleId="TableContents">
    <w:name w:val="Table Contents"/>
    <w:basedOn w:val="Standard"/>
    <w:rsid w:val="000C76EF"/>
    <w:pPr>
      <w:suppressLineNumbers/>
    </w:pPr>
  </w:style>
  <w:style w:type="paragraph" w:customStyle="1" w:styleId="TableHeading">
    <w:name w:val="Table Heading"/>
    <w:basedOn w:val="TableContents"/>
    <w:rsid w:val="000C76EF"/>
    <w:pPr>
      <w:jc w:val="center"/>
    </w:pPr>
    <w:rPr>
      <w:b/>
      <w:bCs/>
    </w:rPr>
  </w:style>
  <w:style w:type="paragraph" w:styleId="af4">
    <w:name w:val="annotation text"/>
    <w:basedOn w:val="Standard"/>
    <w:uiPriority w:val="99"/>
    <w:rsid w:val="000C76EF"/>
  </w:style>
  <w:style w:type="paragraph" w:styleId="af5">
    <w:name w:val="List Bullet"/>
    <w:basedOn w:val="Standard"/>
    <w:rsid w:val="000C76EF"/>
  </w:style>
  <w:style w:type="paragraph" w:styleId="35">
    <w:name w:val="Body Text Indent 3"/>
    <w:basedOn w:val="Standard"/>
    <w:rsid w:val="000C76EF"/>
  </w:style>
  <w:style w:type="paragraph" w:customStyle="1" w:styleId="-3">
    <w:name w:val="Пункт-3"/>
    <w:basedOn w:val="Standard"/>
    <w:rsid w:val="000C76EF"/>
  </w:style>
  <w:style w:type="paragraph" w:styleId="25">
    <w:name w:val="Body Text 2"/>
    <w:basedOn w:val="Standard"/>
    <w:link w:val="213"/>
    <w:uiPriority w:val="99"/>
    <w:rsid w:val="000C76EF"/>
  </w:style>
  <w:style w:type="paragraph" w:customStyle="1" w:styleId="ConsNonformat">
    <w:name w:val="ConsNonformat"/>
    <w:rsid w:val="000C76EF"/>
    <w:pPr>
      <w:widowControl w:val="0"/>
      <w:suppressAutoHyphens/>
      <w:autoSpaceDN w:val="0"/>
      <w:textAlignment w:val="baseline"/>
    </w:pPr>
    <w:rPr>
      <w:kern w:val="3"/>
    </w:rPr>
  </w:style>
  <w:style w:type="paragraph" w:customStyle="1" w:styleId="ConsTitle">
    <w:name w:val="ConsTitle"/>
    <w:rsid w:val="000C76EF"/>
    <w:pPr>
      <w:widowControl w:val="0"/>
      <w:suppressAutoHyphens/>
      <w:autoSpaceDN w:val="0"/>
      <w:textAlignment w:val="baseline"/>
    </w:pPr>
    <w:rPr>
      <w:kern w:val="3"/>
    </w:rPr>
  </w:style>
  <w:style w:type="paragraph" w:customStyle="1" w:styleId="43">
    <w:name w:val="Обычный4"/>
    <w:rsid w:val="000C76EF"/>
    <w:pPr>
      <w:widowControl w:val="0"/>
      <w:suppressAutoHyphens/>
      <w:autoSpaceDN w:val="0"/>
      <w:textAlignment w:val="baseline"/>
    </w:pPr>
    <w:rPr>
      <w:kern w:val="3"/>
    </w:rPr>
  </w:style>
  <w:style w:type="paragraph" w:customStyle="1" w:styleId="af6">
    <w:name w:val="Îáû÷íûé"/>
    <w:rsid w:val="000C76EF"/>
    <w:pPr>
      <w:widowControl w:val="0"/>
      <w:suppressAutoHyphens/>
      <w:autoSpaceDN w:val="0"/>
      <w:textAlignment w:val="baseline"/>
    </w:pPr>
    <w:rPr>
      <w:kern w:val="3"/>
    </w:rPr>
  </w:style>
  <w:style w:type="paragraph" w:styleId="af7">
    <w:name w:val="Revision"/>
    <w:uiPriority w:val="99"/>
    <w:rsid w:val="000C76EF"/>
    <w:pPr>
      <w:widowControl w:val="0"/>
      <w:suppressAutoHyphens/>
      <w:autoSpaceDN w:val="0"/>
      <w:textAlignment w:val="baseline"/>
    </w:pPr>
    <w:rPr>
      <w:kern w:val="3"/>
    </w:rPr>
  </w:style>
  <w:style w:type="paragraph" w:customStyle="1" w:styleId="44">
    <w:name w:val="Основной текст4"/>
    <w:basedOn w:val="Standard"/>
    <w:rsid w:val="000C76EF"/>
  </w:style>
  <w:style w:type="character" w:customStyle="1" w:styleId="ListLabel1">
    <w:name w:val="ListLabel 1"/>
    <w:rsid w:val="000C76EF"/>
    <w:rPr>
      <w:rFonts w:cs="Times New Roman"/>
    </w:rPr>
  </w:style>
  <w:style w:type="character" w:customStyle="1" w:styleId="ListLabel2">
    <w:name w:val="ListLabel 2"/>
    <w:rsid w:val="000C76EF"/>
    <w:rPr>
      <w:i/>
    </w:rPr>
  </w:style>
  <w:style w:type="character" w:customStyle="1" w:styleId="ListLabel3">
    <w:name w:val="ListLabel 3"/>
    <w:rsid w:val="000C76EF"/>
    <w:rPr>
      <w:rFonts w:eastAsia="MS Mincho"/>
    </w:rPr>
  </w:style>
  <w:style w:type="character" w:customStyle="1" w:styleId="ListLabel4">
    <w:name w:val="ListLabel 4"/>
    <w:rsid w:val="000C76EF"/>
    <w:rPr>
      <w:rFonts w:cs="Times New Roman"/>
      <w:color w:val="00000A"/>
    </w:rPr>
  </w:style>
  <w:style w:type="character" w:customStyle="1" w:styleId="ListLabel5">
    <w:name w:val="ListLabel 5"/>
    <w:rsid w:val="000C76EF"/>
    <w:rPr>
      <w:rFonts w:cs="Times New Roman"/>
      <w:b/>
    </w:rPr>
  </w:style>
  <w:style w:type="character" w:customStyle="1" w:styleId="ListLabel6">
    <w:name w:val="ListLabel 6"/>
    <w:rsid w:val="000C76EF"/>
    <w:rPr>
      <w:b/>
      <w:i/>
      <w:strike/>
    </w:rPr>
  </w:style>
  <w:style w:type="character" w:customStyle="1" w:styleId="ListLabel7">
    <w:name w:val="ListLabel 7"/>
    <w:rsid w:val="000C76EF"/>
    <w:rPr>
      <w:b/>
    </w:rPr>
  </w:style>
  <w:style w:type="character" w:customStyle="1" w:styleId="ListLabel8">
    <w:name w:val="ListLabel 8"/>
    <w:rsid w:val="000C76EF"/>
    <w:rPr>
      <w:rFonts w:cs="Courier New"/>
    </w:rPr>
  </w:style>
  <w:style w:type="character" w:customStyle="1" w:styleId="ListLabel9">
    <w:name w:val="ListLabel 9"/>
    <w:rsid w:val="000C76EF"/>
    <w:rPr>
      <w:b/>
      <w:lang w:val="ru-RU"/>
    </w:rPr>
  </w:style>
  <w:style w:type="character" w:customStyle="1" w:styleId="ListLabel10">
    <w:name w:val="ListLabel 10"/>
    <w:rsid w:val="000C76EF"/>
    <w:rPr>
      <w:color w:val="00000A"/>
    </w:rPr>
  </w:style>
  <w:style w:type="character" w:customStyle="1" w:styleId="ListLabel11">
    <w:name w:val="ListLabel 11"/>
    <w:rsid w:val="000C76EF"/>
    <w:rPr>
      <w:b/>
      <w:color w:val="00000A"/>
    </w:rPr>
  </w:style>
  <w:style w:type="character" w:customStyle="1" w:styleId="ListLabel12">
    <w:name w:val="ListLabel 12"/>
    <w:rsid w:val="000C76EF"/>
    <w:rPr>
      <w:rFonts w:eastAsia="MS Mincho"/>
      <w:i/>
    </w:rPr>
  </w:style>
  <w:style w:type="character" w:customStyle="1" w:styleId="ListLabel13">
    <w:name w:val="ListLabel 13"/>
    <w:rsid w:val="000C76EF"/>
    <w:rPr>
      <w:color w:val="00000A"/>
      <w:sz w:val="28"/>
      <w:szCs w:val="28"/>
    </w:rPr>
  </w:style>
  <w:style w:type="character" w:customStyle="1" w:styleId="ListLabel14">
    <w:name w:val="ListLabel 14"/>
    <w:rsid w:val="000C76EF"/>
    <w:rPr>
      <w:color w:val="000000"/>
    </w:rPr>
  </w:style>
  <w:style w:type="character" w:customStyle="1" w:styleId="20">
    <w:name w:val="Заголовок 2 Знак"/>
    <w:aliases w:val="Знак Знак,h2 Знак,h21 Знак,5 Знак,Заголовок пункта (1.1) Знак,222 Знак,Reset numbering Знак"/>
    <w:basedOn w:val="a0"/>
    <w:link w:val="2"/>
    <w:rsid w:val="000C76EF"/>
    <w:rPr>
      <w:rFonts w:cs="Arial"/>
      <w:b/>
      <w:bCs/>
      <w:i/>
      <w:iCs/>
      <w:sz w:val="28"/>
      <w:szCs w:val="28"/>
      <w:lang w:eastAsia="ar-SA"/>
    </w:rPr>
  </w:style>
  <w:style w:type="character" w:customStyle="1" w:styleId="WW8Num2z1">
    <w:name w:val="WW8Num2z1"/>
    <w:rsid w:val="000C76EF"/>
  </w:style>
  <w:style w:type="character" w:customStyle="1" w:styleId="WW8Num3z2">
    <w:name w:val="WW8Num3z2"/>
    <w:rsid w:val="000C76EF"/>
  </w:style>
  <w:style w:type="character" w:customStyle="1" w:styleId="WW8Num4z0">
    <w:name w:val="WW8Num4z0"/>
    <w:rsid w:val="000C76EF"/>
  </w:style>
  <w:style w:type="character" w:customStyle="1" w:styleId="WW8Num5z0">
    <w:name w:val="WW8Num5z0"/>
    <w:rsid w:val="000C76EF"/>
  </w:style>
  <w:style w:type="character" w:customStyle="1" w:styleId="WW8Num5z1">
    <w:name w:val="WW8Num5z1"/>
    <w:rsid w:val="000C76EF"/>
  </w:style>
  <w:style w:type="character" w:customStyle="1" w:styleId="WW8Num5z2">
    <w:name w:val="WW8Num5z2"/>
    <w:rsid w:val="000C76EF"/>
  </w:style>
  <w:style w:type="character" w:customStyle="1" w:styleId="WW8Num6z2">
    <w:name w:val="WW8Num6z2"/>
    <w:rsid w:val="000C76EF"/>
  </w:style>
  <w:style w:type="character" w:customStyle="1" w:styleId="WW8Num7z2">
    <w:name w:val="WW8Num7z2"/>
    <w:rsid w:val="000C76EF"/>
  </w:style>
  <w:style w:type="character" w:customStyle="1" w:styleId="WW8Num8z0">
    <w:name w:val="WW8Num8z0"/>
    <w:rsid w:val="000C76EF"/>
  </w:style>
  <w:style w:type="character" w:customStyle="1" w:styleId="WW8Num8z1">
    <w:name w:val="WW8Num8z1"/>
    <w:rsid w:val="000C76EF"/>
  </w:style>
  <w:style w:type="character" w:customStyle="1" w:styleId="WW8Num8z2">
    <w:name w:val="WW8Num8z2"/>
    <w:rsid w:val="000C76EF"/>
  </w:style>
  <w:style w:type="character" w:customStyle="1" w:styleId="WW8Num8z3">
    <w:name w:val="WW8Num8z3"/>
    <w:rsid w:val="000C76EF"/>
  </w:style>
  <w:style w:type="character" w:customStyle="1" w:styleId="WW8Num9z0">
    <w:name w:val="WW8Num9z0"/>
    <w:rsid w:val="000C76EF"/>
  </w:style>
  <w:style w:type="character" w:customStyle="1" w:styleId="WW8Num9z1">
    <w:name w:val="WW8Num9z1"/>
    <w:rsid w:val="000C76EF"/>
  </w:style>
  <w:style w:type="character" w:customStyle="1" w:styleId="WW8Num9z2">
    <w:name w:val="WW8Num9z2"/>
    <w:rsid w:val="000C76EF"/>
  </w:style>
  <w:style w:type="character" w:customStyle="1" w:styleId="WW8Num9z3">
    <w:name w:val="WW8Num9z3"/>
    <w:rsid w:val="000C76EF"/>
  </w:style>
  <w:style w:type="character" w:customStyle="1" w:styleId="WW8Num11z0">
    <w:name w:val="WW8Num11z0"/>
    <w:rsid w:val="000C76EF"/>
  </w:style>
  <w:style w:type="character" w:customStyle="1" w:styleId="WW8Num12z0">
    <w:name w:val="WW8Num12z0"/>
    <w:rsid w:val="000C76EF"/>
  </w:style>
  <w:style w:type="character" w:customStyle="1" w:styleId="WW8Num12z1">
    <w:name w:val="WW8Num12z1"/>
    <w:rsid w:val="000C76EF"/>
  </w:style>
  <w:style w:type="character" w:customStyle="1" w:styleId="WW8Num12z2">
    <w:name w:val="WW8Num12z2"/>
    <w:rsid w:val="000C76EF"/>
  </w:style>
  <w:style w:type="character" w:customStyle="1" w:styleId="WW8Num12z3">
    <w:name w:val="WW8Num12z3"/>
    <w:rsid w:val="000C76EF"/>
  </w:style>
  <w:style w:type="character" w:customStyle="1" w:styleId="WW8Num16z0">
    <w:name w:val="WW8Num16z0"/>
    <w:rsid w:val="000C76EF"/>
  </w:style>
  <w:style w:type="character" w:customStyle="1" w:styleId="WW8Num16z1">
    <w:name w:val="WW8Num16z1"/>
    <w:rsid w:val="000C76EF"/>
  </w:style>
  <w:style w:type="character" w:customStyle="1" w:styleId="WW8Num16z2">
    <w:name w:val="WW8Num16z2"/>
    <w:rsid w:val="000C76EF"/>
  </w:style>
  <w:style w:type="character" w:customStyle="1" w:styleId="WW8Num17z0">
    <w:name w:val="WW8Num17z0"/>
    <w:rsid w:val="000C76EF"/>
  </w:style>
  <w:style w:type="character" w:customStyle="1" w:styleId="WW8Num17z1">
    <w:name w:val="WW8Num17z1"/>
    <w:rsid w:val="000C76EF"/>
  </w:style>
  <w:style w:type="character" w:customStyle="1" w:styleId="WW8Num17z2">
    <w:name w:val="WW8Num17z2"/>
    <w:rsid w:val="000C76EF"/>
  </w:style>
  <w:style w:type="character" w:customStyle="1" w:styleId="WW8Num17z3">
    <w:name w:val="WW8Num17z3"/>
    <w:rsid w:val="000C76EF"/>
  </w:style>
  <w:style w:type="character" w:customStyle="1" w:styleId="WW8Num18z2">
    <w:name w:val="WW8Num18z2"/>
    <w:rsid w:val="000C76EF"/>
  </w:style>
  <w:style w:type="character" w:customStyle="1" w:styleId="WW8Num21z0">
    <w:name w:val="WW8Num21z0"/>
    <w:rsid w:val="000C76EF"/>
  </w:style>
  <w:style w:type="character" w:customStyle="1" w:styleId="WW8Num21z1">
    <w:name w:val="WW8Num21z1"/>
    <w:rsid w:val="000C76EF"/>
  </w:style>
  <w:style w:type="character" w:customStyle="1" w:styleId="WW8Num24z0">
    <w:name w:val="WW8Num24z0"/>
    <w:rsid w:val="000C76EF"/>
  </w:style>
  <w:style w:type="character" w:customStyle="1" w:styleId="WW8Num24z1">
    <w:name w:val="WW8Num24z1"/>
    <w:rsid w:val="000C76EF"/>
  </w:style>
  <w:style w:type="character" w:customStyle="1" w:styleId="WW8Num24z2">
    <w:name w:val="WW8Num24z2"/>
    <w:rsid w:val="000C76EF"/>
  </w:style>
  <w:style w:type="character" w:customStyle="1" w:styleId="WW8Num24z3">
    <w:name w:val="WW8Num24z3"/>
    <w:rsid w:val="000C76EF"/>
  </w:style>
  <w:style w:type="character" w:customStyle="1" w:styleId="1f6">
    <w:name w:val="Основной шрифт абзаца1"/>
    <w:rsid w:val="000C76EF"/>
  </w:style>
  <w:style w:type="character" w:customStyle="1" w:styleId="10">
    <w:name w:val="Заголовок 1 Знак"/>
    <w:link w:val="1"/>
    <w:rsid w:val="000C76EF"/>
    <w:rPr>
      <w:rFonts w:eastAsia="MS Mincho"/>
      <w:b/>
      <w:bCs/>
      <w:kern w:val="2"/>
      <w:sz w:val="32"/>
      <w:szCs w:val="32"/>
      <w:lang w:eastAsia="ar-SA"/>
    </w:rPr>
  </w:style>
  <w:style w:type="character" w:customStyle="1" w:styleId="214">
    <w:name w:val="Заголовок 2 Знак1"/>
    <w:rsid w:val="000C76EF"/>
  </w:style>
  <w:style w:type="character" w:customStyle="1" w:styleId="Normal">
    <w:name w:val="Normal Знак"/>
    <w:rsid w:val="000C76EF"/>
  </w:style>
  <w:style w:type="character" w:customStyle="1" w:styleId="af8">
    <w:name w:val="Основной текст Знак"/>
    <w:uiPriority w:val="99"/>
    <w:rsid w:val="000C76EF"/>
  </w:style>
  <w:style w:type="character" w:customStyle="1" w:styleId="af9">
    <w:name w:val="Основной текст с отступом Знак"/>
    <w:uiPriority w:val="99"/>
    <w:rsid w:val="000C76EF"/>
  </w:style>
  <w:style w:type="character" w:styleId="afa">
    <w:name w:val="page number"/>
    <w:basedOn w:val="1f6"/>
    <w:rsid w:val="000C76EF"/>
  </w:style>
  <w:style w:type="character" w:customStyle="1" w:styleId="afb">
    <w:name w:val="Нижний колонтитул Знак"/>
    <w:uiPriority w:val="99"/>
    <w:rsid w:val="000C76EF"/>
  </w:style>
  <w:style w:type="character" w:customStyle="1" w:styleId="Internetlink">
    <w:name w:val="Internet link"/>
    <w:rsid w:val="000C76EF"/>
    <w:rPr>
      <w:color w:val="0000FF"/>
      <w:u w:val="single"/>
    </w:rPr>
  </w:style>
  <w:style w:type="character" w:customStyle="1" w:styleId="afc">
    <w:name w:val="Текст примечания Знак"/>
    <w:uiPriority w:val="99"/>
    <w:rsid w:val="000C76EF"/>
  </w:style>
  <w:style w:type="character" w:customStyle="1" w:styleId="FootnoteSymbol">
    <w:name w:val="Footnote Symbol"/>
    <w:rsid w:val="000C76EF"/>
    <w:rPr>
      <w:position w:val="0"/>
      <w:vertAlign w:val="superscript"/>
    </w:rPr>
  </w:style>
  <w:style w:type="character" w:customStyle="1" w:styleId="afd">
    <w:name w:val="Схема документа Знак"/>
    <w:rsid w:val="000C76EF"/>
  </w:style>
  <w:style w:type="character" w:customStyle="1" w:styleId="1f7">
    <w:name w:val="Знак примечания1"/>
    <w:rsid w:val="000C76EF"/>
  </w:style>
  <w:style w:type="character" w:customStyle="1" w:styleId="afe">
    <w:name w:val="Тема примечания Знак"/>
    <w:uiPriority w:val="99"/>
    <w:rsid w:val="000C76EF"/>
  </w:style>
  <w:style w:type="character" w:customStyle="1" w:styleId="aff">
    <w:name w:val="Текст выноски Знак"/>
    <w:uiPriority w:val="99"/>
    <w:rsid w:val="000C76EF"/>
  </w:style>
  <w:style w:type="character" w:customStyle="1" w:styleId="30">
    <w:name w:val="Заголовок 3 Знак"/>
    <w:link w:val="3"/>
    <w:rsid w:val="000C76EF"/>
    <w:rPr>
      <w:rFonts w:ascii="Arial" w:hAnsi="Arial"/>
      <w:b/>
      <w:bCs/>
      <w:sz w:val="26"/>
      <w:szCs w:val="26"/>
      <w:lang w:eastAsia="ar-SA"/>
    </w:rPr>
  </w:style>
  <w:style w:type="character" w:customStyle="1" w:styleId="36">
    <w:name w:val="Основной текст 3 Знак"/>
    <w:rsid w:val="000C76EF"/>
  </w:style>
  <w:style w:type="character" w:customStyle="1" w:styleId="aff0">
    <w:name w:val="Подзаголовок Знак"/>
    <w:rsid w:val="000C76EF"/>
  </w:style>
  <w:style w:type="character" w:customStyle="1" w:styleId="aff1">
    <w:name w:val="Верхний колонтитул Знак"/>
    <w:uiPriority w:val="99"/>
    <w:rsid w:val="000C76EF"/>
  </w:style>
  <w:style w:type="character" w:customStyle="1" w:styleId="FontStyle21">
    <w:name w:val="Font Style21"/>
    <w:rsid w:val="000C76EF"/>
  </w:style>
  <w:style w:type="character" w:customStyle="1" w:styleId="26">
    <w:name w:val="Основной текст с отступом 2 Знак"/>
    <w:rsid w:val="000C76EF"/>
  </w:style>
  <w:style w:type="character" w:customStyle="1" w:styleId="aff2">
    <w:name w:val="Обычный отступ Знак"/>
    <w:rsid w:val="000C76EF"/>
  </w:style>
  <w:style w:type="character" w:styleId="aff3">
    <w:name w:val="FollowedHyperlink"/>
    <w:rsid w:val="000C76EF"/>
  </w:style>
  <w:style w:type="character" w:customStyle="1" w:styleId="220">
    <w:name w:val="Заголовок 2 Знак2"/>
    <w:rsid w:val="000C76EF"/>
  </w:style>
  <w:style w:type="character" w:customStyle="1" w:styleId="37">
    <w:name w:val="Основной текст с отступом 3 Знак"/>
    <w:rsid w:val="000C76EF"/>
  </w:style>
  <w:style w:type="character" w:customStyle="1" w:styleId="1f8">
    <w:name w:val="Основной текст Знак Знак Знак Знак Знак1"/>
    <w:rsid w:val="000C76EF"/>
  </w:style>
  <w:style w:type="character" w:customStyle="1" w:styleId="BodyTextChar1">
    <w:name w:val="Body Text Char1"/>
    <w:rsid w:val="000C76EF"/>
  </w:style>
  <w:style w:type="character" w:customStyle="1" w:styleId="8">
    <w:name w:val="Знак Знак8"/>
    <w:rsid w:val="000C76EF"/>
  </w:style>
  <w:style w:type="character" w:customStyle="1" w:styleId="150">
    <w:name w:val="Знак Знак15"/>
    <w:rsid w:val="000C76EF"/>
  </w:style>
  <w:style w:type="character" w:customStyle="1" w:styleId="140">
    <w:name w:val="Знак Знак14"/>
    <w:rsid w:val="000C76EF"/>
  </w:style>
  <w:style w:type="character" w:customStyle="1" w:styleId="27">
    <w:name w:val="Знак Знак2"/>
    <w:rsid w:val="000C76EF"/>
  </w:style>
  <w:style w:type="character" w:customStyle="1" w:styleId="9">
    <w:name w:val="Знак Знак9"/>
    <w:rsid w:val="000C76EF"/>
  </w:style>
  <w:style w:type="character" w:customStyle="1" w:styleId="130">
    <w:name w:val="Знак Знак13"/>
    <w:rsid w:val="000C76EF"/>
  </w:style>
  <w:style w:type="character" w:customStyle="1" w:styleId="112">
    <w:name w:val="Знак Знак11"/>
    <w:rsid w:val="000C76EF"/>
  </w:style>
  <w:style w:type="character" w:customStyle="1" w:styleId="121">
    <w:name w:val="Знак Знак12"/>
    <w:rsid w:val="000C76EF"/>
  </w:style>
  <w:style w:type="character" w:customStyle="1" w:styleId="7">
    <w:name w:val="Знак Знак7"/>
    <w:rsid w:val="000C76EF"/>
  </w:style>
  <w:style w:type="character" w:customStyle="1" w:styleId="38">
    <w:name w:val="Знак Знак3"/>
    <w:rsid w:val="000C76EF"/>
  </w:style>
  <w:style w:type="character" w:customStyle="1" w:styleId="100">
    <w:name w:val="Знак Знак10"/>
    <w:rsid w:val="000C76EF"/>
  </w:style>
  <w:style w:type="character" w:customStyle="1" w:styleId="6">
    <w:name w:val="Знак Знак6"/>
    <w:rsid w:val="000C76EF"/>
  </w:style>
  <w:style w:type="character" w:customStyle="1" w:styleId="5">
    <w:name w:val="Знак Знак5"/>
    <w:rsid w:val="000C76EF"/>
  </w:style>
  <w:style w:type="character" w:customStyle="1" w:styleId="45">
    <w:name w:val="Знак Знак4"/>
    <w:rsid w:val="000C76EF"/>
  </w:style>
  <w:style w:type="character" w:customStyle="1" w:styleId="aff4">
    <w:name w:val="Текст Знак"/>
    <w:rsid w:val="000C76EF"/>
  </w:style>
  <w:style w:type="character" w:customStyle="1" w:styleId="aff5">
    <w:name w:val="Абзац списка Знак"/>
    <w:rsid w:val="000C76EF"/>
  </w:style>
  <w:style w:type="character" w:customStyle="1" w:styleId="40">
    <w:name w:val="Заголовок 4 Знак"/>
    <w:link w:val="4"/>
    <w:rsid w:val="000C76EF"/>
    <w:rPr>
      <w:b/>
      <w:bCs/>
      <w:sz w:val="28"/>
      <w:szCs w:val="28"/>
      <w:lang w:eastAsia="ar-SA"/>
    </w:rPr>
  </w:style>
  <w:style w:type="character" w:customStyle="1" w:styleId="aff6">
    <w:name w:val="Текст концевой сноски Знак"/>
    <w:basedOn w:val="1f6"/>
    <w:rsid w:val="000C76EF"/>
  </w:style>
  <w:style w:type="character" w:customStyle="1" w:styleId="EndnoteSymbol">
    <w:name w:val="Endnote Symbol"/>
    <w:basedOn w:val="1f6"/>
    <w:rsid w:val="000C76EF"/>
    <w:rPr>
      <w:position w:val="0"/>
      <w:vertAlign w:val="superscript"/>
    </w:rPr>
  </w:style>
  <w:style w:type="character" w:customStyle="1" w:styleId="aff7">
    <w:name w:val="Текст сноски Знак"/>
    <w:basedOn w:val="1f6"/>
    <w:uiPriority w:val="99"/>
    <w:rsid w:val="000C76EF"/>
  </w:style>
  <w:style w:type="character" w:styleId="aff8">
    <w:name w:val="footnote reference"/>
    <w:rsid w:val="000C76EF"/>
  </w:style>
  <w:style w:type="character" w:styleId="aff9">
    <w:name w:val="endnote reference"/>
    <w:rsid w:val="000C76EF"/>
  </w:style>
  <w:style w:type="character" w:customStyle="1" w:styleId="affa">
    <w:name w:val="Название Знак"/>
    <w:basedOn w:val="a0"/>
    <w:rsid w:val="000C76EF"/>
  </w:style>
  <w:style w:type="character" w:styleId="affb">
    <w:name w:val="annotation reference"/>
    <w:basedOn w:val="a0"/>
    <w:uiPriority w:val="99"/>
    <w:rsid w:val="000C76EF"/>
  </w:style>
  <w:style w:type="character" w:customStyle="1" w:styleId="1f9">
    <w:name w:val="Текст примечания Знак1"/>
    <w:basedOn w:val="a0"/>
    <w:rsid w:val="000C76EF"/>
  </w:style>
  <w:style w:type="character" w:customStyle="1" w:styleId="312">
    <w:name w:val="Основной текст 3 Знак1"/>
    <w:basedOn w:val="a0"/>
    <w:uiPriority w:val="99"/>
    <w:rsid w:val="000C76EF"/>
  </w:style>
  <w:style w:type="character" w:customStyle="1" w:styleId="313">
    <w:name w:val="Основной текст с отступом 3 Знак1"/>
    <w:basedOn w:val="a0"/>
    <w:uiPriority w:val="99"/>
    <w:rsid w:val="000C76EF"/>
  </w:style>
  <w:style w:type="character" w:customStyle="1" w:styleId="28">
    <w:name w:val="Основной текст 2 Знак"/>
    <w:basedOn w:val="a0"/>
    <w:uiPriority w:val="99"/>
    <w:rsid w:val="000C76EF"/>
  </w:style>
  <w:style w:type="character" w:customStyle="1" w:styleId="1fa">
    <w:name w:val="Схема документа Знак1"/>
    <w:basedOn w:val="a0"/>
    <w:rsid w:val="000C76EF"/>
  </w:style>
  <w:style w:type="character" w:customStyle="1" w:styleId="1fb">
    <w:name w:val="Текст Знак1"/>
    <w:basedOn w:val="a0"/>
    <w:uiPriority w:val="99"/>
    <w:rsid w:val="000C76EF"/>
  </w:style>
  <w:style w:type="character" w:customStyle="1" w:styleId="ConsNonformat0">
    <w:name w:val="ConsNonformat Знак"/>
    <w:rsid w:val="000C76EF"/>
  </w:style>
  <w:style w:type="character" w:customStyle="1" w:styleId="FontStyle20">
    <w:name w:val="Font Style20"/>
    <w:basedOn w:val="a0"/>
    <w:rsid w:val="000C76EF"/>
  </w:style>
  <w:style w:type="character" w:customStyle="1" w:styleId="affc">
    <w:name w:val="Основной текст_"/>
    <w:basedOn w:val="a0"/>
    <w:rsid w:val="000C76EF"/>
  </w:style>
  <w:style w:type="character" w:customStyle="1" w:styleId="NumberingSymbols">
    <w:name w:val="Numbering Symbols"/>
    <w:rsid w:val="000C76EF"/>
  </w:style>
  <w:style w:type="character" w:customStyle="1" w:styleId="BulletSymbols">
    <w:name w:val="Bullet Symbols"/>
    <w:rsid w:val="000C76EF"/>
    <w:rPr>
      <w:rFonts w:ascii="OpenSymbol" w:eastAsia="OpenSymbol" w:hAnsi="OpenSymbol" w:cs="OpenSymbol"/>
    </w:rPr>
  </w:style>
  <w:style w:type="numbering" w:customStyle="1" w:styleId="WWNum1">
    <w:name w:val="WWNum1"/>
    <w:basedOn w:val="a2"/>
    <w:rsid w:val="000C76EF"/>
    <w:pPr>
      <w:numPr>
        <w:numId w:val="1"/>
      </w:numPr>
    </w:pPr>
  </w:style>
  <w:style w:type="numbering" w:customStyle="1" w:styleId="WWNum2">
    <w:name w:val="WWNum2"/>
    <w:basedOn w:val="a2"/>
    <w:rsid w:val="000C76EF"/>
    <w:pPr>
      <w:numPr>
        <w:numId w:val="2"/>
      </w:numPr>
    </w:pPr>
  </w:style>
  <w:style w:type="numbering" w:customStyle="1" w:styleId="WWNum3">
    <w:name w:val="WWNum3"/>
    <w:basedOn w:val="a2"/>
    <w:rsid w:val="000C76EF"/>
    <w:pPr>
      <w:numPr>
        <w:numId w:val="3"/>
      </w:numPr>
    </w:pPr>
  </w:style>
  <w:style w:type="numbering" w:customStyle="1" w:styleId="WWNum4">
    <w:name w:val="WWNum4"/>
    <w:basedOn w:val="a2"/>
    <w:rsid w:val="000C76EF"/>
    <w:pPr>
      <w:numPr>
        <w:numId w:val="4"/>
      </w:numPr>
    </w:pPr>
  </w:style>
  <w:style w:type="numbering" w:customStyle="1" w:styleId="WWNum5">
    <w:name w:val="WWNum5"/>
    <w:basedOn w:val="a2"/>
    <w:rsid w:val="000C76EF"/>
    <w:pPr>
      <w:numPr>
        <w:numId w:val="5"/>
      </w:numPr>
    </w:pPr>
  </w:style>
  <w:style w:type="numbering" w:customStyle="1" w:styleId="WWNum6">
    <w:name w:val="WWNum6"/>
    <w:basedOn w:val="a2"/>
    <w:rsid w:val="000C76EF"/>
    <w:pPr>
      <w:numPr>
        <w:numId w:val="6"/>
      </w:numPr>
    </w:pPr>
  </w:style>
  <w:style w:type="numbering" w:customStyle="1" w:styleId="WWNum7">
    <w:name w:val="WWNum7"/>
    <w:basedOn w:val="a2"/>
    <w:rsid w:val="000C76EF"/>
    <w:pPr>
      <w:numPr>
        <w:numId w:val="7"/>
      </w:numPr>
    </w:pPr>
  </w:style>
  <w:style w:type="numbering" w:customStyle="1" w:styleId="WWNum8">
    <w:name w:val="WWNum8"/>
    <w:basedOn w:val="a2"/>
    <w:rsid w:val="000C76EF"/>
    <w:pPr>
      <w:numPr>
        <w:numId w:val="8"/>
      </w:numPr>
    </w:pPr>
  </w:style>
  <w:style w:type="numbering" w:customStyle="1" w:styleId="WWNum9">
    <w:name w:val="WWNum9"/>
    <w:basedOn w:val="a2"/>
    <w:rsid w:val="000C76EF"/>
    <w:pPr>
      <w:numPr>
        <w:numId w:val="9"/>
      </w:numPr>
    </w:pPr>
  </w:style>
  <w:style w:type="numbering" w:customStyle="1" w:styleId="WWNum10">
    <w:name w:val="WWNum10"/>
    <w:basedOn w:val="a2"/>
    <w:rsid w:val="000C76EF"/>
    <w:pPr>
      <w:numPr>
        <w:numId w:val="10"/>
      </w:numPr>
    </w:pPr>
  </w:style>
  <w:style w:type="numbering" w:customStyle="1" w:styleId="WWNum11">
    <w:name w:val="WWNum11"/>
    <w:basedOn w:val="a2"/>
    <w:rsid w:val="000C76EF"/>
    <w:pPr>
      <w:numPr>
        <w:numId w:val="11"/>
      </w:numPr>
    </w:pPr>
  </w:style>
  <w:style w:type="numbering" w:customStyle="1" w:styleId="WWNum12">
    <w:name w:val="WWNum12"/>
    <w:basedOn w:val="a2"/>
    <w:rsid w:val="000C76EF"/>
    <w:pPr>
      <w:numPr>
        <w:numId w:val="12"/>
      </w:numPr>
    </w:pPr>
  </w:style>
  <w:style w:type="numbering" w:customStyle="1" w:styleId="WWNum13">
    <w:name w:val="WWNum13"/>
    <w:basedOn w:val="a2"/>
    <w:rsid w:val="000C76EF"/>
    <w:pPr>
      <w:numPr>
        <w:numId w:val="13"/>
      </w:numPr>
    </w:pPr>
  </w:style>
  <w:style w:type="numbering" w:customStyle="1" w:styleId="WWNum14">
    <w:name w:val="WWNum14"/>
    <w:basedOn w:val="a2"/>
    <w:rsid w:val="000C76EF"/>
    <w:pPr>
      <w:numPr>
        <w:numId w:val="14"/>
      </w:numPr>
    </w:pPr>
  </w:style>
  <w:style w:type="numbering" w:customStyle="1" w:styleId="WWNum15">
    <w:name w:val="WWNum15"/>
    <w:basedOn w:val="a2"/>
    <w:rsid w:val="000C76EF"/>
    <w:pPr>
      <w:numPr>
        <w:numId w:val="15"/>
      </w:numPr>
    </w:pPr>
  </w:style>
  <w:style w:type="numbering" w:customStyle="1" w:styleId="WWNum16">
    <w:name w:val="WWNum16"/>
    <w:basedOn w:val="a2"/>
    <w:rsid w:val="000C76EF"/>
    <w:pPr>
      <w:numPr>
        <w:numId w:val="16"/>
      </w:numPr>
    </w:pPr>
  </w:style>
  <w:style w:type="numbering" w:customStyle="1" w:styleId="WWNum17">
    <w:name w:val="WWNum17"/>
    <w:basedOn w:val="a2"/>
    <w:rsid w:val="000C76EF"/>
    <w:pPr>
      <w:numPr>
        <w:numId w:val="17"/>
      </w:numPr>
    </w:pPr>
  </w:style>
  <w:style w:type="numbering" w:customStyle="1" w:styleId="WWNum18">
    <w:name w:val="WWNum18"/>
    <w:basedOn w:val="a2"/>
    <w:rsid w:val="000C76EF"/>
    <w:pPr>
      <w:numPr>
        <w:numId w:val="18"/>
      </w:numPr>
    </w:pPr>
  </w:style>
  <w:style w:type="numbering" w:customStyle="1" w:styleId="WWNum19">
    <w:name w:val="WWNum19"/>
    <w:basedOn w:val="a2"/>
    <w:rsid w:val="000C76EF"/>
    <w:pPr>
      <w:numPr>
        <w:numId w:val="65"/>
      </w:numPr>
    </w:pPr>
  </w:style>
  <w:style w:type="numbering" w:customStyle="1" w:styleId="WWNum20">
    <w:name w:val="WWNum20"/>
    <w:basedOn w:val="a2"/>
    <w:rsid w:val="000C76EF"/>
    <w:pPr>
      <w:numPr>
        <w:numId w:val="20"/>
      </w:numPr>
    </w:pPr>
  </w:style>
  <w:style w:type="numbering" w:customStyle="1" w:styleId="WWNum21">
    <w:name w:val="WWNum21"/>
    <w:basedOn w:val="a2"/>
    <w:rsid w:val="000C76EF"/>
    <w:pPr>
      <w:numPr>
        <w:numId w:val="21"/>
      </w:numPr>
    </w:pPr>
  </w:style>
  <w:style w:type="numbering" w:customStyle="1" w:styleId="WWNum22">
    <w:name w:val="WWNum22"/>
    <w:basedOn w:val="a2"/>
    <w:rsid w:val="000C76EF"/>
    <w:pPr>
      <w:numPr>
        <w:numId w:val="22"/>
      </w:numPr>
    </w:pPr>
  </w:style>
  <w:style w:type="numbering" w:customStyle="1" w:styleId="WWNum23">
    <w:name w:val="WWNum23"/>
    <w:basedOn w:val="a2"/>
    <w:rsid w:val="000C76EF"/>
    <w:pPr>
      <w:numPr>
        <w:numId w:val="23"/>
      </w:numPr>
    </w:pPr>
  </w:style>
  <w:style w:type="numbering" w:customStyle="1" w:styleId="WWNum24">
    <w:name w:val="WWNum24"/>
    <w:basedOn w:val="a2"/>
    <w:rsid w:val="000C76EF"/>
    <w:pPr>
      <w:numPr>
        <w:numId w:val="64"/>
      </w:numPr>
    </w:pPr>
  </w:style>
  <w:style w:type="numbering" w:customStyle="1" w:styleId="WWNum25">
    <w:name w:val="WWNum25"/>
    <w:basedOn w:val="a2"/>
    <w:rsid w:val="000C76EF"/>
    <w:pPr>
      <w:numPr>
        <w:numId w:val="24"/>
      </w:numPr>
    </w:pPr>
  </w:style>
  <w:style w:type="numbering" w:customStyle="1" w:styleId="WWNum26">
    <w:name w:val="WWNum26"/>
    <w:basedOn w:val="a2"/>
    <w:rsid w:val="000C76EF"/>
    <w:pPr>
      <w:numPr>
        <w:numId w:val="25"/>
      </w:numPr>
    </w:pPr>
  </w:style>
  <w:style w:type="numbering" w:customStyle="1" w:styleId="WWNum27">
    <w:name w:val="WWNum27"/>
    <w:basedOn w:val="a2"/>
    <w:rsid w:val="000C76EF"/>
    <w:pPr>
      <w:numPr>
        <w:numId w:val="26"/>
      </w:numPr>
    </w:pPr>
  </w:style>
  <w:style w:type="numbering" w:customStyle="1" w:styleId="WWNum28">
    <w:name w:val="WWNum28"/>
    <w:basedOn w:val="a2"/>
    <w:rsid w:val="000C76EF"/>
    <w:pPr>
      <w:numPr>
        <w:numId w:val="27"/>
      </w:numPr>
    </w:pPr>
  </w:style>
  <w:style w:type="numbering" w:customStyle="1" w:styleId="WWNum29">
    <w:name w:val="WWNum29"/>
    <w:basedOn w:val="a2"/>
    <w:rsid w:val="000C76EF"/>
    <w:pPr>
      <w:numPr>
        <w:numId w:val="28"/>
      </w:numPr>
    </w:pPr>
  </w:style>
  <w:style w:type="numbering" w:customStyle="1" w:styleId="WWNum30">
    <w:name w:val="WWNum30"/>
    <w:basedOn w:val="a2"/>
    <w:rsid w:val="000C76EF"/>
    <w:pPr>
      <w:numPr>
        <w:numId w:val="29"/>
      </w:numPr>
    </w:pPr>
  </w:style>
  <w:style w:type="numbering" w:customStyle="1" w:styleId="WWNum31">
    <w:name w:val="WWNum31"/>
    <w:basedOn w:val="a2"/>
    <w:rsid w:val="000C76EF"/>
    <w:pPr>
      <w:numPr>
        <w:numId w:val="30"/>
      </w:numPr>
    </w:pPr>
  </w:style>
  <w:style w:type="numbering" w:customStyle="1" w:styleId="WWNum32">
    <w:name w:val="WWNum32"/>
    <w:basedOn w:val="a2"/>
    <w:rsid w:val="000C76EF"/>
    <w:pPr>
      <w:numPr>
        <w:numId w:val="31"/>
      </w:numPr>
    </w:pPr>
  </w:style>
  <w:style w:type="numbering" w:customStyle="1" w:styleId="WWNum33">
    <w:name w:val="WWNum33"/>
    <w:basedOn w:val="a2"/>
    <w:rsid w:val="000C76EF"/>
    <w:pPr>
      <w:numPr>
        <w:numId w:val="32"/>
      </w:numPr>
    </w:pPr>
  </w:style>
  <w:style w:type="numbering" w:customStyle="1" w:styleId="WWNum34">
    <w:name w:val="WWNum34"/>
    <w:basedOn w:val="a2"/>
    <w:rsid w:val="000C76EF"/>
    <w:pPr>
      <w:numPr>
        <w:numId w:val="33"/>
      </w:numPr>
    </w:pPr>
  </w:style>
  <w:style w:type="numbering" w:customStyle="1" w:styleId="WWNum35">
    <w:name w:val="WWNum35"/>
    <w:basedOn w:val="a2"/>
    <w:rsid w:val="000C76EF"/>
    <w:pPr>
      <w:numPr>
        <w:numId w:val="34"/>
      </w:numPr>
    </w:pPr>
  </w:style>
  <w:style w:type="numbering" w:customStyle="1" w:styleId="WWNum36">
    <w:name w:val="WWNum36"/>
    <w:basedOn w:val="a2"/>
    <w:rsid w:val="000C76EF"/>
    <w:pPr>
      <w:numPr>
        <w:numId w:val="35"/>
      </w:numPr>
    </w:pPr>
  </w:style>
  <w:style w:type="numbering" w:customStyle="1" w:styleId="WWNum37">
    <w:name w:val="WWNum37"/>
    <w:basedOn w:val="a2"/>
    <w:rsid w:val="000C76EF"/>
    <w:pPr>
      <w:numPr>
        <w:numId w:val="36"/>
      </w:numPr>
    </w:pPr>
  </w:style>
  <w:style w:type="numbering" w:customStyle="1" w:styleId="WWNum38">
    <w:name w:val="WWNum38"/>
    <w:basedOn w:val="a2"/>
    <w:rsid w:val="000C76EF"/>
    <w:pPr>
      <w:numPr>
        <w:numId w:val="37"/>
      </w:numPr>
    </w:pPr>
  </w:style>
  <w:style w:type="numbering" w:customStyle="1" w:styleId="WWNum39">
    <w:name w:val="WWNum39"/>
    <w:basedOn w:val="a2"/>
    <w:rsid w:val="000C76EF"/>
    <w:pPr>
      <w:numPr>
        <w:numId w:val="38"/>
      </w:numPr>
    </w:pPr>
  </w:style>
  <w:style w:type="numbering" w:customStyle="1" w:styleId="WWNum40">
    <w:name w:val="WWNum40"/>
    <w:basedOn w:val="a2"/>
    <w:rsid w:val="000C76EF"/>
    <w:pPr>
      <w:numPr>
        <w:numId w:val="39"/>
      </w:numPr>
    </w:pPr>
  </w:style>
  <w:style w:type="numbering" w:customStyle="1" w:styleId="WWNum41">
    <w:name w:val="WWNum41"/>
    <w:basedOn w:val="a2"/>
    <w:rsid w:val="000C76EF"/>
    <w:pPr>
      <w:numPr>
        <w:numId w:val="40"/>
      </w:numPr>
    </w:pPr>
  </w:style>
  <w:style w:type="numbering" w:customStyle="1" w:styleId="WWNum42">
    <w:name w:val="WWNum42"/>
    <w:basedOn w:val="a2"/>
    <w:rsid w:val="000C76EF"/>
    <w:pPr>
      <w:numPr>
        <w:numId w:val="41"/>
      </w:numPr>
    </w:pPr>
  </w:style>
  <w:style w:type="numbering" w:customStyle="1" w:styleId="WWNum43">
    <w:name w:val="WWNum43"/>
    <w:basedOn w:val="a2"/>
    <w:rsid w:val="000C76EF"/>
    <w:pPr>
      <w:numPr>
        <w:numId w:val="42"/>
      </w:numPr>
    </w:pPr>
  </w:style>
  <w:style w:type="numbering" w:customStyle="1" w:styleId="WWNum44">
    <w:name w:val="WWNum44"/>
    <w:basedOn w:val="a2"/>
    <w:rsid w:val="000C76EF"/>
    <w:pPr>
      <w:numPr>
        <w:numId w:val="43"/>
      </w:numPr>
    </w:pPr>
  </w:style>
  <w:style w:type="numbering" w:customStyle="1" w:styleId="WWNum45">
    <w:name w:val="WWNum45"/>
    <w:basedOn w:val="a2"/>
    <w:rsid w:val="000C76EF"/>
    <w:pPr>
      <w:numPr>
        <w:numId w:val="44"/>
      </w:numPr>
    </w:pPr>
  </w:style>
  <w:style w:type="numbering" w:customStyle="1" w:styleId="WWNum46">
    <w:name w:val="WWNum46"/>
    <w:basedOn w:val="a2"/>
    <w:rsid w:val="000C76EF"/>
    <w:pPr>
      <w:numPr>
        <w:numId w:val="45"/>
      </w:numPr>
    </w:pPr>
  </w:style>
  <w:style w:type="numbering" w:customStyle="1" w:styleId="WWNum47">
    <w:name w:val="WWNum47"/>
    <w:basedOn w:val="a2"/>
    <w:rsid w:val="000C76EF"/>
    <w:pPr>
      <w:numPr>
        <w:numId w:val="46"/>
      </w:numPr>
    </w:pPr>
  </w:style>
  <w:style w:type="numbering" w:customStyle="1" w:styleId="WWNum48">
    <w:name w:val="WWNum48"/>
    <w:basedOn w:val="a2"/>
    <w:rsid w:val="000C76EF"/>
    <w:pPr>
      <w:numPr>
        <w:numId w:val="47"/>
      </w:numPr>
    </w:pPr>
  </w:style>
  <w:style w:type="numbering" w:customStyle="1" w:styleId="WWNum49">
    <w:name w:val="WWNum49"/>
    <w:basedOn w:val="a2"/>
    <w:rsid w:val="000C76EF"/>
    <w:pPr>
      <w:numPr>
        <w:numId w:val="48"/>
      </w:numPr>
    </w:pPr>
  </w:style>
  <w:style w:type="numbering" w:customStyle="1" w:styleId="WWNum50">
    <w:name w:val="WWNum50"/>
    <w:basedOn w:val="a2"/>
    <w:rsid w:val="000C76EF"/>
    <w:pPr>
      <w:numPr>
        <w:numId w:val="49"/>
      </w:numPr>
    </w:pPr>
  </w:style>
  <w:style w:type="numbering" w:customStyle="1" w:styleId="WWNum51">
    <w:name w:val="WWNum51"/>
    <w:basedOn w:val="a2"/>
    <w:rsid w:val="000C76EF"/>
    <w:pPr>
      <w:numPr>
        <w:numId w:val="50"/>
      </w:numPr>
    </w:pPr>
  </w:style>
  <w:style w:type="numbering" w:customStyle="1" w:styleId="WWNum52">
    <w:name w:val="WWNum52"/>
    <w:basedOn w:val="a2"/>
    <w:rsid w:val="000C76EF"/>
    <w:pPr>
      <w:numPr>
        <w:numId w:val="51"/>
      </w:numPr>
    </w:pPr>
  </w:style>
  <w:style w:type="paragraph" w:styleId="affd">
    <w:name w:val="header"/>
    <w:basedOn w:val="a"/>
    <w:link w:val="1fc"/>
    <w:uiPriority w:val="99"/>
    <w:unhideWhenUsed/>
    <w:rsid w:val="000C76EF"/>
    <w:pPr>
      <w:tabs>
        <w:tab w:val="center" w:pos="4677"/>
        <w:tab w:val="right" w:pos="9355"/>
      </w:tabs>
    </w:pPr>
  </w:style>
  <w:style w:type="character" w:customStyle="1" w:styleId="1fc">
    <w:name w:val="Верхний колонтитул Знак1"/>
    <w:basedOn w:val="a0"/>
    <w:link w:val="affd"/>
    <w:uiPriority w:val="99"/>
    <w:semiHidden/>
    <w:rsid w:val="000C76EF"/>
  </w:style>
  <w:style w:type="paragraph" w:styleId="affe">
    <w:name w:val="footer"/>
    <w:basedOn w:val="a"/>
    <w:link w:val="1fd"/>
    <w:uiPriority w:val="99"/>
    <w:unhideWhenUsed/>
    <w:rsid w:val="00E83E65"/>
    <w:pPr>
      <w:tabs>
        <w:tab w:val="center" w:pos="4677"/>
        <w:tab w:val="right" w:pos="9355"/>
      </w:tabs>
    </w:pPr>
  </w:style>
  <w:style w:type="character" w:customStyle="1" w:styleId="1fd">
    <w:name w:val="Нижний колонтитул Знак1"/>
    <w:basedOn w:val="a0"/>
    <w:link w:val="affe"/>
    <w:semiHidden/>
    <w:rsid w:val="00E83E65"/>
    <w:rPr>
      <w:kern w:val="3"/>
    </w:rPr>
  </w:style>
  <w:style w:type="character" w:styleId="afff">
    <w:name w:val="Hyperlink"/>
    <w:basedOn w:val="a0"/>
    <w:unhideWhenUsed/>
    <w:rsid w:val="005341D6"/>
    <w:rPr>
      <w:color w:val="0000FF"/>
      <w:u w:val="single"/>
    </w:rPr>
  </w:style>
  <w:style w:type="paragraph" w:styleId="afff0">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fe"/>
    <w:uiPriority w:val="99"/>
    <w:unhideWhenUsed/>
    <w:rsid w:val="005E5C5F"/>
    <w:pPr>
      <w:spacing w:after="120"/>
    </w:pPr>
  </w:style>
  <w:style w:type="character" w:customStyle="1" w:styleId="1fe">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ff0"/>
    <w:uiPriority w:val="99"/>
    <w:rsid w:val="005E5C5F"/>
    <w:rPr>
      <w:kern w:val="3"/>
    </w:rPr>
  </w:style>
  <w:style w:type="character" w:customStyle="1" w:styleId="113">
    <w:name w:val="Заголовок 1 Знак1"/>
    <w:basedOn w:val="a0"/>
    <w:uiPriority w:val="9"/>
    <w:rsid w:val="005E5C5F"/>
    <w:rPr>
      <w:rFonts w:ascii="Cambria" w:eastAsia="Times New Roman" w:hAnsi="Cambria" w:cs="Times New Roman"/>
      <w:b/>
      <w:bCs/>
      <w:kern w:val="32"/>
      <w:sz w:val="32"/>
      <w:szCs w:val="32"/>
    </w:rPr>
  </w:style>
  <w:style w:type="character" w:customStyle="1" w:styleId="230">
    <w:name w:val="Заголовок 2 Знак3"/>
    <w:basedOn w:val="a0"/>
    <w:uiPriority w:val="9"/>
    <w:semiHidden/>
    <w:rsid w:val="005E5C5F"/>
    <w:rPr>
      <w:rFonts w:ascii="Cambria" w:eastAsia="Times New Roman" w:hAnsi="Cambria" w:cs="Times New Roman"/>
      <w:b/>
      <w:bCs/>
      <w:i/>
      <w:iCs/>
      <w:kern w:val="3"/>
      <w:sz w:val="28"/>
      <w:szCs w:val="28"/>
    </w:rPr>
  </w:style>
  <w:style w:type="character" w:customStyle="1" w:styleId="314">
    <w:name w:val="Заголовок 3 Знак1"/>
    <w:basedOn w:val="a0"/>
    <w:uiPriority w:val="9"/>
    <w:semiHidden/>
    <w:rsid w:val="005E5C5F"/>
    <w:rPr>
      <w:rFonts w:ascii="Cambria" w:eastAsia="Times New Roman" w:hAnsi="Cambria" w:cs="Times New Roman"/>
      <w:b/>
      <w:bCs/>
      <w:kern w:val="3"/>
      <w:sz w:val="26"/>
      <w:szCs w:val="26"/>
    </w:rPr>
  </w:style>
  <w:style w:type="character" w:customStyle="1" w:styleId="410">
    <w:name w:val="Заголовок 4 Знак1"/>
    <w:basedOn w:val="a0"/>
    <w:uiPriority w:val="9"/>
    <w:semiHidden/>
    <w:rsid w:val="005E5C5F"/>
    <w:rPr>
      <w:rFonts w:ascii="Calibri" w:eastAsia="Times New Roman" w:hAnsi="Calibri" w:cs="Times New Roman"/>
      <w:b/>
      <w:bCs/>
      <w:kern w:val="3"/>
      <w:sz w:val="28"/>
      <w:szCs w:val="28"/>
    </w:rPr>
  </w:style>
  <w:style w:type="paragraph" w:styleId="afff1">
    <w:name w:val="Body Text Indent"/>
    <w:basedOn w:val="a"/>
    <w:link w:val="1ff"/>
    <w:uiPriority w:val="99"/>
    <w:unhideWhenUsed/>
    <w:rsid w:val="005E5C5F"/>
    <w:pPr>
      <w:widowControl/>
      <w:autoSpaceDN/>
      <w:ind w:firstLine="720"/>
      <w:textAlignment w:val="auto"/>
    </w:pPr>
    <w:rPr>
      <w:kern w:val="0"/>
      <w:sz w:val="28"/>
      <w:lang w:eastAsia="ar-SA"/>
    </w:rPr>
  </w:style>
  <w:style w:type="character" w:customStyle="1" w:styleId="1ff">
    <w:name w:val="Основной текст с отступом Знак1"/>
    <w:basedOn w:val="a0"/>
    <w:link w:val="afff1"/>
    <w:semiHidden/>
    <w:rsid w:val="005E5C5F"/>
    <w:rPr>
      <w:sz w:val="28"/>
      <w:lang w:eastAsia="ar-SA"/>
    </w:rPr>
  </w:style>
  <w:style w:type="paragraph" w:customStyle="1" w:styleId="afff2">
    <w:name w:val="Заголовок"/>
    <w:basedOn w:val="a"/>
    <w:next w:val="afff0"/>
    <w:rsid w:val="005E5C5F"/>
    <w:pPr>
      <w:keepNext/>
      <w:widowControl/>
      <w:autoSpaceDN/>
      <w:spacing w:before="240" w:after="120"/>
      <w:textAlignment w:val="auto"/>
    </w:pPr>
    <w:rPr>
      <w:rFonts w:ascii="Arial" w:eastAsia="SimSun" w:hAnsi="Arial" w:cs="Mangal"/>
      <w:kern w:val="0"/>
      <w:sz w:val="28"/>
      <w:szCs w:val="28"/>
      <w:lang w:eastAsia="ar-SA"/>
    </w:rPr>
  </w:style>
  <w:style w:type="paragraph" w:customStyle="1" w:styleId="afff3">
    <w:name w:val="Содержимое врезки"/>
    <w:basedOn w:val="afff0"/>
    <w:rsid w:val="005E5C5F"/>
    <w:pPr>
      <w:widowControl/>
      <w:autoSpaceDN/>
      <w:spacing w:after="0"/>
      <w:ind w:firstLine="709"/>
      <w:jc w:val="both"/>
      <w:textAlignment w:val="auto"/>
    </w:pPr>
    <w:rPr>
      <w:rFonts w:eastAsia="MS Mincho"/>
      <w:kern w:val="0"/>
      <w:sz w:val="26"/>
      <w:szCs w:val="24"/>
      <w:lang w:eastAsia="ar-SA"/>
    </w:rPr>
  </w:style>
  <w:style w:type="paragraph" w:customStyle="1" w:styleId="afff4">
    <w:name w:val="Содержимое таблицы"/>
    <w:basedOn w:val="a"/>
    <w:rsid w:val="005E5C5F"/>
    <w:pPr>
      <w:widowControl/>
      <w:suppressLineNumbers/>
      <w:autoSpaceDN/>
      <w:textAlignment w:val="auto"/>
    </w:pPr>
    <w:rPr>
      <w:kern w:val="0"/>
      <w:sz w:val="24"/>
      <w:szCs w:val="24"/>
      <w:lang w:eastAsia="ar-SA"/>
    </w:rPr>
  </w:style>
  <w:style w:type="paragraph" w:customStyle="1" w:styleId="afff5">
    <w:name w:val="Заголовок таблицы"/>
    <w:basedOn w:val="afff4"/>
    <w:rsid w:val="005E5C5F"/>
    <w:pPr>
      <w:jc w:val="center"/>
    </w:pPr>
    <w:rPr>
      <w:b/>
      <w:bCs/>
    </w:rPr>
  </w:style>
  <w:style w:type="character" w:customStyle="1" w:styleId="afff6">
    <w:name w:val="Символ сноски"/>
    <w:rsid w:val="005E5C5F"/>
    <w:rPr>
      <w:vertAlign w:val="superscript"/>
    </w:rPr>
  </w:style>
  <w:style w:type="character" w:customStyle="1" w:styleId="afff7">
    <w:name w:val="Символы концевой сноски"/>
    <w:basedOn w:val="1f6"/>
    <w:rsid w:val="005E5C5F"/>
    <w:rPr>
      <w:vertAlign w:val="superscript"/>
    </w:rPr>
  </w:style>
  <w:style w:type="character" w:customStyle="1" w:styleId="1a">
    <w:name w:val="Текст сноски Знак1"/>
    <w:basedOn w:val="a0"/>
    <w:link w:val="a8"/>
    <w:locked/>
    <w:rsid w:val="005E5C5F"/>
    <w:rPr>
      <w:kern w:val="3"/>
      <w:sz w:val="24"/>
      <w:szCs w:val="24"/>
      <w:lang w:eastAsia="ar-SA"/>
    </w:rPr>
  </w:style>
  <w:style w:type="character" w:customStyle="1" w:styleId="11">
    <w:name w:val="Подзаголовок Знак1"/>
    <w:basedOn w:val="a0"/>
    <w:link w:val="a4"/>
    <w:locked/>
    <w:rsid w:val="005E5C5F"/>
    <w:rPr>
      <w:b/>
      <w:bCs/>
      <w:i/>
      <w:iCs/>
      <w:kern w:val="3"/>
      <w:sz w:val="28"/>
      <w:szCs w:val="28"/>
      <w:lang w:eastAsia="ar-SA"/>
    </w:rPr>
  </w:style>
  <w:style w:type="character" w:customStyle="1" w:styleId="1d">
    <w:name w:val="Тема примечания Знак1"/>
    <w:basedOn w:val="afc"/>
    <w:link w:val="ac"/>
    <w:rsid w:val="005E5C5F"/>
    <w:rPr>
      <w:kern w:val="3"/>
      <w:sz w:val="24"/>
      <w:szCs w:val="24"/>
      <w:lang w:eastAsia="ar-SA"/>
    </w:rPr>
  </w:style>
  <w:style w:type="character" w:customStyle="1" w:styleId="1e">
    <w:name w:val="Текст выноски Знак1"/>
    <w:basedOn w:val="a0"/>
    <w:link w:val="ad"/>
    <w:locked/>
    <w:rsid w:val="005E5C5F"/>
    <w:rPr>
      <w:kern w:val="3"/>
      <w:sz w:val="24"/>
      <w:szCs w:val="24"/>
      <w:lang w:eastAsia="ar-SA"/>
    </w:rPr>
  </w:style>
  <w:style w:type="character" w:customStyle="1" w:styleId="1f5">
    <w:name w:val="Текст концевой сноски Знак1"/>
    <w:basedOn w:val="a0"/>
    <w:link w:val="af3"/>
    <w:locked/>
    <w:rsid w:val="005E5C5F"/>
    <w:rPr>
      <w:kern w:val="3"/>
      <w:sz w:val="24"/>
      <w:szCs w:val="24"/>
      <w:lang w:eastAsia="ar-SA"/>
    </w:rPr>
  </w:style>
  <w:style w:type="character" w:customStyle="1" w:styleId="213">
    <w:name w:val="Основной текст 2 Знак1"/>
    <w:basedOn w:val="a0"/>
    <w:link w:val="25"/>
    <w:locked/>
    <w:rsid w:val="005E5C5F"/>
    <w:rPr>
      <w:kern w:val="3"/>
      <w:sz w:val="24"/>
      <w:szCs w:val="24"/>
      <w:lang w:eastAsia="ar-SA"/>
    </w:rPr>
  </w:style>
  <w:style w:type="table" w:styleId="afff8">
    <w:name w:val="Table Grid"/>
    <w:basedOn w:val="a1"/>
    <w:uiPriority w:val="59"/>
    <w:rsid w:val="005E5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_"/>
    <w:link w:val="51"/>
    <w:rsid w:val="00C9760B"/>
    <w:rPr>
      <w:sz w:val="26"/>
      <w:szCs w:val="26"/>
      <w:shd w:val="clear" w:color="auto" w:fill="FFFFFF"/>
    </w:rPr>
  </w:style>
  <w:style w:type="paragraph" w:customStyle="1" w:styleId="51">
    <w:name w:val="Заголовок №5"/>
    <w:basedOn w:val="a"/>
    <w:link w:val="50"/>
    <w:rsid w:val="00C9760B"/>
    <w:pPr>
      <w:widowControl/>
      <w:shd w:val="clear" w:color="auto" w:fill="FFFFFF"/>
      <w:suppressAutoHyphens w:val="0"/>
      <w:autoSpaceDN/>
      <w:spacing w:before="300" w:line="322" w:lineRule="exact"/>
      <w:textAlignment w:val="auto"/>
      <w:outlineLvl w:val="4"/>
    </w:pPr>
    <w:rPr>
      <w:kern w:val="0"/>
      <w:sz w:val="26"/>
      <w:szCs w:val="26"/>
    </w:rPr>
  </w:style>
  <w:style w:type="paragraph" w:customStyle="1" w:styleId="afff9">
    <w:name w:val="Знак Знак Знак"/>
    <w:basedOn w:val="a"/>
    <w:rsid w:val="00C9760B"/>
    <w:pPr>
      <w:widowControl/>
      <w:suppressAutoHyphens w:val="0"/>
      <w:autoSpaceDN/>
      <w:textAlignment w:val="auto"/>
    </w:pPr>
    <w:rPr>
      <w:rFonts w:ascii="Verdana" w:hAnsi="Verdana"/>
      <w:kern w:val="0"/>
      <w:lang w:val="en-US" w:eastAsia="en-US"/>
    </w:rPr>
  </w:style>
  <w:style w:type="paragraph" w:customStyle="1" w:styleId="xl79">
    <w:name w:val="xl79"/>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80">
    <w:name w:val="xl80"/>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1">
    <w:name w:val="xl81"/>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2">
    <w:name w:val="xl82"/>
    <w:basedOn w:val="a"/>
    <w:rsid w:val="00C9760B"/>
    <w:pPr>
      <w:widowControl/>
      <w:pBdr>
        <w:top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3">
    <w:name w:val="xl83"/>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4">
    <w:name w:val="xl84"/>
    <w:basedOn w:val="a"/>
    <w:rsid w:val="00C9760B"/>
    <w:pPr>
      <w:widowControl/>
      <w:pBdr>
        <w:left w:val="single" w:sz="8"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85">
    <w:name w:val="xl85"/>
    <w:basedOn w:val="a"/>
    <w:rsid w:val="00C9760B"/>
    <w:pPr>
      <w:widowControl/>
      <w:pBdr>
        <w:left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86">
    <w:name w:val="xl86"/>
    <w:basedOn w:val="a"/>
    <w:rsid w:val="00C9760B"/>
    <w:pPr>
      <w:widowControl/>
      <w:pBdr>
        <w:lef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7">
    <w:name w:val="xl87"/>
    <w:basedOn w:val="a"/>
    <w:rsid w:val="00C9760B"/>
    <w:pPr>
      <w:widowControl/>
      <w:pBdr>
        <w:left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88">
    <w:name w:val="xl88"/>
    <w:basedOn w:val="a"/>
    <w:rsid w:val="00C9760B"/>
    <w:pPr>
      <w:widowControl/>
      <w:suppressAutoHyphens w:val="0"/>
      <w:autoSpaceDN/>
      <w:spacing w:before="100" w:beforeAutospacing="1" w:after="100" w:afterAutospacing="1"/>
      <w:textAlignment w:val="auto"/>
    </w:pPr>
    <w:rPr>
      <w:kern w:val="0"/>
      <w:sz w:val="12"/>
      <w:szCs w:val="12"/>
    </w:rPr>
  </w:style>
  <w:style w:type="paragraph" w:customStyle="1" w:styleId="xl89">
    <w:name w:val="xl89"/>
    <w:basedOn w:val="a"/>
    <w:rsid w:val="00C9760B"/>
    <w:pPr>
      <w:widowControl/>
      <w:pBdr>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90">
    <w:name w:val="xl90"/>
    <w:basedOn w:val="a"/>
    <w:rsid w:val="00C9760B"/>
    <w:pPr>
      <w:widowControl/>
      <w:pBdr>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1">
    <w:name w:val="xl91"/>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92">
    <w:name w:val="xl92"/>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3">
    <w:name w:val="xl93"/>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4">
    <w:name w:val="xl94"/>
    <w:basedOn w:val="a"/>
    <w:rsid w:val="00C9760B"/>
    <w:pPr>
      <w:widowControl/>
      <w:pBdr>
        <w:top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5">
    <w:name w:val="xl95"/>
    <w:basedOn w:val="a"/>
    <w:rsid w:val="00C9760B"/>
    <w:pPr>
      <w:widowControl/>
      <w:pBdr>
        <w:top w:val="single" w:sz="8" w:space="0" w:color="auto"/>
        <w:bottom w:val="single" w:sz="8" w:space="0" w:color="auto"/>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96">
    <w:name w:val="xl96"/>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97">
    <w:name w:val="xl97"/>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kern w:val="0"/>
      <w:sz w:val="12"/>
      <w:szCs w:val="12"/>
    </w:rPr>
  </w:style>
  <w:style w:type="paragraph" w:customStyle="1" w:styleId="xl98">
    <w:name w:val="xl98"/>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99">
    <w:name w:val="xl99"/>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00">
    <w:name w:val="xl100"/>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101">
    <w:name w:val="xl101"/>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02">
    <w:name w:val="xl102"/>
    <w:basedOn w:val="a"/>
    <w:rsid w:val="00C9760B"/>
    <w:pPr>
      <w:widowControl/>
      <w:pBdr>
        <w:left w:val="single" w:sz="8"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03">
    <w:name w:val="xl103"/>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04">
    <w:name w:val="xl104"/>
    <w:basedOn w:val="a"/>
    <w:rsid w:val="00C9760B"/>
    <w:pPr>
      <w:widowControl/>
      <w:pBdr>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05">
    <w:name w:val="xl105"/>
    <w:basedOn w:val="a"/>
    <w:rsid w:val="00C9760B"/>
    <w:pPr>
      <w:widowControl/>
      <w:pBdr>
        <w:bottom w:val="single" w:sz="4" w:space="0" w:color="auto"/>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06">
    <w:name w:val="xl106"/>
    <w:basedOn w:val="a"/>
    <w:rsid w:val="00C9760B"/>
    <w:pPr>
      <w:widowControl/>
      <w:pBdr>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07">
    <w:name w:val="xl107"/>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108">
    <w:name w:val="xl108"/>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09">
    <w:name w:val="xl109"/>
    <w:basedOn w:val="a"/>
    <w:rsid w:val="00C9760B"/>
    <w:pPr>
      <w:widowControl/>
      <w:pBdr>
        <w:top w:val="single" w:sz="4" w:space="0" w:color="auto"/>
        <w:left w:val="single" w:sz="8"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10">
    <w:name w:val="xl110"/>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11">
    <w:name w:val="xl111"/>
    <w:basedOn w:val="a"/>
    <w:rsid w:val="00C9760B"/>
    <w:pPr>
      <w:widowControl/>
      <w:pBdr>
        <w:top w:val="single" w:sz="4"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12">
    <w:name w:val="xl112"/>
    <w:basedOn w:val="a"/>
    <w:rsid w:val="00C9760B"/>
    <w:pPr>
      <w:widowControl/>
      <w:pBdr>
        <w:top w:val="single" w:sz="4" w:space="0" w:color="auto"/>
        <w:bottom w:val="single" w:sz="4" w:space="0" w:color="auto"/>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13">
    <w:name w:val="xl113"/>
    <w:basedOn w:val="a"/>
    <w:rsid w:val="00C9760B"/>
    <w:pPr>
      <w:widowControl/>
      <w:pBdr>
        <w:top w:val="single" w:sz="4"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14">
    <w:name w:val="xl114"/>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15">
    <w:name w:val="xl115"/>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16">
    <w:name w:val="xl116"/>
    <w:basedOn w:val="a"/>
    <w:rsid w:val="00C9760B"/>
    <w:pPr>
      <w:widowControl/>
      <w:pBdr>
        <w:left w:val="single" w:sz="8" w:space="0" w:color="auto"/>
        <w:bottom w:val="single" w:sz="4" w:space="0" w:color="auto"/>
      </w:pBdr>
      <w:suppressAutoHyphens w:val="0"/>
      <w:autoSpaceDN/>
      <w:spacing w:before="100" w:beforeAutospacing="1" w:after="100" w:afterAutospacing="1"/>
      <w:jc w:val="center"/>
      <w:textAlignment w:val="auto"/>
    </w:pPr>
    <w:rPr>
      <w:kern w:val="0"/>
      <w:sz w:val="12"/>
      <w:szCs w:val="12"/>
    </w:rPr>
  </w:style>
  <w:style w:type="paragraph" w:customStyle="1" w:styleId="xl117">
    <w:name w:val="xl117"/>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18">
    <w:name w:val="xl118"/>
    <w:basedOn w:val="a"/>
    <w:rsid w:val="00C9760B"/>
    <w:pPr>
      <w:widowControl/>
      <w:pBdr>
        <w:top w:val="single" w:sz="4" w:space="0" w:color="auto"/>
        <w:left w:val="single" w:sz="8" w:space="0" w:color="auto"/>
        <w:bottom w:val="single" w:sz="4" w:space="0" w:color="auto"/>
      </w:pBdr>
      <w:suppressAutoHyphens w:val="0"/>
      <w:autoSpaceDN/>
      <w:spacing w:before="100" w:beforeAutospacing="1" w:after="100" w:afterAutospacing="1"/>
      <w:jc w:val="center"/>
      <w:textAlignment w:val="auto"/>
    </w:pPr>
    <w:rPr>
      <w:kern w:val="0"/>
      <w:sz w:val="12"/>
      <w:szCs w:val="12"/>
    </w:rPr>
  </w:style>
  <w:style w:type="paragraph" w:customStyle="1" w:styleId="xl119">
    <w:name w:val="xl119"/>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20">
    <w:name w:val="xl120"/>
    <w:basedOn w:val="a"/>
    <w:rsid w:val="00C9760B"/>
    <w:pPr>
      <w:widowControl/>
      <w:pBdr>
        <w:top w:val="single" w:sz="4"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21">
    <w:name w:val="xl121"/>
    <w:basedOn w:val="a"/>
    <w:rsid w:val="00C9760B"/>
    <w:pPr>
      <w:widowControl/>
      <w:pBdr>
        <w:top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22">
    <w:name w:val="xl122"/>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23">
    <w:name w:val="xl123"/>
    <w:basedOn w:val="a"/>
    <w:rsid w:val="00C9760B"/>
    <w:pPr>
      <w:widowControl/>
      <w:pBdr>
        <w:top w:val="single" w:sz="4" w:space="0" w:color="auto"/>
        <w:right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24">
    <w:name w:val="xl124"/>
    <w:basedOn w:val="a"/>
    <w:rsid w:val="00C9760B"/>
    <w:pPr>
      <w:widowControl/>
      <w:pBdr>
        <w:top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25">
    <w:name w:val="xl125"/>
    <w:basedOn w:val="a"/>
    <w:rsid w:val="00C9760B"/>
    <w:pPr>
      <w:widowControl/>
      <w:pBdr>
        <w:top w:val="single" w:sz="4" w:space="0" w:color="auto"/>
        <w:left w:val="single" w:sz="4"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26">
    <w:name w:val="xl126"/>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27">
    <w:name w:val="xl127"/>
    <w:basedOn w:val="a"/>
    <w:rsid w:val="00C9760B"/>
    <w:pPr>
      <w:widowControl/>
      <w:pBdr>
        <w:left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28">
    <w:name w:val="xl128"/>
    <w:basedOn w:val="a"/>
    <w:rsid w:val="00C9760B"/>
    <w:pPr>
      <w:widowControl/>
      <w:pBdr>
        <w:top w:val="single" w:sz="4"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29">
    <w:name w:val="xl129"/>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30">
    <w:name w:val="xl130"/>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31">
    <w:name w:val="xl131"/>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2">
    <w:name w:val="xl132"/>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3">
    <w:name w:val="xl133"/>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4">
    <w:name w:val="xl134"/>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5">
    <w:name w:val="xl135"/>
    <w:basedOn w:val="a"/>
    <w:rsid w:val="00C9760B"/>
    <w:pPr>
      <w:widowControl/>
      <w:pBdr>
        <w:top w:val="single" w:sz="4"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6">
    <w:name w:val="xl136"/>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7">
    <w:name w:val="xl137"/>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8">
    <w:name w:val="xl138"/>
    <w:basedOn w:val="a"/>
    <w:rsid w:val="00C9760B"/>
    <w:pPr>
      <w:widowControl/>
      <w:pBdr>
        <w:top w:val="single" w:sz="4" w:space="0" w:color="auto"/>
        <w:lef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39">
    <w:name w:val="xl139"/>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40">
    <w:name w:val="xl140"/>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41">
    <w:name w:val="xl141"/>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142">
    <w:name w:val="xl142"/>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43">
    <w:name w:val="xl143"/>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44">
    <w:name w:val="xl144"/>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45">
    <w:name w:val="xl145"/>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46">
    <w:name w:val="xl146"/>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47">
    <w:name w:val="xl147"/>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48">
    <w:name w:val="xl148"/>
    <w:basedOn w:val="a"/>
    <w:rsid w:val="00C9760B"/>
    <w:pPr>
      <w:widowControl/>
      <w:pBdr>
        <w:top w:val="single" w:sz="4" w:space="0" w:color="auto"/>
        <w:left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49">
    <w:name w:val="xl149"/>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50">
    <w:name w:val="xl150"/>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51">
    <w:name w:val="xl151"/>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center"/>
    </w:pPr>
    <w:rPr>
      <w:kern w:val="0"/>
      <w:sz w:val="12"/>
      <w:szCs w:val="12"/>
    </w:rPr>
  </w:style>
  <w:style w:type="paragraph" w:customStyle="1" w:styleId="xl152">
    <w:name w:val="xl152"/>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jc w:val="center"/>
      <w:textAlignment w:val="auto"/>
    </w:pPr>
    <w:rPr>
      <w:kern w:val="0"/>
      <w:sz w:val="12"/>
      <w:szCs w:val="12"/>
    </w:rPr>
  </w:style>
  <w:style w:type="paragraph" w:customStyle="1" w:styleId="xl153">
    <w:name w:val="xl153"/>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54">
    <w:name w:val="xl154"/>
    <w:basedOn w:val="a"/>
    <w:rsid w:val="00C9760B"/>
    <w:pPr>
      <w:widowControl/>
      <w:pBdr>
        <w:top w:val="single" w:sz="8" w:space="0" w:color="auto"/>
        <w:left w:val="single" w:sz="8"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55">
    <w:name w:val="xl155"/>
    <w:basedOn w:val="a"/>
    <w:rsid w:val="00C9760B"/>
    <w:pPr>
      <w:widowControl/>
      <w:pBdr>
        <w:top w:val="single" w:sz="8"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56">
    <w:name w:val="xl156"/>
    <w:basedOn w:val="a"/>
    <w:rsid w:val="00C9760B"/>
    <w:pPr>
      <w:widowControl/>
      <w:pBdr>
        <w:top w:val="single" w:sz="8" w:space="0" w:color="auto"/>
        <w:bottom w:val="single" w:sz="4" w:space="0" w:color="auto"/>
      </w:pBdr>
      <w:suppressAutoHyphens w:val="0"/>
      <w:autoSpaceDN/>
      <w:spacing w:before="100" w:beforeAutospacing="1" w:after="100" w:afterAutospacing="1"/>
      <w:textAlignment w:val="auto"/>
    </w:pPr>
    <w:rPr>
      <w:kern w:val="0"/>
      <w:sz w:val="12"/>
      <w:szCs w:val="12"/>
    </w:rPr>
  </w:style>
  <w:style w:type="paragraph" w:customStyle="1" w:styleId="xl157">
    <w:name w:val="xl157"/>
    <w:basedOn w:val="a"/>
    <w:rsid w:val="00C9760B"/>
    <w:pPr>
      <w:widowControl/>
      <w:pBdr>
        <w:top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58">
    <w:name w:val="xl158"/>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top"/>
    </w:pPr>
    <w:rPr>
      <w:b/>
      <w:bCs/>
      <w:kern w:val="0"/>
      <w:sz w:val="12"/>
      <w:szCs w:val="12"/>
    </w:rPr>
  </w:style>
  <w:style w:type="paragraph" w:customStyle="1" w:styleId="xl159">
    <w:name w:val="xl159"/>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60">
    <w:name w:val="xl160"/>
    <w:basedOn w:val="a"/>
    <w:rsid w:val="00C9760B"/>
    <w:pPr>
      <w:widowControl/>
      <w:pBdr>
        <w:bottom w:val="single" w:sz="4" w:space="0" w:color="auto"/>
      </w:pBdr>
      <w:suppressAutoHyphens w:val="0"/>
      <w:autoSpaceDN/>
      <w:spacing w:before="100" w:beforeAutospacing="1" w:after="100" w:afterAutospacing="1"/>
      <w:textAlignment w:val="top"/>
    </w:pPr>
    <w:rPr>
      <w:kern w:val="0"/>
      <w:sz w:val="12"/>
      <w:szCs w:val="12"/>
    </w:rPr>
  </w:style>
  <w:style w:type="paragraph" w:customStyle="1" w:styleId="xl161">
    <w:name w:val="xl161"/>
    <w:basedOn w:val="a"/>
    <w:rsid w:val="00C9760B"/>
    <w:pPr>
      <w:widowControl/>
      <w:pBdr>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62">
    <w:name w:val="xl162"/>
    <w:basedOn w:val="a"/>
    <w:rsid w:val="00C9760B"/>
    <w:pPr>
      <w:widowControl/>
      <w:pBdr>
        <w:top w:val="single" w:sz="4" w:space="0" w:color="auto"/>
        <w:bottom w:val="single" w:sz="4" w:space="0" w:color="auto"/>
      </w:pBdr>
      <w:suppressAutoHyphens w:val="0"/>
      <w:autoSpaceDN/>
      <w:spacing w:before="100" w:beforeAutospacing="1" w:after="100" w:afterAutospacing="1"/>
      <w:textAlignment w:val="top"/>
    </w:pPr>
    <w:rPr>
      <w:kern w:val="0"/>
      <w:sz w:val="12"/>
      <w:szCs w:val="12"/>
    </w:rPr>
  </w:style>
  <w:style w:type="paragraph" w:customStyle="1" w:styleId="xl163">
    <w:name w:val="xl163"/>
    <w:basedOn w:val="a"/>
    <w:rsid w:val="00C9760B"/>
    <w:pPr>
      <w:widowControl/>
      <w:pBdr>
        <w:top w:val="single" w:sz="4" w:space="0" w:color="auto"/>
        <w:left w:val="single" w:sz="8" w:space="0" w:color="auto"/>
        <w:bottom w:val="single" w:sz="4" w:space="0" w:color="auto"/>
        <w:right w:val="single" w:sz="8" w:space="0" w:color="auto"/>
      </w:pBdr>
      <w:suppressAutoHyphens w:val="0"/>
      <w:autoSpaceDN/>
      <w:spacing w:before="100" w:beforeAutospacing="1" w:after="100" w:afterAutospacing="1"/>
      <w:textAlignment w:val="top"/>
    </w:pPr>
    <w:rPr>
      <w:kern w:val="0"/>
      <w:sz w:val="12"/>
      <w:szCs w:val="12"/>
    </w:rPr>
  </w:style>
  <w:style w:type="paragraph" w:customStyle="1" w:styleId="xl164">
    <w:name w:val="xl164"/>
    <w:basedOn w:val="a"/>
    <w:rsid w:val="00C9760B"/>
    <w:pPr>
      <w:widowControl/>
      <w:pBdr>
        <w:top w:val="single" w:sz="4" w:space="0" w:color="auto"/>
        <w:bottom w:val="single" w:sz="8" w:space="0" w:color="auto"/>
      </w:pBdr>
      <w:suppressAutoHyphens w:val="0"/>
      <w:autoSpaceDN/>
      <w:spacing w:before="100" w:beforeAutospacing="1" w:after="100" w:afterAutospacing="1"/>
      <w:textAlignment w:val="top"/>
    </w:pPr>
    <w:rPr>
      <w:kern w:val="0"/>
      <w:sz w:val="12"/>
      <w:szCs w:val="12"/>
    </w:rPr>
  </w:style>
  <w:style w:type="paragraph" w:customStyle="1" w:styleId="xl165">
    <w:name w:val="xl165"/>
    <w:basedOn w:val="a"/>
    <w:rsid w:val="00C9760B"/>
    <w:pPr>
      <w:widowControl/>
      <w:pBdr>
        <w:top w:val="single" w:sz="4"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66">
    <w:name w:val="xl166"/>
    <w:basedOn w:val="a"/>
    <w:rsid w:val="00C9760B"/>
    <w:pPr>
      <w:widowControl/>
      <w:pBdr>
        <w:top w:val="single" w:sz="4"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67">
    <w:name w:val="xl167"/>
    <w:basedOn w:val="a"/>
    <w:rsid w:val="00C9760B"/>
    <w:pPr>
      <w:widowControl/>
      <w:pBdr>
        <w:top w:val="single" w:sz="4"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68">
    <w:name w:val="xl168"/>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auto"/>
    </w:pPr>
    <w:rPr>
      <w:b/>
      <w:bCs/>
      <w:i/>
      <w:iCs/>
      <w:kern w:val="0"/>
      <w:sz w:val="12"/>
      <w:szCs w:val="12"/>
    </w:rPr>
  </w:style>
  <w:style w:type="paragraph" w:customStyle="1" w:styleId="xl169">
    <w:name w:val="xl169"/>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auto"/>
    </w:pPr>
    <w:rPr>
      <w:b/>
      <w:bCs/>
      <w:i/>
      <w:iCs/>
      <w:kern w:val="0"/>
      <w:sz w:val="12"/>
      <w:szCs w:val="12"/>
    </w:rPr>
  </w:style>
  <w:style w:type="paragraph" w:customStyle="1" w:styleId="xl170">
    <w:name w:val="xl170"/>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top"/>
    </w:pPr>
    <w:rPr>
      <w:b/>
      <w:bCs/>
      <w:i/>
      <w:iCs/>
      <w:kern w:val="0"/>
      <w:sz w:val="12"/>
      <w:szCs w:val="12"/>
    </w:rPr>
  </w:style>
  <w:style w:type="paragraph" w:customStyle="1" w:styleId="xl171">
    <w:name w:val="xl171"/>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top"/>
    </w:pPr>
    <w:rPr>
      <w:b/>
      <w:bCs/>
      <w:i/>
      <w:iCs/>
      <w:kern w:val="0"/>
      <w:sz w:val="12"/>
      <w:szCs w:val="12"/>
    </w:rPr>
  </w:style>
  <w:style w:type="paragraph" w:customStyle="1" w:styleId="xl172">
    <w:name w:val="xl172"/>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73">
    <w:name w:val="xl173"/>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74">
    <w:name w:val="xl174"/>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175">
    <w:name w:val="xl175"/>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auto"/>
    </w:pPr>
    <w:rPr>
      <w:rFonts w:ascii="Arial" w:hAnsi="Arial"/>
      <w:kern w:val="0"/>
      <w:sz w:val="12"/>
      <w:szCs w:val="12"/>
    </w:rPr>
  </w:style>
  <w:style w:type="paragraph" w:customStyle="1" w:styleId="xl176">
    <w:name w:val="xl176"/>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77">
    <w:name w:val="xl177"/>
    <w:basedOn w:val="a"/>
    <w:rsid w:val="00C9760B"/>
    <w:pPr>
      <w:widowControl/>
      <w:pBdr>
        <w:top w:val="single" w:sz="8" w:space="0" w:color="auto"/>
        <w:bottom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78">
    <w:name w:val="xl178"/>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79">
    <w:name w:val="xl179"/>
    <w:basedOn w:val="a"/>
    <w:rsid w:val="00C9760B"/>
    <w:pPr>
      <w:widowControl/>
      <w:pBdr>
        <w:top w:val="single" w:sz="8" w:space="0" w:color="auto"/>
        <w:left w:val="single" w:sz="8" w:space="0" w:color="auto"/>
        <w:bottom w:val="single" w:sz="8" w:space="0" w:color="auto"/>
        <w:right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80">
    <w:name w:val="xl180"/>
    <w:basedOn w:val="a"/>
    <w:rsid w:val="00C9760B"/>
    <w:pPr>
      <w:widowControl/>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1">
    <w:name w:val="xl181"/>
    <w:basedOn w:val="a"/>
    <w:rsid w:val="00C9760B"/>
    <w:pPr>
      <w:widowControl/>
      <w:pBdr>
        <w:left w:val="single" w:sz="8" w:space="0" w:color="auto"/>
        <w:bottom w:val="single" w:sz="8" w:space="0" w:color="auto"/>
        <w:right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82">
    <w:name w:val="xl182"/>
    <w:basedOn w:val="a"/>
    <w:rsid w:val="00C9760B"/>
    <w:pPr>
      <w:widowControl/>
      <w:pBdr>
        <w:bottom w:val="single" w:sz="8" w:space="0" w:color="auto"/>
        <w:right w:val="single" w:sz="8" w:space="0" w:color="auto"/>
      </w:pBdr>
      <w:suppressAutoHyphens w:val="0"/>
      <w:autoSpaceDN/>
      <w:spacing w:before="100" w:beforeAutospacing="1" w:after="100" w:afterAutospacing="1"/>
      <w:textAlignment w:val="center"/>
    </w:pPr>
    <w:rPr>
      <w:rFonts w:ascii="Arial" w:hAnsi="Arial"/>
      <w:kern w:val="0"/>
      <w:sz w:val="12"/>
      <w:szCs w:val="12"/>
    </w:rPr>
  </w:style>
  <w:style w:type="paragraph" w:customStyle="1" w:styleId="xl183">
    <w:name w:val="xl183"/>
    <w:basedOn w:val="a"/>
    <w:rsid w:val="00C9760B"/>
    <w:pPr>
      <w:widowControl/>
      <w:pBdr>
        <w:top w:val="single" w:sz="8" w:space="0" w:color="auto"/>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4">
    <w:name w:val="xl184"/>
    <w:basedOn w:val="a"/>
    <w:rsid w:val="00C9760B"/>
    <w:pPr>
      <w:widowControl/>
      <w:pBdr>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5">
    <w:name w:val="xl185"/>
    <w:basedOn w:val="a"/>
    <w:rsid w:val="00C9760B"/>
    <w:pPr>
      <w:widowControl/>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6">
    <w:name w:val="xl186"/>
    <w:basedOn w:val="a"/>
    <w:rsid w:val="00C9760B"/>
    <w:pPr>
      <w:widowControl/>
      <w:pBdr>
        <w:top w:val="single" w:sz="8" w:space="0" w:color="auto"/>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7">
    <w:name w:val="xl187"/>
    <w:basedOn w:val="a"/>
    <w:rsid w:val="00C9760B"/>
    <w:pPr>
      <w:widowControl/>
      <w:pBdr>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8">
    <w:name w:val="xl188"/>
    <w:basedOn w:val="a"/>
    <w:rsid w:val="00C9760B"/>
    <w:pPr>
      <w:widowControl/>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189">
    <w:name w:val="xl189"/>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90">
    <w:name w:val="xl190"/>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top"/>
    </w:pPr>
    <w:rPr>
      <w:b/>
      <w:bCs/>
      <w:i/>
      <w:iCs/>
      <w:kern w:val="0"/>
      <w:sz w:val="12"/>
      <w:szCs w:val="12"/>
    </w:rPr>
  </w:style>
  <w:style w:type="paragraph" w:customStyle="1" w:styleId="xl191">
    <w:name w:val="xl191"/>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center"/>
    </w:pPr>
    <w:rPr>
      <w:b/>
      <w:bCs/>
      <w:i/>
      <w:iCs/>
      <w:kern w:val="0"/>
      <w:sz w:val="12"/>
      <w:szCs w:val="12"/>
    </w:rPr>
  </w:style>
  <w:style w:type="paragraph" w:customStyle="1" w:styleId="xl192">
    <w:name w:val="xl192"/>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193">
    <w:name w:val="xl193"/>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top"/>
    </w:pPr>
    <w:rPr>
      <w:b/>
      <w:bCs/>
      <w:kern w:val="0"/>
      <w:sz w:val="12"/>
      <w:szCs w:val="12"/>
    </w:rPr>
  </w:style>
  <w:style w:type="paragraph" w:customStyle="1" w:styleId="xl194">
    <w:name w:val="xl194"/>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top"/>
    </w:pPr>
    <w:rPr>
      <w:b/>
      <w:bCs/>
      <w:kern w:val="0"/>
      <w:sz w:val="12"/>
      <w:szCs w:val="12"/>
    </w:rPr>
  </w:style>
  <w:style w:type="paragraph" w:customStyle="1" w:styleId="xl195">
    <w:name w:val="xl195"/>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196">
    <w:name w:val="xl196"/>
    <w:basedOn w:val="a"/>
    <w:rsid w:val="00C9760B"/>
    <w:pPr>
      <w:widowControl/>
      <w:pBdr>
        <w:bottom w:val="single" w:sz="8" w:space="0" w:color="auto"/>
        <w:right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197">
    <w:name w:val="xl197"/>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jc w:val="center"/>
      <w:textAlignment w:val="auto"/>
    </w:pPr>
    <w:rPr>
      <w:b/>
      <w:bCs/>
      <w:i/>
      <w:iCs/>
      <w:kern w:val="0"/>
      <w:sz w:val="12"/>
      <w:szCs w:val="12"/>
    </w:rPr>
  </w:style>
  <w:style w:type="paragraph" w:customStyle="1" w:styleId="xl198">
    <w:name w:val="xl198"/>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199">
    <w:name w:val="xl199"/>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200">
    <w:name w:val="xl200"/>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auto"/>
    </w:pPr>
    <w:rPr>
      <w:b/>
      <w:bCs/>
      <w:kern w:val="0"/>
      <w:sz w:val="12"/>
      <w:szCs w:val="12"/>
    </w:rPr>
  </w:style>
  <w:style w:type="paragraph" w:customStyle="1" w:styleId="xl201">
    <w:name w:val="xl201"/>
    <w:basedOn w:val="a"/>
    <w:rsid w:val="00C9760B"/>
    <w:pPr>
      <w:widowControl/>
      <w:pBdr>
        <w:top w:val="single" w:sz="8" w:space="0" w:color="auto"/>
        <w:left w:val="single" w:sz="8" w:space="0" w:color="auto"/>
        <w:bottom w:val="single" w:sz="8" w:space="0" w:color="auto"/>
      </w:pBdr>
      <w:suppressAutoHyphens w:val="0"/>
      <w:autoSpaceDN/>
      <w:spacing w:before="100" w:beforeAutospacing="1" w:after="100" w:afterAutospacing="1"/>
      <w:textAlignment w:val="auto"/>
    </w:pPr>
    <w:rPr>
      <w:kern w:val="0"/>
      <w:sz w:val="12"/>
      <w:szCs w:val="12"/>
    </w:rPr>
  </w:style>
  <w:style w:type="paragraph" w:customStyle="1" w:styleId="xl202">
    <w:name w:val="xl202"/>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textAlignment w:val="auto"/>
    </w:pPr>
    <w:rPr>
      <w:kern w:val="0"/>
      <w:sz w:val="12"/>
      <w:szCs w:val="12"/>
    </w:rPr>
  </w:style>
  <w:style w:type="paragraph" w:customStyle="1" w:styleId="xl203">
    <w:name w:val="xl203"/>
    <w:basedOn w:val="a"/>
    <w:rsid w:val="00C9760B"/>
    <w:pPr>
      <w:widowControl/>
      <w:pBdr>
        <w:top w:val="single" w:sz="8" w:space="0" w:color="auto"/>
        <w:left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204">
    <w:name w:val="xl204"/>
    <w:basedOn w:val="a"/>
    <w:rsid w:val="00C9760B"/>
    <w:pPr>
      <w:widowControl/>
      <w:pBdr>
        <w:left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205">
    <w:name w:val="xl205"/>
    <w:basedOn w:val="a"/>
    <w:rsid w:val="00C9760B"/>
    <w:pPr>
      <w:widowControl/>
      <w:pBdr>
        <w:top w:val="single" w:sz="8"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top"/>
    </w:pPr>
    <w:rPr>
      <w:b/>
      <w:bCs/>
      <w:kern w:val="0"/>
      <w:sz w:val="12"/>
      <w:szCs w:val="12"/>
    </w:rPr>
  </w:style>
  <w:style w:type="paragraph" w:customStyle="1" w:styleId="xl206">
    <w:name w:val="xl206"/>
    <w:basedOn w:val="a"/>
    <w:rsid w:val="00C9760B"/>
    <w:pPr>
      <w:widowControl/>
      <w:pBdr>
        <w:top w:val="single" w:sz="8" w:space="0" w:color="auto"/>
        <w:left w:val="single" w:sz="4" w:space="0" w:color="auto"/>
        <w:bottom w:val="single" w:sz="8" w:space="0" w:color="auto"/>
      </w:pBdr>
      <w:suppressAutoHyphens w:val="0"/>
      <w:autoSpaceDN/>
      <w:spacing w:before="100" w:beforeAutospacing="1" w:after="100" w:afterAutospacing="1"/>
      <w:jc w:val="center"/>
      <w:textAlignment w:val="top"/>
    </w:pPr>
    <w:rPr>
      <w:b/>
      <w:bCs/>
      <w:kern w:val="0"/>
      <w:sz w:val="12"/>
      <w:szCs w:val="12"/>
    </w:rPr>
  </w:style>
  <w:style w:type="paragraph" w:customStyle="1" w:styleId="xl207">
    <w:name w:val="xl207"/>
    <w:basedOn w:val="a"/>
    <w:rsid w:val="00C9760B"/>
    <w:pPr>
      <w:widowControl/>
      <w:pBdr>
        <w:top w:val="single" w:sz="8" w:space="0" w:color="auto"/>
        <w:bottom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xl208">
    <w:name w:val="xl208"/>
    <w:basedOn w:val="a"/>
    <w:rsid w:val="00C9760B"/>
    <w:pPr>
      <w:widowControl/>
      <w:pBdr>
        <w:top w:val="single" w:sz="8" w:space="0" w:color="auto"/>
        <w:bottom w:val="single" w:sz="8" w:space="0" w:color="auto"/>
        <w:right w:val="single" w:sz="8" w:space="0" w:color="auto"/>
      </w:pBdr>
      <w:suppressAutoHyphens w:val="0"/>
      <w:autoSpaceDN/>
      <w:spacing w:before="100" w:beforeAutospacing="1" w:after="100" w:afterAutospacing="1"/>
      <w:jc w:val="center"/>
      <w:textAlignment w:val="center"/>
    </w:pPr>
    <w:rPr>
      <w:rFonts w:ascii="Arial" w:hAnsi="Arial"/>
      <w:kern w:val="0"/>
      <w:sz w:val="12"/>
      <w:szCs w:val="12"/>
    </w:rPr>
  </w:style>
  <w:style w:type="paragraph" w:customStyle="1" w:styleId="52">
    <w:name w:val="Обычный5"/>
    <w:rsid w:val="00C9760B"/>
    <w:pPr>
      <w:spacing w:line="480" w:lineRule="auto"/>
      <w:ind w:left="2080" w:right="1200"/>
      <w:jc w:val="center"/>
    </w:pPr>
    <w:rPr>
      <w:b/>
      <w:bCs/>
      <w:i/>
      <w:iCs/>
      <w:snapToGrid w:val="0"/>
      <w:sz w:val="24"/>
      <w:szCs w:val="24"/>
    </w:rPr>
  </w:style>
  <w:style w:type="character" w:styleId="afffa">
    <w:name w:val="Strong"/>
    <w:uiPriority w:val="22"/>
    <w:qFormat/>
    <w:rsid w:val="00C9760B"/>
    <w:rPr>
      <w:b/>
      <w:bCs/>
    </w:rPr>
  </w:style>
  <w:style w:type="paragraph" w:styleId="1ff0">
    <w:name w:val="index 1"/>
    <w:basedOn w:val="a"/>
    <w:next w:val="a"/>
    <w:autoRedefine/>
    <w:rsid w:val="00C9760B"/>
    <w:pPr>
      <w:widowControl/>
      <w:suppressAutoHyphens w:val="0"/>
      <w:autoSpaceDN/>
      <w:ind w:left="240" w:hanging="240"/>
      <w:textAlignment w:val="auto"/>
    </w:pPr>
    <w:rPr>
      <w:kern w:val="0"/>
      <w:sz w:val="24"/>
      <w:szCs w:val="24"/>
    </w:rPr>
  </w:style>
  <w:style w:type="paragraph" w:styleId="afffb">
    <w:name w:val="index heading"/>
    <w:basedOn w:val="a"/>
    <w:uiPriority w:val="99"/>
    <w:rsid w:val="00C9760B"/>
    <w:pPr>
      <w:widowControl/>
      <w:suppressLineNumbers/>
      <w:autoSpaceDN/>
      <w:textAlignment w:val="auto"/>
    </w:pPr>
    <w:rPr>
      <w:rFonts w:ascii="Arial" w:hAnsi="Arial" w:cs="Tahoma"/>
      <w:kern w:val="0"/>
      <w:sz w:val="24"/>
      <w:szCs w:val="24"/>
      <w:lang w:eastAsia="ar-SA"/>
    </w:rPr>
  </w:style>
  <w:style w:type="character" w:customStyle="1" w:styleId="BodyTextChar">
    <w:name w:val="Body Text Char"/>
    <w:semiHidden/>
    <w:rsid w:val="00C9760B"/>
    <w:rPr>
      <w:rFonts w:cs="Times New Roman"/>
      <w:sz w:val="20"/>
      <w:szCs w:val="20"/>
    </w:rPr>
  </w:style>
  <w:style w:type="paragraph" w:customStyle="1" w:styleId="afffc">
    <w:name w:val="Таблицы (моноширинный)"/>
    <w:basedOn w:val="a"/>
    <w:next w:val="a"/>
    <w:uiPriority w:val="99"/>
    <w:rsid w:val="00FC3E1C"/>
    <w:pPr>
      <w:suppressAutoHyphens w:val="0"/>
      <w:autoSpaceDE w:val="0"/>
      <w:adjustRightInd w:val="0"/>
      <w:jc w:val="both"/>
      <w:textAlignment w:val="auto"/>
    </w:pPr>
    <w:rPr>
      <w:rFonts w:ascii="Courier New" w:hAnsi="Courier New" w:cs="Courier New"/>
      <w:kern w:val="0"/>
      <w:sz w:val="24"/>
      <w:szCs w:val="24"/>
    </w:rPr>
  </w:style>
  <w:style w:type="paragraph" w:customStyle="1" w:styleId="29">
    <w:name w:val="Без интервала2"/>
    <w:rsid w:val="001D4C2B"/>
    <w:pPr>
      <w:suppressAutoHyphens/>
    </w:pPr>
    <w:rPr>
      <w:rFonts w:ascii="Calibri" w:hAnsi="Calibri"/>
      <w:sz w:val="22"/>
      <w:szCs w:val="22"/>
      <w:lang w:eastAsia="ar-SA"/>
    </w:rPr>
  </w:style>
  <w:style w:type="paragraph" w:styleId="2a">
    <w:name w:val="Body Text Indent 2"/>
    <w:basedOn w:val="a"/>
    <w:link w:val="215"/>
    <w:uiPriority w:val="99"/>
    <w:semiHidden/>
    <w:unhideWhenUsed/>
    <w:rsid w:val="00D55963"/>
    <w:pPr>
      <w:widowControl/>
      <w:autoSpaceDN/>
      <w:spacing w:after="120" w:line="480" w:lineRule="auto"/>
      <w:ind w:left="283"/>
      <w:textAlignment w:val="auto"/>
    </w:pPr>
    <w:rPr>
      <w:kern w:val="0"/>
      <w:sz w:val="24"/>
      <w:szCs w:val="24"/>
      <w:lang w:eastAsia="ar-SA"/>
    </w:rPr>
  </w:style>
  <w:style w:type="character" w:customStyle="1" w:styleId="215">
    <w:name w:val="Основной текст с отступом 2 Знак1"/>
    <w:basedOn w:val="a0"/>
    <w:link w:val="2a"/>
    <w:uiPriority w:val="99"/>
    <w:semiHidden/>
    <w:rsid w:val="00D55963"/>
    <w:rPr>
      <w:sz w:val="24"/>
      <w:szCs w:val="24"/>
      <w:lang w:eastAsia="ar-SA"/>
    </w:rPr>
  </w:style>
  <w:style w:type="paragraph" w:customStyle="1" w:styleId="CM4">
    <w:name w:val="CM4"/>
    <w:basedOn w:val="Default"/>
    <w:next w:val="Default"/>
    <w:rsid w:val="00D55963"/>
    <w:pPr>
      <w:suppressAutoHyphens w:val="0"/>
      <w:autoSpaceDE w:val="0"/>
      <w:adjustRightInd w:val="0"/>
      <w:spacing w:after="80"/>
      <w:textAlignment w:val="auto"/>
    </w:pPr>
    <w:rPr>
      <w:rFonts w:ascii="Arial" w:hAnsi="Arial" w:cs="Arial"/>
      <w:kern w:val="0"/>
      <w:sz w:val="24"/>
      <w:szCs w:val="24"/>
    </w:rPr>
  </w:style>
  <w:style w:type="paragraph" w:customStyle="1" w:styleId="CM2">
    <w:name w:val="CM2"/>
    <w:basedOn w:val="Default"/>
    <w:next w:val="Default"/>
    <w:rsid w:val="00D55963"/>
    <w:pPr>
      <w:suppressAutoHyphens w:val="0"/>
      <w:autoSpaceDE w:val="0"/>
      <w:adjustRightInd w:val="0"/>
      <w:spacing w:line="188" w:lineRule="atLeast"/>
      <w:textAlignment w:val="auto"/>
    </w:pPr>
    <w:rPr>
      <w:rFonts w:ascii="Arial" w:hAnsi="Arial" w:cs="Arial"/>
      <w:kern w:val="0"/>
      <w:sz w:val="24"/>
      <w:szCs w:val="24"/>
    </w:rPr>
  </w:style>
  <w:style w:type="paragraph" w:customStyle="1" w:styleId="CM5">
    <w:name w:val="CM5"/>
    <w:basedOn w:val="Default"/>
    <w:next w:val="Default"/>
    <w:rsid w:val="00D55963"/>
    <w:pPr>
      <w:suppressAutoHyphens w:val="0"/>
      <w:autoSpaceDE w:val="0"/>
      <w:adjustRightInd w:val="0"/>
      <w:spacing w:after="428"/>
      <w:textAlignment w:val="auto"/>
    </w:pPr>
    <w:rPr>
      <w:rFonts w:ascii="Arial" w:hAnsi="Arial" w:cs="Arial"/>
      <w:kern w:val="0"/>
      <w:sz w:val="24"/>
      <w:szCs w:val="24"/>
    </w:rPr>
  </w:style>
  <w:style w:type="paragraph" w:customStyle="1" w:styleId="CM6">
    <w:name w:val="CM6"/>
    <w:basedOn w:val="Default"/>
    <w:next w:val="Default"/>
    <w:rsid w:val="00D55963"/>
    <w:pPr>
      <w:suppressAutoHyphens w:val="0"/>
      <w:autoSpaceDE w:val="0"/>
      <w:adjustRightInd w:val="0"/>
      <w:spacing w:after="135"/>
      <w:textAlignment w:val="auto"/>
    </w:pPr>
    <w:rPr>
      <w:rFonts w:ascii="Arial" w:hAnsi="Arial" w:cs="Arial"/>
      <w:kern w:val="0"/>
      <w:sz w:val="24"/>
      <w:szCs w:val="24"/>
    </w:rPr>
  </w:style>
  <w:style w:type="character" w:customStyle="1" w:styleId="FontStyle14">
    <w:name w:val="Font Style14"/>
    <w:basedOn w:val="a0"/>
    <w:rsid w:val="00D55963"/>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Standard">
    <w:name w:val="WWNum36"/>
    <w:pPr>
      <w:numPr>
        <w:numId w:val="35"/>
      </w:numPr>
    </w:pPr>
  </w:style>
  <w:style w:type="numbering" w:customStyle="1" w:styleId="a3">
    <w:name w:val="WWNum20"/>
    <w:pPr>
      <w:numPr>
        <w:numId w:val="20"/>
      </w:numPr>
    </w:pPr>
  </w:style>
  <w:style w:type="numbering" w:customStyle="1" w:styleId="Textbody">
    <w:name w:val="WWNum41"/>
    <w:pPr>
      <w:numPr>
        <w:numId w:val="40"/>
      </w:numPr>
    </w:pPr>
  </w:style>
  <w:style w:type="numbering" w:customStyle="1" w:styleId="a4">
    <w:name w:val="WWNum23"/>
    <w:pPr>
      <w:numPr>
        <w:numId w:val="23"/>
      </w:numPr>
    </w:pPr>
  </w:style>
  <w:style w:type="numbering" w:customStyle="1" w:styleId="a5">
    <w:name w:val="WWNum35"/>
    <w:pPr>
      <w:numPr>
        <w:numId w:val="34"/>
      </w:numPr>
    </w:pPr>
  </w:style>
  <w:style w:type="numbering" w:customStyle="1" w:styleId="12">
    <w:name w:val="WWNum1"/>
    <w:pPr>
      <w:numPr>
        <w:numId w:val="1"/>
      </w:numPr>
    </w:pPr>
  </w:style>
  <w:style w:type="numbering" w:customStyle="1" w:styleId="Index">
    <w:name w:val="WWNum8"/>
    <w:pPr>
      <w:numPr>
        <w:numId w:val="8"/>
      </w:numPr>
    </w:pPr>
  </w:style>
  <w:style w:type="numbering" w:customStyle="1" w:styleId="110">
    <w:name w:val="WWNum17"/>
    <w:pPr>
      <w:numPr>
        <w:numId w:val="17"/>
      </w:numPr>
    </w:pPr>
  </w:style>
  <w:style w:type="numbering" w:customStyle="1" w:styleId="21">
    <w:name w:val="WWNum48"/>
    <w:pPr>
      <w:numPr>
        <w:numId w:val="47"/>
      </w:numPr>
    </w:pPr>
  </w:style>
  <w:style w:type="numbering" w:customStyle="1" w:styleId="31">
    <w:name w:val="WWNum34"/>
    <w:pPr>
      <w:numPr>
        <w:numId w:val="33"/>
      </w:numPr>
    </w:pPr>
  </w:style>
  <w:style w:type="numbering" w:customStyle="1" w:styleId="41">
    <w:name w:val="WWNum5"/>
    <w:pPr>
      <w:numPr>
        <w:numId w:val="5"/>
      </w:numPr>
    </w:pPr>
  </w:style>
  <w:style w:type="numbering" w:customStyle="1" w:styleId="a6">
    <w:name w:val="WWNum39"/>
    <w:pPr>
      <w:numPr>
        <w:numId w:val="38"/>
      </w:numPr>
    </w:pPr>
  </w:style>
  <w:style w:type="numbering" w:customStyle="1" w:styleId="32">
    <w:name w:val="WWNum4"/>
    <w:pPr>
      <w:numPr>
        <w:numId w:val="4"/>
      </w:numPr>
    </w:pPr>
  </w:style>
  <w:style w:type="numbering" w:customStyle="1" w:styleId="a7">
    <w:name w:val="WWNum27"/>
    <w:pPr>
      <w:numPr>
        <w:numId w:val="26"/>
      </w:numPr>
    </w:pPr>
  </w:style>
  <w:style w:type="numbering" w:customStyle="1" w:styleId="13">
    <w:name w:val="WWNum21"/>
    <w:pPr>
      <w:numPr>
        <w:numId w:val="21"/>
      </w:numPr>
    </w:pPr>
  </w:style>
  <w:style w:type="numbering" w:customStyle="1" w:styleId="14">
    <w:name w:val="WWNum50"/>
    <w:pPr>
      <w:numPr>
        <w:numId w:val="49"/>
      </w:numPr>
    </w:pPr>
  </w:style>
  <w:style w:type="numbering" w:customStyle="1" w:styleId="15">
    <w:name w:val="WWNum18"/>
    <w:pPr>
      <w:numPr>
        <w:numId w:val="18"/>
      </w:numPr>
    </w:pPr>
  </w:style>
  <w:style w:type="numbering" w:customStyle="1" w:styleId="16">
    <w:name w:val="WWNum2"/>
    <w:pPr>
      <w:numPr>
        <w:numId w:val="2"/>
      </w:numPr>
    </w:pPr>
  </w:style>
  <w:style w:type="numbering" w:customStyle="1" w:styleId="111">
    <w:name w:val="WWNum14"/>
    <w:pPr>
      <w:numPr>
        <w:numId w:val="14"/>
      </w:numPr>
    </w:pPr>
  </w:style>
  <w:style w:type="numbering" w:customStyle="1" w:styleId="17">
    <w:name w:val="WWNum12"/>
    <w:pPr>
      <w:numPr>
        <w:numId w:val="12"/>
      </w:numPr>
    </w:pPr>
  </w:style>
  <w:style w:type="numbering" w:customStyle="1" w:styleId="Textbodyindent">
    <w:name w:val="WWNum42"/>
    <w:pPr>
      <w:numPr>
        <w:numId w:val="41"/>
      </w:numPr>
    </w:pPr>
  </w:style>
  <w:style w:type="numbering" w:customStyle="1" w:styleId="22">
    <w:name w:val="WWNum51"/>
    <w:pPr>
      <w:numPr>
        <w:numId w:val="50"/>
      </w:numPr>
    </w:pPr>
  </w:style>
  <w:style w:type="numbering" w:customStyle="1" w:styleId="18">
    <w:name w:val="WWNum16"/>
    <w:pPr>
      <w:numPr>
        <w:numId w:val="16"/>
      </w:numPr>
    </w:pPr>
  </w:style>
  <w:style w:type="numbering" w:customStyle="1" w:styleId="310">
    <w:name w:val="WWNum37"/>
    <w:pPr>
      <w:numPr>
        <w:numId w:val="36"/>
      </w:numPr>
    </w:pPr>
  </w:style>
  <w:style w:type="numbering" w:customStyle="1" w:styleId="42">
    <w:name w:val="WWNum10"/>
    <w:pPr>
      <w:numPr>
        <w:numId w:val="10"/>
      </w:numPr>
    </w:pPr>
  </w:style>
  <w:style w:type="numbering" w:customStyle="1" w:styleId="19">
    <w:name w:val="WWNum28"/>
    <w:pPr>
      <w:numPr>
        <w:numId w:val="27"/>
      </w:numPr>
    </w:pPr>
  </w:style>
  <w:style w:type="numbering" w:customStyle="1" w:styleId="a8">
    <w:name w:val="WWNum7"/>
    <w:pPr>
      <w:numPr>
        <w:numId w:val="7"/>
      </w:numPr>
    </w:pPr>
  </w:style>
  <w:style w:type="numbering" w:customStyle="1" w:styleId="a9">
    <w:name w:val="WWNum31"/>
    <w:pPr>
      <w:numPr>
        <w:numId w:val="30"/>
      </w:numPr>
    </w:pPr>
  </w:style>
  <w:style w:type="numbering" w:customStyle="1" w:styleId="ConsNormal">
    <w:name w:val="WWNum6"/>
    <w:pPr>
      <w:numPr>
        <w:numId w:val="6"/>
      </w:numPr>
    </w:pPr>
  </w:style>
  <w:style w:type="numbering" w:customStyle="1" w:styleId="1b">
    <w:name w:val="WWNum3"/>
    <w:pPr>
      <w:numPr>
        <w:numId w:val="3"/>
      </w:numPr>
    </w:pPr>
  </w:style>
  <w:style w:type="numbering" w:customStyle="1" w:styleId="311">
    <w:name w:val="WWNum33"/>
    <w:pPr>
      <w:numPr>
        <w:numId w:val="32"/>
      </w:numPr>
    </w:pPr>
  </w:style>
  <w:style w:type="numbering" w:customStyle="1" w:styleId="210">
    <w:name w:val="WWNum46"/>
    <w:pPr>
      <w:numPr>
        <w:numId w:val="45"/>
      </w:numPr>
    </w:pPr>
  </w:style>
  <w:style w:type="numbering" w:customStyle="1" w:styleId="Head71">
    <w:name w:val="WWNum49"/>
    <w:pPr>
      <w:numPr>
        <w:numId w:val="48"/>
      </w:numPr>
    </w:pPr>
  </w:style>
  <w:style w:type="numbering" w:customStyle="1" w:styleId="33">
    <w:name w:val="WWNum11"/>
    <w:pPr>
      <w:numPr>
        <w:numId w:val="11"/>
      </w:numPr>
    </w:pPr>
  </w:style>
  <w:style w:type="numbering" w:customStyle="1" w:styleId="aa">
    <w:name w:val="WWNum29"/>
    <w:pPr>
      <w:numPr>
        <w:numId w:val="28"/>
      </w:numPr>
    </w:pPr>
  </w:style>
  <w:style w:type="numbering" w:customStyle="1" w:styleId="ab">
    <w:name w:val="WWNum32"/>
    <w:pPr>
      <w:numPr>
        <w:numId w:val="31"/>
      </w:numPr>
    </w:pPr>
  </w:style>
  <w:style w:type="numbering" w:customStyle="1" w:styleId="1c">
    <w:name w:val="WWNum30"/>
    <w:pPr>
      <w:numPr>
        <w:numId w:val="29"/>
      </w:numPr>
    </w:pPr>
  </w:style>
  <w:style w:type="numbering" w:customStyle="1" w:styleId="ac">
    <w:name w:val="WWNum44"/>
    <w:pPr>
      <w:numPr>
        <w:numId w:val="43"/>
      </w:numPr>
    </w:pPr>
  </w:style>
  <w:style w:type="numbering" w:customStyle="1" w:styleId="ad">
    <w:name w:val="WWNum15"/>
    <w:pPr>
      <w:numPr>
        <w:numId w:val="15"/>
      </w:numPr>
    </w:pPr>
  </w:style>
  <w:style w:type="numbering" w:customStyle="1" w:styleId="23">
    <w:name w:val="WWNum38"/>
    <w:pPr>
      <w:numPr>
        <w:numId w:val="37"/>
      </w:numPr>
    </w:pPr>
  </w:style>
  <w:style w:type="numbering" w:customStyle="1" w:styleId="ae">
    <w:name w:val="WWNum26"/>
    <w:pPr>
      <w:numPr>
        <w:numId w:val="25"/>
      </w:numPr>
    </w:pPr>
  </w:style>
  <w:style w:type="numbering" w:customStyle="1" w:styleId="1f">
    <w:name w:val="WWNum24"/>
    <w:pPr>
      <w:numPr>
        <w:numId w:val="64"/>
      </w:numPr>
    </w:pPr>
  </w:style>
  <w:style w:type="numbering" w:customStyle="1" w:styleId="24">
    <w:name w:val="WWNum25"/>
    <w:pPr>
      <w:numPr>
        <w:numId w:val="24"/>
      </w:numPr>
    </w:pPr>
  </w:style>
  <w:style w:type="numbering" w:customStyle="1" w:styleId="120">
    <w:name w:val="WWNum47"/>
    <w:pPr>
      <w:numPr>
        <w:numId w:val="46"/>
      </w:numPr>
    </w:pPr>
  </w:style>
  <w:style w:type="numbering" w:customStyle="1" w:styleId="34">
    <w:name w:val="WWNum19"/>
    <w:pPr>
      <w:numPr>
        <w:numId w:val="65"/>
      </w:numPr>
    </w:pPr>
  </w:style>
  <w:style w:type="numbering" w:customStyle="1" w:styleId="211">
    <w:name w:val="WWNum13"/>
    <w:pPr>
      <w:numPr>
        <w:numId w:val="13"/>
      </w:numPr>
    </w:pPr>
  </w:style>
  <w:style w:type="numbering" w:customStyle="1" w:styleId="af">
    <w:name w:val="WWNum40"/>
    <w:pPr>
      <w:numPr>
        <w:numId w:val="39"/>
      </w:numPr>
    </w:pPr>
  </w:style>
  <w:style w:type="numbering" w:customStyle="1" w:styleId="af0">
    <w:name w:val="WWNum9"/>
    <w:pPr>
      <w:numPr>
        <w:numId w:val="9"/>
      </w:numPr>
    </w:pPr>
  </w:style>
  <w:style w:type="numbering" w:customStyle="1" w:styleId="1f0">
    <w:name w:val="WWNum45"/>
    <w:pPr>
      <w:numPr>
        <w:numId w:val="44"/>
      </w:numPr>
    </w:pPr>
  </w:style>
  <w:style w:type="numbering" w:customStyle="1" w:styleId="1f1">
    <w:name w:val="WWNum52"/>
    <w:pPr>
      <w:numPr>
        <w:numId w:val="51"/>
      </w:numPr>
    </w:pPr>
  </w:style>
  <w:style w:type="numbering" w:customStyle="1" w:styleId="ConsPlusNormal">
    <w:name w:val="WWNum43"/>
    <w:pPr>
      <w:numPr>
        <w:numId w:val="42"/>
      </w:numPr>
    </w:pPr>
  </w:style>
  <w:style w:type="numbering" w:customStyle="1" w:styleId="ConsPlusTitle">
    <w:name w:val="WWNum22"/>
    <w:pPr>
      <w:numPr>
        <w:numId w:val="22"/>
      </w:numPr>
    </w:pPr>
  </w:style>
</w:styles>
</file>

<file path=word/webSettings.xml><?xml version="1.0" encoding="utf-8"?>
<w:webSettings xmlns:r="http://schemas.openxmlformats.org/officeDocument/2006/relationships" xmlns:w="http://schemas.openxmlformats.org/wordprocessingml/2006/main">
  <w:divs>
    <w:div w:id="213809320">
      <w:bodyDiv w:val="1"/>
      <w:marLeft w:val="0"/>
      <w:marRight w:val="0"/>
      <w:marTop w:val="0"/>
      <w:marBottom w:val="0"/>
      <w:divBdr>
        <w:top w:val="none" w:sz="0" w:space="0" w:color="auto"/>
        <w:left w:val="none" w:sz="0" w:space="0" w:color="auto"/>
        <w:bottom w:val="none" w:sz="0" w:space="0" w:color="auto"/>
        <w:right w:val="none" w:sz="0" w:space="0" w:color="auto"/>
      </w:divBdr>
    </w:div>
    <w:div w:id="634916137">
      <w:bodyDiv w:val="1"/>
      <w:marLeft w:val="0"/>
      <w:marRight w:val="0"/>
      <w:marTop w:val="0"/>
      <w:marBottom w:val="0"/>
      <w:divBdr>
        <w:top w:val="none" w:sz="0" w:space="0" w:color="auto"/>
        <w:left w:val="none" w:sz="0" w:space="0" w:color="auto"/>
        <w:bottom w:val="none" w:sz="0" w:space="0" w:color="auto"/>
        <w:right w:val="none" w:sz="0" w:space="0" w:color="auto"/>
      </w:divBdr>
    </w:div>
    <w:div w:id="774180734">
      <w:bodyDiv w:val="1"/>
      <w:marLeft w:val="0"/>
      <w:marRight w:val="0"/>
      <w:marTop w:val="0"/>
      <w:marBottom w:val="0"/>
      <w:divBdr>
        <w:top w:val="none" w:sz="0" w:space="0" w:color="auto"/>
        <w:left w:val="none" w:sz="0" w:space="0" w:color="auto"/>
        <w:bottom w:val="none" w:sz="0" w:space="0" w:color="auto"/>
        <w:right w:val="none" w:sz="0" w:space="0" w:color="auto"/>
      </w:divBdr>
    </w:div>
    <w:div w:id="848258008">
      <w:bodyDiv w:val="1"/>
      <w:marLeft w:val="0"/>
      <w:marRight w:val="0"/>
      <w:marTop w:val="0"/>
      <w:marBottom w:val="0"/>
      <w:divBdr>
        <w:top w:val="none" w:sz="0" w:space="0" w:color="auto"/>
        <w:left w:val="none" w:sz="0" w:space="0" w:color="auto"/>
        <w:bottom w:val="none" w:sz="0" w:space="0" w:color="auto"/>
        <w:right w:val="none" w:sz="0" w:space="0" w:color="auto"/>
      </w:divBdr>
    </w:div>
    <w:div w:id="869027372">
      <w:bodyDiv w:val="1"/>
      <w:marLeft w:val="0"/>
      <w:marRight w:val="0"/>
      <w:marTop w:val="0"/>
      <w:marBottom w:val="0"/>
      <w:divBdr>
        <w:top w:val="none" w:sz="0" w:space="0" w:color="auto"/>
        <w:left w:val="none" w:sz="0" w:space="0" w:color="auto"/>
        <w:bottom w:val="none" w:sz="0" w:space="0" w:color="auto"/>
        <w:right w:val="none" w:sz="0" w:space="0" w:color="auto"/>
      </w:divBdr>
    </w:div>
    <w:div w:id="973146366">
      <w:bodyDiv w:val="1"/>
      <w:marLeft w:val="0"/>
      <w:marRight w:val="0"/>
      <w:marTop w:val="0"/>
      <w:marBottom w:val="0"/>
      <w:divBdr>
        <w:top w:val="none" w:sz="0" w:space="0" w:color="auto"/>
        <w:left w:val="none" w:sz="0" w:space="0" w:color="auto"/>
        <w:bottom w:val="none" w:sz="0" w:space="0" w:color="auto"/>
        <w:right w:val="none" w:sz="0" w:space="0" w:color="auto"/>
      </w:divBdr>
    </w:div>
    <w:div w:id="1005598346">
      <w:bodyDiv w:val="1"/>
      <w:marLeft w:val="0"/>
      <w:marRight w:val="0"/>
      <w:marTop w:val="0"/>
      <w:marBottom w:val="0"/>
      <w:divBdr>
        <w:top w:val="none" w:sz="0" w:space="0" w:color="auto"/>
        <w:left w:val="none" w:sz="0" w:space="0" w:color="auto"/>
        <w:bottom w:val="none" w:sz="0" w:space="0" w:color="auto"/>
        <w:right w:val="none" w:sz="0" w:space="0" w:color="auto"/>
      </w:divBdr>
    </w:div>
    <w:div w:id="1191533514">
      <w:bodyDiv w:val="1"/>
      <w:marLeft w:val="0"/>
      <w:marRight w:val="0"/>
      <w:marTop w:val="0"/>
      <w:marBottom w:val="0"/>
      <w:divBdr>
        <w:top w:val="none" w:sz="0" w:space="0" w:color="auto"/>
        <w:left w:val="none" w:sz="0" w:space="0" w:color="auto"/>
        <w:bottom w:val="none" w:sz="0" w:space="0" w:color="auto"/>
        <w:right w:val="none" w:sz="0" w:space="0" w:color="auto"/>
      </w:divBdr>
    </w:div>
    <w:div w:id="1261181706">
      <w:bodyDiv w:val="1"/>
      <w:marLeft w:val="0"/>
      <w:marRight w:val="0"/>
      <w:marTop w:val="0"/>
      <w:marBottom w:val="0"/>
      <w:divBdr>
        <w:top w:val="none" w:sz="0" w:space="0" w:color="auto"/>
        <w:left w:val="none" w:sz="0" w:space="0" w:color="auto"/>
        <w:bottom w:val="none" w:sz="0" w:space="0" w:color="auto"/>
        <w:right w:val="none" w:sz="0" w:space="0" w:color="auto"/>
      </w:divBdr>
    </w:div>
    <w:div w:id="1302078871">
      <w:bodyDiv w:val="1"/>
      <w:marLeft w:val="0"/>
      <w:marRight w:val="0"/>
      <w:marTop w:val="0"/>
      <w:marBottom w:val="0"/>
      <w:divBdr>
        <w:top w:val="none" w:sz="0" w:space="0" w:color="auto"/>
        <w:left w:val="none" w:sz="0" w:space="0" w:color="auto"/>
        <w:bottom w:val="none" w:sz="0" w:space="0" w:color="auto"/>
        <w:right w:val="none" w:sz="0" w:space="0" w:color="auto"/>
      </w:divBdr>
    </w:div>
    <w:div w:id="1376154178">
      <w:bodyDiv w:val="1"/>
      <w:marLeft w:val="0"/>
      <w:marRight w:val="0"/>
      <w:marTop w:val="0"/>
      <w:marBottom w:val="0"/>
      <w:divBdr>
        <w:top w:val="none" w:sz="0" w:space="0" w:color="auto"/>
        <w:left w:val="none" w:sz="0" w:space="0" w:color="auto"/>
        <w:bottom w:val="none" w:sz="0" w:space="0" w:color="auto"/>
        <w:right w:val="none" w:sz="0" w:space="0" w:color="auto"/>
      </w:divBdr>
    </w:div>
    <w:div w:id="1464495251">
      <w:bodyDiv w:val="1"/>
      <w:marLeft w:val="0"/>
      <w:marRight w:val="0"/>
      <w:marTop w:val="0"/>
      <w:marBottom w:val="0"/>
      <w:divBdr>
        <w:top w:val="none" w:sz="0" w:space="0" w:color="auto"/>
        <w:left w:val="none" w:sz="0" w:space="0" w:color="auto"/>
        <w:bottom w:val="none" w:sz="0" w:space="0" w:color="auto"/>
        <w:right w:val="none" w:sz="0" w:space="0" w:color="auto"/>
      </w:divBdr>
    </w:div>
    <w:div w:id="1613397372">
      <w:bodyDiv w:val="1"/>
      <w:marLeft w:val="0"/>
      <w:marRight w:val="0"/>
      <w:marTop w:val="0"/>
      <w:marBottom w:val="0"/>
      <w:divBdr>
        <w:top w:val="none" w:sz="0" w:space="0" w:color="auto"/>
        <w:left w:val="none" w:sz="0" w:space="0" w:color="auto"/>
        <w:bottom w:val="none" w:sz="0" w:space="0" w:color="auto"/>
        <w:right w:val="none" w:sz="0" w:space="0" w:color="auto"/>
      </w:divBdr>
    </w:div>
    <w:div w:id="1621108660">
      <w:bodyDiv w:val="1"/>
      <w:marLeft w:val="0"/>
      <w:marRight w:val="0"/>
      <w:marTop w:val="0"/>
      <w:marBottom w:val="0"/>
      <w:divBdr>
        <w:top w:val="none" w:sz="0" w:space="0" w:color="auto"/>
        <w:left w:val="none" w:sz="0" w:space="0" w:color="auto"/>
        <w:bottom w:val="none" w:sz="0" w:space="0" w:color="auto"/>
        <w:right w:val="none" w:sz="0" w:space="0" w:color="auto"/>
      </w:divBdr>
    </w:div>
    <w:div w:id="1682660935">
      <w:bodyDiv w:val="1"/>
      <w:marLeft w:val="0"/>
      <w:marRight w:val="0"/>
      <w:marTop w:val="0"/>
      <w:marBottom w:val="0"/>
      <w:divBdr>
        <w:top w:val="none" w:sz="0" w:space="0" w:color="auto"/>
        <w:left w:val="none" w:sz="0" w:space="0" w:color="auto"/>
        <w:bottom w:val="none" w:sz="0" w:space="0" w:color="auto"/>
        <w:right w:val="none" w:sz="0" w:space="0" w:color="auto"/>
      </w:divBdr>
    </w:div>
    <w:div w:id="1692955601">
      <w:bodyDiv w:val="1"/>
      <w:marLeft w:val="0"/>
      <w:marRight w:val="0"/>
      <w:marTop w:val="0"/>
      <w:marBottom w:val="0"/>
      <w:divBdr>
        <w:top w:val="none" w:sz="0" w:space="0" w:color="auto"/>
        <w:left w:val="none" w:sz="0" w:space="0" w:color="auto"/>
        <w:bottom w:val="none" w:sz="0" w:space="0" w:color="auto"/>
        <w:right w:val="none" w:sz="0" w:space="0" w:color="auto"/>
      </w:divBdr>
    </w:div>
    <w:div w:id="1731808035">
      <w:bodyDiv w:val="1"/>
      <w:marLeft w:val="0"/>
      <w:marRight w:val="0"/>
      <w:marTop w:val="0"/>
      <w:marBottom w:val="0"/>
      <w:divBdr>
        <w:top w:val="none" w:sz="0" w:space="0" w:color="auto"/>
        <w:left w:val="none" w:sz="0" w:space="0" w:color="auto"/>
        <w:bottom w:val="none" w:sz="0" w:space="0" w:color="auto"/>
        <w:right w:val="none" w:sz="0" w:space="0" w:color="auto"/>
      </w:divBdr>
    </w:div>
    <w:div w:id="1875148408">
      <w:bodyDiv w:val="1"/>
      <w:marLeft w:val="0"/>
      <w:marRight w:val="0"/>
      <w:marTop w:val="0"/>
      <w:marBottom w:val="0"/>
      <w:divBdr>
        <w:top w:val="none" w:sz="0" w:space="0" w:color="auto"/>
        <w:left w:val="none" w:sz="0" w:space="0" w:color="auto"/>
        <w:bottom w:val="none" w:sz="0" w:space="0" w:color="auto"/>
        <w:right w:val="none" w:sz="0" w:space="0" w:color="auto"/>
      </w:divBdr>
    </w:div>
    <w:div w:id="2104379766">
      <w:bodyDiv w:val="1"/>
      <w:marLeft w:val="0"/>
      <w:marRight w:val="0"/>
      <w:marTop w:val="0"/>
      <w:marBottom w:val="0"/>
      <w:divBdr>
        <w:top w:val="none" w:sz="0" w:space="0" w:color="auto"/>
        <w:left w:val="none" w:sz="0" w:space="0" w:color="auto"/>
        <w:bottom w:val="none" w:sz="0" w:space="0" w:color="auto"/>
        <w:right w:val="none" w:sz="0" w:space="0" w:color="auto"/>
      </w:divBdr>
    </w:div>
    <w:div w:id="2129005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kovlevPE@trcont.ru" TargetMode="External"/><Relationship Id="rId13" Type="http://schemas.openxmlformats.org/officeDocument/2006/relationships/hyperlink" Target="mailto:zszd@trcont.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CMB;n=15753;fld=134;dst=100016"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8666CA2845A61A38A90A89428D75220F27391B587203B36B4F0B07890522472502BC083F4EDAC40Av2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zakupki.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ablonskaiaOV@trcon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368EC-BCB3-47C4-8A08-2EB92B5B9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53</Pages>
  <Words>17708</Words>
  <Characters>100942</Characters>
  <Application>Microsoft Office Word</Application>
  <DocSecurity>0</DocSecurity>
  <Lines>841</Lines>
  <Paragraphs>236</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118414</CharactersWithSpaces>
  <SharedDoc>false</SharedDoc>
  <HLinks>
    <vt:vector size="132" baseType="variant">
      <vt:variant>
        <vt:i4>5242907</vt:i4>
      </vt:variant>
      <vt:variant>
        <vt:i4>63</vt:i4>
      </vt:variant>
      <vt:variant>
        <vt:i4>0</vt:i4>
      </vt:variant>
      <vt:variant>
        <vt:i4>5</vt:i4>
      </vt:variant>
      <vt:variant>
        <vt:lpwstr>consultantplus://offline/main?base=SVB014;n=23658;fld=134;dst=100172</vt:lpwstr>
      </vt:variant>
      <vt:variant>
        <vt:lpwstr/>
      </vt:variant>
      <vt:variant>
        <vt:i4>5505050</vt:i4>
      </vt:variant>
      <vt:variant>
        <vt:i4>60</vt:i4>
      </vt:variant>
      <vt:variant>
        <vt:i4>0</vt:i4>
      </vt:variant>
      <vt:variant>
        <vt:i4>5</vt:i4>
      </vt:variant>
      <vt:variant>
        <vt:lpwstr>consultantplus://offline/main?base=SVB014;n=23658;fld=134;dst=100166</vt:lpwstr>
      </vt:variant>
      <vt:variant>
        <vt:lpwstr/>
      </vt:variant>
      <vt:variant>
        <vt:i4>5308442</vt:i4>
      </vt:variant>
      <vt:variant>
        <vt:i4>57</vt:i4>
      </vt:variant>
      <vt:variant>
        <vt:i4>0</vt:i4>
      </vt:variant>
      <vt:variant>
        <vt:i4>5</vt:i4>
      </vt:variant>
      <vt:variant>
        <vt:lpwstr>consultantplus://offline/main?base=SVB014;n=23658;fld=134;dst=100163</vt:lpwstr>
      </vt:variant>
      <vt:variant>
        <vt:lpwstr/>
      </vt:variant>
      <vt:variant>
        <vt:i4>5373976</vt:i4>
      </vt:variant>
      <vt:variant>
        <vt:i4>54</vt:i4>
      </vt:variant>
      <vt:variant>
        <vt:i4>0</vt:i4>
      </vt:variant>
      <vt:variant>
        <vt:i4>5</vt:i4>
      </vt:variant>
      <vt:variant>
        <vt:lpwstr>consultantplus://offline/main?base=SVB014;n=23658;fld=134;dst=100140</vt:lpwstr>
      </vt:variant>
      <vt:variant>
        <vt:lpwstr/>
      </vt:variant>
      <vt:variant>
        <vt:i4>5505055</vt:i4>
      </vt:variant>
      <vt:variant>
        <vt:i4>51</vt:i4>
      </vt:variant>
      <vt:variant>
        <vt:i4>0</vt:i4>
      </vt:variant>
      <vt:variant>
        <vt:i4>5</vt:i4>
      </vt:variant>
      <vt:variant>
        <vt:lpwstr>consultantplus://offline/main?base=SVB014;n=23658;fld=134;dst=100136</vt:lpwstr>
      </vt:variant>
      <vt:variant>
        <vt:lpwstr/>
      </vt:variant>
      <vt:variant>
        <vt:i4>5308447</vt:i4>
      </vt:variant>
      <vt:variant>
        <vt:i4>48</vt:i4>
      </vt:variant>
      <vt:variant>
        <vt:i4>0</vt:i4>
      </vt:variant>
      <vt:variant>
        <vt:i4>5</vt:i4>
      </vt:variant>
      <vt:variant>
        <vt:lpwstr>consultantplus://offline/main?base=SVB014;n=23658;fld=134;dst=100133</vt:lpwstr>
      </vt:variant>
      <vt:variant>
        <vt:lpwstr/>
      </vt:variant>
      <vt:variant>
        <vt:i4>5308442</vt:i4>
      </vt:variant>
      <vt:variant>
        <vt:i4>45</vt:i4>
      </vt:variant>
      <vt:variant>
        <vt:i4>0</vt:i4>
      </vt:variant>
      <vt:variant>
        <vt:i4>5</vt:i4>
      </vt:variant>
      <vt:variant>
        <vt:lpwstr>consultantplus://offline/main?base=SVB014;n=16348;fld=134;dst=100006</vt:lpwstr>
      </vt:variant>
      <vt:variant>
        <vt:lpwstr/>
      </vt:variant>
      <vt:variant>
        <vt:i4>5308442</vt:i4>
      </vt:variant>
      <vt:variant>
        <vt:i4>42</vt:i4>
      </vt:variant>
      <vt:variant>
        <vt:i4>0</vt:i4>
      </vt:variant>
      <vt:variant>
        <vt:i4>5</vt:i4>
      </vt:variant>
      <vt:variant>
        <vt:lpwstr>consultantplus://offline/main?base=SVB014;n=16348;fld=134;dst=100006</vt:lpwstr>
      </vt:variant>
      <vt:variant>
        <vt:lpwstr/>
      </vt:variant>
      <vt:variant>
        <vt:i4>7274549</vt:i4>
      </vt:variant>
      <vt:variant>
        <vt:i4>39</vt:i4>
      </vt:variant>
      <vt:variant>
        <vt:i4>0</vt:i4>
      </vt:variant>
      <vt:variant>
        <vt:i4>5</vt:i4>
      </vt:variant>
      <vt:variant>
        <vt:lpwstr>http://www.zakupki.gov.ru/</vt:lpwstr>
      </vt:variant>
      <vt:variant>
        <vt:lpwstr/>
      </vt:variant>
      <vt:variant>
        <vt:i4>4718719</vt:i4>
      </vt:variant>
      <vt:variant>
        <vt:i4>36</vt:i4>
      </vt:variant>
      <vt:variant>
        <vt:i4>0</vt:i4>
      </vt:variant>
      <vt:variant>
        <vt:i4>5</vt:i4>
      </vt:variant>
      <vt:variant>
        <vt:lpwstr>mailto:KirillovaTS@trcont.ru</vt:lpwstr>
      </vt:variant>
      <vt:variant>
        <vt:lpwstr/>
      </vt:variant>
      <vt:variant>
        <vt:i4>4718719</vt:i4>
      </vt:variant>
      <vt:variant>
        <vt:i4>33</vt:i4>
      </vt:variant>
      <vt:variant>
        <vt:i4>0</vt:i4>
      </vt:variant>
      <vt:variant>
        <vt:i4>5</vt:i4>
      </vt:variant>
      <vt:variant>
        <vt:lpwstr>mailto:KirillovaTS@trcont.ru</vt:lpwstr>
      </vt:variant>
      <vt:variant>
        <vt:lpwstr/>
      </vt:variant>
      <vt:variant>
        <vt:i4>4718719</vt:i4>
      </vt:variant>
      <vt:variant>
        <vt:i4>30</vt:i4>
      </vt:variant>
      <vt:variant>
        <vt:i4>0</vt:i4>
      </vt:variant>
      <vt:variant>
        <vt:i4>5</vt:i4>
      </vt:variant>
      <vt:variant>
        <vt:lpwstr>mailto:KirillovaTS@trcont.ru</vt:lpwstr>
      </vt:variant>
      <vt:variant>
        <vt:lpwstr/>
      </vt:variant>
      <vt:variant>
        <vt:i4>4718719</vt:i4>
      </vt:variant>
      <vt:variant>
        <vt:i4>27</vt:i4>
      </vt:variant>
      <vt:variant>
        <vt:i4>0</vt:i4>
      </vt:variant>
      <vt:variant>
        <vt:i4>5</vt:i4>
      </vt:variant>
      <vt:variant>
        <vt:lpwstr>mailto:KirillovaTS@trcont.ru</vt:lpwstr>
      </vt:variant>
      <vt:variant>
        <vt:lpwstr/>
      </vt:variant>
      <vt:variant>
        <vt:i4>1966157</vt:i4>
      </vt:variant>
      <vt:variant>
        <vt:i4>24</vt:i4>
      </vt:variant>
      <vt:variant>
        <vt:i4>0</vt:i4>
      </vt:variant>
      <vt:variant>
        <vt:i4>5</vt:i4>
      </vt:variant>
      <vt:variant>
        <vt:lpwstr>mailto:AntoshinSM</vt:lpwstr>
      </vt:variant>
      <vt:variant>
        <vt:lpwstr/>
      </vt:variant>
      <vt:variant>
        <vt:i4>6094945</vt:i4>
      </vt:variant>
      <vt:variant>
        <vt:i4>21</vt:i4>
      </vt:variant>
      <vt:variant>
        <vt:i4>0</vt:i4>
      </vt:variant>
      <vt:variant>
        <vt:i4>5</vt:i4>
      </vt:variant>
      <vt:variant>
        <vt:lpwstr>mailto:TebenkovSA@trcont.ru</vt:lpwstr>
      </vt:variant>
      <vt:variant>
        <vt:lpwstr/>
      </vt:variant>
      <vt:variant>
        <vt:i4>6094945</vt:i4>
      </vt:variant>
      <vt:variant>
        <vt:i4>18</vt:i4>
      </vt:variant>
      <vt:variant>
        <vt:i4>0</vt:i4>
      </vt:variant>
      <vt:variant>
        <vt:i4>5</vt:i4>
      </vt:variant>
      <vt:variant>
        <vt:lpwstr>mailto:TebenkovSA@trcont.ru</vt:lpwstr>
      </vt:variant>
      <vt:variant>
        <vt:lpwstr/>
      </vt:variant>
      <vt:variant>
        <vt:i4>6094945</vt:i4>
      </vt:variant>
      <vt:variant>
        <vt:i4>15</vt:i4>
      </vt:variant>
      <vt:variant>
        <vt:i4>0</vt:i4>
      </vt:variant>
      <vt:variant>
        <vt:i4>5</vt:i4>
      </vt:variant>
      <vt:variant>
        <vt:lpwstr>mailto:TebenkovSA@trcont.ru</vt:lpwstr>
      </vt:variant>
      <vt:variant>
        <vt:lpwstr/>
      </vt:variant>
      <vt:variant>
        <vt:i4>6094945</vt:i4>
      </vt:variant>
      <vt:variant>
        <vt:i4>12</vt:i4>
      </vt:variant>
      <vt:variant>
        <vt:i4>0</vt:i4>
      </vt:variant>
      <vt:variant>
        <vt:i4>5</vt:i4>
      </vt:variant>
      <vt:variant>
        <vt:lpwstr>mailto:TebenkovSA@trcont.ru</vt:lpwstr>
      </vt:variant>
      <vt:variant>
        <vt:lpwstr/>
      </vt:variant>
      <vt:variant>
        <vt:i4>6094945</vt:i4>
      </vt:variant>
      <vt:variant>
        <vt:i4>9</vt:i4>
      </vt:variant>
      <vt:variant>
        <vt:i4>0</vt:i4>
      </vt:variant>
      <vt:variant>
        <vt:i4>5</vt:i4>
      </vt:variant>
      <vt:variant>
        <vt:lpwstr>mailto:TebenkovSA@trcont.ru</vt:lpwstr>
      </vt:variant>
      <vt:variant>
        <vt:lpwstr/>
      </vt:variant>
      <vt:variant>
        <vt:i4>4980857</vt:i4>
      </vt:variant>
      <vt:variant>
        <vt:i4>6</vt:i4>
      </vt:variant>
      <vt:variant>
        <vt:i4>0</vt:i4>
      </vt:variant>
      <vt:variant>
        <vt:i4>5</vt:i4>
      </vt:variant>
      <vt:variant>
        <vt:lpwstr>mailto:KuritsynAE@trcont.ru</vt:lpwstr>
      </vt:variant>
      <vt:variant>
        <vt:lpwstr/>
      </vt:variant>
      <vt:variant>
        <vt:i4>5308442</vt:i4>
      </vt:variant>
      <vt:variant>
        <vt:i4>3</vt:i4>
      </vt:variant>
      <vt:variant>
        <vt:i4>0</vt:i4>
      </vt:variant>
      <vt:variant>
        <vt:i4>5</vt:i4>
      </vt:variant>
      <vt:variant>
        <vt:lpwstr>consultantplus://offline/main?base=SVB014;n=16348;fld=134;dst=100006</vt:lpwstr>
      </vt:variant>
      <vt:variant>
        <vt:lpwstr/>
      </vt:variant>
      <vt:variant>
        <vt:i4>5308442</vt:i4>
      </vt:variant>
      <vt:variant>
        <vt:i4>0</vt:i4>
      </vt:variant>
      <vt:variant>
        <vt:i4>0</vt:i4>
      </vt:variant>
      <vt:variant>
        <vt:i4>5</vt:i4>
      </vt:variant>
      <vt:variant>
        <vt:lpwstr>consultantplus://offline/main?base=SVB014;n=16348;fld=134;dst=100006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IablonskaiaOV</cp:lastModifiedBy>
  <cp:revision>514</cp:revision>
  <cp:lastPrinted>2014-10-10T08:13:00Z</cp:lastPrinted>
  <dcterms:created xsi:type="dcterms:W3CDTF">2014-09-11T12:21:00Z</dcterms:created>
  <dcterms:modified xsi:type="dcterms:W3CDTF">2014-10-22T08:01:00Z</dcterms:modified>
</cp:coreProperties>
</file>