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C" w:rsidRPr="00AA32FF" w:rsidRDefault="00836604" w:rsidP="00836604">
      <w:pPr>
        <w:jc w:val="both"/>
        <w:rPr>
          <w:b/>
          <w:bCs/>
          <w:sz w:val="28"/>
          <w:szCs w:val="28"/>
        </w:rPr>
      </w:pPr>
      <w:bookmarkStart w:id="0" w:name="_Toc515863122"/>
      <w:bookmarkStart w:id="1" w:name="_Toc34648348"/>
      <w:r>
        <w:rPr>
          <w:b/>
          <w:bCs/>
          <w:sz w:val="28"/>
          <w:szCs w:val="28"/>
        </w:rPr>
        <w:t xml:space="preserve">                                                                   </w:t>
      </w:r>
      <w:r w:rsidR="00D63FEC" w:rsidRPr="00AA32FF">
        <w:rPr>
          <w:b/>
          <w:bCs/>
          <w:sz w:val="28"/>
          <w:szCs w:val="28"/>
        </w:rPr>
        <w:t>УТВЕРЖДАЮ</w:t>
      </w:r>
    </w:p>
    <w:p w:rsidR="00D63FEC" w:rsidRPr="00AA32FF" w:rsidRDefault="00D63FEC" w:rsidP="00D63FEC">
      <w:pPr>
        <w:tabs>
          <w:tab w:val="left" w:pos="5103"/>
        </w:tabs>
        <w:ind w:left="4962"/>
        <w:jc w:val="both"/>
        <w:rPr>
          <w:rFonts w:eastAsia="Arial Unicode MS"/>
          <w:b/>
          <w:bCs/>
          <w:sz w:val="28"/>
          <w:szCs w:val="28"/>
        </w:rPr>
      </w:pPr>
    </w:p>
    <w:p w:rsidR="00836604" w:rsidRDefault="00836604" w:rsidP="00836604">
      <w:pPr>
        <w:tabs>
          <w:tab w:val="left" w:pos="5103"/>
        </w:tabs>
        <w:rPr>
          <w:b/>
          <w:bCs/>
          <w:sz w:val="28"/>
          <w:szCs w:val="28"/>
        </w:rPr>
      </w:pPr>
      <w:r>
        <w:rPr>
          <w:b/>
          <w:bCs/>
          <w:sz w:val="28"/>
          <w:szCs w:val="28"/>
        </w:rPr>
        <w:t xml:space="preserve">                                                                    Председатель Конкурсной комиссии                   </w:t>
      </w:r>
    </w:p>
    <w:p w:rsidR="00836604" w:rsidRDefault="00836604" w:rsidP="00836604">
      <w:pPr>
        <w:tabs>
          <w:tab w:val="left" w:pos="5103"/>
        </w:tabs>
        <w:rPr>
          <w:b/>
          <w:bCs/>
          <w:sz w:val="28"/>
          <w:szCs w:val="28"/>
        </w:rPr>
      </w:pPr>
      <w:r>
        <w:rPr>
          <w:b/>
          <w:bCs/>
          <w:sz w:val="28"/>
          <w:szCs w:val="28"/>
        </w:rPr>
        <w:t xml:space="preserve">                                                                    филиала ОАО «ТрансКонтейнер» </w:t>
      </w:r>
      <w:proofErr w:type="gramStart"/>
      <w:r w:rsidR="00D63FEC">
        <w:rPr>
          <w:b/>
          <w:bCs/>
          <w:sz w:val="28"/>
          <w:szCs w:val="28"/>
        </w:rPr>
        <w:t>на</w:t>
      </w:r>
      <w:proofErr w:type="gramEnd"/>
      <w:r w:rsidR="00D63FEC">
        <w:rPr>
          <w:b/>
          <w:bCs/>
          <w:sz w:val="28"/>
          <w:szCs w:val="28"/>
        </w:rPr>
        <w:t xml:space="preserve"> </w:t>
      </w:r>
      <w:r>
        <w:rPr>
          <w:b/>
          <w:bCs/>
          <w:sz w:val="28"/>
          <w:szCs w:val="28"/>
        </w:rPr>
        <w:t xml:space="preserve">            </w:t>
      </w:r>
    </w:p>
    <w:p w:rsidR="00D63FEC" w:rsidRPr="00AA32FF" w:rsidRDefault="00836604" w:rsidP="00836604">
      <w:pPr>
        <w:tabs>
          <w:tab w:val="left" w:pos="5103"/>
        </w:tabs>
        <w:rPr>
          <w:b/>
          <w:bCs/>
          <w:sz w:val="28"/>
          <w:szCs w:val="28"/>
        </w:rPr>
      </w:pPr>
      <w:r>
        <w:rPr>
          <w:b/>
          <w:bCs/>
          <w:sz w:val="28"/>
          <w:szCs w:val="28"/>
        </w:rPr>
        <w:t xml:space="preserve">                                                                    </w:t>
      </w:r>
      <w:r w:rsidR="00D63FEC">
        <w:rPr>
          <w:b/>
          <w:bCs/>
          <w:sz w:val="28"/>
          <w:szCs w:val="28"/>
        </w:rPr>
        <w:t>Дальневосточной</w:t>
      </w:r>
      <w:r w:rsidR="00D63FEC" w:rsidRPr="00AA32FF">
        <w:rPr>
          <w:b/>
          <w:bCs/>
          <w:sz w:val="28"/>
          <w:szCs w:val="28"/>
        </w:rPr>
        <w:t xml:space="preserve"> железной дороге</w:t>
      </w:r>
    </w:p>
    <w:p w:rsidR="00D63FEC" w:rsidRPr="00AA32FF" w:rsidRDefault="00836604" w:rsidP="00836604">
      <w:pPr>
        <w:tabs>
          <w:tab w:val="left" w:pos="5103"/>
        </w:tabs>
        <w:jc w:val="both"/>
        <w:rPr>
          <w:b/>
          <w:bCs/>
          <w:sz w:val="28"/>
          <w:szCs w:val="28"/>
        </w:rPr>
      </w:pPr>
      <w:r>
        <w:rPr>
          <w:b/>
          <w:bCs/>
          <w:sz w:val="28"/>
          <w:szCs w:val="28"/>
        </w:rPr>
        <w:t xml:space="preserve">                                                                   </w:t>
      </w:r>
      <w:proofErr w:type="spellStart"/>
      <w:r>
        <w:rPr>
          <w:b/>
          <w:bCs/>
          <w:sz w:val="28"/>
          <w:szCs w:val="28"/>
        </w:rPr>
        <w:t>_______________________</w:t>
      </w:r>
      <w:r w:rsidR="00D63FEC">
        <w:rPr>
          <w:b/>
          <w:bCs/>
          <w:sz w:val="28"/>
          <w:szCs w:val="28"/>
        </w:rPr>
        <w:t>П.С.Силин</w:t>
      </w:r>
      <w:proofErr w:type="spellEnd"/>
      <w:r w:rsidR="00D63FEC">
        <w:rPr>
          <w:b/>
          <w:bCs/>
          <w:sz w:val="28"/>
          <w:szCs w:val="28"/>
        </w:rPr>
        <w:t xml:space="preserve">         </w:t>
      </w:r>
    </w:p>
    <w:p w:rsidR="00D63FEC" w:rsidRPr="00783BEB" w:rsidRDefault="00836604" w:rsidP="00836604">
      <w:pPr>
        <w:tabs>
          <w:tab w:val="left" w:pos="5103"/>
        </w:tabs>
        <w:jc w:val="both"/>
        <w:rPr>
          <w:b/>
          <w:bCs/>
          <w:sz w:val="28"/>
          <w:szCs w:val="28"/>
        </w:rPr>
      </w:pPr>
      <w:r>
        <w:rPr>
          <w:b/>
          <w:bCs/>
          <w:sz w:val="28"/>
          <w:szCs w:val="28"/>
        </w:rPr>
        <w:t xml:space="preserve">                                                                   «____»_____________________</w:t>
      </w:r>
      <w:r w:rsidR="00D63FEC" w:rsidRPr="00AA32FF">
        <w:rPr>
          <w:b/>
          <w:bCs/>
          <w:sz w:val="28"/>
          <w:szCs w:val="28"/>
        </w:rPr>
        <w:t xml:space="preserve"> </w:t>
      </w:r>
      <w:smartTag w:uri="urn:schemas-microsoft-com:office:smarttags" w:element="metricconverter">
        <w:smartTagPr>
          <w:attr w:name="ProductID" w:val="2014 г"/>
        </w:smartTagPr>
        <w:r w:rsidR="00D63FEC" w:rsidRPr="00AA32FF">
          <w:rPr>
            <w:b/>
            <w:bCs/>
            <w:sz w:val="28"/>
            <w:szCs w:val="28"/>
          </w:rPr>
          <w:t>2014 г</w:t>
        </w:r>
      </w:smartTag>
      <w:r w:rsidR="00D63FEC" w:rsidRPr="00AA32FF">
        <w:rPr>
          <w:b/>
          <w:bCs/>
          <w:sz w:val="28"/>
          <w:szCs w:val="28"/>
        </w:rPr>
        <w:t>.</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w:t>
      </w:r>
      <w:r w:rsidR="00280CB1">
        <w:rPr>
          <w:szCs w:val="28"/>
        </w:rPr>
        <w:t xml:space="preserve"> «ТрансКонтейнер» на Дальневосточной</w:t>
      </w:r>
      <w:r w:rsidRPr="00796200">
        <w:rPr>
          <w:szCs w:val="28"/>
        </w:rPr>
        <w:t xml:space="preserve">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Положение о закупк</w:t>
      </w:r>
      <w:r w:rsidR="00A83332">
        <w:rPr>
          <w:szCs w:val="28"/>
        </w:rPr>
        <w:t xml:space="preserve">е),  проводит открытый конкурс </w:t>
      </w:r>
      <w:r w:rsidRPr="00764704">
        <w:rPr>
          <w:szCs w:val="28"/>
        </w:rPr>
        <w:t xml:space="preserve">№ </w:t>
      </w:r>
      <w:r w:rsidR="00D63FEC" w:rsidRPr="001055EC">
        <w:t>ОК/0</w:t>
      </w:r>
      <w:r w:rsidR="00280CB1">
        <w:t>30</w:t>
      </w:r>
      <w:r w:rsidR="00D63FEC" w:rsidRPr="001055EC">
        <w:t>/</w:t>
      </w:r>
      <w:r w:rsidR="00D63FEC">
        <w:t>НКПДВЖД</w:t>
      </w:r>
      <w:r w:rsidR="00D63FEC" w:rsidRPr="001055EC">
        <w:t>/00</w:t>
      </w:r>
      <w:r w:rsidR="00280CB1">
        <w:t>42</w:t>
      </w:r>
      <w:r w:rsidR="00D63FEC" w:rsidRPr="00764704">
        <w:rPr>
          <w:szCs w:val="28"/>
        </w:rPr>
        <w:t xml:space="preserve"> </w:t>
      </w:r>
      <w:r w:rsidRPr="00764704">
        <w:rPr>
          <w:szCs w:val="28"/>
        </w:rPr>
        <w:t>(</w:t>
      </w:r>
      <w:r w:rsidR="00764704">
        <w:rPr>
          <w:szCs w:val="28"/>
        </w:rPr>
        <w:t>далее – О</w:t>
      </w:r>
      <w:r w:rsidRPr="00796200">
        <w:rPr>
          <w:szCs w:val="28"/>
        </w:rPr>
        <w:t>ткрытый конкурс)</w:t>
      </w:r>
      <w:r w:rsidR="00764704">
        <w:rPr>
          <w:szCs w:val="28"/>
        </w:rPr>
        <w:t>.</w:t>
      </w:r>
    </w:p>
    <w:p w:rsidR="00796200" w:rsidRPr="00D63FEC" w:rsidRDefault="00AA5BEA" w:rsidP="00D15935">
      <w:pPr>
        <w:pStyle w:val="12"/>
        <w:numPr>
          <w:ilvl w:val="2"/>
          <w:numId w:val="4"/>
        </w:numPr>
        <w:suppressAutoHyphens/>
        <w:ind w:left="0" w:firstLine="709"/>
        <w:rPr>
          <w:szCs w:val="28"/>
        </w:rPr>
      </w:pPr>
      <w:r w:rsidRPr="00D63FEC">
        <w:rPr>
          <w:szCs w:val="28"/>
        </w:rPr>
        <w:t xml:space="preserve"> </w:t>
      </w:r>
      <w:r w:rsidR="00764704" w:rsidRPr="00D63FEC">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D63FEC">
        <w:t xml:space="preserve">поставку вилочного погрузчика для Контейнерного терминала Первая Речка </w:t>
      </w:r>
      <w:r w:rsidR="00D63FEC" w:rsidRPr="00C56FC1">
        <w:rPr>
          <w:szCs w:val="28"/>
        </w:rPr>
        <w:t xml:space="preserve">филиала ОАО «ТрансКонтейнер» на </w:t>
      </w:r>
      <w:r w:rsidR="00D63FEC">
        <w:rPr>
          <w:szCs w:val="28"/>
        </w:rPr>
        <w:t xml:space="preserve">Дальневосточной железной дороге </w:t>
      </w:r>
      <w:r w:rsidR="008E157F">
        <w:t>в</w:t>
      </w:r>
      <w:r w:rsidR="00D63FEC">
        <w:t xml:space="preserve"> </w:t>
      </w:r>
      <w:r w:rsidR="00AB6FC8">
        <w:t xml:space="preserve">4 квартале </w:t>
      </w:r>
      <w:r w:rsidR="00D63FEC">
        <w:t>2014г.</w:t>
      </w:r>
    </w:p>
    <w:p w:rsidR="00796200" w:rsidRPr="00796200" w:rsidRDefault="00764704" w:rsidP="00D15935">
      <w:pPr>
        <w:pStyle w:val="aff6"/>
        <w:numPr>
          <w:ilvl w:val="2"/>
          <w:numId w:val="4"/>
        </w:numPr>
        <w:ind w:left="0" w:firstLine="709"/>
        <w:jc w:val="both"/>
        <w:rPr>
          <w:b/>
          <w:sz w:val="28"/>
          <w:szCs w:val="28"/>
        </w:rPr>
      </w:pPr>
      <w:r w:rsidRPr="00D63FEC">
        <w:rPr>
          <w:sz w:val="28"/>
          <w:szCs w:val="28"/>
        </w:rPr>
        <w:t xml:space="preserve">Информация об организаторе открытого конкурса указана в пункте 2 Информационной карты раздела 5 </w:t>
      </w:r>
      <w:r w:rsidR="00037E08" w:rsidRPr="00D63FEC">
        <w:rPr>
          <w:sz w:val="28"/>
          <w:szCs w:val="28"/>
        </w:rPr>
        <w:t xml:space="preserve">настоящей документации о закупке </w:t>
      </w:r>
      <w:r w:rsidR="00DC222A" w:rsidRPr="00D63FEC">
        <w:rPr>
          <w:sz w:val="28"/>
          <w:szCs w:val="28"/>
        </w:rPr>
        <w:t>(далее –</w:t>
      </w:r>
      <w:r w:rsidR="00D15935" w:rsidRPr="00D63FEC">
        <w:rPr>
          <w:sz w:val="28"/>
          <w:szCs w:val="28"/>
        </w:rPr>
        <w:t xml:space="preserve"> И</w:t>
      </w:r>
      <w:r w:rsidR="00DC222A" w:rsidRPr="00D63FEC">
        <w:rPr>
          <w:sz w:val="28"/>
          <w:szCs w:val="28"/>
        </w:rPr>
        <w:t>нформационная карта)</w:t>
      </w:r>
      <w:r w:rsidR="00DC222A" w:rsidRPr="00D63FEC">
        <w:rPr>
          <w:b/>
          <w:sz w:val="28"/>
          <w:szCs w:val="28"/>
        </w:rPr>
        <w:t>.</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D15935" w:rsidRPr="00D32FFA" w:rsidRDefault="00D15935" w:rsidP="00D15935">
      <w:pPr>
        <w:pStyle w:val="12"/>
        <w:numPr>
          <w:ilvl w:val="2"/>
          <w:numId w:val="4"/>
        </w:numPr>
        <w:suppressAutoHyphens/>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003A724A">
        <w:rPr>
          <w:szCs w:val="28"/>
        </w:rPr>
        <w:t xml:space="preserve">в соответствии </w:t>
      </w:r>
      <w:r w:rsidRPr="00D32FFA">
        <w:rPr>
          <w:szCs w:val="28"/>
        </w:rPr>
        <w:t>с пунктом 4 Информационной карты.</w:t>
      </w:r>
    </w:p>
    <w:p w:rsidR="00D15935" w:rsidRPr="00D32FFA" w:rsidRDefault="00D15935" w:rsidP="00D15935">
      <w:pPr>
        <w:pStyle w:val="12"/>
        <w:widowControl w:val="0"/>
        <w:numPr>
          <w:ilvl w:val="2"/>
          <w:numId w:val="4"/>
        </w:numPr>
        <w:suppressAutoHyphens/>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D15935">
        <w:rPr>
          <w:sz w:val="28"/>
          <w:szCs w:val="28"/>
        </w:rPr>
        <w:t>дополнения</w:t>
      </w:r>
      <w:proofErr w:type="gramEnd"/>
      <w:r w:rsidRPr="00D15935">
        <w:rPr>
          <w:sz w:val="28"/>
          <w:szCs w:val="28"/>
        </w:rPr>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003A724A">
        <w:rPr>
          <w:sz w:val="28"/>
          <w:szCs w:val="28"/>
        </w:rPr>
        <w:t xml:space="preserve">в пункте </w:t>
      </w:r>
      <w:r w:rsidRPr="00D32FFA">
        <w:rPr>
          <w:sz w:val="28"/>
          <w:szCs w:val="28"/>
        </w:rP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2B5F0A">
        <w:rPr>
          <w:sz w:val="28"/>
          <w:szCs w:val="28"/>
        </w:rPr>
        <w:t>в соответств</w:t>
      </w:r>
      <w:r>
        <w:rPr>
          <w:sz w:val="28"/>
          <w:szCs w:val="28"/>
        </w:rPr>
        <w:t>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 xml:space="preserve">Рассмотрение и сопоставление </w:t>
      </w:r>
      <w:proofErr w:type="gramStart"/>
      <w:r w:rsidRPr="00260EE5">
        <w:rPr>
          <w:rFonts w:eastAsia="MS Mincho" w:cs="Times New Roman"/>
          <w:i w:val="0"/>
          <w:sz w:val="28"/>
          <w:szCs w:val="28"/>
        </w:rPr>
        <w:t>Заявок</w:t>
      </w:r>
      <w:proofErr w:type="gramEnd"/>
      <w:r w:rsidRPr="00260EE5">
        <w:rPr>
          <w:rFonts w:eastAsia="MS Mincho" w:cs="Times New Roman"/>
          <w:i w:val="0"/>
          <w:sz w:val="28"/>
          <w:szCs w:val="28"/>
        </w:rPr>
        <w:t xml:space="preserve">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w:t>
      </w:r>
      <w:r w:rsidR="002B5F0A">
        <w:rPr>
          <w:sz w:val="28"/>
          <w:szCs w:val="28"/>
        </w:rPr>
        <w:t>ежит опубликованию в соответств</w:t>
      </w:r>
      <w:r w:rsidRPr="0050702D">
        <w:rPr>
          <w:sz w:val="28"/>
          <w:szCs w:val="28"/>
        </w:rPr>
        <w:t>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A83332" w:rsidRPr="00D32FFA" w:rsidRDefault="00A83332"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260EE5" w:rsidRPr="008F27F6" w:rsidRDefault="00260EE5"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0A7427"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16235A" w:rsidRPr="007E6DE4" w:rsidRDefault="0016235A" w:rsidP="00AA5BEA">
                  <w:pPr>
                    <w:jc w:val="center"/>
                    <w:rPr>
                      <w:b/>
                      <w:sz w:val="28"/>
                      <w:szCs w:val="28"/>
                    </w:rPr>
                  </w:pPr>
                  <w:r w:rsidRPr="007E6DE4">
                    <w:rPr>
                      <w:b/>
                      <w:sz w:val="28"/>
                      <w:szCs w:val="28"/>
                    </w:rPr>
                    <w:t xml:space="preserve">_____________________________________________, </w:t>
                  </w:r>
                </w:p>
                <w:p w:rsidR="0016235A" w:rsidRDefault="0016235A"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16235A" w:rsidRPr="007E6DE4" w:rsidRDefault="0016235A" w:rsidP="00AA5BEA">
                  <w:pPr>
                    <w:jc w:val="center"/>
                    <w:rPr>
                      <w:b/>
                      <w:sz w:val="28"/>
                      <w:szCs w:val="28"/>
                    </w:rPr>
                  </w:pPr>
                  <w:r w:rsidRPr="007E6DE4">
                    <w:rPr>
                      <w:b/>
                      <w:sz w:val="28"/>
                      <w:szCs w:val="28"/>
                    </w:rPr>
                    <w:t>________________________________________</w:t>
                  </w:r>
                </w:p>
                <w:p w:rsidR="0016235A" w:rsidRPr="007E6DE4" w:rsidRDefault="0016235A" w:rsidP="00AA5BEA">
                  <w:pPr>
                    <w:jc w:val="center"/>
                    <w:rPr>
                      <w:i/>
                      <w:sz w:val="20"/>
                      <w:szCs w:val="20"/>
                    </w:rPr>
                  </w:pPr>
                  <w:r w:rsidRPr="007E6DE4">
                    <w:rPr>
                      <w:i/>
                      <w:sz w:val="20"/>
                      <w:szCs w:val="20"/>
                    </w:rPr>
                    <w:t>государство регистрации претендента</w:t>
                  </w:r>
                </w:p>
                <w:p w:rsidR="0016235A" w:rsidRPr="007E6DE4" w:rsidRDefault="0016235A" w:rsidP="00AA5BEA">
                  <w:pPr>
                    <w:jc w:val="center"/>
                    <w:rPr>
                      <w:b/>
                      <w:sz w:val="28"/>
                      <w:szCs w:val="28"/>
                    </w:rPr>
                  </w:pPr>
                  <w:r w:rsidRPr="007E6DE4">
                    <w:rPr>
                      <w:b/>
                      <w:sz w:val="28"/>
                      <w:szCs w:val="28"/>
                    </w:rPr>
                    <w:t>_____________________________</w:t>
                  </w:r>
                  <w:r>
                    <w:rPr>
                      <w:b/>
                      <w:sz w:val="28"/>
                      <w:szCs w:val="28"/>
                    </w:rPr>
                    <w:t>__________________</w:t>
                  </w:r>
                </w:p>
                <w:p w:rsidR="0016235A" w:rsidRPr="007E6DE4" w:rsidRDefault="0016235A" w:rsidP="00AA5BEA">
                  <w:pPr>
                    <w:jc w:val="center"/>
                    <w:rPr>
                      <w:i/>
                      <w:sz w:val="20"/>
                      <w:szCs w:val="20"/>
                    </w:rPr>
                  </w:pPr>
                  <w:r w:rsidRPr="007E6DE4">
                    <w:rPr>
                      <w:i/>
                      <w:sz w:val="20"/>
                      <w:szCs w:val="20"/>
                    </w:rPr>
                    <w:t>ИНН претендента (для претендентов-резидентов Российской Федерации)</w:t>
                  </w:r>
                </w:p>
                <w:p w:rsidR="0016235A" w:rsidRDefault="0016235A" w:rsidP="00AA5BEA">
                  <w:pPr>
                    <w:jc w:val="both"/>
                  </w:pPr>
                </w:p>
                <w:p w:rsidR="0016235A" w:rsidRDefault="0016235A" w:rsidP="00AA5BEA">
                  <w:pPr>
                    <w:jc w:val="center"/>
                    <w:rPr>
                      <w:b/>
                    </w:rPr>
                  </w:pPr>
                  <w:r w:rsidRPr="00923E2D">
                    <w:rPr>
                      <w:b/>
                    </w:rPr>
                    <w:t xml:space="preserve">ЗАЯВКА НА УЧАСТИЕ В ОТКРЫТОМ КОНКУРСЕ </w:t>
                  </w:r>
                  <w:r>
                    <w:rPr>
                      <w:b/>
                    </w:rPr>
                    <w:t>№ ОК/030/НКПДВЖД/0042</w:t>
                  </w:r>
                </w:p>
                <w:p w:rsidR="0016235A" w:rsidRPr="00923E2D" w:rsidRDefault="0016235A" w:rsidP="00AA5BEA">
                  <w:pPr>
                    <w:jc w:val="center"/>
                    <w:rPr>
                      <w:b/>
                    </w:rPr>
                  </w:pPr>
                </w:p>
                <w:p w:rsidR="0016235A" w:rsidRPr="00923E2D" w:rsidRDefault="0016235A"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DF0831">
      <w:pPr>
        <w:pStyle w:val="a7"/>
        <w:numPr>
          <w:ilvl w:val="2"/>
          <w:numId w:val="3"/>
        </w:numPr>
        <w:suppressAutoHyphens/>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DF0831">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proofErr w:type="gramStart"/>
      <w:r w:rsidR="00DF0831" w:rsidRPr="00DF0831">
        <w:rPr>
          <w:i w:val="0"/>
          <w:sz w:val="28"/>
          <w:szCs w:val="28"/>
        </w:rPr>
        <w:t>представленных</w:t>
      </w:r>
      <w:proofErr w:type="gramEnd"/>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DF0831">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DF0831">
        <w:rPr>
          <w:rFonts w:eastAsia="Times New Roman"/>
          <w:sz w:val="28"/>
          <w:szCs w:val="28"/>
        </w:rPr>
        <w:t>флеш-память</w:t>
      </w:r>
      <w:proofErr w:type="spellEnd"/>
      <w:r w:rsidRPr="00DF0831">
        <w:rPr>
          <w:rFonts w:eastAsia="Times New Roman"/>
          <w:sz w:val="28"/>
          <w:szCs w:val="28"/>
        </w:rPr>
        <w:t xml:space="preserve"> или компакт-диск), содержащий файлы в формате *.</w:t>
      </w:r>
      <w:proofErr w:type="spellStart"/>
      <w:r w:rsidRPr="00DF0831">
        <w:rPr>
          <w:rFonts w:eastAsia="Times New Roman"/>
          <w:sz w:val="28"/>
          <w:szCs w:val="28"/>
          <w:lang w:val="en-US"/>
        </w:rPr>
        <w:t>pdf</w:t>
      </w:r>
      <w:proofErr w:type="spellEnd"/>
      <w:r w:rsidRPr="00DF0831">
        <w:rPr>
          <w:rFonts w:eastAsia="Times New Roman"/>
          <w:sz w:val="28"/>
          <w:szCs w:val="28"/>
        </w:rPr>
        <w:t xml:space="preserve"> с копиями всех включенных в письмо документов. </w:t>
      </w:r>
      <w:proofErr w:type="gramStart"/>
      <w:r w:rsidRPr="00DF083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DF0831">
        <w:rPr>
          <w:rFonts w:eastAsia="Times New Roman"/>
          <w:sz w:val="28"/>
          <w:szCs w:val="28"/>
        </w:rPr>
        <w:t xml:space="preserve"> Заявка.</w:t>
      </w:r>
      <w:proofErr w:type="spellStart"/>
      <w:r w:rsidRPr="00DF0831">
        <w:rPr>
          <w:rFonts w:eastAsia="Times New Roman"/>
          <w:sz w:val="28"/>
          <w:szCs w:val="28"/>
          <w:lang w:val="en-US"/>
        </w:rPr>
        <w:t>pdf</w:t>
      </w:r>
      <w:proofErr w:type="spellEnd"/>
      <w:r w:rsidRPr="00DF0831">
        <w:rPr>
          <w:rFonts w:eastAsia="Times New Roman"/>
          <w:sz w:val="28"/>
          <w:szCs w:val="28"/>
        </w:rPr>
        <w:t xml:space="preserve">. </w:t>
      </w:r>
      <w:proofErr w:type="gramStart"/>
      <w:r w:rsidRPr="00DF0831">
        <w:rPr>
          <w:rFonts w:eastAsia="Times New Roman"/>
          <w:sz w:val="28"/>
          <w:szCs w:val="28"/>
        </w:rPr>
        <w:t>(</w:t>
      </w:r>
      <w:proofErr w:type="spellStart"/>
      <w:r w:rsidRPr="00DF0831">
        <w:rPr>
          <w:rFonts w:eastAsia="Times New Roman"/>
          <w:sz w:val="28"/>
          <w:szCs w:val="28"/>
          <w:lang w:val="en-US"/>
        </w:rPr>
        <w:t>Zayavka</w:t>
      </w:r>
      <w:proofErr w:type="spellEnd"/>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П</w:t>
      </w:r>
      <w:r w:rsidRPr="00DF0831">
        <w:rPr>
          <w:sz w:val="28"/>
          <w:szCs w:val="28"/>
        </w:rPr>
        <w:t>редложение</w:t>
      </w:r>
      <w:r w:rsidRPr="00DF0831">
        <w:rPr>
          <w:rFonts w:eastAsia="Times New Roman"/>
          <w:sz w:val="28"/>
          <w:szCs w:val="28"/>
        </w:rPr>
        <w:t>.</w:t>
      </w:r>
      <w:proofErr w:type="spellStart"/>
      <w:r w:rsidRPr="00DF0831">
        <w:rPr>
          <w:rFonts w:eastAsia="Times New Roman"/>
          <w:sz w:val="28"/>
          <w:szCs w:val="28"/>
          <w:lang w:val="en-US"/>
        </w:rPr>
        <w:t>pdf</w:t>
      </w:r>
      <w:proofErr w:type="spellEnd"/>
      <w:r w:rsidRPr="00DF0831">
        <w:rPr>
          <w:rFonts w:eastAsia="Times New Roman"/>
          <w:sz w:val="28"/>
          <w:szCs w:val="28"/>
        </w:rPr>
        <w:t xml:space="preserve"> и т.д.).</w:t>
      </w:r>
      <w:proofErr w:type="gramEnd"/>
      <w:r w:rsidRPr="00DF0831">
        <w:rPr>
          <w:rFonts w:eastAsia="Times New Roman"/>
          <w:sz w:val="28"/>
          <w:szCs w:val="28"/>
        </w:rPr>
        <w:t xml:space="preserve"> Если документ содержит менее 10 страниц, не допускается его разбивка на несколько файлов.</w:t>
      </w:r>
    </w:p>
    <w:p w:rsidR="00260EE5" w:rsidRPr="00DF0831" w:rsidRDefault="00260EE5" w:rsidP="00DF0831">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DF0831">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DF0831">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 xml:space="preserve">3.2.4. Финансово-коммерческое предложение должно содержать сроки </w:t>
      </w:r>
      <w:r w:rsidR="007762AD">
        <w:t>поставки товара</w:t>
      </w:r>
      <w:r w:rsidRPr="008F27F6">
        <w:t xml:space="preserve"> с момента заключения договора</w:t>
      </w:r>
      <w:r w:rsidR="007762AD">
        <w:t>, условия осуществления оплаты товара</w:t>
      </w:r>
      <w:r w:rsidRPr="008F27F6">
        <w:t xml:space="preserve">. Условия осуществления платежей не могут быть хуже указанных в </w:t>
      </w:r>
      <w:r w:rsidR="00402023">
        <w:t>техническом задании</w:t>
      </w:r>
      <w:r w:rsidRPr="008F27F6">
        <w:t>.</w:t>
      </w:r>
    </w:p>
    <w:p w:rsidR="00DF0831" w:rsidRPr="009A1114" w:rsidRDefault="00AA5BEA" w:rsidP="00DF0831">
      <w:pPr>
        <w:pStyle w:val="ad"/>
        <w:rPr>
          <w:b/>
          <w:i/>
        </w:rPr>
      </w:pPr>
      <w:r w:rsidRPr="008F27F6">
        <w:t>3.2.5. </w:t>
      </w:r>
      <w:r w:rsidR="00DF0831"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Pr="008F27F6" w:rsidRDefault="00AA5BEA" w:rsidP="00AA5BEA">
      <w:pPr>
        <w:pStyle w:val="ad"/>
      </w:pPr>
      <w:r w:rsidRPr="008F27F6">
        <w:t xml:space="preserve">Общая стоимость </w:t>
      </w:r>
      <w:r w:rsidR="007762AD">
        <w:t>товара</w:t>
      </w:r>
      <w:r w:rsidRPr="008F27F6">
        <w:t xml:space="preserve"> не должна превышать начальную (максимальную) цену работ, определенную Заказчиком в настоящей документации. </w:t>
      </w:r>
    </w:p>
    <w:bookmarkEnd w:id="0"/>
    <w:bookmarkEnd w:id="1"/>
    <w:bookmarkEnd w:id="5"/>
    <w:bookmarkEnd w:id="6"/>
    <w:bookmarkEnd w:id="7"/>
    <w:p w:rsidR="00DF0831" w:rsidRPr="009A1114" w:rsidRDefault="00DF0831" w:rsidP="00DF0831">
      <w:pPr>
        <w:pStyle w:val="ad"/>
        <w:rPr>
          <w:b/>
          <w:i/>
        </w:rPr>
      </w:pPr>
      <w:r>
        <w:t xml:space="preserve">3.2.6. </w:t>
      </w:r>
      <w:r w:rsidRPr="009A1114">
        <w:t xml:space="preserve">Срок </w:t>
      </w:r>
      <w:r>
        <w:t>поставки товара</w:t>
      </w:r>
      <w:r w:rsidRPr="009A1114">
        <w:t xml:space="preserve"> определяется согласно выбранной технологии поставки товар</w:t>
      </w:r>
      <w:r>
        <w:t xml:space="preserve">а </w:t>
      </w:r>
      <w:r w:rsidRPr="009A1114">
        <w:t>исходя из времени, необходимого претенденту на поставку товар</w:t>
      </w:r>
      <w:r>
        <w:t>а</w:t>
      </w:r>
      <w:r w:rsidRPr="009A1114">
        <w:t xml:space="preserve"> без учета задержек и простоев, но не </w:t>
      </w:r>
      <w:proofErr w:type="gramStart"/>
      <w:r w:rsidRPr="009A1114">
        <w:t>более предельного</w:t>
      </w:r>
      <w:proofErr w:type="gramEnd"/>
      <w:r w:rsidRPr="009A1114">
        <w:t xml:space="preserve">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167468" w:rsidRDefault="00167468" w:rsidP="00402023">
      <w:pPr>
        <w:suppressAutoHyphens/>
        <w:jc w:val="both"/>
        <w:rPr>
          <w:rFonts w:eastAsia="MS Mincho"/>
          <w:b/>
          <w:bCs/>
          <w:sz w:val="28"/>
          <w:szCs w:val="28"/>
        </w:rPr>
      </w:pPr>
    </w:p>
    <w:p w:rsidR="00482E25" w:rsidRDefault="00482E25" w:rsidP="00402023">
      <w:pPr>
        <w:suppressAutoHyphens/>
        <w:jc w:val="both"/>
        <w:rPr>
          <w:rFonts w:eastAsia="MS Mincho"/>
          <w:b/>
          <w:bCs/>
          <w:sz w:val="28"/>
          <w:szCs w:val="28"/>
        </w:rPr>
      </w:pPr>
    </w:p>
    <w:p w:rsidR="00482E25" w:rsidRDefault="00482E25" w:rsidP="00402023">
      <w:pPr>
        <w:suppressAutoHyphens/>
        <w:jc w:val="both"/>
        <w:rPr>
          <w:rFonts w:eastAsia="MS Mincho"/>
          <w:b/>
          <w:bCs/>
          <w:sz w:val="28"/>
          <w:szCs w:val="28"/>
        </w:rPr>
      </w:pPr>
    </w:p>
    <w:p w:rsidR="00482E25" w:rsidRDefault="00482E25" w:rsidP="00402023">
      <w:pPr>
        <w:suppressAutoHyphens/>
        <w:jc w:val="both"/>
        <w:rPr>
          <w:rFonts w:eastAsia="MS Mincho"/>
          <w:b/>
          <w:bCs/>
          <w:sz w:val="28"/>
          <w:szCs w:val="28"/>
        </w:rPr>
      </w:pPr>
    </w:p>
    <w:p w:rsidR="00B05B54" w:rsidRPr="00B05B54" w:rsidRDefault="00AA5BEA" w:rsidP="00B05B54">
      <w:pPr>
        <w:suppressAutoHyphens/>
        <w:ind w:firstLine="709"/>
        <w:jc w:val="both"/>
        <w:rPr>
          <w:rFonts w:eastAsia="MS Mincho"/>
          <w:b/>
          <w:bCs/>
          <w:sz w:val="28"/>
          <w:szCs w:val="28"/>
        </w:rPr>
      </w:pPr>
      <w:r w:rsidRPr="008F27F6">
        <w:rPr>
          <w:rFonts w:eastAsia="MS Mincho"/>
          <w:b/>
          <w:bCs/>
          <w:sz w:val="28"/>
          <w:szCs w:val="28"/>
        </w:rPr>
        <w:t xml:space="preserve">Раздел </w:t>
      </w:r>
      <w:r w:rsidR="00B05B54">
        <w:rPr>
          <w:rFonts w:eastAsia="MS Mincho"/>
          <w:b/>
          <w:bCs/>
          <w:sz w:val="28"/>
          <w:szCs w:val="28"/>
        </w:rPr>
        <w:t>4</w:t>
      </w:r>
      <w:r w:rsidRPr="008F27F6">
        <w:rPr>
          <w:rFonts w:eastAsia="MS Mincho"/>
          <w:b/>
          <w:bCs/>
          <w:sz w:val="28"/>
          <w:szCs w:val="28"/>
        </w:rPr>
        <w:t xml:space="preserve">. Техническое задание </w:t>
      </w:r>
    </w:p>
    <w:p w:rsidR="002B5F0A" w:rsidRPr="00B75FF2" w:rsidRDefault="008A59C0" w:rsidP="00AA16CF">
      <w:pPr>
        <w:suppressAutoHyphens/>
        <w:ind w:firstLine="709"/>
        <w:jc w:val="both"/>
        <w:rPr>
          <w:b/>
          <w:sz w:val="28"/>
          <w:szCs w:val="28"/>
        </w:rPr>
      </w:pPr>
      <w:r w:rsidRPr="00B75FF2">
        <w:rPr>
          <w:b/>
          <w:sz w:val="28"/>
          <w:szCs w:val="28"/>
        </w:rPr>
        <w:t xml:space="preserve">4.1.  </w:t>
      </w:r>
      <w:r w:rsidR="004267B4" w:rsidRPr="00B75FF2">
        <w:rPr>
          <w:b/>
          <w:sz w:val="28"/>
          <w:szCs w:val="28"/>
        </w:rPr>
        <w:t xml:space="preserve">Требования к </w:t>
      </w:r>
      <w:r w:rsidR="00E736D2" w:rsidRPr="00B75FF2">
        <w:rPr>
          <w:b/>
          <w:sz w:val="28"/>
          <w:szCs w:val="28"/>
        </w:rPr>
        <w:t>качеству товара</w:t>
      </w:r>
      <w:r w:rsidR="004267B4" w:rsidRPr="00B75FF2">
        <w:rPr>
          <w:b/>
          <w:sz w:val="28"/>
          <w:szCs w:val="28"/>
        </w:rPr>
        <w:t xml:space="preserve">: </w:t>
      </w:r>
    </w:p>
    <w:p w:rsidR="00E736D2" w:rsidRDefault="008A59C0" w:rsidP="00AA16CF">
      <w:pPr>
        <w:suppressAutoHyphens/>
        <w:ind w:firstLine="709"/>
        <w:jc w:val="both"/>
        <w:rPr>
          <w:sz w:val="28"/>
          <w:szCs w:val="28"/>
        </w:rPr>
      </w:pPr>
      <w:r>
        <w:rPr>
          <w:sz w:val="28"/>
          <w:szCs w:val="28"/>
        </w:rPr>
        <w:t>Н</w:t>
      </w:r>
      <w:r w:rsidR="004267B4">
        <w:rPr>
          <w:sz w:val="28"/>
          <w:szCs w:val="28"/>
        </w:rPr>
        <w:t>овый</w:t>
      </w:r>
      <w:r w:rsidR="00E736D2" w:rsidRPr="00E736D2">
        <w:rPr>
          <w:sz w:val="28"/>
          <w:szCs w:val="28"/>
        </w:rPr>
        <w:t xml:space="preserve"> </w:t>
      </w:r>
      <w:r w:rsidR="00E736D2">
        <w:rPr>
          <w:sz w:val="28"/>
          <w:szCs w:val="28"/>
        </w:rPr>
        <w:t>(не бывший в эксплуатации)</w:t>
      </w:r>
      <w:r w:rsidR="004267B4">
        <w:rPr>
          <w:sz w:val="28"/>
          <w:szCs w:val="28"/>
        </w:rPr>
        <w:t>, полностью исправный</w:t>
      </w:r>
      <w:r w:rsidR="00E736D2">
        <w:rPr>
          <w:sz w:val="28"/>
          <w:szCs w:val="28"/>
        </w:rPr>
        <w:t>,  год</w:t>
      </w:r>
      <w:r w:rsidR="00117402">
        <w:rPr>
          <w:sz w:val="28"/>
          <w:szCs w:val="28"/>
        </w:rPr>
        <w:t xml:space="preserve"> производства </w:t>
      </w:r>
      <w:r w:rsidR="00C76DCF">
        <w:rPr>
          <w:sz w:val="28"/>
          <w:szCs w:val="28"/>
        </w:rPr>
        <w:t xml:space="preserve">- </w:t>
      </w:r>
      <w:r w:rsidR="00117402">
        <w:rPr>
          <w:sz w:val="28"/>
          <w:szCs w:val="28"/>
        </w:rPr>
        <w:t>2014</w:t>
      </w:r>
      <w:r w:rsidR="00E736D2">
        <w:rPr>
          <w:sz w:val="28"/>
          <w:szCs w:val="28"/>
        </w:rPr>
        <w:t>.</w:t>
      </w:r>
    </w:p>
    <w:p w:rsidR="004267B4" w:rsidRDefault="00E736D2" w:rsidP="00AA16CF">
      <w:pPr>
        <w:suppressAutoHyphens/>
        <w:ind w:firstLine="709"/>
        <w:jc w:val="both"/>
        <w:rPr>
          <w:sz w:val="28"/>
          <w:szCs w:val="28"/>
        </w:rPr>
      </w:pPr>
      <w:r>
        <w:rPr>
          <w:sz w:val="28"/>
          <w:szCs w:val="28"/>
        </w:rPr>
        <w:t xml:space="preserve"> Гарантийный срок на товар должен составлять не менее 12-</w:t>
      </w:r>
      <w:r w:rsidR="00813811">
        <w:rPr>
          <w:sz w:val="28"/>
          <w:szCs w:val="28"/>
        </w:rPr>
        <w:t>ти (двенадцати) месяцев или 2000</w:t>
      </w:r>
      <w:r>
        <w:rPr>
          <w:sz w:val="28"/>
          <w:szCs w:val="28"/>
        </w:rPr>
        <w:t xml:space="preserve"> </w:t>
      </w:r>
      <w:proofErr w:type="spellStart"/>
      <w:r>
        <w:rPr>
          <w:sz w:val="28"/>
          <w:szCs w:val="28"/>
        </w:rPr>
        <w:t>мото</w:t>
      </w:r>
      <w:r w:rsidR="00813811">
        <w:rPr>
          <w:sz w:val="28"/>
          <w:szCs w:val="28"/>
        </w:rPr>
        <w:t>-</w:t>
      </w:r>
      <w:r>
        <w:rPr>
          <w:sz w:val="28"/>
          <w:szCs w:val="28"/>
        </w:rPr>
        <w:t>часов</w:t>
      </w:r>
      <w:proofErr w:type="spellEnd"/>
      <w:r>
        <w:rPr>
          <w:sz w:val="28"/>
          <w:szCs w:val="28"/>
        </w:rPr>
        <w:t>.</w:t>
      </w:r>
      <w:r w:rsidR="006036B5">
        <w:rPr>
          <w:sz w:val="28"/>
          <w:szCs w:val="28"/>
        </w:rPr>
        <w:t xml:space="preserve"> </w:t>
      </w:r>
    </w:p>
    <w:p w:rsidR="00B05B54" w:rsidRDefault="00E736D2" w:rsidP="00AA16CF">
      <w:pPr>
        <w:suppressAutoHyphens/>
        <w:ind w:firstLine="709"/>
        <w:jc w:val="both"/>
        <w:rPr>
          <w:sz w:val="28"/>
          <w:szCs w:val="28"/>
        </w:rPr>
      </w:pPr>
      <w:r>
        <w:rPr>
          <w:sz w:val="28"/>
          <w:szCs w:val="28"/>
        </w:rPr>
        <w:t>П</w:t>
      </w:r>
      <w:r w:rsidR="004267B4">
        <w:rPr>
          <w:sz w:val="28"/>
          <w:szCs w:val="28"/>
        </w:rPr>
        <w:t xml:space="preserve">оставляемый товар должен соответствовать ТУ, </w:t>
      </w:r>
      <w:proofErr w:type="spellStart"/>
      <w:r w:rsidR="004267B4">
        <w:rPr>
          <w:sz w:val="28"/>
          <w:szCs w:val="28"/>
        </w:rPr>
        <w:t>ГОСТам</w:t>
      </w:r>
      <w:proofErr w:type="spellEnd"/>
      <w:r w:rsidR="004267B4">
        <w:rPr>
          <w:sz w:val="28"/>
          <w:szCs w:val="28"/>
        </w:rPr>
        <w:t xml:space="preserve">,  также требованиям других нормативных документов. Качество товара должно быть подтверждено сертификатами </w:t>
      </w:r>
      <w:r w:rsidR="002B5F0A">
        <w:rPr>
          <w:sz w:val="28"/>
          <w:szCs w:val="28"/>
        </w:rPr>
        <w:t xml:space="preserve">соответствия </w:t>
      </w:r>
      <w:r w:rsidR="004267B4">
        <w:rPr>
          <w:sz w:val="28"/>
          <w:szCs w:val="28"/>
        </w:rPr>
        <w:t>качества, оформленными в соответствии с Российским законодательством.</w:t>
      </w:r>
    </w:p>
    <w:p w:rsidR="00AA16CF" w:rsidRPr="00AA16CF" w:rsidRDefault="00AA16CF" w:rsidP="00AA16CF">
      <w:pPr>
        <w:pStyle w:val="affd"/>
        <w:ind w:firstLine="709"/>
        <w:jc w:val="both"/>
        <w:rPr>
          <w:rFonts w:ascii="Times New Roman" w:hAnsi="Times New Roman"/>
          <w:sz w:val="28"/>
          <w:szCs w:val="28"/>
        </w:rPr>
      </w:pPr>
      <w:r>
        <w:rPr>
          <w:rFonts w:ascii="Times New Roman" w:hAnsi="Times New Roman"/>
          <w:sz w:val="28"/>
          <w:szCs w:val="28"/>
        </w:rPr>
        <w:t xml:space="preserve">В случае выявления дефектов в работе товара по вине </w:t>
      </w:r>
      <w:r w:rsidR="006036B5">
        <w:rPr>
          <w:rFonts w:ascii="Times New Roman" w:hAnsi="Times New Roman"/>
          <w:sz w:val="28"/>
          <w:szCs w:val="28"/>
        </w:rPr>
        <w:t>претендента</w:t>
      </w:r>
      <w:r>
        <w:rPr>
          <w:rFonts w:ascii="Times New Roman" w:hAnsi="Times New Roman"/>
          <w:sz w:val="28"/>
          <w:szCs w:val="28"/>
        </w:rPr>
        <w:t>, он обязан их устранить в установленные договором сроки.</w:t>
      </w:r>
    </w:p>
    <w:p w:rsidR="00E736D2" w:rsidRPr="00B75FF2" w:rsidRDefault="008A59C0" w:rsidP="00E736D2">
      <w:pPr>
        <w:suppressAutoHyphens/>
        <w:ind w:firstLine="709"/>
        <w:jc w:val="both"/>
        <w:rPr>
          <w:rFonts w:eastAsia="MS Mincho"/>
          <w:b/>
          <w:bCs/>
          <w:sz w:val="28"/>
          <w:szCs w:val="28"/>
        </w:rPr>
      </w:pPr>
      <w:r w:rsidRPr="00B75FF2">
        <w:rPr>
          <w:rFonts w:eastAsia="MS Mincho"/>
          <w:b/>
          <w:bCs/>
          <w:sz w:val="28"/>
          <w:szCs w:val="28"/>
        </w:rPr>
        <w:t xml:space="preserve">4.2.  </w:t>
      </w:r>
      <w:r w:rsidR="00E736D2" w:rsidRPr="00B75FF2">
        <w:rPr>
          <w:rFonts w:eastAsia="MS Mincho"/>
          <w:b/>
          <w:bCs/>
          <w:sz w:val="28"/>
          <w:szCs w:val="28"/>
        </w:rPr>
        <w:t>Требования к функциональным характеристикам (потребительские свойства):</w:t>
      </w:r>
    </w:p>
    <w:p w:rsidR="000F610B" w:rsidRPr="000F610B" w:rsidRDefault="00776BE0" w:rsidP="000F610B">
      <w:pPr>
        <w:ind w:firstLine="426"/>
        <w:jc w:val="both"/>
        <w:rPr>
          <w:sz w:val="28"/>
          <w:szCs w:val="28"/>
        </w:rPr>
      </w:pPr>
      <w:r>
        <w:rPr>
          <w:sz w:val="28"/>
          <w:szCs w:val="28"/>
        </w:rPr>
        <w:t xml:space="preserve">    </w:t>
      </w:r>
      <w:r w:rsidR="000F610B" w:rsidRPr="000F610B">
        <w:rPr>
          <w:sz w:val="28"/>
          <w:szCs w:val="28"/>
        </w:rPr>
        <w:t xml:space="preserve">Дизельный погрузчик грузоподъёмностью 7,0 </w:t>
      </w:r>
      <w:proofErr w:type="spellStart"/>
      <w:r w:rsidR="000F610B" w:rsidRPr="000F610B">
        <w:rPr>
          <w:sz w:val="28"/>
          <w:szCs w:val="28"/>
        </w:rPr>
        <w:t>тн</w:t>
      </w:r>
      <w:proofErr w:type="spellEnd"/>
      <w:r w:rsidR="000F610B" w:rsidRPr="000F610B">
        <w:rPr>
          <w:sz w:val="28"/>
          <w:szCs w:val="28"/>
        </w:rPr>
        <w:t xml:space="preserve"> предназначен для производства погрузочно-разгрузочных работ, перемещения и </w:t>
      </w:r>
      <w:proofErr w:type="spellStart"/>
      <w:r w:rsidR="000F610B" w:rsidRPr="000F610B">
        <w:rPr>
          <w:sz w:val="28"/>
          <w:szCs w:val="28"/>
        </w:rPr>
        <w:t>штабелирования</w:t>
      </w:r>
      <w:proofErr w:type="spellEnd"/>
      <w:r w:rsidR="000F610B" w:rsidRPr="000F610B">
        <w:rPr>
          <w:sz w:val="28"/>
          <w:szCs w:val="28"/>
        </w:rPr>
        <w:t xml:space="preserve"> 20-футовых контейнеров в условиях баз, железнодорожных терминалов.</w:t>
      </w:r>
    </w:p>
    <w:p w:rsidR="000F610B" w:rsidRPr="000F610B" w:rsidRDefault="000F610B" w:rsidP="000F610B">
      <w:pPr>
        <w:suppressAutoHyphens/>
        <w:ind w:firstLine="709"/>
        <w:jc w:val="both"/>
        <w:rPr>
          <w:rFonts w:eastAsia="MS Mincho"/>
          <w:bCs/>
          <w:sz w:val="28"/>
          <w:szCs w:val="28"/>
          <w:u w:val="single"/>
        </w:rPr>
      </w:pPr>
      <w:r w:rsidRPr="000F610B">
        <w:rPr>
          <w:sz w:val="28"/>
          <w:szCs w:val="28"/>
        </w:rPr>
        <w:t>Конструкция погрузчика должна допускать эксплуатацию с полной грузоподъемностью при температуре окружающего воздуха от –35С до +45С.</w:t>
      </w:r>
    </w:p>
    <w:p w:rsidR="00C67B7F" w:rsidRPr="00B75FF2" w:rsidRDefault="000F610B" w:rsidP="00C67B7F">
      <w:pPr>
        <w:suppressAutoHyphens/>
        <w:ind w:firstLine="709"/>
        <w:jc w:val="both"/>
        <w:rPr>
          <w:rFonts w:eastAsia="MS Mincho"/>
          <w:b/>
          <w:bCs/>
          <w:sz w:val="28"/>
          <w:szCs w:val="28"/>
        </w:rPr>
      </w:pPr>
      <w:r w:rsidRPr="00B75FF2">
        <w:rPr>
          <w:rFonts w:eastAsia="MS Mincho"/>
          <w:b/>
          <w:bCs/>
          <w:sz w:val="28"/>
          <w:szCs w:val="28"/>
        </w:rPr>
        <w:t xml:space="preserve">4.3.  </w:t>
      </w:r>
      <w:r w:rsidR="00B05B54" w:rsidRPr="00B75FF2">
        <w:rPr>
          <w:rFonts w:eastAsia="MS Mincho"/>
          <w:b/>
          <w:bCs/>
          <w:sz w:val="28"/>
          <w:szCs w:val="28"/>
        </w:rPr>
        <w:t>Место, условия и сроки поставки товара:</w:t>
      </w:r>
    </w:p>
    <w:p w:rsidR="0016235A" w:rsidRDefault="00800FB5" w:rsidP="00C67B7F">
      <w:pPr>
        <w:suppressAutoHyphens/>
        <w:jc w:val="both"/>
        <w:rPr>
          <w:sz w:val="28"/>
          <w:szCs w:val="28"/>
        </w:rPr>
      </w:pPr>
      <w:r w:rsidRPr="00800FB5">
        <w:rPr>
          <w:rStyle w:val="FontStyle12"/>
          <w:rFonts w:ascii="Times New Roman" w:hAnsi="Times New Roman" w:cs="Times New Roman"/>
          <w:sz w:val="28"/>
          <w:szCs w:val="28"/>
        </w:rPr>
        <w:t xml:space="preserve">РФ, 690002, Приморский край,  г. Владивосток, ул. </w:t>
      </w:r>
      <w:r w:rsidR="00484C01">
        <w:rPr>
          <w:rStyle w:val="FontStyle12"/>
          <w:rFonts w:ascii="Times New Roman" w:hAnsi="Times New Roman" w:cs="Times New Roman"/>
          <w:sz w:val="28"/>
          <w:szCs w:val="28"/>
        </w:rPr>
        <w:t>Снегов</w:t>
      </w:r>
      <w:r w:rsidRPr="00800FB5">
        <w:rPr>
          <w:rStyle w:val="FontStyle12"/>
          <w:rFonts w:ascii="Times New Roman" w:hAnsi="Times New Roman" w:cs="Times New Roman"/>
          <w:sz w:val="28"/>
          <w:szCs w:val="28"/>
        </w:rPr>
        <w:t xml:space="preserve">ая, </w:t>
      </w:r>
      <w:r w:rsidR="00484C01">
        <w:rPr>
          <w:rStyle w:val="FontStyle12"/>
          <w:rFonts w:ascii="Times New Roman" w:hAnsi="Times New Roman" w:cs="Times New Roman"/>
          <w:sz w:val="28"/>
          <w:szCs w:val="28"/>
        </w:rPr>
        <w:t>54</w:t>
      </w:r>
      <w:r w:rsidR="00C67B7F">
        <w:rPr>
          <w:rStyle w:val="FontStyle12"/>
        </w:rPr>
        <w:t>,</w:t>
      </w:r>
      <w:r w:rsidR="00C67B7F">
        <w:rPr>
          <w:sz w:val="28"/>
          <w:szCs w:val="28"/>
        </w:rPr>
        <w:t xml:space="preserve"> </w:t>
      </w:r>
      <w:r w:rsidR="007F1342">
        <w:rPr>
          <w:rStyle w:val="FontStyle12"/>
          <w:rFonts w:ascii="Times New Roman" w:hAnsi="Times New Roman" w:cs="Times New Roman"/>
          <w:sz w:val="28"/>
          <w:szCs w:val="28"/>
        </w:rPr>
        <w:t>Контейнерный терминал</w:t>
      </w:r>
      <w:r w:rsidR="00C67B7F" w:rsidRPr="00C67B7F">
        <w:rPr>
          <w:rStyle w:val="FontStyle12"/>
          <w:rFonts w:ascii="Times New Roman" w:hAnsi="Times New Roman" w:cs="Times New Roman"/>
          <w:sz w:val="28"/>
          <w:szCs w:val="28"/>
        </w:rPr>
        <w:t xml:space="preserve"> Первая Речка</w:t>
      </w:r>
      <w:r w:rsidR="0016235A">
        <w:rPr>
          <w:sz w:val="28"/>
          <w:szCs w:val="28"/>
        </w:rPr>
        <w:t>.</w:t>
      </w:r>
      <w:r w:rsidR="00B05B54">
        <w:rPr>
          <w:sz w:val="28"/>
          <w:szCs w:val="28"/>
        </w:rPr>
        <w:t xml:space="preserve"> </w:t>
      </w:r>
    </w:p>
    <w:p w:rsidR="00B05B54" w:rsidRDefault="0016235A" w:rsidP="00C67B7F">
      <w:pPr>
        <w:suppressAutoHyphens/>
        <w:jc w:val="both"/>
        <w:rPr>
          <w:sz w:val="28"/>
          <w:szCs w:val="28"/>
        </w:rPr>
      </w:pPr>
      <w:r>
        <w:rPr>
          <w:sz w:val="28"/>
          <w:szCs w:val="28"/>
        </w:rPr>
        <w:t>Д</w:t>
      </w:r>
      <w:r w:rsidR="00B05B54" w:rsidRPr="003D3518">
        <w:rPr>
          <w:sz w:val="28"/>
          <w:szCs w:val="28"/>
        </w:rPr>
        <w:t xml:space="preserve">оставка товара осуществляется силами Поставщика по адресу Заказчика </w:t>
      </w:r>
      <w:r w:rsidR="00A33D10">
        <w:rPr>
          <w:sz w:val="28"/>
          <w:szCs w:val="28"/>
        </w:rPr>
        <w:t>до</w:t>
      </w:r>
      <w:r w:rsidR="003D3518" w:rsidRPr="003D3518">
        <w:rPr>
          <w:sz w:val="28"/>
          <w:szCs w:val="28"/>
        </w:rPr>
        <w:t xml:space="preserve"> </w:t>
      </w:r>
      <w:r w:rsidR="00A33D10">
        <w:rPr>
          <w:sz w:val="28"/>
          <w:szCs w:val="28"/>
        </w:rPr>
        <w:t xml:space="preserve">25 декабря </w:t>
      </w:r>
      <w:r w:rsidR="003D3518" w:rsidRPr="003D3518">
        <w:rPr>
          <w:sz w:val="28"/>
          <w:szCs w:val="28"/>
        </w:rPr>
        <w:t>2014</w:t>
      </w:r>
      <w:r w:rsidR="00484C01">
        <w:rPr>
          <w:sz w:val="28"/>
          <w:szCs w:val="28"/>
        </w:rPr>
        <w:t xml:space="preserve"> </w:t>
      </w:r>
      <w:r w:rsidR="003D3518" w:rsidRPr="003D3518">
        <w:rPr>
          <w:sz w:val="28"/>
          <w:szCs w:val="28"/>
        </w:rPr>
        <w:t>г</w:t>
      </w:r>
      <w:r w:rsidR="00A33D10">
        <w:rPr>
          <w:sz w:val="28"/>
          <w:szCs w:val="28"/>
        </w:rPr>
        <w:t>ода</w:t>
      </w:r>
      <w:r w:rsidR="003D3518" w:rsidRPr="003D3518">
        <w:rPr>
          <w:sz w:val="28"/>
          <w:szCs w:val="28"/>
        </w:rPr>
        <w:t xml:space="preserve">. </w:t>
      </w:r>
    </w:p>
    <w:p w:rsidR="00776BE0" w:rsidRPr="00AB6FC8" w:rsidRDefault="00C67B7F" w:rsidP="00B05B54">
      <w:pPr>
        <w:suppressAutoHyphens/>
        <w:ind w:firstLine="709"/>
        <w:jc w:val="both"/>
        <w:rPr>
          <w:b/>
          <w:sz w:val="28"/>
          <w:szCs w:val="28"/>
        </w:rPr>
      </w:pPr>
      <w:r w:rsidRPr="00AB6FC8">
        <w:rPr>
          <w:b/>
          <w:sz w:val="28"/>
          <w:szCs w:val="28"/>
        </w:rPr>
        <w:t>4.4.</w:t>
      </w:r>
      <w:r w:rsidR="00776BE0" w:rsidRPr="00AB6FC8">
        <w:rPr>
          <w:b/>
          <w:sz w:val="28"/>
          <w:szCs w:val="28"/>
        </w:rPr>
        <w:t xml:space="preserve"> </w:t>
      </w:r>
      <w:r w:rsidR="00B05B54" w:rsidRPr="00AB6FC8">
        <w:rPr>
          <w:b/>
          <w:sz w:val="28"/>
          <w:szCs w:val="28"/>
        </w:rPr>
        <w:t xml:space="preserve">Форма, сроки и порядок оплаты товара: </w:t>
      </w:r>
    </w:p>
    <w:p w:rsidR="00B05B54" w:rsidRDefault="00776BE0" w:rsidP="00776BE0">
      <w:pPr>
        <w:suppressAutoHyphens/>
        <w:jc w:val="both"/>
        <w:rPr>
          <w:sz w:val="28"/>
          <w:szCs w:val="28"/>
        </w:rPr>
      </w:pPr>
      <w:r w:rsidRPr="00AB6FC8">
        <w:rPr>
          <w:bCs/>
          <w:sz w:val="28"/>
          <w:szCs w:val="28"/>
        </w:rPr>
        <w:t>А</w:t>
      </w:r>
      <w:r w:rsidR="00B05B54" w:rsidRPr="00AB6FC8">
        <w:rPr>
          <w:bCs/>
          <w:sz w:val="28"/>
          <w:szCs w:val="28"/>
        </w:rPr>
        <w:t xml:space="preserve">ванс не </w:t>
      </w:r>
      <w:r w:rsidR="00AB6FC8" w:rsidRPr="00AB6FC8">
        <w:rPr>
          <w:bCs/>
          <w:sz w:val="28"/>
          <w:szCs w:val="28"/>
        </w:rPr>
        <w:t>более 50</w:t>
      </w:r>
      <w:r w:rsidR="00484C01" w:rsidRPr="00AB6FC8">
        <w:rPr>
          <w:bCs/>
          <w:sz w:val="28"/>
          <w:szCs w:val="28"/>
        </w:rPr>
        <w:t>% от стоимости товара</w:t>
      </w:r>
      <w:r w:rsidR="00B05B54" w:rsidRPr="00AB6FC8">
        <w:rPr>
          <w:bCs/>
          <w:sz w:val="28"/>
          <w:szCs w:val="28"/>
        </w:rPr>
        <w:t xml:space="preserve">. </w:t>
      </w:r>
      <w:r w:rsidR="00890799">
        <w:rPr>
          <w:sz w:val="28"/>
          <w:szCs w:val="28"/>
        </w:rPr>
        <w:t>Окончательный расчет</w:t>
      </w:r>
      <w:r w:rsidR="00B05B54" w:rsidRPr="00AB6FC8">
        <w:rPr>
          <w:sz w:val="28"/>
          <w:szCs w:val="28"/>
        </w:rPr>
        <w:t xml:space="preserve"> производится За</w:t>
      </w:r>
      <w:r w:rsidR="00890799">
        <w:rPr>
          <w:sz w:val="28"/>
          <w:szCs w:val="28"/>
        </w:rPr>
        <w:t>казчиком</w:t>
      </w:r>
      <w:r w:rsidR="00B05B54" w:rsidRPr="00AB6FC8">
        <w:rPr>
          <w:sz w:val="28"/>
          <w:szCs w:val="28"/>
        </w:rPr>
        <w:t xml:space="preserve">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p>
    <w:p w:rsidR="00776BE0" w:rsidRPr="00B75FF2" w:rsidRDefault="00776BE0" w:rsidP="00B05B54">
      <w:pPr>
        <w:ind w:firstLine="709"/>
        <w:jc w:val="both"/>
        <w:rPr>
          <w:b/>
          <w:sz w:val="28"/>
          <w:szCs w:val="28"/>
        </w:rPr>
      </w:pPr>
      <w:r w:rsidRPr="00B75FF2">
        <w:rPr>
          <w:b/>
          <w:sz w:val="28"/>
          <w:szCs w:val="28"/>
        </w:rPr>
        <w:t xml:space="preserve">4.5. </w:t>
      </w:r>
      <w:r w:rsidR="00B05B54" w:rsidRPr="00B75FF2">
        <w:rPr>
          <w:b/>
          <w:sz w:val="28"/>
          <w:szCs w:val="28"/>
        </w:rPr>
        <w:t xml:space="preserve">Порядок формирования цены договора: </w:t>
      </w:r>
    </w:p>
    <w:p w:rsidR="00B05B54" w:rsidRDefault="00776BE0" w:rsidP="00776BE0">
      <w:pPr>
        <w:jc w:val="both"/>
        <w:rPr>
          <w:sz w:val="28"/>
          <w:szCs w:val="28"/>
        </w:rPr>
      </w:pPr>
      <w:r>
        <w:rPr>
          <w:sz w:val="28"/>
          <w:szCs w:val="28"/>
        </w:rPr>
        <w:t>Ц</w:t>
      </w:r>
      <w:r w:rsidR="00B05B54" w:rsidRPr="00B05B54">
        <w:rPr>
          <w:sz w:val="28"/>
          <w:szCs w:val="28"/>
        </w:rPr>
        <w:t xml:space="preserve">ена формируется из стоимости товара с учетом всех расходов </w:t>
      </w:r>
      <w:r w:rsidR="006036B5">
        <w:rPr>
          <w:sz w:val="28"/>
          <w:szCs w:val="28"/>
        </w:rPr>
        <w:t>претендента</w:t>
      </w:r>
      <w:r w:rsidR="00B05B54" w:rsidRPr="00B05B54">
        <w:rPr>
          <w:sz w:val="28"/>
          <w:szCs w:val="28"/>
        </w:rPr>
        <w:t>, в том числе транспортных расходов, и всех видов налогов, кроме НДС.</w:t>
      </w:r>
    </w:p>
    <w:p w:rsidR="00E736D2" w:rsidRPr="00B75FF2" w:rsidRDefault="00776BE0" w:rsidP="004A5AEB">
      <w:pPr>
        <w:rPr>
          <w:rFonts w:eastAsia="MS Mincho"/>
          <w:b/>
          <w:sz w:val="28"/>
          <w:szCs w:val="28"/>
        </w:rPr>
      </w:pPr>
      <w:r w:rsidRPr="00776BE0">
        <w:rPr>
          <w:rFonts w:eastAsia="MS Mincho"/>
          <w:sz w:val="28"/>
          <w:szCs w:val="28"/>
        </w:rPr>
        <w:t xml:space="preserve">          </w:t>
      </w:r>
      <w:r w:rsidRPr="00B75FF2">
        <w:rPr>
          <w:rFonts w:eastAsia="MS Mincho"/>
          <w:b/>
          <w:sz w:val="28"/>
          <w:szCs w:val="28"/>
        </w:rPr>
        <w:t>4.6.</w:t>
      </w:r>
      <w:r w:rsidR="00E736D2" w:rsidRPr="00B75FF2">
        <w:rPr>
          <w:rFonts w:eastAsia="MS Mincho"/>
          <w:b/>
          <w:sz w:val="28"/>
          <w:szCs w:val="28"/>
        </w:rPr>
        <w:t>Требования к техническим характеристикам товара:</w:t>
      </w:r>
    </w:p>
    <w:p w:rsidR="004A5AEB" w:rsidRDefault="00D64938" w:rsidP="00D64938">
      <w:pPr>
        <w:rPr>
          <w:sz w:val="28"/>
          <w:szCs w:val="28"/>
        </w:rPr>
      </w:pPr>
      <w:r w:rsidRPr="00B75FF2">
        <w:rPr>
          <w:sz w:val="28"/>
          <w:szCs w:val="28"/>
        </w:rPr>
        <w:t xml:space="preserve">- </w:t>
      </w:r>
      <w:r w:rsidR="004A5AEB" w:rsidRPr="00B75FF2">
        <w:rPr>
          <w:sz w:val="28"/>
          <w:szCs w:val="28"/>
        </w:rPr>
        <w:t xml:space="preserve"> Грузоподъёмность, </w:t>
      </w:r>
      <w:proofErr w:type="gramStart"/>
      <w:r w:rsidR="004A5AEB" w:rsidRPr="00B75FF2">
        <w:rPr>
          <w:sz w:val="28"/>
          <w:szCs w:val="28"/>
        </w:rPr>
        <w:t>кг</w:t>
      </w:r>
      <w:proofErr w:type="gramEnd"/>
      <w:r w:rsidR="004A5AEB" w:rsidRPr="00B75FF2">
        <w:rPr>
          <w:sz w:val="28"/>
          <w:szCs w:val="28"/>
        </w:rPr>
        <w:t xml:space="preserve"> не менее                             </w:t>
      </w:r>
      <w:r w:rsidR="00074360">
        <w:rPr>
          <w:sz w:val="28"/>
          <w:szCs w:val="28"/>
        </w:rPr>
        <w:t xml:space="preserve">    </w:t>
      </w:r>
      <w:r w:rsidR="004A5AEB" w:rsidRPr="00B75FF2">
        <w:rPr>
          <w:sz w:val="28"/>
          <w:szCs w:val="28"/>
        </w:rPr>
        <w:t xml:space="preserve">- 7000 </w:t>
      </w:r>
    </w:p>
    <w:p w:rsidR="00261530" w:rsidRPr="00261530" w:rsidRDefault="00261530" w:rsidP="00261530">
      <w:pPr>
        <w:rPr>
          <w:sz w:val="28"/>
          <w:szCs w:val="28"/>
        </w:rPr>
      </w:pPr>
      <w:r w:rsidRPr="00261530">
        <w:rPr>
          <w:sz w:val="28"/>
          <w:szCs w:val="28"/>
        </w:rPr>
        <w:t xml:space="preserve">-  Общий вес, </w:t>
      </w:r>
      <w:proofErr w:type="gramStart"/>
      <w:r w:rsidRPr="00261530">
        <w:rPr>
          <w:sz w:val="28"/>
          <w:szCs w:val="28"/>
        </w:rPr>
        <w:t>кг</w:t>
      </w:r>
      <w:proofErr w:type="gramEnd"/>
      <w:r w:rsidRPr="00261530">
        <w:rPr>
          <w:sz w:val="28"/>
          <w:szCs w:val="28"/>
        </w:rPr>
        <w:t xml:space="preserve"> не менее                              </w:t>
      </w:r>
      <w:r w:rsidRPr="00261530">
        <w:rPr>
          <w:sz w:val="28"/>
          <w:szCs w:val="28"/>
        </w:rPr>
        <w:tab/>
        <w:t xml:space="preserve">  </w:t>
      </w:r>
      <w:r>
        <w:rPr>
          <w:sz w:val="28"/>
          <w:szCs w:val="28"/>
        </w:rPr>
        <w:t xml:space="preserve">       </w:t>
      </w:r>
      <w:r w:rsidRPr="00261530">
        <w:rPr>
          <w:sz w:val="28"/>
          <w:szCs w:val="28"/>
        </w:rPr>
        <w:t>- 9300</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Тип двигателя                                                          </w:t>
      </w:r>
      <w:r w:rsidR="00074360">
        <w:rPr>
          <w:sz w:val="28"/>
          <w:szCs w:val="28"/>
        </w:rPr>
        <w:t xml:space="preserve">    </w:t>
      </w:r>
      <w:r w:rsidR="004A5AEB" w:rsidRPr="00B75FF2">
        <w:rPr>
          <w:sz w:val="28"/>
          <w:szCs w:val="28"/>
        </w:rPr>
        <w:t>- дизельный</w:t>
      </w:r>
    </w:p>
    <w:p w:rsidR="004A5AEB" w:rsidRPr="00B75FF2" w:rsidRDefault="00D64938" w:rsidP="00D64938">
      <w:pPr>
        <w:rPr>
          <w:sz w:val="28"/>
          <w:szCs w:val="28"/>
        </w:rPr>
      </w:pPr>
      <w:r w:rsidRPr="00B75FF2">
        <w:rPr>
          <w:sz w:val="28"/>
          <w:szCs w:val="28"/>
        </w:rPr>
        <w:t xml:space="preserve">-  </w:t>
      </w:r>
      <w:r w:rsidR="004A5AEB" w:rsidRPr="00B75FF2">
        <w:rPr>
          <w:sz w:val="28"/>
          <w:szCs w:val="28"/>
        </w:rPr>
        <w:t>Мощность двигателя хода, кВт не менее</w:t>
      </w:r>
      <w:r w:rsidR="004A5AEB" w:rsidRPr="00B75FF2">
        <w:rPr>
          <w:sz w:val="28"/>
          <w:szCs w:val="28"/>
        </w:rPr>
        <w:tab/>
        <w:t xml:space="preserve">  </w:t>
      </w:r>
      <w:r w:rsidRPr="00B75FF2">
        <w:rPr>
          <w:sz w:val="28"/>
          <w:szCs w:val="28"/>
        </w:rPr>
        <w:t xml:space="preserve"> </w:t>
      </w:r>
      <w:r w:rsidR="00074360">
        <w:rPr>
          <w:sz w:val="28"/>
          <w:szCs w:val="28"/>
        </w:rPr>
        <w:t xml:space="preserve">      </w:t>
      </w:r>
      <w:r w:rsidR="004A5AEB" w:rsidRPr="00B75FF2">
        <w:rPr>
          <w:sz w:val="28"/>
          <w:szCs w:val="28"/>
        </w:rPr>
        <w:t xml:space="preserve">- 80 </w:t>
      </w:r>
    </w:p>
    <w:p w:rsidR="004A5AEB" w:rsidRPr="00B75FF2" w:rsidRDefault="00D64938" w:rsidP="00D64938">
      <w:pPr>
        <w:rPr>
          <w:sz w:val="28"/>
          <w:szCs w:val="28"/>
        </w:rPr>
      </w:pPr>
      <w:r w:rsidRPr="00B75FF2">
        <w:rPr>
          <w:sz w:val="28"/>
          <w:szCs w:val="28"/>
        </w:rPr>
        <w:t xml:space="preserve">-  </w:t>
      </w:r>
      <w:r w:rsidR="004A5AEB" w:rsidRPr="00B75FF2">
        <w:rPr>
          <w:sz w:val="28"/>
          <w:szCs w:val="28"/>
        </w:rPr>
        <w:t>Наклон мачты (</w:t>
      </w:r>
      <w:proofErr w:type="spellStart"/>
      <w:r w:rsidR="004A5AEB" w:rsidRPr="00B75FF2">
        <w:rPr>
          <w:sz w:val="28"/>
          <w:szCs w:val="28"/>
        </w:rPr>
        <w:t>a</w:t>
      </w:r>
      <w:proofErr w:type="spellEnd"/>
      <w:r w:rsidR="004A5AEB" w:rsidRPr="00B75FF2">
        <w:rPr>
          <w:sz w:val="28"/>
          <w:szCs w:val="28"/>
        </w:rPr>
        <w:t>/</w:t>
      </w:r>
      <w:proofErr w:type="spellStart"/>
      <w:r w:rsidR="004A5AEB" w:rsidRPr="00B75FF2">
        <w:rPr>
          <w:sz w:val="28"/>
          <w:szCs w:val="28"/>
        </w:rPr>
        <w:t>b</w:t>
      </w:r>
      <w:proofErr w:type="spellEnd"/>
      <w:r w:rsidR="004A5AEB" w:rsidRPr="00B75FF2">
        <w:rPr>
          <w:sz w:val="28"/>
          <w:szCs w:val="28"/>
        </w:rPr>
        <w:t xml:space="preserve">), град не менее                        </w:t>
      </w:r>
      <w:r w:rsidR="00074360">
        <w:rPr>
          <w:sz w:val="28"/>
          <w:szCs w:val="28"/>
        </w:rPr>
        <w:t xml:space="preserve">    </w:t>
      </w:r>
      <w:r w:rsidR="004A5AEB" w:rsidRPr="00B75FF2">
        <w:rPr>
          <w:sz w:val="28"/>
          <w:szCs w:val="28"/>
        </w:rPr>
        <w:t>- 6/16</w:t>
      </w:r>
    </w:p>
    <w:p w:rsidR="00AD1E14" w:rsidRDefault="00D64938" w:rsidP="00D64938">
      <w:pPr>
        <w:rPr>
          <w:sz w:val="28"/>
          <w:szCs w:val="28"/>
        </w:rPr>
      </w:pPr>
      <w:r w:rsidRPr="00B75FF2">
        <w:rPr>
          <w:sz w:val="28"/>
          <w:szCs w:val="28"/>
        </w:rPr>
        <w:t xml:space="preserve">-  </w:t>
      </w:r>
      <w:proofErr w:type="gramStart"/>
      <w:r w:rsidR="004A5AEB" w:rsidRPr="00B75FF2">
        <w:rPr>
          <w:sz w:val="28"/>
          <w:szCs w:val="28"/>
          <w:lang w:val="en-US"/>
        </w:rPr>
        <w:t>B</w:t>
      </w:r>
      <w:proofErr w:type="spellStart"/>
      <w:proofErr w:type="gramEnd"/>
      <w:r w:rsidR="004A5AEB" w:rsidRPr="00B75FF2">
        <w:rPr>
          <w:sz w:val="28"/>
          <w:szCs w:val="28"/>
        </w:rPr>
        <w:t>ысота</w:t>
      </w:r>
      <w:proofErr w:type="spellEnd"/>
      <w:r w:rsidR="004A5AEB" w:rsidRPr="00B75FF2">
        <w:rPr>
          <w:sz w:val="28"/>
          <w:szCs w:val="28"/>
        </w:rPr>
        <w:t xml:space="preserve"> подъема груза, мм не менее</w:t>
      </w:r>
      <w:r w:rsidR="004A5AEB" w:rsidRPr="00B75FF2">
        <w:rPr>
          <w:sz w:val="28"/>
          <w:szCs w:val="28"/>
        </w:rPr>
        <w:tab/>
        <w:t xml:space="preserve">              </w:t>
      </w:r>
      <w:r w:rsidR="00074360">
        <w:rPr>
          <w:sz w:val="28"/>
          <w:szCs w:val="28"/>
        </w:rPr>
        <w:t xml:space="preserve">     </w:t>
      </w:r>
      <w:r w:rsidR="004A5AEB" w:rsidRPr="00B75FF2">
        <w:rPr>
          <w:sz w:val="28"/>
          <w:szCs w:val="28"/>
        </w:rPr>
        <w:t>- 5000</w:t>
      </w:r>
    </w:p>
    <w:p w:rsidR="004A5AEB" w:rsidRPr="00AD1E14" w:rsidRDefault="00AD1E14" w:rsidP="00AD1E14">
      <w:pPr>
        <w:rPr>
          <w:sz w:val="28"/>
          <w:szCs w:val="28"/>
        </w:rPr>
      </w:pPr>
      <w:r>
        <w:rPr>
          <w:sz w:val="28"/>
          <w:szCs w:val="28"/>
        </w:rPr>
        <w:t xml:space="preserve">-  </w:t>
      </w:r>
      <w:r w:rsidRPr="00AD1E14">
        <w:rPr>
          <w:sz w:val="28"/>
          <w:szCs w:val="28"/>
        </w:rPr>
        <w:t xml:space="preserve">Высота по защитному ограждению, </w:t>
      </w:r>
      <w:proofErr w:type="gramStart"/>
      <w:r>
        <w:rPr>
          <w:sz w:val="28"/>
          <w:szCs w:val="28"/>
        </w:rPr>
        <w:t>мм</w:t>
      </w:r>
      <w:proofErr w:type="gramEnd"/>
      <w:r>
        <w:rPr>
          <w:sz w:val="28"/>
          <w:szCs w:val="28"/>
        </w:rPr>
        <w:t xml:space="preserve"> не более    </w:t>
      </w:r>
      <w:r w:rsidRPr="00AD1E14">
        <w:rPr>
          <w:sz w:val="28"/>
          <w:szCs w:val="28"/>
        </w:rPr>
        <w:t>- 2470</w:t>
      </w:r>
      <w:r w:rsidR="004A5AEB" w:rsidRPr="00AD1E14">
        <w:rPr>
          <w:sz w:val="28"/>
          <w:szCs w:val="28"/>
        </w:rPr>
        <w:t xml:space="preserve"> </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Внешний радиус разворота,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- 3400</w:t>
      </w:r>
    </w:p>
    <w:p w:rsidR="004A5AEB" w:rsidRPr="00B75FF2" w:rsidRDefault="00D64938" w:rsidP="00D64938">
      <w:pPr>
        <w:rPr>
          <w:sz w:val="28"/>
          <w:szCs w:val="28"/>
        </w:rPr>
      </w:pPr>
      <w:r w:rsidRPr="00B75FF2">
        <w:rPr>
          <w:sz w:val="28"/>
          <w:szCs w:val="28"/>
        </w:rPr>
        <w:t xml:space="preserve">-  </w:t>
      </w:r>
      <w:r w:rsidR="00B75FF2">
        <w:rPr>
          <w:sz w:val="28"/>
          <w:szCs w:val="28"/>
        </w:rPr>
        <w:t xml:space="preserve"> </w:t>
      </w:r>
      <w:r w:rsidR="004A5AEB" w:rsidRPr="00B75FF2">
        <w:rPr>
          <w:sz w:val="28"/>
          <w:szCs w:val="28"/>
        </w:rPr>
        <w:t xml:space="preserve">Высота мачты сложенной,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- 3600</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Габаритная ширина, </w:t>
      </w:r>
      <w:proofErr w:type="gramStart"/>
      <w:r w:rsidR="004A5AEB" w:rsidRPr="00B75FF2">
        <w:rPr>
          <w:sz w:val="28"/>
          <w:szCs w:val="28"/>
        </w:rPr>
        <w:t>мм</w:t>
      </w:r>
      <w:proofErr w:type="gramEnd"/>
      <w:r w:rsidR="004A5AEB" w:rsidRPr="00B75FF2">
        <w:rPr>
          <w:sz w:val="28"/>
          <w:szCs w:val="28"/>
        </w:rPr>
        <w:t xml:space="preserve"> не более</w:t>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- 2600</w:t>
      </w:r>
    </w:p>
    <w:p w:rsidR="004A5AEB" w:rsidRPr="00B75FF2" w:rsidRDefault="00D64938" w:rsidP="00D64938">
      <w:pPr>
        <w:rPr>
          <w:sz w:val="28"/>
          <w:szCs w:val="28"/>
        </w:rPr>
      </w:pPr>
      <w:r w:rsidRPr="00B75FF2">
        <w:rPr>
          <w:sz w:val="28"/>
          <w:szCs w:val="28"/>
        </w:rPr>
        <w:t xml:space="preserve">-   </w:t>
      </w:r>
      <w:r w:rsidR="004A5AEB" w:rsidRPr="00B75FF2">
        <w:rPr>
          <w:sz w:val="28"/>
          <w:szCs w:val="28"/>
        </w:rPr>
        <w:t xml:space="preserve">Габаритная длина до передней части вил, </w:t>
      </w:r>
    </w:p>
    <w:p w:rsidR="004A5AEB" w:rsidRPr="00B75FF2" w:rsidRDefault="00181E23" w:rsidP="00181E23">
      <w:pPr>
        <w:rPr>
          <w:sz w:val="28"/>
          <w:szCs w:val="28"/>
        </w:rPr>
      </w:pPr>
      <w:r w:rsidRPr="00B75FF2">
        <w:rPr>
          <w:sz w:val="28"/>
          <w:szCs w:val="28"/>
        </w:rPr>
        <w:t xml:space="preserve">     </w:t>
      </w:r>
      <w:proofErr w:type="gramStart"/>
      <w:r w:rsidRPr="00B75FF2">
        <w:rPr>
          <w:sz w:val="28"/>
          <w:szCs w:val="28"/>
        </w:rPr>
        <w:t>мм</w:t>
      </w:r>
      <w:proofErr w:type="gramEnd"/>
      <w:r w:rsidRPr="00B75FF2">
        <w:rPr>
          <w:sz w:val="28"/>
          <w:szCs w:val="28"/>
        </w:rPr>
        <w:t xml:space="preserve"> не более</w:t>
      </w:r>
      <w:r w:rsidRPr="00B75FF2">
        <w:rPr>
          <w:sz w:val="28"/>
          <w:szCs w:val="28"/>
        </w:rPr>
        <w:tab/>
      </w:r>
      <w:r w:rsidRPr="00B75FF2">
        <w:rPr>
          <w:sz w:val="28"/>
          <w:szCs w:val="28"/>
        </w:rPr>
        <w:tab/>
      </w:r>
      <w:r w:rsidRPr="00B75FF2">
        <w:rPr>
          <w:sz w:val="28"/>
          <w:szCs w:val="28"/>
        </w:rPr>
        <w:tab/>
      </w:r>
      <w:r w:rsidRPr="00B75FF2">
        <w:rPr>
          <w:sz w:val="28"/>
          <w:szCs w:val="28"/>
        </w:rPr>
        <w:tab/>
      </w:r>
      <w:r w:rsidRPr="00B75FF2">
        <w:rPr>
          <w:sz w:val="28"/>
          <w:szCs w:val="28"/>
        </w:rPr>
        <w:tab/>
      </w:r>
      <w:r w:rsidRPr="00B75FF2">
        <w:rPr>
          <w:sz w:val="28"/>
          <w:szCs w:val="28"/>
        </w:rPr>
        <w:tab/>
      </w:r>
      <w:r w:rsidR="00074360">
        <w:rPr>
          <w:sz w:val="28"/>
          <w:szCs w:val="28"/>
        </w:rPr>
        <w:t xml:space="preserve">         </w:t>
      </w:r>
      <w:r w:rsidR="004A5AEB" w:rsidRPr="00B75FF2">
        <w:rPr>
          <w:sz w:val="28"/>
          <w:szCs w:val="28"/>
        </w:rPr>
        <w:t>- 3600</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Ширина рабочего прохода </w:t>
      </w:r>
      <w:proofErr w:type="gramStart"/>
      <w:r w:rsidR="004A5AEB" w:rsidRPr="00B75FF2">
        <w:rPr>
          <w:sz w:val="28"/>
          <w:szCs w:val="28"/>
        </w:rPr>
        <w:t>с</w:t>
      </w:r>
      <w:proofErr w:type="gramEnd"/>
      <w:r w:rsidR="004A5AEB" w:rsidRPr="00B75FF2">
        <w:rPr>
          <w:sz w:val="28"/>
          <w:szCs w:val="28"/>
        </w:rPr>
        <w:t xml:space="preserve"> </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грузом 800х1200мм вдоль вил, </w:t>
      </w:r>
      <w:proofErr w:type="gramStart"/>
      <w:r w:rsidR="004A5AEB" w:rsidRPr="00B75FF2">
        <w:rPr>
          <w:sz w:val="28"/>
          <w:szCs w:val="28"/>
        </w:rPr>
        <w:t>мм</w:t>
      </w:r>
      <w:proofErr w:type="gramEnd"/>
      <w:r w:rsidR="004A5AEB" w:rsidRPr="00B75FF2">
        <w:rPr>
          <w:sz w:val="28"/>
          <w:szCs w:val="28"/>
        </w:rPr>
        <w:t xml:space="preserve"> не более     </w:t>
      </w:r>
      <w:r w:rsidR="00074360">
        <w:rPr>
          <w:sz w:val="28"/>
          <w:szCs w:val="28"/>
        </w:rPr>
        <w:t xml:space="preserve">      </w:t>
      </w:r>
      <w:r w:rsidR="004A5AEB" w:rsidRPr="00B75FF2">
        <w:rPr>
          <w:sz w:val="28"/>
          <w:szCs w:val="28"/>
        </w:rPr>
        <w:t>- 6650</w:t>
      </w:r>
    </w:p>
    <w:p w:rsidR="004A5AEB" w:rsidRPr="00B75FF2" w:rsidRDefault="00181E23" w:rsidP="00181E23">
      <w:pPr>
        <w:rPr>
          <w:sz w:val="28"/>
          <w:szCs w:val="28"/>
        </w:rPr>
      </w:pPr>
      <w:r w:rsidRPr="00B75FF2">
        <w:rPr>
          <w:sz w:val="28"/>
          <w:szCs w:val="28"/>
        </w:rPr>
        <w:t xml:space="preserve">-   </w:t>
      </w:r>
      <w:r w:rsidR="004A5AEB" w:rsidRPr="00B75FF2">
        <w:rPr>
          <w:sz w:val="28"/>
          <w:szCs w:val="28"/>
        </w:rPr>
        <w:t>Скорость движения с грузом/без груза,</w:t>
      </w:r>
    </w:p>
    <w:p w:rsidR="004A5AEB" w:rsidRPr="00B75FF2" w:rsidRDefault="00181E23" w:rsidP="00181E23">
      <w:pPr>
        <w:rPr>
          <w:sz w:val="28"/>
          <w:szCs w:val="28"/>
        </w:rPr>
      </w:pPr>
      <w:r w:rsidRPr="00B75FF2">
        <w:rPr>
          <w:sz w:val="28"/>
          <w:szCs w:val="28"/>
        </w:rPr>
        <w:t xml:space="preserve">     </w:t>
      </w:r>
      <w:proofErr w:type="gramStart"/>
      <w:r w:rsidR="004A5AEB" w:rsidRPr="00B75FF2">
        <w:rPr>
          <w:sz w:val="28"/>
          <w:szCs w:val="28"/>
        </w:rPr>
        <w:t>км</w:t>
      </w:r>
      <w:proofErr w:type="gramEnd"/>
      <w:r w:rsidR="004A5AEB" w:rsidRPr="00B75FF2">
        <w:rPr>
          <w:sz w:val="28"/>
          <w:szCs w:val="28"/>
        </w:rPr>
        <w:t xml:space="preserve">/ч не более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261530">
        <w:rPr>
          <w:sz w:val="28"/>
          <w:szCs w:val="28"/>
        </w:rPr>
        <w:t>- 26</w:t>
      </w:r>
    </w:p>
    <w:p w:rsidR="004A5AEB" w:rsidRPr="00B75FF2" w:rsidRDefault="00181E23" w:rsidP="00181E23">
      <w:pPr>
        <w:rPr>
          <w:sz w:val="28"/>
          <w:szCs w:val="28"/>
        </w:rPr>
      </w:pPr>
      <w:r w:rsidRPr="00B75FF2">
        <w:rPr>
          <w:sz w:val="28"/>
          <w:szCs w:val="28"/>
        </w:rPr>
        <w:t xml:space="preserve">-   </w:t>
      </w:r>
      <w:r w:rsidR="004A5AEB" w:rsidRPr="00B75FF2">
        <w:rPr>
          <w:sz w:val="28"/>
          <w:szCs w:val="28"/>
        </w:rPr>
        <w:t xml:space="preserve">Максимальный преодолеваемый уклон </w:t>
      </w:r>
    </w:p>
    <w:p w:rsidR="004A5AEB" w:rsidRPr="00B75FF2" w:rsidRDefault="00B75FF2" w:rsidP="00181E23">
      <w:pPr>
        <w:rPr>
          <w:sz w:val="28"/>
          <w:szCs w:val="28"/>
        </w:rPr>
      </w:pPr>
      <w:r>
        <w:rPr>
          <w:sz w:val="28"/>
          <w:szCs w:val="28"/>
        </w:rPr>
        <w:t xml:space="preserve">    </w:t>
      </w:r>
      <w:r w:rsidR="004A5AEB" w:rsidRPr="00B75FF2">
        <w:rPr>
          <w:sz w:val="28"/>
          <w:szCs w:val="28"/>
        </w:rPr>
        <w:t>с полной нагрузкой, % не менее</w:t>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- 33</w:t>
      </w:r>
    </w:p>
    <w:p w:rsidR="004A5AEB" w:rsidRPr="00B75FF2" w:rsidRDefault="00B75FF2" w:rsidP="00181E23">
      <w:pPr>
        <w:rPr>
          <w:sz w:val="28"/>
          <w:szCs w:val="28"/>
        </w:rPr>
      </w:pPr>
      <w:r>
        <w:rPr>
          <w:sz w:val="28"/>
          <w:szCs w:val="28"/>
        </w:rPr>
        <w:t xml:space="preserve">-   </w:t>
      </w:r>
      <w:r w:rsidR="004A5AEB" w:rsidRPr="00B75FF2">
        <w:rPr>
          <w:sz w:val="28"/>
          <w:szCs w:val="28"/>
        </w:rPr>
        <w:t xml:space="preserve">Вид управления                                                     </w:t>
      </w:r>
      <w:r w:rsidR="00074360">
        <w:rPr>
          <w:sz w:val="28"/>
          <w:szCs w:val="28"/>
        </w:rPr>
        <w:t xml:space="preserve">     </w:t>
      </w:r>
      <w:r w:rsidR="004A5AEB" w:rsidRPr="00B75FF2">
        <w:rPr>
          <w:sz w:val="28"/>
          <w:szCs w:val="28"/>
        </w:rPr>
        <w:t xml:space="preserve">- сидя </w:t>
      </w:r>
    </w:p>
    <w:p w:rsidR="004A5AEB" w:rsidRPr="00B75FF2" w:rsidRDefault="00B75FF2" w:rsidP="00181E23">
      <w:pPr>
        <w:rPr>
          <w:sz w:val="28"/>
          <w:szCs w:val="28"/>
        </w:rPr>
      </w:pPr>
      <w:r>
        <w:rPr>
          <w:sz w:val="28"/>
          <w:szCs w:val="28"/>
        </w:rPr>
        <w:t xml:space="preserve">-   </w:t>
      </w:r>
      <w:r w:rsidR="004A5AEB" w:rsidRPr="00B75FF2">
        <w:rPr>
          <w:sz w:val="28"/>
          <w:szCs w:val="28"/>
        </w:rPr>
        <w:t xml:space="preserve">Максимальное тяговое усилие полная нагрузка, </w:t>
      </w:r>
    </w:p>
    <w:p w:rsidR="004A5AEB" w:rsidRPr="00B75FF2" w:rsidRDefault="00B75FF2" w:rsidP="00181E23">
      <w:pPr>
        <w:rPr>
          <w:sz w:val="28"/>
          <w:szCs w:val="28"/>
        </w:rPr>
      </w:pPr>
      <w:r>
        <w:rPr>
          <w:sz w:val="28"/>
          <w:szCs w:val="28"/>
        </w:rPr>
        <w:t xml:space="preserve">     </w:t>
      </w:r>
      <w:r w:rsidR="004A5AEB" w:rsidRPr="00B75FF2">
        <w:rPr>
          <w:sz w:val="28"/>
          <w:szCs w:val="28"/>
        </w:rPr>
        <w:t xml:space="preserve">кН не менее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- 52</w:t>
      </w:r>
    </w:p>
    <w:p w:rsidR="004A5AEB" w:rsidRPr="00B75FF2" w:rsidRDefault="00B75FF2" w:rsidP="00181E23">
      <w:pPr>
        <w:rPr>
          <w:sz w:val="28"/>
          <w:szCs w:val="28"/>
        </w:rPr>
      </w:pPr>
      <w:r>
        <w:rPr>
          <w:sz w:val="28"/>
          <w:szCs w:val="28"/>
        </w:rPr>
        <w:t xml:space="preserve">-   </w:t>
      </w:r>
      <w:r w:rsidR="004A5AEB" w:rsidRPr="00B75FF2">
        <w:rPr>
          <w:sz w:val="28"/>
          <w:szCs w:val="28"/>
        </w:rPr>
        <w:t xml:space="preserve">Максимальный крутящий момент </w:t>
      </w:r>
      <w:proofErr w:type="gramStart"/>
      <w:r w:rsidR="004A5AEB" w:rsidRPr="00B75FF2">
        <w:rPr>
          <w:sz w:val="28"/>
          <w:szCs w:val="28"/>
        </w:rPr>
        <w:t>при</w:t>
      </w:r>
      <w:proofErr w:type="gramEnd"/>
      <w:r w:rsidR="004A5AEB" w:rsidRPr="00B75FF2">
        <w:rPr>
          <w:sz w:val="28"/>
          <w:szCs w:val="28"/>
        </w:rPr>
        <w:t xml:space="preserve"> об/мин, </w:t>
      </w:r>
    </w:p>
    <w:p w:rsidR="004A5AEB" w:rsidRPr="00B75FF2" w:rsidRDefault="00B75FF2" w:rsidP="00181E23">
      <w:pPr>
        <w:rPr>
          <w:sz w:val="28"/>
          <w:szCs w:val="28"/>
        </w:rPr>
      </w:pPr>
      <w:r>
        <w:rPr>
          <w:sz w:val="28"/>
          <w:szCs w:val="28"/>
        </w:rPr>
        <w:t xml:space="preserve">     </w:t>
      </w:r>
      <w:proofErr w:type="spellStart"/>
      <w:r w:rsidR="00074360">
        <w:rPr>
          <w:sz w:val="28"/>
          <w:szCs w:val="28"/>
        </w:rPr>
        <w:t>Н-м</w:t>
      </w:r>
      <w:proofErr w:type="spellEnd"/>
      <w:r w:rsidR="00074360">
        <w:rPr>
          <w:sz w:val="28"/>
          <w:szCs w:val="28"/>
        </w:rPr>
        <w:t xml:space="preserve"> </w:t>
      </w:r>
      <w:proofErr w:type="gramStart"/>
      <w:r w:rsidR="00074360">
        <w:rPr>
          <w:sz w:val="28"/>
          <w:szCs w:val="28"/>
        </w:rPr>
        <w:t>при</w:t>
      </w:r>
      <w:proofErr w:type="gramEnd"/>
      <w:r w:rsidR="00074360">
        <w:rPr>
          <w:sz w:val="28"/>
          <w:szCs w:val="28"/>
        </w:rPr>
        <w:t xml:space="preserve"> об/мин</w:t>
      </w:r>
      <w:r w:rsidR="00074360">
        <w:rPr>
          <w:sz w:val="28"/>
          <w:szCs w:val="28"/>
        </w:rPr>
        <w:tab/>
      </w:r>
      <w:r w:rsidR="00074360">
        <w:rPr>
          <w:sz w:val="28"/>
          <w:szCs w:val="28"/>
        </w:rPr>
        <w:tab/>
      </w:r>
      <w:r w:rsidR="00074360">
        <w:rPr>
          <w:sz w:val="28"/>
          <w:szCs w:val="28"/>
        </w:rPr>
        <w:tab/>
      </w:r>
      <w:r w:rsidR="00074360">
        <w:rPr>
          <w:sz w:val="28"/>
          <w:szCs w:val="28"/>
        </w:rPr>
        <w:tab/>
      </w:r>
      <w:r w:rsidR="00074360">
        <w:rPr>
          <w:sz w:val="28"/>
          <w:szCs w:val="28"/>
        </w:rPr>
        <w:tab/>
        <w:t xml:space="preserve">         </w:t>
      </w:r>
      <w:r w:rsidR="004A5AEB" w:rsidRPr="00B75FF2">
        <w:rPr>
          <w:sz w:val="28"/>
          <w:szCs w:val="28"/>
        </w:rPr>
        <w:t>- 415</w:t>
      </w:r>
      <w:r w:rsidR="004A5AEB" w:rsidRPr="00B75FF2">
        <w:rPr>
          <w:sz w:val="28"/>
          <w:szCs w:val="28"/>
        </w:rPr>
        <w:tab/>
      </w:r>
    </w:p>
    <w:p w:rsidR="004A5AEB" w:rsidRPr="00B75FF2" w:rsidRDefault="00B75FF2" w:rsidP="00181E23">
      <w:pPr>
        <w:rPr>
          <w:sz w:val="28"/>
          <w:szCs w:val="28"/>
        </w:rPr>
      </w:pPr>
      <w:r>
        <w:rPr>
          <w:sz w:val="28"/>
          <w:szCs w:val="28"/>
        </w:rPr>
        <w:t xml:space="preserve">-   </w:t>
      </w:r>
      <w:r w:rsidR="004A5AEB" w:rsidRPr="00B75FF2">
        <w:rPr>
          <w:sz w:val="28"/>
          <w:szCs w:val="28"/>
        </w:rPr>
        <w:t xml:space="preserve">Рабочее давление в гидравлической системе, </w:t>
      </w:r>
    </w:p>
    <w:p w:rsidR="004A5AEB" w:rsidRPr="00B75FF2" w:rsidRDefault="00B75FF2" w:rsidP="00181E23">
      <w:pPr>
        <w:rPr>
          <w:sz w:val="28"/>
          <w:szCs w:val="28"/>
        </w:rPr>
      </w:pPr>
      <w:r>
        <w:rPr>
          <w:sz w:val="28"/>
          <w:szCs w:val="28"/>
        </w:rPr>
        <w:t xml:space="preserve">     </w:t>
      </w:r>
      <w:r w:rsidR="004A5AEB" w:rsidRPr="00B75FF2">
        <w:rPr>
          <w:sz w:val="28"/>
          <w:szCs w:val="28"/>
        </w:rPr>
        <w:t>кгс/см</w:t>
      </w:r>
      <w:proofErr w:type="gramStart"/>
      <w:r w:rsidR="004A5AEB" w:rsidRPr="00B75FF2">
        <w:rPr>
          <w:sz w:val="28"/>
          <w:szCs w:val="28"/>
        </w:rPr>
        <w:t>2</w:t>
      </w:r>
      <w:proofErr w:type="gramEnd"/>
      <w:r w:rsidR="004A5AEB" w:rsidRPr="00B75FF2">
        <w:rPr>
          <w:sz w:val="28"/>
          <w:szCs w:val="28"/>
        </w:rPr>
        <w:t xml:space="preserve"> не менее  </w:t>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r>
      <w:r w:rsidR="004A5AEB" w:rsidRPr="00B75FF2">
        <w:rPr>
          <w:sz w:val="28"/>
          <w:szCs w:val="28"/>
        </w:rPr>
        <w:tab/>
        <w:t xml:space="preserve">  </w:t>
      </w:r>
      <w:r w:rsidR="00074360">
        <w:rPr>
          <w:sz w:val="28"/>
          <w:szCs w:val="28"/>
        </w:rPr>
        <w:t xml:space="preserve">       </w:t>
      </w:r>
      <w:r w:rsidR="004A5AEB" w:rsidRPr="00B75FF2">
        <w:rPr>
          <w:sz w:val="28"/>
          <w:szCs w:val="28"/>
        </w:rPr>
        <w:t>- 200</w:t>
      </w:r>
    </w:p>
    <w:p w:rsidR="004A5AEB" w:rsidRPr="00B75FF2" w:rsidRDefault="00B75FF2" w:rsidP="00181E23">
      <w:pPr>
        <w:rPr>
          <w:sz w:val="28"/>
          <w:szCs w:val="28"/>
        </w:rPr>
      </w:pPr>
      <w:r>
        <w:rPr>
          <w:sz w:val="28"/>
          <w:szCs w:val="28"/>
        </w:rPr>
        <w:t xml:space="preserve">-   </w:t>
      </w:r>
      <w:r w:rsidR="004A5AEB" w:rsidRPr="00B75FF2">
        <w:rPr>
          <w:sz w:val="28"/>
          <w:szCs w:val="28"/>
        </w:rPr>
        <w:t xml:space="preserve">Дорожный просвет в нижней точке под мачтой, </w:t>
      </w:r>
    </w:p>
    <w:p w:rsidR="004A5AEB" w:rsidRPr="00B75FF2" w:rsidRDefault="00B75FF2" w:rsidP="00181E23">
      <w:pPr>
        <w:rPr>
          <w:sz w:val="28"/>
          <w:szCs w:val="28"/>
        </w:rPr>
      </w:pPr>
      <w:r>
        <w:rPr>
          <w:sz w:val="28"/>
          <w:szCs w:val="28"/>
        </w:rPr>
        <w:t xml:space="preserve">     </w:t>
      </w:r>
      <w:proofErr w:type="gramStart"/>
      <w:r w:rsidR="004A5AEB" w:rsidRPr="00B75FF2">
        <w:rPr>
          <w:sz w:val="28"/>
          <w:szCs w:val="28"/>
        </w:rPr>
        <w:t>мм</w:t>
      </w:r>
      <w:proofErr w:type="gramEnd"/>
      <w:r w:rsidR="004A5AEB" w:rsidRPr="00B75FF2">
        <w:rPr>
          <w:sz w:val="28"/>
          <w:szCs w:val="28"/>
        </w:rPr>
        <w:t xml:space="preserve"> не менее                   </w:t>
      </w:r>
      <w:r w:rsidR="00074360">
        <w:rPr>
          <w:sz w:val="28"/>
          <w:szCs w:val="28"/>
        </w:rPr>
        <w:tab/>
      </w:r>
      <w:r w:rsidR="00074360">
        <w:rPr>
          <w:sz w:val="28"/>
          <w:szCs w:val="28"/>
        </w:rPr>
        <w:tab/>
      </w:r>
      <w:r w:rsidR="00074360">
        <w:rPr>
          <w:sz w:val="28"/>
          <w:szCs w:val="28"/>
        </w:rPr>
        <w:tab/>
      </w:r>
      <w:r w:rsidR="00074360">
        <w:rPr>
          <w:sz w:val="28"/>
          <w:szCs w:val="28"/>
        </w:rPr>
        <w:tab/>
        <w:t xml:space="preserve">         </w:t>
      </w:r>
      <w:r w:rsidR="004A5AEB" w:rsidRPr="00B75FF2">
        <w:rPr>
          <w:sz w:val="28"/>
          <w:szCs w:val="28"/>
        </w:rPr>
        <w:t>- 190</w:t>
      </w:r>
    </w:p>
    <w:p w:rsidR="00181E23" w:rsidRPr="00B75FF2" w:rsidRDefault="00B75FF2" w:rsidP="00181E23">
      <w:pPr>
        <w:rPr>
          <w:sz w:val="28"/>
          <w:szCs w:val="28"/>
        </w:rPr>
      </w:pPr>
      <w:r>
        <w:rPr>
          <w:sz w:val="28"/>
          <w:szCs w:val="28"/>
        </w:rPr>
        <w:t xml:space="preserve">-   </w:t>
      </w:r>
      <w:r w:rsidR="004A5AEB" w:rsidRPr="00B75FF2">
        <w:rPr>
          <w:sz w:val="28"/>
          <w:szCs w:val="28"/>
        </w:rPr>
        <w:t xml:space="preserve">Ширина разведения вил, </w:t>
      </w:r>
      <w:proofErr w:type="gramStart"/>
      <w:r w:rsidR="004A5AEB" w:rsidRPr="00B75FF2">
        <w:rPr>
          <w:sz w:val="28"/>
          <w:szCs w:val="28"/>
        </w:rPr>
        <w:t>мм</w:t>
      </w:r>
      <w:proofErr w:type="gramEnd"/>
      <w:r w:rsidR="004A5AEB" w:rsidRPr="00B75FF2">
        <w:rPr>
          <w:sz w:val="28"/>
          <w:szCs w:val="28"/>
        </w:rPr>
        <w:t xml:space="preserve"> не более минимального </w:t>
      </w:r>
      <w:r w:rsidR="00181E23" w:rsidRPr="00B75FF2">
        <w:rPr>
          <w:sz w:val="28"/>
          <w:szCs w:val="28"/>
        </w:rPr>
        <w:t xml:space="preserve">                                                       </w:t>
      </w:r>
    </w:p>
    <w:p w:rsidR="004A5AEB" w:rsidRPr="00B75FF2" w:rsidRDefault="00B75FF2" w:rsidP="00181E23">
      <w:pPr>
        <w:rPr>
          <w:sz w:val="28"/>
          <w:szCs w:val="28"/>
        </w:rPr>
      </w:pPr>
      <w:r>
        <w:rPr>
          <w:sz w:val="28"/>
          <w:szCs w:val="28"/>
        </w:rPr>
        <w:t xml:space="preserve">     </w:t>
      </w:r>
      <w:r w:rsidR="004A5AEB" w:rsidRPr="00B75FF2">
        <w:rPr>
          <w:sz w:val="28"/>
          <w:szCs w:val="28"/>
        </w:rPr>
        <w:t xml:space="preserve">значения </w:t>
      </w:r>
      <w:r w:rsidR="00181E23" w:rsidRPr="00B75FF2">
        <w:rPr>
          <w:sz w:val="28"/>
          <w:szCs w:val="28"/>
        </w:rPr>
        <w:t xml:space="preserve">и не </w:t>
      </w:r>
      <w:proofErr w:type="gramStart"/>
      <w:r w:rsidR="00181E23" w:rsidRPr="00B75FF2">
        <w:rPr>
          <w:sz w:val="28"/>
          <w:szCs w:val="28"/>
        </w:rPr>
        <w:t>менее максимальног</w:t>
      </w:r>
      <w:r w:rsidR="00074360">
        <w:rPr>
          <w:sz w:val="28"/>
          <w:szCs w:val="28"/>
        </w:rPr>
        <w:t>о</w:t>
      </w:r>
      <w:proofErr w:type="gramEnd"/>
      <w:r w:rsidR="00074360">
        <w:rPr>
          <w:sz w:val="28"/>
          <w:szCs w:val="28"/>
        </w:rPr>
        <w:t xml:space="preserve"> </w:t>
      </w:r>
      <w:r w:rsidR="00074360">
        <w:rPr>
          <w:sz w:val="28"/>
          <w:szCs w:val="28"/>
        </w:rPr>
        <w:tab/>
      </w:r>
      <w:r w:rsidR="00074360">
        <w:rPr>
          <w:sz w:val="28"/>
          <w:szCs w:val="28"/>
        </w:rPr>
        <w:tab/>
        <w:t xml:space="preserve">         </w:t>
      </w:r>
      <w:r w:rsidR="004A5AEB" w:rsidRPr="00B75FF2">
        <w:rPr>
          <w:sz w:val="28"/>
          <w:szCs w:val="28"/>
        </w:rPr>
        <w:t>- 300 ~ 2400</w:t>
      </w:r>
    </w:p>
    <w:p w:rsidR="004A5AEB" w:rsidRPr="00074360" w:rsidRDefault="00B75FF2" w:rsidP="00074360">
      <w:pPr>
        <w:rPr>
          <w:sz w:val="28"/>
          <w:szCs w:val="28"/>
        </w:rPr>
      </w:pPr>
      <w:r>
        <w:rPr>
          <w:sz w:val="28"/>
          <w:szCs w:val="28"/>
        </w:rPr>
        <w:t xml:space="preserve">-   </w:t>
      </w:r>
      <w:r w:rsidR="004A5AEB" w:rsidRPr="00B75FF2">
        <w:rPr>
          <w:sz w:val="28"/>
          <w:szCs w:val="28"/>
        </w:rPr>
        <w:t xml:space="preserve">Размер рабочего органа (вилы), </w:t>
      </w:r>
      <w:proofErr w:type="spellStart"/>
      <w:r w:rsidR="004A5AEB" w:rsidRPr="00B75FF2">
        <w:rPr>
          <w:sz w:val="28"/>
          <w:szCs w:val="28"/>
        </w:rPr>
        <w:t>ДхШхВ</w:t>
      </w:r>
      <w:proofErr w:type="spellEnd"/>
      <w:r w:rsidR="004A5AEB" w:rsidRPr="00B75FF2">
        <w:rPr>
          <w:sz w:val="28"/>
          <w:szCs w:val="28"/>
        </w:rPr>
        <w:t xml:space="preserve">, мм     </w:t>
      </w:r>
      <w:r w:rsidR="00074360">
        <w:rPr>
          <w:sz w:val="28"/>
          <w:szCs w:val="28"/>
        </w:rPr>
        <w:t xml:space="preserve">     </w:t>
      </w:r>
      <w:r w:rsidR="004A5AEB" w:rsidRPr="00B75FF2">
        <w:rPr>
          <w:sz w:val="28"/>
          <w:szCs w:val="28"/>
        </w:rPr>
        <w:t>- 2400 -2600</w:t>
      </w:r>
      <w:r w:rsidR="004A5AEB" w:rsidRPr="00B75FF2">
        <w:rPr>
          <w:sz w:val="28"/>
          <w:szCs w:val="28"/>
          <w:lang w:val="en-US"/>
        </w:rPr>
        <w:t>x</w:t>
      </w:r>
      <w:r w:rsidR="004A5AEB" w:rsidRPr="00B75FF2">
        <w:rPr>
          <w:sz w:val="28"/>
          <w:szCs w:val="28"/>
        </w:rPr>
        <w:t>150-160</w:t>
      </w:r>
      <w:r w:rsidR="004A5AEB" w:rsidRPr="00B75FF2">
        <w:rPr>
          <w:sz w:val="28"/>
          <w:szCs w:val="28"/>
          <w:lang w:val="en-US"/>
        </w:rPr>
        <w:t>x</w:t>
      </w:r>
      <w:r w:rsidR="004A5AEB" w:rsidRPr="00B75FF2">
        <w:rPr>
          <w:sz w:val="28"/>
          <w:szCs w:val="28"/>
        </w:rPr>
        <w:t xml:space="preserve">75-80 </w:t>
      </w:r>
    </w:p>
    <w:p w:rsidR="004A5AEB" w:rsidRPr="00074360" w:rsidRDefault="001E5859" w:rsidP="004A5AEB">
      <w:pPr>
        <w:ind w:firstLine="426"/>
        <w:jc w:val="both"/>
        <w:rPr>
          <w:sz w:val="28"/>
          <w:szCs w:val="28"/>
        </w:rPr>
      </w:pPr>
      <w:r>
        <w:rPr>
          <w:b/>
          <w:sz w:val="28"/>
          <w:szCs w:val="28"/>
        </w:rPr>
        <w:t xml:space="preserve">    </w:t>
      </w:r>
      <w:r w:rsidR="00074360" w:rsidRPr="00074360">
        <w:rPr>
          <w:b/>
          <w:sz w:val="28"/>
          <w:szCs w:val="28"/>
        </w:rPr>
        <w:t>4.6.</w:t>
      </w:r>
      <w:r w:rsidR="004A5AEB" w:rsidRPr="00074360">
        <w:rPr>
          <w:b/>
          <w:sz w:val="28"/>
          <w:szCs w:val="28"/>
        </w:rPr>
        <w:t>1.</w:t>
      </w:r>
      <w:r w:rsidR="004A5AEB" w:rsidRPr="00074360">
        <w:rPr>
          <w:sz w:val="28"/>
          <w:szCs w:val="28"/>
        </w:rPr>
        <w:t xml:space="preserve"> </w:t>
      </w:r>
      <w:r w:rsidR="004A5AEB" w:rsidRPr="00074360">
        <w:rPr>
          <w:b/>
          <w:sz w:val="28"/>
          <w:szCs w:val="28"/>
        </w:rPr>
        <w:t>Двигатель</w:t>
      </w:r>
      <w:r>
        <w:rPr>
          <w:b/>
          <w:sz w:val="28"/>
          <w:szCs w:val="28"/>
        </w:rPr>
        <w:t>:</w:t>
      </w:r>
    </w:p>
    <w:p w:rsidR="004A5AEB" w:rsidRPr="00074360" w:rsidRDefault="004A5AEB" w:rsidP="004A5AEB">
      <w:pPr>
        <w:pStyle w:val="a7"/>
        <w:ind w:firstLine="567"/>
        <w:rPr>
          <w:sz w:val="28"/>
          <w:szCs w:val="28"/>
        </w:rPr>
      </w:pPr>
      <w:r w:rsidRPr="00074360">
        <w:rPr>
          <w:sz w:val="28"/>
          <w:szCs w:val="28"/>
        </w:rPr>
        <w:t xml:space="preserve">Двигатель должен соответствовать экологическим требованиям законодательства РФ на момент поставки, обеспечивать высокопроизводительную работу погрузчика в соответствии с заявленными эксплуатационными характеристиками и обладать высоким ресурсом. Запуск двигателя должен осуществляться электрическим стартером. </w:t>
      </w:r>
    </w:p>
    <w:p w:rsidR="004A5AEB" w:rsidRPr="00074360" w:rsidRDefault="001E5859" w:rsidP="001E5859">
      <w:pPr>
        <w:pStyle w:val="a7"/>
        <w:spacing w:line="26" w:lineRule="atLeast"/>
        <w:ind w:firstLine="0"/>
        <w:rPr>
          <w:sz w:val="28"/>
          <w:szCs w:val="28"/>
        </w:rPr>
      </w:pPr>
      <w:r>
        <w:rPr>
          <w:sz w:val="28"/>
          <w:szCs w:val="28"/>
        </w:rPr>
        <w:t xml:space="preserve">        </w:t>
      </w:r>
      <w:r w:rsidR="004A5AEB" w:rsidRPr="00074360">
        <w:rPr>
          <w:sz w:val="28"/>
          <w:szCs w:val="28"/>
        </w:rPr>
        <w:t>Предусмотреть автономный предпусковой подогреватель двигателя по типу «</w:t>
      </w:r>
      <w:proofErr w:type="spellStart"/>
      <w:r w:rsidR="004A5AEB" w:rsidRPr="00074360">
        <w:rPr>
          <w:sz w:val="28"/>
          <w:szCs w:val="28"/>
        </w:rPr>
        <w:t>Вебасто</w:t>
      </w:r>
      <w:proofErr w:type="spellEnd"/>
      <w:r w:rsidR="004A5AEB" w:rsidRPr="00074360">
        <w:rPr>
          <w:sz w:val="28"/>
          <w:szCs w:val="28"/>
        </w:rPr>
        <w:t xml:space="preserve">». Предусмотреть в топливной системе </w:t>
      </w:r>
      <w:proofErr w:type="gramStart"/>
      <w:r w:rsidR="004A5AEB" w:rsidRPr="00074360">
        <w:rPr>
          <w:sz w:val="28"/>
          <w:szCs w:val="28"/>
        </w:rPr>
        <w:t>дополнительный</w:t>
      </w:r>
      <w:proofErr w:type="gramEnd"/>
      <w:r w:rsidR="004A5AEB" w:rsidRPr="00074360">
        <w:rPr>
          <w:sz w:val="28"/>
          <w:szCs w:val="28"/>
        </w:rPr>
        <w:t xml:space="preserve"> </w:t>
      </w:r>
      <w:proofErr w:type="spellStart"/>
      <w:r w:rsidR="004A5AEB" w:rsidRPr="00074360">
        <w:rPr>
          <w:sz w:val="28"/>
          <w:szCs w:val="28"/>
        </w:rPr>
        <w:t>фильтр-влагоотделитель</w:t>
      </w:r>
      <w:proofErr w:type="spellEnd"/>
      <w:r w:rsidR="004A5AEB" w:rsidRPr="00074360">
        <w:rPr>
          <w:sz w:val="28"/>
          <w:szCs w:val="28"/>
        </w:rPr>
        <w:t xml:space="preserve">  очистки топлива по типу «</w:t>
      </w:r>
      <w:proofErr w:type="spellStart"/>
      <w:r w:rsidR="004A5AEB" w:rsidRPr="00074360">
        <w:rPr>
          <w:sz w:val="28"/>
          <w:szCs w:val="28"/>
        </w:rPr>
        <w:t>Сепар</w:t>
      </w:r>
      <w:proofErr w:type="spellEnd"/>
      <w:r w:rsidR="004A5AEB" w:rsidRPr="00074360">
        <w:rPr>
          <w:sz w:val="28"/>
          <w:szCs w:val="28"/>
        </w:rPr>
        <w:t>»</w:t>
      </w:r>
    </w:p>
    <w:p w:rsidR="004A5AEB" w:rsidRPr="00074360" w:rsidRDefault="001E5859" w:rsidP="004A5AEB">
      <w:pPr>
        <w:ind w:firstLine="426"/>
        <w:jc w:val="both"/>
        <w:rPr>
          <w:sz w:val="28"/>
          <w:szCs w:val="28"/>
        </w:rPr>
      </w:pPr>
      <w:r>
        <w:rPr>
          <w:b/>
          <w:sz w:val="28"/>
          <w:szCs w:val="28"/>
        </w:rPr>
        <w:t xml:space="preserve">   4.6.2.</w:t>
      </w:r>
      <w:r w:rsidR="004A5AEB" w:rsidRPr="00074360">
        <w:rPr>
          <w:sz w:val="28"/>
          <w:szCs w:val="28"/>
        </w:rPr>
        <w:t xml:space="preserve"> </w:t>
      </w:r>
      <w:proofErr w:type="spellStart"/>
      <w:r w:rsidR="004A5AEB" w:rsidRPr="00074360">
        <w:rPr>
          <w:b/>
          <w:sz w:val="28"/>
          <w:szCs w:val="28"/>
        </w:rPr>
        <w:t>Гидросистема</w:t>
      </w:r>
      <w:proofErr w:type="spellEnd"/>
      <w:r>
        <w:rPr>
          <w:b/>
          <w:sz w:val="28"/>
          <w:szCs w:val="28"/>
        </w:rPr>
        <w:t>:</w:t>
      </w:r>
    </w:p>
    <w:p w:rsidR="004A5AEB" w:rsidRPr="00074360" w:rsidRDefault="004A5AEB" w:rsidP="001E5859">
      <w:pPr>
        <w:ind w:firstLine="426"/>
        <w:jc w:val="both"/>
        <w:rPr>
          <w:sz w:val="28"/>
          <w:szCs w:val="28"/>
        </w:rPr>
      </w:pPr>
      <w:r w:rsidRPr="00074360">
        <w:rPr>
          <w:sz w:val="28"/>
          <w:szCs w:val="28"/>
        </w:rPr>
        <w:t>Уплотнения гидроаппаратуры, шланги высокого давления и другие резинотехнические изделия должны быть морозостойкого исполнения и сохранять необходимую работоспособность при температуре до –35</w:t>
      </w:r>
      <w:r w:rsidRPr="00074360">
        <w:rPr>
          <w:sz w:val="28"/>
          <w:szCs w:val="28"/>
          <w:lang w:val="en-US"/>
        </w:rPr>
        <w:t>C</w:t>
      </w:r>
      <w:r w:rsidRPr="00074360">
        <w:rPr>
          <w:sz w:val="28"/>
          <w:szCs w:val="28"/>
        </w:rPr>
        <w:t xml:space="preserve">. Гидроцилиндры подъемника должны быть оборудованы запирающими клапанами (гидравлическими замками), исключающими самопроизвольное опускание штоков при обрыве магистрали в </w:t>
      </w:r>
      <w:proofErr w:type="spellStart"/>
      <w:r w:rsidRPr="00074360">
        <w:rPr>
          <w:sz w:val="28"/>
          <w:szCs w:val="28"/>
        </w:rPr>
        <w:t>гидросистеме</w:t>
      </w:r>
      <w:proofErr w:type="spellEnd"/>
      <w:r w:rsidRPr="00074360">
        <w:rPr>
          <w:sz w:val="28"/>
          <w:szCs w:val="28"/>
        </w:rPr>
        <w:t xml:space="preserve"> или резком падении давления. Использование специальных масел применяемых до –35С. Предусмотреть автономный подогреватель гидравлики.</w:t>
      </w:r>
    </w:p>
    <w:p w:rsidR="004A5AEB" w:rsidRPr="00074360" w:rsidRDefault="001E5859" w:rsidP="004A5AEB">
      <w:pPr>
        <w:ind w:firstLine="426"/>
        <w:jc w:val="both"/>
        <w:rPr>
          <w:sz w:val="28"/>
          <w:szCs w:val="28"/>
        </w:rPr>
      </w:pPr>
      <w:r>
        <w:rPr>
          <w:b/>
          <w:sz w:val="28"/>
          <w:szCs w:val="28"/>
        </w:rPr>
        <w:t xml:space="preserve">  4.6.3. </w:t>
      </w:r>
      <w:proofErr w:type="spellStart"/>
      <w:r w:rsidR="004A5AEB" w:rsidRPr="00074360">
        <w:rPr>
          <w:b/>
          <w:sz w:val="28"/>
          <w:szCs w:val="28"/>
        </w:rPr>
        <w:t>Пневмосистема</w:t>
      </w:r>
      <w:proofErr w:type="spellEnd"/>
      <w:r w:rsidR="004A5AEB" w:rsidRPr="00074360">
        <w:rPr>
          <w:b/>
          <w:sz w:val="28"/>
          <w:szCs w:val="28"/>
        </w:rPr>
        <w:t xml:space="preserve"> (при наличии)</w:t>
      </w:r>
      <w:r>
        <w:rPr>
          <w:b/>
          <w:sz w:val="28"/>
          <w:szCs w:val="28"/>
        </w:rPr>
        <w:t>:</w:t>
      </w:r>
    </w:p>
    <w:p w:rsidR="004A5AEB" w:rsidRPr="00074360" w:rsidRDefault="004A5AEB" w:rsidP="001E5859">
      <w:pPr>
        <w:ind w:firstLine="426"/>
        <w:jc w:val="both"/>
        <w:rPr>
          <w:sz w:val="28"/>
          <w:szCs w:val="28"/>
        </w:rPr>
      </w:pPr>
      <w:r w:rsidRPr="00074360">
        <w:rPr>
          <w:sz w:val="28"/>
          <w:szCs w:val="28"/>
        </w:rPr>
        <w:t xml:space="preserve">Должна быть снабжена осушителем-очистителем воздуха, обеспечивающим полное удаление конденсата из </w:t>
      </w:r>
      <w:proofErr w:type="spellStart"/>
      <w:r w:rsidRPr="00074360">
        <w:rPr>
          <w:sz w:val="28"/>
          <w:szCs w:val="28"/>
        </w:rPr>
        <w:t>пневмосистемы</w:t>
      </w:r>
      <w:proofErr w:type="spellEnd"/>
      <w:r w:rsidRPr="00074360">
        <w:rPr>
          <w:sz w:val="28"/>
          <w:szCs w:val="28"/>
        </w:rPr>
        <w:t xml:space="preserve">. </w:t>
      </w:r>
    </w:p>
    <w:p w:rsidR="004A5AEB" w:rsidRPr="00074360" w:rsidRDefault="001E5859" w:rsidP="004A5AEB">
      <w:pPr>
        <w:ind w:firstLine="426"/>
        <w:jc w:val="both"/>
        <w:rPr>
          <w:sz w:val="28"/>
          <w:szCs w:val="28"/>
        </w:rPr>
      </w:pPr>
      <w:r>
        <w:rPr>
          <w:b/>
          <w:sz w:val="28"/>
          <w:szCs w:val="28"/>
        </w:rPr>
        <w:t xml:space="preserve">  4.6.4. </w:t>
      </w:r>
      <w:r w:rsidR="004A5AEB" w:rsidRPr="00074360">
        <w:rPr>
          <w:b/>
          <w:sz w:val="28"/>
          <w:szCs w:val="28"/>
        </w:rPr>
        <w:t>Электрооборудование</w:t>
      </w:r>
      <w:r>
        <w:rPr>
          <w:b/>
          <w:sz w:val="28"/>
          <w:szCs w:val="28"/>
        </w:rPr>
        <w:t>:</w:t>
      </w:r>
      <w:r w:rsidR="004A5AEB" w:rsidRPr="00074360">
        <w:rPr>
          <w:sz w:val="28"/>
          <w:szCs w:val="28"/>
        </w:rPr>
        <w:t xml:space="preserve"> </w:t>
      </w:r>
    </w:p>
    <w:p w:rsidR="004A5AEB" w:rsidRPr="00074360" w:rsidRDefault="004A5AEB" w:rsidP="004A5AEB">
      <w:pPr>
        <w:ind w:firstLine="426"/>
        <w:jc w:val="both"/>
        <w:rPr>
          <w:sz w:val="28"/>
          <w:szCs w:val="28"/>
        </w:rPr>
      </w:pPr>
      <w:r w:rsidRPr="00074360">
        <w:rPr>
          <w:sz w:val="28"/>
          <w:szCs w:val="28"/>
        </w:rPr>
        <w:t xml:space="preserve">Электрооборудование погрузчика должно быть в </w:t>
      </w:r>
      <w:proofErr w:type="spellStart"/>
      <w:r w:rsidRPr="00074360">
        <w:rPr>
          <w:sz w:val="28"/>
          <w:szCs w:val="28"/>
        </w:rPr>
        <w:t>пылевлагозащищенном</w:t>
      </w:r>
      <w:proofErr w:type="spellEnd"/>
      <w:r w:rsidRPr="00074360">
        <w:rPr>
          <w:sz w:val="28"/>
          <w:szCs w:val="28"/>
        </w:rPr>
        <w:t xml:space="preserve"> исполнении. Напряжение электрооборудования 24 В.</w:t>
      </w:r>
    </w:p>
    <w:p w:rsidR="004A5AEB" w:rsidRDefault="004A5AEB" w:rsidP="004A5AEB">
      <w:pPr>
        <w:ind w:firstLine="426"/>
        <w:jc w:val="both"/>
        <w:rPr>
          <w:sz w:val="28"/>
          <w:szCs w:val="28"/>
        </w:rPr>
      </w:pPr>
    </w:p>
    <w:p w:rsidR="004A5AEB" w:rsidRPr="00074360" w:rsidRDefault="001E5859" w:rsidP="004A5AEB">
      <w:pPr>
        <w:ind w:firstLine="426"/>
        <w:jc w:val="both"/>
        <w:rPr>
          <w:sz w:val="28"/>
          <w:szCs w:val="28"/>
        </w:rPr>
      </w:pPr>
      <w:r>
        <w:rPr>
          <w:b/>
          <w:sz w:val="28"/>
          <w:szCs w:val="28"/>
        </w:rPr>
        <w:t xml:space="preserve">  4.6.5. </w:t>
      </w:r>
      <w:r w:rsidR="004A5AEB" w:rsidRPr="00074360">
        <w:rPr>
          <w:b/>
          <w:sz w:val="28"/>
          <w:szCs w:val="28"/>
        </w:rPr>
        <w:t>Кабина</w:t>
      </w:r>
      <w:r>
        <w:rPr>
          <w:b/>
          <w:sz w:val="28"/>
          <w:szCs w:val="28"/>
        </w:rPr>
        <w:t>:</w:t>
      </w:r>
    </w:p>
    <w:p w:rsidR="004A5AEB" w:rsidRPr="00074360" w:rsidRDefault="004A5AEB" w:rsidP="00F22E33">
      <w:pPr>
        <w:ind w:firstLine="425"/>
        <w:jc w:val="both"/>
        <w:rPr>
          <w:sz w:val="28"/>
          <w:szCs w:val="28"/>
        </w:rPr>
      </w:pPr>
      <w:r w:rsidRPr="00074360">
        <w:rPr>
          <w:sz w:val="28"/>
          <w:szCs w:val="28"/>
        </w:rPr>
        <w:t xml:space="preserve"> Оборудование кабины должно обеспечивать необходимую степень защиты водителя, удобство управления и комфорт. Кабина должна быть оборудована стеклоочистителями, обеспечивать </w:t>
      </w:r>
      <w:proofErr w:type="spellStart"/>
      <w:r w:rsidRPr="00074360">
        <w:rPr>
          <w:sz w:val="28"/>
          <w:szCs w:val="28"/>
        </w:rPr>
        <w:t>незамерзаемость</w:t>
      </w:r>
      <w:proofErr w:type="spellEnd"/>
      <w:r w:rsidRPr="00074360">
        <w:rPr>
          <w:sz w:val="28"/>
          <w:szCs w:val="28"/>
        </w:rPr>
        <w:t xml:space="preserve"> стекол и видимость при температуре окружающего воздуха до –35</w:t>
      </w:r>
      <w:r w:rsidRPr="00074360">
        <w:rPr>
          <w:sz w:val="28"/>
          <w:szCs w:val="28"/>
          <w:lang w:val="en-US"/>
        </w:rPr>
        <w:t>C</w:t>
      </w:r>
      <w:r w:rsidRPr="00074360">
        <w:rPr>
          <w:sz w:val="28"/>
          <w:szCs w:val="28"/>
        </w:rPr>
        <w:t xml:space="preserve"> и ветре до </w:t>
      </w:r>
      <w:smartTag w:uri="urn:schemas-microsoft-com:office:smarttags" w:element="metricconverter">
        <w:smartTagPr>
          <w:attr w:name="ProductID" w:val="25 метров"/>
        </w:smartTagPr>
        <w:r w:rsidRPr="00074360">
          <w:rPr>
            <w:sz w:val="28"/>
            <w:szCs w:val="28"/>
          </w:rPr>
          <w:t>25 метров</w:t>
        </w:r>
      </w:smartTag>
      <w:r w:rsidRPr="00074360">
        <w:rPr>
          <w:sz w:val="28"/>
          <w:szCs w:val="28"/>
        </w:rPr>
        <w:t xml:space="preserve"> в секунду.  </w:t>
      </w:r>
    </w:p>
    <w:p w:rsidR="004A5AEB" w:rsidRPr="00074360" w:rsidRDefault="001E5859" w:rsidP="004A5AEB">
      <w:pPr>
        <w:ind w:firstLine="426"/>
        <w:jc w:val="both"/>
        <w:rPr>
          <w:sz w:val="28"/>
          <w:szCs w:val="28"/>
        </w:rPr>
      </w:pPr>
      <w:r>
        <w:rPr>
          <w:b/>
          <w:sz w:val="28"/>
          <w:szCs w:val="28"/>
        </w:rPr>
        <w:t xml:space="preserve">  </w:t>
      </w:r>
      <w:r w:rsidR="00F22E33">
        <w:rPr>
          <w:b/>
          <w:sz w:val="28"/>
          <w:szCs w:val="28"/>
        </w:rPr>
        <w:t xml:space="preserve">4.6.6. </w:t>
      </w:r>
      <w:r w:rsidR="004A5AEB" w:rsidRPr="00074360">
        <w:rPr>
          <w:b/>
          <w:sz w:val="28"/>
          <w:szCs w:val="28"/>
        </w:rPr>
        <w:t>Контрольные приборы</w:t>
      </w:r>
      <w:r w:rsidR="00F22E33">
        <w:rPr>
          <w:b/>
          <w:sz w:val="28"/>
          <w:szCs w:val="28"/>
        </w:rPr>
        <w:t>:</w:t>
      </w:r>
    </w:p>
    <w:p w:rsidR="004A5AEB" w:rsidRPr="00074360" w:rsidRDefault="004A5AEB" w:rsidP="00F22E33">
      <w:pPr>
        <w:pStyle w:val="a7"/>
        <w:ind w:firstLine="567"/>
        <w:rPr>
          <w:sz w:val="28"/>
          <w:szCs w:val="28"/>
        </w:rPr>
      </w:pPr>
      <w:r w:rsidRPr="00074360">
        <w:rPr>
          <w:sz w:val="28"/>
          <w:szCs w:val="28"/>
        </w:rPr>
        <w:t>На дисплеях (индикаторах) системы должны выводиться данные, объективно характеризующие состояние машины:</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температура моторного масла, </w:t>
      </w:r>
      <w:r w:rsidRPr="00074360">
        <w:rPr>
          <w:sz w:val="28"/>
          <w:szCs w:val="28"/>
        </w:rPr>
        <w:sym w:font="Symbol" w:char="F0B0"/>
      </w:r>
      <w:r w:rsidRPr="00074360">
        <w:rPr>
          <w:sz w:val="28"/>
          <w:szCs w:val="28"/>
        </w:rPr>
        <w:t>С;</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температура охлаждающей жидкости, </w:t>
      </w:r>
      <w:r w:rsidRPr="00074360">
        <w:rPr>
          <w:sz w:val="28"/>
          <w:szCs w:val="28"/>
        </w:rPr>
        <w:sym w:font="Symbol" w:char="F0B0"/>
      </w:r>
      <w:r w:rsidRPr="00074360">
        <w:rPr>
          <w:sz w:val="28"/>
          <w:szCs w:val="28"/>
        </w:rPr>
        <w:t>С;</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контроль расхода топлива;</w:t>
      </w:r>
    </w:p>
    <w:p w:rsidR="004A5AEB" w:rsidRPr="00074360" w:rsidRDefault="004A5AEB" w:rsidP="00F22E33">
      <w:pPr>
        <w:pStyle w:val="a7"/>
        <w:numPr>
          <w:ilvl w:val="0"/>
          <w:numId w:val="25"/>
        </w:numPr>
        <w:tabs>
          <w:tab w:val="clear" w:pos="1287"/>
          <w:tab w:val="num" w:pos="426"/>
        </w:tabs>
        <w:ind w:left="426"/>
        <w:rPr>
          <w:sz w:val="28"/>
          <w:szCs w:val="28"/>
        </w:rPr>
      </w:pPr>
      <w:r w:rsidRPr="00074360">
        <w:rPr>
          <w:sz w:val="28"/>
          <w:szCs w:val="28"/>
        </w:rPr>
        <w:t>частота вращения коленчатого вала ДВС, об</w:t>
      </w:r>
      <w:proofErr w:type="gramStart"/>
      <w:r w:rsidRPr="00074360">
        <w:rPr>
          <w:sz w:val="28"/>
          <w:szCs w:val="28"/>
        </w:rPr>
        <w:t>.</w:t>
      </w:r>
      <w:proofErr w:type="gramEnd"/>
      <w:r w:rsidRPr="00074360">
        <w:rPr>
          <w:sz w:val="28"/>
          <w:szCs w:val="28"/>
        </w:rPr>
        <w:t>/</w:t>
      </w:r>
      <w:proofErr w:type="gramStart"/>
      <w:r w:rsidRPr="00074360">
        <w:rPr>
          <w:sz w:val="28"/>
          <w:szCs w:val="28"/>
        </w:rPr>
        <w:t>м</w:t>
      </w:r>
      <w:proofErr w:type="gramEnd"/>
      <w:r w:rsidRPr="00074360">
        <w:rPr>
          <w:sz w:val="28"/>
          <w:szCs w:val="28"/>
        </w:rPr>
        <w:t>ин.;</w:t>
      </w:r>
    </w:p>
    <w:p w:rsidR="004A5AEB" w:rsidRPr="00F22E33" w:rsidRDefault="004A5AEB" w:rsidP="00F22E33">
      <w:pPr>
        <w:pStyle w:val="a7"/>
        <w:numPr>
          <w:ilvl w:val="0"/>
          <w:numId w:val="25"/>
        </w:numPr>
        <w:tabs>
          <w:tab w:val="clear" w:pos="1287"/>
          <w:tab w:val="num" w:pos="426"/>
        </w:tabs>
        <w:ind w:left="426"/>
        <w:rPr>
          <w:sz w:val="28"/>
          <w:szCs w:val="28"/>
        </w:rPr>
      </w:pPr>
      <w:r w:rsidRPr="00074360">
        <w:rPr>
          <w:sz w:val="28"/>
          <w:szCs w:val="28"/>
        </w:rPr>
        <w:t xml:space="preserve">наработка </w:t>
      </w:r>
      <w:proofErr w:type="spellStart"/>
      <w:r w:rsidRPr="00074360">
        <w:rPr>
          <w:sz w:val="28"/>
          <w:szCs w:val="28"/>
        </w:rPr>
        <w:t>моточасов</w:t>
      </w:r>
      <w:proofErr w:type="spellEnd"/>
      <w:r w:rsidRPr="00074360">
        <w:rPr>
          <w:sz w:val="28"/>
          <w:szCs w:val="28"/>
        </w:rPr>
        <w:t>;</w:t>
      </w:r>
    </w:p>
    <w:p w:rsidR="004A5AEB" w:rsidRPr="00074360" w:rsidRDefault="00F22E33" w:rsidP="00F22E33">
      <w:pPr>
        <w:ind w:left="426"/>
        <w:jc w:val="both"/>
        <w:rPr>
          <w:b/>
          <w:sz w:val="28"/>
          <w:szCs w:val="28"/>
        </w:rPr>
      </w:pPr>
      <w:r>
        <w:rPr>
          <w:b/>
          <w:sz w:val="28"/>
          <w:szCs w:val="28"/>
        </w:rPr>
        <w:t xml:space="preserve">  4.7.    </w:t>
      </w:r>
      <w:r w:rsidR="004A5AEB" w:rsidRPr="00074360">
        <w:rPr>
          <w:b/>
          <w:sz w:val="28"/>
          <w:szCs w:val="28"/>
        </w:rPr>
        <w:t>Требования безопасности и санитарной гигиены</w:t>
      </w:r>
      <w:r>
        <w:rPr>
          <w:b/>
          <w:sz w:val="28"/>
          <w:szCs w:val="28"/>
        </w:rPr>
        <w:t>:</w:t>
      </w:r>
    </w:p>
    <w:p w:rsidR="004A5AEB" w:rsidRPr="00074360" w:rsidRDefault="004A5AEB" w:rsidP="00F22E33">
      <w:pPr>
        <w:spacing w:line="259" w:lineRule="auto"/>
        <w:ind w:firstLine="426"/>
        <w:jc w:val="both"/>
        <w:rPr>
          <w:sz w:val="28"/>
          <w:szCs w:val="28"/>
        </w:rPr>
      </w:pPr>
      <w:r w:rsidRPr="00074360">
        <w:rPr>
          <w:sz w:val="28"/>
          <w:szCs w:val="28"/>
        </w:rPr>
        <w:t>Погрузчик должен комплектоваться двумя огнетушителями. Конструкция системы управления погрузчика должна исключать возможность самопроизвольного включения трансмиссии при работающем двигателе. Предельный уровень шума на рабочем месте при закрытых дверях и окнах не должен превышать 80 д</w:t>
      </w:r>
      <w:proofErr w:type="gramStart"/>
      <w:r w:rsidRPr="00074360">
        <w:rPr>
          <w:sz w:val="28"/>
          <w:szCs w:val="28"/>
        </w:rPr>
        <w:t>Б(</w:t>
      </w:r>
      <w:proofErr w:type="gramEnd"/>
      <w:r w:rsidRPr="00074360">
        <w:rPr>
          <w:sz w:val="28"/>
          <w:szCs w:val="28"/>
        </w:rPr>
        <w:t xml:space="preserve">А). </w:t>
      </w:r>
    </w:p>
    <w:p w:rsidR="004A5AEB" w:rsidRPr="00074360" w:rsidRDefault="00F22E33" w:rsidP="004A5AEB">
      <w:pPr>
        <w:ind w:firstLine="426"/>
        <w:jc w:val="both"/>
        <w:rPr>
          <w:b/>
          <w:sz w:val="28"/>
          <w:szCs w:val="28"/>
        </w:rPr>
      </w:pPr>
      <w:r>
        <w:rPr>
          <w:b/>
          <w:sz w:val="28"/>
          <w:szCs w:val="28"/>
        </w:rPr>
        <w:t xml:space="preserve">  4.8.   </w:t>
      </w:r>
      <w:r w:rsidR="004A5AEB" w:rsidRPr="00074360">
        <w:rPr>
          <w:b/>
          <w:sz w:val="28"/>
          <w:szCs w:val="28"/>
        </w:rPr>
        <w:t>Дополнительные требования</w:t>
      </w:r>
      <w:r>
        <w:rPr>
          <w:b/>
          <w:sz w:val="28"/>
          <w:szCs w:val="28"/>
        </w:rPr>
        <w:t>:</w:t>
      </w:r>
    </w:p>
    <w:p w:rsidR="004A5AEB" w:rsidRPr="00074360" w:rsidRDefault="004A5AEB" w:rsidP="00F22E33">
      <w:pPr>
        <w:ind w:firstLine="426"/>
        <w:jc w:val="both"/>
        <w:rPr>
          <w:sz w:val="28"/>
          <w:szCs w:val="28"/>
        </w:rPr>
      </w:pPr>
      <w:r w:rsidRPr="00074360">
        <w:rPr>
          <w:sz w:val="28"/>
          <w:szCs w:val="28"/>
        </w:rPr>
        <w:t xml:space="preserve">Сдвоенные колеса передней оси, обеспечивающие возможность перемещения и </w:t>
      </w:r>
      <w:proofErr w:type="spellStart"/>
      <w:r w:rsidRPr="00074360">
        <w:rPr>
          <w:sz w:val="28"/>
          <w:szCs w:val="28"/>
        </w:rPr>
        <w:t>штабелирования</w:t>
      </w:r>
      <w:proofErr w:type="spellEnd"/>
      <w:r w:rsidRPr="00074360">
        <w:rPr>
          <w:sz w:val="28"/>
          <w:szCs w:val="28"/>
        </w:rPr>
        <w:t xml:space="preserve"> 20-футовых контейнеров в 3 яруса.</w:t>
      </w:r>
    </w:p>
    <w:p w:rsidR="00D05711" w:rsidRDefault="00F22E33" w:rsidP="00D05711">
      <w:pPr>
        <w:ind w:firstLine="426"/>
        <w:rPr>
          <w:b/>
          <w:sz w:val="28"/>
          <w:szCs w:val="28"/>
        </w:rPr>
      </w:pPr>
      <w:r>
        <w:rPr>
          <w:b/>
          <w:sz w:val="28"/>
          <w:szCs w:val="28"/>
        </w:rPr>
        <w:t xml:space="preserve">  4.9.   </w:t>
      </w:r>
      <w:r w:rsidR="00D05711">
        <w:rPr>
          <w:b/>
          <w:sz w:val="28"/>
          <w:szCs w:val="28"/>
        </w:rPr>
        <w:t>Комплектация:</w:t>
      </w:r>
    </w:p>
    <w:p w:rsidR="004A5AEB" w:rsidRPr="00D05711" w:rsidRDefault="00D05711" w:rsidP="00D05711">
      <w:pPr>
        <w:rPr>
          <w:b/>
          <w:sz w:val="28"/>
          <w:szCs w:val="28"/>
        </w:rPr>
      </w:pPr>
      <w:r>
        <w:rPr>
          <w:b/>
          <w:sz w:val="28"/>
          <w:szCs w:val="28"/>
        </w:rPr>
        <w:t xml:space="preserve">        </w:t>
      </w:r>
      <w:r w:rsidRPr="00D05711">
        <w:rPr>
          <w:sz w:val="28"/>
          <w:szCs w:val="28"/>
        </w:rPr>
        <w:t>4.9.1.</w:t>
      </w:r>
      <w:r w:rsidR="004A5AEB" w:rsidRPr="00074360">
        <w:rPr>
          <w:sz w:val="28"/>
          <w:szCs w:val="28"/>
        </w:rPr>
        <w:t>В комплекте с погрузчиком должна содержаться следующая техническая документация:</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технической документации на русском языке;</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руководства по эксплуатации, ремонту, регулировке и обслуживанию на русском языке;</w:t>
      </w:r>
    </w:p>
    <w:p w:rsidR="004A5AEB" w:rsidRPr="00074360" w:rsidRDefault="004A5AEB" w:rsidP="00D05711">
      <w:pPr>
        <w:pStyle w:val="a7"/>
        <w:numPr>
          <w:ilvl w:val="0"/>
          <w:numId w:val="26"/>
        </w:numPr>
        <w:tabs>
          <w:tab w:val="clear" w:pos="1287"/>
          <w:tab w:val="num" w:pos="426"/>
        </w:tabs>
        <w:ind w:hanging="861"/>
        <w:rPr>
          <w:sz w:val="28"/>
          <w:szCs w:val="28"/>
        </w:rPr>
      </w:pPr>
      <w:r w:rsidRPr="00074360">
        <w:rPr>
          <w:sz w:val="28"/>
          <w:szCs w:val="28"/>
        </w:rPr>
        <w:t>два комплекта каталогов запасных частей на русском языке.</w:t>
      </w:r>
    </w:p>
    <w:p w:rsidR="004A5AEB" w:rsidRPr="00074360" w:rsidRDefault="00D05711" w:rsidP="004A5AEB">
      <w:pPr>
        <w:pStyle w:val="ab"/>
        <w:ind w:firstLine="426"/>
        <w:rPr>
          <w:szCs w:val="28"/>
        </w:rPr>
      </w:pPr>
      <w:r>
        <w:rPr>
          <w:szCs w:val="28"/>
        </w:rPr>
        <w:t xml:space="preserve">  4.9.2.</w:t>
      </w:r>
      <w:r w:rsidR="004A5AEB" w:rsidRPr="00074360">
        <w:rPr>
          <w:szCs w:val="28"/>
        </w:rPr>
        <w:t xml:space="preserve">Для обеспечения нормальной работы погрузчика, он должен быть укомплектован: </w:t>
      </w:r>
    </w:p>
    <w:p w:rsidR="004A5AEB" w:rsidRPr="00074360" w:rsidRDefault="004A5AEB" w:rsidP="004A5AEB">
      <w:pPr>
        <w:pStyle w:val="ab"/>
        <w:ind w:firstLine="426"/>
        <w:rPr>
          <w:szCs w:val="28"/>
        </w:rPr>
      </w:pPr>
      <w:r w:rsidRPr="00074360">
        <w:rPr>
          <w:szCs w:val="28"/>
        </w:rPr>
        <w:t>- монтажными приспособлениями;</w:t>
      </w:r>
    </w:p>
    <w:p w:rsidR="004A5AEB" w:rsidRPr="00074360" w:rsidRDefault="004A5AEB" w:rsidP="004A5AEB">
      <w:pPr>
        <w:pStyle w:val="ab"/>
        <w:ind w:firstLine="426"/>
        <w:rPr>
          <w:szCs w:val="28"/>
        </w:rPr>
      </w:pPr>
      <w:r w:rsidRPr="00074360">
        <w:rPr>
          <w:szCs w:val="28"/>
        </w:rPr>
        <w:t>- инструментами для технического обслуживания и текущего ремонта;</w:t>
      </w:r>
    </w:p>
    <w:p w:rsidR="004A5AEB" w:rsidRPr="00074360" w:rsidRDefault="004A5AEB" w:rsidP="004A5AEB">
      <w:pPr>
        <w:pStyle w:val="a7"/>
        <w:tabs>
          <w:tab w:val="num" w:pos="426"/>
        </w:tabs>
        <w:spacing w:line="259" w:lineRule="auto"/>
        <w:ind w:left="426"/>
        <w:rPr>
          <w:sz w:val="28"/>
          <w:szCs w:val="28"/>
        </w:rPr>
      </w:pPr>
      <w:r w:rsidRPr="00074360">
        <w:rPr>
          <w:sz w:val="28"/>
          <w:szCs w:val="28"/>
        </w:rPr>
        <w:t>- средствами защиты для обеспечения требований охраны труда и техники безопасности;</w:t>
      </w:r>
    </w:p>
    <w:p w:rsidR="004A5AEB" w:rsidRPr="00D05711" w:rsidRDefault="00D05711" w:rsidP="00D05711">
      <w:pPr>
        <w:pStyle w:val="a7"/>
        <w:spacing w:line="259" w:lineRule="auto"/>
        <w:ind w:firstLine="0"/>
        <w:rPr>
          <w:sz w:val="28"/>
          <w:szCs w:val="28"/>
        </w:rPr>
      </w:pPr>
      <w:r>
        <w:rPr>
          <w:sz w:val="28"/>
          <w:szCs w:val="28"/>
        </w:rPr>
        <w:t xml:space="preserve">         4.9.3.</w:t>
      </w:r>
      <w:r w:rsidR="004A5AEB" w:rsidRPr="00074360">
        <w:rPr>
          <w:sz w:val="28"/>
          <w:szCs w:val="28"/>
        </w:rPr>
        <w:t xml:space="preserve">При поставке погрузчика фирма-поставщик должна получить и, в дальнейшем, </w:t>
      </w:r>
      <w:proofErr w:type="gramStart"/>
      <w:r w:rsidR="004A5AEB" w:rsidRPr="00074360">
        <w:rPr>
          <w:sz w:val="28"/>
          <w:szCs w:val="28"/>
        </w:rPr>
        <w:t>предоставить все документы</w:t>
      </w:r>
      <w:proofErr w:type="gramEnd"/>
      <w:r w:rsidR="004A5AEB" w:rsidRPr="00074360">
        <w:rPr>
          <w:sz w:val="28"/>
          <w:szCs w:val="28"/>
        </w:rPr>
        <w:t>, необходимые для постановки на учет в государственных регистрационных органах и эксплуатации на территории РФ (сертификаты соответствия, санитарно-эпидемиологическое заключение, либо письмо, подтверждающее, что санитарно-эпидемиологическое заключение не выдается).</w:t>
      </w:r>
    </w:p>
    <w:p w:rsidR="00E736D2" w:rsidRDefault="00E736D2" w:rsidP="00B05B54">
      <w:pPr>
        <w:ind w:firstLine="709"/>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C03DB1" w:rsidTr="00B05B54">
        <w:tc>
          <w:tcPr>
            <w:tcW w:w="534" w:type="dxa"/>
            <w:vAlign w:val="center"/>
          </w:tcPr>
          <w:p w:rsidR="00B05B54" w:rsidRPr="00C03DB1" w:rsidRDefault="00B05B54" w:rsidP="00B05B54">
            <w:pPr>
              <w:pStyle w:val="Default"/>
              <w:jc w:val="center"/>
              <w:rPr>
                <w:b/>
                <w:color w:val="auto"/>
                <w:sz w:val="28"/>
                <w:szCs w:val="28"/>
              </w:rPr>
            </w:pPr>
            <w:r w:rsidRPr="00C03DB1">
              <w:rPr>
                <w:b/>
                <w:color w:val="auto"/>
                <w:sz w:val="28"/>
                <w:szCs w:val="28"/>
              </w:rPr>
              <w:t xml:space="preserve">№ </w:t>
            </w:r>
            <w:proofErr w:type="spellStart"/>
            <w:proofErr w:type="gramStart"/>
            <w:r w:rsidRPr="00C03DB1">
              <w:rPr>
                <w:b/>
                <w:color w:val="auto"/>
                <w:sz w:val="28"/>
                <w:szCs w:val="28"/>
              </w:rPr>
              <w:t>п</w:t>
            </w:r>
            <w:proofErr w:type="spellEnd"/>
            <w:proofErr w:type="gramEnd"/>
            <w:r w:rsidRPr="00C03DB1">
              <w:rPr>
                <w:b/>
                <w:color w:val="auto"/>
                <w:sz w:val="28"/>
                <w:szCs w:val="28"/>
              </w:rPr>
              <w:t>/</w:t>
            </w:r>
            <w:proofErr w:type="spellStart"/>
            <w:r w:rsidRPr="00C03DB1">
              <w:rPr>
                <w:b/>
                <w:color w:val="auto"/>
                <w:sz w:val="28"/>
                <w:szCs w:val="28"/>
              </w:rPr>
              <w:t>п</w:t>
            </w:r>
            <w:proofErr w:type="spellEnd"/>
          </w:p>
          <w:p w:rsidR="00B05B54" w:rsidRPr="00C03DB1" w:rsidRDefault="00B05B54" w:rsidP="00B05B54">
            <w:pPr>
              <w:pStyle w:val="12"/>
              <w:ind w:firstLine="0"/>
              <w:jc w:val="center"/>
              <w:rPr>
                <w:b/>
                <w:szCs w:val="28"/>
              </w:rPr>
            </w:pPr>
          </w:p>
        </w:tc>
        <w:tc>
          <w:tcPr>
            <w:tcW w:w="2551" w:type="dxa"/>
            <w:vAlign w:val="center"/>
          </w:tcPr>
          <w:p w:rsidR="00B05B54" w:rsidRPr="00C03DB1" w:rsidRDefault="00B05B54" w:rsidP="00B05B54">
            <w:pPr>
              <w:pStyle w:val="Default"/>
              <w:jc w:val="center"/>
              <w:rPr>
                <w:b/>
                <w:color w:val="auto"/>
                <w:sz w:val="28"/>
                <w:szCs w:val="28"/>
              </w:rPr>
            </w:pPr>
            <w:r w:rsidRPr="00C03DB1">
              <w:rPr>
                <w:b/>
                <w:color w:val="auto"/>
                <w:sz w:val="28"/>
                <w:szCs w:val="28"/>
              </w:rPr>
              <w:t xml:space="preserve">Наименование </w:t>
            </w:r>
            <w:proofErr w:type="spellStart"/>
            <w:proofErr w:type="gramStart"/>
            <w:r w:rsidRPr="00C03DB1">
              <w:rPr>
                <w:b/>
                <w:color w:val="auto"/>
                <w:sz w:val="28"/>
                <w:szCs w:val="28"/>
              </w:rPr>
              <w:t>п</w:t>
            </w:r>
            <w:proofErr w:type="spellEnd"/>
            <w:proofErr w:type="gramEnd"/>
            <w:r w:rsidRPr="00C03DB1">
              <w:rPr>
                <w:b/>
                <w:color w:val="auto"/>
                <w:sz w:val="28"/>
                <w:szCs w:val="28"/>
              </w:rPr>
              <w:t>/</w:t>
            </w:r>
            <w:proofErr w:type="spellStart"/>
            <w:r w:rsidRPr="00C03DB1">
              <w:rPr>
                <w:b/>
                <w:color w:val="auto"/>
                <w:sz w:val="28"/>
                <w:szCs w:val="28"/>
              </w:rPr>
              <w:t>п</w:t>
            </w:r>
            <w:proofErr w:type="spellEnd"/>
          </w:p>
        </w:tc>
        <w:tc>
          <w:tcPr>
            <w:tcW w:w="6768" w:type="dxa"/>
            <w:vAlign w:val="center"/>
          </w:tcPr>
          <w:p w:rsidR="00B05B54" w:rsidRPr="00C03DB1" w:rsidRDefault="00B05B54" w:rsidP="00B05B54">
            <w:pPr>
              <w:pStyle w:val="Default"/>
              <w:jc w:val="center"/>
              <w:rPr>
                <w:b/>
                <w:color w:val="auto"/>
                <w:sz w:val="28"/>
                <w:szCs w:val="28"/>
              </w:rPr>
            </w:pPr>
            <w:r w:rsidRPr="00C03DB1">
              <w:rPr>
                <w:b/>
                <w:color w:val="auto"/>
                <w:sz w:val="28"/>
                <w:szCs w:val="28"/>
              </w:rPr>
              <w:t>Содержание</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Предмет Открытого конкурса.</w:t>
            </w:r>
          </w:p>
          <w:p w:rsidR="00B05B54" w:rsidRPr="00C03DB1" w:rsidRDefault="00B05B54" w:rsidP="00B05B54">
            <w:pPr>
              <w:pStyle w:val="Default"/>
              <w:rPr>
                <w:b/>
                <w:color w:val="auto"/>
                <w:sz w:val="28"/>
                <w:szCs w:val="28"/>
              </w:rPr>
            </w:pPr>
          </w:p>
        </w:tc>
        <w:tc>
          <w:tcPr>
            <w:tcW w:w="6768" w:type="dxa"/>
          </w:tcPr>
          <w:p w:rsidR="00B05B54" w:rsidRPr="00C03DB1" w:rsidRDefault="00860993" w:rsidP="00E26AC4">
            <w:pPr>
              <w:pStyle w:val="12"/>
              <w:suppressAutoHyphens/>
              <w:ind w:firstLine="0"/>
              <w:rPr>
                <w:szCs w:val="28"/>
              </w:rPr>
            </w:pPr>
            <w:r w:rsidRPr="00C03DB1">
              <w:rPr>
                <w:szCs w:val="28"/>
              </w:rPr>
              <w:t>Открытый конкурс № ОК/030/НКПДВЖД/0042</w:t>
            </w:r>
            <w:r w:rsidR="002C3429" w:rsidRPr="00C03DB1">
              <w:rPr>
                <w:szCs w:val="28"/>
              </w:rPr>
              <w:t xml:space="preserve"> на право заключения договора на поставку вилочного погрузчика для Контейнерного терминала Первая Речка филиала ОАО «ТрансКонтейнер» на Дальневосточной железной дороге </w:t>
            </w:r>
            <w:r w:rsidR="004E3B5C" w:rsidRPr="00C03DB1">
              <w:rPr>
                <w:szCs w:val="28"/>
              </w:rPr>
              <w:t>в</w:t>
            </w:r>
            <w:r w:rsidR="00124CE5" w:rsidRPr="00C03DB1">
              <w:rPr>
                <w:szCs w:val="28"/>
              </w:rPr>
              <w:t xml:space="preserve"> 4 квартале</w:t>
            </w:r>
            <w:r w:rsidR="002C3429" w:rsidRPr="00C03DB1">
              <w:rPr>
                <w:szCs w:val="28"/>
              </w:rPr>
              <w:t xml:space="preserve"> 2014г.</w:t>
            </w:r>
          </w:p>
        </w:tc>
      </w:tr>
      <w:tr w:rsidR="00B05B54" w:rsidRPr="00C03DB1" w:rsidTr="00BB042B">
        <w:tc>
          <w:tcPr>
            <w:tcW w:w="534" w:type="dxa"/>
          </w:tcPr>
          <w:p w:rsidR="00B05B54" w:rsidRPr="00C03DB1" w:rsidRDefault="00B05B54" w:rsidP="00B05B54">
            <w:pPr>
              <w:pStyle w:val="12"/>
              <w:ind w:firstLine="0"/>
              <w:rPr>
                <w:b/>
                <w:szCs w:val="28"/>
              </w:rPr>
            </w:pPr>
            <w:r w:rsidRPr="00C03DB1">
              <w:rPr>
                <w:b/>
                <w:szCs w:val="28"/>
              </w:rPr>
              <w:t>2.</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Организатор Открытого конкурса, адрес, контактные лица и представители Заказчика</w:t>
            </w:r>
          </w:p>
        </w:tc>
        <w:tc>
          <w:tcPr>
            <w:tcW w:w="6768" w:type="dxa"/>
            <w:shd w:val="clear" w:color="auto" w:fill="auto"/>
          </w:tcPr>
          <w:p w:rsidR="002C3429" w:rsidRPr="00C03DB1" w:rsidRDefault="002C3429" w:rsidP="002C3429">
            <w:pPr>
              <w:pStyle w:val="12"/>
              <w:rPr>
                <w:szCs w:val="28"/>
              </w:rPr>
            </w:pPr>
            <w:r w:rsidRPr="00C03DB1">
              <w:rPr>
                <w:szCs w:val="28"/>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2C3429" w:rsidRPr="00C03DB1" w:rsidRDefault="002C3429" w:rsidP="002C3429">
            <w:pPr>
              <w:jc w:val="both"/>
              <w:rPr>
                <w:sz w:val="28"/>
                <w:szCs w:val="28"/>
              </w:rPr>
            </w:pPr>
            <w:r w:rsidRPr="00C03DB1">
              <w:rPr>
                <w:sz w:val="28"/>
                <w:szCs w:val="28"/>
              </w:rPr>
              <w:t xml:space="preserve">Адрес: 680000, г. Хабаровск, ул. Дзержинского, 65, 3 этаж, каб.7 </w:t>
            </w:r>
          </w:p>
          <w:p w:rsidR="002C3429" w:rsidRPr="00C03DB1" w:rsidRDefault="002C3429" w:rsidP="002C3429">
            <w:pPr>
              <w:pStyle w:val="12"/>
              <w:ind w:firstLine="0"/>
              <w:rPr>
                <w:szCs w:val="28"/>
              </w:rPr>
            </w:pPr>
            <w:r w:rsidRPr="00C03DB1">
              <w:rPr>
                <w:szCs w:val="28"/>
              </w:rPr>
              <w:t xml:space="preserve">Контактное лицо Заказчика: Кочковский Александр Леонидович, </w:t>
            </w:r>
          </w:p>
          <w:p w:rsidR="00B05B54" w:rsidRPr="00C03DB1" w:rsidRDefault="002C3429" w:rsidP="002C3429">
            <w:pPr>
              <w:pStyle w:val="12"/>
              <w:ind w:firstLine="0"/>
              <w:rPr>
                <w:szCs w:val="28"/>
              </w:rPr>
            </w:pPr>
            <w:r w:rsidRPr="00C03DB1">
              <w:rPr>
                <w:szCs w:val="28"/>
              </w:rPr>
              <w:t>тел. (4212)38-54-01, электронный адрес:</w:t>
            </w:r>
            <w:r w:rsidRPr="00C03DB1">
              <w:rPr>
                <w:i/>
                <w:szCs w:val="28"/>
              </w:rPr>
              <w:t xml:space="preserve"> </w:t>
            </w:r>
            <w:proofErr w:type="spellStart"/>
            <w:r w:rsidRPr="00C03DB1">
              <w:rPr>
                <w:bCs/>
                <w:i/>
                <w:color w:val="0000CC"/>
                <w:szCs w:val="28"/>
                <w:u w:val="single"/>
              </w:rPr>
              <w:t>KochkovskyAL@trcont</w:t>
            </w:r>
            <w:proofErr w:type="spellEnd"/>
            <w:r w:rsidRPr="00C03DB1">
              <w:rPr>
                <w:bCs/>
                <w:i/>
                <w:color w:val="0000CC"/>
                <w:szCs w:val="28"/>
                <w:u w:val="single"/>
              </w:rPr>
              <w:t>.</w:t>
            </w:r>
            <w:proofErr w:type="spellStart"/>
            <w:r w:rsidRPr="00C03DB1">
              <w:rPr>
                <w:bCs/>
                <w:i/>
                <w:color w:val="0000CC"/>
                <w:szCs w:val="28"/>
                <w:u w:val="single"/>
                <w:lang w:val="en-US"/>
              </w:rPr>
              <w:t>ru</w:t>
            </w:r>
            <w:proofErr w:type="spellEnd"/>
          </w:p>
        </w:tc>
      </w:tr>
      <w:tr w:rsidR="00B05B54" w:rsidRPr="00C03DB1" w:rsidTr="00BB042B">
        <w:tc>
          <w:tcPr>
            <w:tcW w:w="534" w:type="dxa"/>
          </w:tcPr>
          <w:p w:rsidR="00B05B54" w:rsidRPr="00C03DB1" w:rsidRDefault="00B05B54" w:rsidP="00B05B54">
            <w:pPr>
              <w:pStyle w:val="12"/>
              <w:ind w:firstLine="0"/>
              <w:rPr>
                <w:b/>
                <w:szCs w:val="28"/>
              </w:rPr>
            </w:pPr>
            <w:r w:rsidRPr="00C03DB1">
              <w:rPr>
                <w:b/>
                <w:szCs w:val="28"/>
              </w:rPr>
              <w:t>3.</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Дата опубликования извещения о проведении Открытого конкурса</w:t>
            </w:r>
          </w:p>
        </w:tc>
        <w:tc>
          <w:tcPr>
            <w:tcW w:w="6768" w:type="dxa"/>
            <w:shd w:val="clear" w:color="auto" w:fill="auto"/>
          </w:tcPr>
          <w:p w:rsidR="002C3429" w:rsidRPr="00C03DB1" w:rsidRDefault="002C3429" w:rsidP="00B05B54">
            <w:pPr>
              <w:pStyle w:val="12"/>
              <w:ind w:firstLine="0"/>
              <w:rPr>
                <w:szCs w:val="28"/>
              </w:rPr>
            </w:pPr>
          </w:p>
          <w:p w:rsidR="00B05B54" w:rsidRPr="00C03DB1" w:rsidRDefault="00B05B54" w:rsidP="00B05B54">
            <w:pPr>
              <w:pStyle w:val="12"/>
              <w:ind w:firstLine="0"/>
              <w:rPr>
                <w:b/>
                <w:szCs w:val="28"/>
              </w:rPr>
            </w:pPr>
            <w:r w:rsidRPr="00C03DB1">
              <w:rPr>
                <w:szCs w:val="28"/>
              </w:rPr>
              <w:t xml:space="preserve">« </w:t>
            </w:r>
            <w:r w:rsidR="00860993" w:rsidRPr="00C03DB1">
              <w:rPr>
                <w:szCs w:val="28"/>
              </w:rPr>
              <w:t>23</w:t>
            </w:r>
            <w:r w:rsidR="002B5F0A" w:rsidRPr="00C03DB1">
              <w:rPr>
                <w:szCs w:val="28"/>
              </w:rPr>
              <w:t xml:space="preserve"> </w:t>
            </w:r>
            <w:r w:rsidR="00860993" w:rsidRPr="00C03DB1">
              <w:rPr>
                <w:szCs w:val="28"/>
              </w:rPr>
              <w:t>» октября</w:t>
            </w:r>
            <w:r w:rsidR="002C3429" w:rsidRPr="00C03DB1">
              <w:rPr>
                <w:szCs w:val="28"/>
              </w:rPr>
              <w:t xml:space="preserve"> </w:t>
            </w:r>
            <w:r w:rsidR="00BB042B" w:rsidRPr="00C03DB1">
              <w:rPr>
                <w:szCs w:val="28"/>
              </w:rPr>
              <w:t xml:space="preserve"> </w:t>
            </w:r>
            <w:r w:rsidR="002C3429" w:rsidRPr="00C03DB1">
              <w:rPr>
                <w:szCs w:val="28"/>
              </w:rPr>
              <w:t>2014</w:t>
            </w:r>
            <w:r w:rsidRPr="00C03DB1">
              <w:rPr>
                <w:szCs w:val="28"/>
              </w:rPr>
              <w:t xml:space="preserve"> г.</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4.</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B05B54" w:rsidRPr="00C03DB1" w:rsidRDefault="00B05B54" w:rsidP="00B05B54">
            <w:pPr>
              <w:pStyle w:val="Default"/>
              <w:rPr>
                <w:b/>
                <w:color w:val="auto"/>
                <w:sz w:val="28"/>
                <w:szCs w:val="28"/>
              </w:rPr>
            </w:pPr>
          </w:p>
        </w:tc>
        <w:tc>
          <w:tcPr>
            <w:tcW w:w="6768" w:type="dxa"/>
          </w:tcPr>
          <w:p w:rsidR="00B05B54" w:rsidRPr="00C03DB1" w:rsidRDefault="00B05B54" w:rsidP="00B05B54">
            <w:pPr>
              <w:pStyle w:val="12"/>
              <w:ind w:firstLine="0"/>
              <w:rPr>
                <w:szCs w:val="28"/>
              </w:rPr>
            </w:pPr>
            <w:proofErr w:type="gramStart"/>
            <w:r w:rsidRPr="00C03DB1">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C03DB1">
              <w:rPr>
                <w:szCs w:val="28"/>
              </w:rPr>
              <w:br/>
              <w:t>ОАО «ТрансКонтейнер» (</w:t>
            </w:r>
            <w:hyperlink r:id="rId8" w:history="1">
              <w:r w:rsidRPr="00C03DB1">
                <w:rPr>
                  <w:rStyle w:val="af4"/>
                  <w:szCs w:val="28"/>
                </w:rPr>
                <w:t>http://www.trcont.ru</w:t>
              </w:r>
            </w:hyperlink>
            <w:r w:rsidRPr="00C03DB1">
              <w:rPr>
                <w:szCs w:val="28"/>
              </w:rPr>
              <w:t>) и, в предусмотренных законодательством Российской Федерации случаях</w:t>
            </w:r>
            <w:proofErr w:type="gramEnd"/>
            <w:r w:rsidRPr="00C03DB1">
              <w:rPr>
                <w:szCs w:val="28"/>
              </w:rPr>
              <w:t>, на официальном сайте для размещения информации о размещении заказов на поставки товаров, выполнение работ, оказание услуг (</w:t>
            </w:r>
            <w:hyperlink r:id="rId9" w:history="1">
              <w:r w:rsidRPr="00C03DB1">
                <w:rPr>
                  <w:rStyle w:val="af4"/>
                  <w:szCs w:val="28"/>
                </w:rPr>
                <w:t>www.zakupki.gov.ru</w:t>
              </w:r>
            </w:hyperlink>
            <w:r w:rsidRPr="00C03DB1">
              <w:rPr>
                <w:szCs w:val="28"/>
              </w:rPr>
              <w:t>)</w:t>
            </w:r>
            <w:proofErr w:type="gramStart"/>
            <w:r w:rsidRPr="00C03DB1">
              <w:rPr>
                <w:szCs w:val="28"/>
              </w:rPr>
              <w:t>.</w:t>
            </w:r>
            <w:proofErr w:type="gramEnd"/>
            <w:r w:rsidRPr="00C03DB1">
              <w:rPr>
                <w:szCs w:val="28"/>
              </w:rPr>
              <w:t xml:space="preserve"> (</w:t>
            </w:r>
            <w:proofErr w:type="gramStart"/>
            <w:r w:rsidRPr="00C03DB1">
              <w:rPr>
                <w:szCs w:val="28"/>
              </w:rPr>
              <w:t>д</w:t>
            </w:r>
            <w:proofErr w:type="gramEnd"/>
            <w:r w:rsidRPr="00C03DB1">
              <w:rPr>
                <w:szCs w:val="28"/>
              </w:rPr>
              <w:t>алее – Официальный сайт).</w:t>
            </w:r>
          </w:p>
          <w:p w:rsidR="00B05B54" w:rsidRPr="00C03DB1" w:rsidRDefault="00B05B54" w:rsidP="00B05B54">
            <w:pPr>
              <w:pStyle w:val="12"/>
              <w:rPr>
                <w:szCs w:val="28"/>
              </w:rPr>
            </w:pPr>
            <w:proofErr w:type="gramStart"/>
            <w:r w:rsidRPr="00C03DB1">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3DB1">
              <w:rPr>
                <w:szCs w:val="28"/>
              </w:rPr>
              <w:t xml:space="preserve"> считается размещенной в установленном порядке.</w:t>
            </w:r>
          </w:p>
          <w:p w:rsidR="00B05B54" w:rsidRPr="00C03DB1" w:rsidRDefault="00B05B54" w:rsidP="00B05B54">
            <w:pPr>
              <w:pStyle w:val="12"/>
              <w:rPr>
                <w:szCs w:val="28"/>
              </w:rPr>
            </w:pP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5.</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Начальная (максимальная) цена договора/ цена лота</w:t>
            </w:r>
          </w:p>
        </w:tc>
        <w:tc>
          <w:tcPr>
            <w:tcW w:w="6768" w:type="dxa"/>
          </w:tcPr>
          <w:p w:rsidR="00B05B54" w:rsidRPr="00C03DB1" w:rsidRDefault="00B05B54" w:rsidP="0069766D">
            <w:pPr>
              <w:pStyle w:val="12"/>
              <w:ind w:firstLine="0"/>
              <w:rPr>
                <w:szCs w:val="28"/>
              </w:rPr>
            </w:pPr>
            <w:r w:rsidRPr="00C03DB1">
              <w:rPr>
                <w:szCs w:val="28"/>
              </w:rPr>
              <w:t>Начальная (максимальная) цена договора составляет</w:t>
            </w:r>
            <w:r w:rsidR="0069766D" w:rsidRPr="00C03DB1">
              <w:rPr>
                <w:szCs w:val="28"/>
              </w:rPr>
              <w:t>:</w:t>
            </w:r>
            <w:r w:rsidR="00BB042B" w:rsidRPr="00C03DB1">
              <w:rPr>
                <w:szCs w:val="28"/>
              </w:rPr>
              <w:t> </w:t>
            </w:r>
            <w:r w:rsidR="0069766D" w:rsidRPr="00C03DB1">
              <w:rPr>
                <w:szCs w:val="28"/>
              </w:rPr>
              <w:t>3000000,00  (Три  миллиона)   рублей 00 коп</w:t>
            </w:r>
            <w:r w:rsidR="00BB042B" w:rsidRPr="00C03DB1">
              <w:rPr>
                <w:szCs w:val="28"/>
              </w:rPr>
              <w:t xml:space="preserve">             </w:t>
            </w:r>
            <w:r w:rsidRPr="00C03DB1">
              <w:rPr>
                <w:szCs w:val="28"/>
              </w:rPr>
              <w:t>с учетом всех налогов (кроме НДС</w:t>
            </w:r>
            <w:r w:rsidR="00BB042B" w:rsidRPr="00C03DB1">
              <w:rPr>
                <w:szCs w:val="28"/>
              </w:rPr>
              <w:t>)</w:t>
            </w:r>
            <w:r w:rsidRPr="00C03DB1">
              <w:rPr>
                <w:szCs w:val="28"/>
              </w:rPr>
              <w:t>, затрат связанных с доставкой на объект, хранением, погрузочно-разгрузочными работами, по выполнению всех установленных таможенных процедур</w:t>
            </w:r>
            <w:r w:rsidR="00BB042B" w:rsidRPr="00C03DB1">
              <w:rPr>
                <w:szCs w:val="28"/>
              </w:rPr>
              <w:t>.</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6.</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Место, дата начала и окончания подачи Заявок </w:t>
            </w:r>
          </w:p>
        </w:tc>
        <w:tc>
          <w:tcPr>
            <w:tcW w:w="6768" w:type="dxa"/>
          </w:tcPr>
          <w:p w:rsidR="00B05B54" w:rsidRPr="00C03DB1" w:rsidRDefault="0069766D" w:rsidP="00BB042B">
            <w:pPr>
              <w:pStyle w:val="12"/>
              <w:ind w:firstLine="0"/>
              <w:rPr>
                <w:b/>
                <w:szCs w:val="28"/>
              </w:rPr>
            </w:pPr>
            <w:proofErr w:type="gramStart"/>
            <w:r w:rsidRPr="00C03DB1">
              <w:rPr>
                <w:szCs w:val="28"/>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 </w:t>
            </w:r>
            <w:r w:rsidR="00242283" w:rsidRPr="00C03DB1">
              <w:rPr>
                <w:szCs w:val="28"/>
              </w:rPr>
              <w:t>13 » ноября</w:t>
            </w:r>
            <w:r w:rsidRPr="00C03DB1">
              <w:rPr>
                <w:szCs w:val="28"/>
              </w:rPr>
              <w:t xml:space="preserve"> 2014 г. по адресу, указанному в пункте 2 настоящей Информационной карты.</w:t>
            </w:r>
            <w:proofErr w:type="gramEnd"/>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7.</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Место, дата и время вскрытия Заявок</w:t>
            </w:r>
            <w:r w:rsidRPr="00C03DB1">
              <w:rPr>
                <w:b/>
                <w:color w:val="auto"/>
                <w:sz w:val="28"/>
                <w:szCs w:val="28"/>
              </w:rPr>
              <w:tab/>
            </w:r>
          </w:p>
        </w:tc>
        <w:tc>
          <w:tcPr>
            <w:tcW w:w="6768" w:type="dxa"/>
          </w:tcPr>
          <w:p w:rsidR="00B05B54" w:rsidRPr="00C03DB1" w:rsidRDefault="0069766D" w:rsidP="00BB042B">
            <w:pPr>
              <w:pStyle w:val="12"/>
              <w:ind w:firstLine="0"/>
              <w:rPr>
                <w:szCs w:val="28"/>
              </w:rPr>
            </w:pPr>
            <w:r w:rsidRPr="00C03DB1">
              <w:rPr>
                <w:szCs w:val="28"/>
              </w:rPr>
              <w:t xml:space="preserve">Вскрытие Заявок состоится « </w:t>
            </w:r>
            <w:r w:rsidR="00242283" w:rsidRPr="00C03DB1">
              <w:rPr>
                <w:szCs w:val="28"/>
              </w:rPr>
              <w:t>14 » ноября</w:t>
            </w:r>
            <w:r w:rsidRPr="00C03DB1">
              <w:rPr>
                <w:szCs w:val="28"/>
              </w:rPr>
              <w:t xml:space="preserve">   2014 г. в 16 часов 00 минут местного времени по адресу, указанному в пункте 2 настоящей Информационной карты.</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 xml:space="preserve">8. </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Оценка и сопоставление и Заявок</w:t>
            </w:r>
          </w:p>
        </w:tc>
        <w:tc>
          <w:tcPr>
            <w:tcW w:w="6768" w:type="dxa"/>
          </w:tcPr>
          <w:p w:rsidR="00B05B54" w:rsidRPr="00C03DB1" w:rsidRDefault="00F736B8" w:rsidP="00984224">
            <w:pPr>
              <w:pStyle w:val="12"/>
              <w:ind w:firstLine="0"/>
              <w:rPr>
                <w:szCs w:val="28"/>
                <w:highlight w:val="cyan"/>
              </w:rPr>
            </w:pPr>
            <w:r w:rsidRPr="00C03DB1">
              <w:rPr>
                <w:szCs w:val="28"/>
              </w:rPr>
              <w:t>Оценка и сопо</w:t>
            </w:r>
            <w:r w:rsidR="00242283" w:rsidRPr="00C03DB1">
              <w:rPr>
                <w:szCs w:val="28"/>
              </w:rPr>
              <w:t xml:space="preserve">ставление Заявок состоится </w:t>
            </w:r>
            <w:r w:rsidR="00242283" w:rsidRPr="00C03DB1">
              <w:rPr>
                <w:szCs w:val="28"/>
              </w:rPr>
              <w:br/>
              <w:t>« 19 » ноября</w:t>
            </w:r>
            <w:r w:rsidRPr="00C03DB1">
              <w:rPr>
                <w:szCs w:val="28"/>
              </w:rPr>
              <w:t xml:space="preserve">   2014 г. в 16 часов 00 минут местного времени по адресу, указанному в пункте 2 настоящей Информационной карты.</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9.</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Конкурсная комиссия</w:t>
            </w:r>
          </w:p>
        </w:tc>
        <w:tc>
          <w:tcPr>
            <w:tcW w:w="6768" w:type="dxa"/>
          </w:tcPr>
          <w:p w:rsidR="00836604" w:rsidRPr="00C03DB1" w:rsidRDefault="00836604" w:rsidP="00836604">
            <w:pPr>
              <w:pStyle w:val="12"/>
              <w:ind w:firstLine="0"/>
              <w:rPr>
                <w:szCs w:val="28"/>
              </w:rPr>
            </w:pPr>
            <w:r w:rsidRPr="00C03DB1">
              <w:rPr>
                <w:szCs w:val="28"/>
              </w:rPr>
              <w:t>Решение об итогах Открытого конкурса принимается Конкурсной комиссией филиала   ОАО «ТрансКонтейнер» на Дальневосточной железной дороге.</w:t>
            </w:r>
          </w:p>
          <w:p w:rsidR="00B05B54" w:rsidRPr="00C03DB1" w:rsidRDefault="00836604" w:rsidP="00836604">
            <w:pPr>
              <w:pStyle w:val="12"/>
              <w:ind w:firstLine="0"/>
              <w:rPr>
                <w:szCs w:val="28"/>
              </w:rPr>
            </w:pPr>
            <w:r w:rsidRPr="00C03DB1">
              <w:rPr>
                <w:szCs w:val="28"/>
              </w:rPr>
              <w:t xml:space="preserve"> Адрес: РФ, 680000, г. Хабаровск, ул. Дзержинского, д. 65, 3-й этаж, </w:t>
            </w:r>
            <w:proofErr w:type="spellStart"/>
            <w:r w:rsidRPr="00C03DB1">
              <w:rPr>
                <w:szCs w:val="28"/>
              </w:rPr>
              <w:t>каб</w:t>
            </w:r>
            <w:proofErr w:type="spellEnd"/>
            <w:r w:rsidRPr="00C03DB1">
              <w:rPr>
                <w:szCs w:val="28"/>
              </w:rPr>
              <w:t>. №7</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10.</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Подведение итогов</w:t>
            </w:r>
          </w:p>
        </w:tc>
        <w:tc>
          <w:tcPr>
            <w:tcW w:w="6768" w:type="dxa"/>
          </w:tcPr>
          <w:p w:rsidR="00B05B54" w:rsidRPr="00C03DB1" w:rsidRDefault="00B05B54" w:rsidP="00984224">
            <w:pPr>
              <w:pStyle w:val="12"/>
              <w:ind w:firstLine="0"/>
              <w:rPr>
                <w:szCs w:val="28"/>
                <w:highlight w:val="cyan"/>
              </w:rPr>
            </w:pPr>
            <w:r w:rsidRPr="00C03DB1">
              <w:rPr>
                <w:szCs w:val="28"/>
              </w:rPr>
              <w:t xml:space="preserve">Подведение итогов состоится </w:t>
            </w:r>
            <w:r w:rsidR="00242283" w:rsidRPr="00C03DB1">
              <w:rPr>
                <w:szCs w:val="28"/>
              </w:rPr>
              <w:t>« 24</w:t>
            </w:r>
            <w:r w:rsidR="00F736B8" w:rsidRPr="00C03DB1">
              <w:rPr>
                <w:szCs w:val="28"/>
              </w:rPr>
              <w:t xml:space="preserve"> </w:t>
            </w:r>
            <w:r w:rsidRPr="00C03DB1">
              <w:rPr>
                <w:szCs w:val="28"/>
              </w:rPr>
              <w:t xml:space="preserve">»    </w:t>
            </w:r>
            <w:r w:rsidR="00242283" w:rsidRPr="00C03DB1">
              <w:rPr>
                <w:szCs w:val="28"/>
              </w:rPr>
              <w:t>ноября</w:t>
            </w:r>
            <w:r w:rsidR="00BB042B" w:rsidRPr="00C03DB1">
              <w:rPr>
                <w:szCs w:val="28"/>
              </w:rPr>
              <w:t xml:space="preserve">   </w:t>
            </w:r>
            <w:r w:rsidR="00F736B8" w:rsidRPr="00C03DB1">
              <w:rPr>
                <w:szCs w:val="28"/>
              </w:rPr>
              <w:t>2014</w:t>
            </w:r>
            <w:r w:rsidRPr="00C03DB1">
              <w:rPr>
                <w:szCs w:val="28"/>
              </w:rPr>
              <w:t xml:space="preserve"> г. в </w:t>
            </w:r>
            <w:r w:rsidR="00BB042B" w:rsidRPr="00C03DB1">
              <w:rPr>
                <w:szCs w:val="28"/>
              </w:rPr>
              <w:t>14</w:t>
            </w:r>
            <w:r w:rsidRPr="00C03DB1">
              <w:rPr>
                <w:szCs w:val="28"/>
              </w:rPr>
              <w:t>часов 00 минут местного времени по адресу, указанному в пункте 9 Информационной карты</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11.</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Условия оплаты за товар, выполнение работ, оказание услуг</w:t>
            </w:r>
          </w:p>
        </w:tc>
        <w:tc>
          <w:tcPr>
            <w:tcW w:w="6768" w:type="dxa"/>
          </w:tcPr>
          <w:p w:rsidR="00B05B54" w:rsidRPr="00C03DB1" w:rsidRDefault="00BB042B" w:rsidP="00A56357">
            <w:pPr>
              <w:pStyle w:val="12"/>
              <w:ind w:firstLine="0"/>
              <w:rPr>
                <w:szCs w:val="28"/>
              </w:rPr>
            </w:pPr>
            <w:r w:rsidRPr="00C03DB1">
              <w:rPr>
                <w:bCs/>
                <w:szCs w:val="28"/>
              </w:rPr>
              <w:t>Авансирование предусмотрено</w:t>
            </w:r>
            <w:r w:rsidR="00124CE5" w:rsidRPr="00C03DB1">
              <w:rPr>
                <w:bCs/>
                <w:szCs w:val="28"/>
              </w:rPr>
              <w:t xml:space="preserve"> не более 50</w:t>
            </w:r>
            <w:r w:rsidR="00A56357" w:rsidRPr="00C03DB1">
              <w:rPr>
                <w:bCs/>
                <w:szCs w:val="28"/>
              </w:rPr>
              <w:t>% от цены товара</w:t>
            </w:r>
            <w:r w:rsidRPr="00C03DB1">
              <w:rPr>
                <w:bCs/>
                <w:szCs w:val="28"/>
              </w:rPr>
              <w:t xml:space="preserve">. </w:t>
            </w:r>
            <w:r w:rsidR="00C03DB1">
              <w:rPr>
                <w:szCs w:val="28"/>
              </w:rPr>
              <w:t>Окончательный расчет</w:t>
            </w:r>
            <w:r w:rsidRPr="00C03DB1">
              <w:rPr>
                <w:szCs w:val="28"/>
              </w:rPr>
              <w:t xml:space="preserve"> производится За</w:t>
            </w:r>
            <w:r w:rsidR="00C03DB1">
              <w:rPr>
                <w:szCs w:val="28"/>
              </w:rPr>
              <w:t>казчиком</w:t>
            </w:r>
            <w:r w:rsidRPr="00C03DB1">
              <w:rPr>
                <w:szCs w:val="28"/>
              </w:rPr>
              <w:t xml:space="preserve">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12.</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Количество лотов </w:t>
            </w:r>
          </w:p>
        </w:tc>
        <w:tc>
          <w:tcPr>
            <w:tcW w:w="6768" w:type="dxa"/>
          </w:tcPr>
          <w:p w:rsidR="00B05B54" w:rsidRPr="00C03DB1" w:rsidRDefault="00A56357" w:rsidP="00B05B54">
            <w:pPr>
              <w:pStyle w:val="12"/>
              <w:ind w:firstLine="0"/>
              <w:rPr>
                <w:b/>
                <w:szCs w:val="28"/>
              </w:rPr>
            </w:pPr>
            <w:r w:rsidRPr="00C03DB1">
              <w:rPr>
                <w:szCs w:val="28"/>
              </w:rPr>
              <w:t>1</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13.</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Срок и место </w:t>
            </w:r>
            <w:r w:rsidRPr="00C03DB1">
              <w:rPr>
                <w:b/>
                <w:sz w:val="28"/>
                <w:szCs w:val="28"/>
              </w:rPr>
              <w:t xml:space="preserve">поставки товара, </w:t>
            </w:r>
            <w:r w:rsidRPr="00C03DB1">
              <w:rPr>
                <w:b/>
                <w:color w:val="auto"/>
                <w:sz w:val="28"/>
                <w:szCs w:val="28"/>
              </w:rPr>
              <w:t xml:space="preserve">выполнения </w:t>
            </w:r>
            <w:r w:rsidRPr="00C03DB1">
              <w:rPr>
                <w:b/>
                <w:sz w:val="28"/>
                <w:szCs w:val="28"/>
              </w:rPr>
              <w:t xml:space="preserve"> работ, оказания услуг</w:t>
            </w:r>
          </w:p>
        </w:tc>
        <w:tc>
          <w:tcPr>
            <w:tcW w:w="6768" w:type="dxa"/>
          </w:tcPr>
          <w:p w:rsidR="00B05B54" w:rsidRPr="00C03DB1" w:rsidRDefault="00B05B54" w:rsidP="00B05B54">
            <w:pPr>
              <w:pStyle w:val="Default"/>
              <w:jc w:val="both"/>
              <w:rPr>
                <w:color w:val="auto"/>
                <w:sz w:val="28"/>
                <w:szCs w:val="28"/>
              </w:rPr>
            </w:pPr>
            <w:r w:rsidRPr="00C03DB1">
              <w:rPr>
                <w:b/>
                <w:bCs/>
                <w:color w:val="auto"/>
                <w:sz w:val="28"/>
                <w:szCs w:val="28"/>
              </w:rPr>
              <w:t xml:space="preserve">Срок </w:t>
            </w:r>
            <w:r w:rsidRPr="00C03DB1">
              <w:rPr>
                <w:b/>
                <w:color w:val="auto"/>
                <w:sz w:val="28"/>
                <w:szCs w:val="28"/>
              </w:rPr>
              <w:t>поставки товар</w:t>
            </w:r>
            <w:r w:rsidR="00BB042B" w:rsidRPr="00C03DB1">
              <w:rPr>
                <w:b/>
                <w:color w:val="auto"/>
                <w:sz w:val="28"/>
                <w:szCs w:val="28"/>
              </w:rPr>
              <w:t xml:space="preserve">а: </w:t>
            </w:r>
            <w:r w:rsidR="00931D52" w:rsidRPr="00C03DB1">
              <w:rPr>
                <w:color w:val="auto"/>
                <w:sz w:val="28"/>
                <w:szCs w:val="28"/>
              </w:rPr>
              <w:t>до 25</w:t>
            </w:r>
            <w:r w:rsidR="00931D52" w:rsidRPr="00C03DB1">
              <w:rPr>
                <w:b/>
                <w:color w:val="auto"/>
                <w:sz w:val="28"/>
                <w:szCs w:val="28"/>
              </w:rPr>
              <w:t xml:space="preserve"> </w:t>
            </w:r>
            <w:r w:rsidR="00931D52" w:rsidRPr="00C03DB1">
              <w:rPr>
                <w:color w:val="auto"/>
                <w:sz w:val="28"/>
                <w:szCs w:val="28"/>
              </w:rPr>
              <w:t>декабря</w:t>
            </w:r>
            <w:r w:rsidR="00242283" w:rsidRPr="00C03DB1">
              <w:rPr>
                <w:color w:val="auto"/>
                <w:sz w:val="28"/>
                <w:szCs w:val="28"/>
              </w:rPr>
              <w:t xml:space="preserve"> </w:t>
            </w:r>
            <w:r w:rsidR="00963C1E" w:rsidRPr="00C03DB1">
              <w:rPr>
                <w:sz w:val="28"/>
                <w:szCs w:val="28"/>
              </w:rPr>
              <w:t>2014г.</w:t>
            </w:r>
          </w:p>
          <w:p w:rsidR="00931D52" w:rsidRPr="00C03DB1" w:rsidRDefault="00B05B54" w:rsidP="00A56357">
            <w:pPr>
              <w:pStyle w:val="Default"/>
              <w:jc w:val="both"/>
              <w:rPr>
                <w:sz w:val="28"/>
                <w:szCs w:val="28"/>
              </w:rPr>
            </w:pPr>
            <w:r w:rsidRPr="00C03DB1">
              <w:rPr>
                <w:b/>
                <w:bCs/>
                <w:color w:val="auto"/>
                <w:sz w:val="28"/>
                <w:szCs w:val="28"/>
              </w:rPr>
              <w:t xml:space="preserve">Место </w:t>
            </w:r>
            <w:r w:rsidR="00BB042B" w:rsidRPr="00C03DB1">
              <w:rPr>
                <w:b/>
                <w:color w:val="auto"/>
                <w:sz w:val="28"/>
                <w:szCs w:val="28"/>
              </w:rPr>
              <w:t>поставки товара</w:t>
            </w:r>
            <w:r w:rsidRPr="00C03DB1">
              <w:rPr>
                <w:b/>
                <w:color w:val="auto"/>
                <w:sz w:val="28"/>
                <w:szCs w:val="28"/>
              </w:rPr>
              <w:t xml:space="preserve">: </w:t>
            </w:r>
            <w:r w:rsidR="002505AA" w:rsidRPr="00C03DB1">
              <w:rPr>
                <w:rStyle w:val="FontStyle12"/>
                <w:rFonts w:ascii="Times New Roman" w:hAnsi="Times New Roman" w:cs="Times New Roman"/>
                <w:sz w:val="28"/>
                <w:szCs w:val="28"/>
              </w:rPr>
              <w:t xml:space="preserve">РФ, 690002, Приморский край,  г. Владивосток, ул. </w:t>
            </w:r>
            <w:r w:rsidR="00A56357" w:rsidRPr="00C03DB1">
              <w:rPr>
                <w:rStyle w:val="FontStyle12"/>
                <w:rFonts w:ascii="Times New Roman" w:hAnsi="Times New Roman" w:cs="Times New Roman"/>
                <w:sz w:val="28"/>
                <w:szCs w:val="28"/>
              </w:rPr>
              <w:t>Снегов</w:t>
            </w:r>
            <w:r w:rsidR="002505AA" w:rsidRPr="00C03DB1">
              <w:rPr>
                <w:rStyle w:val="FontStyle12"/>
                <w:rFonts w:ascii="Times New Roman" w:hAnsi="Times New Roman" w:cs="Times New Roman"/>
                <w:sz w:val="28"/>
                <w:szCs w:val="28"/>
              </w:rPr>
              <w:t xml:space="preserve">ая, </w:t>
            </w:r>
            <w:r w:rsidR="00A56357" w:rsidRPr="00C03DB1">
              <w:rPr>
                <w:rStyle w:val="FontStyle12"/>
                <w:rFonts w:ascii="Times New Roman" w:hAnsi="Times New Roman" w:cs="Times New Roman"/>
                <w:sz w:val="28"/>
                <w:szCs w:val="28"/>
              </w:rPr>
              <w:t>54</w:t>
            </w:r>
            <w:r w:rsidR="002505AA" w:rsidRPr="00C03DB1">
              <w:rPr>
                <w:rStyle w:val="FontStyle12"/>
                <w:rFonts w:ascii="Times New Roman" w:hAnsi="Times New Roman" w:cs="Times New Roman"/>
                <w:sz w:val="28"/>
                <w:szCs w:val="28"/>
              </w:rPr>
              <w:t>,</w:t>
            </w:r>
            <w:r w:rsidR="002505AA" w:rsidRPr="00C03DB1">
              <w:rPr>
                <w:sz w:val="28"/>
                <w:szCs w:val="28"/>
              </w:rPr>
              <w:t xml:space="preserve"> </w:t>
            </w:r>
            <w:r w:rsidR="00931D52" w:rsidRPr="00C03DB1">
              <w:rPr>
                <w:rStyle w:val="FontStyle12"/>
                <w:rFonts w:ascii="Times New Roman" w:hAnsi="Times New Roman" w:cs="Times New Roman"/>
                <w:sz w:val="28"/>
                <w:szCs w:val="28"/>
              </w:rPr>
              <w:t xml:space="preserve">Контейнерный терминал </w:t>
            </w:r>
            <w:r w:rsidR="002505AA" w:rsidRPr="00C03DB1">
              <w:rPr>
                <w:rStyle w:val="FontStyle12"/>
                <w:rFonts w:ascii="Times New Roman" w:hAnsi="Times New Roman" w:cs="Times New Roman"/>
                <w:sz w:val="28"/>
                <w:szCs w:val="28"/>
              </w:rPr>
              <w:t>Первая Речка</w:t>
            </w:r>
            <w:r w:rsidR="00931D52" w:rsidRPr="00C03DB1">
              <w:rPr>
                <w:sz w:val="28"/>
                <w:szCs w:val="28"/>
              </w:rPr>
              <w:t>.</w:t>
            </w:r>
          </w:p>
          <w:p w:rsidR="00B05B54" w:rsidRPr="00C03DB1" w:rsidRDefault="002505AA" w:rsidP="00A33D10">
            <w:pPr>
              <w:pStyle w:val="Default"/>
              <w:jc w:val="both"/>
              <w:rPr>
                <w:b/>
                <w:color w:val="auto"/>
                <w:sz w:val="28"/>
                <w:szCs w:val="28"/>
              </w:rPr>
            </w:pPr>
            <w:r w:rsidRPr="00C03DB1">
              <w:rPr>
                <w:sz w:val="28"/>
                <w:szCs w:val="28"/>
              </w:rPr>
              <w:t xml:space="preserve"> </w:t>
            </w:r>
            <w:r w:rsidR="00E26AC4" w:rsidRPr="00C03DB1">
              <w:rPr>
                <w:sz w:val="28"/>
                <w:szCs w:val="28"/>
              </w:rPr>
              <w:t xml:space="preserve">Доставка товара осуществляется силами Поставщика по адресу Заказчика </w:t>
            </w:r>
            <w:r w:rsidR="00A33D10" w:rsidRPr="00C03DB1">
              <w:rPr>
                <w:sz w:val="28"/>
                <w:szCs w:val="28"/>
              </w:rPr>
              <w:t>до 25 декабря</w:t>
            </w:r>
            <w:r w:rsidR="004C351A" w:rsidRPr="00C03DB1">
              <w:rPr>
                <w:sz w:val="28"/>
                <w:szCs w:val="28"/>
              </w:rPr>
              <w:t xml:space="preserve"> 2014г.</w:t>
            </w:r>
            <w:r w:rsidR="00E26AC4" w:rsidRPr="00C03DB1">
              <w:rPr>
                <w:sz w:val="28"/>
                <w:szCs w:val="28"/>
              </w:rPr>
              <w:t xml:space="preserve"> </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14.</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Состав и количество (объем) товара, работ, услуг</w:t>
            </w:r>
          </w:p>
        </w:tc>
        <w:tc>
          <w:tcPr>
            <w:tcW w:w="6768" w:type="dxa"/>
          </w:tcPr>
          <w:p w:rsidR="002505AA" w:rsidRPr="00C03DB1" w:rsidRDefault="002505AA" w:rsidP="00B05B54">
            <w:pPr>
              <w:pStyle w:val="12"/>
              <w:ind w:firstLine="0"/>
              <w:rPr>
                <w:szCs w:val="28"/>
              </w:rPr>
            </w:pPr>
            <w:r w:rsidRPr="00C03DB1">
              <w:rPr>
                <w:szCs w:val="28"/>
              </w:rPr>
              <w:t xml:space="preserve"> </w:t>
            </w:r>
          </w:p>
          <w:p w:rsidR="00B05B54" w:rsidRPr="00C03DB1" w:rsidRDefault="00826B9C" w:rsidP="00B05B54">
            <w:pPr>
              <w:pStyle w:val="12"/>
              <w:ind w:firstLine="0"/>
              <w:rPr>
                <w:szCs w:val="28"/>
              </w:rPr>
            </w:pPr>
            <w:r w:rsidRPr="00C03DB1">
              <w:rPr>
                <w:szCs w:val="28"/>
              </w:rPr>
              <w:t>1 шт.</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15.</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Официальный язык </w:t>
            </w:r>
          </w:p>
        </w:tc>
        <w:tc>
          <w:tcPr>
            <w:tcW w:w="6768" w:type="dxa"/>
          </w:tcPr>
          <w:p w:rsidR="00B05B54" w:rsidRPr="00C03DB1" w:rsidRDefault="00826B9C" w:rsidP="00A56357">
            <w:pPr>
              <w:pStyle w:val="af1"/>
              <w:jc w:val="both"/>
              <w:rPr>
                <w:sz w:val="28"/>
                <w:szCs w:val="28"/>
              </w:rPr>
            </w:pPr>
            <w:r w:rsidRPr="00C03DB1">
              <w:rPr>
                <w:sz w:val="28"/>
                <w:szCs w:val="28"/>
              </w:rPr>
              <w:t xml:space="preserve">Русский язык. </w:t>
            </w:r>
            <w:r w:rsidR="00B05B54" w:rsidRPr="00C03DB1">
              <w:rPr>
                <w:sz w:val="28"/>
                <w:szCs w:val="28"/>
              </w:rPr>
              <w:t>Вся переписка, связанная с проведением Открытого конкурса, ведется на русском языке</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16.</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Валюта Открытого конкурса </w:t>
            </w:r>
          </w:p>
        </w:tc>
        <w:tc>
          <w:tcPr>
            <w:tcW w:w="6768" w:type="dxa"/>
          </w:tcPr>
          <w:p w:rsidR="00B05B54" w:rsidRPr="00C03DB1" w:rsidRDefault="00B05B54" w:rsidP="00826B9C">
            <w:pPr>
              <w:pStyle w:val="12"/>
              <w:ind w:firstLine="0"/>
              <w:rPr>
                <w:b/>
                <w:szCs w:val="28"/>
                <w:highlight w:val="yellow"/>
              </w:rPr>
            </w:pPr>
            <w:r w:rsidRPr="00C03DB1">
              <w:rPr>
                <w:szCs w:val="28"/>
              </w:rPr>
              <w:t>рубли РФ</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17.</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B05B54" w:rsidRPr="00C03DB1" w:rsidRDefault="00B05B54" w:rsidP="00B05B54">
            <w:pPr>
              <w:ind w:firstLine="540"/>
              <w:jc w:val="both"/>
              <w:rPr>
                <w:sz w:val="28"/>
                <w:szCs w:val="28"/>
              </w:rPr>
            </w:pPr>
            <w:r w:rsidRPr="00C03DB1">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C03DB1" w:rsidRDefault="00B05B54" w:rsidP="00C7108B">
            <w:pPr>
              <w:ind w:firstLine="540"/>
              <w:jc w:val="both"/>
              <w:rPr>
                <w:sz w:val="28"/>
                <w:szCs w:val="28"/>
              </w:rPr>
            </w:pPr>
            <w:r w:rsidRPr="00C03DB1">
              <w:rPr>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C03DB1" w:rsidRDefault="00B05B54" w:rsidP="00B05B54">
            <w:pPr>
              <w:ind w:firstLine="540"/>
              <w:jc w:val="both"/>
              <w:rPr>
                <w:sz w:val="28"/>
                <w:szCs w:val="28"/>
              </w:rPr>
            </w:pPr>
            <w:r w:rsidRPr="00C03DB1">
              <w:rPr>
                <w:sz w:val="28"/>
                <w:szCs w:val="28"/>
              </w:rPr>
              <w:t xml:space="preserve">2.  Претендент, помимо документов, указанных в пункте 2.3 настоящей документации о закупке, в составе Заявки должен </w:t>
            </w:r>
            <w:proofErr w:type="gramStart"/>
            <w:r w:rsidRPr="00C03DB1">
              <w:rPr>
                <w:sz w:val="28"/>
                <w:szCs w:val="28"/>
              </w:rPr>
              <w:t>предоставить следующие документы</w:t>
            </w:r>
            <w:proofErr w:type="gramEnd"/>
            <w:r w:rsidR="00A56357" w:rsidRPr="00C03DB1">
              <w:rPr>
                <w:sz w:val="28"/>
                <w:szCs w:val="28"/>
              </w:rPr>
              <w:t>,</w:t>
            </w:r>
            <w:r w:rsidRPr="00C03DB1">
              <w:rPr>
                <w:sz w:val="28"/>
                <w:szCs w:val="28"/>
              </w:rPr>
              <w:t xml:space="preserve"> заверенные подписью и печатью претендента:</w:t>
            </w:r>
          </w:p>
          <w:p w:rsidR="00B05B54" w:rsidRPr="00C03DB1" w:rsidRDefault="00B05B54" w:rsidP="00B05B54">
            <w:pPr>
              <w:ind w:firstLine="540"/>
              <w:jc w:val="both"/>
              <w:rPr>
                <w:sz w:val="28"/>
                <w:szCs w:val="28"/>
              </w:rPr>
            </w:pPr>
            <w:r w:rsidRPr="00C03DB1">
              <w:rPr>
                <w:sz w:val="28"/>
                <w:szCs w:val="28"/>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C03DB1" w:rsidRDefault="00B05B54" w:rsidP="00B05B54">
            <w:pPr>
              <w:ind w:firstLine="540"/>
              <w:jc w:val="both"/>
              <w:rPr>
                <w:sz w:val="28"/>
                <w:szCs w:val="28"/>
              </w:rPr>
            </w:pPr>
            <w:r w:rsidRPr="00C03DB1">
              <w:rPr>
                <w:sz w:val="28"/>
                <w:szCs w:val="28"/>
              </w:rPr>
              <w:t xml:space="preserve">- заявление претендента о </w:t>
            </w:r>
            <w:proofErr w:type="spellStart"/>
            <w:r w:rsidRPr="00C03DB1">
              <w:rPr>
                <w:sz w:val="28"/>
                <w:szCs w:val="28"/>
              </w:rPr>
              <w:t>неприостановлении</w:t>
            </w:r>
            <w:proofErr w:type="spellEnd"/>
            <w:r w:rsidRPr="00C03DB1">
              <w:rPr>
                <w:sz w:val="28"/>
                <w:szCs w:val="28"/>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C03DB1" w:rsidRDefault="00B05B54" w:rsidP="00B05B54">
            <w:pPr>
              <w:ind w:firstLine="540"/>
              <w:jc w:val="both"/>
              <w:rPr>
                <w:sz w:val="28"/>
                <w:szCs w:val="28"/>
              </w:rPr>
            </w:pPr>
            <w:r w:rsidRPr="00C03DB1">
              <w:rPr>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6604D" w:rsidRPr="00C03DB1" w:rsidRDefault="0086604D" w:rsidP="0086604D">
            <w:pPr>
              <w:pStyle w:val="a7"/>
              <w:tabs>
                <w:tab w:val="left" w:pos="0"/>
                <w:tab w:val="left" w:pos="1440"/>
              </w:tabs>
              <w:rPr>
                <w:sz w:val="28"/>
                <w:szCs w:val="28"/>
              </w:rPr>
            </w:pPr>
            <w:r w:rsidRPr="00C03DB1">
              <w:rPr>
                <w:sz w:val="28"/>
                <w:szCs w:val="28"/>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B05B54" w:rsidRPr="00C03DB1" w:rsidRDefault="00B05B54" w:rsidP="00B05B54">
            <w:pPr>
              <w:pStyle w:val="a7"/>
              <w:tabs>
                <w:tab w:val="left" w:pos="1440"/>
              </w:tabs>
              <w:rPr>
                <w:sz w:val="28"/>
                <w:szCs w:val="28"/>
              </w:rPr>
            </w:pPr>
            <w:r w:rsidRPr="00C03DB1">
              <w:rPr>
                <w:sz w:val="28"/>
                <w:szCs w:val="28"/>
              </w:rPr>
              <w:t xml:space="preserve">- информация о </w:t>
            </w:r>
            <w:r w:rsidR="001F4E08" w:rsidRPr="00C03DB1">
              <w:rPr>
                <w:sz w:val="28"/>
                <w:szCs w:val="28"/>
              </w:rPr>
              <w:t>материально-технической базе претендента;</w:t>
            </w:r>
          </w:p>
          <w:p w:rsidR="001F4E08" w:rsidRPr="00C03DB1" w:rsidRDefault="001F4E08" w:rsidP="00B05B54">
            <w:pPr>
              <w:pStyle w:val="a7"/>
              <w:tabs>
                <w:tab w:val="left" w:pos="1440"/>
              </w:tabs>
              <w:rPr>
                <w:sz w:val="28"/>
                <w:szCs w:val="28"/>
              </w:rPr>
            </w:pPr>
            <w:r w:rsidRPr="00C03DB1">
              <w:rPr>
                <w:sz w:val="28"/>
                <w:szCs w:val="28"/>
              </w:rPr>
              <w:t xml:space="preserve">- копию сертификата на </w:t>
            </w:r>
            <w:proofErr w:type="spellStart"/>
            <w:r w:rsidRPr="00C03DB1">
              <w:rPr>
                <w:sz w:val="28"/>
                <w:szCs w:val="28"/>
              </w:rPr>
              <w:t>дилерство</w:t>
            </w:r>
            <w:proofErr w:type="spellEnd"/>
            <w:r w:rsidRPr="00C03DB1">
              <w:rPr>
                <w:sz w:val="28"/>
                <w:szCs w:val="28"/>
              </w:rPr>
              <w:t xml:space="preserve">, либо на </w:t>
            </w:r>
            <w:proofErr w:type="spellStart"/>
            <w:r w:rsidRPr="00C03DB1">
              <w:rPr>
                <w:sz w:val="28"/>
                <w:szCs w:val="28"/>
              </w:rPr>
              <w:t>дистрибьюцию</w:t>
            </w:r>
            <w:proofErr w:type="spellEnd"/>
            <w:r w:rsidRPr="00C03DB1">
              <w:rPr>
                <w:sz w:val="28"/>
                <w:szCs w:val="28"/>
              </w:rPr>
              <w:t xml:space="preserve"> товара;</w:t>
            </w:r>
          </w:p>
          <w:p w:rsidR="001F4E08" w:rsidRPr="00C03DB1" w:rsidRDefault="001F4E08" w:rsidP="00B05B54">
            <w:pPr>
              <w:pStyle w:val="a7"/>
              <w:tabs>
                <w:tab w:val="left" w:pos="1440"/>
              </w:tabs>
              <w:rPr>
                <w:sz w:val="28"/>
                <w:szCs w:val="28"/>
              </w:rPr>
            </w:pPr>
            <w:r w:rsidRPr="00C03DB1">
              <w:rPr>
                <w:sz w:val="28"/>
                <w:szCs w:val="28"/>
              </w:rPr>
              <w:t>- копию паспорта</w:t>
            </w:r>
            <w:r w:rsidR="001F3DBB" w:rsidRPr="00C03DB1">
              <w:rPr>
                <w:sz w:val="28"/>
                <w:szCs w:val="28"/>
              </w:rPr>
              <w:t xml:space="preserve"> и спецификации</w:t>
            </w:r>
            <w:r w:rsidR="005A751E" w:rsidRPr="00C03DB1">
              <w:rPr>
                <w:sz w:val="28"/>
                <w:szCs w:val="28"/>
              </w:rPr>
              <w:t xml:space="preserve"> подтверждающую заданные параметры</w:t>
            </w:r>
            <w:r w:rsidRPr="00C03DB1">
              <w:rPr>
                <w:sz w:val="28"/>
                <w:szCs w:val="28"/>
              </w:rPr>
              <w:t xml:space="preserve"> самоходной машины</w:t>
            </w:r>
            <w:r w:rsidR="00AE750A" w:rsidRPr="00C03DB1">
              <w:rPr>
                <w:sz w:val="28"/>
                <w:szCs w:val="28"/>
              </w:rPr>
              <w:t xml:space="preserve"> в Техническом задании</w:t>
            </w:r>
            <w:r w:rsidR="005A751E" w:rsidRPr="00C03DB1">
              <w:rPr>
                <w:sz w:val="28"/>
                <w:szCs w:val="28"/>
              </w:rPr>
              <w:t xml:space="preserve">, заверенную </w:t>
            </w:r>
            <w:r w:rsidR="00C1719F" w:rsidRPr="00C03DB1">
              <w:rPr>
                <w:sz w:val="28"/>
                <w:szCs w:val="28"/>
              </w:rPr>
              <w:t xml:space="preserve"> заводом производителем</w:t>
            </w:r>
            <w:r w:rsidR="005A751E" w:rsidRPr="00C03DB1">
              <w:rPr>
                <w:sz w:val="28"/>
                <w:szCs w:val="28"/>
              </w:rPr>
              <w:t xml:space="preserve"> или </w:t>
            </w:r>
            <w:r w:rsidR="00EC675F" w:rsidRPr="00C03DB1">
              <w:rPr>
                <w:sz w:val="28"/>
                <w:szCs w:val="28"/>
              </w:rPr>
              <w:t xml:space="preserve">официальным </w:t>
            </w:r>
            <w:r w:rsidR="006B5FD5" w:rsidRPr="00C03DB1">
              <w:rPr>
                <w:sz w:val="28"/>
                <w:szCs w:val="28"/>
              </w:rPr>
              <w:t>дистрибьютором</w:t>
            </w:r>
            <w:r w:rsidRPr="00C03DB1">
              <w:rPr>
                <w:sz w:val="28"/>
                <w:szCs w:val="28"/>
              </w:rPr>
              <w:t>;</w:t>
            </w:r>
          </w:p>
          <w:p w:rsidR="00984224" w:rsidRPr="00C03DB1" w:rsidRDefault="00984224" w:rsidP="00984224">
            <w:pPr>
              <w:pStyle w:val="a7"/>
              <w:tabs>
                <w:tab w:val="left" w:pos="1440"/>
              </w:tabs>
              <w:rPr>
                <w:sz w:val="28"/>
                <w:szCs w:val="28"/>
              </w:rPr>
            </w:pPr>
            <w:r w:rsidRPr="00C03DB1">
              <w:rPr>
                <w:sz w:val="28"/>
                <w:szCs w:val="28"/>
              </w:rPr>
              <w:t>- копию сертификата соответствия качества;</w:t>
            </w:r>
          </w:p>
          <w:p w:rsidR="006B5FD5" w:rsidRPr="00C03DB1" w:rsidRDefault="006B5FD5" w:rsidP="00984224">
            <w:pPr>
              <w:pStyle w:val="a7"/>
              <w:tabs>
                <w:tab w:val="left" w:pos="1440"/>
              </w:tabs>
              <w:rPr>
                <w:sz w:val="28"/>
                <w:szCs w:val="28"/>
              </w:rPr>
            </w:pPr>
            <w:r w:rsidRPr="00C03DB1">
              <w:rPr>
                <w:sz w:val="28"/>
                <w:szCs w:val="28"/>
              </w:rPr>
              <w:t xml:space="preserve">- документ подтверждающий официальные </w:t>
            </w:r>
            <w:r w:rsidR="00B6382A" w:rsidRPr="00C03DB1">
              <w:rPr>
                <w:sz w:val="28"/>
                <w:szCs w:val="28"/>
              </w:rPr>
              <w:t xml:space="preserve">полномочия по сервисному обслуживанию </w:t>
            </w:r>
            <w:r w:rsidR="00056A98" w:rsidRPr="00C03DB1">
              <w:rPr>
                <w:sz w:val="28"/>
                <w:szCs w:val="28"/>
              </w:rPr>
              <w:t>между продавцом и не менее двумя</w:t>
            </w:r>
            <w:r w:rsidR="00B6382A" w:rsidRPr="00C03DB1">
              <w:rPr>
                <w:sz w:val="28"/>
                <w:szCs w:val="28"/>
              </w:rPr>
              <w:t xml:space="preserve"> сервисными компаниями</w:t>
            </w:r>
            <w:r w:rsidR="00056A98" w:rsidRPr="00C03DB1">
              <w:rPr>
                <w:sz w:val="28"/>
                <w:szCs w:val="28"/>
              </w:rPr>
              <w:t xml:space="preserve"> в г</w:t>
            </w:r>
            <w:proofErr w:type="gramStart"/>
            <w:r w:rsidR="00056A98" w:rsidRPr="00C03DB1">
              <w:rPr>
                <w:sz w:val="28"/>
                <w:szCs w:val="28"/>
              </w:rPr>
              <w:t>.В</w:t>
            </w:r>
            <w:proofErr w:type="gramEnd"/>
            <w:r w:rsidR="00056A98" w:rsidRPr="00C03DB1">
              <w:rPr>
                <w:sz w:val="28"/>
                <w:szCs w:val="28"/>
              </w:rPr>
              <w:t>ладивостоке</w:t>
            </w:r>
            <w:r w:rsidR="005650CB" w:rsidRPr="00C03DB1">
              <w:rPr>
                <w:sz w:val="28"/>
                <w:szCs w:val="28"/>
              </w:rPr>
              <w:t>;</w:t>
            </w:r>
          </w:p>
          <w:p w:rsidR="00B05B54" w:rsidRPr="00C03DB1" w:rsidRDefault="00B05B54" w:rsidP="00B05B54">
            <w:pPr>
              <w:pStyle w:val="a7"/>
              <w:tabs>
                <w:tab w:val="left" w:pos="0"/>
                <w:tab w:val="left" w:pos="1440"/>
              </w:tabs>
              <w:rPr>
                <w:sz w:val="28"/>
                <w:szCs w:val="28"/>
              </w:rPr>
            </w:pPr>
            <w:r w:rsidRPr="00C03DB1">
              <w:rPr>
                <w:sz w:val="28"/>
                <w:szCs w:val="28"/>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03DB1">
              <w:rPr>
                <w:sz w:val="28"/>
                <w:szCs w:val="28"/>
              </w:rPr>
              <w:t>заверение документов</w:t>
            </w:r>
            <w:proofErr w:type="gramEnd"/>
            <w:r w:rsidRPr="00C03DB1">
              <w:rPr>
                <w:sz w:val="28"/>
                <w:szCs w:val="28"/>
              </w:rPr>
              <w:t xml:space="preserve"> уполномоченным должностным лицом претендента со скреплением его подписи печатью претендента;</w:t>
            </w:r>
          </w:p>
          <w:p w:rsidR="00B05B54" w:rsidRPr="00C03DB1" w:rsidRDefault="00B05B54" w:rsidP="00B05B54">
            <w:pPr>
              <w:ind w:firstLine="540"/>
              <w:jc w:val="both"/>
              <w:rPr>
                <w:sz w:val="28"/>
                <w:szCs w:val="28"/>
              </w:rPr>
            </w:pPr>
            <w:r w:rsidRPr="00C03DB1">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05B54" w:rsidRPr="00C03DB1" w:rsidRDefault="00B05B54" w:rsidP="001F4E08">
            <w:pPr>
              <w:pStyle w:val="a7"/>
              <w:tabs>
                <w:tab w:val="left" w:pos="1418"/>
              </w:tabs>
              <w:rPr>
                <w:sz w:val="28"/>
                <w:szCs w:val="28"/>
              </w:rPr>
            </w:pPr>
            <w:r w:rsidRPr="00C03DB1">
              <w:rPr>
                <w:sz w:val="28"/>
                <w:szCs w:val="28"/>
              </w:rPr>
              <w:t xml:space="preserve">- документ по форме приложения № 4 к настоящей документации о </w:t>
            </w:r>
            <w:r w:rsidR="00D76F91" w:rsidRPr="00C03DB1">
              <w:rPr>
                <w:sz w:val="28"/>
                <w:szCs w:val="28"/>
              </w:rPr>
              <w:t>закупке,</w:t>
            </w:r>
            <w:r w:rsidRPr="00C03DB1">
              <w:rPr>
                <w:sz w:val="28"/>
                <w:szCs w:val="28"/>
              </w:rPr>
              <w:t xml:space="preserve"> о наличии опыта поставки товара по предмету Открытого конкурса</w:t>
            </w:r>
            <w:r w:rsidR="001F4E08" w:rsidRPr="00C03DB1">
              <w:rPr>
                <w:sz w:val="28"/>
                <w:szCs w:val="28"/>
              </w:rPr>
              <w:t xml:space="preserve"> с приложением копий подтверждающих документов</w:t>
            </w:r>
            <w:r w:rsidRPr="00C03DB1">
              <w:rPr>
                <w:sz w:val="28"/>
                <w:szCs w:val="28"/>
              </w:rPr>
              <w:t>.</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18.</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 xml:space="preserve">Особенности предоставления документов иностранными участниками </w:t>
            </w:r>
          </w:p>
        </w:tc>
        <w:tc>
          <w:tcPr>
            <w:tcW w:w="6768" w:type="dxa"/>
          </w:tcPr>
          <w:p w:rsidR="001F4E08" w:rsidRPr="00C03DB1" w:rsidRDefault="001F4E08" w:rsidP="00B05B54">
            <w:pPr>
              <w:pStyle w:val="a7"/>
              <w:rPr>
                <w:sz w:val="28"/>
                <w:szCs w:val="28"/>
              </w:rPr>
            </w:pPr>
          </w:p>
          <w:p w:rsidR="001F4E08" w:rsidRPr="00C03DB1" w:rsidRDefault="001F4E08" w:rsidP="00B05B54">
            <w:pPr>
              <w:pStyle w:val="a7"/>
              <w:rPr>
                <w:sz w:val="28"/>
                <w:szCs w:val="28"/>
              </w:rPr>
            </w:pPr>
          </w:p>
          <w:p w:rsidR="00B05B54" w:rsidRPr="00C03DB1" w:rsidRDefault="00B05B54" w:rsidP="00B05B54">
            <w:pPr>
              <w:pStyle w:val="a7"/>
              <w:rPr>
                <w:sz w:val="28"/>
                <w:szCs w:val="28"/>
                <w:highlight w:val="yellow"/>
              </w:rPr>
            </w:pPr>
            <w:r w:rsidRPr="00C03DB1">
              <w:rPr>
                <w:sz w:val="28"/>
                <w:szCs w:val="28"/>
              </w:rPr>
              <w:t xml:space="preserve">Особенности не предусмотрены. </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19.</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Критерии оценки Заявок на участие в Открытом конкурсе и коэффициент их значимости (</w:t>
            </w:r>
            <w:proofErr w:type="spellStart"/>
            <w:r w:rsidRPr="00C03DB1">
              <w:rPr>
                <w:b/>
                <w:color w:val="auto"/>
                <w:sz w:val="28"/>
                <w:szCs w:val="28"/>
              </w:rPr>
              <w:t>Кз</w:t>
            </w:r>
            <w:proofErr w:type="spellEnd"/>
            <w:r w:rsidRPr="00C03DB1">
              <w:rPr>
                <w:b/>
                <w:color w:val="auto"/>
                <w:sz w:val="28"/>
                <w:szCs w:val="28"/>
              </w:rPr>
              <w:t>)</w:t>
            </w:r>
          </w:p>
        </w:tc>
        <w:tc>
          <w:tcPr>
            <w:tcW w:w="6768" w:type="dxa"/>
          </w:tcPr>
          <w:tbl>
            <w:tblPr>
              <w:tblStyle w:val="af3"/>
              <w:tblW w:w="0" w:type="auto"/>
              <w:tblLayout w:type="fixed"/>
              <w:tblLook w:val="04A0"/>
            </w:tblPr>
            <w:tblGrid>
              <w:gridCol w:w="5274"/>
              <w:gridCol w:w="1263"/>
            </w:tblGrid>
            <w:tr w:rsidR="00CF1936" w:rsidRPr="00C03DB1" w:rsidTr="000D7B1A">
              <w:tc>
                <w:tcPr>
                  <w:tcW w:w="5274" w:type="dxa"/>
                </w:tcPr>
                <w:p w:rsidR="00CF1936" w:rsidRPr="00C03DB1" w:rsidRDefault="006064EC" w:rsidP="000D7B1A">
                  <w:pPr>
                    <w:pStyle w:val="a7"/>
                    <w:ind w:firstLine="0"/>
                    <w:rPr>
                      <w:sz w:val="28"/>
                      <w:szCs w:val="28"/>
                    </w:rPr>
                  </w:pPr>
                  <w:r w:rsidRPr="00C03DB1">
                    <w:rPr>
                      <w:sz w:val="28"/>
                      <w:szCs w:val="28"/>
                    </w:rPr>
                    <w:t>Цена единицы продукции</w:t>
                  </w:r>
                </w:p>
              </w:tc>
              <w:tc>
                <w:tcPr>
                  <w:tcW w:w="1263" w:type="dxa"/>
                </w:tcPr>
                <w:p w:rsidR="00CF1936" w:rsidRPr="00C03DB1" w:rsidRDefault="00AB58EE" w:rsidP="000D7B1A">
                  <w:pPr>
                    <w:pStyle w:val="a7"/>
                    <w:ind w:firstLine="0"/>
                    <w:rPr>
                      <w:sz w:val="28"/>
                      <w:szCs w:val="28"/>
                    </w:rPr>
                  </w:pPr>
                  <w:r>
                    <w:rPr>
                      <w:sz w:val="28"/>
                      <w:szCs w:val="28"/>
                    </w:rPr>
                    <w:t>0,5</w:t>
                  </w:r>
                  <w:r w:rsidR="00CF1936" w:rsidRPr="00C03DB1">
                    <w:rPr>
                      <w:sz w:val="28"/>
                      <w:szCs w:val="28"/>
                    </w:rPr>
                    <w:t>5</w:t>
                  </w:r>
                </w:p>
              </w:tc>
            </w:tr>
            <w:tr w:rsidR="00CF1936" w:rsidRPr="00C03DB1" w:rsidTr="000D7B1A">
              <w:tc>
                <w:tcPr>
                  <w:tcW w:w="5274" w:type="dxa"/>
                </w:tcPr>
                <w:p w:rsidR="00CF1936" w:rsidRPr="00C03DB1" w:rsidRDefault="006064EC" w:rsidP="000D7B1A">
                  <w:pPr>
                    <w:pStyle w:val="a7"/>
                    <w:ind w:firstLine="0"/>
                    <w:rPr>
                      <w:sz w:val="28"/>
                      <w:szCs w:val="28"/>
                    </w:rPr>
                  </w:pPr>
                  <w:r w:rsidRPr="00C03DB1">
                    <w:rPr>
                      <w:sz w:val="28"/>
                      <w:szCs w:val="28"/>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CF1936" w:rsidRPr="00C03DB1" w:rsidRDefault="00CF1936" w:rsidP="000D7B1A">
                  <w:pPr>
                    <w:pStyle w:val="a7"/>
                    <w:ind w:firstLine="0"/>
                    <w:rPr>
                      <w:sz w:val="28"/>
                      <w:szCs w:val="28"/>
                    </w:rPr>
                  </w:pPr>
                  <w:r w:rsidRPr="00C03DB1">
                    <w:rPr>
                      <w:sz w:val="28"/>
                      <w:szCs w:val="28"/>
                    </w:rPr>
                    <w:t>0</w:t>
                  </w:r>
                  <w:r w:rsidR="00E43A04" w:rsidRPr="00C03DB1">
                    <w:rPr>
                      <w:sz w:val="28"/>
                      <w:szCs w:val="28"/>
                    </w:rPr>
                    <w:t>,</w:t>
                  </w:r>
                  <w:r w:rsidR="00D76F91" w:rsidRPr="00C03DB1">
                    <w:rPr>
                      <w:sz w:val="28"/>
                      <w:szCs w:val="28"/>
                    </w:rPr>
                    <w:t>1</w:t>
                  </w:r>
                </w:p>
              </w:tc>
            </w:tr>
            <w:tr w:rsidR="00CF1936" w:rsidRPr="00C03DB1" w:rsidTr="000D7B1A">
              <w:tc>
                <w:tcPr>
                  <w:tcW w:w="5274" w:type="dxa"/>
                </w:tcPr>
                <w:p w:rsidR="00CF1936" w:rsidRPr="00C03DB1" w:rsidRDefault="006064EC" w:rsidP="000D7B1A">
                  <w:pPr>
                    <w:pStyle w:val="a7"/>
                    <w:ind w:firstLine="0"/>
                    <w:rPr>
                      <w:sz w:val="28"/>
                      <w:szCs w:val="28"/>
                    </w:rPr>
                  </w:pPr>
                  <w:r w:rsidRPr="00C03DB1">
                    <w:rPr>
                      <w:sz w:val="28"/>
                      <w:szCs w:val="28"/>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CF1936" w:rsidRPr="00C03DB1" w:rsidRDefault="00E43A04" w:rsidP="000D7B1A">
                  <w:pPr>
                    <w:pStyle w:val="a7"/>
                    <w:ind w:firstLine="0"/>
                    <w:rPr>
                      <w:sz w:val="28"/>
                      <w:szCs w:val="28"/>
                    </w:rPr>
                  </w:pPr>
                  <w:r w:rsidRPr="00C03DB1">
                    <w:rPr>
                      <w:sz w:val="28"/>
                      <w:szCs w:val="28"/>
                    </w:rPr>
                    <w:t>0,</w:t>
                  </w:r>
                  <w:r w:rsidR="00D76F91" w:rsidRPr="00C03DB1">
                    <w:rPr>
                      <w:sz w:val="28"/>
                      <w:szCs w:val="28"/>
                    </w:rPr>
                    <w:t>2</w:t>
                  </w:r>
                </w:p>
              </w:tc>
            </w:tr>
            <w:tr w:rsidR="00CF1936" w:rsidRPr="00C03DB1" w:rsidTr="000D7B1A">
              <w:tc>
                <w:tcPr>
                  <w:tcW w:w="5274" w:type="dxa"/>
                </w:tcPr>
                <w:p w:rsidR="00CF1936" w:rsidRPr="00C03DB1" w:rsidRDefault="00C7038B" w:rsidP="000D7B1A">
                  <w:pPr>
                    <w:pStyle w:val="a7"/>
                    <w:ind w:firstLine="0"/>
                    <w:rPr>
                      <w:sz w:val="28"/>
                      <w:szCs w:val="28"/>
                    </w:rPr>
                  </w:pPr>
                  <w:r w:rsidRPr="00C03DB1">
                    <w:rPr>
                      <w:sz w:val="28"/>
                      <w:szCs w:val="28"/>
                    </w:rPr>
                    <w:t>Срок гарантии на товар</w:t>
                  </w:r>
                </w:p>
              </w:tc>
              <w:tc>
                <w:tcPr>
                  <w:tcW w:w="1263" w:type="dxa"/>
                </w:tcPr>
                <w:p w:rsidR="00CF1936" w:rsidRPr="00C03DB1" w:rsidRDefault="00CF1936" w:rsidP="000D7B1A">
                  <w:pPr>
                    <w:pStyle w:val="a7"/>
                    <w:ind w:firstLine="0"/>
                    <w:rPr>
                      <w:sz w:val="28"/>
                      <w:szCs w:val="28"/>
                    </w:rPr>
                  </w:pPr>
                  <w:r w:rsidRPr="00C03DB1">
                    <w:rPr>
                      <w:sz w:val="28"/>
                      <w:szCs w:val="28"/>
                    </w:rPr>
                    <w:t>0,</w:t>
                  </w:r>
                  <w:r w:rsidR="00AB58EE">
                    <w:rPr>
                      <w:sz w:val="28"/>
                      <w:szCs w:val="28"/>
                    </w:rPr>
                    <w:t>15</w:t>
                  </w:r>
                </w:p>
              </w:tc>
            </w:tr>
            <w:tr w:rsidR="00CF1936" w:rsidRPr="00C03DB1" w:rsidTr="000D7B1A">
              <w:tc>
                <w:tcPr>
                  <w:tcW w:w="5274" w:type="dxa"/>
                </w:tcPr>
                <w:p w:rsidR="00CF1936" w:rsidRPr="00C03DB1" w:rsidRDefault="00CF1936" w:rsidP="000D7B1A">
                  <w:pPr>
                    <w:pStyle w:val="a7"/>
                    <w:ind w:firstLine="0"/>
                    <w:rPr>
                      <w:b/>
                      <w:sz w:val="28"/>
                      <w:szCs w:val="28"/>
                    </w:rPr>
                  </w:pPr>
                  <w:r w:rsidRPr="00C03DB1">
                    <w:rPr>
                      <w:b/>
                      <w:sz w:val="28"/>
                      <w:szCs w:val="28"/>
                    </w:rPr>
                    <w:t>Общая сумма по всем критериям</w:t>
                  </w:r>
                </w:p>
              </w:tc>
              <w:tc>
                <w:tcPr>
                  <w:tcW w:w="1263" w:type="dxa"/>
                </w:tcPr>
                <w:p w:rsidR="00CF1936" w:rsidRPr="00C03DB1" w:rsidRDefault="00CF1936" w:rsidP="000D7B1A">
                  <w:pPr>
                    <w:pStyle w:val="a7"/>
                    <w:ind w:firstLine="0"/>
                    <w:rPr>
                      <w:b/>
                      <w:sz w:val="28"/>
                      <w:szCs w:val="28"/>
                    </w:rPr>
                  </w:pPr>
                  <w:r w:rsidRPr="00C03DB1">
                    <w:rPr>
                      <w:b/>
                      <w:sz w:val="28"/>
                      <w:szCs w:val="28"/>
                    </w:rPr>
                    <w:t>1,0</w:t>
                  </w:r>
                </w:p>
              </w:tc>
            </w:tr>
          </w:tbl>
          <w:p w:rsidR="00B05B54" w:rsidRPr="00C03DB1" w:rsidRDefault="00B05B54" w:rsidP="004267B4">
            <w:pPr>
              <w:pStyle w:val="a7"/>
              <w:ind w:firstLine="0"/>
              <w:rPr>
                <w:sz w:val="28"/>
                <w:szCs w:val="28"/>
              </w:rPr>
            </w:pP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20.</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Особенности заключения договора</w:t>
            </w:r>
          </w:p>
        </w:tc>
        <w:tc>
          <w:tcPr>
            <w:tcW w:w="6768" w:type="dxa"/>
          </w:tcPr>
          <w:p w:rsidR="00B05B54" w:rsidRPr="00C03DB1" w:rsidRDefault="00B05B54" w:rsidP="00AA16CF">
            <w:pPr>
              <w:pStyle w:val="-3"/>
              <w:numPr>
                <w:ilvl w:val="2"/>
                <w:numId w:val="0"/>
              </w:numPr>
              <w:tabs>
                <w:tab w:val="num" w:pos="1985"/>
              </w:tabs>
              <w:suppressAutoHyphens/>
              <w:ind w:firstLine="709"/>
              <w:rPr>
                <w:szCs w:val="28"/>
              </w:rPr>
            </w:pPr>
            <w:r w:rsidRPr="00C03DB1">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C03DB1" w:rsidRDefault="00B05B54" w:rsidP="00AA16CF">
            <w:pPr>
              <w:pStyle w:val="-3"/>
              <w:numPr>
                <w:ilvl w:val="2"/>
                <w:numId w:val="0"/>
              </w:numPr>
              <w:tabs>
                <w:tab w:val="num" w:pos="1985"/>
              </w:tabs>
              <w:suppressAutoHyphens/>
              <w:ind w:firstLine="709"/>
              <w:rPr>
                <w:szCs w:val="28"/>
              </w:rPr>
            </w:pPr>
            <w:r w:rsidRPr="00C03DB1">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C03DB1" w:rsidRDefault="00B05B54" w:rsidP="00AA16CF">
            <w:pPr>
              <w:pStyle w:val="-3"/>
              <w:numPr>
                <w:ilvl w:val="2"/>
                <w:numId w:val="0"/>
              </w:numPr>
              <w:tabs>
                <w:tab w:val="num" w:pos="1985"/>
              </w:tabs>
              <w:suppressAutoHyphens/>
              <w:ind w:firstLine="709"/>
              <w:rPr>
                <w:szCs w:val="28"/>
              </w:rPr>
            </w:pPr>
            <w:r w:rsidRPr="00C03DB1">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C03DB1" w:rsidRDefault="00B05B54" w:rsidP="00AA16CF">
            <w:pPr>
              <w:pStyle w:val="-3"/>
              <w:numPr>
                <w:ilvl w:val="2"/>
                <w:numId w:val="0"/>
              </w:numPr>
              <w:tabs>
                <w:tab w:val="num" w:pos="1985"/>
              </w:tabs>
              <w:suppressAutoHyphens/>
              <w:ind w:firstLine="709"/>
              <w:rPr>
                <w:szCs w:val="28"/>
              </w:rPr>
            </w:pPr>
            <w:r w:rsidRPr="00C03DB1">
              <w:rPr>
                <w:szCs w:val="28"/>
              </w:rPr>
              <w:t>Внесение изменений в договор по предложениям победителя является правом Заказчика и осуществляется по усмотрению</w:t>
            </w:r>
            <w:r w:rsidR="00AA16CF" w:rsidRPr="00C03DB1">
              <w:rPr>
                <w:szCs w:val="28"/>
              </w:rPr>
              <w:t xml:space="preserve"> </w:t>
            </w:r>
            <w:r w:rsidRPr="00C03DB1">
              <w:rPr>
                <w:szCs w:val="28"/>
              </w:rPr>
              <w:t>Заказчика.</w:t>
            </w:r>
          </w:p>
          <w:p w:rsidR="00B05B54" w:rsidRPr="00C03DB1" w:rsidRDefault="00B05B54" w:rsidP="00AA16CF">
            <w:pPr>
              <w:pStyle w:val="-3"/>
              <w:numPr>
                <w:ilvl w:val="2"/>
                <w:numId w:val="0"/>
              </w:numPr>
              <w:tabs>
                <w:tab w:val="num" w:pos="1985"/>
              </w:tabs>
              <w:suppressAutoHyphens/>
              <w:ind w:firstLine="709"/>
              <w:rPr>
                <w:szCs w:val="28"/>
                <w:highlight w:val="cyan"/>
              </w:rPr>
            </w:pPr>
            <w:r w:rsidRPr="00C03DB1">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21.</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Привлечение субподрядчиков, соисполнителей</w:t>
            </w:r>
          </w:p>
        </w:tc>
        <w:tc>
          <w:tcPr>
            <w:tcW w:w="6768" w:type="dxa"/>
          </w:tcPr>
          <w:p w:rsidR="00E43A04" w:rsidRPr="00C03DB1" w:rsidRDefault="00E43A04" w:rsidP="00AA16CF">
            <w:pPr>
              <w:pStyle w:val="12"/>
              <w:ind w:firstLine="0"/>
              <w:rPr>
                <w:szCs w:val="28"/>
              </w:rPr>
            </w:pPr>
          </w:p>
          <w:p w:rsidR="00B05B54" w:rsidRPr="00C03DB1" w:rsidRDefault="00AA16CF" w:rsidP="00AA16CF">
            <w:pPr>
              <w:pStyle w:val="12"/>
              <w:ind w:firstLine="0"/>
              <w:rPr>
                <w:szCs w:val="28"/>
              </w:rPr>
            </w:pPr>
            <w:r w:rsidRPr="00C03DB1">
              <w:rPr>
                <w:szCs w:val="28"/>
              </w:rPr>
              <w:t>П</w:t>
            </w:r>
            <w:r w:rsidR="00B05B54" w:rsidRPr="00C03DB1">
              <w:rPr>
                <w:szCs w:val="28"/>
              </w:rPr>
              <w:t xml:space="preserve">ривлечение субподрядчиков </w:t>
            </w:r>
            <w:r w:rsidRPr="00C03DB1">
              <w:rPr>
                <w:szCs w:val="28"/>
              </w:rPr>
              <w:t>не допускается.</w:t>
            </w:r>
            <w:r w:rsidR="00B05B54" w:rsidRPr="00C03DB1">
              <w:rPr>
                <w:szCs w:val="28"/>
              </w:rPr>
              <w:t xml:space="preserve"> </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22.</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Срок действия Заявки</w:t>
            </w:r>
            <w:r w:rsidRPr="00C03DB1">
              <w:rPr>
                <w:b/>
                <w:color w:val="auto"/>
                <w:sz w:val="28"/>
                <w:szCs w:val="28"/>
              </w:rPr>
              <w:tab/>
            </w:r>
          </w:p>
        </w:tc>
        <w:tc>
          <w:tcPr>
            <w:tcW w:w="6768" w:type="dxa"/>
          </w:tcPr>
          <w:p w:rsidR="00B05B54" w:rsidRPr="00C03DB1" w:rsidRDefault="00B05B54" w:rsidP="00AA16CF">
            <w:pPr>
              <w:pStyle w:val="12"/>
              <w:ind w:firstLine="0"/>
              <w:rPr>
                <w:i/>
                <w:szCs w:val="28"/>
              </w:rPr>
            </w:pPr>
            <w:r w:rsidRPr="00C03DB1">
              <w:rPr>
                <w:szCs w:val="28"/>
              </w:rPr>
              <w:t>Заявка должна действовать не менее 60</w:t>
            </w:r>
            <w:r w:rsidRPr="00C03DB1">
              <w:rPr>
                <w:i/>
                <w:szCs w:val="28"/>
              </w:rPr>
              <w:t xml:space="preserve"> </w:t>
            </w:r>
            <w:r w:rsidRPr="00C03DB1">
              <w:rPr>
                <w:szCs w:val="28"/>
              </w:rPr>
              <w:t xml:space="preserve">календарных дней </w:t>
            </w:r>
            <w:proofErr w:type="gramStart"/>
            <w:r w:rsidRPr="00C03DB1">
              <w:rPr>
                <w:szCs w:val="28"/>
              </w:rPr>
              <w:t>с даты окончания</w:t>
            </w:r>
            <w:proofErr w:type="gramEnd"/>
            <w:r w:rsidRPr="00C03DB1">
              <w:rPr>
                <w:szCs w:val="28"/>
              </w:rPr>
              <w:t xml:space="preserve"> срока подачи Заявок (пункт 6 настоящей Информационной карты).</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23.</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Обеспечение Заявки</w:t>
            </w:r>
          </w:p>
        </w:tc>
        <w:tc>
          <w:tcPr>
            <w:tcW w:w="6768" w:type="dxa"/>
          </w:tcPr>
          <w:p w:rsidR="00B05B54" w:rsidRPr="00C03DB1" w:rsidRDefault="00B05B54" w:rsidP="00B05B54">
            <w:pPr>
              <w:pStyle w:val="12"/>
              <w:ind w:firstLine="0"/>
              <w:rPr>
                <w:szCs w:val="28"/>
              </w:rPr>
            </w:pPr>
            <w:r w:rsidRPr="00C03DB1">
              <w:rPr>
                <w:szCs w:val="28"/>
              </w:rPr>
              <w:t>Не предусмотрено</w:t>
            </w:r>
          </w:p>
        </w:tc>
      </w:tr>
      <w:tr w:rsidR="00B05B54" w:rsidRPr="00C03DB1" w:rsidTr="00B05B54">
        <w:tc>
          <w:tcPr>
            <w:tcW w:w="534" w:type="dxa"/>
          </w:tcPr>
          <w:p w:rsidR="00B05B54" w:rsidRPr="00C03DB1" w:rsidRDefault="00B05B54" w:rsidP="00B05B54">
            <w:pPr>
              <w:pStyle w:val="12"/>
              <w:ind w:firstLine="0"/>
              <w:rPr>
                <w:b/>
                <w:szCs w:val="28"/>
              </w:rPr>
            </w:pPr>
            <w:r w:rsidRPr="00C03DB1">
              <w:rPr>
                <w:b/>
                <w:szCs w:val="28"/>
              </w:rPr>
              <w:t>24.</w:t>
            </w:r>
          </w:p>
        </w:tc>
        <w:tc>
          <w:tcPr>
            <w:tcW w:w="2551" w:type="dxa"/>
          </w:tcPr>
          <w:p w:rsidR="00B05B54" w:rsidRPr="00C03DB1" w:rsidRDefault="00B05B54" w:rsidP="00B05B54">
            <w:pPr>
              <w:pStyle w:val="Default"/>
              <w:rPr>
                <w:b/>
                <w:color w:val="auto"/>
                <w:sz w:val="28"/>
                <w:szCs w:val="28"/>
              </w:rPr>
            </w:pPr>
            <w:r w:rsidRPr="00C03DB1">
              <w:rPr>
                <w:b/>
                <w:color w:val="auto"/>
                <w:sz w:val="28"/>
                <w:szCs w:val="28"/>
              </w:rPr>
              <w:t>Обеспечение исполнения договора</w:t>
            </w:r>
          </w:p>
        </w:tc>
        <w:tc>
          <w:tcPr>
            <w:tcW w:w="6768" w:type="dxa"/>
          </w:tcPr>
          <w:p w:rsidR="00B05B54" w:rsidRPr="00C03DB1" w:rsidRDefault="00B05B54" w:rsidP="00B05B54">
            <w:pPr>
              <w:pStyle w:val="12"/>
              <w:ind w:firstLine="0"/>
              <w:rPr>
                <w:szCs w:val="28"/>
              </w:rPr>
            </w:pPr>
            <w:r w:rsidRPr="00C03DB1">
              <w:rPr>
                <w:szCs w:val="28"/>
              </w:rPr>
              <w:t>Не предусмотрено</w:t>
            </w:r>
          </w:p>
        </w:tc>
      </w:tr>
    </w:tbl>
    <w:p w:rsidR="00B05B54" w:rsidRPr="00C03DB1"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Default="00B05B54"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0D7B1A" w:rsidRDefault="000D7B1A" w:rsidP="009B715F">
      <w:pPr>
        <w:spacing w:after="200" w:line="276" w:lineRule="auto"/>
        <w:rPr>
          <w:rFonts w:eastAsia="MS Mincho"/>
          <w:sz w:val="28"/>
          <w:szCs w:val="28"/>
        </w:rPr>
      </w:pPr>
    </w:p>
    <w:p w:rsidR="00E43A04" w:rsidRDefault="00E43A04" w:rsidP="009B715F">
      <w:pPr>
        <w:spacing w:after="200" w:line="276" w:lineRule="auto"/>
        <w:rPr>
          <w:rFonts w:eastAsia="MS Mincho"/>
          <w:sz w:val="28"/>
          <w:szCs w:val="28"/>
        </w:rPr>
      </w:pPr>
    </w:p>
    <w:p w:rsidR="00836604" w:rsidRDefault="00836604" w:rsidP="009B715F">
      <w:pPr>
        <w:spacing w:after="200" w:line="276" w:lineRule="auto"/>
        <w:rPr>
          <w:rFonts w:eastAsia="MS Mincho"/>
          <w:sz w:val="28"/>
          <w:szCs w:val="28"/>
        </w:rPr>
      </w:pPr>
    </w:p>
    <w:p w:rsidR="00836604" w:rsidRDefault="00836604" w:rsidP="009B715F">
      <w:pPr>
        <w:spacing w:after="200" w:line="276" w:lineRule="auto"/>
        <w:rPr>
          <w:rFonts w:eastAsia="MS Mincho"/>
          <w:sz w:val="28"/>
          <w:szCs w:val="28"/>
        </w:rPr>
      </w:pPr>
    </w:p>
    <w:p w:rsidR="00836604" w:rsidRDefault="00836604" w:rsidP="009B715F">
      <w:pPr>
        <w:spacing w:after="200" w:line="276" w:lineRule="auto"/>
        <w:rPr>
          <w:rFonts w:eastAsia="MS Mincho"/>
          <w:sz w:val="28"/>
          <w:szCs w:val="28"/>
        </w:rPr>
      </w:pPr>
    </w:p>
    <w:p w:rsidR="00C7108B" w:rsidRDefault="00C7108B"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3810CB">
        <w:rPr>
          <w:rFonts w:cs="Times New Roman"/>
          <w:i w:val="0"/>
          <w:sz w:val="28"/>
          <w:szCs w:val="28"/>
        </w:rPr>
        <w:t>030</w:t>
      </w:r>
      <w:r w:rsidRPr="00D85CF8">
        <w:rPr>
          <w:rFonts w:cs="Times New Roman"/>
          <w:i w:val="0"/>
          <w:sz w:val="28"/>
          <w:szCs w:val="28"/>
        </w:rPr>
        <w:t>/</w:t>
      </w:r>
      <w:r w:rsidR="00A72BBA">
        <w:rPr>
          <w:rFonts w:cs="Times New Roman"/>
          <w:i w:val="0"/>
          <w:sz w:val="28"/>
          <w:szCs w:val="28"/>
        </w:rPr>
        <w:t>НКПДВЖД</w:t>
      </w:r>
      <w:r w:rsidRPr="00D85CF8">
        <w:rPr>
          <w:rFonts w:cs="Times New Roman"/>
          <w:i w:val="0"/>
          <w:sz w:val="28"/>
          <w:szCs w:val="28"/>
        </w:rPr>
        <w:t>/</w:t>
      </w:r>
      <w:r w:rsidR="00BD219E" w:rsidRPr="00D85CF8">
        <w:rPr>
          <w:rFonts w:cs="Times New Roman"/>
          <w:i w:val="0"/>
          <w:sz w:val="28"/>
          <w:szCs w:val="28"/>
        </w:rPr>
        <w:t>00</w:t>
      </w:r>
      <w:r w:rsidR="003810CB">
        <w:rPr>
          <w:rFonts w:cs="Times New Roman"/>
          <w:i w:val="0"/>
          <w:sz w:val="28"/>
          <w:szCs w:val="28"/>
        </w:rPr>
        <w:t>42</w:t>
      </w:r>
    </w:p>
    <w:p w:rsidR="00AA5BEA" w:rsidRDefault="00AA5BEA" w:rsidP="00AA5BEA">
      <w:pPr>
        <w:rPr>
          <w:sz w:val="28"/>
          <w:szCs w:val="28"/>
        </w:rPr>
      </w:pPr>
    </w:p>
    <w:p w:rsidR="00BD219E" w:rsidRPr="008F27F6" w:rsidRDefault="00BD219E" w:rsidP="00AA5BEA">
      <w:pPr>
        <w:rPr>
          <w:sz w:val="28"/>
          <w:szCs w:val="28"/>
        </w:rPr>
      </w:pPr>
    </w:p>
    <w:p w:rsidR="009B715F" w:rsidRPr="003810CB" w:rsidRDefault="00AA5BEA" w:rsidP="003810CB">
      <w:pPr>
        <w:pStyle w:val="12"/>
        <w:suppressAutoHyphens/>
        <w:rPr>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3810CB">
        <w:rPr>
          <w:szCs w:val="28"/>
          <w:u w:val="single"/>
        </w:rPr>
        <w:t>30</w:t>
      </w:r>
      <w:r w:rsidRPr="00D85CF8">
        <w:rPr>
          <w:szCs w:val="28"/>
          <w:u w:val="single"/>
        </w:rPr>
        <w:t>/</w:t>
      </w:r>
      <w:r w:rsidR="00A72BBA">
        <w:rPr>
          <w:szCs w:val="28"/>
          <w:u w:val="single"/>
        </w:rPr>
        <w:t>НКПДВЖД</w:t>
      </w:r>
      <w:r w:rsidRPr="00D85CF8">
        <w:rPr>
          <w:szCs w:val="28"/>
          <w:u w:val="single"/>
        </w:rPr>
        <w:t>/</w:t>
      </w:r>
      <w:r w:rsidR="00BD219E" w:rsidRPr="00D85CF8">
        <w:rPr>
          <w:szCs w:val="28"/>
          <w:u w:val="single"/>
        </w:rPr>
        <w:t>00</w:t>
      </w:r>
      <w:r w:rsidR="003810CB">
        <w:rPr>
          <w:szCs w:val="28"/>
          <w:u w:val="single"/>
        </w:rPr>
        <w:t>42</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3810CB">
        <w:t xml:space="preserve"> </w:t>
      </w:r>
      <w:r w:rsidR="003810CB">
        <w:rPr>
          <w:szCs w:val="28"/>
        </w:rPr>
        <w:t>право</w:t>
      </w:r>
      <w:r w:rsidR="003810CB">
        <w:t xml:space="preserve"> </w:t>
      </w:r>
      <w:r w:rsidR="003810CB" w:rsidRPr="00DB0971">
        <w:t>заключени</w:t>
      </w:r>
      <w:r w:rsidR="003810CB">
        <w:t>я</w:t>
      </w:r>
      <w:r w:rsidR="003810CB" w:rsidRPr="00DB0971">
        <w:t xml:space="preserve"> договора </w:t>
      </w:r>
      <w:r w:rsidR="003810CB">
        <w:t xml:space="preserve">на поставку вилочного погрузчика для Контейнерного терминала Первая Речка </w:t>
      </w:r>
      <w:r w:rsidR="003810CB" w:rsidRPr="00C56FC1">
        <w:rPr>
          <w:szCs w:val="28"/>
        </w:rPr>
        <w:t xml:space="preserve">филиала ОАО «ТрансКонтейнер» на </w:t>
      </w:r>
      <w:r w:rsidR="003810CB">
        <w:rPr>
          <w:szCs w:val="28"/>
        </w:rPr>
        <w:t xml:space="preserve">Дальневосточной железной дороге </w:t>
      </w:r>
      <w:r w:rsidR="003810CB">
        <w:t>в</w:t>
      </w:r>
      <w:r w:rsidR="0054649C">
        <w:t xml:space="preserve"> 4 квартале</w:t>
      </w:r>
      <w:r w:rsidR="003810CB">
        <w:t xml:space="preserve"> 2014г</w:t>
      </w:r>
      <w:r w:rsidR="00BD219E">
        <w:t>.</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proofErr w:type="spellStart"/>
      <w:r w:rsidR="00D85CF8">
        <w:rPr>
          <w:sz w:val="28"/>
          <w:szCs w:val="28"/>
        </w:rPr>
        <w:t>____дней</w:t>
      </w:r>
      <w:proofErr w:type="spellEnd"/>
      <w:r w:rsidR="00D85CF8">
        <w:rPr>
          <w:sz w:val="28"/>
          <w:szCs w:val="28"/>
        </w:rPr>
        <w:t xml:space="preserve"> </w:t>
      </w:r>
      <w:r w:rsidR="00D85CF8" w:rsidRPr="00D85CF8">
        <w:rPr>
          <w:sz w:val="28"/>
          <w:szCs w:val="28"/>
        </w:rPr>
        <w:t>(</w:t>
      </w:r>
      <w:r w:rsidRPr="00D85CF8">
        <w:rPr>
          <w:i/>
          <w:sz w:val="28"/>
          <w:szCs w:val="28"/>
        </w:rPr>
        <w:t xml:space="preserve">указать срок, но не </w:t>
      </w:r>
      <w:proofErr w:type="gramStart"/>
      <w:r w:rsidRPr="00D85CF8">
        <w:rPr>
          <w:i/>
          <w:sz w:val="28"/>
          <w:szCs w:val="28"/>
        </w:rPr>
        <w:t xml:space="preserve">менее </w:t>
      </w:r>
      <w:r w:rsidR="00D85CF8" w:rsidRPr="00D85CF8">
        <w:rPr>
          <w:i/>
          <w:sz w:val="28"/>
          <w:szCs w:val="28"/>
        </w:rPr>
        <w:t>указанного</w:t>
      </w:r>
      <w:proofErr w:type="gramEnd"/>
      <w:r w:rsidR="00D85CF8" w:rsidRPr="00D85CF8">
        <w:rPr>
          <w:i/>
          <w:sz w:val="28"/>
          <w:szCs w:val="28"/>
        </w:rPr>
        <w:t xml:space="preserve">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xml:space="preserve">)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5D3DCD" w:rsidRDefault="005D3DCD" w:rsidP="005D3DCD">
      <w:pPr>
        <w:pStyle w:val="a7"/>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72BBA" w:rsidP="00AA5BEA">
      <w:pPr>
        <w:suppressAutoHyphens/>
        <w:rPr>
          <w:sz w:val="28"/>
          <w:szCs w:val="28"/>
        </w:rPr>
      </w:pPr>
      <w:r>
        <w:rPr>
          <w:sz w:val="28"/>
          <w:szCs w:val="28"/>
        </w:rPr>
        <w:t xml:space="preserve"> «____» ___________ 2014</w:t>
      </w:r>
      <w:r w:rsidR="00AA5BEA" w:rsidRPr="008F27F6">
        <w:rPr>
          <w:sz w:val="28"/>
          <w:szCs w:val="28"/>
        </w:rPr>
        <w:t xml:space="preserve">г.  </w:t>
      </w:r>
      <w:r w:rsidR="001243E8">
        <w:rPr>
          <w:sz w:val="28"/>
          <w:szCs w:val="28"/>
        </w:rPr>
        <w:t xml:space="preserve">      </w:t>
      </w:r>
      <w:r w:rsidR="00AA5BEA" w:rsidRPr="008F27F6">
        <w:rPr>
          <w:sz w:val="28"/>
          <w:szCs w:val="28"/>
        </w:rPr>
        <w:t xml:space="preserve">Открытый </w:t>
      </w:r>
      <w:r w:rsidR="00AA5BEA" w:rsidRPr="005D3DCD">
        <w:rPr>
          <w:sz w:val="28"/>
          <w:szCs w:val="28"/>
        </w:rPr>
        <w:t>конкурс №</w:t>
      </w:r>
      <w:r w:rsidR="003810CB">
        <w:rPr>
          <w:sz w:val="28"/>
          <w:szCs w:val="28"/>
        </w:rPr>
        <w:t xml:space="preserve"> ОК/030</w:t>
      </w:r>
      <w:r w:rsidR="009B715F" w:rsidRPr="005D3DCD">
        <w:rPr>
          <w:sz w:val="28"/>
          <w:szCs w:val="28"/>
        </w:rPr>
        <w:t>/НКПОКТ/00</w:t>
      </w:r>
      <w:r w:rsidR="003810CB">
        <w:rPr>
          <w:sz w:val="28"/>
          <w:szCs w:val="28"/>
        </w:rPr>
        <w:t>42</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5000" w:type="pct"/>
        <w:tblLayout w:type="fixed"/>
        <w:tblLook w:val="0000"/>
      </w:tblPr>
      <w:tblGrid>
        <w:gridCol w:w="500"/>
        <w:gridCol w:w="1205"/>
        <w:gridCol w:w="1197"/>
        <w:gridCol w:w="1956"/>
        <w:gridCol w:w="1387"/>
        <w:gridCol w:w="1334"/>
        <w:gridCol w:w="1066"/>
        <w:gridCol w:w="1066"/>
      </w:tblGrid>
      <w:tr w:rsidR="00BD219E" w:rsidRPr="008F27F6" w:rsidTr="006036B5">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xml:space="preserve">№ </w:t>
            </w:r>
            <w:proofErr w:type="spellStart"/>
            <w:proofErr w:type="gramStart"/>
            <w:r w:rsidRPr="008F27F6">
              <w:rPr>
                <w:sz w:val="28"/>
                <w:szCs w:val="28"/>
              </w:rPr>
              <w:t>п</w:t>
            </w:r>
            <w:proofErr w:type="spellEnd"/>
            <w:proofErr w:type="gramEnd"/>
            <w:r w:rsidRPr="008F27F6">
              <w:rPr>
                <w:sz w:val="28"/>
                <w:szCs w:val="28"/>
              </w:rPr>
              <w:t>/</w:t>
            </w:r>
            <w:proofErr w:type="spellStart"/>
            <w:r w:rsidRPr="008F27F6">
              <w:rPr>
                <w:sz w:val="28"/>
                <w:szCs w:val="28"/>
              </w:rPr>
              <w:t>п</w:t>
            </w:r>
            <w:proofErr w:type="spellEnd"/>
          </w:p>
        </w:tc>
        <w:tc>
          <w:tcPr>
            <w:tcW w:w="620"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xml:space="preserve">Наименование </w:t>
            </w:r>
            <w:r>
              <w:rPr>
                <w:sz w:val="28"/>
                <w:szCs w:val="28"/>
              </w:rPr>
              <w:t>товара</w:t>
            </w:r>
          </w:p>
          <w:p w:rsidR="00BD219E" w:rsidRPr="008F27F6" w:rsidRDefault="00BD219E" w:rsidP="004524E9">
            <w:pPr>
              <w:suppressAutoHyphens/>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proofErr w:type="spellStart"/>
            <w:r>
              <w:rPr>
                <w:sz w:val="28"/>
                <w:szCs w:val="28"/>
              </w:rPr>
              <w:t>Ед</w:t>
            </w:r>
            <w:proofErr w:type="gramStart"/>
            <w:r>
              <w:rPr>
                <w:sz w:val="28"/>
                <w:szCs w:val="28"/>
              </w:rPr>
              <w:t>.и</w:t>
            </w:r>
            <w:proofErr w:type="gramEnd"/>
            <w:r>
              <w:rPr>
                <w:sz w:val="28"/>
                <w:szCs w:val="28"/>
              </w:rPr>
              <w:t>зм</w:t>
            </w:r>
            <w:proofErr w:type="spellEnd"/>
            <w:r>
              <w:rPr>
                <w:sz w:val="28"/>
                <w:szCs w:val="28"/>
              </w:rPr>
              <w:t>.</w:t>
            </w:r>
          </w:p>
        </w:tc>
        <w:tc>
          <w:tcPr>
            <w:tcW w:w="100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Стоимость в руб. без учета НДС-18%</w:t>
            </w:r>
          </w:p>
        </w:tc>
        <w:tc>
          <w:tcPr>
            <w:tcW w:w="714"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0D3036">
            <w:pPr>
              <w:suppressAutoHyphens/>
              <w:jc w:val="center"/>
              <w:rPr>
                <w:sz w:val="28"/>
                <w:szCs w:val="28"/>
              </w:rPr>
            </w:pPr>
            <w:r>
              <w:rPr>
                <w:sz w:val="28"/>
                <w:szCs w:val="28"/>
              </w:rPr>
              <w:t>Место поставки</w:t>
            </w:r>
          </w:p>
        </w:tc>
        <w:tc>
          <w:tcPr>
            <w:tcW w:w="68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Форма, условия и порядок оплаты</w:t>
            </w:r>
          </w:p>
        </w:tc>
        <w:tc>
          <w:tcPr>
            <w:tcW w:w="549" w:type="pct"/>
            <w:tcBorders>
              <w:top w:val="single" w:sz="4" w:space="0" w:color="auto"/>
              <w:left w:val="nil"/>
              <w:bottom w:val="single" w:sz="4" w:space="0" w:color="auto"/>
              <w:right w:val="single" w:sz="4" w:space="0" w:color="auto"/>
            </w:tcBorders>
            <w:vAlign w:val="center"/>
          </w:tcPr>
          <w:p w:rsidR="00BD219E" w:rsidRPr="008F27F6" w:rsidRDefault="00BD219E" w:rsidP="004524E9">
            <w:pPr>
              <w:suppressAutoHyphens/>
              <w:jc w:val="center"/>
              <w:rPr>
                <w:sz w:val="28"/>
                <w:szCs w:val="28"/>
              </w:rPr>
            </w:pPr>
            <w:r>
              <w:rPr>
                <w:sz w:val="28"/>
                <w:szCs w:val="28"/>
              </w:rPr>
              <w:t>Срок поставки</w:t>
            </w:r>
          </w:p>
          <w:p w:rsidR="00BD219E" w:rsidRPr="008F27F6" w:rsidRDefault="00BD219E" w:rsidP="004524E9">
            <w:pPr>
              <w:suppressAutoHyphens/>
              <w:jc w:val="center"/>
              <w:rPr>
                <w:sz w:val="28"/>
                <w:szCs w:val="28"/>
              </w:rPr>
            </w:pPr>
          </w:p>
        </w:tc>
        <w:tc>
          <w:tcPr>
            <w:tcW w:w="549" w:type="pct"/>
            <w:tcBorders>
              <w:top w:val="single" w:sz="4" w:space="0" w:color="auto"/>
              <w:left w:val="nil"/>
              <w:bottom w:val="single" w:sz="4" w:space="0" w:color="auto"/>
              <w:right w:val="single" w:sz="4" w:space="0" w:color="auto"/>
            </w:tcBorders>
            <w:vAlign w:val="center"/>
          </w:tcPr>
          <w:p w:rsidR="00BD219E" w:rsidRDefault="006036B5" w:rsidP="002035D1">
            <w:pPr>
              <w:suppressAutoHyphens/>
              <w:jc w:val="center"/>
              <w:rPr>
                <w:sz w:val="28"/>
                <w:szCs w:val="28"/>
              </w:rPr>
            </w:pPr>
            <w:r>
              <w:rPr>
                <w:sz w:val="28"/>
                <w:szCs w:val="28"/>
              </w:rPr>
              <w:t>Гарантийный срок на товар</w:t>
            </w:r>
          </w:p>
        </w:tc>
      </w:tr>
      <w:tr w:rsidR="00BD219E" w:rsidRPr="008F27F6" w:rsidTr="006036B5">
        <w:trPr>
          <w:trHeight w:val="25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1</w:t>
            </w: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2</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3</w:t>
            </w: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BD219E">
            <w:pPr>
              <w:suppressAutoHyphens/>
              <w:jc w:val="center"/>
              <w:rPr>
                <w:sz w:val="28"/>
                <w:szCs w:val="28"/>
              </w:rPr>
            </w:pPr>
            <w:r>
              <w:rPr>
                <w:sz w:val="28"/>
                <w:szCs w:val="28"/>
              </w:rPr>
              <w:t>4</w:t>
            </w: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6</w:t>
            </w: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7</w:t>
            </w:r>
          </w:p>
        </w:tc>
        <w:tc>
          <w:tcPr>
            <w:tcW w:w="549" w:type="pct"/>
            <w:tcBorders>
              <w:top w:val="single" w:sz="4" w:space="0" w:color="auto"/>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8</w:t>
            </w:r>
          </w:p>
        </w:tc>
        <w:tc>
          <w:tcPr>
            <w:tcW w:w="549"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Pr>
                <w:sz w:val="28"/>
                <w:szCs w:val="28"/>
              </w:rPr>
              <w:t>9</w:t>
            </w:r>
          </w:p>
        </w:tc>
      </w:tr>
      <w:tr w:rsidR="00BD219E" w:rsidRPr="008F27F6" w:rsidTr="006036B5">
        <w:trPr>
          <w:trHeight w:val="31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r w:rsidR="00BD219E" w:rsidRPr="008F27F6" w:rsidTr="006036B5">
        <w:trPr>
          <w:trHeight w:val="335"/>
        </w:trPr>
        <w:tc>
          <w:tcPr>
            <w:tcW w:w="877" w:type="pct"/>
            <w:gridSpan w:val="2"/>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right"/>
              <w:rPr>
                <w:sz w:val="28"/>
                <w:szCs w:val="28"/>
              </w:rPr>
            </w:pPr>
            <w:r w:rsidRPr="008F27F6">
              <w:rPr>
                <w:sz w:val="28"/>
                <w:szCs w:val="28"/>
              </w:rPr>
              <w:t>Итого:</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w:t>
            </w:r>
          </w:p>
        </w:tc>
        <w:tc>
          <w:tcPr>
            <w:tcW w:w="687" w:type="pct"/>
            <w:tcBorders>
              <w:top w:val="single" w:sz="4" w:space="0" w:color="auto"/>
              <w:left w:val="single" w:sz="4" w:space="0" w:color="auto"/>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bl>
    <w:p w:rsidR="00AA5BEA" w:rsidRPr="008F27F6" w:rsidRDefault="00AA5BEA" w:rsidP="00363CDA">
      <w:pPr>
        <w:suppressAutoHyphens/>
        <w:jc w:val="both"/>
        <w:rPr>
          <w:color w:val="BFBFBF"/>
          <w:sz w:val="28"/>
          <w:szCs w:val="28"/>
        </w:rPr>
      </w:pPr>
    </w:p>
    <w:p w:rsidR="006036B5" w:rsidRDefault="006036B5" w:rsidP="006036B5">
      <w:pPr>
        <w:pStyle w:val="ab"/>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036B5" w:rsidRPr="00205668"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3810CB">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Default="00967DAF" w:rsidP="00967DAF">
      <w:pPr>
        <w:pStyle w:val="a7"/>
        <w:suppressAutoHyphens/>
        <w:ind w:firstLine="0"/>
        <w:jc w:val="left"/>
        <w:rPr>
          <w:sz w:val="28"/>
          <w:szCs w:val="28"/>
        </w:rPr>
      </w:pPr>
    </w:p>
    <w:p w:rsidR="00967DAF" w:rsidRDefault="00967DAF" w:rsidP="00967DAF">
      <w:pPr>
        <w:pStyle w:val="a7"/>
        <w:suppressAutoHyphens/>
        <w:ind w:firstLine="0"/>
        <w:jc w:val="left"/>
        <w:rPr>
          <w:sz w:val="28"/>
          <w:szCs w:val="28"/>
        </w:rPr>
      </w:pP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0B228B">
        <w:rPr>
          <w:b/>
          <w:bCs/>
          <w:sz w:val="28"/>
          <w:szCs w:val="28"/>
        </w:rPr>
        <w:t>30</w:t>
      </w:r>
      <w:r w:rsidR="00A72BBA">
        <w:rPr>
          <w:b/>
          <w:bCs/>
          <w:sz w:val="28"/>
          <w:szCs w:val="28"/>
        </w:rPr>
        <w:t>/НКПДВЖД</w:t>
      </w:r>
      <w:r w:rsidRPr="006036B5">
        <w:rPr>
          <w:b/>
          <w:bCs/>
          <w:sz w:val="28"/>
          <w:szCs w:val="28"/>
        </w:rPr>
        <w:t>/00</w:t>
      </w:r>
      <w:r w:rsidR="000B228B">
        <w:rPr>
          <w:b/>
          <w:bCs/>
          <w:sz w:val="28"/>
          <w:szCs w:val="28"/>
        </w:rPr>
        <w:t>42</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97AF1" w:rsidRDefault="00F97AF1" w:rsidP="002035D1">
      <w:pPr>
        <w:jc w:val="center"/>
        <w:rPr>
          <w:b/>
          <w:bCs/>
          <w:sz w:val="28"/>
          <w:szCs w:val="28"/>
        </w:rPr>
      </w:pPr>
    </w:p>
    <w:p w:rsidR="002035D1" w:rsidRPr="00F67416" w:rsidRDefault="002035D1" w:rsidP="002035D1">
      <w:pPr>
        <w:jc w:val="center"/>
        <w:rPr>
          <w:b/>
          <w:bCs/>
          <w:sz w:val="28"/>
          <w:szCs w:val="28"/>
        </w:rPr>
      </w:pPr>
      <w:r w:rsidRPr="00F67416">
        <w:rPr>
          <w:b/>
          <w:bCs/>
          <w:sz w:val="28"/>
          <w:szCs w:val="28"/>
        </w:rPr>
        <w:t>Договор  № __/__/__</w:t>
      </w:r>
    </w:p>
    <w:p w:rsidR="002035D1" w:rsidRDefault="002035D1" w:rsidP="002035D1">
      <w:pPr>
        <w:jc w:val="center"/>
        <w:rPr>
          <w:b/>
          <w:bCs/>
          <w:sz w:val="28"/>
          <w:szCs w:val="28"/>
        </w:rPr>
      </w:pPr>
      <w:r w:rsidRPr="00F67416">
        <w:rPr>
          <w:b/>
          <w:bCs/>
          <w:sz w:val="28"/>
          <w:szCs w:val="28"/>
        </w:rPr>
        <w:t>Поставки</w:t>
      </w:r>
    </w:p>
    <w:p w:rsidR="002035D1" w:rsidRPr="00F67416" w:rsidRDefault="002035D1" w:rsidP="002035D1">
      <w:pPr>
        <w:jc w:val="center"/>
        <w:rPr>
          <w:sz w:val="28"/>
          <w:szCs w:val="28"/>
        </w:rPr>
      </w:pPr>
    </w:p>
    <w:p w:rsidR="002035D1" w:rsidRPr="00C57575" w:rsidRDefault="00AB3011" w:rsidP="002035D1">
      <w:pPr>
        <w:rPr>
          <w:b/>
          <w:sz w:val="28"/>
          <w:szCs w:val="28"/>
        </w:rPr>
      </w:pPr>
      <w:r>
        <w:rPr>
          <w:b/>
          <w:sz w:val="28"/>
          <w:szCs w:val="28"/>
        </w:rPr>
        <w:t xml:space="preserve">г. Хабаровск   </w:t>
      </w:r>
      <w:r w:rsidR="002035D1" w:rsidRPr="00C57575">
        <w:rPr>
          <w:b/>
          <w:sz w:val="28"/>
          <w:szCs w:val="28"/>
        </w:rPr>
        <w:t xml:space="preserve">                                                                  </w:t>
      </w:r>
      <w:r w:rsidR="002035D1">
        <w:rPr>
          <w:b/>
          <w:sz w:val="28"/>
          <w:szCs w:val="28"/>
        </w:rPr>
        <w:t xml:space="preserve"> </w:t>
      </w:r>
      <w:r w:rsidR="002035D1" w:rsidRPr="00C57575">
        <w:rPr>
          <w:b/>
          <w:sz w:val="28"/>
          <w:szCs w:val="28"/>
        </w:rPr>
        <w:t xml:space="preserve">«__»_______ ____ г.                       </w:t>
      </w:r>
    </w:p>
    <w:p w:rsidR="002035D1" w:rsidRPr="00F67416" w:rsidRDefault="002035D1" w:rsidP="002035D1">
      <w:pPr>
        <w:rPr>
          <w:sz w:val="28"/>
          <w:szCs w:val="28"/>
        </w:rPr>
      </w:pPr>
    </w:p>
    <w:p w:rsidR="002035D1" w:rsidRPr="00AB3011" w:rsidRDefault="002035D1" w:rsidP="00AB3011">
      <w:pPr>
        <w:ind w:firstLine="709"/>
        <w:jc w:val="both"/>
        <w:rPr>
          <w:b/>
          <w:sz w:val="28"/>
          <w:szCs w:val="28"/>
        </w:rPr>
      </w:pPr>
      <w:r w:rsidRPr="00C57575">
        <w:rPr>
          <w:b/>
          <w:sz w:val="28"/>
          <w:szCs w:val="28"/>
        </w:rPr>
        <w:t>Открытое акционерное общество «Центр по перевозке грузов в контейнерах «ТрансКонтейнер» (ОАО «ТрансКонтейнер»)</w:t>
      </w:r>
      <w:r w:rsidRPr="00F67416">
        <w:rPr>
          <w:sz w:val="28"/>
          <w:szCs w:val="28"/>
        </w:rPr>
        <w:t xml:space="preserve">, именуемое в дальнейшем </w:t>
      </w:r>
      <w:r w:rsidRPr="00C57575">
        <w:rPr>
          <w:b/>
          <w:sz w:val="28"/>
          <w:szCs w:val="28"/>
        </w:rPr>
        <w:t>«Покупатель»</w:t>
      </w:r>
      <w:r w:rsidRPr="00F67416">
        <w:rPr>
          <w:sz w:val="28"/>
          <w:szCs w:val="28"/>
        </w:rPr>
        <w:t>, в лице</w:t>
      </w:r>
      <w:r w:rsidR="00AB3011">
        <w:rPr>
          <w:sz w:val="28"/>
          <w:szCs w:val="28"/>
        </w:rPr>
        <w:t>____________________________________</w:t>
      </w:r>
      <w:r w:rsidRPr="00F67416">
        <w:rPr>
          <w:sz w:val="28"/>
          <w:szCs w:val="28"/>
        </w:rPr>
        <w:t xml:space="preserve">  </w:t>
      </w:r>
      <w:r w:rsidR="00AB3011">
        <w:rPr>
          <w:sz w:val="28"/>
          <w:szCs w:val="28"/>
        </w:rPr>
        <w:t>_______________________________________________________________________________________________</w:t>
      </w:r>
      <w:r w:rsidRPr="00F67416">
        <w:rPr>
          <w:sz w:val="28"/>
          <w:szCs w:val="28"/>
        </w:rPr>
        <w:t xml:space="preserve">с одной стороны, и </w:t>
      </w:r>
      <w:r w:rsidR="00AB3011">
        <w:rPr>
          <w:b/>
          <w:sz w:val="28"/>
          <w:szCs w:val="28"/>
        </w:rPr>
        <w:t>_______________________</w:t>
      </w:r>
      <w:r w:rsidR="0008535E">
        <w:rPr>
          <w:b/>
          <w:sz w:val="28"/>
          <w:szCs w:val="28"/>
        </w:rPr>
        <w:t xml:space="preserve"> </w:t>
      </w:r>
      <w:proofErr w:type="spellStart"/>
      <w:r w:rsidR="00AB3011">
        <w:rPr>
          <w:b/>
          <w:sz w:val="28"/>
          <w:szCs w:val="28"/>
        </w:rPr>
        <w:t>________________________</w:t>
      </w:r>
      <w:r w:rsidRPr="00F67416">
        <w:rPr>
          <w:sz w:val="28"/>
          <w:szCs w:val="28"/>
        </w:rPr>
        <w:t>именуемое</w:t>
      </w:r>
      <w:proofErr w:type="spellEnd"/>
      <w:r w:rsidRPr="00F67416">
        <w:rPr>
          <w:sz w:val="28"/>
          <w:szCs w:val="28"/>
        </w:rPr>
        <w:t xml:space="preserve"> в дальнейшем </w:t>
      </w:r>
      <w:r w:rsidRPr="00C57575">
        <w:rPr>
          <w:b/>
          <w:sz w:val="28"/>
          <w:szCs w:val="28"/>
        </w:rPr>
        <w:t>«Поставщик»</w:t>
      </w:r>
      <w:r w:rsidRPr="00F67416">
        <w:rPr>
          <w:sz w:val="28"/>
          <w:szCs w:val="28"/>
        </w:rPr>
        <w:t xml:space="preserve">, в лице </w:t>
      </w:r>
      <w:r w:rsidR="0008535E">
        <w:rPr>
          <w:sz w:val="28"/>
          <w:szCs w:val="28"/>
        </w:rPr>
        <w:t>________________________</w:t>
      </w:r>
      <w:r w:rsidRPr="00F67416">
        <w:rPr>
          <w:sz w:val="28"/>
          <w:szCs w:val="28"/>
        </w:rPr>
        <w:t>,</w:t>
      </w:r>
      <w:r w:rsidRPr="00F67416">
        <w:rPr>
          <w:i/>
          <w:sz w:val="28"/>
          <w:szCs w:val="28"/>
          <w:vertAlign w:val="superscript"/>
        </w:rPr>
        <w:t xml:space="preserve"> </w:t>
      </w:r>
      <w:r w:rsidRPr="00F67416">
        <w:rPr>
          <w:sz w:val="28"/>
          <w:szCs w:val="28"/>
        </w:rPr>
        <w:t xml:space="preserve">действующего  на основании </w:t>
      </w:r>
      <w:r w:rsidR="0008535E">
        <w:rPr>
          <w:sz w:val="28"/>
          <w:szCs w:val="28"/>
        </w:rPr>
        <w:t>________________</w:t>
      </w:r>
      <w:r w:rsidRPr="00F67416">
        <w:rPr>
          <w:sz w:val="28"/>
          <w:szCs w:val="28"/>
        </w:rPr>
        <w:t xml:space="preserve"> с другой стороны, именуемые в дальнейшем «Стороны», заключили настоящий договор поставки (далее – «Договор») о нижеследующем:</w:t>
      </w:r>
    </w:p>
    <w:p w:rsidR="002035D1" w:rsidRPr="00F67416" w:rsidRDefault="002035D1" w:rsidP="002035D1">
      <w:pPr>
        <w:ind w:firstLine="567"/>
        <w:jc w:val="center"/>
        <w:rPr>
          <w:b/>
          <w:bCs/>
          <w:sz w:val="28"/>
          <w:szCs w:val="28"/>
        </w:rPr>
      </w:pPr>
    </w:p>
    <w:p w:rsidR="002035D1" w:rsidRPr="00F67416" w:rsidRDefault="002035D1" w:rsidP="007467AC">
      <w:pPr>
        <w:numPr>
          <w:ilvl w:val="0"/>
          <w:numId w:val="10"/>
        </w:numPr>
        <w:jc w:val="center"/>
        <w:rPr>
          <w:b/>
          <w:bCs/>
          <w:sz w:val="28"/>
          <w:szCs w:val="28"/>
        </w:rPr>
      </w:pPr>
      <w:r w:rsidRPr="00F67416">
        <w:rPr>
          <w:b/>
          <w:bCs/>
          <w:sz w:val="28"/>
          <w:szCs w:val="28"/>
        </w:rPr>
        <w:t>Предмет Договора</w:t>
      </w:r>
    </w:p>
    <w:p w:rsidR="002035D1" w:rsidRPr="00F67416" w:rsidRDefault="002035D1" w:rsidP="002035D1">
      <w:pPr>
        <w:ind w:left="1407"/>
        <w:rPr>
          <w:b/>
          <w:bCs/>
          <w:sz w:val="28"/>
          <w:szCs w:val="28"/>
        </w:rPr>
      </w:pPr>
    </w:p>
    <w:p w:rsidR="00DA26FB" w:rsidRDefault="002035D1" w:rsidP="00DA26FB">
      <w:pPr>
        <w:ind w:firstLine="709"/>
        <w:jc w:val="both"/>
        <w:rPr>
          <w:sz w:val="28"/>
          <w:szCs w:val="28"/>
        </w:rPr>
      </w:pPr>
      <w:r w:rsidRPr="00F67416">
        <w:rPr>
          <w:sz w:val="28"/>
          <w:szCs w:val="28"/>
        </w:rPr>
        <w:t>1.1.</w:t>
      </w:r>
      <w:r w:rsidRPr="00F67416">
        <w:rPr>
          <w:sz w:val="28"/>
          <w:szCs w:val="28"/>
        </w:rPr>
        <w:tab/>
      </w:r>
      <w:r w:rsidR="00DA26FB" w:rsidRPr="00C767E9">
        <w:rPr>
          <w:sz w:val="28"/>
          <w:szCs w:val="28"/>
        </w:rPr>
        <w:t xml:space="preserve">По настоящему Договору Поставщик обязуется поставить </w:t>
      </w:r>
      <w:r w:rsidR="00DA26FB">
        <w:rPr>
          <w:sz w:val="28"/>
          <w:szCs w:val="28"/>
        </w:rPr>
        <w:t>Товар в количестве 1</w:t>
      </w:r>
      <w:r w:rsidR="00DA26FB" w:rsidRPr="00C767E9">
        <w:rPr>
          <w:sz w:val="28"/>
          <w:szCs w:val="28"/>
        </w:rPr>
        <w:t xml:space="preserve"> (</w:t>
      </w:r>
      <w:r w:rsidR="00DA26FB">
        <w:rPr>
          <w:sz w:val="28"/>
          <w:szCs w:val="28"/>
        </w:rPr>
        <w:t>одной</w:t>
      </w:r>
      <w:r w:rsidR="00DA26FB" w:rsidRPr="00C767E9">
        <w:rPr>
          <w:sz w:val="28"/>
          <w:szCs w:val="28"/>
        </w:rPr>
        <w:t>) штук</w:t>
      </w:r>
      <w:r w:rsidR="00DA26FB">
        <w:rPr>
          <w:sz w:val="28"/>
          <w:szCs w:val="28"/>
        </w:rPr>
        <w:t xml:space="preserve">и </w:t>
      </w:r>
      <w:r w:rsidR="00DA26FB" w:rsidRPr="00C767E9">
        <w:rPr>
          <w:sz w:val="28"/>
          <w:szCs w:val="28"/>
        </w:rPr>
        <w:t xml:space="preserve">согласно </w:t>
      </w:r>
      <w:r w:rsidR="00DA26FB">
        <w:rPr>
          <w:sz w:val="28"/>
          <w:szCs w:val="28"/>
        </w:rPr>
        <w:t>Спецификации</w:t>
      </w:r>
      <w:r w:rsidR="00DA26FB" w:rsidRPr="00C767E9">
        <w:rPr>
          <w:sz w:val="28"/>
          <w:szCs w:val="28"/>
        </w:rPr>
        <w:t xml:space="preserve"> (Приложение № 1 к настоящему договору), а Покупатель обязуется  принять и оплатить Товар</w:t>
      </w:r>
      <w:r w:rsidR="00DA26FB">
        <w:rPr>
          <w:sz w:val="28"/>
          <w:szCs w:val="28"/>
        </w:rPr>
        <w:t>.</w:t>
      </w:r>
      <w:r w:rsidR="00DA26FB" w:rsidRPr="00C767E9">
        <w:rPr>
          <w:sz w:val="28"/>
          <w:szCs w:val="28"/>
        </w:rPr>
        <w:t xml:space="preserve"> </w:t>
      </w:r>
    </w:p>
    <w:p w:rsidR="002035D1" w:rsidRPr="00F67416" w:rsidRDefault="002035D1" w:rsidP="00DA26FB">
      <w:pPr>
        <w:ind w:right="-1"/>
        <w:jc w:val="both"/>
        <w:rPr>
          <w:sz w:val="28"/>
          <w:szCs w:val="28"/>
        </w:rPr>
      </w:pPr>
      <w:r w:rsidRPr="00F67416">
        <w:rPr>
          <w:i/>
          <w:sz w:val="28"/>
          <w:szCs w:val="28"/>
          <w:vertAlign w:val="superscript"/>
        </w:rPr>
        <w:t xml:space="preserve"> </w:t>
      </w:r>
      <w:r w:rsidRPr="00F67416">
        <w:rPr>
          <w:sz w:val="28"/>
          <w:szCs w:val="28"/>
        </w:rPr>
        <w:t xml:space="preserve">        </w:t>
      </w:r>
      <w:r w:rsidR="0008535E">
        <w:rPr>
          <w:sz w:val="28"/>
          <w:szCs w:val="28"/>
        </w:rPr>
        <w:t>1.2. Наименование, количество,</w:t>
      </w:r>
      <w:r>
        <w:rPr>
          <w:sz w:val="28"/>
          <w:szCs w:val="28"/>
        </w:rPr>
        <w:t xml:space="preserve"> </w:t>
      </w:r>
      <w:r w:rsidRPr="00F67416">
        <w:rPr>
          <w:sz w:val="28"/>
          <w:szCs w:val="28"/>
        </w:rPr>
        <w:t xml:space="preserve">срок поставки, стоимость, </w:t>
      </w:r>
      <w:r w:rsidR="00CE4259">
        <w:rPr>
          <w:sz w:val="28"/>
          <w:szCs w:val="28"/>
        </w:rPr>
        <w:t xml:space="preserve">место </w:t>
      </w:r>
      <w:proofErr w:type="gramStart"/>
      <w:r w:rsidR="00CE4259">
        <w:rPr>
          <w:sz w:val="28"/>
          <w:szCs w:val="28"/>
        </w:rPr>
        <w:t>поставки</w:t>
      </w:r>
      <w:proofErr w:type="gramEnd"/>
      <w:r w:rsidR="00CE4259">
        <w:rPr>
          <w:sz w:val="28"/>
          <w:szCs w:val="28"/>
        </w:rPr>
        <w:t xml:space="preserve"> </w:t>
      </w:r>
      <w:r w:rsidRPr="00F67416">
        <w:rPr>
          <w:sz w:val="28"/>
          <w:szCs w:val="28"/>
        </w:rPr>
        <w:t>а также дополнительные требования к поставляемому Товару определяются Сторонами в Специфика</w:t>
      </w:r>
      <w:r w:rsidR="00BD219E">
        <w:rPr>
          <w:sz w:val="28"/>
          <w:szCs w:val="28"/>
        </w:rPr>
        <w:t>ции</w:t>
      </w:r>
      <w:r w:rsidRPr="00F67416">
        <w:rPr>
          <w:spacing w:val="-1"/>
          <w:sz w:val="28"/>
          <w:szCs w:val="28"/>
        </w:rPr>
        <w:t>, составленн</w:t>
      </w:r>
      <w:r w:rsidR="00BD219E">
        <w:rPr>
          <w:spacing w:val="-1"/>
          <w:sz w:val="28"/>
          <w:szCs w:val="28"/>
        </w:rPr>
        <w:t>ой</w:t>
      </w:r>
      <w:r w:rsidRPr="00F67416">
        <w:rPr>
          <w:spacing w:val="-1"/>
          <w:sz w:val="28"/>
          <w:szCs w:val="28"/>
        </w:rPr>
        <w:t xml:space="preserve"> </w:t>
      </w:r>
      <w:r>
        <w:rPr>
          <w:spacing w:val="-1"/>
          <w:sz w:val="28"/>
          <w:szCs w:val="28"/>
        </w:rPr>
        <w:t>согласно</w:t>
      </w:r>
      <w:r w:rsidRPr="00F67416">
        <w:rPr>
          <w:spacing w:val="-1"/>
          <w:sz w:val="28"/>
          <w:szCs w:val="28"/>
        </w:rPr>
        <w:t xml:space="preserve"> Приложени</w:t>
      </w:r>
      <w:r>
        <w:rPr>
          <w:spacing w:val="-1"/>
          <w:sz w:val="28"/>
          <w:szCs w:val="28"/>
        </w:rPr>
        <w:t>ю №1</w:t>
      </w:r>
      <w:r w:rsidRPr="00F67416">
        <w:rPr>
          <w:spacing w:val="-1"/>
          <w:sz w:val="28"/>
          <w:szCs w:val="28"/>
        </w:rPr>
        <w:t xml:space="preserve"> к настоящему Договору, и являющ</w:t>
      </w:r>
      <w:r w:rsidR="00BD219E">
        <w:rPr>
          <w:spacing w:val="-1"/>
          <w:sz w:val="28"/>
          <w:szCs w:val="28"/>
        </w:rPr>
        <w:t>ей</w:t>
      </w:r>
      <w:r w:rsidRPr="00F67416">
        <w:rPr>
          <w:spacing w:val="-1"/>
          <w:sz w:val="28"/>
          <w:szCs w:val="28"/>
        </w:rPr>
        <w:t xml:space="preserve">ся неотъемлемой частью </w:t>
      </w:r>
      <w:r w:rsidRPr="00F67416">
        <w:rPr>
          <w:sz w:val="28"/>
          <w:szCs w:val="28"/>
        </w:rPr>
        <w:t>настоящего Договора.</w:t>
      </w:r>
    </w:p>
    <w:p w:rsidR="002035D1" w:rsidRPr="00F67416" w:rsidRDefault="002035D1" w:rsidP="002035D1">
      <w:pPr>
        <w:ind w:firstLine="567"/>
        <w:jc w:val="both"/>
        <w:rPr>
          <w:color w:val="000000"/>
          <w:sz w:val="28"/>
          <w:szCs w:val="28"/>
        </w:rPr>
      </w:pPr>
      <w:r w:rsidRPr="00F67416">
        <w:rPr>
          <w:sz w:val="28"/>
          <w:szCs w:val="28"/>
        </w:rPr>
        <w:t xml:space="preserve">1.3. </w:t>
      </w:r>
      <w:r w:rsidRPr="00F67416">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035D1" w:rsidRPr="00F67416" w:rsidRDefault="002035D1" w:rsidP="002035D1">
      <w:pPr>
        <w:widowControl w:val="0"/>
        <w:suppressAutoHyphens/>
        <w:autoSpaceDE w:val="0"/>
        <w:autoSpaceDN w:val="0"/>
        <w:adjustRightInd w:val="0"/>
        <w:ind w:firstLine="567"/>
        <w:jc w:val="both"/>
        <w:rPr>
          <w:sz w:val="28"/>
          <w:szCs w:val="28"/>
        </w:rPr>
      </w:pPr>
      <w:r w:rsidRPr="00F67416">
        <w:rPr>
          <w:sz w:val="28"/>
          <w:szCs w:val="28"/>
        </w:rPr>
        <w:t>1.4. В случае обязательной сертификации Товар должен поставляться с сертификатом соответствия.</w:t>
      </w:r>
    </w:p>
    <w:p w:rsidR="002035D1" w:rsidRPr="00F67416" w:rsidRDefault="002035D1" w:rsidP="002035D1">
      <w:pPr>
        <w:ind w:firstLine="567"/>
        <w:rPr>
          <w:b/>
          <w:bCs/>
          <w:sz w:val="28"/>
          <w:szCs w:val="28"/>
        </w:rPr>
      </w:pPr>
    </w:p>
    <w:p w:rsidR="002035D1" w:rsidRPr="00F67416" w:rsidRDefault="002035D1" w:rsidP="007467AC">
      <w:pPr>
        <w:numPr>
          <w:ilvl w:val="0"/>
          <w:numId w:val="9"/>
        </w:numPr>
        <w:ind w:left="0" w:firstLine="567"/>
        <w:jc w:val="center"/>
        <w:rPr>
          <w:b/>
          <w:bCs/>
          <w:sz w:val="28"/>
          <w:szCs w:val="28"/>
        </w:rPr>
      </w:pPr>
      <w:r w:rsidRPr="00F67416">
        <w:rPr>
          <w:b/>
          <w:bCs/>
          <w:sz w:val="28"/>
          <w:szCs w:val="28"/>
        </w:rPr>
        <w:t>Цена Договора и порядок расчетов</w:t>
      </w:r>
    </w:p>
    <w:p w:rsidR="002035D1" w:rsidRPr="00F67416" w:rsidRDefault="002035D1" w:rsidP="002035D1">
      <w:pPr>
        <w:rPr>
          <w:b/>
          <w:bCs/>
          <w:sz w:val="28"/>
          <w:szCs w:val="28"/>
        </w:rPr>
      </w:pPr>
    </w:p>
    <w:p w:rsidR="00DA26FB" w:rsidRDefault="00DA26FB" w:rsidP="00DA26FB">
      <w:pPr>
        <w:shd w:val="clear" w:color="auto" w:fill="FFFFFF"/>
        <w:tabs>
          <w:tab w:val="left" w:pos="1130"/>
          <w:tab w:val="left" w:leader="underscore" w:pos="4637"/>
          <w:tab w:val="left" w:leader="underscore" w:pos="8806"/>
        </w:tabs>
        <w:ind w:firstLine="709"/>
        <w:jc w:val="both"/>
        <w:rPr>
          <w:color w:val="000000"/>
          <w:sz w:val="28"/>
          <w:szCs w:val="28"/>
        </w:rPr>
      </w:pPr>
      <w:r>
        <w:rPr>
          <w:color w:val="000000"/>
          <w:sz w:val="28"/>
          <w:szCs w:val="28"/>
        </w:rPr>
        <w:t xml:space="preserve">2.1. </w:t>
      </w:r>
      <w:r w:rsidRPr="00C767E9">
        <w:rPr>
          <w:color w:val="000000"/>
          <w:sz w:val="28"/>
          <w:szCs w:val="28"/>
        </w:rPr>
        <w:t xml:space="preserve">Стоимость </w:t>
      </w:r>
      <w:r>
        <w:rPr>
          <w:color w:val="000000"/>
          <w:sz w:val="28"/>
          <w:szCs w:val="28"/>
        </w:rPr>
        <w:t>Товара</w:t>
      </w:r>
      <w:r w:rsidRPr="00C767E9">
        <w:rPr>
          <w:color w:val="000000"/>
          <w:sz w:val="28"/>
          <w:szCs w:val="28"/>
        </w:rPr>
        <w:t xml:space="preserve"> по договору определена в соответствии с </w:t>
      </w:r>
      <w:r>
        <w:rPr>
          <w:color w:val="000000"/>
          <w:sz w:val="28"/>
          <w:szCs w:val="28"/>
        </w:rPr>
        <w:t>П</w:t>
      </w:r>
      <w:r w:rsidRPr="00C767E9">
        <w:rPr>
          <w:color w:val="000000"/>
          <w:sz w:val="28"/>
          <w:szCs w:val="28"/>
        </w:rPr>
        <w:t xml:space="preserve">ротоколом договорной цены (Приложение № </w:t>
      </w:r>
      <w:r>
        <w:rPr>
          <w:color w:val="000000"/>
          <w:sz w:val="28"/>
          <w:szCs w:val="28"/>
        </w:rPr>
        <w:t>2</w:t>
      </w:r>
      <w:r w:rsidRPr="00C767E9">
        <w:rPr>
          <w:color w:val="000000"/>
          <w:sz w:val="28"/>
          <w:szCs w:val="28"/>
        </w:rPr>
        <w:t xml:space="preserve"> к настоящему договору) в сумме </w:t>
      </w:r>
      <w:r>
        <w:rPr>
          <w:color w:val="000000"/>
          <w:sz w:val="28"/>
          <w:szCs w:val="28"/>
        </w:rPr>
        <w:t>________________</w:t>
      </w:r>
      <w:r w:rsidRPr="004B6015">
        <w:rPr>
          <w:color w:val="000000"/>
          <w:sz w:val="28"/>
          <w:szCs w:val="28"/>
        </w:rPr>
        <w:t xml:space="preserve"> руб</w:t>
      </w:r>
      <w:proofErr w:type="gramStart"/>
      <w:r w:rsidRPr="004B6015">
        <w:rPr>
          <w:color w:val="000000"/>
          <w:sz w:val="28"/>
          <w:szCs w:val="28"/>
        </w:rPr>
        <w:t>. (</w:t>
      </w:r>
      <w:r>
        <w:rPr>
          <w:color w:val="000000"/>
          <w:sz w:val="28"/>
          <w:szCs w:val="28"/>
        </w:rPr>
        <w:t>________________________</w:t>
      </w:r>
      <w:r w:rsidRPr="004B6015">
        <w:rPr>
          <w:color w:val="000000"/>
          <w:sz w:val="28"/>
          <w:szCs w:val="28"/>
        </w:rPr>
        <w:t xml:space="preserve">) </w:t>
      </w:r>
      <w:proofErr w:type="gramEnd"/>
      <w:r w:rsidRPr="004B6015">
        <w:rPr>
          <w:color w:val="000000"/>
          <w:sz w:val="28"/>
          <w:szCs w:val="28"/>
        </w:rPr>
        <w:t xml:space="preserve">рублей </w:t>
      </w:r>
      <w:r>
        <w:rPr>
          <w:color w:val="000000"/>
          <w:sz w:val="28"/>
          <w:szCs w:val="28"/>
        </w:rPr>
        <w:t>__</w:t>
      </w:r>
      <w:r w:rsidRPr="004B6015">
        <w:rPr>
          <w:color w:val="000000"/>
          <w:sz w:val="28"/>
          <w:szCs w:val="28"/>
        </w:rPr>
        <w:t xml:space="preserve"> </w:t>
      </w:r>
      <w:r>
        <w:rPr>
          <w:color w:val="000000"/>
          <w:sz w:val="28"/>
          <w:szCs w:val="28"/>
        </w:rPr>
        <w:t>копеек</w:t>
      </w:r>
      <w:r w:rsidRPr="004B6015">
        <w:rPr>
          <w:color w:val="000000"/>
          <w:sz w:val="28"/>
          <w:szCs w:val="28"/>
        </w:rPr>
        <w:t xml:space="preserve"> в т.ч. НДС- 18% </w:t>
      </w:r>
      <w:r>
        <w:rPr>
          <w:color w:val="000000"/>
          <w:sz w:val="28"/>
          <w:szCs w:val="28"/>
        </w:rPr>
        <w:t>____________</w:t>
      </w:r>
      <w:r w:rsidRPr="004B6015">
        <w:rPr>
          <w:color w:val="000000"/>
          <w:sz w:val="28"/>
          <w:szCs w:val="28"/>
        </w:rPr>
        <w:t xml:space="preserve"> (</w:t>
      </w:r>
      <w:r>
        <w:rPr>
          <w:color w:val="000000"/>
          <w:sz w:val="28"/>
          <w:szCs w:val="28"/>
        </w:rPr>
        <w:t>_______________) рублей</w:t>
      </w:r>
      <w:r w:rsidRPr="004B6015">
        <w:rPr>
          <w:color w:val="000000"/>
          <w:sz w:val="28"/>
          <w:szCs w:val="28"/>
        </w:rPr>
        <w:t xml:space="preserve"> </w:t>
      </w:r>
      <w:r>
        <w:rPr>
          <w:color w:val="000000"/>
          <w:sz w:val="28"/>
          <w:szCs w:val="28"/>
        </w:rPr>
        <w:t>__</w:t>
      </w:r>
      <w:r w:rsidRPr="004B6015">
        <w:rPr>
          <w:color w:val="000000"/>
          <w:sz w:val="28"/>
          <w:szCs w:val="28"/>
        </w:rPr>
        <w:t xml:space="preserve"> копеек.</w:t>
      </w:r>
      <w:r>
        <w:rPr>
          <w:color w:val="000000"/>
          <w:sz w:val="28"/>
          <w:szCs w:val="28"/>
        </w:rPr>
        <w:t xml:space="preserve">  </w:t>
      </w:r>
    </w:p>
    <w:p w:rsidR="00902E24" w:rsidRDefault="00DA26FB" w:rsidP="00DA26FB">
      <w:pPr>
        <w:pStyle w:val="ConsNormal"/>
        <w:ind w:firstLine="709"/>
        <w:jc w:val="both"/>
        <w:rPr>
          <w:rFonts w:ascii="Times New Roman" w:hAnsi="Times New Roman" w:cs="Times New Roman"/>
          <w:color w:val="000000"/>
          <w:sz w:val="28"/>
          <w:szCs w:val="28"/>
        </w:rPr>
      </w:pPr>
      <w:r>
        <w:rPr>
          <w:rFonts w:ascii="Times New Roman" w:hAnsi="Times New Roman"/>
          <w:sz w:val="28"/>
          <w:szCs w:val="28"/>
        </w:rPr>
        <w:t>2.2</w:t>
      </w:r>
      <w:r w:rsidR="002035D1" w:rsidRPr="00F67416">
        <w:rPr>
          <w:rFonts w:ascii="Times New Roman" w:hAnsi="Times New Roman"/>
          <w:sz w:val="28"/>
          <w:szCs w:val="28"/>
        </w:rPr>
        <w:t xml:space="preserve">. </w:t>
      </w:r>
      <w:r w:rsidRPr="00DA26FB">
        <w:rPr>
          <w:rFonts w:ascii="Times New Roman" w:hAnsi="Times New Roman" w:cs="Times New Roman"/>
          <w:sz w:val="28"/>
          <w:szCs w:val="28"/>
        </w:rPr>
        <w:t>Оплата Товара производится Заказчиком</w:t>
      </w:r>
      <w:r w:rsidR="009F51E7">
        <w:rPr>
          <w:rFonts w:ascii="Times New Roman" w:hAnsi="Times New Roman" w:cs="Times New Roman"/>
          <w:sz w:val="28"/>
          <w:szCs w:val="28"/>
        </w:rPr>
        <w:t xml:space="preserve"> </w:t>
      </w:r>
      <w:r w:rsidR="009F51E7">
        <w:rPr>
          <w:rFonts w:ascii="Times New Roman" w:hAnsi="Times New Roman" w:cs="Times New Roman"/>
          <w:bCs/>
          <w:sz w:val="28"/>
          <w:szCs w:val="28"/>
        </w:rPr>
        <w:t>а</w:t>
      </w:r>
      <w:r w:rsidR="009F51E7" w:rsidRPr="00DA26FB">
        <w:rPr>
          <w:rFonts w:ascii="Times New Roman" w:hAnsi="Times New Roman" w:cs="Times New Roman"/>
          <w:bCs/>
          <w:sz w:val="28"/>
          <w:szCs w:val="28"/>
        </w:rPr>
        <w:t>вансирование</w:t>
      </w:r>
      <w:r w:rsidR="009F51E7">
        <w:rPr>
          <w:rFonts w:ascii="Times New Roman" w:hAnsi="Times New Roman" w:cs="Times New Roman"/>
          <w:bCs/>
          <w:sz w:val="28"/>
          <w:szCs w:val="28"/>
        </w:rPr>
        <w:t xml:space="preserve">м в размере 50% от полной стоимости в сумме </w:t>
      </w:r>
      <w:proofErr w:type="spellStart"/>
      <w:r w:rsidR="009F51E7">
        <w:rPr>
          <w:rFonts w:ascii="Times New Roman" w:hAnsi="Times New Roman" w:cs="Times New Roman"/>
          <w:bCs/>
          <w:sz w:val="28"/>
          <w:szCs w:val="28"/>
        </w:rPr>
        <w:t>______________руб</w:t>
      </w:r>
      <w:proofErr w:type="spellEnd"/>
      <w:proofErr w:type="gramStart"/>
      <w:r w:rsidR="009F51E7">
        <w:rPr>
          <w:rFonts w:ascii="Times New Roman" w:hAnsi="Times New Roman" w:cs="Times New Roman"/>
          <w:bCs/>
          <w:sz w:val="28"/>
          <w:szCs w:val="28"/>
        </w:rPr>
        <w:t>.</w:t>
      </w:r>
      <w:r w:rsidR="00902E24">
        <w:rPr>
          <w:rFonts w:ascii="Times New Roman" w:hAnsi="Times New Roman" w:cs="Times New Roman"/>
          <w:bCs/>
          <w:sz w:val="28"/>
          <w:szCs w:val="28"/>
        </w:rPr>
        <w:t>(</w:t>
      </w:r>
      <w:proofErr w:type="gramEnd"/>
      <w:r w:rsidR="00902E24">
        <w:rPr>
          <w:rFonts w:ascii="Times New Roman" w:hAnsi="Times New Roman" w:cs="Times New Roman"/>
          <w:bCs/>
          <w:sz w:val="28"/>
          <w:szCs w:val="28"/>
        </w:rPr>
        <w:t xml:space="preserve">_______________) рублей ____ копеек в </w:t>
      </w:r>
      <w:r w:rsidR="009F51E7">
        <w:rPr>
          <w:rFonts w:ascii="Times New Roman" w:hAnsi="Times New Roman" w:cs="Times New Roman"/>
          <w:bCs/>
          <w:sz w:val="28"/>
          <w:szCs w:val="28"/>
        </w:rPr>
        <w:t xml:space="preserve"> </w:t>
      </w:r>
      <w:r w:rsidR="00902E24" w:rsidRPr="00902E24">
        <w:rPr>
          <w:rFonts w:ascii="Times New Roman" w:hAnsi="Times New Roman" w:cs="Times New Roman"/>
          <w:color w:val="000000"/>
          <w:sz w:val="28"/>
          <w:szCs w:val="28"/>
        </w:rPr>
        <w:t>т.ч. НДС- 18% ____________ (_______________) рублей __ копеек</w:t>
      </w:r>
      <w:r w:rsidR="00902E24">
        <w:rPr>
          <w:rFonts w:ascii="Times New Roman" w:hAnsi="Times New Roman" w:cs="Times New Roman"/>
          <w:color w:val="000000"/>
          <w:sz w:val="28"/>
          <w:szCs w:val="28"/>
        </w:rPr>
        <w:t>, после подписания сторонами договора.</w:t>
      </w:r>
    </w:p>
    <w:p w:rsidR="00E97A00" w:rsidRDefault="00902E24" w:rsidP="00DA26FB">
      <w:pPr>
        <w:pStyle w:val="ConsNormal"/>
        <w:ind w:firstLine="709"/>
        <w:jc w:val="both"/>
        <w:rPr>
          <w:rFonts w:ascii="Times New Roman" w:hAnsi="Times New Roman" w:cs="Times New Roman"/>
          <w:bCs/>
          <w:sz w:val="28"/>
          <w:szCs w:val="28"/>
        </w:rPr>
      </w:pPr>
      <w:r>
        <w:rPr>
          <w:rFonts w:ascii="Times New Roman" w:hAnsi="Times New Roman" w:cs="Times New Roman"/>
          <w:color w:val="000000"/>
          <w:sz w:val="28"/>
          <w:szCs w:val="28"/>
        </w:rPr>
        <w:t>Окончательный расчет производится</w:t>
      </w:r>
      <w:r w:rsidR="00DA26FB" w:rsidRPr="00DA26FB">
        <w:rPr>
          <w:rFonts w:ascii="Times New Roman" w:hAnsi="Times New Roman" w:cs="Times New Roman"/>
          <w:sz w:val="28"/>
          <w:szCs w:val="28"/>
        </w:rPr>
        <w:t xml:space="preserve">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r w:rsidR="00DA26FB" w:rsidRPr="00DA26FB">
        <w:rPr>
          <w:rFonts w:ascii="Times New Roman" w:hAnsi="Times New Roman" w:cs="Times New Roman"/>
          <w:bCs/>
          <w:sz w:val="28"/>
          <w:szCs w:val="28"/>
        </w:rPr>
        <w:t xml:space="preserve"> </w:t>
      </w:r>
    </w:p>
    <w:p w:rsidR="0008535E" w:rsidRPr="00DA26FB" w:rsidRDefault="00DA26FB" w:rsidP="00DA26FB">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2.3</w:t>
      </w:r>
      <w:r w:rsidR="0008535E" w:rsidRPr="00DA26FB">
        <w:rPr>
          <w:rFonts w:ascii="Times New Roman" w:hAnsi="Times New Roman" w:cs="Times New Roman"/>
          <w:sz w:val="28"/>
          <w:szCs w:val="28"/>
        </w:rPr>
        <w:t xml:space="preserve">. </w:t>
      </w:r>
      <w:r w:rsidR="002035D1" w:rsidRPr="00DA26FB">
        <w:rPr>
          <w:rFonts w:ascii="Times New Roman" w:hAnsi="Times New Roman" w:cs="Times New Roman"/>
          <w:sz w:val="28"/>
          <w:szCs w:val="28"/>
        </w:rPr>
        <w:t xml:space="preserve">В цену настоящего Договора </w:t>
      </w:r>
      <w:r w:rsidR="0008535E" w:rsidRPr="00DA26FB">
        <w:rPr>
          <w:rFonts w:ascii="Times New Roman" w:hAnsi="Times New Roman" w:cs="Times New Roman"/>
          <w:sz w:val="28"/>
          <w:szCs w:val="28"/>
        </w:rPr>
        <w:t>входят все расходы Поставщика (стоимость сопутствующих работ (услуг), транспортные расходы, стоимость доставки первичных документов на поставленную продукцию, а так же все скидки предполагаемые Поставщиком), налогов и других обязательных платежей, кроме НДС.</w:t>
      </w:r>
      <w:r w:rsidR="0008535E" w:rsidRPr="00DA26FB">
        <w:rPr>
          <w:rFonts w:ascii="Times New Roman" w:hAnsi="Times New Roman" w:cs="Times New Roman"/>
          <w:b/>
          <w:sz w:val="28"/>
          <w:szCs w:val="28"/>
        </w:rPr>
        <w:t xml:space="preserve"> </w:t>
      </w:r>
    </w:p>
    <w:p w:rsidR="002035D1" w:rsidRPr="0008535E" w:rsidRDefault="002035D1" w:rsidP="0008535E">
      <w:pPr>
        <w:pStyle w:val="aff6"/>
        <w:ind w:left="709"/>
        <w:jc w:val="both"/>
        <w:rPr>
          <w:sz w:val="28"/>
          <w:szCs w:val="28"/>
        </w:rPr>
      </w:pPr>
    </w:p>
    <w:p w:rsidR="002035D1" w:rsidRPr="00F97AF1" w:rsidRDefault="002035D1" w:rsidP="007467AC">
      <w:pPr>
        <w:pStyle w:val="aff6"/>
        <w:numPr>
          <w:ilvl w:val="0"/>
          <w:numId w:val="11"/>
        </w:numPr>
        <w:jc w:val="center"/>
        <w:rPr>
          <w:b/>
          <w:bCs/>
          <w:sz w:val="28"/>
          <w:szCs w:val="28"/>
        </w:rPr>
      </w:pPr>
      <w:r w:rsidRPr="00F97AF1">
        <w:rPr>
          <w:b/>
          <w:bCs/>
          <w:sz w:val="28"/>
          <w:szCs w:val="28"/>
        </w:rPr>
        <w:t>Условия поставки Товара</w:t>
      </w:r>
    </w:p>
    <w:p w:rsidR="002035D1" w:rsidRPr="00F67416" w:rsidRDefault="002035D1" w:rsidP="002035D1">
      <w:pPr>
        <w:ind w:left="720"/>
        <w:rPr>
          <w:b/>
          <w:bCs/>
          <w:sz w:val="28"/>
          <w:szCs w:val="28"/>
        </w:rPr>
      </w:pPr>
    </w:p>
    <w:p w:rsid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Pr>
          <w:rFonts w:ascii="Times New Roman" w:hAnsi="Times New Roman"/>
          <w:sz w:val="28"/>
          <w:szCs w:val="28"/>
        </w:rPr>
        <w:t>Товар по настоящему Договору доставляется за счет Поставщика.</w:t>
      </w:r>
    </w:p>
    <w:p w:rsidR="00F97AF1" w:rsidRP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sidRPr="00F97AF1">
        <w:rPr>
          <w:rFonts w:ascii="Times New Roman" w:hAnsi="Times New Roman"/>
          <w:sz w:val="28"/>
          <w:szCs w:val="28"/>
        </w:rPr>
        <w:t>Поставщик заблаговременно уведомляет Покупателя о дате ос</w:t>
      </w:r>
      <w:r w:rsidR="00A91C70">
        <w:rPr>
          <w:rFonts w:ascii="Times New Roman" w:hAnsi="Times New Roman"/>
          <w:sz w:val="28"/>
          <w:szCs w:val="28"/>
        </w:rPr>
        <w:t>уществления поставки и</w:t>
      </w:r>
      <w:r w:rsidRPr="00F97AF1">
        <w:rPr>
          <w:rFonts w:ascii="Times New Roman" w:hAnsi="Times New Roman"/>
          <w:sz w:val="28"/>
          <w:szCs w:val="28"/>
        </w:rPr>
        <w:t xml:space="preserve"> Товара. Уведомление производится по телефону </w:t>
      </w:r>
      <w:r w:rsidR="00A91C70">
        <w:rPr>
          <w:rFonts w:ascii="Times New Roman" w:hAnsi="Times New Roman"/>
          <w:sz w:val="28"/>
          <w:szCs w:val="28"/>
        </w:rPr>
        <w:t>(4212) 38-54-01</w:t>
      </w:r>
      <w:r w:rsidRPr="00F97AF1">
        <w:rPr>
          <w:rFonts w:ascii="Times New Roman" w:hAnsi="Times New Roman"/>
          <w:sz w:val="28"/>
          <w:szCs w:val="28"/>
        </w:rPr>
        <w:t>.</w:t>
      </w:r>
    </w:p>
    <w:p w:rsidR="002035D1" w:rsidRPr="00F97AF1" w:rsidRDefault="002035D1" w:rsidP="00F97AF1">
      <w:pPr>
        <w:ind w:firstLine="709"/>
        <w:jc w:val="both"/>
        <w:rPr>
          <w:color w:val="000000"/>
          <w:sz w:val="28"/>
          <w:szCs w:val="28"/>
        </w:rPr>
      </w:pPr>
      <w:r w:rsidRPr="00F67416">
        <w:rPr>
          <w:sz w:val="28"/>
          <w:szCs w:val="28"/>
        </w:rPr>
        <w:t xml:space="preserve">3.3. </w:t>
      </w:r>
      <w:r w:rsidR="00F97AF1" w:rsidRPr="00E42FDB">
        <w:rPr>
          <w:sz w:val="28"/>
          <w:szCs w:val="28"/>
        </w:rPr>
        <w:t xml:space="preserve">Доставка Товара Покупателю осуществляется </w:t>
      </w:r>
      <w:r w:rsidR="00AB3011">
        <w:rPr>
          <w:sz w:val="28"/>
          <w:szCs w:val="28"/>
        </w:rPr>
        <w:t xml:space="preserve"> п</w:t>
      </w:r>
      <w:r w:rsidR="00F97AF1" w:rsidRPr="00E42FDB">
        <w:rPr>
          <w:sz w:val="28"/>
          <w:szCs w:val="28"/>
        </w:rPr>
        <w:t>оставщик</w:t>
      </w:r>
      <w:r w:rsidR="00AB3011">
        <w:rPr>
          <w:sz w:val="28"/>
          <w:szCs w:val="28"/>
        </w:rPr>
        <w:t>ом</w:t>
      </w:r>
      <w:r w:rsidR="00F97AF1">
        <w:rPr>
          <w:sz w:val="28"/>
          <w:szCs w:val="28"/>
        </w:rPr>
        <w:t xml:space="preserve"> по адресу</w:t>
      </w:r>
      <w:r w:rsidR="00F97AF1" w:rsidRPr="00E42FDB">
        <w:rPr>
          <w:sz w:val="28"/>
          <w:szCs w:val="28"/>
        </w:rPr>
        <w:t xml:space="preserve">: </w:t>
      </w:r>
    </w:p>
    <w:p w:rsidR="00F97AF1" w:rsidRPr="00A91C70" w:rsidRDefault="005328B7" w:rsidP="005328B7">
      <w:pPr>
        <w:jc w:val="both"/>
        <w:rPr>
          <w:sz w:val="28"/>
          <w:szCs w:val="28"/>
        </w:rPr>
      </w:pPr>
      <w:r>
        <w:rPr>
          <w:sz w:val="28"/>
          <w:szCs w:val="28"/>
        </w:rPr>
        <w:t xml:space="preserve">        </w:t>
      </w:r>
      <w:r w:rsidR="0008535E" w:rsidRPr="0008535E">
        <w:rPr>
          <w:sz w:val="28"/>
          <w:szCs w:val="28"/>
        </w:rPr>
        <w:t xml:space="preserve">- </w:t>
      </w:r>
      <w:r w:rsidRPr="005328B7">
        <w:rPr>
          <w:sz w:val="28"/>
          <w:szCs w:val="28"/>
        </w:rPr>
        <w:t>690002, Российская Федерация, Приморский край, г</w:t>
      </w:r>
      <w:proofErr w:type="gramStart"/>
      <w:r w:rsidRPr="005328B7">
        <w:rPr>
          <w:sz w:val="28"/>
          <w:szCs w:val="28"/>
        </w:rPr>
        <w:t>.В</w:t>
      </w:r>
      <w:proofErr w:type="gramEnd"/>
      <w:r w:rsidRPr="005328B7">
        <w:rPr>
          <w:sz w:val="28"/>
          <w:szCs w:val="28"/>
        </w:rPr>
        <w:t>ладивосток,</w:t>
      </w:r>
      <w:r w:rsidR="000B228B">
        <w:rPr>
          <w:sz w:val="28"/>
          <w:szCs w:val="28"/>
        </w:rPr>
        <w:t xml:space="preserve"> ул.</w:t>
      </w:r>
      <w:r w:rsidR="000B228B" w:rsidRPr="000B228B">
        <w:rPr>
          <w:rStyle w:val="FontStyle12"/>
          <w:rFonts w:ascii="Times New Roman" w:hAnsi="Times New Roman" w:cs="Times New Roman"/>
          <w:sz w:val="28"/>
          <w:szCs w:val="28"/>
        </w:rPr>
        <w:t>Снеговая, 54</w:t>
      </w:r>
      <w:r w:rsidRPr="000B228B">
        <w:rPr>
          <w:i/>
          <w:sz w:val="28"/>
          <w:szCs w:val="28"/>
        </w:rPr>
        <w:t>.</w:t>
      </w:r>
      <w:r w:rsidR="00A91C70">
        <w:rPr>
          <w:sz w:val="28"/>
          <w:szCs w:val="28"/>
        </w:rPr>
        <w:t xml:space="preserve"> Контейнерный терминал Первая Речка.</w:t>
      </w:r>
    </w:p>
    <w:p w:rsidR="00F97AF1" w:rsidRPr="004901FA" w:rsidRDefault="00255582" w:rsidP="00255582">
      <w:pPr>
        <w:pStyle w:val="aff6"/>
        <w:ind w:left="0"/>
        <w:jc w:val="both"/>
        <w:rPr>
          <w:sz w:val="28"/>
          <w:szCs w:val="28"/>
        </w:rPr>
      </w:pPr>
      <w:r>
        <w:rPr>
          <w:sz w:val="28"/>
          <w:szCs w:val="28"/>
        </w:rPr>
        <w:t xml:space="preserve">          </w:t>
      </w:r>
      <w:r w:rsidR="00F97AF1">
        <w:rPr>
          <w:sz w:val="28"/>
          <w:szCs w:val="28"/>
        </w:rPr>
        <w:t xml:space="preserve">3.4. </w:t>
      </w:r>
      <w:r w:rsidR="00F97AF1" w:rsidRPr="00E42FDB">
        <w:rPr>
          <w:sz w:val="28"/>
          <w:szCs w:val="28"/>
        </w:rPr>
        <w:t>Приемка Товара осуществляется представителями Поставщика и Покупателя с подписанием товарной накладной (ТОРГ-12).</w:t>
      </w:r>
      <w:r w:rsidR="00F97AF1" w:rsidRPr="004901FA">
        <w:rPr>
          <w:sz w:val="28"/>
          <w:szCs w:val="28"/>
        </w:rPr>
        <w:tab/>
      </w:r>
    </w:p>
    <w:p w:rsidR="00F97AF1" w:rsidRDefault="00255582" w:rsidP="002035D1">
      <w:pPr>
        <w:widowControl w:val="0"/>
        <w:suppressAutoHyphens/>
        <w:autoSpaceDE w:val="0"/>
        <w:autoSpaceDN w:val="0"/>
        <w:adjustRightInd w:val="0"/>
        <w:ind w:firstLine="567"/>
        <w:jc w:val="both"/>
        <w:rPr>
          <w:color w:val="000000"/>
          <w:sz w:val="28"/>
          <w:szCs w:val="28"/>
        </w:rPr>
      </w:pPr>
      <w:r>
        <w:rPr>
          <w:sz w:val="28"/>
          <w:szCs w:val="28"/>
        </w:rPr>
        <w:t xml:space="preserve">  </w:t>
      </w:r>
      <w:r w:rsidR="002035D1" w:rsidRPr="00F67416">
        <w:rPr>
          <w:sz w:val="28"/>
          <w:szCs w:val="28"/>
        </w:rPr>
        <w:t xml:space="preserve">3.5. </w:t>
      </w:r>
      <w:r w:rsidR="00F97AF1" w:rsidRPr="00C767E9">
        <w:rPr>
          <w:color w:val="000000"/>
          <w:sz w:val="28"/>
          <w:szCs w:val="28"/>
        </w:rPr>
        <w:t xml:space="preserve">Поставляемый Товар по своему качеству и комплектации должен соответствовать </w:t>
      </w:r>
      <w:r w:rsidR="00F97AF1">
        <w:rPr>
          <w:color w:val="000000"/>
          <w:sz w:val="28"/>
          <w:szCs w:val="28"/>
        </w:rPr>
        <w:t xml:space="preserve">требованиям </w:t>
      </w:r>
      <w:r w:rsidR="00F97AF1" w:rsidRPr="00C767E9">
        <w:rPr>
          <w:color w:val="000000"/>
          <w:sz w:val="28"/>
          <w:szCs w:val="28"/>
        </w:rPr>
        <w:t>ГОСТ, ТУ и быть сертифицирован</w:t>
      </w:r>
      <w:r w:rsidR="00F97AF1">
        <w:rPr>
          <w:color w:val="000000"/>
          <w:sz w:val="28"/>
          <w:szCs w:val="28"/>
        </w:rPr>
        <w:t xml:space="preserve">, </w:t>
      </w:r>
      <w:r w:rsidR="00F97AF1" w:rsidRPr="00C767E9">
        <w:rPr>
          <w:color w:val="000000"/>
          <w:sz w:val="28"/>
          <w:szCs w:val="28"/>
        </w:rPr>
        <w:t>должен иметь техническую документацию, паспорт с инструкцией по эксплуатации и нотариально заверенную копию сертификата качества (сертификата соответствия).</w:t>
      </w:r>
    </w:p>
    <w:p w:rsidR="002035D1" w:rsidRPr="00F67416" w:rsidRDefault="00255582" w:rsidP="002035D1">
      <w:pPr>
        <w:widowControl w:val="0"/>
        <w:suppressAutoHyphens/>
        <w:autoSpaceDE w:val="0"/>
        <w:autoSpaceDN w:val="0"/>
        <w:adjustRightInd w:val="0"/>
        <w:ind w:firstLine="567"/>
        <w:jc w:val="both"/>
        <w:rPr>
          <w:sz w:val="28"/>
          <w:szCs w:val="28"/>
        </w:rPr>
      </w:pPr>
      <w:r>
        <w:rPr>
          <w:sz w:val="28"/>
          <w:szCs w:val="28"/>
        </w:rPr>
        <w:t xml:space="preserve">  </w:t>
      </w:r>
      <w:r w:rsidR="002035D1" w:rsidRPr="00F67416">
        <w:rPr>
          <w:sz w:val="28"/>
          <w:szCs w:val="28"/>
        </w:rPr>
        <w:t xml:space="preserve">3.6. В случае выявления в ходе </w:t>
      </w:r>
      <w:proofErr w:type="gramStart"/>
      <w:r w:rsidR="002035D1" w:rsidRPr="00F67416">
        <w:rPr>
          <w:sz w:val="28"/>
          <w:szCs w:val="28"/>
        </w:rPr>
        <w:t>осуществления приемки Товара несоответствия Товара</w:t>
      </w:r>
      <w:proofErr w:type="gramEnd"/>
      <w:r w:rsidR="002035D1" w:rsidRPr="00F67416">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2035D1" w:rsidRDefault="00255582" w:rsidP="002035D1">
      <w:pPr>
        <w:ind w:firstLine="567"/>
        <w:jc w:val="both"/>
        <w:rPr>
          <w:sz w:val="28"/>
          <w:szCs w:val="28"/>
        </w:rPr>
      </w:pPr>
      <w:r>
        <w:rPr>
          <w:sz w:val="28"/>
          <w:szCs w:val="28"/>
        </w:rPr>
        <w:t xml:space="preserve">  </w:t>
      </w:r>
      <w:r w:rsidR="002035D1" w:rsidRPr="00F67416">
        <w:rPr>
          <w:sz w:val="28"/>
          <w:szCs w:val="28"/>
        </w:rPr>
        <w:t xml:space="preserve">3.7. Датой поставки Товара считается дата подписания Сторонами товарной накладной (ТОРГ-12). </w:t>
      </w:r>
    </w:p>
    <w:p w:rsidR="00967DAF" w:rsidRPr="00F67416" w:rsidRDefault="00967DAF" w:rsidP="002035D1">
      <w:pPr>
        <w:ind w:firstLine="567"/>
        <w:jc w:val="both"/>
        <w:rPr>
          <w:sz w:val="28"/>
          <w:szCs w:val="28"/>
        </w:rPr>
      </w:pPr>
    </w:p>
    <w:p w:rsidR="002035D1" w:rsidRPr="00F67416" w:rsidRDefault="00967DAF" w:rsidP="00967DAF">
      <w:pPr>
        <w:pStyle w:val="ConsNormal"/>
        <w:autoSpaceDE/>
        <w:autoSpaceDN/>
        <w:adjustRightInd/>
        <w:ind w:firstLine="0"/>
        <w:jc w:val="center"/>
        <w:rPr>
          <w:rFonts w:ascii="Times New Roman" w:hAnsi="Times New Roman"/>
          <w:b/>
          <w:bCs/>
          <w:sz w:val="28"/>
          <w:szCs w:val="28"/>
        </w:rPr>
      </w:pPr>
      <w:r>
        <w:rPr>
          <w:rFonts w:ascii="Times New Roman" w:hAnsi="Times New Roman"/>
          <w:b/>
          <w:bCs/>
          <w:sz w:val="28"/>
          <w:szCs w:val="28"/>
        </w:rPr>
        <w:t>4.</w:t>
      </w:r>
      <w:r w:rsidR="002035D1" w:rsidRPr="00F67416">
        <w:rPr>
          <w:rFonts w:ascii="Times New Roman" w:hAnsi="Times New Roman"/>
          <w:b/>
          <w:bCs/>
          <w:sz w:val="28"/>
          <w:szCs w:val="28"/>
        </w:rPr>
        <w:t>Обязанности Сторон</w:t>
      </w:r>
    </w:p>
    <w:p w:rsidR="002035D1" w:rsidRPr="00F67416" w:rsidRDefault="002035D1" w:rsidP="002035D1">
      <w:pPr>
        <w:pStyle w:val="ConsNormal"/>
        <w:ind w:left="720" w:firstLine="0"/>
        <w:rPr>
          <w:rFonts w:ascii="Times New Roman" w:hAnsi="Times New Roman"/>
          <w:b/>
          <w:bCs/>
          <w:sz w:val="28"/>
          <w:szCs w:val="28"/>
        </w:rPr>
      </w:pPr>
    </w:p>
    <w:p w:rsidR="002035D1" w:rsidRPr="00F67416" w:rsidRDefault="002035D1" w:rsidP="002035D1">
      <w:pPr>
        <w:pStyle w:val="ConsNormal"/>
        <w:widowControl/>
        <w:ind w:firstLine="567"/>
        <w:rPr>
          <w:rFonts w:ascii="Times New Roman" w:hAnsi="Times New Roman"/>
          <w:bCs/>
          <w:sz w:val="28"/>
          <w:szCs w:val="28"/>
        </w:rPr>
      </w:pPr>
      <w:r w:rsidRPr="00F67416">
        <w:rPr>
          <w:rFonts w:ascii="Times New Roman" w:hAnsi="Times New Roman"/>
          <w:bCs/>
          <w:sz w:val="28"/>
          <w:szCs w:val="28"/>
        </w:rPr>
        <w:t>4.1. Поставщик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2035D1" w:rsidRPr="00F67416" w:rsidRDefault="002035D1" w:rsidP="002035D1">
      <w:pPr>
        <w:pStyle w:val="ConsNormal"/>
        <w:widowControl/>
        <w:ind w:firstLine="567"/>
        <w:jc w:val="both"/>
        <w:rPr>
          <w:rFonts w:ascii="Times New Roman" w:hAnsi="Times New Roman"/>
          <w:sz w:val="28"/>
          <w:szCs w:val="28"/>
        </w:rPr>
      </w:pPr>
      <w:r w:rsidRPr="00F67416">
        <w:rPr>
          <w:rFonts w:ascii="Times New Roman" w:hAnsi="Times New Roman"/>
          <w:bCs/>
          <w:sz w:val="28"/>
          <w:szCs w:val="28"/>
        </w:rPr>
        <w:t xml:space="preserve">4.1.2. </w:t>
      </w:r>
      <w:r w:rsidRPr="00F67416">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 Покупатель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4.2.1. Оплатить Товар в размерах и в сроки, установленные настоящим Договором.</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4.2.3. Обеспечить явку своего представителя во время приемки Товара.</w:t>
      </w:r>
    </w:p>
    <w:p w:rsidR="002035D1" w:rsidRPr="00F67416" w:rsidRDefault="002035D1" w:rsidP="002035D1">
      <w:pPr>
        <w:jc w:val="both"/>
        <w:rPr>
          <w:sz w:val="28"/>
          <w:szCs w:val="28"/>
        </w:rPr>
      </w:pPr>
    </w:p>
    <w:p w:rsidR="002035D1" w:rsidRPr="00F67416" w:rsidRDefault="002035D1" w:rsidP="002035D1">
      <w:pPr>
        <w:widowControl w:val="0"/>
        <w:suppressAutoHyphens/>
        <w:ind w:firstLine="720"/>
        <w:jc w:val="center"/>
        <w:rPr>
          <w:rFonts w:eastAsia="Arial"/>
          <w:b/>
          <w:sz w:val="28"/>
          <w:szCs w:val="28"/>
          <w:lang w:eastAsia="ar-SA"/>
        </w:rPr>
      </w:pPr>
    </w:p>
    <w:p w:rsidR="002035D1" w:rsidRPr="00F67416" w:rsidRDefault="00967DAF" w:rsidP="002035D1">
      <w:pPr>
        <w:widowControl w:val="0"/>
        <w:suppressAutoHyphens/>
        <w:ind w:firstLine="720"/>
        <w:jc w:val="center"/>
        <w:rPr>
          <w:rFonts w:eastAsia="Arial"/>
          <w:b/>
          <w:sz w:val="28"/>
          <w:szCs w:val="28"/>
          <w:lang w:eastAsia="ar-SA"/>
        </w:rPr>
      </w:pPr>
      <w:r>
        <w:rPr>
          <w:rFonts w:eastAsia="Arial"/>
          <w:b/>
          <w:sz w:val="28"/>
          <w:szCs w:val="28"/>
          <w:lang w:eastAsia="ar-SA"/>
        </w:rPr>
        <w:t>5</w:t>
      </w:r>
      <w:r w:rsidR="002035D1" w:rsidRPr="00F67416">
        <w:rPr>
          <w:rFonts w:eastAsia="Arial"/>
          <w:b/>
          <w:sz w:val="28"/>
          <w:szCs w:val="28"/>
          <w:lang w:eastAsia="ar-SA"/>
        </w:rPr>
        <w:t>.   Переход права собственности и рисков</w:t>
      </w:r>
    </w:p>
    <w:p w:rsidR="002035D1" w:rsidRPr="00F67416" w:rsidRDefault="002035D1" w:rsidP="002035D1">
      <w:pPr>
        <w:widowControl w:val="0"/>
        <w:suppressAutoHyphens/>
        <w:ind w:firstLine="708"/>
        <w:jc w:val="both"/>
        <w:rPr>
          <w:rFonts w:eastAsia="Arial"/>
          <w:bCs/>
          <w:sz w:val="28"/>
          <w:szCs w:val="28"/>
          <w:lang w:eastAsia="ar-SA"/>
        </w:rPr>
      </w:pPr>
      <w:r w:rsidRPr="00F67416">
        <w:rPr>
          <w:rFonts w:eastAsia="Arial"/>
          <w:bCs/>
          <w:sz w:val="28"/>
          <w:szCs w:val="28"/>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F67416">
        <w:rPr>
          <w:rFonts w:eastAsia="Arial"/>
          <w:bCs/>
          <w:sz w:val="28"/>
          <w:szCs w:val="28"/>
          <w:lang w:eastAsia="ar-SA"/>
        </w:rPr>
        <w:t>с даты подписания</w:t>
      </w:r>
      <w:proofErr w:type="gramEnd"/>
      <w:r w:rsidRPr="00F67416">
        <w:rPr>
          <w:rFonts w:eastAsia="Arial"/>
          <w:bCs/>
          <w:sz w:val="28"/>
          <w:szCs w:val="28"/>
          <w:lang w:eastAsia="ar-SA"/>
        </w:rPr>
        <w:t xml:space="preserve"> Покупателем товарной накладной (ТОРГ-12).</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967DAF" w:rsidP="002035D1">
      <w:pPr>
        <w:pStyle w:val="ConsNormal"/>
        <w:jc w:val="center"/>
        <w:rPr>
          <w:rFonts w:ascii="Times New Roman" w:hAnsi="Times New Roman"/>
          <w:sz w:val="28"/>
          <w:szCs w:val="28"/>
        </w:rPr>
      </w:pPr>
      <w:r>
        <w:rPr>
          <w:rFonts w:ascii="Times New Roman" w:hAnsi="Times New Roman"/>
          <w:b/>
          <w:sz w:val="28"/>
          <w:szCs w:val="28"/>
        </w:rPr>
        <w:t>6</w:t>
      </w:r>
      <w:r w:rsidR="002035D1" w:rsidRPr="00F67416">
        <w:rPr>
          <w:rFonts w:ascii="Times New Roman" w:hAnsi="Times New Roman"/>
          <w:b/>
          <w:sz w:val="28"/>
          <w:szCs w:val="28"/>
        </w:rPr>
        <w:t>. Комплектность, качество и гарантии</w:t>
      </w:r>
    </w:p>
    <w:p w:rsidR="002035D1" w:rsidRPr="00F67416" w:rsidRDefault="00967DAF" w:rsidP="00967DAF">
      <w:pPr>
        <w:pStyle w:val="ConsNormal"/>
        <w:ind w:firstLine="709"/>
        <w:jc w:val="both"/>
        <w:rPr>
          <w:rFonts w:ascii="Times New Roman" w:hAnsi="Times New Roman"/>
          <w:i/>
          <w:sz w:val="28"/>
          <w:szCs w:val="28"/>
        </w:rPr>
      </w:pPr>
      <w:r>
        <w:rPr>
          <w:rFonts w:ascii="Times New Roman" w:hAnsi="Times New Roman"/>
          <w:sz w:val="28"/>
          <w:szCs w:val="28"/>
        </w:rPr>
        <w:t>6</w:t>
      </w:r>
      <w:r w:rsidR="002035D1" w:rsidRPr="00F67416">
        <w:rPr>
          <w:rFonts w:ascii="Times New Roman" w:hAnsi="Times New Roman"/>
          <w:sz w:val="28"/>
          <w:szCs w:val="28"/>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035D1" w:rsidRPr="00F67416" w:rsidRDefault="00967DAF" w:rsidP="00967DAF">
      <w:pPr>
        <w:ind w:firstLine="709"/>
        <w:jc w:val="both"/>
        <w:rPr>
          <w:sz w:val="28"/>
          <w:szCs w:val="28"/>
        </w:rPr>
      </w:pPr>
      <w:r>
        <w:rPr>
          <w:sz w:val="28"/>
          <w:szCs w:val="28"/>
        </w:rPr>
        <w:t>6</w:t>
      </w:r>
      <w:r w:rsidR="002035D1" w:rsidRPr="00F67416">
        <w:rPr>
          <w:sz w:val="28"/>
          <w:szCs w:val="28"/>
        </w:rPr>
        <w:t>.2.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BC3C92" w:rsidP="002035D1">
      <w:pPr>
        <w:jc w:val="center"/>
        <w:rPr>
          <w:b/>
          <w:bCs/>
          <w:sz w:val="28"/>
          <w:szCs w:val="28"/>
        </w:rPr>
      </w:pPr>
      <w:r>
        <w:rPr>
          <w:b/>
          <w:bCs/>
          <w:sz w:val="28"/>
          <w:szCs w:val="28"/>
        </w:rPr>
        <w:t>7</w:t>
      </w:r>
      <w:r w:rsidR="002035D1" w:rsidRPr="00F67416">
        <w:rPr>
          <w:b/>
          <w:bCs/>
          <w:sz w:val="28"/>
          <w:szCs w:val="28"/>
        </w:rPr>
        <w:t>. Ответственность Сторон</w:t>
      </w:r>
    </w:p>
    <w:p w:rsidR="00967DAF" w:rsidRPr="00F67416" w:rsidRDefault="00BC3C92" w:rsidP="00967DAF">
      <w:pPr>
        <w:ind w:firstLine="709"/>
        <w:jc w:val="both"/>
        <w:rPr>
          <w:sz w:val="28"/>
          <w:szCs w:val="28"/>
        </w:rPr>
      </w:pPr>
      <w:r>
        <w:rPr>
          <w:sz w:val="28"/>
          <w:szCs w:val="28"/>
        </w:rPr>
        <w:t>7</w:t>
      </w:r>
      <w:r w:rsidR="002035D1" w:rsidRPr="00F67416">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67DAF" w:rsidRDefault="00BC3C92" w:rsidP="00967DAF">
      <w:pPr>
        <w:pStyle w:val="ConsNormal"/>
        <w:ind w:firstLine="709"/>
        <w:jc w:val="both"/>
        <w:rPr>
          <w:rFonts w:ascii="Times New Roman" w:hAnsi="Times New Roman"/>
          <w:bCs/>
          <w:sz w:val="28"/>
          <w:szCs w:val="28"/>
        </w:rPr>
      </w:pPr>
      <w:r>
        <w:rPr>
          <w:rFonts w:ascii="Times New Roman" w:hAnsi="Times New Roman"/>
          <w:sz w:val="28"/>
          <w:szCs w:val="28"/>
        </w:rPr>
        <w:t>7</w:t>
      </w:r>
      <w:r w:rsidR="002035D1" w:rsidRPr="00AC5F45">
        <w:rPr>
          <w:rFonts w:ascii="Times New Roman" w:hAnsi="Times New Roman"/>
          <w:sz w:val="28"/>
          <w:szCs w:val="28"/>
        </w:rPr>
        <w:t>.2.</w:t>
      </w:r>
      <w:r w:rsidR="002035D1" w:rsidRPr="00AC5F45">
        <w:rPr>
          <w:rFonts w:ascii="Times New Roman" w:hAnsi="Times New Roman"/>
          <w:b/>
          <w:sz w:val="28"/>
          <w:szCs w:val="28"/>
        </w:rPr>
        <w:t xml:space="preserve">  </w:t>
      </w:r>
      <w:r w:rsidR="00967DAF" w:rsidRPr="000B11E7">
        <w:rPr>
          <w:rFonts w:ascii="Times New Roman" w:hAnsi="Times New Roman"/>
          <w:bCs/>
          <w:sz w:val="28"/>
          <w:szCs w:val="28"/>
        </w:rPr>
        <w:t xml:space="preserve">Срок гарантии </w:t>
      </w:r>
      <w:r w:rsidR="00967DAF">
        <w:rPr>
          <w:rFonts w:ascii="Times New Roman" w:hAnsi="Times New Roman"/>
          <w:bCs/>
          <w:sz w:val="28"/>
          <w:szCs w:val="28"/>
        </w:rPr>
        <w:t>на Товар</w:t>
      </w:r>
      <w:r w:rsidR="00967DAF" w:rsidRPr="000B11E7">
        <w:rPr>
          <w:rFonts w:ascii="Times New Roman" w:hAnsi="Times New Roman"/>
          <w:bCs/>
          <w:sz w:val="28"/>
          <w:szCs w:val="28"/>
        </w:rPr>
        <w:t xml:space="preserve"> </w:t>
      </w:r>
      <w:r w:rsidR="00967DAF">
        <w:rPr>
          <w:rFonts w:ascii="Times New Roman" w:hAnsi="Times New Roman"/>
          <w:bCs/>
          <w:sz w:val="28"/>
          <w:szCs w:val="28"/>
        </w:rPr>
        <w:t xml:space="preserve"> - </w:t>
      </w:r>
      <w:r w:rsidR="00967DAF" w:rsidRPr="000B11E7">
        <w:rPr>
          <w:rFonts w:ascii="Times New Roman" w:hAnsi="Times New Roman"/>
          <w:bCs/>
          <w:sz w:val="28"/>
          <w:szCs w:val="28"/>
        </w:rPr>
        <w:t xml:space="preserve"> </w:t>
      </w:r>
      <w:r w:rsidR="00967DAF">
        <w:rPr>
          <w:rFonts w:ascii="Times New Roman" w:hAnsi="Times New Roman"/>
          <w:bCs/>
          <w:sz w:val="28"/>
          <w:szCs w:val="28"/>
        </w:rPr>
        <w:t>двенадцать месяцев</w:t>
      </w:r>
      <w:r w:rsidR="00967DAF" w:rsidRPr="000B11E7">
        <w:rPr>
          <w:rFonts w:ascii="Times New Roman" w:hAnsi="Times New Roman"/>
          <w:bCs/>
          <w:sz w:val="28"/>
          <w:szCs w:val="28"/>
        </w:rPr>
        <w:t xml:space="preserve"> </w:t>
      </w:r>
      <w:proofErr w:type="gramStart"/>
      <w:r w:rsidR="00967DAF" w:rsidRPr="000B11E7">
        <w:rPr>
          <w:rFonts w:ascii="Times New Roman" w:hAnsi="Times New Roman"/>
          <w:bCs/>
          <w:sz w:val="28"/>
          <w:szCs w:val="28"/>
        </w:rPr>
        <w:t>с даты подписания</w:t>
      </w:r>
      <w:proofErr w:type="gramEnd"/>
      <w:r w:rsidR="00967DAF" w:rsidRPr="000B11E7">
        <w:rPr>
          <w:rFonts w:ascii="Times New Roman" w:hAnsi="Times New Roman"/>
          <w:bCs/>
          <w:sz w:val="28"/>
          <w:szCs w:val="28"/>
        </w:rPr>
        <w:t xml:space="preserve"> Сторонами товарной накладной (ТОРГ-12).</w:t>
      </w:r>
    </w:p>
    <w:p w:rsidR="00967DAF" w:rsidRDefault="00BC3C92" w:rsidP="00967DAF">
      <w:pPr>
        <w:pStyle w:val="ConsNormal"/>
        <w:ind w:firstLine="709"/>
        <w:jc w:val="both"/>
        <w:rPr>
          <w:rFonts w:ascii="Times New Roman" w:hAnsi="Times New Roman"/>
          <w:sz w:val="28"/>
          <w:szCs w:val="28"/>
        </w:rPr>
      </w:pPr>
      <w:r>
        <w:rPr>
          <w:rFonts w:ascii="Times New Roman" w:hAnsi="Times New Roman"/>
          <w:bCs/>
          <w:sz w:val="28"/>
          <w:szCs w:val="28"/>
        </w:rPr>
        <w:t>7</w:t>
      </w:r>
      <w:r w:rsidR="00967DAF">
        <w:rPr>
          <w:rFonts w:ascii="Times New Roman" w:hAnsi="Times New Roman"/>
          <w:bCs/>
          <w:sz w:val="28"/>
          <w:szCs w:val="28"/>
        </w:rPr>
        <w:t xml:space="preserve">.3. </w:t>
      </w:r>
      <w:r w:rsidR="00967DAF" w:rsidRPr="000B11E7">
        <w:rPr>
          <w:rFonts w:ascii="Times New Roman" w:hAnsi="Times New Roman"/>
          <w:bCs/>
          <w:sz w:val="28"/>
          <w:szCs w:val="28"/>
        </w:rPr>
        <w:t xml:space="preserve">  </w:t>
      </w:r>
      <w:r w:rsidR="00967DAF">
        <w:rPr>
          <w:rFonts w:ascii="Times New Roman" w:hAnsi="Times New Roman"/>
          <w:sz w:val="28"/>
          <w:szCs w:val="28"/>
        </w:rPr>
        <w:t>В случае</w:t>
      </w:r>
      <w:r w:rsidR="00967DAF" w:rsidRPr="000B11E7">
        <w:rPr>
          <w:rFonts w:ascii="Times New Roman" w:hAnsi="Times New Roman"/>
          <w:sz w:val="28"/>
          <w:szCs w:val="28"/>
        </w:rPr>
        <w:t xml:space="preserve"> если в течение гарантийного </w:t>
      </w:r>
      <w:r w:rsidR="00967DAF">
        <w:rPr>
          <w:rFonts w:ascii="Times New Roman" w:hAnsi="Times New Roman"/>
          <w:sz w:val="28"/>
          <w:szCs w:val="28"/>
        </w:rPr>
        <w:t>срок</w:t>
      </w:r>
      <w:r w:rsidR="00967DAF" w:rsidRPr="000B11E7">
        <w:rPr>
          <w:rFonts w:ascii="Times New Roman" w:hAnsi="Times New Roman"/>
          <w:sz w:val="28"/>
          <w:szCs w:val="28"/>
        </w:rPr>
        <w:t xml:space="preserve">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7DAF" w:rsidRPr="000B11E7" w:rsidRDefault="00BC3C92" w:rsidP="00967DAF">
      <w:pPr>
        <w:ind w:firstLine="709"/>
        <w:jc w:val="both"/>
        <w:rPr>
          <w:rFonts w:ascii="Arial" w:hAnsi="Arial" w:cs="Arial"/>
          <w:sz w:val="28"/>
          <w:szCs w:val="28"/>
        </w:rPr>
      </w:pPr>
      <w:r>
        <w:rPr>
          <w:sz w:val="28"/>
          <w:szCs w:val="28"/>
        </w:rPr>
        <w:t>7</w:t>
      </w:r>
      <w:r w:rsidR="00967DAF" w:rsidRPr="000B11E7">
        <w:rPr>
          <w:sz w:val="28"/>
          <w:szCs w:val="28"/>
        </w:rPr>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w:t>
      </w:r>
      <w:r w:rsidR="00967DAF">
        <w:rPr>
          <w:sz w:val="28"/>
          <w:szCs w:val="28"/>
        </w:rPr>
        <w:t>ст</w:t>
      </w:r>
      <w:r w:rsidR="00967DAF" w:rsidRPr="000B11E7">
        <w:rPr>
          <w:sz w:val="28"/>
          <w:szCs w:val="28"/>
        </w:rPr>
        <w:t>ав</w:t>
      </w:r>
      <w:r w:rsidR="00967DAF">
        <w:rPr>
          <w:sz w:val="28"/>
          <w:szCs w:val="28"/>
        </w:rPr>
        <w:t>щик</w:t>
      </w:r>
      <w:r w:rsidR="00967DAF" w:rsidRPr="000B11E7">
        <w:rPr>
          <w:sz w:val="28"/>
          <w:szCs w:val="28"/>
        </w:rPr>
        <w:t>а.</w:t>
      </w:r>
    </w:p>
    <w:p w:rsidR="00967DAF" w:rsidRPr="000B11E7" w:rsidRDefault="00BC3C92" w:rsidP="00967DAF">
      <w:pPr>
        <w:shd w:val="clear" w:color="auto" w:fill="FFFFFF"/>
        <w:tabs>
          <w:tab w:val="left" w:pos="1272"/>
        </w:tabs>
        <w:ind w:firstLine="709"/>
        <w:jc w:val="both"/>
        <w:rPr>
          <w:sz w:val="28"/>
          <w:szCs w:val="28"/>
        </w:rPr>
      </w:pPr>
      <w:r>
        <w:rPr>
          <w:sz w:val="28"/>
          <w:szCs w:val="28"/>
        </w:rPr>
        <w:t>7</w:t>
      </w:r>
      <w:r w:rsidR="00967DAF" w:rsidRPr="000B11E7">
        <w:rPr>
          <w:sz w:val="28"/>
          <w:szCs w:val="28"/>
        </w:rPr>
        <w:t xml:space="preserve">.5. Поставщик обязан провести гарантийный ремонт Товара в </w:t>
      </w:r>
      <w:r w:rsidR="00967DAF">
        <w:rPr>
          <w:sz w:val="28"/>
          <w:szCs w:val="28"/>
        </w:rPr>
        <w:t xml:space="preserve">кратчайшие сроки </w:t>
      </w:r>
      <w:proofErr w:type="gramStart"/>
      <w:r w:rsidR="00967DAF" w:rsidRPr="000B11E7">
        <w:rPr>
          <w:sz w:val="28"/>
          <w:szCs w:val="28"/>
        </w:rPr>
        <w:t>с даты получения</w:t>
      </w:r>
      <w:proofErr w:type="gramEnd"/>
      <w:r w:rsidR="00967DAF" w:rsidRPr="000B11E7">
        <w:rPr>
          <w:sz w:val="28"/>
          <w:szCs w:val="28"/>
        </w:rPr>
        <w:t xml:space="preserve"> уведомления Покупателя.</w:t>
      </w:r>
    </w:p>
    <w:p w:rsidR="00967DAF" w:rsidRPr="000B11E7" w:rsidRDefault="00967DAF" w:rsidP="00967DAF">
      <w:pPr>
        <w:shd w:val="clear" w:color="auto" w:fill="FFFFFF"/>
        <w:ind w:firstLine="709"/>
        <w:jc w:val="both"/>
        <w:rPr>
          <w:sz w:val="28"/>
          <w:szCs w:val="28"/>
        </w:rPr>
      </w:pPr>
      <w:r w:rsidRPr="000B11E7">
        <w:rPr>
          <w:sz w:val="28"/>
          <w:szCs w:val="28"/>
        </w:rPr>
        <w:t>Транспортные расходы Поставщика, связанные с проведением гарантийного ремонта Товара, Покупателем не возмещаются.</w:t>
      </w:r>
    </w:p>
    <w:p w:rsidR="002035D1" w:rsidRDefault="00BC3C92" w:rsidP="00BC3C92">
      <w:pPr>
        <w:pStyle w:val="afe"/>
        <w:ind w:firstLine="709"/>
        <w:jc w:val="both"/>
        <w:rPr>
          <w:sz w:val="28"/>
          <w:szCs w:val="28"/>
        </w:rPr>
      </w:pPr>
      <w:r>
        <w:rPr>
          <w:sz w:val="28"/>
          <w:szCs w:val="28"/>
        </w:rPr>
        <w:t>7</w:t>
      </w:r>
      <w:r w:rsidR="00967DAF" w:rsidRPr="000B11E7">
        <w:rPr>
          <w:sz w:val="28"/>
          <w:szCs w:val="28"/>
        </w:rPr>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C3C92" w:rsidRPr="00967DAF" w:rsidRDefault="00BC3C92" w:rsidP="00BC3C92">
      <w:pPr>
        <w:pStyle w:val="afe"/>
        <w:ind w:firstLine="709"/>
        <w:jc w:val="both"/>
        <w:rPr>
          <w:sz w:val="28"/>
          <w:szCs w:val="28"/>
        </w:rPr>
      </w:pPr>
    </w:p>
    <w:p w:rsidR="002035D1" w:rsidRPr="00F67416" w:rsidRDefault="00BC3C92" w:rsidP="002035D1">
      <w:pPr>
        <w:widowControl w:val="0"/>
        <w:suppressAutoHyphens/>
        <w:autoSpaceDE w:val="0"/>
        <w:autoSpaceDN w:val="0"/>
        <w:adjustRightInd w:val="0"/>
        <w:spacing w:after="60"/>
        <w:ind w:left="360"/>
        <w:jc w:val="center"/>
        <w:rPr>
          <w:b/>
          <w:sz w:val="28"/>
          <w:szCs w:val="28"/>
        </w:rPr>
      </w:pPr>
      <w:r>
        <w:rPr>
          <w:b/>
          <w:sz w:val="28"/>
          <w:szCs w:val="28"/>
        </w:rPr>
        <w:t>8</w:t>
      </w:r>
      <w:r w:rsidR="002035D1" w:rsidRPr="00F67416">
        <w:rPr>
          <w:b/>
          <w:sz w:val="28"/>
          <w:szCs w:val="28"/>
        </w:rPr>
        <w:t>. Обстоятельства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 xml:space="preserve">.1. </w:t>
      </w:r>
      <w:proofErr w:type="gramStart"/>
      <w:r w:rsidR="002035D1" w:rsidRPr="00F67416">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002035D1" w:rsidRPr="00F67416">
        <w:rPr>
          <w:rFonts w:ascii="Times New Roman" w:hAnsi="Times New Roman"/>
          <w:sz w:val="28"/>
          <w:szCs w:val="28"/>
        </w:rPr>
        <w:t>Договор</w:t>
      </w:r>
      <w:proofErr w:type="gramEnd"/>
      <w:r w:rsidR="002035D1" w:rsidRPr="00F67416">
        <w:rPr>
          <w:rFonts w:ascii="Times New Roman" w:hAnsi="Times New Roman"/>
          <w:sz w:val="28"/>
          <w:szCs w:val="28"/>
        </w:rPr>
        <w:t xml:space="preserve"> может быть расторгнут по соглашению Сторон.</w:t>
      </w:r>
    </w:p>
    <w:p w:rsidR="002035D1" w:rsidRPr="00F67416" w:rsidRDefault="002035D1" w:rsidP="002035D1">
      <w:pPr>
        <w:pStyle w:val="ConsNormal"/>
        <w:ind w:firstLine="709"/>
        <w:jc w:val="both"/>
        <w:rPr>
          <w:rFonts w:ascii="Times New Roman" w:hAnsi="Times New Roman"/>
          <w:sz w:val="28"/>
          <w:szCs w:val="28"/>
        </w:rPr>
      </w:pPr>
    </w:p>
    <w:p w:rsidR="002035D1" w:rsidRPr="00F67416" w:rsidRDefault="00BC3C92" w:rsidP="002035D1">
      <w:pPr>
        <w:pStyle w:val="aff6"/>
        <w:widowControl w:val="0"/>
        <w:suppressAutoHyphens/>
        <w:autoSpaceDE w:val="0"/>
        <w:autoSpaceDN w:val="0"/>
        <w:adjustRightInd w:val="0"/>
        <w:ind w:left="0"/>
        <w:jc w:val="center"/>
        <w:rPr>
          <w:sz w:val="28"/>
          <w:szCs w:val="28"/>
        </w:rPr>
      </w:pPr>
      <w:r>
        <w:rPr>
          <w:b/>
          <w:sz w:val="28"/>
          <w:szCs w:val="28"/>
        </w:rPr>
        <w:t>9</w:t>
      </w:r>
      <w:r w:rsidR="002035D1" w:rsidRPr="00F67416">
        <w:rPr>
          <w:b/>
          <w:sz w:val="28"/>
          <w:szCs w:val="28"/>
        </w:rPr>
        <w:t>. Разрешение споров</w:t>
      </w:r>
    </w:p>
    <w:p w:rsidR="002035D1" w:rsidRPr="00F67416" w:rsidRDefault="00BC3C92" w:rsidP="002035D1">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 xml:space="preserve">.1. Все споры, возникающие при исполнении настоящего  Договора, решаются Сторонами путем переговоров, которые могут </w:t>
      </w:r>
      <w:proofErr w:type="gramStart"/>
      <w:r w:rsidR="002035D1" w:rsidRPr="00F67416">
        <w:rPr>
          <w:sz w:val="28"/>
          <w:szCs w:val="28"/>
        </w:rPr>
        <w:t>проводится</w:t>
      </w:r>
      <w:proofErr w:type="gramEnd"/>
      <w:r w:rsidR="002035D1" w:rsidRPr="00F67416">
        <w:rPr>
          <w:sz w:val="28"/>
          <w:szCs w:val="28"/>
        </w:rPr>
        <w:t xml:space="preserve"> в том числе, путем отправления писем по почте, обмена  факсимильными сообщениями.</w:t>
      </w:r>
    </w:p>
    <w:p w:rsid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2035D1" w:rsidRPr="00F67416">
        <w:rPr>
          <w:sz w:val="28"/>
          <w:szCs w:val="28"/>
        </w:rPr>
        <w:t>с даты получения</w:t>
      </w:r>
      <w:proofErr w:type="gramEnd"/>
      <w:r w:rsidR="002035D1" w:rsidRPr="00F67416">
        <w:rPr>
          <w:sz w:val="28"/>
          <w:szCs w:val="28"/>
        </w:rPr>
        <w:t>.</w:t>
      </w:r>
    </w:p>
    <w:p w:rsidR="002035D1" w:rsidRP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AC5F45">
        <w:rPr>
          <w:sz w:val="28"/>
          <w:szCs w:val="28"/>
        </w:rPr>
        <w:t>.3. В случае</w:t>
      </w:r>
      <w:r w:rsidR="002035D1" w:rsidRPr="00F67416">
        <w:rPr>
          <w:sz w:val="28"/>
          <w:szCs w:val="28"/>
        </w:rPr>
        <w:t xml:space="preserve"> если споры не урегулированы Сторонами  с   </w:t>
      </w:r>
      <w:r w:rsidR="002035D1" w:rsidRPr="00F67416">
        <w:rPr>
          <w:sz w:val="28"/>
          <w:szCs w:val="28"/>
        </w:rPr>
        <w:br/>
        <w:t xml:space="preserve">помощью   переговоров  и  в  претензионном  порядке, то </w:t>
      </w:r>
      <w:r w:rsidR="002035D1" w:rsidRPr="00F67416">
        <w:rPr>
          <w:sz w:val="28"/>
          <w:szCs w:val="28"/>
        </w:rPr>
        <w:br/>
        <w:t xml:space="preserve">они передаются заинтересованной Стороной в Арбитражный суд </w:t>
      </w:r>
      <w:r w:rsidR="00AC5F45">
        <w:rPr>
          <w:sz w:val="28"/>
          <w:szCs w:val="28"/>
        </w:rPr>
        <w:t xml:space="preserve">по месту </w:t>
      </w:r>
      <w:r w:rsidR="002035D1" w:rsidRPr="00F67416">
        <w:rPr>
          <w:sz w:val="28"/>
          <w:szCs w:val="28"/>
        </w:rPr>
        <w:t>нахождения заинтересованной ст</w:t>
      </w:r>
      <w:r w:rsidR="00AC5F45">
        <w:rPr>
          <w:sz w:val="28"/>
          <w:szCs w:val="28"/>
        </w:rPr>
        <w:t>о</w:t>
      </w:r>
      <w:r w:rsidR="002035D1" w:rsidRPr="00F67416">
        <w:rPr>
          <w:sz w:val="28"/>
          <w:szCs w:val="28"/>
        </w:rPr>
        <w:t>роны.</w:t>
      </w:r>
      <w:r w:rsidR="002035D1" w:rsidRPr="00F67416">
        <w:rPr>
          <w:sz w:val="28"/>
          <w:szCs w:val="28"/>
        </w:rPr>
        <w:br/>
      </w:r>
    </w:p>
    <w:p w:rsidR="002035D1" w:rsidRPr="00F67416" w:rsidRDefault="002035D1" w:rsidP="002035D1">
      <w:pPr>
        <w:widowControl w:val="0"/>
        <w:suppressAutoHyphens/>
        <w:autoSpaceDE w:val="0"/>
        <w:autoSpaceDN w:val="0"/>
        <w:adjustRightInd w:val="0"/>
        <w:jc w:val="both"/>
        <w:rPr>
          <w:sz w:val="28"/>
          <w:szCs w:val="28"/>
        </w:rPr>
      </w:pPr>
    </w:p>
    <w:p w:rsidR="002035D1" w:rsidRPr="00F67416" w:rsidRDefault="00BC3C92" w:rsidP="002035D1">
      <w:pPr>
        <w:pStyle w:val="ConsNormal"/>
        <w:ind w:firstLine="567"/>
        <w:jc w:val="center"/>
        <w:rPr>
          <w:rFonts w:ascii="Times New Roman" w:hAnsi="Times New Roman"/>
          <w:b/>
          <w:sz w:val="28"/>
          <w:szCs w:val="28"/>
        </w:rPr>
      </w:pPr>
      <w:r>
        <w:rPr>
          <w:rFonts w:ascii="Times New Roman" w:hAnsi="Times New Roman"/>
          <w:b/>
          <w:sz w:val="28"/>
          <w:szCs w:val="28"/>
        </w:rPr>
        <w:t>10</w:t>
      </w:r>
      <w:r w:rsidR="002035D1" w:rsidRPr="00F67416">
        <w:rPr>
          <w:rFonts w:ascii="Times New Roman" w:hAnsi="Times New Roman"/>
          <w:b/>
          <w:sz w:val="28"/>
          <w:szCs w:val="28"/>
        </w:rPr>
        <w:t>. Порядок внесения</w:t>
      </w:r>
    </w:p>
    <w:p w:rsidR="002035D1" w:rsidRPr="00F67416" w:rsidRDefault="002035D1" w:rsidP="002035D1">
      <w:pPr>
        <w:pStyle w:val="ConsNormal"/>
        <w:ind w:firstLine="567"/>
        <w:jc w:val="center"/>
        <w:rPr>
          <w:rFonts w:ascii="Times New Roman" w:hAnsi="Times New Roman"/>
          <w:b/>
          <w:sz w:val="28"/>
          <w:szCs w:val="28"/>
        </w:rPr>
      </w:pPr>
      <w:r w:rsidRPr="00F67416">
        <w:rPr>
          <w:rFonts w:ascii="Times New Roman" w:hAnsi="Times New Roman"/>
          <w:b/>
          <w:sz w:val="28"/>
          <w:szCs w:val="28"/>
        </w:rPr>
        <w:t>изменений, дополнений в Договор и его расторжения</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 xml:space="preserve">.2. Настоящий Договор </w:t>
      </w:r>
      <w:proofErr w:type="gramStart"/>
      <w:r w:rsidR="002035D1" w:rsidRPr="00F67416">
        <w:rPr>
          <w:rFonts w:ascii="Times New Roman" w:hAnsi="Times New Roman"/>
          <w:sz w:val="28"/>
          <w:szCs w:val="28"/>
        </w:rPr>
        <w:t>может быть досрочно расторгнут</w:t>
      </w:r>
      <w:proofErr w:type="gramEnd"/>
      <w:r w:rsidR="002035D1" w:rsidRPr="00F67416">
        <w:rPr>
          <w:rFonts w:ascii="Times New Roman" w:hAnsi="Times New Roman"/>
          <w:sz w:val="28"/>
          <w:szCs w:val="28"/>
        </w:rPr>
        <w:t xml:space="preserve"> Покупателем </w:t>
      </w:r>
      <w:r w:rsidR="00AC5F45">
        <w:rPr>
          <w:rFonts w:ascii="Times New Roman" w:hAnsi="Times New Roman"/>
          <w:sz w:val="28"/>
          <w:szCs w:val="28"/>
        </w:rPr>
        <w:t xml:space="preserve">в одностороннем порядке </w:t>
      </w:r>
      <w:r w:rsidR="002035D1" w:rsidRPr="00F67416">
        <w:rPr>
          <w:rFonts w:ascii="Times New Roman" w:hAnsi="Times New Roman"/>
          <w:sz w:val="28"/>
          <w:szCs w:val="28"/>
        </w:rPr>
        <w:t>по основаниям, предусмотренным законодательством Российской Федерации и настоящим Договором.</w:t>
      </w:r>
    </w:p>
    <w:p w:rsidR="002035D1" w:rsidRPr="00F67416" w:rsidRDefault="00BC3C92" w:rsidP="002035D1">
      <w:pPr>
        <w:ind w:firstLine="567"/>
        <w:jc w:val="both"/>
        <w:rPr>
          <w:sz w:val="28"/>
          <w:szCs w:val="28"/>
        </w:rPr>
      </w:pPr>
      <w:r>
        <w:rPr>
          <w:sz w:val="28"/>
          <w:szCs w:val="28"/>
        </w:rPr>
        <w:tab/>
        <w:t>10</w:t>
      </w:r>
      <w:r w:rsidR="002035D1" w:rsidRPr="00F67416">
        <w:rPr>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002035D1" w:rsidRPr="00F67416">
        <w:rPr>
          <w:sz w:val="28"/>
          <w:szCs w:val="28"/>
        </w:rPr>
        <w:t>позднее</w:t>
      </w:r>
      <w:proofErr w:type="gramEnd"/>
      <w:r w:rsidR="002035D1" w:rsidRPr="00F67416">
        <w:rPr>
          <w:sz w:val="28"/>
          <w:szCs w:val="28"/>
        </w:rPr>
        <w:t xml:space="preserve"> чем за 20 (двадцать) календарных дней до предполагаемой даты расторжения настоящего Договора.</w:t>
      </w:r>
    </w:p>
    <w:p w:rsidR="00AC5F45" w:rsidRPr="00F67416" w:rsidRDefault="00AC5F45" w:rsidP="00BC3C92">
      <w:pPr>
        <w:jc w:val="both"/>
        <w:rPr>
          <w:sz w:val="28"/>
          <w:szCs w:val="28"/>
        </w:rPr>
      </w:pPr>
    </w:p>
    <w:p w:rsidR="002035D1" w:rsidRPr="00F67416" w:rsidRDefault="00BC3C92" w:rsidP="002035D1">
      <w:pPr>
        <w:tabs>
          <w:tab w:val="left" w:pos="0"/>
        </w:tabs>
        <w:jc w:val="center"/>
        <w:rPr>
          <w:b/>
          <w:sz w:val="28"/>
          <w:szCs w:val="28"/>
        </w:rPr>
      </w:pPr>
      <w:r>
        <w:rPr>
          <w:b/>
          <w:sz w:val="28"/>
          <w:szCs w:val="28"/>
        </w:rPr>
        <w:t>11</w:t>
      </w:r>
      <w:r w:rsidR="002035D1" w:rsidRPr="00F67416">
        <w:rPr>
          <w:b/>
          <w:sz w:val="28"/>
          <w:szCs w:val="28"/>
        </w:rPr>
        <w:t>. Срок действия Договора</w:t>
      </w:r>
    </w:p>
    <w:p w:rsidR="002035D1" w:rsidRDefault="00BC3C92" w:rsidP="00AC5F45">
      <w:pPr>
        <w:pStyle w:val="ConsNormal"/>
        <w:ind w:firstLine="709"/>
        <w:jc w:val="both"/>
        <w:rPr>
          <w:rFonts w:ascii="Times New Roman" w:hAnsi="Times New Roman"/>
          <w:sz w:val="28"/>
          <w:szCs w:val="28"/>
        </w:rPr>
      </w:pPr>
      <w:r>
        <w:rPr>
          <w:rFonts w:ascii="Times New Roman" w:hAnsi="Times New Roman"/>
          <w:sz w:val="28"/>
          <w:szCs w:val="28"/>
        </w:rPr>
        <w:t>11</w:t>
      </w:r>
      <w:r w:rsidR="002035D1" w:rsidRPr="00F67416">
        <w:rPr>
          <w:rFonts w:ascii="Times New Roman" w:hAnsi="Times New Roman"/>
          <w:sz w:val="28"/>
          <w:szCs w:val="28"/>
        </w:rPr>
        <w:t xml:space="preserve">.1. Настоящий Договор вступает в силу </w:t>
      </w:r>
      <w:proofErr w:type="gramStart"/>
      <w:r w:rsidR="002035D1" w:rsidRPr="00F67416">
        <w:rPr>
          <w:rFonts w:ascii="Times New Roman" w:hAnsi="Times New Roman"/>
          <w:sz w:val="28"/>
          <w:szCs w:val="28"/>
        </w:rPr>
        <w:t>с даты</w:t>
      </w:r>
      <w:proofErr w:type="gramEnd"/>
      <w:r w:rsidR="002035D1" w:rsidRPr="00F67416">
        <w:rPr>
          <w:rFonts w:ascii="Times New Roman" w:hAnsi="Times New Roman"/>
          <w:sz w:val="28"/>
          <w:szCs w:val="28"/>
        </w:rPr>
        <w:t xml:space="preserve"> его подписания Сторонами и действует до </w:t>
      </w:r>
      <w:r>
        <w:rPr>
          <w:rFonts w:ascii="Times New Roman" w:hAnsi="Times New Roman"/>
          <w:sz w:val="28"/>
          <w:szCs w:val="28"/>
        </w:rPr>
        <w:t>полного исполнения обязательств</w:t>
      </w:r>
      <w:r w:rsidR="002035D1" w:rsidRPr="00F67416">
        <w:rPr>
          <w:rFonts w:ascii="Times New Roman" w:hAnsi="Times New Roman"/>
          <w:sz w:val="28"/>
          <w:szCs w:val="28"/>
        </w:rPr>
        <w:t xml:space="preserve">. </w:t>
      </w:r>
    </w:p>
    <w:p w:rsidR="00BC3C92" w:rsidRPr="00AC5F45" w:rsidRDefault="00BC3C92" w:rsidP="0080325C">
      <w:pPr>
        <w:pStyle w:val="ConsNormal"/>
        <w:ind w:firstLine="0"/>
        <w:jc w:val="both"/>
        <w:rPr>
          <w:rFonts w:ascii="Times New Roman" w:hAnsi="Times New Roman"/>
          <w:i/>
          <w:iCs/>
          <w:sz w:val="28"/>
          <w:szCs w:val="28"/>
          <w:vertAlign w:val="superscript"/>
        </w:rPr>
      </w:pPr>
    </w:p>
    <w:p w:rsidR="002035D1" w:rsidRPr="00F67416" w:rsidRDefault="00BC3C92" w:rsidP="002035D1">
      <w:pPr>
        <w:pStyle w:val="ConsNormal"/>
        <w:ind w:firstLine="567"/>
        <w:jc w:val="center"/>
        <w:rPr>
          <w:rFonts w:ascii="Times New Roman" w:hAnsi="Times New Roman"/>
          <w:b/>
          <w:bCs/>
          <w:sz w:val="28"/>
          <w:szCs w:val="28"/>
        </w:rPr>
      </w:pPr>
      <w:r>
        <w:rPr>
          <w:rFonts w:ascii="Times New Roman" w:hAnsi="Times New Roman"/>
          <w:b/>
          <w:bCs/>
          <w:sz w:val="28"/>
          <w:szCs w:val="28"/>
        </w:rPr>
        <w:t>12</w:t>
      </w:r>
      <w:r w:rsidR="002035D1" w:rsidRPr="00F67416">
        <w:rPr>
          <w:rFonts w:ascii="Times New Roman" w:hAnsi="Times New Roman"/>
          <w:b/>
          <w:bCs/>
          <w:sz w:val="28"/>
          <w:szCs w:val="28"/>
        </w:rPr>
        <w:t>. Прочие условия</w:t>
      </w:r>
    </w:p>
    <w:p w:rsidR="002035D1" w:rsidRPr="00F67416"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 xml:space="preserve">.1. В случае изменения у </w:t>
      </w:r>
      <w:proofErr w:type="gramStart"/>
      <w:r w:rsidR="002035D1" w:rsidRPr="00F67416">
        <w:rPr>
          <w:rFonts w:ascii="Times New Roman" w:hAnsi="Times New Roman"/>
          <w:sz w:val="28"/>
          <w:szCs w:val="28"/>
        </w:rPr>
        <w:t>какой-либо</w:t>
      </w:r>
      <w:proofErr w:type="gramEnd"/>
      <w:r w:rsidR="002035D1" w:rsidRPr="00F67416">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w:t>
      </w:r>
      <w:r w:rsidRPr="00F67416">
        <w:rPr>
          <w:rFonts w:ascii="Times New Roman" w:hAnsi="Times New Roman"/>
          <w:sz w:val="28"/>
          <w:szCs w:val="28"/>
        </w:rPr>
        <w:t xml:space="preserve">.2. Передача прав и обязанностей Поставщика третьим лицам не допускается без </w:t>
      </w:r>
      <w:r w:rsidR="00BC3C92">
        <w:rPr>
          <w:rFonts w:ascii="Times New Roman" w:hAnsi="Times New Roman"/>
          <w:sz w:val="28"/>
          <w:szCs w:val="28"/>
        </w:rPr>
        <w:t>письменного согласия Покупателя.</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.3.</w:t>
      </w:r>
      <w:r>
        <w:rPr>
          <w:rFonts w:ascii="Times New Roman" w:hAnsi="Times New Roman"/>
          <w:sz w:val="28"/>
          <w:szCs w:val="28"/>
        </w:rPr>
        <w:t xml:space="preserve"> Стороны договорились о н</w:t>
      </w:r>
      <w:r w:rsidRPr="00676228">
        <w:rPr>
          <w:rFonts w:ascii="Times New Roman" w:hAnsi="Times New Roman"/>
          <w:sz w:val="28"/>
          <w:szCs w:val="28"/>
        </w:rPr>
        <w:t>е разглаш</w:t>
      </w:r>
      <w:r>
        <w:rPr>
          <w:rFonts w:ascii="Times New Roman" w:hAnsi="Times New Roman"/>
          <w:sz w:val="28"/>
          <w:szCs w:val="28"/>
        </w:rPr>
        <w:t>ении</w:t>
      </w:r>
      <w:r w:rsidRPr="00676228">
        <w:rPr>
          <w:rFonts w:ascii="Times New Roman" w:hAnsi="Times New Roman"/>
          <w:sz w:val="28"/>
          <w:szCs w:val="28"/>
        </w:rPr>
        <w:t xml:space="preserve"> конфиденциальн</w:t>
      </w:r>
      <w:r>
        <w:rPr>
          <w:rFonts w:ascii="Times New Roman" w:hAnsi="Times New Roman"/>
          <w:sz w:val="28"/>
          <w:szCs w:val="28"/>
        </w:rPr>
        <w:t>ой</w:t>
      </w:r>
      <w:r w:rsidRPr="00676228">
        <w:rPr>
          <w:rFonts w:ascii="Times New Roman" w:hAnsi="Times New Roman"/>
          <w:sz w:val="28"/>
          <w:szCs w:val="28"/>
        </w:rPr>
        <w:t xml:space="preserve"> информаци</w:t>
      </w:r>
      <w:r>
        <w:rPr>
          <w:rFonts w:ascii="Times New Roman" w:hAnsi="Times New Roman"/>
          <w:sz w:val="28"/>
          <w:szCs w:val="28"/>
        </w:rPr>
        <w:t>и, ставшей им известной в результате заключения и исполнения настоящего договора,</w:t>
      </w:r>
      <w:r w:rsidRPr="00676228">
        <w:rPr>
          <w:rFonts w:ascii="Times New Roman" w:hAnsi="Times New Roman"/>
          <w:sz w:val="28"/>
          <w:szCs w:val="28"/>
        </w:rPr>
        <w:t xml:space="preserve"> третьим лицам и не использова</w:t>
      </w:r>
      <w:r>
        <w:rPr>
          <w:rFonts w:ascii="Times New Roman" w:hAnsi="Times New Roman"/>
          <w:sz w:val="28"/>
          <w:szCs w:val="28"/>
        </w:rPr>
        <w:t>нии</w:t>
      </w:r>
      <w:r w:rsidRPr="00676228">
        <w:rPr>
          <w:rFonts w:ascii="Times New Roman" w:hAnsi="Times New Roman"/>
          <w:sz w:val="28"/>
          <w:szCs w:val="28"/>
        </w:rPr>
        <w:t xml:space="preserve"> её для каких-либо целей, кроме связанных с выполнением обязательств по настоящему Договору.</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.4. Поставщик</w:t>
      </w:r>
      <w:r>
        <w:rPr>
          <w:rFonts w:ascii="Times New Roman" w:hAnsi="Times New Roman"/>
          <w:sz w:val="28"/>
          <w:szCs w:val="28"/>
        </w:rPr>
        <w:t xml:space="preserve"> обязуется предоставить Покупателю информацию о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Поставщик обязуется предоставить Покупателю информацию об изменениях в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включая конечных бенефициаров, и (или) в исполнительных органах </w:t>
      </w:r>
      <w:r w:rsidRPr="00C767E9">
        <w:rPr>
          <w:rFonts w:ascii="Times New Roman" w:hAnsi="Times New Roman"/>
          <w:sz w:val="28"/>
          <w:szCs w:val="28"/>
        </w:rPr>
        <w:t>Поставщика</w:t>
      </w:r>
      <w:r>
        <w:rPr>
          <w:rFonts w:ascii="Times New Roman" w:hAnsi="Times New Roman"/>
          <w:sz w:val="28"/>
          <w:szCs w:val="28"/>
        </w:rPr>
        <w:t>, не позднее, чем через 5 дней после таких изменений. Данная информация предоставляется</w:t>
      </w:r>
      <w:r w:rsidRPr="005817AF">
        <w:rPr>
          <w:rFonts w:ascii="Times New Roman" w:hAnsi="Times New Roman"/>
          <w:sz w:val="28"/>
          <w:szCs w:val="28"/>
        </w:rPr>
        <w:t xml:space="preserve"> </w:t>
      </w:r>
      <w:r>
        <w:rPr>
          <w:rFonts w:ascii="Times New Roman" w:hAnsi="Times New Roman"/>
          <w:sz w:val="28"/>
          <w:szCs w:val="28"/>
        </w:rPr>
        <w:t>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В случае не предоставления</w:t>
      </w:r>
      <w:r w:rsidRPr="005817AF">
        <w:rPr>
          <w:rFonts w:ascii="Times New Roman" w:hAnsi="Times New Roman"/>
          <w:sz w:val="28"/>
          <w:szCs w:val="28"/>
        </w:rPr>
        <w:t xml:space="preserve"> </w:t>
      </w:r>
      <w:r>
        <w:rPr>
          <w:rFonts w:ascii="Times New Roman" w:hAnsi="Times New Roman"/>
          <w:sz w:val="28"/>
          <w:szCs w:val="28"/>
        </w:rPr>
        <w:t xml:space="preserve">Поставщиком указанной в настоящем пункте информации, </w:t>
      </w:r>
      <w:r w:rsidRPr="00C767E9">
        <w:rPr>
          <w:rFonts w:ascii="Times New Roman" w:hAnsi="Times New Roman"/>
          <w:sz w:val="28"/>
          <w:szCs w:val="28"/>
        </w:rPr>
        <w:t>Покупател</w:t>
      </w:r>
      <w:r>
        <w:rPr>
          <w:rFonts w:ascii="Times New Roman" w:hAnsi="Times New Roman"/>
          <w:sz w:val="28"/>
          <w:szCs w:val="28"/>
        </w:rPr>
        <w:t xml:space="preserve">ь вправе расторгнуть договор в одностороннем порядке при условии направления письменного уведомления в адрес </w:t>
      </w:r>
      <w:r w:rsidRPr="00C767E9">
        <w:rPr>
          <w:rFonts w:ascii="Times New Roman" w:hAnsi="Times New Roman"/>
          <w:sz w:val="28"/>
          <w:szCs w:val="28"/>
        </w:rPr>
        <w:t>Поставщика</w:t>
      </w:r>
      <w:r>
        <w:rPr>
          <w:rFonts w:ascii="Times New Roman" w:hAnsi="Times New Roman"/>
          <w:sz w:val="28"/>
          <w:szCs w:val="28"/>
        </w:rPr>
        <w:t xml:space="preserve"> за 30 дней до предполагаемой даты расторжения договора. При этом сторонами производится сверка расчётов с составлением соответствующего акта.   </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.5. Все вопросы, не предусмотренные настоящим Договором, регулируются законодательством Российской Федерации.</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6</w:t>
      </w:r>
      <w:r w:rsidR="002035D1" w:rsidRPr="00F67416">
        <w:rPr>
          <w:rFonts w:ascii="Times New Roman" w:hAnsi="Times New Roman"/>
          <w:sz w:val="28"/>
          <w:szCs w:val="28"/>
        </w:rPr>
        <w:t>. Все приложения к настоящему Договору являются его неотъемлемыми частями.</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2.7</w:t>
      </w:r>
      <w:r w:rsidRPr="00F67416">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12.8</w:t>
      </w:r>
      <w:r w:rsidR="002035D1" w:rsidRPr="00F67416">
        <w:rPr>
          <w:rFonts w:ascii="Times New Roman" w:hAnsi="Times New Roman"/>
          <w:sz w:val="28"/>
          <w:szCs w:val="28"/>
        </w:rPr>
        <w:t xml:space="preserve">. </w:t>
      </w:r>
      <w:r w:rsidR="00BF15A6">
        <w:rPr>
          <w:rFonts w:ascii="Times New Roman" w:hAnsi="Times New Roman"/>
          <w:sz w:val="28"/>
          <w:szCs w:val="28"/>
        </w:rPr>
        <w:t xml:space="preserve">   </w:t>
      </w:r>
      <w:r w:rsidR="002035D1" w:rsidRPr="00F67416">
        <w:rPr>
          <w:rFonts w:ascii="Times New Roman" w:hAnsi="Times New Roman"/>
          <w:sz w:val="28"/>
          <w:szCs w:val="28"/>
        </w:rPr>
        <w:t>К настоящему Договору прилагается:</w:t>
      </w:r>
    </w:p>
    <w:p w:rsidR="002035D1"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8</w:t>
      </w:r>
      <w:r w:rsidR="00965066">
        <w:rPr>
          <w:rFonts w:ascii="Times New Roman" w:hAnsi="Times New Roman"/>
          <w:sz w:val="28"/>
          <w:szCs w:val="28"/>
        </w:rPr>
        <w:t xml:space="preserve">.1. Спецификация </w:t>
      </w:r>
      <w:r w:rsidR="002035D1">
        <w:rPr>
          <w:rFonts w:ascii="Times New Roman" w:hAnsi="Times New Roman"/>
          <w:sz w:val="28"/>
          <w:szCs w:val="28"/>
        </w:rPr>
        <w:t xml:space="preserve"> (Приложение № 1);</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12.8.2. Протокол согласования договорной цены (Приложение № 2);</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12.8.3. Форма товарной накладной (Приложение № 3);</w:t>
      </w:r>
    </w:p>
    <w:p w:rsidR="00965066" w:rsidRDefault="00965066" w:rsidP="00BC3C92">
      <w:pPr>
        <w:pStyle w:val="ConsNormal"/>
        <w:ind w:firstLine="709"/>
        <w:jc w:val="both"/>
        <w:rPr>
          <w:rFonts w:ascii="Times New Roman" w:hAnsi="Times New Roman"/>
          <w:sz w:val="28"/>
          <w:szCs w:val="28"/>
        </w:rPr>
      </w:pPr>
    </w:p>
    <w:p w:rsidR="00967DAF" w:rsidRDefault="00967DAF" w:rsidP="002035D1">
      <w:pPr>
        <w:pStyle w:val="ConsNormal"/>
        <w:ind w:firstLine="540"/>
        <w:jc w:val="both"/>
        <w:rPr>
          <w:rFonts w:ascii="Times New Roman" w:hAnsi="Times New Roman"/>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5E3443" w:rsidRDefault="005E3443" w:rsidP="005E3443">
      <w:pPr>
        <w:pStyle w:val="22"/>
        <w:spacing w:after="0" w:line="240" w:lineRule="auto"/>
        <w:ind w:firstLine="709"/>
        <w:jc w:val="both"/>
        <w:rPr>
          <w:b/>
          <w:sz w:val="28"/>
          <w:szCs w:val="28"/>
        </w:rPr>
      </w:pPr>
      <w:r>
        <w:rPr>
          <w:b/>
          <w:sz w:val="28"/>
          <w:szCs w:val="28"/>
        </w:rPr>
        <w:t xml:space="preserve">              </w:t>
      </w:r>
    </w:p>
    <w:p w:rsidR="00F3138D" w:rsidRPr="005E3443" w:rsidRDefault="005E3443" w:rsidP="005E3443">
      <w:pPr>
        <w:pStyle w:val="22"/>
        <w:spacing w:after="0" w:line="240" w:lineRule="auto"/>
        <w:ind w:firstLine="709"/>
        <w:jc w:val="both"/>
        <w:rPr>
          <w:b/>
          <w:sz w:val="28"/>
          <w:szCs w:val="28"/>
        </w:rPr>
      </w:pPr>
      <w:r>
        <w:rPr>
          <w:b/>
          <w:sz w:val="28"/>
          <w:szCs w:val="28"/>
        </w:rPr>
        <w:t xml:space="preserve">                  </w:t>
      </w:r>
      <w:r w:rsidR="00475233" w:rsidRPr="003C1A79">
        <w:rPr>
          <w:b/>
          <w:sz w:val="28"/>
          <w:szCs w:val="28"/>
        </w:rPr>
        <w:t xml:space="preserve">Заказчик: </w:t>
      </w:r>
      <w:r>
        <w:rPr>
          <w:b/>
          <w:sz w:val="28"/>
          <w:szCs w:val="28"/>
        </w:rPr>
        <w:t xml:space="preserve">                                   </w:t>
      </w:r>
      <w:r w:rsidR="00F3138D" w:rsidRPr="005E3443">
        <w:rPr>
          <w:b/>
          <w:sz w:val="28"/>
          <w:szCs w:val="28"/>
        </w:rPr>
        <w:t>Исполнитель</w:t>
      </w:r>
      <w:r>
        <w:rPr>
          <w:b/>
          <w:sz w:val="28"/>
          <w:szCs w:val="28"/>
        </w:rPr>
        <w:t>:</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5E3443">
      <w:pPr>
        <w:rPr>
          <w:sz w:val="28"/>
          <w:szCs w:val="28"/>
        </w:rPr>
      </w:pPr>
    </w:p>
    <w:p w:rsidR="00CE4259" w:rsidRPr="00CE4259" w:rsidRDefault="00CE4259" w:rsidP="00CE4259">
      <w:pPr>
        <w:jc w:val="right"/>
        <w:rPr>
          <w:sz w:val="28"/>
          <w:szCs w:val="28"/>
        </w:rPr>
      </w:pPr>
      <w:r w:rsidRPr="00CE4259">
        <w:rPr>
          <w:sz w:val="28"/>
          <w:szCs w:val="28"/>
        </w:rPr>
        <w:t xml:space="preserve">Приложение № 1 </w:t>
      </w:r>
    </w:p>
    <w:p w:rsidR="00CE4259" w:rsidRPr="00CE4259" w:rsidRDefault="00CE4259" w:rsidP="00CE4259">
      <w:pPr>
        <w:jc w:val="right"/>
        <w:rPr>
          <w:sz w:val="28"/>
          <w:szCs w:val="28"/>
        </w:rPr>
      </w:pPr>
      <w:r w:rsidRPr="00CE4259">
        <w:rPr>
          <w:sz w:val="28"/>
          <w:szCs w:val="28"/>
        </w:rPr>
        <w:t>к договору</w:t>
      </w:r>
      <w:r>
        <w:rPr>
          <w:sz w:val="28"/>
          <w:szCs w:val="28"/>
        </w:rPr>
        <w:t xml:space="preserve"> </w:t>
      </w:r>
      <w:proofErr w:type="spellStart"/>
      <w:proofErr w:type="gramStart"/>
      <w:r>
        <w:rPr>
          <w:sz w:val="28"/>
          <w:szCs w:val="28"/>
        </w:rPr>
        <w:t>от</w:t>
      </w:r>
      <w:proofErr w:type="gramEnd"/>
      <w:r>
        <w:rPr>
          <w:sz w:val="28"/>
          <w:szCs w:val="28"/>
        </w:rPr>
        <w:t>_________</w:t>
      </w:r>
      <w:r w:rsidRPr="00CE4259">
        <w:rPr>
          <w:sz w:val="28"/>
          <w:szCs w:val="28"/>
        </w:rPr>
        <w:t>№</w:t>
      </w:r>
      <w:proofErr w:type="spellEnd"/>
      <w:r w:rsidRPr="00CE4259">
        <w:rPr>
          <w:sz w:val="28"/>
          <w:szCs w:val="28"/>
        </w:rPr>
        <w:t>__________</w:t>
      </w: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965066" w:rsidRDefault="00965066" w:rsidP="00CE4259">
      <w:pPr>
        <w:ind w:firstLine="567"/>
        <w:jc w:val="center"/>
        <w:rPr>
          <w:b/>
          <w:sz w:val="28"/>
          <w:szCs w:val="28"/>
        </w:rPr>
      </w:pPr>
    </w:p>
    <w:p w:rsidR="00CE4259" w:rsidRDefault="00CE4259" w:rsidP="00CE4259">
      <w:pPr>
        <w:ind w:firstLine="567"/>
        <w:jc w:val="center"/>
        <w:rPr>
          <w:b/>
          <w:sz w:val="28"/>
          <w:szCs w:val="28"/>
        </w:rPr>
      </w:pPr>
    </w:p>
    <w:p w:rsidR="00272EDA" w:rsidRDefault="00272EDA" w:rsidP="00CE4259">
      <w:pPr>
        <w:ind w:firstLine="567"/>
        <w:jc w:val="center"/>
        <w:rPr>
          <w:b/>
          <w:sz w:val="28"/>
          <w:szCs w:val="28"/>
        </w:rPr>
      </w:pPr>
    </w:p>
    <w:p w:rsidR="00CE4259" w:rsidRPr="00907E58" w:rsidRDefault="00CE4259" w:rsidP="00CE4259">
      <w:pPr>
        <w:ind w:firstLine="567"/>
        <w:jc w:val="center"/>
        <w:rPr>
          <w:b/>
          <w:sz w:val="28"/>
          <w:szCs w:val="28"/>
        </w:rPr>
      </w:pPr>
      <w:r w:rsidRPr="00907E58">
        <w:rPr>
          <w:b/>
          <w:sz w:val="28"/>
          <w:szCs w:val="28"/>
        </w:rPr>
        <w:t>Спецификация №___</w:t>
      </w:r>
    </w:p>
    <w:p w:rsidR="00CE4259" w:rsidRPr="00907E58" w:rsidRDefault="00CE4259" w:rsidP="00CE4259">
      <w:pPr>
        <w:ind w:firstLine="567"/>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92"/>
        <w:gridCol w:w="851"/>
        <w:gridCol w:w="1842"/>
        <w:gridCol w:w="1560"/>
        <w:gridCol w:w="1559"/>
      </w:tblGrid>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0"/>
              </w:tabs>
              <w:ind w:firstLine="6"/>
              <w:jc w:val="center"/>
              <w:rPr>
                <w:sz w:val="28"/>
                <w:szCs w:val="28"/>
              </w:rPr>
            </w:pPr>
            <w:r w:rsidRPr="00907E58">
              <w:rPr>
                <w:sz w:val="28"/>
                <w:szCs w:val="28"/>
              </w:rPr>
              <w:t xml:space="preserve">№№ </w:t>
            </w:r>
            <w:proofErr w:type="spellStart"/>
            <w:proofErr w:type="gramStart"/>
            <w:r w:rsidRPr="00907E58">
              <w:rPr>
                <w:sz w:val="28"/>
                <w:szCs w:val="28"/>
              </w:rPr>
              <w:t>п</w:t>
            </w:r>
            <w:proofErr w:type="spellEnd"/>
            <w:proofErr w:type="gramEnd"/>
            <w:r w:rsidRPr="00907E58">
              <w:rPr>
                <w:sz w:val="28"/>
                <w:szCs w:val="28"/>
              </w:rPr>
              <w:t>/</w:t>
            </w:r>
            <w:proofErr w:type="spellStart"/>
            <w:r w:rsidRPr="00907E58">
              <w:rPr>
                <w:sz w:val="28"/>
                <w:szCs w:val="28"/>
              </w:rPr>
              <w:t>п</w:t>
            </w:r>
            <w:proofErr w:type="spellEnd"/>
          </w:p>
          <w:p w:rsidR="00CE4259" w:rsidRPr="00907E58" w:rsidRDefault="00CE4259" w:rsidP="000B43A6">
            <w:pPr>
              <w:tabs>
                <w:tab w:val="left" w:pos="798"/>
              </w:tabs>
              <w:ind w:left="-21"/>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Кол-во</w:t>
            </w:r>
          </w:p>
        </w:tc>
        <w:tc>
          <w:tcPr>
            <w:tcW w:w="851" w:type="dxa"/>
            <w:tcBorders>
              <w:top w:val="single" w:sz="4" w:space="0" w:color="auto"/>
              <w:left w:val="single" w:sz="4" w:space="0" w:color="auto"/>
              <w:bottom w:val="single" w:sz="4" w:space="0" w:color="auto"/>
              <w:right w:val="single" w:sz="4" w:space="0" w:color="auto"/>
            </w:tcBorders>
            <w:hideMark/>
          </w:tcPr>
          <w:p w:rsidR="00CE4259" w:rsidRPr="00907E58" w:rsidRDefault="00CE4259" w:rsidP="00CE4259">
            <w:pPr>
              <w:tabs>
                <w:tab w:val="left" w:pos="798"/>
              </w:tabs>
              <w:jc w:val="center"/>
              <w:rPr>
                <w:sz w:val="28"/>
                <w:szCs w:val="28"/>
              </w:rPr>
            </w:pPr>
            <w:r w:rsidRPr="00907E58">
              <w:rPr>
                <w:sz w:val="28"/>
                <w:szCs w:val="28"/>
              </w:rPr>
              <w:t xml:space="preserve">Ед. </w:t>
            </w:r>
            <w:proofErr w:type="spellStart"/>
            <w:r w:rsidRPr="00907E58">
              <w:rPr>
                <w:sz w:val="28"/>
                <w:szCs w:val="28"/>
              </w:rPr>
              <w:t>изм</w:t>
            </w:r>
            <w:proofErr w:type="spellEnd"/>
            <w:r>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965066">
            <w:pPr>
              <w:tabs>
                <w:tab w:val="left" w:pos="798"/>
              </w:tabs>
              <w:jc w:val="center"/>
              <w:rPr>
                <w:sz w:val="28"/>
                <w:szCs w:val="28"/>
              </w:rPr>
            </w:pPr>
            <w:r w:rsidRPr="00907E58">
              <w:rPr>
                <w:sz w:val="28"/>
                <w:szCs w:val="28"/>
              </w:rPr>
              <w:t xml:space="preserve">Цена </w:t>
            </w:r>
            <w:r w:rsidR="00965066">
              <w:rPr>
                <w:sz w:val="28"/>
                <w:szCs w:val="28"/>
              </w:rPr>
              <w:t>в</w:t>
            </w:r>
            <w:r w:rsidRPr="00907E58">
              <w:rPr>
                <w:sz w:val="28"/>
                <w:szCs w:val="28"/>
              </w:rPr>
              <w:t xml:space="preserve"> руб</w:t>
            </w:r>
            <w:r w:rsidR="00965066">
              <w:rPr>
                <w:sz w:val="28"/>
                <w:szCs w:val="28"/>
              </w:rPr>
              <w:t>.</w:t>
            </w:r>
            <w:r w:rsidRPr="00907E58">
              <w:rPr>
                <w:sz w:val="28"/>
                <w:szCs w:val="28"/>
              </w:rPr>
              <w:t xml:space="preserve">, без НДС </w:t>
            </w:r>
            <w:r w:rsidR="00965066">
              <w:rPr>
                <w:sz w:val="28"/>
                <w:szCs w:val="28"/>
              </w:rPr>
              <w:t>-</w:t>
            </w:r>
            <w:r w:rsidRPr="00907E58">
              <w:rPr>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Default="00CE4259" w:rsidP="000B43A6">
            <w:pPr>
              <w:tabs>
                <w:tab w:val="left" w:pos="798"/>
              </w:tabs>
              <w:jc w:val="center"/>
              <w:rPr>
                <w:sz w:val="28"/>
                <w:szCs w:val="28"/>
              </w:rPr>
            </w:pPr>
            <w:r>
              <w:rPr>
                <w:sz w:val="28"/>
                <w:szCs w:val="28"/>
              </w:rPr>
              <w:t>Место поставки</w:t>
            </w: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bl>
    <w:p w:rsidR="00CE4259" w:rsidRPr="00907E58" w:rsidRDefault="00CE4259" w:rsidP="00CE4259">
      <w:pPr>
        <w:ind w:firstLine="567"/>
        <w:jc w:val="center"/>
        <w:rPr>
          <w:b/>
          <w:sz w:val="28"/>
          <w:szCs w:val="28"/>
        </w:rPr>
      </w:pPr>
    </w:p>
    <w:p w:rsidR="00CE4259" w:rsidRPr="00907E58" w:rsidRDefault="00CE4259" w:rsidP="00CE4259">
      <w:pPr>
        <w:ind w:firstLine="567"/>
        <w:jc w:val="both"/>
        <w:rPr>
          <w:sz w:val="28"/>
          <w:szCs w:val="28"/>
        </w:rPr>
      </w:pPr>
      <w:r w:rsidRPr="00907E58">
        <w:rPr>
          <w:sz w:val="28"/>
          <w:szCs w:val="28"/>
        </w:rPr>
        <w:t>Дополнительные требования к поставляемому Товару: _________________________</w:t>
      </w:r>
    </w:p>
    <w:p w:rsidR="00CE4259" w:rsidRPr="00907E58" w:rsidRDefault="00CE4259" w:rsidP="00CE4259">
      <w:pPr>
        <w:ind w:firstLine="567"/>
        <w:jc w:val="both"/>
        <w:rPr>
          <w:sz w:val="28"/>
          <w:szCs w:val="28"/>
        </w:rPr>
      </w:pPr>
      <w:r w:rsidRPr="00907E58">
        <w:rPr>
          <w:sz w:val="28"/>
          <w:szCs w:val="28"/>
        </w:rPr>
        <w:t>Общая стоимость Товара составляет: ________________________________________</w:t>
      </w:r>
    </w:p>
    <w:p w:rsidR="00CE4259" w:rsidRPr="00907E58" w:rsidRDefault="00CE4259" w:rsidP="00CE4259">
      <w:pPr>
        <w:ind w:firstLine="567"/>
        <w:jc w:val="both"/>
        <w:rPr>
          <w:sz w:val="28"/>
          <w:szCs w:val="28"/>
        </w:rPr>
      </w:pPr>
      <w:r w:rsidRPr="00907E58">
        <w:rPr>
          <w:sz w:val="28"/>
          <w:szCs w:val="28"/>
        </w:rPr>
        <w:t>В том числе НДС 18%: ____________________________________________________</w:t>
      </w:r>
    </w:p>
    <w:p w:rsidR="00CE4259" w:rsidRPr="00907E58" w:rsidRDefault="00CE4259" w:rsidP="00CE4259">
      <w:pPr>
        <w:ind w:firstLine="567"/>
        <w:jc w:val="both"/>
        <w:rPr>
          <w:sz w:val="28"/>
          <w:szCs w:val="28"/>
        </w:rPr>
      </w:pPr>
      <w:r w:rsidRPr="00907E58">
        <w:rPr>
          <w:sz w:val="28"/>
          <w:szCs w:val="28"/>
        </w:rPr>
        <w:t xml:space="preserve">Срок </w:t>
      </w:r>
      <w:proofErr w:type="spellStart"/>
      <w:r w:rsidRPr="00907E58">
        <w:rPr>
          <w:sz w:val="28"/>
          <w:szCs w:val="28"/>
        </w:rPr>
        <w:t>поставки:__________________</w:t>
      </w:r>
      <w:proofErr w:type="spellEnd"/>
      <w:r w:rsidRPr="00907E58">
        <w:rPr>
          <w:sz w:val="28"/>
          <w:szCs w:val="28"/>
        </w:rPr>
        <w:t>.</w:t>
      </w:r>
    </w:p>
    <w:p w:rsidR="00CE4259" w:rsidRPr="00907E58" w:rsidRDefault="00CE4259" w:rsidP="00CE4259">
      <w:pPr>
        <w:ind w:firstLine="567"/>
        <w:jc w:val="both"/>
        <w:rPr>
          <w:sz w:val="28"/>
          <w:szCs w:val="28"/>
        </w:rPr>
      </w:pPr>
    </w:p>
    <w:p w:rsidR="00CE4259" w:rsidRPr="00907E58" w:rsidRDefault="00CE4259" w:rsidP="00CE4259">
      <w:pPr>
        <w:tabs>
          <w:tab w:val="left" w:pos="5670"/>
        </w:tabs>
        <w:ind w:left="567"/>
        <w:jc w:val="both"/>
        <w:rPr>
          <w:sz w:val="28"/>
          <w:szCs w:val="28"/>
        </w:rPr>
      </w:pPr>
      <w:r w:rsidRPr="00907E58">
        <w:rPr>
          <w:sz w:val="28"/>
          <w:szCs w:val="28"/>
        </w:rPr>
        <w:t xml:space="preserve">Представитель </w:t>
      </w:r>
      <w:proofErr w:type="gramStart"/>
      <w:r w:rsidRPr="00907E58">
        <w:rPr>
          <w:sz w:val="28"/>
          <w:szCs w:val="28"/>
        </w:rPr>
        <w:t>от</w:t>
      </w:r>
      <w:proofErr w:type="gramEnd"/>
    </w:p>
    <w:p w:rsidR="00CE4259" w:rsidRPr="00907E58" w:rsidRDefault="00CE4259" w:rsidP="00CE4259">
      <w:pPr>
        <w:tabs>
          <w:tab w:val="left" w:pos="5670"/>
        </w:tabs>
        <w:ind w:left="567"/>
        <w:jc w:val="both"/>
        <w:rPr>
          <w:sz w:val="28"/>
          <w:szCs w:val="28"/>
        </w:rPr>
      </w:pPr>
      <w:r w:rsidRPr="00907E58">
        <w:rPr>
          <w:sz w:val="28"/>
          <w:szCs w:val="28"/>
        </w:rPr>
        <w:t>Покупателя:</w:t>
      </w:r>
    </w:p>
    <w:p w:rsidR="00CE4259" w:rsidRPr="00907E58" w:rsidRDefault="00CE4259" w:rsidP="00CE4259">
      <w:pPr>
        <w:ind w:left="567"/>
        <w:rPr>
          <w:sz w:val="28"/>
          <w:szCs w:val="28"/>
        </w:rPr>
      </w:pPr>
      <w:r w:rsidRPr="00907E58">
        <w:rPr>
          <w:sz w:val="28"/>
          <w:szCs w:val="28"/>
        </w:rPr>
        <w:t>_______________________________________</w:t>
      </w:r>
    </w:p>
    <w:p w:rsidR="00CE4259" w:rsidRPr="00907E58" w:rsidRDefault="00CE4259" w:rsidP="00CE4259">
      <w:pPr>
        <w:ind w:left="567"/>
        <w:rPr>
          <w:sz w:val="28"/>
          <w:szCs w:val="28"/>
        </w:rPr>
      </w:pPr>
    </w:p>
    <w:p w:rsidR="00CE4259" w:rsidRPr="00907E58" w:rsidRDefault="00CE4259" w:rsidP="00CE4259">
      <w:pPr>
        <w:ind w:left="567"/>
        <w:rPr>
          <w:sz w:val="28"/>
          <w:szCs w:val="28"/>
        </w:rPr>
      </w:pPr>
    </w:p>
    <w:p w:rsidR="00CE4259" w:rsidRPr="00907E58" w:rsidRDefault="00CE4259" w:rsidP="00CE425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E4259" w:rsidRPr="00907E58" w:rsidTr="000B43A6">
        <w:trPr>
          <w:trHeight w:val="2074"/>
        </w:trPr>
        <w:tc>
          <w:tcPr>
            <w:tcW w:w="4705" w:type="dxa"/>
            <w:tcBorders>
              <w:top w:val="nil"/>
              <w:left w:val="nil"/>
              <w:bottom w:val="nil"/>
              <w:right w:val="nil"/>
            </w:tcBorders>
          </w:tcPr>
          <w:p w:rsidR="00CE4259" w:rsidRPr="00907E58" w:rsidRDefault="00CE4259" w:rsidP="000B43A6">
            <w:pPr>
              <w:rPr>
                <w:sz w:val="28"/>
                <w:szCs w:val="28"/>
              </w:rPr>
            </w:pPr>
            <w:r w:rsidRPr="00907E58">
              <w:rPr>
                <w:sz w:val="28"/>
                <w:szCs w:val="28"/>
              </w:rPr>
              <w:t>Покупатель:</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CE4259" w:rsidRPr="00907E58" w:rsidRDefault="00CE4259" w:rsidP="000B43A6">
            <w:pPr>
              <w:rPr>
                <w:sz w:val="28"/>
                <w:szCs w:val="28"/>
              </w:rPr>
            </w:pPr>
            <w:r w:rsidRPr="00907E58">
              <w:rPr>
                <w:sz w:val="28"/>
                <w:szCs w:val="28"/>
              </w:rPr>
              <w:t>Поставщик:</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rPr>
            </w:pPr>
            <w:r w:rsidRPr="00907E58">
              <w:rPr>
                <w:sz w:val="28"/>
                <w:szCs w:val="28"/>
                <w:vertAlign w:val="superscript"/>
              </w:rPr>
              <w:t xml:space="preserve">(подпись)                    (Ф.И.О.)                                     </w:t>
            </w:r>
          </w:p>
        </w:tc>
      </w:tr>
    </w:tbl>
    <w:p w:rsidR="00CE4259" w:rsidRDefault="00CE4259" w:rsidP="00CE4259">
      <w:pPr>
        <w:rPr>
          <w:sz w:val="28"/>
          <w:szCs w:val="28"/>
        </w:rPr>
      </w:pPr>
    </w:p>
    <w:p w:rsidR="0080325C" w:rsidRDefault="0080325C"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Pr="00CE4259" w:rsidRDefault="00ED3C9B" w:rsidP="00ED3C9B">
      <w:pPr>
        <w:jc w:val="right"/>
        <w:rPr>
          <w:sz w:val="28"/>
          <w:szCs w:val="28"/>
        </w:rPr>
      </w:pPr>
      <w:r w:rsidRPr="00CE4259">
        <w:rPr>
          <w:sz w:val="28"/>
          <w:szCs w:val="28"/>
        </w:rPr>
        <w:t xml:space="preserve">Приложение № </w:t>
      </w:r>
      <w:r>
        <w:rPr>
          <w:sz w:val="28"/>
          <w:szCs w:val="28"/>
        </w:rPr>
        <w:t>2</w:t>
      </w:r>
      <w:r w:rsidRPr="00CE4259">
        <w:rPr>
          <w:sz w:val="28"/>
          <w:szCs w:val="28"/>
        </w:rPr>
        <w:t xml:space="preserve"> </w:t>
      </w:r>
    </w:p>
    <w:p w:rsidR="00ED3C9B" w:rsidRPr="00CE4259" w:rsidRDefault="00ED3C9B" w:rsidP="00ED3C9B">
      <w:pPr>
        <w:jc w:val="right"/>
        <w:rPr>
          <w:sz w:val="28"/>
          <w:szCs w:val="28"/>
        </w:rPr>
      </w:pPr>
      <w:r w:rsidRPr="00CE4259">
        <w:rPr>
          <w:sz w:val="28"/>
          <w:szCs w:val="28"/>
        </w:rPr>
        <w:t>к договору</w:t>
      </w:r>
      <w:r>
        <w:rPr>
          <w:sz w:val="28"/>
          <w:szCs w:val="28"/>
        </w:rPr>
        <w:t xml:space="preserve"> </w:t>
      </w:r>
      <w:proofErr w:type="spellStart"/>
      <w:proofErr w:type="gramStart"/>
      <w:r>
        <w:rPr>
          <w:sz w:val="28"/>
          <w:szCs w:val="28"/>
        </w:rPr>
        <w:t>от</w:t>
      </w:r>
      <w:proofErr w:type="gramEnd"/>
      <w:r>
        <w:rPr>
          <w:sz w:val="28"/>
          <w:szCs w:val="28"/>
        </w:rPr>
        <w:t>_________</w:t>
      </w:r>
      <w:r w:rsidRPr="00CE4259">
        <w:rPr>
          <w:sz w:val="28"/>
          <w:szCs w:val="28"/>
        </w:rPr>
        <w:t>№</w:t>
      </w:r>
      <w:proofErr w:type="spellEnd"/>
      <w:r w:rsidRPr="00CE4259">
        <w:rPr>
          <w:sz w:val="28"/>
          <w:szCs w:val="28"/>
        </w:rPr>
        <w:t>__________</w:t>
      </w:r>
    </w:p>
    <w:p w:rsidR="00ED3C9B" w:rsidRDefault="00ED3C9B" w:rsidP="00ED3C9B">
      <w:pPr>
        <w:ind w:firstLine="567"/>
        <w:jc w:val="center"/>
        <w:rPr>
          <w:b/>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w:t>
      </w:r>
      <w:proofErr w:type="gramStart"/>
      <w:r w:rsidRPr="00592BC9">
        <w:rPr>
          <w:rFonts w:ascii="Times New Roman" w:hAnsi="Times New Roman" w:cs="Times New Roman"/>
          <w:sz w:val="28"/>
          <w:szCs w:val="28"/>
        </w:rPr>
        <w:t xml:space="preserve"> (____%) ______(__________________________) </w:t>
      </w:r>
      <w:proofErr w:type="gramEnd"/>
      <w:r w:rsidRPr="00592BC9">
        <w:rPr>
          <w:rFonts w:ascii="Times New Roman" w:hAnsi="Times New Roman" w:cs="Times New Roman"/>
          <w:sz w:val="28"/>
          <w:szCs w:val="28"/>
        </w:rPr>
        <w:t>рублей.</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C9B" w:rsidRPr="00592BC9" w:rsidTr="002B5F0A">
        <w:trPr>
          <w:trHeight w:val="2074"/>
        </w:trPr>
        <w:tc>
          <w:tcPr>
            <w:tcW w:w="4705" w:type="dxa"/>
            <w:tcBorders>
              <w:top w:val="nil"/>
              <w:left w:val="nil"/>
              <w:bottom w:val="nil"/>
              <w:right w:val="nil"/>
            </w:tcBorders>
          </w:tcPr>
          <w:p w:rsidR="00ED3C9B" w:rsidRPr="00592BC9" w:rsidRDefault="00ED3C9B" w:rsidP="002B5F0A">
            <w:pPr>
              <w:rPr>
                <w:sz w:val="28"/>
                <w:szCs w:val="28"/>
              </w:rPr>
            </w:pPr>
            <w:r w:rsidRPr="00592BC9">
              <w:rPr>
                <w:sz w:val="28"/>
                <w:szCs w:val="28"/>
              </w:rPr>
              <w:t>Заказчик:</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592BC9" w:rsidRDefault="00ED3C9B" w:rsidP="002B5F0A">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ED3C9B" w:rsidRPr="00592BC9" w:rsidRDefault="00ED3C9B" w:rsidP="002B5F0A">
            <w:pPr>
              <w:rPr>
                <w:sz w:val="28"/>
                <w:szCs w:val="28"/>
              </w:rPr>
            </w:pPr>
            <w:r>
              <w:rPr>
                <w:sz w:val="28"/>
                <w:szCs w:val="28"/>
              </w:rPr>
              <w:t>Поставщик</w:t>
            </w:r>
            <w:r w:rsidRPr="00592BC9">
              <w:rPr>
                <w:sz w:val="28"/>
                <w:szCs w:val="28"/>
              </w:rPr>
              <w:t>:</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A170FD" w:rsidRDefault="00ED3C9B" w:rsidP="002B5F0A">
            <w:pPr>
              <w:rPr>
                <w:sz w:val="28"/>
                <w:szCs w:val="28"/>
                <w:vertAlign w:val="superscript"/>
              </w:rPr>
            </w:pPr>
            <w:r w:rsidRPr="00592BC9">
              <w:rPr>
                <w:sz w:val="28"/>
                <w:szCs w:val="28"/>
                <w:vertAlign w:val="superscript"/>
              </w:rPr>
              <w:t xml:space="preserve">(подпись)                        (Ф.И.О.)                                                                         </w:t>
            </w:r>
          </w:p>
        </w:tc>
      </w:tr>
    </w:tbl>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244D6C" w:rsidRDefault="00244D6C" w:rsidP="00877247">
      <w:pPr>
        <w:pStyle w:val="ConsNormal"/>
        <w:widowControl/>
        <w:ind w:firstLine="0"/>
        <w:jc w:val="both"/>
        <w:rPr>
          <w:rFonts w:ascii="Times New Roman" w:hAnsi="Times New Roman"/>
          <w:sz w:val="28"/>
          <w:szCs w:val="28"/>
        </w:rPr>
        <w:sectPr w:rsidR="00244D6C" w:rsidSect="00347B6E">
          <w:pgSz w:w="11906" w:h="16838" w:code="9"/>
          <w:pgMar w:top="709" w:right="851" w:bottom="426" w:left="1560" w:header="709" w:footer="709" w:gutter="0"/>
          <w:cols w:space="708"/>
          <w:titlePg/>
          <w:docGrid w:linePitch="381"/>
        </w:sectPr>
      </w:pPr>
    </w:p>
    <w:p w:rsidR="00B707D1" w:rsidRPr="00CE4259" w:rsidRDefault="00B707D1" w:rsidP="00B707D1">
      <w:pPr>
        <w:jc w:val="right"/>
        <w:rPr>
          <w:sz w:val="28"/>
          <w:szCs w:val="28"/>
        </w:rPr>
      </w:pPr>
      <w:r w:rsidRPr="00CE4259">
        <w:rPr>
          <w:sz w:val="28"/>
          <w:szCs w:val="28"/>
        </w:rPr>
        <w:t xml:space="preserve">Приложение № </w:t>
      </w:r>
      <w:r w:rsidR="00826B74">
        <w:rPr>
          <w:sz w:val="28"/>
          <w:szCs w:val="28"/>
        </w:rPr>
        <w:t>3</w:t>
      </w:r>
      <w:r w:rsidRPr="00CE4259">
        <w:rPr>
          <w:sz w:val="28"/>
          <w:szCs w:val="28"/>
        </w:rPr>
        <w:t xml:space="preserve"> </w:t>
      </w:r>
    </w:p>
    <w:p w:rsidR="00B707D1" w:rsidRDefault="00B707D1" w:rsidP="00B707D1">
      <w:pPr>
        <w:jc w:val="right"/>
        <w:rPr>
          <w:sz w:val="28"/>
          <w:szCs w:val="28"/>
        </w:rPr>
      </w:pPr>
      <w:r w:rsidRPr="00CE4259">
        <w:rPr>
          <w:sz w:val="28"/>
          <w:szCs w:val="28"/>
        </w:rPr>
        <w:t>к договору</w:t>
      </w:r>
      <w:r>
        <w:rPr>
          <w:sz w:val="28"/>
          <w:szCs w:val="28"/>
        </w:rPr>
        <w:t xml:space="preserve"> </w:t>
      </w:r>
      <w:proofErr w:type="spellStart"/>
      <w:proofErr w:type="gramStart"/>
      <w:r>
        <w:rPr>
          <w:sz w:val="28"/>
          <w:szCs w:val="28"/>
        </w:rPr>
        <w:t>от</w:t>
      </w:r>
      <w:proofErr w:type="gramEnd"/>
      <w:r>
        <w:rPr>
          <w:sz w:val="28"/>
          <w:szCs w:val="28"/>
        </w:rPr>
        <w:t>_________</w:t>
      </w:r>
      <w:r w:rsidRPr="00CE4259">
        <w:rPr>
          <w:sz w:val="28"/>
          <w:szCs w:val="28"/>
        </w:rPr>
        <w:t>№</w:t>
      </w:r>
      <w:proofErr w:type="spellEnd"/>
      <w:r w:rsidRPr="00CE4259">
        <w:rPr>
          <w:sz w:val="28"/>
          <w:szCs w:val="28"/>
        </w:rPr>
        <w:t>__________</w:t>
      </w:r>
    </w:p>
    <w:p w:rsidR="00826B74" w:rsidRDefault="00826B74" w:rsidP="00B707D1">
      <w:pPr>
        <w:jc w:val="right"/>
        <w:rPr>
          <w:sz w:val="16"/>
          <w:szCs w:val="16"/>
        </w:rPr>
      </w:pPr>
    </w:p>
    <w:p w:rsidR="00244D6C" w:rsidRPr="0091209B" w:rsidRDefault="00244D6C" w:rsidP="00244D6C">
      <w:pPr>
        <w:jc w:val="right"/>
        <w:rPr>
          <w:sz w:val="16"/>
          <w:szCs w:val="16"/>
        </w:rPr>
      </w:pPr>
      <w:r w:rsidRPr="0091209B">
        <w:rPr>
          <w:sz w:val="16"/>
          <w:szCs w:val="16"/>
        </w:rPr>
        <w:t>Унифицированная форма № ТОРГ-12</w:t>
      </w:r>
    </w:p>
    <w:p w:rsidR="00244D6C" w:rsidRPr="0091209B" w:rsidRDefault="00244D6C" w:rsidP="00244D6C">
      <w:pPr>
        <w:jc w:val="right"/>
        <w:rPr>
          <w:sz w:val="16"/>
          <w:szCs w:val="16"/>
        </w:rPr>
      </w:pPr>
      <w:proofErr w:type="gramStart"/>
      <w:r w:rsidRPr="0091209B">
        <w:rPr>
          <w:sz w:val="16"/>
          <w:szCs w:val="16"/>
        </w:rPr>
        <w:t>Утверждена</w:t>
      </w:r>
      <w:proofErr w:type="gramEnd"/>
      <w:r w:rsidRPr="0091209B">
        <w:rPr>
          <w:sz w:val="16"/>
          <w:szCs w:val="16"/>
        </w:rPr>
        <w:t xml:space="preserve"> постановлением Госкомстата России</w:t>
      </w:r>
    </w:p>
    <w:p w:rsidR="00244D6C" w:rsidRPr="0091209B" w:rsidRDefault="00244D6C" w:rsidP="00244D6C">
      <w:pPr>
        <w:jc w:val="right"/>
        <w:rPr>
          <w:sz w:val="16"/>
          <w:szCs w:val="16"/>
        </w:rPr>
      </w:pPr>
      <w:r w:rsidRPr="0091209B">
        <w:rPr>
          <w:sz w:val="16"/>
          <w:szCs w:val="16"/>
        </w:rPr>
        <w:t>от 25.12.98 № 132</w:t>
      </w:r>
    </w:p>
    <w:p w:rsidR="00244D6C" w:rsidRPr="0091209B" w:rsidRDefault="00244D6C" w:rsidP="00244D6C">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244D6C" w:rsidTr="0016235A">
        <w:trPr>
          <w:cantSplit/>
        </w:trPr>
        <w:tc>
          <w:tcPr>
            <w:tcW w:w="13750" w:type="dxa"/>
            <w:gridSpan w:val="6"/>
            <w:tcBorders>
              <w:top w:val="nil"/>
              <w:left w:val="nil"/>
              <w:bottom w:val="nil"/>
            </w:tcBorders>
          </w:tcPr>
          <w:p w:rsidR="00244D6C" w:rsidRDefault="00244D6C" w:rsidP="0016235A">
            <w:pPr>
              <w:jc w:val="center"/>
              <w:rPr>
                <w:sz w:val="22"/>
                <w:szCs w:val="22"/>
              </w:rPr>
            </w:pPr>
          </w:p>
        </w:tc>
        <w:tc>
          <w:tcPr>
            <w:tcW w:w="1955" w:type="dxa"/>
            <w:tcBorders>
              <w:bottom w:val="single" w:sz="12" w:space="0" w:color="auto"/>
            </w:tcBorders>
          </w:tcPr>
          <w:p w:rsidR="00244D6C" w:rsidRDefault="00244D6C" w:rsidP="0016235A">
            <w:pPr>
              <w:jc w:val="center"/>
              <w:rPr>
                <w:sz w:val="22"/>
                <w:szCs w:val="22"/>
              </w:rPr>
            </w:pPr>
            <w:r>
              <w:rPr>
                <w:sz w:val="22"/>
                <w:szCs w:val="22"/>
              </w:rPr>
              <w:t>Код</w:t>
            </w:r>
          </w:p>
        </w:tc>
      </w:tr>
      <w:tr w:rsidR="00244D6C" w:rsidTr="0016235A">
        <w:trPr>
          <w:cantSplit/>
          <w:trHeight w:val="284"/>
        </w:trPr>
        <w:tc>
          <w:tcPr>
            <w:tcW w:w="13750" w:type="dxa"/>
            <w:gridSpan w:val="6"/>
            <w:tcBorders>
              <w:top w:val="nil"/>
              <w:left w:val="nil"/>
              <w:bottom w:val="nil"/>
              <w:right w:val="single" w:sz="12" w:space="0" w:color="auto"/>
            </w:tcBorders>
            <w:vAlign w:val="bottom"/>
          </w:tcPr>
          <w:p w:rsidR="00244D6C" w:rsidRDefault="00244D6C" w:rsidP="0016235A">
            <w:pPr>
              <w:ind w:right="57"/>
              <w:jc w:val="right"/>
              <w:rPr>
                <w:sz w:val="22"/>
                <w:szCs w:val="22"/>
              </w:rPr>
            </w:pPr>
            <w:r>
              <w:rPr>
                <w:sz w:val="22"/>
                <w:szCs w:val="22"/>
              </w:rPr>
              <w:t>Форма по ОКУД</w:t>
            </w:r>
          </w:p>
        </w:tc>
        <w:tc>
          <w:tcPr>
            <w:tcW w:w="1955" w:type="dxa"/>
            <w:tcBorders>
              <w:top w:val="single" w:sz="12" w:space="0" w:color="auto"/>
              <w:left w:val="nil"/>
              <w:right w:val="single" w:sz="12" w:space="0" w:color="auto"/>
            </w:tcBorders>
            <w:vAlign w:val="bottom"/>
          </w:tcPr>
          <w:p w:rsidR="00244D6C" w:rsidRDefault="00244D6C" w:rsidP="0016235A">
            <w:pPr>
              <w:jc w:val="center"/>
              <w:rPr>
                <w:sz w:val="22"/>
                <w:szCs w:val="22"/>
              </w:rPr>
            </w:pPr>
            <w:r>
              <w:rPr>
                <w:sz w:val="22"/>
                <w:szCs w:val="22"/>
              </w:rPr>
              <w:t>0330212</w:t>
            </w:r>
          </w:p>
        </w:tc>
      </w:tr>
      <w:tr w:rsidR="00244D6C" w:rsidTr="0016235A">
        <w:trPr>
          <w:trHeight w:val="284"/>
        </w:trPr>
        <w:tc>
          <w:tcPr>
            <w:tcW w:w="12616" w:type="dxa"/>
            <w:gridSpan w:val="4"/>
            <w:tcBorders>
              <w:top w:val="nil"/>
              <w:left w:val="nil"/>
              <w:right w:val="nil"/>
            </w:tcBorders>
            <w:vAlign w:val="bottom"/>
          </w:tcPr>
          <w:p w:rsidR="00244D6C" w:rsidRDefault="00244D6C" w:rsidP="0016235A">
            <w:pPr>
              <w:jc w:val="center"/>
              <w:rPr>
                <w:sz w:val="22"/>
                <w:szCs w:val="22"/>
              </w:rPr>
            </w:pPr>
          </w:p>
        </w:tc>
        <w:tc>
          <w:tcPr>
            <w:tcW w:w="1134" w:type="dxa"/>
            <w:gridSpan w:val="2"/>
            <w:tcBorders>
              <w:top w:val="nil"/>
              <w:left w:val="nil"/>
              <w:bottom w:val="nil"/>
              <w:right w:val="single" w:sz="12" w:space="0" w:color="auto"/>
            </w:tcBorders>
            <w:vAlign w:val="bottom"/>
          </w:tcPr>
          <w:p w:rsidR="00244D6C" w:rsidRDefault="00244D6C" w:rsidP="0016235A">
            <w:pPr>
              <w:ind w:right="57"/>
              <w:jc w:val="right"/>
              <w:rPr>
                <w:sz w:val="22"/>
                <w:szCs w:val="22"/>
              </w:rPr>
            </w:pPr>
            <w:r>
              <w:rPr>
                <w:sz w:val="22"/>
                <w:szCs w:val="22"/>
              </w:rPr>
              <w:t>по ОКПО</w:t>
            </w:r>
          </w:p>
        </w:tc>
        <w:tc>
          <w:tcPr>
            <w:tcW w:w="1955" w:type="dxa"/>
            <w:tcBorders>
              <w:left w:val="nil"/>
              <w:right w:val="single" w:sz="12" w:space="0" w:color="auto"/>
            </w:tcBorders>
            <w:vAlign w:val="bottom"/>
          </w:tcPr>
          <w:p w:rsidR="00244D6C" w:rsidRDefault="00244D6C" w:rsidP="0016235A">
            <w:pPr>
              <w:jc w:val="center"/>
              <w:rPr>
                <w:sz w:val="22"/>
                <w:szCs w:val="22"/>
              </w:rPr>
            </w:pPr>
          </w:p>
        </w:tc>
      </w:tr>
      <w:tr w:rsidR="00244D6C" w:rsidTr="0016235A">
        <w:trPr>
          <w:cantSplit/>
        </w:trPr>
        <w:tc>
          <w:tcPr>
            <w:tcW w:w="12616" w:type="dxa"/>
            <w:gridSpan w:val="4"/>
            <w:tcBorders>
              <w:top w:val="nil"/>
              <w:left w:val="nil"/>
              <w:bottom w:val="nil"/>
              <w:right w:val="nil"/>
            </w:tcBorders>
          </w:tcPr>
          <w:p w:rsidR="00244D6C" w:rsidRDefault="00244D6C" w:rsidP="0016235A">
            <w:pPr>
              <w:jc w:val="center"/>
              <w:rPr>
                <w:sz w:val="14"/>
                <w:szCs w:val="14"/>
              </w:rPr>
            </w:pPr>
            <w:r>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244D6C" w:rsidRDefault="00244D6C" w:rsidP="0016235A">
            <w:pPr>
              <w:jc w:val="center"/>
              <w:rPr>
                <w:sz w:val="14"/>
                <w:szCs w:val="14"/>
              </w:rPr>
            </w:pPr>
          </w:p>
        </w:tc>
        <w:tc>
          <w:tcPr>
            <w:tcW w:w="1955" w:type="dxa"/>
            <w:vMerge w:val="restart"/>
            <w:tcBorders>
              <w:left w:val="nil"/>
              <w:right w:val="single" w:sz="12" w:space="0" w:color="auto"/>
            </w:tcBorders>
            <w:vAlign w:val="bottom"/>
          </w:tcPr>
          <w:p w:rsidR="00244D6C" w:rsidRDefault="00244D6C" w:rsidP="0016235A">
            <w:pPr>
              <w:jc w:val="center"/>
              <w:rPr>
                <w:sz w:val="22"/>
                <w:szCs w:val="22"/>
              </w:rPr>
            </w:pPr>
          </w:p>
        </w:tc>
      </w:tr>
      <w:tr w:rsidR="00244D6C" w:rsidTr="0016235A">
        <w:trPr>
          <w:cantSplit/>
        </w:trPr>
        <w:tc>
          <w:tcPr>
            <w:tcW w:w="13750" w:type="dxa"/>
            <w:gridSpan w:val="6"/>
            <w:tcBorders>
              <w:top w:val="nil"/>
              <w:left w:val="nil"/>
              <w:right w:val="single" w:sz="12" w:space="0" w:color="auto"/>
            </w:tcBorders>
            <w:vAlign w:val="bottom"/>
          </w:tcPr>
          <w:p w:rsidR="00244D6C" w:rsidRDefault="00244D6C" w:rsidP="0016235A">
            <w:pPr>
              <w:jc w:val="center"/>
              <w:rPr>
                <w:sz w:val="22"/>
                <w:szCs w:val="22"/>
              </w:rPr>
            </w:pPr>
          </w:p>
        </w:tc>
        <w:tc>
          <w:tcPr>
            <w:tcW w:w="1955" w:type="dxa"/>
            <w:vMerge/>
            <w:tcBorders>
              <w:left w:val="nil"/>
              <w:right w:val="single" w:sz="12" w:space="0" w:color="auto"/>
            </w:tcBorders>
            <w:vAlign w:val="bottom"/>
          </w:tcPr>
          <w:p w:rsidR="00244D6C" w:rsidRDefault="00244D6C" w:rsidP="0016235A">
            <w:pPr>
              <w:jc w:val="center"/>
              <w:rPr>
                <w:sz w:val="22"/>
                <w:szCs w:val="22"/>
              </w:rPr>
            </w:pPr>
          </w:p>
        </w:tc>
      </w:tr>
      <w:tr w:rsidR="00244D6C" w:rsidTr="0016235A">
        <w:trPr>
          <w:cantSplit/>
        </w:trPr>
        <w:tc>
          <w:tcPr>
            <w:tcW w:w="7230" w:type="dxa"/>
            <w:gridSpan w:val="3"/>
            <w:tcBorders>
              <w:top w:val="nil"/>
              <w:left w:val="nil"/>
              <w:bottom w:val="nil"/>
              <w:right w:val="nil"/>
            </w:tcBorders>
          </w:tcPr>
          <w:p w:rsidR="00244D6C" w:rsidRDefault="00244D6C" w:rsidP="0016235A">
            <w:pPr>
              <w:jc w:val="right"/>
              <w:rPr>
                <w:sz w:val="14"/>
                <w:szCs w:val="14"/>
              </w:rPr>
            </w:pPr>
            <w:r>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244D6C" w:rsidRDefault="00244D6C" w:rsidP="0016235A">
            <w:pPr>
              <w:ind w:right="57"/>
              <w:jc w:val="right"/>
              <w:rPr>
                <w:sz w:val="14"/>
                <w:szCs w:val="14"/>
              </w:rPr>
            </w:pPr>
            <w:r>
              <w:rPr>
                <w:sz w:val="22"/>
                <w:szCs w:val="22"/>
              </w:rPr>
              <w:t>Вид деятельности по ОКДП</w:t>
            </w:r>
          </w:p>
        </w:tc>
        <w:tc>
          <w:tcPr>
            <w:tcW w:w="1955" w:type="dxa"/>
            <w:tcBorders>
              <w:left w:val="nil"/>
              <w:right w:val="single" w:sz="12" w:space="0" w:color="auto"/>
            </w:tcBorders>
            <w:vAlign w:val="bottom"/>
          </w:tcPr>
          <w:p w:rsidR="00244D6C" w:rsidRDefault="00244D6C" w:rsidP="0016235A">
            <w:pPr>
              <w:jc w:val="center"/>
              <w:rPr>
                <w:sz w:val="22"/>
                <w:szCs w:val="22"/>
              </w:rPr>
            </w:pPr>
          </w:p>
        </w:tc>
      </w:tr>
      <w:tr w:rsidR="00244D6C" w:rsidTr="0016235A">
        <w:trPr>
          <w:cantSplit/>
        </w:trPr>
        <w:tc>
          <w:tcPr>
            <w:tcW w:w="1764" w:type="dxa"/>
            <w:gridSpan w:val="2"/>
            <w:tcBorders>
              <w:top w:val="nil"/>
              <w:left w:val="nil"/>
              <w:bottom w:val="nil"/>
              <w:right w:val="nil"/>
            </w:tcBorders>
            <w:vAlign w:val="bottom"/>
          </w:tcPr>
          <w:p w:rsidR="00244D6C" w:rsidRDefault="00244D6C" w:rsidP="0016235A">
            <w:pPr>
              <w:ind w:right="57"/>
              <w:rPr>
                <w:sz w:val="22"/>
                <w:szCs w:val="22"/>
              </w:rPr>
            </w:pPr>
            <w:r>
              <w:rPr>
                <w:sz w:val="22"/>
                <w:szCs w:val="22"/>
              </w:rPr>
              <w:t>Грузополучатель</w:t>
            </w:r>
          </w:p>
        </w:tc>
        <w:tc>
          <w:tcPr>
            <w:tcW w:w="10904" w:type="dxa"/>
            <w:gridSpan w:val="3"/>
            <w:tcBorders>
              <w:top w:val="nil"/>
              <w:left w:val="nil"/>
              <w:right w:val="nil"/>
            </w:tcBorders>
            <w:vAlign w:val="bottom"/>
          </w:tcPr>
          <w:p w:rsidR="00244D6C" w:rsidRDefault="00244D6C" w:rsidP="0016235A">
            <w:pPr>
              <w:ind w:right="57"/>
              <w:jc w:val="center"/>
              <w:rPr>
                <w:sz w:val="22"/>
                <w:szCs w:val="22"/>
              </w:rPr>
            </w:pPr>
          </w:p>
        </w:tc>
        <w:tc>
          <w:tcPr>
            <w:tcW w:w="1082" w:type="dxa"/>
            <w:tcBorders>
              <w:top w:val="nil"/>
              <w:left w:val="nil"/>
              <w:bottom w:val="nil"/>
              <w:right w:val="single" w:sz="12" w:space="0" w:color="auto"/>
            </w:tcBorders>
            <w:vAlign w:val="bottom"/>
          </w:tcPr>
          <w:p w:rsidR="00244D6C" w:rsidRDefault="00244D6C" w:rsidP="0016235A">
            <w:pPr>
              <w:ind w:right="57"/>
              <w:jc w:val="right"/>
              <w:rPr>
                <w:sz w:val="22"/>
                <w:szCs w:val="22"/>
              </w:rPr>
            </w:pPr>
            <w:r>
              <w:rPr>
                <w:sz w:val="22"/>
                <w:szCs w:val="22"/>
              </w:rPr>
              <w:t>по ОКПО</w:t>
            </w:r>
          </w:p>
        </w:tc>
        <w:tc>
          <w:tcPr>
            <w:tcW w:w="1955" w:type="dxa"/>
            <w:tcBorders>
              <w:left w:val="nil"/>
              <w:right w:val="single" w:sz="12" w:space="0" w:color="auto"/>
            </w:tcBorders>
            <w:vAlign w:val="bottom"/>
          </w:tcPr>
          <w:p w:rsidR="00244D6C" w:rsidRDefault="00244D6C" w:rsidP="0016235A">
            <w:pPr>
              <w:jc w:val="center"/>
              <w:rPr>
                <w:sz w:val="22"/>
                <w:szCs w:val="22"/>
              </w:rPr>
            </w:pPr>
          </w:p>
        </w:tc>
      </w:tr>
      <w:tr w:rsidR="00244D6C" w:rsidRPr="00250588" w:rsidTr="0016235A">
        <w:trPr>
          <w:cantSplit/>
        </w:trPr>
        <w:tc>
          <w:tcPr>
            <w:tcW w:w="1764" w:type="dxa"/>
            <w:gridSpan w:val="2"/>
            <w:tcBorders>
              <w:top w:val="nil"/>
              <w:left w:val="nil"/>
              <w:bottom w:val="nil"/>
              <w:right w:val="nil"/>
            </w:tcBorders>
          </w:tcPr>
          <w:p w:rsidR="00244D6C" w:rsidRPr="00250588" w:rsidRDefault="00244D6C" w:rsidP="0016235A">
            <w:pPr>
              <w:ind w:right="57"/>
              <w:jc w:val="right"/>
              <w:rPr>
                <w:sz w:val="14"/>
                <w:szCs w:val="14"/>
              </w:rPr>
            </w:pPr>
          </w:p>
        </w:tc>
        <w:tc>
          <w:tcPr>
            <w:tcW w:w="10904" w:type="dxa"/>
            <w:gridSpan w:val="3"/>
            <w:tcBorders>
              <w:left w:val="nil"/>
              <w:bottom w:val="nil"/>
              <w:right w:val="nil"/>
            </w:tcBorders>
          </w:tcPr>
          <w:p w:rsidR="00244D6C" w:rsidRPr="00250588" w:rsidRDefault="00244D6C" w:rsidP="0016235A">
            <w:pPr>
              <w:ind w:right="57"/>
              <w:jc w:val="center"/>
              <w:rPr>
                <w:sz w:val="14"/>
                <w:szCs w:val="14"/>
              </w:rPr>
            </w:pPr>
            <w:r w:rsidRPr="0025058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244D6C" w:rsidRPr="00250588" w:rsidRDefault="00244D6C" w:rsidP="0016235A">
            <w:pPr>
              <w:ind w:right="57"/>
              <w:jc w:val="right"/>
              <w:rPr>
                <w:sz w:val="14"/>
                <w:szCs w:val="14"/>
              </w:rPr>
            </w:pPr>
          </w:p>
        </w:tc>
        <w:tc>
          <w:tcPr>
            <w:tcW w:w="1955" w:type="dxa"/>
            <w:vMerge w:val="restart"/>
            <w:tcBorders>
              <w:left w:val="nil"/>
              <w:right w:val="single" w:sz="12" w:space="0" w:color="auto"/>
            </w:tcBorders>
            <w:vAlign w:val="bottom"/>
          </w:tcPr>
          <w:p w:rsidR="00244D6C" w:rsidRPr="001C73CA" w:rsidRDefault="00244D6C" w:rsidP="0016235A">
            <w:pPr>
              <w:jc w:val="center"/>
              <w:rPr>
                <w:sz w:val="22"/>
                <w:szCs w:val="22"/>
              </w:rPr>
            </w:pPr>
          </w:p>
        </w:tc>
      </w:tr>
      <w:tr w:rsidR="00244D6C" w:rsidTr="0016235A">
        <w:trPr>
          <w:cantSplit/>
        </w:trPr>
        <w:tc>
          <w:tcPr>
            <w:tcW w:w="1276" w:type="dxa"/>
            <w:tcBorders>
              <w:top w:val="nil"/>
              <w:left w:val="nil"/>
              <w:bottom w:val="nil"/>
              <w:right w:val="nil"/>
            </w:tcBorders>
            <w:vAlign w:val="bottom"/>
          </w:tcPr>
          <w:p w:rsidR="00244D6C" w:rsidRDefault="00244D6C" w:rsidP="0016235A">
            <w:pPr>
              <w:ind w:right="57"/>
              <w:rPr>
                <w:sz w:val="22"/>
                <w:szCs w:val="22"/>
              </w:rPr>
            </w:pPr>
            <w:r>
              <w:rPr>
                <w:sz w:val="22"/>
                <w:szCs w:val="22"/>
              </w:rPr>
              <w:t>Поставщик</w:t>
            </w:r>
          </w:p>
        </w:tc>
        <w:tc>
          <w:tcPr>
            <w:tcW w:w="11392" w:type="dxa"/>
            <w:gridSpan w:val="4"/>
            <w:tcBorders>
              <w:top w:val="nil"/>
              <w:left w:val="nil"/>
              <w:right w:val="nil"/>
            </w:tcBorders>
            <w:vAlign w:val="bottom"/>
          </w:tcPr>
          <w:p w:rsidR="00244D6C" w:rsidRDefault="00244D6C" w:rsidP="0016235A">
            <w:pPr>
              <w:ind w:right="57"/>
              <w:jc w:val="center"/>
              <w:rPr>
                <w:sz w:val="22"/>
                <w:szCs w:val="22"/>
              </w:rPr>
            </w:pPr>
          </w:p>
        </w:tc>
        <w:tc>
          <w:tcPr>
            <w:tcW w:w="1082" w:type="dxa"/>
            <w:tcBorders>
              <w:top w:val="nil"/>
              <w:left w:val="nil"/>
              <w:bottom w:val="nil"/>
              <w:right w:val="single" w:sz="12" w:space="0" w:color="auto"/>
            </w:tcBorders>
            <w:vAlign w:val="bottom"/>
          </w:tcPr>
          <w:p w:rsidR="00244D6C" w:rsidRDefault="00244D6C" w:rsidP="0016235A">
            <w:pPr>
              <w:ind w:right="57"/>
              <w:jc w:val="right"/>
              <w:rPr>
                <w:sz w:val="22"/>
                <w:szCs w:val="22"/>
              </w:rPr>
            </w:pPr>
            <w:r>
              <w:rPr>
                <w:sz w:val="22"/>
                <w:szCs w:val="22"/>
              </w:rPr>
              <w:t>по ОКПО</w:t>
            </w:r>
          </w:p>
        </w:tc>
        <w:tc>
          <w:tcPr>
            <w:tcW w:w="1955" w:type="dxa"/>
            <w:vMerge/>
            <w:tcBorders>
              <w:left w:val="nil"/>
              <w:right w:val="single" w:sz="12" w:space="0" w:color="auto"/>
            </w:tcBorders>
            <w:vAlign w:val="bottom"/>
          </w:tcPr>
          <w:p w:rsidR="00244D6C" w:rsidRDefault="00244D6C" w:rsidP="0016235A">
            <w:pPr>
              <w:jc w:val="center"/>
              <w:rPr>
                <w:sz w:val="22"/>
                <w:szCs w:val="22"/>
              </w:rPr>
            </w:pPr>
          </w:p>
        </w:tc>
      </w:tr>
      <w:tr w:rsidR="00244D6C" w:rsidRPr="00115617" w:rsidTr="0016235A">
        <w:trPr>
          <w:cantSplit/>
        </w:trPr>
        <w:tc>
          <w:tcPr>
            <w:tcW w:w="1276" w:type="dxa"/>
            <w:tcBorders>
              <w:top w:val="nil"/>
              <w:left w:val="nil"/>
              <w:bottom w:val="nil"/>
              <w:right w:val="nil"/>
            </w:tcBorders>
          </w:tcPr>
          <w:p w:rsidR="00244D6C" w:rsidRPr="00115617" w:rsidRDefault="00244D6C" w:rsidP="0016235A">
            <w:pPr>
              <w:ind w:right="57"/>
              <w:jc w:val="right"/>
              <w:rPr>
                <w:sz w:val="14"/>
                <w:szCs w:val="14"/>
              </w:rPr>
            </w:pPr>
          </w:p>
        </w:tc>
        <w:tc>
          <w:tcPr>
            <w:tcW w:w="11392" w:type="dxa"/>
            <w:gridSpan w:val="4"/>
            <w:tcBorders>
              <w:left w:val="nil"/>
              <w:bottom w:val="nil"/>
              <w:right w:val="nil"/>
            </w:tcBorders>
          </w:tcPr>
          <w:p w:rsidR="00244D6C" w:rsidRPr="00115617" w:rsidRDefault="00244D6C" w:rsidP="0016235A">
            <w:pPr>
              <w:ind w:right="57"/>
              <w:jc w:val="center"/>
              <w:rPr>
                <w:sz w:val="14"/>
                <w:szCs w:val="14"/>
              </w:rPr>
            </w:pPr>
            <w:r w:rsidRPr="00115617">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244D6C" w:rsidRPr="00115617" w:rsidRDefault="00244D6C" w:rsidP="0016235A">
            <w:pPr>
              <w:ind w:right="57"/>
              <w:jc w:val="right"/>
              <w:rPr>
                <w:sz w:val="14"/>
                <w:szCs w:val="14"/>
              </w:rPr>
            </w:pPr>
          </w:p>
        </w:tc>
        <w:tc>
          <w:tcPr>
            <w:tcW w:w="1955" w:type="dxa"/>
            <w:vMerge w:val="restart"/>
            <w:tcBorders>
              <w:left w:val="nil"/>
              <w:right w:val="single" w:sz="12" w:space="0" w:color="auto"/>
            </w:tcBorders>
            <w:vAlign w:val="bottom"/>
          </w:tcPr>
          <w:p w:rsidR="00244D6C" w:rsidRPr="001C73CA" w:rsidRDefault="00244D6C" w:rsidP="0016235A">
            <w:pPr>
              <w:jc w:val="center"/>
              <w:rPr>
                <w:sz w:val="22"/>
                <w:szCs w:val="22"/>
              </w:rPr>
            </w:pPr>
          </w:p>
        </w:tc>
      </w:tr>
      <w:tr w:rsidR="00244D6C" w:rsidTr="0016235A">
        <w:trPr>
          <w:cantSplit/>
        </w:trPr>
        <w:tc>
          <w:tcPr>
            <w:tcW w:w="1276" w:type="dxa"/>
            <w:tcBorders>
              <w:top w:val="nil"/>
              <w:left w:val="nil"/>
              <w:bottom w:val="nil"/>
              <w:right w:val="nil"/>
            </w:tcBorders>
            <w:vAlign w:val="bottom"/>
          </w:tcPr>
          <w:p w:rsidR="00244D6C" w:rsidRDefault="00244D6C" w:rsidP="0016235A">
            <w:pPr>
              <w:ind w:right="57"/>
              <w:rPr>
                <w:sz w:val="22"/>
                <w:szCs w:val="22"/>
              </w:rPr>
            </w:pPr>
            <w:r>
              <w:rPr>
                <w:sz w:val="22"/>
                <w:szCs w:val="22"/>
              </w:rPr>
              <w:t>Плательщик</w:t>
            </w:r>
          </w:p>
        </w:tc>
        <w:tc>
          <w:tcPr>
            <w:tcW w:w="11392" w:type="dxa"/>
            <w:gridSpan w:val="4"/>
            <w:tcBorders>
              <w:top w:val="nil"/>
              <w:left w:val="nil"/>
              <w:right w:val="nil"/>
            </w:tcBorders>
            <w:vAlign w:val="bottom"/>
          </w:tcPr>
          <w:p w:rsidR="00244D6C" w:rsidRDefault="00244D6C" w:rsidP="0016235A">
            <w:pPr>
              <w:ind w:right="57"/>
              <w:jc w:val="center"/>
              <w:rPr>
                <w:sz w:val="22"/>
                <w:szCs w:val="22"/>
              </w:rPr>
            </w:pPr>
          </w:p>
        </w:tc>
        <w:tc>
          <w:tcPr>
            <w:tcW w:w="1082" w:type="dxa"/>
            <w:tcBorders>
              <w:top w:val="nil"/>
              <w:left w:val="nil"/>
              <w:right w:val="single" w:sz="12" w:space="0" w:color="auto"/>
            </w:tcBorders>
            <w:vAlign w:val="bottom"/>
          </w:tcPr>
          <w:p w:rsidR="00244D6C" w:rsidRDefault="00244D6C" w:rsidP="0016235A">
            <w:pPr>
              <w:ind w:right="57"/>
              <w:jc w:val="right"/>
              <w:rPr>
                <w:sz w:val="22"/>
                <w:szCs w:val="22"/>
              </w:rPr>
            </w:pPr>
            <w:r>
              <w:rPr>
                <w:sz w:val="22"/>
                <w:szCs w:val="22"/>
              </w:rPr>
              <w:t>по ОКПО</w:t>
            </w:r>
          </w:p>
        </w:tc>
        <w:tc>
          <w:tcPr>
            <w:tcW w:w="1955" w:type="dxa"/>
            <w:vMerge/>
            <w:tcBorders>
              <w:left w:val="nil"/>
              <w:right w:val="single" w:sz="12" w:space="0" w:color="auto"/>
            </w:tcBorders>
            <w:vAlign w:val="bottom"/>
          </w:tcPr>
          <w:p w:rsidR="00244D6C" w:rsidRDefault="00244D6C" w:rsidP="0016235A">
            <w:pPr>
              <w:jc w:val="center"/>
              <w:rPr>
                <w:sz w:val="22"/>
                <w:szCs w:val="22"/>
              </w:rPr>
            </w:pPr>
          </w:p>
        </w:tc>
      </w:tr>
      <w:tr w:rsidR="00244D6C" w:rsidRPr="00115617" w:rsidTr="0016235A">
        <w:trPr>
          <w:cantSplit/>
        </w:trPr>
        <w:tc>
          <w:tcPr>
            <w:tcW w:w="1276" w:type="dxa"/>
            <w:tcBorders>
              <w:top w:val="nil"/>
              <w:left w:val="nil"/>
              <w:bottom w:val="nil"/>
              <w:right w:val="nil"/>
            </w:tcBorders>
          </w:tcPr>
          <w:p w:rsidR="00244D6C" w:rsidRPr="00115617" w:rsidRDefault="00244D6C" w:rsidP="0016235A">
            <w:pPr>
              <w:ind w:right="57"/>
              <w:jc w:val="right"/>
              <w:rPr>
                <w:sz w:val="14"/>
                <w:szCs w:val="14"/>
              </w:rPr>
            </w:pPr>
          </w:p>
        </w:tc>
        <w:tc>
          <w:tcPr>
            <w:tcW w:w="11392" w:type="dxa"/>
            <w:gridSpan w:val="4"/>
            <w:tcBorders>
              <w:left w:val="nil"/>
              <w:bottom w:val="nil"/>
            </w:tcBorders>
          </w:tcPr>
          <w:p w:rsidR="00244D6C" w:rsidRPr="00115617" w:rsidRDefault="00244D6C" w:rsidP="0016235A">
            <w:pPr>
              <w:ind w:right="57"/>
              <w:jc w:val="center"/>
              <w:rPr>
                <w:sz w:val="14"/>
                <w:szCs w:val="14"/>
              </w:rPr>
            </w:pPr>
            <w:r w:rsidRPr="00115617">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244D6C" w:rsidRPr="00115617" w:rsidRDefault="00244D6C" w:rsidP="0016235A">
            <w:pPr>
              <w:ind w:right="57"/>
              <w:jc w:val="right"/>
              <w:rPr>
                <w:sz w:val="14"/>
                <w:szCs w:val="14"/>
              </w:rPr>
            </w:pPr>
            <w:r>
              <w:rPr>
                <w:sz w:val="22"/>
                <w:szCs w:val="22"/>
              </w:rPr>
              <w:t>номер</w:t>
            </w:r>
          </w:p>
        </w:tc>
        <w:tc>
          <w:tcPr>
            <w:tcW w:w="1955" w:type="dxa"/>
            <w:vMerge w:val="restart"/>
            <w:tcBorders>
              <w:left w:val="nil"/>
              <w:right w:val="single" w:sz="12" w:space="0" w:color="auto"/>
            </w:tcBorders>
            <w:vAlign w:val="bottom"/>
          </w:tcPr>
          <w:p w:rsidR="00244D6C" w:rsidRPr="00AB5775" w:rsidRDefault="00244D6C" w:rsidP="0016235A">
            <w:pPr>
              <w:jc w:val="center"/>
              <w:rPr>
                <w:sz w:val="22"/>
                <w:szCs w:val="22"/>
              </w:rPr>
            </w:pPr>
          </w:p>
        </w:tc>
      </w:tr>
      <w:tr w:rsidR="00244D6C" w:rsidTr="0016235A">
        <w:trPr>
          <w:cantSplit/>
        </w:trPr>
        <w:tc>
          <w:tcPr>
            <w:tcW w:w="1276" w:type="dxa"/>
            <w:tcBorders>
              <w:top w:val="nil"/>
              <w:left w:val="nil"/>
              <w:bottom w:val="nil"/>
              <w:right w:val="nil"/>
            </w:tcBorders>
            <w:vAlign w:val="bottom"/>
          </w:tcPr>
          <w:p w:rsidR="00244D6C" w:rsidRDefault="00244D6C" w:rsidP="0016235A">
            <w:pPr>
              <w:ind w:right="57"/>
              <w:rPr>
                <w:sz w:val="22"/>
                <w:szCs w:val="22"/>
              </w:rPr>
            </w:pPr>
            <w:r>
              <w:rPr>
                <w:sz w:val="22"/>
                <w:szCs w:val="22"/>
              </w:rPr>
              <w:t>Основание</w:t>
            </w:r>
          </w:p>
        </w:tc>
        <w:tc>
          <w:tcPr>
            <w:tcW w:w="11392" w:type="dxa"/>
            <w:gridSpan w:val="4"/>
            <w:tcBorders>
              <w:top w:val="nil"/>
              <w:left w:val="nil"/>
            </w:tcBorders>
            <w:vAlign w:val="bottom"/>
          </w:tcPr>
          <w:p w:rsidR="00244D6C" w:rsidRDefault="00244D6C" w:rsidP="0016235A">
            <w:pPr>
              <w:ind w:right="57"/>
              <w:jc w:val="center"/>
              <w:rPr>
                <w:sz w:val="22"/>
                <w:szCs w:val="22"/>
              </w:rPr>
            </w:pPr>
          </w:p>
        </w:tc>
        <w:tc>
          <w:tcPr>
            <w:tcW w:w="1082" w:type="dxa"/>
            <w:vMerge/>
            <w:tcBorders>
              <w:right w:val="single" w:sz="12" w:space="0" w:color="auto"/>
            </w:tcBorders>
            <w:vAlign w:val="bottom"/>
          </w:tcPr>
          <w:p w:rsidR="00244D6C" w:rsidRDefault="00244D6C" w:rsidP="0016235A">
            <w:pPr>
              <w:ind w:right="57"/>
              <w:jc w:val="right"/>
              <w:rPr>
                <w:sz w:val="22"/>
                <w:szCs w:val="22"/>
              </w:rPr>
            </w:pPr>
          </w:p>
        </w:tc>
        <w:tc>
          <w:tcPr>
            <w:tcW w:w="1955" w:type="dxa"/>
            <w:vMerge/>
            <w:tcBorders>
              <w:left w:val="nil"/>
              <w:right w:val="single" w:sz="12" w:space="0" w:color="auto"/>
            </w:tcBorders>
            <w:vAlign w:val="bottom"/>
          </w:tcPr>
          <w:p w:rsidR="00244D6C" w:rsidRDefault="00244D6C" w:rsidP="0016235A">
            <w:pPr>
              <w:jc w:val="center"/>
              <w:rPr>
                <w:sz w:val="22"/>
                <w:szCs w:val="22"/>
              </w:rPr>
            </w:pPr>
          </w:p>
        </w:tc>
      </w:tr>
      <w:tr w:rsidR="00244D6C" w:rsidRPr="001C73CA" w:rsidTr="0016235A">
        <w:trPr>
          <w:cantSplit/>
        </w:trPr>
        <w:tc>
          <w:tcPr>
            <w:tcW w:w="1276" w:type="dxa"/>
            <w:tcBorders>
              <w:top w:val="nil"/>
              <w:left w:val="nil"/>
              <w:bottom w:val="nil"/>
              <w:right w:val="nil"/>
            </w:tcBorders>
            <w:vAlign w:val="bottom"/>
          </w:tcPr>
          <w:p w:rsidR="00244D6C" w:rsidRPr="001C73CA" w:rsidRDefault="00244D6C" w:rsidP="0016235A">
            <w:pPr>
              <w:ind w:right="57"/>
              <w:rPr>
                <w:sz w:val="14"/>
                <w:szCs w:val="14"/>
              </w:rPr>
            </w:pPr>
          </w:p>
        </w:tc>
        <w:tc>
          <w:tcPr>
            <w:tcW w:w="11392" w:type="dxa"/>
            <w:gridSpan w:val="4"/>
            <w:tcBorders>
              <w:left w:val="nil"/>
              <w:bottom w:val="nil"/>
            </w:tcBorders>
          </w:tcPr>
          <w:p w:rsidR="00244D6C" w:rsidRPr="001C73CA" w:rsidRDefault="00244D6C" w:rsidP="0016235A">
            <w:pPr>
              <w:ind w:right="57"/>
              <w:jc w:val="center"/>
              <w:rPr>
                <w:sz w:val="14"/>
                <w:szCs w:val="14"/>
              </w:rPr>
            </w:pPr>
            <w:r>
              <w:rPr>
                <w:sz w:val="14"/>
                <w:szCs w:val="14"/>
              </w:rPr>
              <w:t>договор, заказ-наряд</w:t>
            </w:r>
          </w:p>
        </w:tc>
        <w:tc>
          <w:tcPr>
            <w:tcW w:w="1082" w:type="dxa"/>
            <w:tcBorders>
              <w:right w:val="single" w:sz="12" w:space="0" w:color="auto"/>
            </w:tcBorders>
            <w:vAlign w:val="bottom"/>
          </w:tcPr>
          <w:p w:rsidR="00244D6C" w:rsidRPr="00AB5775" w:rsidRDefault="00244D6C" w:rsidP="0016235A">
            <w:pPr>
              <w:ind w:right="57"/>
              <w:jc w:val="right"/>
              <w:rPr>
                <w:sz w:val="22"/>
                <w:szCs w:val="22"/>
              </w:rPr>
            </w:pPr>
            <w:r>
              <w:rPr>
                <w:sz w:val="22"/>
                <w:szCs w:val="22"/>
              </w:rPr>
              <w:t>дата</w:t>
            </w:r>
          </w:p>
        </w:tc>
        <w:tc>
          <w:tcPr>
            <w:tcW w:w="1955" w:type="dxa"/>
            <w:tcBorders>
              <w:left w:val="nil"/>
              <w:right w:val="single" w:sz="12" w:space="0" w:color="auto"/>
            </w:tcBorders>
            <w:vAlign w:val="bottom"/>
          </w:tcPr>
          <w:p w:rsidR="00244D6C" w:rsidRPr="00AB5775" w:rsidRDefault="00244D6C" w:rsidP="0016235A">
            <w:pPr>
              <w:jc w:val="center"/>
              <w:rPr>
                <w:sz w:val="22"/>
                <w:szCs w:val="22"/>
              </w:rPr>
            </w:pPr>
          </w:p>
        </w:tc>
      </w:tr>
      <w:tr w:rsidR="00244D6C" w:rsidRPr="00AB5775" w:rsidTr="0016235A">
        <w:trPr>
          <w:cantSplit/>
        </w:trPr>
        <w:tc>
          <w:tcPr>
            <w:tcW w:w="1276" w:type="dxa"/>
            <w:tcBorders>
              <w:top w:val="nil"/>
              <w:left w:val="nil"/>
              <w:bottom w:val="nil"/>
              <w:right w:val="nil"/>
            </w:tcBorders>
            <w:vAlign w:val="bottom"/>
          </w:tcPr>
          <w:p w:rsidR="00244D6C" w:rsidRPr="00AB5775" w:rsidRDefault="00244D6C" w:rsidP="0016235A">
            <w:pPr>
              <w:ind w:right="57"/>
              <w:rPr>
                <w:sz w:val="22"/>
                <w:szCs w:val="22"/>
              </w:rPr>
            </w:pPr>
          </w:p>
        </w:tc>
        <w:tc>
          <w:tcPr>
            <w:tcW w:w="11392" w:type="dxa"/>
            <w:gridSpan w:val="4"/>
            <w:tcBorders>
              <w:top w:val="nil"/>
              <w:left w:val="nil"/>
              <w:bottom w:val="nil"/>
            </w:tcBorders>
            <w:vAlign w:val="bottom"/>
          </w:tcPr>
          <w:p w:rsidR="00244D6C" w:rsidRPr="00AB5775" w:rsidRDefault="00244D6C" w:rsidP="0016235A">
            <w:pPr>
              <w:ind w:right="57"/>
              <w:jc w:val="right"/>
              <w:rPr>
                <w:sz w:val="22"/>
                <w:szCs w:val="22"/>
              </w:rPr>
            </w:pPr>
            <w:r>
              <w:rPr>
                <w:sz w:val="22"/>
                <w:szCs w:val="22"/>
              </w:rPr>
              <w:t>Транспортная накладная</w:t>
            </w:r>
          </w:p>
        </w:tc>
        <w:tc>
          <w:tcPr>
            <w:tcW w:w="1082" w:type="dxa"/>
            <w:tcBorders>
              <w:right w:val="single" w:sz="12" w:space="0" w:color="auto"/>
            </w:tcBorders>
            <w:vAlign w:val="bottom"/>
          </w:tcPr>
          <w:p w:rsidR="00244D6C" w:rsidRPr="00AB5775" w:rsidRDefault="00244D6C" w:rsidP="0016235A">
            <w:pPr>
              <w:ind w:right="57"/>
              <w:jc w:val="right"/>
              <w:rPr>
                <w:sz w:val="22"/>
                <w:szCs w:val="22"/>
              </w:rPr>
            </w:pPr>
            <w:r>
              <w:rPr>
                <w:sz w:val="22"/>
                <w:szCs w:val="22"/>
              </w:rPr>
              <w:t>номер</w:t>
            </w:r>
          </w:p>
        </w:tc>
        <w:tc>
          <w:tcPr>
            <w:tcW w:w="1955" w:type="dxa"/>
            <w:tcBorders>
              <w:left w:val="nil"/>
              <w:right w:val="single" w:sz="12" w:space="0" w:color="auto"/>
            </w:tcBorders>
            <w:vAlign w:val="bottom"/>
          </w:tcPr>
          <w:p w:rsidR="00244D6C" w:rsidRPr="00AB5775" w:rsidRDefault="00244D6C" w:rsidP="0016235A">
            <w:pPr>
              <w:jc w:val="center"/>
              <w:rPr>
                <w:sz w:val="22"/>
                <w:szCs w:val="22"/>
              </w:rPr>
            </w:pPr>
          </w:p>
        </w:tc>
      </w:tr>
      <w:tr w:rsidR="00244D6C" w:rsidRPr="00AB5775" w:rsidTr="0016235A">
        <w:trPr>
          <w:cantSplit/>
        </w:trPr>
        <w:tc>
          <w:tcPr>
            <w:tcW w:w="1276" w:type="dxa"/>
            <w:tcBorders>
              <w:top w:val="nil"/>
              <w:left w:val="nil"/>
              <w:bottom w:val="nil"/>
              <w:right w:val="nil"/>
            </w:tcBorders>
            <w:vAlign w:val="bottom"/>
          </w:tcPr>
          <w:p w:rsidR="00244D6C" w:rsidRPr="00AB5775" w:rsidRDefault="00244D6C" w:rsidP="0016235A">
            <w:pPr>
              <w:ind w:right="57"/>
              <w:rPr>
                <w:sz w:val="22"/>
                <w:szCs w:val="22"/>
              </w:rPr>
            </w:pPr>
          </w:p>
        </w:tc>
        <w:tc>
          <w:tcPr>
            <w:tcW w:w="11392" w:type="dxa"/>
            <w:gridSpan w:val="4"/>
            <w:tcBorders>
              <w:top w:val="nil"/>
              <w:left w:val="nil"/>
              <w:bottom w:val="nil"/>
            </w:tcBorders>
            <w:vAlign w:val="bottom"/>
          </w:tcPr>
          <w:p w:rsidR="00244D6C" w:rsidRPr="00AB5775" w:rsidRDefault="00244D6C" w:rsidP="0016235A">
            <w:pPr>
              <w:ind w:right="57"/>
              <w:jc w:val="center"/>
              <w:rPr>
                <w:sz w:val="22"/>
                <w:szCs w:val="22"/>
              </w:rPr>
            </w:pPr>
          </w:p>
        </w:tc>
        <w:tc>
          <w:tcPr>
            <w:tcW w:w="1082" w:type="dxa"/>
            <w:tcBorders>
              <w:right w:val="single" w:sz="12" w:space="0" w:color="auto"/>
            </w:tcBorders>
            <w:vAlign w:val="bottom"/>
          </w:tcPr>
          <w:p w:rsidR="00244D6C" w:rsidRPr="00AB5775" w:rsidRDefault="00244D6C" w:rsidP="0016235A">
            <w:pPr>
              <w:ind w:right="57"/>
              <w:jc w:val="right"/>
              <w:rPr>
                <w:sz w:val="22"/>
                <w:szCs w:val="22"/>
              </w:rPr>
            </w:pPr>
            <w:r>
              <w:rPr>
                <w:sz w:val="22"/>
                <w:szCs w:val="22"/>
              </w:rPr>
              <w:t>дата</w:t>
            </w:r>
          </w:p>
        </w:tc>
        <w:tc>
          <w:tcPr>
            <w:tcW w:w="1955" w:type="dxa"/>
            <w:tcBorders>
              <w:left w:val="nil"/>
              <w:right w:val="single" w:sz="12" w:space="0" w:color="auto"/>
            </w:tcBorders>
            <w:vAlign w:val="bottom"/>
          </w:tcPr>
          <w:p w:rsidR="00244D6C" w:rsidRPr="00AB5775" w:rsidRDefault="00244D6C" w:rsidP="0016235A">
            <w:pPr>
              <w:jc w:val="center"/>
              <w:rPr>
                <w:sz w:val="22"/>
                <w:szCs w:val="22"/>
              </w:rPr>
            </w:pPr>
          </w:p>
        </w:tc>
      </w:tr>
      <w:tr w:rsidR="00244D6C" w:rsidRPr="00AB5775" w:rsidTr="0016235A">
        <w:trPr>
          <w:cantSplit/>
        </w:trPr>
        <w:tc>
          <w:tcPr>
            <w:tcW w:w="1276" w:type="dxa"/>
            <w:tcBorders>
              <w:top w:val="nil"/>
              <w:left w:val="nil"/>
              <w:bottom w:val="nil"/>
              <w:right w:val="nil"/>
            </w:tcBorders>
            <w:vAlign w:val="bottom"/>
          </w:tcPr>
          <w:p w:rsidR="00244D6C" w:rsidRPr="00AB5775" w:rsidRDefault="00244D6C" w:rsidP="0016235A">
            <w:pPr>
              <w:ind w:right="57"/>
              <w:rPr>
                <w:sz w:val="22"/>
                <w:szCs w:val="22"/>
              </w:rPr>
            </w:pPr>
          </w:p>
        </w:tc>
        <w:tc>
          <w:tcPr>
            <w:tcW w:w="12474" w:type="dxa"/>
            <w:gridSpan w:val="5"/>
            <w:tcBorders>
              <w:top w:val="nil"/>
              <w:left w:val="nil"/>
              <w:bottom w:val="nil"/>
              <w:right w:val="single" w:sz="12" w:space="0" w:color="auto"/>
            </w:tcBorders>
            <w:vAlign w:val="bottom"/>
          </w:tcPr>
          <w:p w:rsidR="00244D6C" w:rsidRPr="00AB5775" w:rsidRDefault="00244D6C" w:rsidP="0016235A">
            <w:pPr>
              <w:ind w:right="57"/>
              <w:jc w:val="right"/>
              <w:rPr>
                <w:sz w:val="22"/>
                <w:szCs w:val="22"/>
              </w:rPr>
            </w:pPr>
            <w:r>
              <w:rPr>
                <w:sz w:val="22"/>
                <w:szCs w:val="22"/>
              </w:rPr>
              <w:t>Вид операции</w:t>
            </w:r>
          </w:p>
        </w:tc>
        <w:tc>
          <w:tcPr>
            <w:tcW w:w="1955" w:type="dxa"/>
            <w:tcBorders>
              <w:left w:val="nil"/>
              <w:bottom w:val="single" w:sz="12" w:space="0" w:color="auto"/>
              <w:right w:val="single" w:sz="12" w:space="0" w:color="auto"/>
            </w:tcBorders>
            <w:vAlign w:val="bottom"/>
          </w:tcPr>
          <w:p w:rsidR="00244D6C" w:rsidRPr="00AB5775" w:rsidRDefault="00244D6C" w:rsidP="0016235A">
            <w:pPr>
              <w:jc w:val="center"/>
              <w:rPr>
                <w:sz w:val="22"/>
                <w:szCs w:val="22"/>
              </w:rPr>
            </w:pPr>
          </w:p>
        </w:tc>
      </w:tr>
    </w:tbl>
    <w:p w:rsidR="00244D6C" w:rsidRPr="0091209B" w:rsidRDefault="00244D6C" w:rsidP="00244D6C">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244D6C" w:rsidTr="0016235A">
        <w:trPr>
          <w:cantSplit/>
          <w:trHeight w:val="284"/>
          <w:jc w:val="center"/>
        </w:trPr>
        <w:tc>
          <w:tcPr>
            <w:tcW w:w="3289" w:type="dxa"/>
            <w:tcBorders>
              <w:top w:val="nil"/>
              <w:left w:val="nil"/>
              <w:bottom w:val="nil"/>
            </w:tcBorders>
            <w:vAlign w:val="center"/>
          </w:tcPr>
          <w:p w:rsidR="00244D6C" w:rsidRDefault="00244D6C" w:rsidP="0016235A">
            <w:pPr>
              <w:pStyle w:val="3"/>
              <w:jc w:val="center"/>
            </w:pPr>
          </w:p>
        </w:tc>
        <w:tc>
          <w:tcPr>
            <w:tcW w:w="1886" w:type="dxa"/>
            <w:tcBorders>
              <w:bottom w:val="single" w:sz="12" w:space="0" w:color="auto"/>
            </w:tcBorders>
            <w:vAlign w:val="center"/>
          </w:tcPr>
          <w:p w:rsidR="00244D6C" w:rsidRDefault="00244D6C" w:rsidP="0016235A">
            <w:pPr>
              <w:ind w:right="57"/>
              <w:jc w:val="center"/>
              <w:rPr>
                <w:sz w:val="22"/>
                <w:szCs w:val="22"/>
              </w:rPr>
            </w:pPr>
            <w:r>
              <w:rPr>
                <w:sz w:val="22"/>
                <w:szCs w:val="22"/>
              </w:rPr>
              <w:t>Номер документа</w:t>
            </w:r>
          </w:p>
        </w:tc>
        <w:tc>
          <w:tcPr>
            <w:tcW w:w="1886" w:type="dxa"/>
            <w:tcBorders>
              <w:bottom w:val="single" w:sz="12" w:space="0" w:color="auto"/>
            </w:tcBorders>
            <w:vAlign w:val="center"/>
          </w:tcPr>
          <w:p w:rsidR="00244D6C" w:rsidRDefault="00244D6C" w:rsidP="0016235A">
            <w:pPr>
              <w:ind w:right="57"/>
              <w:jc w:val="center"/>
              <w:rPr>
                <w:sz w:val="22"/>
                <w:szCs w:val="22"/>
              </w:rPr>
            </w:pPr>
            <w:r>
              <w:rPr>
                <w:sz w:val="22"/>
                <w:szCs w:val="22"/>
              </w:rPr>
              <w:t>Дата составления</w:t>
            </w:r>
          </w:p>
        </w:tc>
      </w:tr>
      <w:tr w:rsidR="00244D6C" w:rsidTr="0016235A">
        <w:trPr>
          <w:cantSplit/>
          <w:trHeight w:val="284"/>
          <w:jc w:val="center"/>
        </w:trPr>
        <w:tc>
          <w:tcPr>
            <w:tcW w:w="3289" w:type="dxa"/>
            <w:tcBorders>
              <w:top w:val="nil"/>
              <w:left w:val="nil"/>
              <w:bottom w:val="nil"/>
              <w:right w:val="single" w:sz="12" w:space="0" w:color="auto"/>
            </w:tcBorders>
            <w:vAlign w:val="center"/>
          </w:tcPr>
          <w:p w:rsidR="00244D6C" w:rsidRDefault="00244D6C" w:rsidP="0016235A">
            <w:pPr>
              <w:ind w:right="57"/>
              <w:jc w:val="center"/>
              <w:rPr>
                <w:b/>
                <w:bCs/>
              </w:rPr>
            </w:pPr>
            <w:r>
              <w:rPr>
                <w:b/>
                <w:bCs/>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244D6C" w:rsidRDefault="00244D6C" w:rsidP="0016235A">
            <w:pPr>
              <w:jc w:val="center"/>
              <w:rPr>
                <w:sz w:val="22"/>
                <w:szCs w:val="22"/>
              </w:rPr>
            </w:pPr>
          </w:p>
        </w:tc>
        <w:tc>
          <w:tcPr>
            <w:tcW w:w="1886" w:type="dxa"/>
            <w:tcBorders>
              <w:top w:val="single" w:sz="12" w:space="0" w:color="auto"/>
              <w:left w:val="single" w:sz="12" w:space="0" w:color="auto"/>
              <w:bottom w:val="single" w:sz="12" w:space="0" w:color="auto"/>
              <w:right w:val="single" w:sz="12" w:space="0" w:color="auto"/>
            </w:tcBorders>
            <w:vAlign w:val="center"/>
          </w:tcPr>
          <w:p w:rsidR="00244D6C" w:rsidRDefault="00244D6C" w:rsidP="0016235A">
            <w:pPr>
              <w:jc w:val="center"/>
              <w:rPr>
                <w:sz w:val="22"/>
                <w:szCs w:val="22"/>
              </w:rPr>
            </w:pPr>
          </w:p>
        </w:tc>
      </w:tr>
    </w:tbl>
    <w:p w:rsidR="00244D6C" w:rsidRPr="0091209B" w:rsidRDefault="00244D6C" w:rsidP="00244D6C">
      <w:pPr>
        <w:rPr>
          <w:sz w:val="16"/>
          <w:szCs w:val="16"/>
        </w:rPr>
      </w:pP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244D6C" w:rsidRPr="00253D7A" w:rsidTr="00244D6C">
        <w:tc>
          <w:tcPr>
            <w:tcW w:w="719" w:type="dxa"/>
            <w:vMerge w:val="restart"/>
          </w:tcPr>
          <w:p w:rsidR="00244D6C" w:rsidRPr="00253D7A" w:rsidRDefault="00244D6C" w:rsidP="0016235A">
            <w:pPr>
              <w:tabs>
                <w:tab w:val="left" w:pos="720"/>
              </w:tabs>
              <w:jc w:val="center"/>
            </w:pPr>
            <w:r>
              <w:t xml:space="preserve">Номер по </w:t>
            </w:r>
            <w:proofErr w:type="spellStart"/>
            <w:proofErr w:type="gramStart"/>
            <w:r>
              <w:t>по</w:t>
            </w:r>
            <w:proofErr w:type="spellEnd"/>
            <w:proofErr w:type="gramEnd"/>
            <w:r>
              <w:t>-</w:t>
            </w:r>
            <w:r>
              <w:br/>
              <w:t>рядку</w:t>
            </w:r>
          </w:p>
        </w:tc>
        <w:tc>
          <w:tcPr>
            <w:tcW w:w="3458" w:type="dxa"/>
            <w:gridSpan w:val="2"/>
          </w:tcPr>
          <w:p w:rsidR="00244D6C" w:rsidRPr="00253D7A" w:rsidRDefault="00244D6C" w:rsidP="0016235A">
            <w:pPr>
              <w:jc w:val="center"/>
            </w:pPr>
            <w:r>
              <w:t>Товар</w:t>
            </w:r>
          </w:p>
        </w:tc>
        <w:tc>
          <w:tcPr>
            <w:tcW w:w="1861" w:type="dxa"/>
            <w:gridSpan w:val="2"/>
          </w:tcPr>
          <w:p w:rsidR="00244D6C" w:rsidRPr="00253D7A" w:rsidRDefault="00244D6C" w:rsidP="0016235A">
            <w:pPr>
              <w:jc w:val="center"/>
            </w:pPr>
            <w:r>
              <w:t>Единица измерения</w:t>
            </w:r>
          </w:p>
        </w:tc>
        <w:tc>
          <w:tcPr>
            <w:tcW w:w="929" w:type="dxa"/>
            <w:vMerge w:val="restart"/>
          </w:tcPr>
          <w:p w:rsidR="00244D6C" w:rsidRPr="00253D7A" w:rsidRDefault="00244D6C" w:rsidP="0016235A">
            <w:pPr>
              <w:jc w:val="center"/>
            </w:pPr>
            <w:r>
              <w:t>Вид упаковки</w:t>
            </w:r>
          </w:p>
        </w:tc>
        <w:tc>
          <w:tcPr>
            <w:tcW w:w="1843" w:type="dxa"/>
            <w:gridSpan w:val="2"/>
          </w:tcPr>
          <w:p w:rsidR="00244D6C" w:rsidRPr="00253D7A" w:rsidRDefault="00244D6C" w:rsidP="0016235A">
            <w:pPr>
              <w:jc w:val="center"/>
            </w:pPr>
            <w:r>
              <w:t>Количество</w:t>
            </w:r>
          </w:p>
        </w:tc>
        <w:tc>
          <w:tcPr>
            <w:tcW w:w="896" w:type="dxa"/>
            <w:vMerge w:val="restart"/>
          </w:tcPr>
          <w:p w:rsidR="00244D6C" w:rsidRPr="00D617FD" w:rsidRDefault="00244D6C" w:rsidP="0016235A">
            <w:pPr>
              <w:jc w:val="center"/>
            </w:pPr>
            <w:r>
              <w:t>Масса брутто</w:t>
            </w:r>
          </w:p>
        </w:tc>
        <w:tc>
          <w:tcPr>
            <w:tcW w:w="1072" w:type="dxa"/>
            <w:vMerge w:val="restart"/>
          </w:tcPr>
          <w:p w:rsidR="00244D6C" w:rsidRPr="00253D7A" w:rsidRDefault="00244D6C" w:rsidP="0016235A">
            <w:pPr>
              <w:jc w:val="center"/>
            </w:pPr>
            <w:r>
              <w:t>Количество (масса нетто)</w:t>
            </w:r>
          </w:p>
        </w:tc>
        <w:tc>
          <w:tcPr>
            <w:tcW w:w="993" w:type="dxa"/>
            <w:vMerge w:val="restart"/>
          </w:tcPr>
          <w:p w:rsidR="00244D6C" w:rsidRPr="00253D7A" w:rsidRDefault="00244D6C" w:rsidP="0016235A">
            <w:pPr>
              <w:jc w:val="center"/>
            </w:pPr>
            <w:r>
              <w:t>Цена,</w:t>
            </w:r>
            <w:r>
              <w:br/>
              <w:t>руб. коп.</w:t>
            </w:r>
          </w:p>
        </w:tc>
        <w:tc>
          <w:tcPr>
            <w:tcW w:w="1028" w:type="dxa"/>
            <w:vMerge w:val="restart"/>
          </w:tcPr>
          <w:p w:rsidR="00244D6C" w:rsidRPr="00253D7A" w:rsidRDefault="00244D6C" w:rsidP="0016235A">
            <w:pPr>
              <w:jc w:val="center"/>
            </w:pPr>
            <w:r>
              <w:t>Сумма без учета НДС, руб. коп.</w:t>
            </w:r>
          </w:p>
        </w:tc>
        <w:tc>
          <w:tcPr>
            <w:tcW w:w="1944" w:type="dxa"/>
            <w:gridSpan w:val="2"/>
          </w:tcPr>
          <w:p w:rsidR="00244D6C" w:rsidRPr="00253D7A" w:rsidRDefault="00244D6C" w:rsidP="0016235A">
            <w:pPr>
              <w:jc w:val="center"/>
            </w:pPr>
            <w:r>
              <w:t>НДС</w:t>
            </w:r>
          </w:p>
        </w:tc>
        <w:tc>
          <w:tcPr>
            <w:tcW w:w="973" w:type="dxa"/>
            <w:vMerge w:val="restart"/>
          </w:tcPr>
          <w:p w:rsidR="00244D6C" w:rsidRPr="00253D7A" w:rsidRDefault="00244D6C" w:rsidP="0016235A">
            <w:pPr>
              <w:jc w:val="center"/>
            </w:pPr>
            <w:r>
              <w:t>Сумма с учетом НДС,</w:t>
            </w:r>
            <w:r>
              <w:br/>
              <w:t>руб. коп.</w:t>
            </w:r>
          </w:p>
        </w:tc>
      </w:tr>
      <w:tr w:rsidR="00244D6C" w:rsidRPr="00253D7A" w:rsidTr="00244D6C">
        <w:tc>
          <w:tcPr>
            <w:tcW w:w="719" w:type="dxa"/>
            <w:vMerge/>
          </w:tcPr>
          <w:p w:rsidR="00244D6C" w:rsidRPr="00253D7A" w:rsidRDefault="00244D6C" w:rsidP="0016235A">
            <w:pPr>
              <w:tabs>
                <w:tab w:val="left" w:pos="720"/>
              </w:tabs>
              <w:jc w:val="center"/>
            </w:pPr>
          </w:p>
        </w:tc>
        <w:tc>
          <w:tcPr>
            <w:tcW w:w="2688" w:type="dxa"/>
          </w:tcPr>
          <w:p w:rsidR="00244D6C" w:rsidRPr="00253D7A" w:rsidRDefault="00244D6C" w:rsidP="0016235A">
            <w:pPr>
              <w:jc w:val="center"/>
            </w:pPr>
            <w:r>
              <w:t xml:space="preserve">наименование, </w:t>
            </w:r>
            <w:proofErr w:type="spellStart"/>
            <w:r>
              <w:t>характери</w:t>
            </w:r>
            <w:proofErr w:type="gramStart"/>
            <w:r>
              <w:t>с</w:t>
            </w:r>
            <w:proofErr w:type="spellEnd"/>
            <w:r>
              <w:t>-</w:t>
            </w:r>
            <w:proofErr w:type="gramEnd"/>
            <w:r>
              <w:br/>
              <w:t>тика, сорт, артикул товара</w:t>
            </w:r>
          </w:p>
        </w:tc>
        <w:tc>
          <w:tcPr>
            <w:tcW w:w="770" w:type="dxa"/>
          </w:tcPr>
          <w:p w:rsidR="00244D6C" w:rsidRPr="00253D7A" w:rsidRDefault="00244D6C" w:rsidP="0016235A">
            <w:pPr>
              <w:jc w:val="center"/>
            </w:pPr>
            <w:r>
              <w:t>код</w:t>
            </w:r>
          </w:p>
        </w:tc>
        <w:tc>
          <w:tcPr>
            <w:tcW w:w="1078" w:type="dxa"/>
          </w:tcPr>
          <w:p w:rsidR="00244D6C" w:rsidRPr="00253D7A" w:rsidRDefault="00244D6C" w:rsidP="0016235A">
            <w:pPr>
              <w:jc w:val="center"/>
            </w:pPr>
            <w:proofErr w:type="spellStart"/>
            <w:r>
              <w:t>наимен</w:t>
            </w:r>
            <w:proofErr w:type="gramStart"/>
            <w:r>
              <w:t>о</w:t>
            </w:r>
            <w:proofErr w:type="spellEnd"/>
            <w:r>
              <w:t>-</w:t>
            </w:r>
            <w:proofErr w:type="gramEnd"/>
            <w:r>
              <w:br/>
            </w:r>
            <w:proofErr w:type="spellStart"/>
            <w:r>
              <w:t>вание</w:t>
            </w:r>
            <w:proofErr w:type="spellEnd"/>
          </w:p>
        </w:tc>
        <w:tc>
          <w:tcPr>
            <w:tcW w:w="783" w:type="dxa"/>
          </w:tcPr>
          <w:p w:rsidR="00244D6C" w:rsidRPr="00253D7A" w:rsidRDefault="00244D6C" w:rsidP="0016235A">
            <w:pPr>
              <w:jc w:val="center"/>
            </w:pPr>
            <w:r>
              <w:t>код по ОКЕИ</w:t>
            </w:r>
          </w:p>
        </w:tc>
        <w:tc>
          <w:tcPr>
            <w:tcW w:w="929" w:type="dxa"/>
            <w:vMerge/>
          </w:tcPr>
          <w:p w:rsidR="00244D6C" w:rsidRPr="00253D7A" w:rsidRDefault="00244D6C" w:rsidP="0016235A">
            <w:pPr>
              <w:jc w:val="center"/>
            </w:pPr>
          </w:p>
        </w:tc>
        <w:tc>
          <w:tcPr>
            <w:tcW w:w="1017" w:type="dxa"/>
          </w:tcPr>
          <w:p w:rsidR="00244D6C" w:rsidRPr="00253D7A" w:rsidRDefault="00244D6C" w:rsidP="0016235A">
            <w:pPr>
              <w:jc w:val="center"/>
            </w:pPr>
            <w:r>
              <w:t>в одном месте</w:t>
            </w:r>
          </w:p>
        </w:tc>
        <w:tc>
          <w:tcPr>
            <w:tcW w:w="826" w:type="dxa"/>
          </w:tcPr>
          <w:p w:rsidR="00244D6C" w:rsidRPr="00253D7A" w:rsidRDefault="00244D6C" w:rsidP="0016235A">
            <w:pPr>
              <w:jc w:val="center"/>
            </w:pPr>
            <w:r>
              <w:t>мест,</w:t>
            </w:r>
            <w:r>
              <w:br/>
              <w:t>штук</w:t>
            </w:r>
          </w:p>
        </w:tc>
        <w:tc>
          <w:tcPr>
            <w:tcW w:w="896" w:type="dxa"/>
            <w:vMerge/>
          </w:tcPr>
          <w:p w:rsidR="00244D6C" w:rsidRPr="00253D7A" w:rsidRDefault="00244D6C" w:rsidP="0016235A">
            <w:pPr>
              <w:jc w:val="center"/>
            </w:pPr>
          </w:p>
        </w:tc>
        <w:tc>
          <w:tcPr>
            <w:tcW w:w="1072" w:type="dxa"/>
            <w:vMerge/>
          </w:tcPr>
          <w:p w:rsidR="00244D6C" w:rsidRPr="00253D7A" w:rsidRDefault="00244D6C" w:rsidP="0016235A">
            <w:pPr>
              <w:jc w:val="center"/>
            </w:pPr>
          </w:p>
        </w:tc>
        <w:tc>
          <w:tcPr>
            <w:tcW w:w="993" w:type="dxa"/>
            <w:vMerge/>
          </w:tcPr>
          <w:p w:rsidR="00244D6C" w:rsidRPr="00253D7A" w:rsidRDefault="00244D6C" w:rsidP="0016235A">
            <w:pPr>
              <w:jc w:val="center"/>
            </w:pPr>
          </w:p>
        </w:tc>
        <w:tc>
          <w:tcPr>
            <w:tcW w:w="1028" w:type="dxa"/>
            <w:vMerge/>
          </w:tcPr>
          <w:p w:rsidR="00244D6C" w:rsidRPr="00253D7A" w:rsidRDefault="00244D6C" w:rsidP="0016235A">
            <w:pPr>
              <w:jc w:val="center"/>
            </w:pPr>
          </w:p>
        </w:tc>
        <w:tc>
          <w:tcPr>
            <w:tcW w:w="972" w:type="dxa"/>
          </w:tcPr>
          <w:p w:rsidR="00244D6C" w:rsidRPr="00253D7A" w:rsidRDefault="00244D6C" w:rsidP="0016235A">
            <w:pPr>
              <w:jc w:val="center"/>
            </w:pPr>
            <w:r>
              <w:t>ставка, %</w:t>
            </w:r>
          </w:p>
        </w:tc>
        <w:tc>
          <w:tcPr>
            <w:tcW w:w="972" w:type="dxa"/>
          </w:tcPr>
          <w:p w:rsidR="00244D6C" w:rsidRPr="00253D7A" w:rsidRDefault="00244D6C" w:rsidP="0016235A">
            <w:pPr>
              <w:jc w:val="center"/>
            </w:pPr>
            <w:r>
              <w:t>сумма, руб. коп.</w:t>
            </w:r>
          </w:p>
        </w:tc>
        <w:tc>
          <w:tcPr>
            <w:tcW w:w="973" w:type="dxa"/>
            <w:vMerge/>
          </w:tcPr>
          <w:p w:rsidR="00244D6C" w:rsidRPr="00253D7A" w:rsidRDefault="00244D6C" w:rsidP="0016235A">
            <w:pPr>
              <w:jc w:val="center"/>
            </w:pPr>
          </w:p>
        </w:tc>
      </w:tr>
      <w:tr w:rsidR="00244D6C" w:rsidRPr="00253D7A" w:rsidTr="00244D6C">
        <w:tc>
          <w:tcPr>
            <w:tcW w:w="719" w:type="dxa"/>
            <w:vAlign w:val="center"/>
          </w:tcPr>
          <w:p w:rsidR="00244D6C" w:rsidRPr="00253D7A" w:rsidRDefault="00244D6C" w:rsidP="0016235A">
            <w:pPr>
              <w:tabs>
                <w:tab w:val="left" w:pos="720"/>
              </w:tabs>
              <w:jc w:val="center"/>
            </w:pPr>
            <w:r w:rsidRPr="00253D7A">
              <w:t>1</w:t>
            </w:r>
          </w:p>
        </w:tc>
        <w:tc>
          <w:tcPr>
            <w:tcW w:w="2688" w:type="dxa"/>
            <w:vAlign w:val="center"/>
          </w:tcPr>
          <w:p w:rsidR="00244D6C" w:rsidRPr="00253D7A" w:rsidRDefault="00244D6C" w:rsidP="0016235A">
            <w:pPr>
              <w:jc w:val="center"/>
            </w:pPr>
            <w:r w:rsidRPr="00253D7A">
              <w:t>2</w:t>
            </w:r>
          </w:p>
        </w:tc>
        <w:tc>
          <w:tcPr>
            <w:tcW w:w="770" w:type="dxa"/>
            <w:tcBorders>
              <w:bottom w:val="single" w:sz="12" w:space="0" w:color="auto"/>
            </w:tcBorders>
            <w:vAlign w:val="center"/>
          </w:tcPr>
          <w:p w:rsidR="00244D6C" w:rsidRPr="00253D7A" w:rsidRDefault="00244D6C" w:rsidP="0016235A">
            <w:pPr>
              <w:jc w:val="center"/>
            </w:pPr>
            <w:r w:rsidRPr="00253D7A">
              <w:t>3</w:t>
            </w:r>
          </w:p>
        </w:tc>
        <w:tc>
          <w:tcPr>
            <w:tcW w:w="1078" w:type="dxa"/>
            <w:vAlign w:val="center"/>
          </w:tcPr>
          <w:p w:rsidR="00244D6C" w:rsidRPr="00253D7A" w:rsidRDefault="00244D6C" w:rsidP="0016235A">
            <w:pPr>
              <w:jc w:val="center"/>
            </w:pPr>
            <w:r w:rsidRPr="00253D7A">
              <w:t>4</w:t>
            </w:r>
          </w:p>
        </w:tc>
        <w:tc>
          <w:tcPr>
            <w:tcW w:w="783" w:type="dxa"/>
            <w:tcBorders>
              <w:bottom w:val="single" w:sz="12" w:space="0" w:color="auto"/>
            </w:tcBorders>
            <w:vAlign w:val="center"/>
          </w:tcPr>
          <w:p w:rsidR="00244D6C" w:rsidRPr="00253D7A" w:rsidRDefault="00244D6C" w:rsidP="0016235A">
            <w:pPr>
              <w:jc w:val="center"/>
            </w:pPr>
            <w:r w:rsidRPr="00253D7A">
              <w:t>5</w:t>
            </w:r>
          </w:p>
        </w:tc>
        <w:tc>
          <w:tcPr>
            <w:tcW w:w="929" w:type="dxa"/>
            <w:tcBorders>
              <w:bottom w:val="single" w:sz="12" w:space="0" w:color="auto"/>
            </w:tcBorders>
            <w:vAlign w:val="center"/>
          </w:tcPr>
          <w:p w:rsidR="00244D6C" w:rsidRPr="00253D7A" w:rsidRDefault="00244D6C" w:rsidP="0016235A">
            <w:pPr>
              <w:jc w:val="center"/>
            </w:pPr>
            <w:r w:rsidRPr="00253D7A">
              <w:t>6</w:t>
            </w:r>
          </w:p>
        </w:tc>
        <w:tc>
          <w:tcPr>
            <w:tcW w:w="1017" w:type="dxa"/>
            <w:tcBorders>
              <w:bottom w:val="single" w:sz="12" w:space="0" w:color="auto"/>
            </w:tcBorders>
            <w:vAlign w:val="center"/>
          </w:tcPr>
          <w:p w:rsidR="00244D6C" w:rsidRPr="00253D7A" w:rsidRDefault="00244D6C" w:rsidP="0016235A">
            <w:pPr>
              <w:jc w:val="center"/>
            </w:pPr>
            <w:r w:rsidRPr="00253D7A">
              <w:t>7</w:t>
            </w:r>
          </w:p>
        </w:tc>
        <w:tc>
          <w:tcPr>
            <w:tcW w:w="826" w:type="dxa"/>
            <w:tcBorders>
              <w:bottom w:val="single" w:sz="12" w:space="0" w:color="auto"/>
            </w:tcBorders>
            <w:vAlign w:val="center"/>
          </w:tcPr>
          <w:p w:rsidR="00244D6C" w:rsidRPr="00253D7A" w:rsidRDefault="00244D6C" w:rsidP="0016235A">
            <w:pPr>
              <w:jc w:val="center"/>
            </w:pPr>
            <w:r w:rsidRPr="00253D7A">
              <w:t>8</w:t>
            </w:r>
          </w:p>
        </w:tc>
        <w:tc>
          <w:tcPr>
            <w:tcW w:w="896" w:type="dxa"/>
            <w:tcBorders>
              <w:bottom w:val="single" w:sz="12" w:space="0" w:color="auto"/>
            </w:tcBorders>
            <w:vAlign w:val="center"/>
          </w:tcPr>
          <w:p w:rsidR="00244D6C" w:rsidRPr="00253D7A" w:rsidRDefault="00244D6C" w:rsidP="0016235A">
            <w:pPr>
              <w:jc w:val="center"/>
            </w:pPr>
            <w:r w:rsidRPr="00253D7A">
              <w:t>9</w:t>
            </w:r>
          </w:p>
        </w:tc>
        <w:tc>
          <w:tcPr>
            <w:tcW w:w="1072" w:type="dxa"/>
            <w:tcBorders>
              <w:bottom w:val="single" w:sz="12" w:space="0" w:color="auto"/>
            </w:tcBorders>
            <w:vAlign w:val="center"/>
          </w:tcPr>
          <w:p w:rsidR="00244D6C" w:rsidRPr="00253D7A" w:rsidRDefault="00244D6C" w:rsidP="0016235A">
            <w:pPr>
              <w:jc w:val="center"/>
            </w:pPr>
            <w:r w:rsidRPr="00253D7A">
              <w:t>10</w:t>
            </w:r>
          </w:p>
        </w:tc>
        <w:tc>
          <w:tcPr>
            <w:tcW w:w="993" w:type="dxa"/>
            <w:tcBorders>
              <w:bottom w:val="single" w:sz="12" w:space="0" w:color="auto"/>
            </w:tcBorders>
            <w:vAlign w:val="center"/>
          </w:tcPr>
          <w:p w:rsidR="00244D6C" w:rsidRPr="00253D7A" w:rsidRDefault="00244D6C" w:rsidP="0016235A">
            <w:pPr>
              <w:jc w:val="center"/>
            </w:pPr>
            <w:r w:rsidRPr="00253D7A">
              <w:t>11</w:t>
            </w:r>
          </w:p>
        </w:tc>
        <w:tc>
          <w:tcPr>
            <w:tcW w:w="1028" w:type="dxa"/>
            <w:tcBorders>
              <w:bottom w:val="single" w:sz="12" w:space="0" w:color="auto"/>
            </w:tcBorders>
            <w:vAlign w:val="center"/>
          </w:tcPr>
          <w:p w:rsidR="00244D6C" w:rsidRPr="00253D7A" w:rsidRDefault="00244D6C" w:rsidP="0016235A">
            <w:pPr>
              <w:jc w:val="center"/>
            </w:pPr>
            <w:r w:rsidRPr="00253D7A">
              <w:t>12</w:t>
            </w:r>
          </w:p>
        </w:tc>
        <w:tc>
          <w:tcPr>
            <w:tcW w:w="972" w:type="dxa"/>
            <w:vAlign w:val="center"/>
          </w:tcPr>
          <w:p w:rsidR="00244D6C" w:rsidRPr="00253D7A" w:rsidRDefault="00244D6C" w:rsidP="0016235A">
            <w:pPr>
              <w:jc w:val="center"/>
            </w:pPr>
            <w:r w:rsidRPr="00253D7A">
              <w:t>13</w:t>
            </w:r>
          </w:p>
        </w:tc>
        <w:tc>
          <w:tcPr>
            <w:tcW w:w="972" w:type="dxa"/>
            <w:tcBorders>
              <w:bottom w:val="single" w:sz="12" w:space="0" w:color="auto"/>
            </w:tcBorders>
            <w:vAlign w:val="center"/>
          </w:tcPr>
          <w:p w:rsidR="00244D6C" w:rsidRPr="00253D7A" w:rsidRDefault="00244D6C" w:rsidP="0016235A">
            <w:pPr>
              <w:jc w:val="center"/>
            </w:pPr>
            <w:r w:rsidRPr="00253D7A">
              <w:t>14</w:t>
            </w:r>
          </w:p>
        </w:tc>
        <w:tc>
          <w:tcPr>
            <w:tcW w:w="973" w:type="dxa"/>
            <w:tcBorders>
              <w:bottom w:val="single" w:sz="12" w:space="0" w:color="auto"/>
            </w:tcBorders>
            <w:vAlign w:val="center"/>
          </w:tcPr>
          <w:p w:rsidR="00244D6C" w:rsidRPr="00253D7A" w:rsidRDefault="00244D6C" w:rsidP="0016235A">
            <w:pPr>
              <w:jc w:val="center"/>
            </w:pPr>
            <w:r w:rsidRPr="00253D7A">
              <w:t>15</w:t>
            </w: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top w:val="single" w:sz="12" w:space="0" w:color="auto"/>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top w:val="single" w:sz="12" w:space="0" w:color="auto"/>
              <w:left w:val="single" w:sz="12" w:space="0" w:color="auto"/>
            </w:tcBorders>
            <w:vAlign w:val="bottom"/>
          </w:tcPr>
          <w:p w:rsidR="00244D6C" w:rsidRPr="00253D7A" w:rsidRDefault="00244D6C" w:rsidP="0016235A">
            <w:pPr>
              <w:jc w:val="center"/>
            </w:pPr>
          </w:p>
        </w:tc>
        <w:tc>
          <w:tcPr>
            <w:tcW w:w="929" w:type="dxa"/>
            <w:tcBorders>
              <w:top w:val="single" w:sz="12" w:space="0" w:color="auto"/>
            </w:tcBorders>
            <w:vAlign w:val="bottom"/>
          </w:tcPr>
          <w:p w:rsidR="00244D6C" w:rsidRPr="00253D7A" w:rsidRDefault="00244D6C" w:rsidP="0016235A">
            <w:pPr>
              <w:jc w:val="center"/>
            </w:pPr>
          </w:p>
        </w:tc>
        <w:tc>
          <w:tcPr>
            <w:tcW w:w="1017" w:type="dxa"/>
            <w:tcBorders>
              <w:top w:val="single" w:sz="12" w:space="0" w:color="auto"/>
            </w:tcBorders>
            <w:vAlign w:val="bottom"/>
          </w:tcPr>
          <w:p w:rsidR="00244D6C" w:rsidRPr="00253D7A" w:rsidRDefault="00244D6C" w:rsidP="0016235A">
            <w:pPr>
              <w:jc w:val="center"/>
            </w:pPr>
          </w:p>
        </w:tc>
        <w:tc>
          <w:tcPr>
            <w:tcW w:w="826" w:type="dxa"/>
            <w:tcBorders>
              <w:top w:val="single" w:sz="12" w:space="0" w:color="auto"/>
            </w:tcBorders>
            <w:vAlign w:val="bottom"/>
          </w:tcPr>
          <w:p w:rsidR="00244D6C" w:rsidRPr="00253D7A" w:rsidRDefault="00244D6C" w:rsidP="0016235A">
            <w:pPr>
              <w:jc w:val="center"/>
            </w:pPr>
          </w:p>
        </w:tc>
        <w:tc>
          <w:tcPr>
            <w:tcW w:w="896" w:type="dxa"/>
            <w:tcBorders>
              <w:top w:val="single" w:sz="12" w:space="0" w:color="auto"/>
            </w:tcBorders>
            <w:vAlign w:val="bottom"/>
          </w:tcPr>
          <w:p w:rsidR="00244D6C" w:rsidRPr="00253D7A" w:rsidRDefault="00244D6C" w:rsidP="0016235A">
            <w:pPr>
              <w:jc w:val="center"/>
            </w:pPr>
          </w:p>
        </w:tc>
        <w:tc>
          <w:tcPr>
            <w:tcW w:w="1072" w:type="dxa"/>
            <w:tcBorders>
              <w:top w:val="single" w:sz="12" w:space="0" w:color="auto"/>
            </w:tcBorders>
            <w:vAlign w:val="bottom"/>
          </w:tcPr>
          <w:p w:rsidR="00244D6C" w:rsidRPr="00253D7A" w:rsidRDefault="00244D6C" w:rsidP="0016235A">
            <w:pPr>
              <w:jc w:val="center"/>
            </w:pPr>
          </w:p>
        </w:tc>
        <w:tc>
          <w:tcPr>
            <w:tcW w:w="993" w:type="dxa"/>
            <w:tcBorders>
              <w:top w:val="single" w:sz="12" w:space="0" w:color="auto"/>
            </w:tcBorders>
            <w:vAlign w:val="bottom"/>
          </w:tcPr>
          <w:p w:rsidR="00244D6C" w:rsidRPr="00253D7A" w:rsidRDefault="00244D6C" w:rsidP="0016235A">
            <w:pPr>
              <w:jc w:val="center"/>
            </w:pPr>
          </w:p>
        </w:tc>
        <w:tc>
          <w:tcPr>
            <w:tcW w:w="1028" w:type="dxa"/>
            <w:tcBorders>
              <w:top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top w:val="single" w:sz="12" w:space="0" w:color="auto"/>
              <w:left w:val="single" w:sz="12" w:space="0" w:color="auto"/>
            </w:tcBorders>
            <w:vAlign w:val="bottom"/>
          </w:tcPr>
          <w:p w:rsidR="00244D6C" w:rsidRPr="00253D7A" w:rsidRDefault="00244D6C" w:rsidP="0016235A">
            <w:pPr>
              <w:jc w:val="center"/>
            </w:pPr>
          </w:p>
        </w:tc>
        <w:tc>
          <w:tcPr>
            <w:tcW w:w="973" w:type="dxa"/>
            <w:tcBorders>
              <w:top w:val="single" w:sz="12" w:space="0" w:color="auto"/>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left w:val="single" w:sz="12" w:space="0" w:color="auto"/>
            </w:tcBorders>
            <w:vAlign w:val="bottom"/>
          </w:tcPr>
          <w:p w:rsidR="00244D6C" w:rsidRPr="00253D7A" w:rsidRDefault="00244D6C" w:rsidP="0016235A">
            <w:pPr>
              <w:jc w:val="center"/>
            </w:pPr>
          </w:p>
        </w:tc>
        <w:tc>
          <w:tcPr>
            <w:tcW w:w="929" w:type="dxa"/>
            <w:vAlign w:val="bottom"/>
          </w:tcPr>
          <w:p w:rsidR="00244D6C" w:rsidRPr="00253D7A" w:rsidRDefault="00244D6C" w:rsidP="0016235A">
            <w:pPr>
              <w:jc w:val="center"/>
            </w:pPr>
          </w:p>
        </w:tc>
        <w:tc>
          <w:tcPr>
            <w:tcW w:w="1017" w:type="dxa"/>
            <w:vAlign w:val="bottom"/>
          </w:tcPr>
          <w:p w:rsidR="00244D6C" w:rsidRPr="00253D7A" w:rsidRDefault="00244D6C" w:rsidP="0016235A">
            <w:pPr>
              <w:jc w:val="center"/>
            </w:pPr>
          </w:p>
        </w:tc>
        <w:tc>
          <w:tcPr>
            <w:tcW w:w="826" w:type="dxa"/>
            <w:vAlign w:val="bottom"/>
          </w:tcPr>
          <w:p w:rsidR="00244D6C" w:rsidRPr="00253D7A" w:rsidRDefault="00244D6C" w:rsidP="0016235A">
            <w:pPr>
              <w:jc w:val="center"/>
            </w:pPr>
          </w:p>
        </w:tc>
        <w:tc>
          <w:tcPr>
            <w:tcW w:w="896" w:type="dxa"/>
            <w:vAlign w:val="bottom"/>
          </w:tcPr>
          <w:p w:rsidR="00244D6C" w:rsidRPr="00253D7A" w:rsidRDefault="00244D6C" w:rsidP="0016235A">
            <w:pPr>
              <w:jc w:val="center"/>
            </w:pPr>
          </w:p>
        </w:tc>
        <w:tc>
          <w:tcPr>
            <w:tcW w:w="1072" w:type="dxa"/>
            <w:vAlign w:val="bottom"/>
          </w:tcPr>
          <w:p w:rsidR="00244D6C" w:rsidRPr="00253D7A" w:rsidRDefault="00244D6C" w:rsidP="0016235A">
            <w:pPr>
              <w:jc w:val="center"/>
            </w:pPr>
          </w:p>
        </w:tc>
        <w:tc>
          <w:tcPr>
            <w:tcW w:w="993" w:type="dxa"/>
            <w:vAlign w:val="bottom"/>
          </w:tcPr>
          <w:p w:rsidR="00244D6C" w:rsidRPr="00253D7A" w:rsidRDefault="00244D6C" w:rsidP="0016235A">
            <w:pPr>
              <w:jc w:val="center"/>
            </w:pPr>
          </w:p>
        </w:tc>
        <w:tc>
          <w:tcPr>
            <w:tcW w:w="1028" w:type="dxa"/>
            <w:tcBorders>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tcBorders>
            <w:vAlign w:val="bottom"/>
          </w:tcPr>
          <w:p w:rsidR="00244D6C" w:rsidRPr="00253D7A" w:rsidRDefault="00244D6C" w:rsidP="0016235A">
            <w:pPr>
              <w:jc w:val="center"/>
            </w:pPr>
          </w:p>
        </w:tc>
        <w:tc>
          <w:tcPr>
            <w:tcW w:w="973" w:type="dxa"/>
            <w:tcBorders>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left w:val="single" w:sz="12" w:space="0" w:color="auto"/>
            </w:tcBorders>
            <w:vAlign w:val="bottom"/>
          </w:tcPr>
          <w:p w:rsidR="00244D6C" w:rsidRPr="00253D7A" w:rsidRDefault="00244D6C" w:rsidP="0016235A">
            <w:pPr>
              <w:jc w:val="center"/>
            </w:pPr>
          </w:p>
        </w:tc>
        <w:tc>
          <w:tcPr>
            <w:tcW w:w="929" w:type="dxa"/>
            <w:vAlign w:val="bottom"/>
          </w:tcPr>
          <w:p w:rsidR="00244D6C" w:rsidRPr="00253D7A" w:rsidRDefault="00244D6C" w:rsidP="0016235A">
            <w:pPr>
              <w:jc w:val="center"/>
            </w:pPr>
          </w:p>
        </w:tc>
        <w:tc>
          <w:tcPr>
            <w:tcW w:w="1017" w:type="dxa"/>
            <w:vAlign w:val="bottom"/>
          </w:tcPr>
          <w:p w:rsidR="00244D6C" w:rsidRPr="00253D7A" w:rsidRDefault="00244D6C" w:rsidP="0016235A">
            <w:pPr>
              <w:jc w:val="center"/>
            </w:pPr>
          </w:p>
        </w:tc>
        <w:tc>
          <w:tcPr>
            <w:tcW w:w="826" w:type="dxa"/>
            <w:vAlign w:val="bottom"/>
          </w:tcPr>
          <w:p w:rsidR="00244D6C" w:rsidRPr="00253D7A" w:rsidRDefault="00244D6C" w:rsidP="0016235A">
            <w:pPr>
              <w:jc w:val="center"/>
            </w:pPr>
          </w:p>
        </w:tc>
        <w:tc>
          <w:tcPr>
            <w:tcW w:w="896" w:type="dxa"/>
            <w:vAlign w:val="bottom"/>
          </w:tcPr>
          <w:p w:rsidR="00244D6C" w:rsidRPr="00253D7A" w:rsidRDefault="00244D6C" w:rsidP="0016235A">
            <w:pPr>
              <w:jc w:val="center"/>
            </w:pPr>
          </w:p>
        </w:tc>
        <w:tc>
          <w:tcPr>
            <w:tcW w:w="1072" w:type="dxa"/>
            <w:vAlign w:val="bottom"/>
          </w:tcPr>
          <w:p w:rsidR="00244D6C" w:rsidRPr="00253D7A" w:rsidRDefault="00244D6C" w:rsidP="0016235A">
            <w:pPr>
              <w:jc w:val="center"/>
            </w:pPr>
          </w:p>
        </w:tc>
        <w:tc>
          <w:tcPr>
            <w:tcW w:w="993" w:type="dxa"/>
            <w:vAlign w:val="bottom"/>
          </w:tcPr>
          <w:p w:rsidR="00244D6C" w:rsidRPr="00253D7A" w:rsidRDefault="00244D6C" w:rsidP="0016235A">
            <w:pPr>
              <w:jc w:val="center"/>
            </w:pPr>
          </w:p>
        </w:tc>
        <w:tc>
          <w:tcPr>
            <w:tcW w:w="1028" w:type="dxa"/>
            <w:tcBorders>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tcBorders>
            <w:vAlign w:val="bottom"/>
          </w:tcPr>
          <w:p w:rsidR="00244D6C" w:rsidRPr="00253D7A" w:rsidRDefault="00244D6C" w:rsidP="0016235A">
            <w:pPr>
              <w:jc w:val="center"/>
            </w:pPr>
          </w:p>
        </w:tc>
        <w:tc>
          <w:tcPr>
            <w:tcW w:w="973" w:type="dxa"/>
            <w:tcBorders>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left w:val="single" w:sz="12" w:space="0" w:color="auto"/>
            </w:tcBorders>
            <w:vAlign w:val="bottom"/>
          </w:tcPr>
          <w:p w:rsidR="00244D6C" w:rsidRPr="00253D7A" w:rsidRDefault="00244D6C" w:rsidP="0016235A">
            <w:pPr>
              <w:jc w:val="center"/>
            </w:pPr>
          </w:p>
        </w:tc>
        <w:tc>
          <w:tcPr>
            <w:tcW w:w="929" w:type="dxa"/>
            <w:vAlign w:val="bottom"/>
          </w:tcPr>
          <w:p w:rsidR="00244D6C" w:rsidRPr="00253D7A" w:rsidRDefault="00244D6C" w:rsidP="0016235A">
            <w:pPr>
              <w:jc w:val="center"/>
            </w:pPr>
          </w:p>
        </w:tc>
        <w:tc>
          <w:tcPr>
            <w:tcW w:w="1017" w:type="dxa"/>
            <w:vAlign w:val="bottom"/>
          </w:tcPr>
          <w:p w:rsidR="00244D6C" w:rsidRPr="00253D7A" w:rsidRDefault="00244D6C" w:rsidP="0016235A">
            <w:pPr>
              <w:jc w:val="center"/>
            </w:pPr>
          </w:p>
        </w:tc>
        <w:tc>
          <w:tcPr>
            <w:tcW w:w="826" w:type="dxa"/>
            <w:vAlign w:val="bottom"/>
          </w:tcPr>
          <w:p w:rsidR="00244D6C" w:rsidRPr="00253D7A" w:rsidRDefault="00244D6C" w:rsidP="0016235A">
            <w:pPr>
              <w:jc w:val="center"/>
            </w:pPr>
          </w:p>
        </w:tc>
        <w:tc>
          <w:tcPr>
            <w:tcW w:w="896" w:type="dxa"/>
            <w:vAlign w:val="bottom"/>
          </w:tcPr>
          <w:p w:rsidR="00244D6C" w:rsidRPr="00253D7A" w:rsidRDefault="00244D6C" w:rsidP="0016235A">
            <w:pPr>
              <w:jc w:val="center"/>
            </w:pPr>
          </w:p>
        </w:tc>
        <w:tc>
          <w:tcPr>
            <w:tcW w:w="1072" w:type="dxa"/>
            <w:vAlign w:val="bottom"/>
          </w:tcPr>
          <w:p w:rsidR="00244D6C" w:rsidRPr="00253D7A" w:rsidRDefault="00244D6C" w:rsidP="0016235A">
            <w:pPr>
              <w:jc w:val="center"/>
            </w:pPr>
          </w:p>
        </w:tc>
        <w:tc>
          <w:tcPr>
            <w:tcW w:w="993" w:type="dxa"/>
            <w:vAlign w:val="bottom"/>
          </w:tcPr>
          <w:p w:rsidR="00244D6C" w:rsidRPr="00253D7A" w:rsidRDefault="00244D6C" w:rsidP="0016235A">
            <w:pPr>
              <w:jc w:val="center"/>
            </w:pPr>
          </w:p>
        </w:tc>
        <w:tc>
          <w:tcPr>
            <w:tcW w:w="1028" w:type="dxa"/>
            <w:tcBorders>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tcBorders>
            <w:vAlign w:val="bottom"/>
          </w:tcPr>
          <w:p w:rsidR="00244D6C" w:rsidRPr="00253D7A" w:rsidRDefault="00244D6C" w:rsidP="0016235A">
            <w:pPr>
              <w:jc w:val="center"/>
            </w:pPr>
          </w:p>
        </w:tc>
        <w:tc>
          <w:tcPr>
            <w:tcW w:w="973" w:type="dxa"/>
            <w:tcBorders>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tcBorders>
              <w:left w:val="nil"/>
              <w:bottom w:val="nil"/>
              <w:right w:val="nil"/>
            </w:tcBorders>
            <w:vAlign w:val="bottom"/>
          </w:tcPr>
          <w:p w:rsidR="00244D6C" w:rsidRPr="00253D7A" w:rsidRDefault="00244D6C" w:rsidP="0016235A">
            <w:pPr>
              <w:jc w:val="center"/>
            </w:pPr>
          </w:p>
        </w:tc>
        <w:tc>
          <w:tcPr>
            <w:tcW w:w="2688" w:type="dxa"/>
            <w:tcBorders>
              <w:left w:val="nil"/>
              <w:bottom w:val="nil"/>
              <w:right w:val="nil"/>
            </w:tcBorders>
            <w:vAlign w:val="bottom"/>
          </w:tcPr>
          <w:p w:rsidR="00244D6C" w:rsidRPr="00253D7A" w:rsidRDefault="00244D6C" w:rsidP="0016235A">
            <w:pPr>
              <w:jc w:val="center"/>
            </w:pPr>
          </w:p>
        </w:tc>
        <w:tc>
          <w:tcPr>
            <w:tcW w:w="770" w:type="dxa"/>
            <w:tcBorders>
              <w:top w:val="single" w:sz="12" w:space="0" w:color="auto"/>
              <w:left w:val="nil"/>
              <w:bottom w:val="nil"/>
              <w:right w:val="nil"/>
            </w:tcBorders>
            <w:vAlign w:val="bottom"/>
          </w:tcPr>
          <w:p w:rsidR="00244D6C" w:rsidRPr="00253D7A" w:rsidRDefault="00244D6C" w:rsidP="0016235A">
            <w:pPr>
              <w:jc w:val="center"/>
            </w:pPr>
          </w:p>
        </w:tc>
        <w:tc>
          <w:tcPr>
            <w:tcW w:w="1078" w:type="dxa"/>
            <w:tcBorders>
              <w:left w:val="nil"/>
              <w:bottom w:val="nil"/>
              <w:right w:val="nil"/>
            </w:tcBorders>
            <w:vAlign w:val="bottom"/>
          </w:tcPr>
          <w:p w:rsidR="00244D6C" w:rsidRPr="00253D7A" w:rsidRDefault="00244D6C" w:rsidP="0016235A">
            <w:pPr>
              <w:jc w:val="center"/>
            </w:pPr>
          </w:p>
        </w:tc>
        <w:tc>
          <w:tcPr>
            <w:tcW w:w="783" w:type="dxa"/>
            <w:tcBorders>
              <w:top w:val="single" w:sz="12" w:space="0" w:color="auto"/>
              <w:left w:val="nil"/>
              <w:bottom w:val="nil"/>
              <w:right w:val="nil"/>
            </w:tcBorders>
            <w:vAlign w:val="bottom"/>
          </w:tcPr>
          <w:p w:rsidR="00244D6C" w:rsidRPr="00253D7A" w:rsidRDefault="00244D6C" w:rsidP="0016235A">
            <w:pPr>
              <w:jc w:val="center"/>
            </w:pPr>
          </w:p>
        </w:tc>
        <w:tc>
          <w:tcPr>
            <w:tcW w:w="929" w:type="dxa"/>
            <w:tcBorders>
              <w:top w:val="single" w:sz="12" w:space="0" w:color="auto"/>
              <w:left w:val="nil"/>
              <w:bottom w:val="nil"/>
              <w:right w:val="nil"/>
            </w:tcBorders>
            <w:vAlign w:val="bottom"/>
          </w:tcPr>
          <w:p w:rsidR="00244D6C" w:rsidRPr="00253D7A" w:rsidRDefault="00244D6C" w:rsidP="0016235A">
            <w:pPr>
              <w:jc w:val="center"/>
            </w:pPr>
          </w:p>
        </w:tc>
        <w:tc>
          <w:tcPr>
            <w:tcW w:w="1017" w:type="dxa"/>
            <w:tcBorders>
              <w:top w:val="single" w:sz="12" w:space="0" w:color="auto"/>
              <w:left w:val="nil"/>
              <w:bottom w:val="nil"/>
            </w:tcBorders>
            <w:vAlign w:val="bottom"/>
          </w:tcPr>
          <w:p w:rsidR="00244D6C" w:rsidRPr="00253D7A" w:rsidRDefault="00244D6C" w:rsidP="0016235A">
            <w:pPr>
              <w:ind w:right="57"/>
              <w:jc w:val="right"/>
            </w:pPr>
            <w:r>
              <w:t>Итого</w:t>
            </w:r>
          </w:p>
        </w:tc>
        <w:tc>
          <w:tcPr>
            <w:tcW w:w="826" w:type="dxa"/>
            <w:tcBorders>
              <w:top w:val="single" w:sz="12" w:space="0" w:color="auto"/>
            </w:tcBorders>
            <w:vAlign w:val="bottom"/>
          </w:tcPr>
          <w:p w:rsidR="00244D6C" w:rsidRPr="00253D7A" w:rsidRDefault="00244D6C" w:rsidP="0016235A">
            <w:pPr>
              <w:jc w:val="center"/>
            </w:pPr>
          </w:p>
        </w:tc>
        <w:tc>
          <w:tcPr>
            <w:tcW w:w="896" w:type="dxa"/>
            <w:tcBorders>
              <w:top w:val="single" w:sz="12" w:space="0" w:color="auto"/>
            </w:tcBorders>
            <w:vAlign w:val="bottom"/>
          </w:tcPr>
          <w:p w:rsidR="00244D6C" w:rsidRPr="00253D7A" w:rsidRDefault="00244D6C" w:rsidP="0016235A">
            <w:pPr>
              <w:jc w:val="center"/>
            </w:pPr>
          </w:p>
        </w:tc>
        <w:tc>
          <w:tcPr>
            <w:tcW w:w="1072" w:type="dxa"/>
            <w:tcBorders>
              <w:top w:val="single" w:sz="12" w:space="0" w:color="auto"/>
            </w:tcBorders>
            <w:vAlign w:val="bottom"/>
          </w:tcPr>
          <w:p w:rsidR="00244D6C" w:rsidRPr="00253D7A" w:rsidRDefault="00244D6C" w:rsidP="0016235A">
            <w:pPr>
              <w:jc w:val="center"/>
            </w:pPr>
          </w:p>
        </w:tc>
        <w:tc>
          <w:tcPr>
            <w:tcW w:w="993" w:type="dxa"/>
            <w:tcBorders>
              <w:top w:val="single" w:sz="12" w:space="0" w:color="auto"/>
            </w:tcBorders>
            <w:vAlign w:val="bottom"/>
          </w:tcPr>
          <w:p w:rsidR="00244D6C" w:rsidRPr="00253D7A" w:rsidRDefault="00244D6C" w:rsidP="0016235A">
            <w:pPr>
              <w:jc w:val="center"/>
            </w:pPr>
            <w:proofErr w:type="spellStart"/>
            <w:r>
              <w:t>х</w:t>
            </w:r>
            <w:proofErr w:type="spellEnd"/>
          </w:p>
        </w:tc>
        <w:tc>
          <w:tcPr>
            <w:tcW w:w="1028" w:type="dxa"/>
            <w:tcBorders>
              <w:top w:val="single" w:sz="12" w:space="0" w:color="auto"/>
            </w:tcBorders>
            <w:vAlign w:val="bottom"/>
          </w:tcPr>
          <w:p w:rsidR="00244D6C" w:rsidRPr="00253D7A" w:rsidRDefault="00244D6C" w:rsidP="0016235A">
            <w:pPr>
              <w:jc w:val="center"/>
            </w:pPr>
          </w:p>
        </w:tc>
        <w:tc>
          <w:tcPr>
            <w:tcW w:w="972" w:type="dxa"/>
            <w:vAlign w:val="bottom"/>
          </w:tcPr>
          <w:p w:rsidR="00244D6C" w:rsidRPr="00253D7A" w:rsidRDefault="00244D6C" w:rsidP="0016235A">
            <w:pPr>
              <w:jc w:val="center"/>
            </w:pPr>
            <w:proofErr w:type="spellStart"/>
            <w:r>
              <w:t>х</w:t>
            </w:r>
            <w:proofErr w:type="spellEnd"/>
          </w:p>
        </w:tc>
        <w:tc>
          <w:tcPr>
            <w:tcW w:w="972" w:type="dxa"/>
            <w:tcBorders>
              <w:top w:val="single" w:sz="12" w:space="0" w:color="auto"/>
            </w:tcBorders>
            <w:vAlign w:val="bottom"/>
          </w:tcPr>
          <w:p w:rsidR="00244D6C" w:rsidRPr="00253D7A" w:rsidRDefault="00244D6C" w:rsidP="0016235A">
            <w:pPr>
              <w:jc w:val="center"/>
            </w:pPr>
          </w:p>
        </w:tc>
        <w:tc>
          <w:tcPr>
            <w:tcW w:w="973" w:type="dxa"/>
            <w:tcBorders>
              <w:top w:val="single" w:sz="12" w:space="0" w:color="auto"/>
            </w:tcBorders>
            <w:vAlign w:val="bottom"/>
          </w:tcPr>
          <w:p w:rsidR="00244D6C" w:rsidRPr="00253D7A" w:rsidRDefault="00244D6C" w:rsidP="0016235A">
            <w:pPr>
              <w:jc w:val="center"/>
            </w:pPr>
          </w:p>
        </w:tc>
      </w:tr>
    </w:tbl>
    <w:p w:rsidR="00244D6C" w:rsidRPr="00763161" w:rsidRDefault="00244D6C" w:rsidP="00244D6C">
      <w:pPr>
        <w:spacing w:after="40"/>
        <w:jc w:val="right"/>
        <w:rPr>
          <w:sz w:val="16"/>
          <w:szCs w:val="16"/>
        </w:rPr>
      </w:pPr>
      <w:r>
        <w:rPr>
          <w:sz w:val="22"/>
          <w:szCs w:val="22"/>
        </w:rPr>
        <w:br w:type="page"/>
      </w:r>
      <w:r w:rsidRPr="00763161">
        <w:rPr>
          <w:sz w:val="16"/>
          <w:szCs w:val="16"/>
        </w:rPr>
        <w:t>Оборотная сторона формы № ТОРГ-12</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244D6C" w:rsidRPr="00253D7A" w:rsidTr="00244D6C">
        <w:tc>
          <w:tcPr>
            <w:tcW w:w="719" w:type="dxa"/>
            <w:vMerge w:val="restart"/>
          </w:tcPr>
          <w:p w:rsidR="00244D6C" w:rsidRPr="00253D7A" w:rsidRDefault="00244D6C" w:rsidP="0016235A">
            <w:pPr>
              <w:tabs>
                <w:tab w:val="left" w:pos="720"/>
              </w:tabs>
              <w:jc w:val="center"/>
            </w:pPr>
            <w:r>
              <w:t xml:space="preserve">Номер по </w:t>
            </w:r>
            <w:proofErr w:type="spellStart"/>
            <w:proofErr w:type="gramStart"/>
            <w:r>
              <w:t>по</w:t>
            </w:r>
            <w:proofErr w:type="spellEnd"/>
            <w:proofErr w:type="gramEnd"/>
            <w:r>
              <w:t>-</w:t>
            </w:r>
            <w:r>
              <w:br/>
              <w:t>рядку</w:t>
            </w:r>
          </w:p>
        </w:tc>
        <w:tc>
          <w:tcPr>
            <w:tcW w:w="3458" w:type="dxa"/>
            <w:gridSpan w:val="2"/>
          </w:tcPr>
          <w:p w:rsidR="00244D6C" w:rsidRPr="00253D7A" w:rsidRDefault="00244D6C" w:rsidP="0016235A">
            <w:pPr>
              <w:jc w:val="center"/>
            </w:pPr>
            <w:r>
              <w:t>Товар</w:t>
            </w:r>
          </w:p>
        </w:tc>
        <w:tc>
          <w:tcPr>
            <w:tcW w:w="1861" w:type="dxa"/>
            <w:gridSpan w:val="2"/>
          </w:tcPr>
          <w:p w:rsidR="00244D6C" w:rsidRPr="00253D7A" w:rsidRDefault="00244D6C" w:rsidP="0016235A">
            <w:pPr>
              <w:jc w:val="center"/>
            </w:pPr>
            <w:r>
              <w:t>Единица измерения</w:t>
            </w:r>
          </w:p>
        </w:tc>
        <w:tc>
          <w:tcPr>
            <w:tcW w:w="929" w:type="dxa"/>
            <w:vMerge w:val="restart"/>
          </w:tcPr>
          <w:p w:rsidR="00244D6C" w:rsidRPr="00253D7A" w:rsidRDefault="00244D6C" w:rsidP="0016235A">
            <w:pPr>
              <w:jc w:val="center"/>
            </w:pPr>
            <w:r>
              <w:t>Вид упаковки</w:t>
            </w:r>
          </w:p>
        </w:tc>
        <w:tc>
          <w:tcPr>
            <w:tcW w:w="1843" w:type="dxa"/>
            <w:gridSpan w:val="2"/>
          </w:tcPr>
          <w:p w:rsidR="00244D6C" w:rsidRPr="00253D7A" w:rsidRDefault="00244D6C" w:rsidP="0016235A">
            <w:pPr>
              <w:jc w:val="center"/>
            </w:pPr>
            <w:r>
              <w:t>Количество</w:t>
            </w:r>
          </w:p>
        </w:tc>
        <w:tc>
          <w:tcPr>
            <w:tcW w:w="896" w:type="dxa"/>
            <w:vMerge w:val="restart"/>
          </w:tcPr>
          <w:p w:rsidR="00244D6C" w:rsidRPr="00D617FD" w:rsidRDefault="00244D6C" w:rsidP="0016235A">
            <w:pPr>
              <w:jc w:val="center"/>
            </w:pPr>
            <w:r>
              <w:t>Масса брутто</w:t>
            </w:r>
          </w:p>
        </w:tc>
        <w:tc>
          <w:tcPr>
            <w:tcW w:w="1072" w:type="dxa"/>
            <w:vMerge w:val="restart"/>
          </w:tcPr>
          <w:p w:rsidR="00244D6C" w:rsidRPr="00253D7A" w:rsidRDefault="00244D6C" w:rsidP="0016235A">
            <w:pPr>
              <w:jc w:val="center"/>
            </w:pPr>
            <w:r>
              <w:t>Количество (масса нетто)</w:t>
            </w:r>
          </w:p>
        </w:tc>
        <w:tc>
          <w:tcPr>
            <w:tcW w:w="993" w:type="dxa"/>
            <w:vMerge w:val="restart"/>
          </w:tcPr>
          <w:p w:rsidR="00244D6C" w:rsidRPr="00253D7A" w:rsidRDefault="00244D6C" w:rsidP="0016235A">
            <w:pPr>
              <w:jc w:val="center"/>
            </w:pPr>
            <w:r>
              <w:t>Цена,</w:t>
            </w:r>
            <w:r>
              <w:br/>
              <w:t>руб. коп.</w:t>
            </w:r>
          </w:p>
        </w:tc>
        <w:tc>
          <w:tcPr>
            <w:tcW w:w="1028" w:type="dxa"/>
            <w:vMerge w:val="restart"/>
          </w:tcPr>
          <w:p w:rsidR="00244D6C" w:rsidRPr="00253D7A" w:rsidRDefault="00244D6C" w:rsidP="0016235A">
            <w:pPr>
              <w:jc w:val="center"/>
            </w:pPr>
            <w:r>
              <w:t>Сумма без учета НДС, руб. коп.</w:t>
            </w:r>
          </w:p>
        </w:tc>
        <w:tc>
          <w:tcPr>
            <w:tcW w:w="1944" w:type="dxa"/>
            <w:gridSpan w:val="2"/>
          </w:tcPr>
          <w:p w:rsidR="00244D6C" w:rsidRPr="00253D7A" w:rsidRDefault="00244D6C" w:rsidP="0016235A">
            <w:pPr>
              <w:jc w:val="center"/>
            </w:pPr>
            <w:r>
              <w:t>НДС</w:t>
            </w:r>
          </w:p>
        </w:tc>
        <w:tc>
          <w:tcPr>
            <w:tcW w:w="973" w:type="dxa"/>
            <w:vMerge w:val="restart"/>
          </w:tcPr>
          <w:p w:rsidR="00244D6C" w:rsidRPr="00253D7A" w:rsidRDefault="00244D6C" w:rsidP="0016235A">
            <w:pPr>
              <w:jc w:val="center"/>
            </w:pPr>
            <w:r>
              <w:t>Сумма с учетом НДС,</w:t>
            </w:r>
            <w:r>
              <w:br/>
              <w:t>руб. коп.</w:t>
            </w:r>
          </w:p>
        </w:tc>
      </w:tr>
      <w:tr w:rsidR="00244D6C" w:rsidRPr="00253D7A" w:rsidTr="00244D6C">
        <w:tc>
          <w:tcPr>
            <w:tcW w:w="719" w:type="dxa"/>
            <w:vMerge/>
          </w:tcPr>
          <w:p w:rsidR="00244D6C" w:rsidRPr="00253D7A" w:rsidRDefault="00244D6C" w:rsidP="0016235A">
            <w:pPr>
              <w:tabs>
                <w:tab w:val="left" w:pos="720"/>
              </w:tabs>
              <w:jc w:val="center"/>
            </w:pPr>
          </w:p>
        </w:tc>
        <w:tc>
          <w:tcPr>
            <w:tcW w:w="2688" w:type="dxa"/>
          </w:tcPr>
          <w:p w:rsidR="00244D6C" w:rsidRPr="00253D7A" w:rsidRDefault="00244D6C" w:rsidP="0016235A">
            <w:pPr>
              <w:jc w:val="center"/>
            </w:pPr>
            <w:r>
              <w:t xml:space="preserve">наименование, </w:t>
            </w:r>
            <w:proofErr w:type="spellStart"/>
            <w:r>
              <w:t>характери</w:t>
            </w:r>
            <w:proofErr w:type="gramStart"/>
            <w:r>
              <w:t>с</w:t>
            </w:r>
            <w:proofErr w:type="spellEnd"/>
            <w:r>
              <w:t>-</w:t>
            </w:r>
            <w:proofErr w:type="gramEnd"/>
            <w:r>
              <w:br/>
              <w:t>тика, сорт, артикул товара</w:t>
            </w:r>
          </w:p>
        </w:tc>
        <w:tc>
          <w:tcPr>
            <w:tcW w:w="770" w:type="dxa"/>
          </w:tcPr>
          <w:p w:rsidR="00244D6C" w:rsidRPr="00253D7A" w:rsidRDefault="00244D6C" w:rsidP="0016235A">
            <w:pPr>
              <w:jc w:val="center"/>
            </w:pPr>
            <w:r>
              <w:t>код</w:t>
            </w:r>
          </w:p>
        </w:tc>
        <w:tc>
          <w:tcPr>
            <w:tcW w:w="1078" w:type="dxa"/>
          </w:tcPr>
          <w:p w:rsidR="00244D6C" w:rsidRPr="00253D7A" w:rsidRDefault="00244D6C" w:rsidP="0016235A">
            <w:pPr>
              <w:jc w:val="center"/>
            </w:pPr>
            <w:proofErr w:type="spellStart"/>
            <w:r>
              <w:t>наимен</w:t>
            </w:r>
            <w:proofErr w:type="gramStart"/>
            <w:r>
              <w:t>о</w:t>
            </w:r>
            <w:proofErr w:type="spellEnd"/>
            <w:r>
              <w:t>-</w:t>
            </w:r>
            <w:proofErr w:type="gramEnd"/>
            <w:r>
              <w:br/>
            </w:r>
            <w:proofErr w:type="spellStart"/>
            <w:r>
              <w:t>вание</w:t>
            </w:r>
            <w:proofErr w:type="spellEnd"/>
          </w:p>
        </w:tc>
        <w:tc>
          <w:tcPr>
            <w:tcW w:w="783" w:type="dxa"/>
          </w:tcPr>
          <w:p w:rsidR="00244D6C" w:rsidRPr="00253D7A" w:rsidRDefault="00244D6C" w:rsidP="0016235A">
            <w:pPr>
              <w:jc w:val="center"/>
            </w:pPr>
            <w:r>
              <w:t>код по ОКЕИ</w:t>
            </w:r>
          </w:p>
        </w:tc>
        <w:tc>
          <w:tcPr>
            <w:tcW w:w="929" w:type="dxa"/>
            <w:vMerge/>
          </w:tcPr>
          <w:p w:rsidR="00244D6C" w:rsidRPr="00253D7A" w:rsidRDefault="00244D6C" w:rsidP="0016235A">
            <w:pPr>
              <w:jc w:val="center"/>
            </w:pPr>
          </w:p>
        </w:tc>
        <w:tc>
          <w:tcPr>
            <w:tcW w:w="1017" w:type="dxa"/>
          </w:tcPr>
          <w:p w:rsidR="00244D6C" w:rsidRPr="00253D7A" w:rsidRDefault="00244D6C" w:rsidP="0016235A">
            <w:pPr>
              <w:jc w:val="center"/>
            </w:pPr>
            <w:r>
              <w:t>в одном месте</w:t>
            </w:r>
          </w:p>
        </w:tc>
        <w:tc>
          <w:tcPr>
            <w:tcW w:w="826" w:type="dxa"/>
          </w:tcPr>
          <w:p w:rsidR="00244D6C" w:rsidRPr="00253D7A" w:rsidRDefault="00244D6C" w:rsidP="0016235A">
            <w:pPr>
              <w:jc w:val="center"/>
            </w:pPr>
            <w:r>
              <w:t>мест,</w:t>
            </w:r>
            <w:r>
              <w:br/>
              <w:t>штук</w:t>
            </w:r>
          </w:p>
        </w:tc>
        <w:tc>
          <w:tcPr>
            <w:tcW w:w="896" w:type="dxa"/>
            <w:vMerge/>
          </w:tcPr>
          <w:p w:rsidR="00244D6C" w:rsidRPr="00253D7A" w:rsidRDefault="00244D6C" w:rsidP="0016235A">
            <w:pPr>
              <w:jc w:val="center"/>
            </w:pPr>
          </w:p>
        </w:tc>
        <w:tc>
          <w:tcPr>
            <w:tcW w:w="1072" w:type="dxa"/>
            <w:vMerge/>
          </w:tcPr>
          <w:p w:rsidR="00244D6C" w:rsidRPr="00253D7A" w:rsidRDefault="00244D6C" w:rsidP="0016235A">
            <w:pPr>
              <w:jc w:val="center"/>
            </w:pPr>
          </w:p>
        </w:tc>
        <w:tc>
          <w:tcPr>
            <w:tcW w:w="993" w:type="dxa"/>
            <w:vMerge/>
          </w:tcPr>
          <w:p w:rsidR="00244D6C" w:rsidRPr="00253D7A" w:rsidRDefault="00244D6C" w:rsidP="0016235A">
            <w:pPr>
              <w:jc w:val="center"/>
            </w:pPr>
          </w:p>
        </w:tc>
        <w:tc>
          <w:tcPr>
            <w:tcW w:w="1028" w:type="dxa"/>
            <w:vMerge/>
          </w:tcPr>
          <w:p w:rsidR="00244D6C" w:rsidRPr="00253D7A" w:rsidRDefault="00244D6C" w:rsidP="0016235A">
            <w:pPr>
              <w:jc w:val="center"/>
            </w:pPr>
          </w:p>
        </w:tc>
        <w:tc>
          <w:tcPr>
            <w:tcW w:w="972" w:type="dxa"/>
          </w:tcPr>
          <w:p w:rsidR="00244D6C" w:rsidRPr="00253D7A" w:rsidRDefault="00244D6C" w:rsidP="0016235A">
            <w:pPr>
              <w:jc w:val="center"/>
            </w:pPr>
            <w:r>
              <w:t>ставка, %</w:t>
            </w:r>
          </w:p>
        </w:tc>
        <w:tc>
          <w:tcPr>
            <w:tcW w:w="972" w:type="dxa"/>
          </w:tcPr>
          <w:p w:rsidR="00244D6C" w:rsidRPr="00253D7A" w:rsidRDefault="00244D6C" w:rsidP="0016235A">
            <w:pPr>
              <w:jc w:val="center"/>
            </w:pPr>
            <w:r>
              <w:t>сумма, руб. коп.</w:t>
            </w:r>
          </w:p>
        </w:tc>
        <w:tc>
          <w:tcPr>
            <w:tcW w:w="973" w:type="dxa"/>
            <w:vMerge/>
          </w:tcPr>
          <w:p w:rsidR="00244D6C" w:rsidRPr="00253D7A" w:rsidRDefault="00244D6C" w:rsidP="0016235A">
            <w:pPr>
              <w:jc w:val="center"/>
            </w:pPr>
          </w:p>
        </w:tc>
      </w:tr>
      <w:tr w:rsidR="00244D6C" w:rsidRPr="00253D7A" w:rsidTr="00244D6C">
        <w:tc>
          <w:tcPr>
            <w:tcW w:w="719" w:type="dxa"/>
            <w:vAlign w:val="center"/>
          </w:tcPr>
          <w:p w:rsidR="00244D6C" w:rsidRPr="00253D7A" w:rsidRDefault="00244D6C" w:rsidP="0016235A">
            <w:pPr>
              <w:tabs>
                <w:tab w:val="left" w:pos="720"/>
              </w:tabs>
              <w:jc w:val="center"/>
            </w:pPr>
            <w:r w:rsidRPr="00253D7A">
              <w:t>1</w:t>
            </w:r>
          </w:p>
        </w:tc>
        <w:tc>
          <w:tcPr>
            <w:tcW w:w="2688" w:type="dxa"/>
            <w:vAlign w:val="center"/>
          </w:tcPr>
          <w:p w:rsidR="00244D6C" w:rsidRPr="00253D7A" w:rsidRDefault="00244D6C" w:rsidP="0016235A">
            <w:pPr>
              <w:jc w:val="center"/>
            </w:pPr>
            <w:r w:rsidRPr="00253D7A">
              <w:t>2</w:t>
            </w:r>
          </w:p>
        </w:tc>
        <w:tc>
          <w:tcPr>
            <w:tcW w:w="770" w:type="dxa"/>
            <w:tcBorders>
              <w:bottom w:val="single" w:sz="12" w:space="0" w:color="auto"/>
            </w:tcBorders>
            <w:vAlign w:val="center"/>
          </w:tcPr>
          <w:p w:rsidR="00244D6C" w:rsidRPr="00253D7A" w:rsidRDefault="00244D6C" w:rsidP="0016235A">
            <w:pPr>
              <w:jc w:val="center"/>
            </w:pPr>
            <w:r w:rsidRPr="00253D7A">
              <w:t>3</w:t>
            </w:r>
          </w:p>
        </w:tc>
        <w:tc>
          <w:tcPr>
            <w:tcW w:w="1078" w:type="dxa"/>
            <w:vAlign w:val="center"/>
          </w:tcPr>
          <w:p w:rsidR="00244D6C" w:rsidRPr="00253D7A" w:rsidRDefault="00244D6C" w:rsidP="0016235A">
            <w:pPr>
              <w:jc w:val="center"/>
            </w:pPr>
            <w:r w:rsidRPr="00253D7A">
              <w:t>4</w:t>
            </w:r>
          </w:p>
        </w:tc>
        <w:tc>
          <w:tcPr>
            <w:tcW w:w="783" w:type="dxa"/>
            <w:tcBorders>
              <w:bottom w:val="single" w:sz="12" w:space="0" w:color="auto"/>
            </w:tcBorders>
            <w:vAlign w:val="center"/>
          </w:tcPr>
          <w:p w:rsidR="00244D6C" w:rsidRPr="00253D7A" w:rsidRDefault="00244D6C" w:rsidP="0016235A">
            <w:pPr>
              <w:jc w:val="center"/>
            </w:pPr>
            <w:r w:rsidRPr="00253D7A">
              <w:t>5</w:t>
            </w:r>
          </w:p>
        </w:tc>
        <w:tc>
          <w:tcPr>
            <w:tcW w:w="929" w:type="dxa"/>
            <w:tcBorders>
              <w:bottom w:val="single" w:sz="12" w:space="0" w:color="auto"/>
            </w:tcBorders>
            <w:vAlign w:val="center"/>
          </w:tcPr>
          <w:p w:rsidR="00244D6C" w:rsidRPr="00253D7A" w:rsidRDefault="00244D6C" w:rsidP="0016235A">
            <w:pPr>
              <w:jc w:val="center"/>
            </w:pPr>
            <w:r w:rsidRPr="00253D7A">
              <w:t>6</w:t>
            </w:r>
          </w:p>
        </w:tc>
        <w:tc>
          <w:tcPr>
            <w:tcW w:w="1017" w:type="dxa"/>
            <w:tcBorders>
              <w:bottom w:val="single" w:sz="12" w:space="0" w:color="auto"/>
            </w:tcBorders>
            <w:vAlign w:val="center"/>
          </w:tcPr>
          <w:p w:rsidR="00244D6C" w:rsidRPr="00253D7A" w:rsidRDefault="00244D6C" w:rsidP="0016235A">
            <w:pPr>
              <w:jc w:val="center"/>
            </w:pPr>
            <w:r w:rsidRPr="00253D7A">
              <w:t>7</w:t>
            </w:r>
          </w:p>
        </w:tc>
        <w:tc>
          <w:tcPr>
            <w:tcW w:w="826" w:type="dxa"/>
            <w:tcBorders>
              <w:bottom w:val="single" w:sz="12" w:space="0" w:color="auto"/>
            </w:tcBorders>
            <w:vAlign w:val="center"/>
          </w:tcPr>
          <w:p w:rsidR="00244D6C" w:rsidRPr="00253D7A" w:rsidRDefault="00244D6C" w:rsidP="0016235A">
            <w:pPr>
              <w:jc w:val="center"/>
            </w:pPr>
            <w:r w:rsidRPr="00253D7A">
              <w:t>8</w:t>
            </w:r>
          </w:p>
        </w:tc>
        <w:tc>
          <w:tcPr>
            <w:tcW w:w="896" w:type="dxa"/>
            <w:tcBorders>
              <w:bottom w:val="single" w:sz="12" w:space="0" w:color="auto"/>
            </w:tcBorders>
            <w:vAlign w:val="center"/>
          </w:tcPr>
          <w:p w:rsidR="00244D6C" w:rsidRPr="00253D7A" w:rsidRDefault="00244D6C" w:rsidP="0016235A">
            <w:pPr>
              <w:jc w:val="center"/>
            </w:pPr>
            <w:r w:rsidRPr="00253D7A">
              <w:t>9</w:t>
            </w:r>
          </w:p>
        </w:tc>
        <w:tc>
          <w:tcPr>
            <w:tcW w:w="1072" w:type="dxa"/>
            <w:tcBorders>
              <w:bottom w:val="single" w:sz="12" w:space="0" w:color="auto"/>
            </w:tcBorders>
            <w:vAlign w:val="center"/>
          </w:tcPr>
          <w:p w:rsidR="00244D6C" w:rsidRPr="00253D7A" w:rsidRDefault="00244D6C" w:rsidP="0016235A">
            <w:pPr>
              <w:jc w:val="center"/>
            </w:pPr>
            <w:r w:rsidRPr="00253D7A">
              <w:t>10</w:t>
            </w:r>
          </w:p>
        </w:tc>
        <w:tc>
          <w:tcPr>
            <w:tcW w:w="993" w:type="dxa"/>
            <w:tcBorders>
              <w:bottom w:val="single" w:sz="12" w:space="0" w:color="auto"/>
            </w:tcBorders>
            <w:vAlign w:val="center"/>
          </w:tcPr>
          <w:p w:rsidR="00244D6C" w:rsidRPr="00253D7A" w:rsidRDefault="00244D6C" w:rsidP="0016235A">
            <w:pPr>
              <w:jc w:val="center"/>
            </w:pPr>
            <w:r w:rsidRPr="00253D7A">
              <w:t>11</w:t>
            </w:r>
          </w:p>
        </w:tc>
        <w:tc>
          <w:tcPr>
            <w:tcW w:w="1028" w:type="dxa"/>
            <w:tcBorders>
              <w:bottom w:val="single" w:sz="12" w:space="0" w:color="auto"/>
            </w:tcBorders>
            <w:vAlign w:val="center"/>
          </w:tcPr>
          <w:p w:rsidR="00244D6C" w:rsidRPr="00253D7A" w:rsidRDefault="00244D6C" w:rsidP="0016235A">
            <w:pPr>
              <w:jc w:val="center"/>
            </w:pPr>
            <w:r w:rsidRPr="00253D7A">
              <w:t>12</w:t>
            </w:r>
          </w:p>
        </w:tc>
        <w:tc>
          <w:tcPr>
            <w:tcW w:w="972" w:type="dxa"/>
            <w:vAlign w:val="center"/>
          </w:tcPr>
          <w:p w:rsidR="00244D6C" w:rsidRPr="00253D7A" w:rsidRDefault="00244D6C" w:rsidP="0016235A">
            <w:pPr>
              <w:jc w:val="center"/>
            </w:pPr>
            <w:r w:rsidRPr="00253D7A">
              <w:t>13</w:t>
            </w:r>
          </w:p>
        </w:tc>
        <w:tc>
          <w:tcPr>
            <w:tcW w:w="972" w:type="dxa"/>
            <w:tcBorders>
              <w:bottom w:val="single" w:sz="12" w:space="0" w:color="auto"/>
            </w:tcBorders>
            <w:vAlign w:val="center"/>
          </w:tcPr>
          <w:p w:rsidR="00244D6C" w:rsidRPr="00253D7A" w:rsidRDefault="00244D6C" w:rsidP="0016235A">
            <w:pPr>
              <w:jc w:val="center"/>
            </w:pPr>
            <w:r w:rsidRPr="00253D7A">
              <w:t>14</w:t>
            </w:r>
          </w:p>
        </w:tc>
        <w:tc>
          <w:tcPr>
            <w:tcW w:w="973" w:type="dxa"/>
            <w:tcBorders>
              <w:bottom w:val="single" w:sz="12" w:space="0" w:color="auto"/>
            </w:tcBorders>
            <w:vAlign w:val="center"/>
          </w:tcPr>
          <w:p w:rsidR="00244D6C" w:rsidRPr="00253D7A" w:rsidRDefault="00244D6C" w:rsidP="0016235A">
            <w:pPr>
              <w:jc w:val="center"/>
            </w:pPr>
            <w:r w:rsidRPr="00253D7A">
              <w:t>15</w:t>
            </w: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top w:val="single" w:sz="12" w:space="0" w:color="auto"/>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top w:val="single" w:sz="12" w:space="0" w:color="auto"/>
              <w:left w:val="single" w:sz="12" w:space="0" w:color="auto"/>
            </w:tcBorders>
            <w:vAlign w:val="bottom"/>
          </w:tcPr>
          <w:p w:rsidR="00244D6C" w:rsidRPr="00253D7A" w:rsidRDefault="00244D6C" w:rsidP="0016235A">
            <w:pPr>
              <w:jc w:val="center"/>
            </w:pPr>
          </w:p>
        </w:tc>
        <w:tc>
          <w:tcPr>
            <w:tcW w:w="929" w:type="dxa"/>
            <w:tcBorders>
              <w:top w:val="single" w:sz="12" w:space="0" w:color="auto"/>
            </w:tcBorders>
            <w:vAlign w:val="bottom"/>
          </w:tcPr>
          <w:p w:rsidR="00244D6C" w:rsidRPr="00253D7A" w:rsidRDefault="00244D6C" w:rsidP="0016235A">
            <w:pPr>
              <w:jc w:val="center"/>
            </w:pPr>
          </w:p>
        </w:tc>
        <w:tc>
          <w:tcPr>
            <w:tcW w:w="1017" w:type="dxa"/>
            <w:tcBorders>
              <w:top w:val="single" w:sz="12" w:space="0" w:color="auto"/>
            </w:tcBorders>
            <w:vAlign w:val="bottom"/>
          </w:tcPr>
          <w:p w:rsidR="00244D6C" w:rsidRPr="00253D7A" w:rsidRDefault="00244D6C" w:rsidP="0016235A">
            <w:pPr>
              <w:jc w:val="center"/>
            </w:pPr>
          </w:p>
        </w:tc>
        <w:tc>
          <w:tcPr>
            <w:tcW w:w="826" w:type="dxa"/>
            <w:tcBorders>
              <w:top w:val="single" w:sz="12" w:space="0" w:color="auto"/>
            </w:tcBorders>
            <w:vAlign w:val="bottom"/>
          </w:tcPr>
          <w:p w:rsidR="00244D6C" w:rsidRPr="00253D7A" w:rsidRDefault="00244D6C" w:rsidP="0016235A">
            <w:pPr>
              <w:jc w:val="center"/>
            </w:pPr>
          </w:p>
        </w:tc>
        <w:tc>
          <w:tcPr>
            <w:tcW w:w="896" w:type="dxa"/>
            <w:tcBorders>
              <w:top w:val="single" w:sz="12" w:space="0" w:color="auto"/>
            </w:tcBorders>
            <w:vAlign w:val="bottom"/>
          </w:tcPr>
          <w:p w:rsidR="00244D6C" w:rsidRPr="00253D7A" w:rsidRDefault="00244D6C" w:rsidP="0016235A">
            <w:pPr>
              <w:jc w:val="center"/>
            </w:pPr>
          </w:p>
        </w:tc>
        <w:tc>
          <w:tcPr>
            <w:tcW w:w="1072" w:type="dxa"/>
            <w:tcBorders>
              <w:top w:val="single" w:sz="12" w:space="0" w:color="auto"/>
            </w:tcBorders>
            <w:vAlign w:val="bottom"/>
          </w:tcPr>
          <w:p w:rsidR="00244D6C" w:rsidRPr="00253D7A" w:rsidRDefault="00244D6C" w:rsidP="0016235A">
            <w:pPr>
              <w:jc w:val="center"/>
            </w:pPr>
          </w:p>
        </w:tc>
        <w:tc>
          <w:tcPr>
            <w:tcW w:w="993" w:type="dxa"/>
            <w:tcBorders>
              <w:top w:val="single" w:sz="12" w:space="0" w:color="auto"/>
            </w:tcBorders>
            <w:vAlign w:val="bottom"/>
          </w:tcPr>
          <w:p w:rsidR="00244D6C" w:rsidRPr="00253D7A" w:rsidRDefault="00244D6C" w:rsidP="0016235A">
            <w:pPr>
              <w:jc w:val="center"/>
            </w:pPr>
          </w:p>
        </w:tc>
        <w:tc>
          <w:tcPr>
            <w:tcW w:w="1028" w:type="dxa"/>
            <w:tcBorders>
              <w:top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top w:val="single" w:sz="12" w:space="0" w:color="auto"/>
              <w:left w:val="single" w:sz="12" w:space="0" w:color="auto"/>
            </w:tcBorders>
            <w:vAlign w:val="bottom"/>
          </w:tcPr>
          <w:p w:rsidR="00244D6C" w:rsidRPr="00253D7A" w:rsidRDefault="00244D6C" w:rsidP="0016235A">
            <w:pPr>
              <w:jc w:val="center"/>
            </w:pPr>
          </w:p>
        </w:tc>
        <w:tc>
          <w:tcPr>
            <w:tcW w:w="973" w:type="dxa"/>
            <w:tcBorders>
              <w:top w:val="single" w:sz="12" w:space="0" w:color="auto"/>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left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left w:val="single" w:sz="12" w:space="0" w:color="auto"/>
            </w:tcBorders>
            <w:vAlign w:val="bottom"/>
          </w:tcPr>
          <w:p w:rsidR="00244D6C" w:rsidRPr="00253D7A" w:rsidRDefault="00244D6C" w:rsidP="0016235A">
            <w:pPr>
              <w:jc w:val="center"/>
            </w:pPr>
          </w:p>
        </w:tc>
        <w:tc>
          <w:tcPr>
            <w:tcW w:w="929" w:type="dxa"/>
            <w:vAlign w:val="bottom"/>
          </w:tcPr>
          <w:p w:rsidR="00244D6C" w:rsidRPr="00253D7A" w:rsidRDefault="00244D6C" w:rsidP="0016235A">
            <w:pPr>
              <w:jc w:val="center"/>
            </w:pPr>
          </w:p>
        </w:tc>
        <w:tc>
          <w:tcPr>
            <w:tcW w:w="1017" w:type="dxa"/>
            <w:vAlign w:val="bottom"/>
          </w:tcPr>
          <w:p w:rsidR="00244D6C" w:rsidRPr="00253D7A" w:rsidRDefault="00244D6C" w:rsidP="0016235A">
            <w:pPr>
              <w:jc w:val="center"/>
            </w:pPr>
          </w:p>
        </w:tc>
        <w:tc>
          <w:tcPr>
            <w:tcW w:w="826" w:type="dxa"/>
            <w:vAlign w:val="bottom"/>
          </w:tcPr>
          <w:p w:rsidR="00244D6C" w:rsidRPr="00253D7A" w:rsidRDefault="00244D6C" w:rsidP="0016235A">
            <w:pPr>
              <w:jc w:val="center"/>
            </w:pPr>
          </w:p>
        </w:tc>
        <w:tc>
          <w:tcPr>
            <w:tcW w:w="896" w:type="dxa"/>
            <w:vAlign w:val="bottom"/>
          </w:tcPr>
          <w:p w:rsidR="00244D6C" w:rsidRPr="00253D7A" w:rsidRDefault="00244D6C" w:rsidP="0016235A">
            <w:pPr>
              <w:jc w:val="center"/>
            </w:pPr>
          </w:p>
        </w:tc>
        <w:tc>
          <w:tcPr>
            <w:tcW w:w="1072" w:type="dxa"/>
            <w:vAlign w:val="bottom"/>
          </w:tcPr>
          <w:p w:rsidR="00244D6C" w:rsidRPr="00253D7A" w:rsidRDefault="00244D6C" w:rsidP="0016235A">
            <w:pPr>
              <w:jc w:val="center"/>
            </w:pPr>
          </w:p>
        </w:tc>
        <w:tc>
          <w:tcPr>
            <w:tcW w:w="993" w:type="dxa"/>
            <w:vAlign w:val="bottom"/>
          </w:tcPr>
          <w:p w:rsidR="00244D6C" w:rsidRPr="00253D7A" w:rsidRDefault="00244D6C" w:rsidP="0016235A">
            <w:pPr>
              <w:jc w:val="center"/>
            </w:pPr>
          </w:p>
        </w:tc>
        <w:tc>
          <w:tcPr>
            <w:tcW w:w="1028" w:type="dxa"/>
            <w:tcBorders>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tcBorders>
            <w:vAlign w:val="bottom"/>
          </w:tcPr>
          <w:p w:rsidR="00244D6C" w:rsidRPr="00253D7A" w:rsidRDefault="00244D6C" w:rsidP="0016235A">
            <w:pPr>
              <w:jc w:val="center"/>
            </w:pPr>
          </w:p>
        </w:tc>
        <w:tc>
          <w:tcPr>
            <w:tcW w:w="973" w:type="dxa"/>
            <w:tcBorders>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vAlign w:val="bottom"/>
          </w:tcPr>
          <w:p w:rsidR="00244D6C" w:rsidRPr="00253D7A" w:rsidRDefault="00244D6C" w:rsidP="0016235A">
            <w:pPr>
              <w:jc w:val="center"/>
            </w:pPr>
          </w:p>
        </w:tc>
        <w:tc>
          <w:tcPr>
            <w:tcW w:w="2688" w:type="dxa"/>
            <w:tcBorders>
              <w:right w:val="single" w:sz="12" w:space="0" w:color="auto"/>
            </w:tcBorders>
            <w:vAlign w:val="bottom"/>
          </w:tcPr>
          <w:p w:rsidR="00244D6C" w:rsidRPr="00253D7A" w:rsidRDefault="00244D6C" w:rsidP="0016235A">
            <w:pPr>
              <w:jc w:val="center"/>
            </w:pPr>
          </w:p>
        </w:tc>
        <w:tc>
          <w:tcPr>
            <w:tcW w:w="770" w:type="dxa"/>
            <w:tcBorders>
              <w:left w:val="single" w:sz="12" w:space="0" w:color="auto"/>
              <w:bottom w:val="single" w:sz="12" w:space="0" w:color="auto"/>
              <w:right w:val="single" w:sz="12" w:space="0" w:color="auto"/>
            </w:tcBorders>
            <w:vAlign w:val="bottom"/>
          </w:tcPr>
          <w:p w:rsidR="00244D6C" w:rsidRPr="00253D7A" w:rsidRDefault="00244D6C" w:rsidP="0016235A">
            <w:pPr>
              <w:jc w:val="center"/>
            </w:pPr>
          </w:p>
        </w:tc>
        <w:tc>
          <w:tcPr>
            <w:tcW w:w="1078" w:type="dxa"/>
            <w:tcBorders>
              <w:left w:val="single" w:sz="12" w:space="0" w:color="auto"/>
              <w:right w:val="single" w:sz="12" w:space="0" w:color="auto"/>
            </w:tcBorders>
            <w:vAlign w:val="bottom"/>
          </w:tcPr>
          <w:p w:rsidR="00244D6C" w:rsidRPr="00253D7A" w:rsidRDefault="00244D6C" w:rsidP="0016235A">
            <w:pPr>
              <w:jc w:val="center"/>
            </w:pPr>
          </w:p>
        </w:tc>
        <w:tc>
          <w:tcPr>
            <w:tcW w:w="783" w:type="dxa"/>
            <w:tcBorders>
              <w:left w:val="single" w:sz="12" w:space="0" w:color="auto"/>
              <w:bottom w:val="single" w:sz="12" w:space="0" w:color="auto"/>
            </w:tcBorders>
            <w:vAlign w:val="bottom"/>
          </w:tcPr>
          <w:p w:rsidR="00244D6C" w:rsidRPr="00253D7A" w:rsidRDefault="00244D6C" w:rsidP="0016235A">
            <w:pPr>
              <w:jc w:val="center"/>
            </w:pPr>
          </w:p>
        </w:tc>
        <w:tc>
          <w:tcPr>
            <w:tcW w:w="929" w:type="dxa"/>
            <w:tcBorders>
              <w:bottom w:val="single" w:sz="12" w:space="0" w:color="auto"/>
            </w:tcBorders>
            <w:vAlign w:val="bottom"/>
          </w:tcPr>
          <w:p w:rsidR="00244D6C" w:rsidRPr="00253D7A" w:rsidRDefault="00244D6C" w:rsidP="0016235A">
            <w:pPr>
              <w:jc w:val="center"/>
            </w:pPr>
          </w:p>
        </w:tc>
        <w:tc>
          <w:tcPr>
            <w:tcW w:w="1017" w:type="dxa"/>
            <w:tcBorders>
              <w:bottom w:val="single" w:sz="12" w:space="0" w:color="auto"/>
            </w:tcBorders>
            <w:vAlign w:val="bottom"/>
          </w:tcPr>
          <w:p w:rsidR="00244D6C" w:rsidRPr="00253D7A" w:rsidRDefault="00244D6C" w:rsidP="0016235A">
            <w:pPr>
              <w:jc w:val="center"/>
            </w:pPr>
          </w:p>
        </w:tc>
        <w:tc>
          <w:tcPr>
            <w:tcW w:w="826" w:type="dxa"/>
            <w:tcBorders>
              <w:bottom w:val="single" w:sz="12" w:space="0" w:color="auto"/>
            </w:tcBorders>
            <w:vAlign w:val="bottom"/>
          </w:tcPr>
          <w:p w:rsidR="00244D6C" w:rsidRPr="00253D7A" w:rsidRDefault="00244D6C" w:rsidP="0016235A">
            <w:pPr>
              <w:jc w:val="center"/>
            </w:pPr>
          </w:p>
        </w:tc>
        <w:tc>
          <w:tcPr>
            <w:tcW w:w="896" w:type="dxa"/>
            <w:tcBorders>
              <w:bottom w:val="single" w:sz="12" w:space="0" w:color="auto"/>
            </w:tcBorders>
            <w:vAlign w:val="bottom"/>
          </w:tcPr>
          <w:p w:rsidR="00244D6C" w:rsidRPr="00253D7A" w:rsidRDefault="00244D6C" w:rsidP="0016235A">
            <w:pPr>
              <w:jc w:val="center"/>
            </w:pPr>
          </w:p>
        </w:tc>
        <w:tc>
          <w:tcPr>
            <w:tcW w:w="1072" w:type="dxa"/>
            <w:tcBorders>
              <w:bottom w:val="single" w:sz="12" w:space="0" w:color="auto"/>
            </w:tcBorders>
            <w:vAlign w:val="bottom"/>
          </w:tcPr>
          <w:p w:rsidR="00244D6C" w:rsidRPr="00253D7A" w:rsidRDefault="00244D6C" w:rsidP="0016235A">
            <w:pPr>
              <w:jc w:val="center"/>
            </w:pPr>
          </w:p>
        </w:tc>
        <w:tc>
          <w:tcPr>
            <w:tcW w:w="993" w:type="dxa"/>
            <w:tcBorders>
              <w:bottom w:val="single" w:sz="12" w:space="0" w:color="auto"/>
            </w:tcBorders>
            <w:vAlign w:val="bottom"/>
          </w:tcPr>
          <w:p w:rsidR="00244D6C" w:rsidRPr="00253D7A" w:rsidRDefault="00244D6C" w:rsidP="0016235A">
            <w:pPr>
              <w:jc w:val="center"/>
            </w:pPr>
          </w:p>
        </w:tc>
        <w:tc>
          <w:tcPr>
            <w:tcW w:w="1028" w:type="dxa"/>
            <w:tcBorders>
              <w:bottom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right w:val="single" w:sz="12" w:space="0" w:color="auto"/>
            </w:tcBorders>
            <w:vAlign w:val="bottom"/>
          </w:tcPr>
          <w:p w:rsidR="00244D6C" w:rsidRPr="00253D7A" w:rsidRDefault="00244D6C" w:rsidP="0016235A">
            <w:pPr>
              <w:jc w:val="center"/>
            </w:pPr>
          </w:p>
        </w:tc>
        <w:tc>
          <w:tcPr>
            <w:tcW w:w="972" w:type="dxa"/>
            <w:tcBorders>
              <w:left w:val="single" w:sz="12" w:space="0" w:color="auto"/>
              <w:bottom w:val="single" w:sz="12" w:space="0" w:color="auto"/>
            </w:tcBorders>
            <w:vAlign w:val="bottom"/>
          </w:tcPr>
          <w:p w:rsidR="00244D6C" w:rsidRPr="00253D7A" w:rsidRDefault="00244D6C" w:rsidP="0016235A">
            <w:pPr>
              <w:jc w:val="center"/>
            </w:pPr>
          </w:p>
        </w:tc>
        <w:tc>
          <w:tcPr>
            <w:tcW w:w="973" w:type="dxa"/>
            <w:tcBorders>
              <w:bottom w:val="single" w:sz="12" w:space="0" w:color="auto"/>
              <w:right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tcBorders>
              <w:left w:val="nil"/>
              <w:bottom w:val="nil"/>
              <w:right w:val="nil"/>
            </w:tcBorders>
            <w:vAlign w:val="bottom"/>
          </w:tcPr>
          <w:p w:rsidR="00244D6C" w:rsidRPr="00253D7A" w:rsidRDefault="00244D6C" w:rsidP="0016235A">
            <w:pPr>
              <w:jc w:val="center"/>
            </w:pPr>
          </w:p>
        </w:tc>
        <w:tc>
          <w:tcPr>
            <w:tcW w:w="2688" w:type="dxa"/>
            <w:tcBorders>
              <w:left w:val="nil"/>
              <w:bottom w:val="nil"/>
              <w:right w:val="nil"/>
            </w:tcBorders>
            <w:vAlign w:val="bottom"/>
          </w:tcPr>
          <w:p w:rsidR="00244D6C" w:rsidRPr="00253D7A" w:rsidRDefault="00244D6C" w:rsidP="0016235A">
            <w:pPr>
              <w:jc w:val="center"/>
            </w:pPr>
          </w:p>
        </w:tc>
        <w:tc>
          <w:tcPr>
            <w:tcW w:w="770" w:type="dxa"/>
            <w:tcBorders>
              <w:top w:val="single" w:sz="12" w:space="0" w:color="auto"/>
              <w:left w:val="nil"/>
              <w:bottom w:val="nil"/>
              <w:right w:val="nil"/>
            </w:tcBorders>
            <w:vAlign w:val="bottom"/>
          </w:tcPr>
          <w:p w:rsidR="00244D6C" w:rsidRPr="00253D7A" w:rsidRDefault="00244D6C" w:rsidP="0016235A">
            <w:pPr>
              <w:jc w:val="center"/>
            </w:pPr>
          </w:p>
        </w:tc>
        <w:tc>
          <w:tcPr>
            <w:tcW w:w="1078" w:type="dxa"/>
            <w:tcBorders>
              <w:left w:val="nil"/>
              <w:bottom w:val="nil"/>
              <w:right w:val="nil"/>
            </w:tcBorders>
            <w:vAlign w:val="bottom"/>
          </w:tcPr>
          <w:p w:rsidR="00244D6C" w:rsidRPr="00253D7A" w:rsidRDefault="00244D6C" w:rsidP="0016235A">
            <w:pPr>
              <w:jc w:val="center"/>
            </w:pPr>
          </w:p>
        </w:tc>
        <w:tc>
          <w:tcPr>
            <w:tcW w:w="783" w:type="dxa"/>
            <w:tcBorders>
              <w:top w:val="single" w:sz="12" w:space="0" w:color="auto"/>
              <w:left w:val="nil"/>
              <w:bottom w:val="nil"/>
              <w:right w:val="nil"/>
            </w:tcBorders>
            <w:vAlign w:val="bottom"/>
          </w:tcPr>
          <w:p w:rsidR="00244D6C" w:rsidRPr="00253D7A" w:rsidRDefault="00244D6C" w:rsidP="0016235A">
            <w:pPr>
              <w:jc w:val="center"/>
            </w:pPr>
          </w:p>
        </w:tc>
        <w:tc>
          <w:tcPr>
            <w:tcW w:w="929" w:type="dxa"/>
            <w:tcBorders>
              <w:top w:val="single" w:sz="12" w:space="0" w:color="auto"/>
              <w:left w:val="nil"/>
              <w:bottom w:val="nil"/>
              <w:right w:val="nil"/>
            </w:tcBorders>
            <w:vAlign w:val="bottom"/>
          </w:tcPr>
          <w:p w:rsidR="00244D6C" w:rsidRPr="00253D7A" w:rsidRDefault="00244D6C" w:rsidP="0016235A">
            <w:pPr>
              <w:jc w:val="center"/>
            </w:pPr>
          </w:p>
        </w:tc>
        <w:tc>
          <w:tcPr>
            <w:tcW w:w="1017" w:type="dxa"/>
            <w:tcBorders>
              <w:top w:val="single" w:sz="12" w:space="0" w:color="auto"/>
              <w:left w:val="nil"/>
              <w:bottom w:val="nil"/>
            </w:tcBorders>
            <w:vAlign w:val="bottom"/>
          </w:tcPr>
          <w:p w:rsidR="00244D6C" w:rsidRPr="00253D7A" w:rsidRDefault="00244D6C" w:rsidP="0016235A">
            <w:pPr>
              <w:ind w:right="57"/>
              <w:jc w:val="right"/>
            </w:pPr>
            <w:r>
              <w:t>Итого</w:t>
            </w:r>
          </w:p>
        </w:tc>
        <w:tc>
          <w:tcPr>
            <w:tcW w:w="826" w:type="dxa"/>
            <w:tcBorders>
              <w:top w:val="single" w:sz="12" w:space="0" w:color="auto"/>
            </w:tcBorders>
            <w:vAlign w:val="bottom"/>
          </w:tcPr>
          <w:p w:rsidR="00244D6C" w:rsidRPr="00253D7A" w:rsidRDefault="00244D6C" w:rsidP="0016235A">
            <w:pPr>
              <w:jc w:val="center"/>
            </w:pPr>
          </w:p>
        </w:tc>
        <w:tc>
          <w:tcPr>
            <w:tcW w:w="896" w:type="dxa"/>
            <w:tcBorders>
              <w:top w:val="single" w:sz="12" w:space="0" w:color="auto"/>
            </w:tcBorders>
            <w:vAlign w:val="bottom"/>
          </w:tcPr>
          <w:p w:rsidR="00244D6C" w:rsidRPr="00253D7A" w:rsidRDefault="00244D6C" w:rsidP="0016235A">
            <w:pPr>
              <w:jc w:val="center"/>
            </w:pPr>
          </w:p>
        </w:tc>
        <w:tc>
          <w:tcPr>
            <w:tcW w:w="1072" w:type="dxa"/>
            <w:tcBorders>
              <w:top w:val="single" w:sz="12" w:space="0" w:color="auto"/>
            </w:tcBorders>
            <w:vAlign w:val="bottom"/>
          </w:tcPr>
          <w:p w:rsidR="00244D6C" w:rsidRPr="00253D7A" w:rsidRDefault="00244D6C" w:rsidP="0016235A">
            <w:pPr>
              <w:jc w:val="center"/>
            </w:pPr>
          </w:p>
        </w:tc>
        <w:tc>
          <w:tcPr>
            <w:tcW w:w="993" w:type="dxa"/>
            <w:tcBorders>
              <w:top w:val="single" w:sz="12" w:space="0" w:color="auto"/>
            </w:tcBorders>
            <w:vAlign w:val="bottom"/>
          </w:tcPr>
          <w:p w:rsidR="00244D6C" w:rsidRPr="00253D7A" w:rsidRDefault="00244D6C" w:rsidP="0016235A">
            <w:pPr>
              <w:jc w:val="center"/>
            </w:pPr>
            <w:proofErr w:type="spellStart"/>
            <w:r>
              <w:t>х</w:t>
            </w:r>
            <w:proofErr w:type="spellEnd"/>
          </w:p>
        </w:tc>
        <w:tc>
          <w:tcPr>
            <w:tcW w:w="1028" w:type="dxa"/>
            <w:tcBorders>
              <w:top w:val="single" w:sz="12" w:space="0" w:color="auto"/>
            </w:tcBorders>
            <w:vAlign w:val="bottom"/>
          </w:tcPr>
          <w:p w:rsidR="00244D6C" w:rsidRPr="00253D7A" w:rsidRDefault="00244D6C" w:rsidP="0016235A">
            <w:pPr>
              <w:jc w:val="center"/>
            </w:pPr>
          </w:p>
        </w:tc>
        <w:tc>
          <w:tcPr>
            <w:tcW w:w="972" w:type="dxa"/>
            <w:vAlign w:val="bottom"/>
          </w:tcPr>
          <w:p w:rsidR="00244D6C" w:rsidRPr="00253D7A" w:rsidRDefault="00244D6C" w:rsidP="0016235A">
            <w:pPr>
              <w:jc w:val="center"/>
            </w:pPr>
            <w:proofErr w:type="spellStart"/>
            <w:r>
              <w:t>х</w:t>
            </w:r>
            <w:proofErr w:type="spellEnd"/>
          </w:p>
        </w:tc>
        <w:tc>
          <w:tcPr>
            <w:tcW w:w="972" w:type="dxa"/>
            <w:tcBorders>
              <w:top w:val="single" w:sz="12" w:space="0" w:color="auto"/>
            </w:tcBorders>
            <w:vAlign w:val="bottom"/>
          </w:tcPr>
          <w:p w:rsidR="00244D6C" w:rsidRPr="00253D7A" w:rsidRDefault="00244D6C" w:rsidP="0016235A">
            <w:pPr>
              <w:jc w:val="center"/>
            </w:pPr>
          </w:p>
        </w:tc>
        <w:tc>
          <w:tcPr>
            <w:tcW w:w="973" w:type="dxa"/>
            <w:tcBorders>
              <w:top w:val="single" w:sz="12" w:space="0" w:color="auto"/>
            </w:tcBorders>
            <w:vAlign w:val="bottom"/>
          </w:tcPr>
          <w:p w:rsidR="00244D6C" w:rsidRPr="00253D7A" w:rsidRDefault="00244D6C" w:rsidP="0016235A">
            <w:pPr>
              <w:jc w:val="center"/>
            </w:pPr>
          </w:p>
        </w:tc>
      </w:tr>
      <w:tr w:rsidR="00244D6C" w:rsidRPr="00253D7A" w:rsidTr="00244D6C">
        <w:trPr>
          <w:trHeight w:val="284"/>
        </w:trPr>
        <w:tc>
          <w:tcPr>
            <w:tcW w:w="719" w:type="dxa"/>
            <w:tcBorders>
              <w:top w:val="nil"/>
              <w:left w:val="nil"/>
              <w:bottom w:val="nil"/>
              <w:right w:val="nil"/>
            </w:tcBorders>
            <w:vAlign w:val="bottom"/>
          </w:tcPr>
          <w:p w:rsidR="00244D6C" w:rsidRPr="00253D7A" w:rsidRDefault="00244D6C" w:rsidP="0016235A">
            <w:pPr>
              <w:jc w:val="center"/>
            </w:pPr>
          </w:p>
        </w:tc>
        <w:tc>
          <w:tcPr>
            <w:tcW w:w="2688" w:type="dxa"/>
            <w:tcBorders>
              <w:top w:val="nil"/>
              <w:left w:val="nil"/>
              <w:bottom w:val="nil"/>
              <w:right w:val="nil"/>
            </w:tcBorders>
            <w:vAlign w:val="bottom"/>
          </w:tcPr>
          <w:p w:rsidR="00244D6C" w:rsidRPr="00253D7A" w:rsidRDefault="00244D6C" w:rsidP="0016235A">
            <w:pPr>
              <w:jc w:val="center"/>
            </w:pPr>
          </w:p>
        </w:tc>
        <w:tc>
          <w:tcPr>
            <w:tcW w:w="770" w:type="dxa"/>
            <w:tcBorders>
              <w:top w:val="nil"/>
              <w:left w:val="nil"/>
              <w:bottom w:val="nil"/>
              <w:right w:val="nil"/>
            </w:tcBorders>
            <w:vAlign w:val="bottom"/>
          </w:tcPr>
          <w:p w:rsidR="00244D6C" w:rsidRPr="00253D7A" w:rsidRDefault="00244D6C" w:rsidP="0016235A">
            <w:pPr>
              <w:jc w:val="center"/>
            </w:pPr>
          </w:p>
        </w:tc>
        <w:tc>
          <w:tcPr>
            <w:tcW w:w="1078" w:type="dxa"/>
            <w:tcBorders>
              <w:top w:val="nil"/>
              <w:left w:val="nil"/>
              <w:bottom w:val="nil"/>
              <w:right w:val="nil"/>
            </w:tcBorders>
            <w:vAlign w:val="bottom"/>
          </w:tcPr>
          <w:p w:rsidR="00244D6C" w:rsidRPr="00253D7A" w:rsidRDefault="00244D6C" w:rsidP="0016235A">
            <w:pPr>
              <w:jc w:val="center"/>
            </w:pPr>
          </w:p>
        </w:tc>
        <w:tc>
          <w:tcPr>
            <w:tcW w:w="783" w:type="dxa"/>
            <w:tcBorders>
              <w:top w:val="nil"/>
              <w:left w:val="nil"/>
              <w:bottom w:val="nil"/>
              <w:right w:val="nil"/>
            </w:tcBorders>
            <w:vAlign w:val="bottom"/>
          </w:tcPr>
          <w:p w:rsidR="00244D6C" w:rsidRPr="00253D7A" w:rsidRDefault="00244D6C" w:rsidP="0016235A">
            <w:pPr>
              <w:jc w:val="center"/>
            </w:pPr>
          </w:p>
        </w:tc>
        <w:tc>
          <w:tcPr>
            <w:tcW w:w="1946" w:type="dxa"/>
            <w:gridSpan w:val="2"/>
            <w:tcBorders>
              <w:top w:val="nil"/>
              <w:left w:val="nil"/>
              <w:bottom w:val="nil"/>
            </w:tcBorders>
            <w:vAlign w:val="bottom"/>
          </w:tcPr>
          <w:p w:rsidR="00244D6C" w:rsidRDefault="00244D6C" w:rsidP="0016235A">
            <w:pPr>
              <w:ind w:right="57"/>
              <w:jc w:val="right"/>
            </w:pPr>
            <w:r>
              <w:t>Всего по накладной</w:t>
            </w:r>
          </w:p>
        </w:tc>
        <w:tc>
          <w:tcPr>
            <w:tcW w:w="826" w:type="dxa"/>
            <w:vAlign w:val="bottom"/>
          </w:tcPr>
          <w:p w:rsidR="00244D6C" w:rsidRPr="00253D7A" w:rsidRDefault="00244D6C" w:rsidP="0016235A">
            <w:pPr>
              <w:jc w:val="center"/>
            </w:pPr>
          </w:p>
        </w:tc>
        <w:tc>
          <w:tcPr>
            <w:tcW w:w="896" w:type="dxa"/>
            <w:vAlign w:val="bottom"/>
          </w:tcPr>
          <w:p w:rsidR="00244D6C" w:rsidRPr="00253D7A" w:rsidRDefault="00244D6C" w:rsidP="0016235A">
            <w:pPr>
              <w:jc w:val="center"/>
            </w:pPr>
          </w:p>
        </w:tc>
        <w:tc>
          <w:tcPr>
            <w:tcW w:w="1072" w:type="dxa"/>
            <w:vAlign w:val="bottom"/>
          </w:tcPr>
          <w:p w:rsidR="00244D6C" w:rsidRPr="00253D7A" w:rsidRDefault="00244D6C" w:rsidP="0016235A">
            <w:pPr>
              <w:jc w:val="center"/>
            </w:pPr>
          </w:p>
        </w:tc>
        <w:tc>
          <w:tcPr>
            <w:tcW w:w="993" w:type="dxa"/>
            <w:vAlign w:val="bottom"/>
          </w:tcPr>
          <w:p w:rsidR="00244D6C" w:rsidRDefault="00244D6C" w:rsidP="0016235A">
            <w:pPr>
              <w:jc w:val="center"/>
            </w:pPr>
            <w:proofErr w:type="spellStart"/>
            <w:r>
              <w:t>х</w:t>
            </w:r>
            <w:proofErr w:type="spellEnd"/>
          </w:p>
        </w:tc>
        <w:tc>
          <w:tcPr>
            <w:tcW w:w="1028" w:type="dxa"/>
            <w:vAlign w:val="bottom"/>
          </w:tcPr>
          <w:p w:rsidR="00244D6C" w:rsidRPr="00253D7A" w:rsidRDefault="00244D6C" w:rsidP="0016235A">
            <w:pPr>
              <w:jc w:val="center"/>
            </w:pPr>
          </w:p>
        </w:tc>
        <w:tc>
          <w:tcPr>
            <w:tcW w:w="972" w:type="dxa"/>
            <w:vAlign w:val="bottom"/>
          </w:tcPr>
          <w:p w:rsidR="00244D6C" w:rsidRDefault="00244D6C" w:rsidP="0016235A">
            <w:pPr>
              <w:jc w:val="center"/>
            </w:pPr>
            <w:proofErr w:type="spellStart"/>
            <w:r>
              <w:t>х</w:t>
            </w:r>
            <w:proofErr w:type="spellEnd"/>
          </w:p>
        </w:tc>
        <w:tc>
          <w:tcPr>
            <w:tcW w:w="972" w:type="dxa"/>
            <w:vAlign w:val="bottom"/>
          </w:tcPr>
          <w:p w:rsidR="00244D6C" w:rsidRPr="00253D7A" w:rsidRDefault="00244D6C" w:rsidP="0016235A">
            <w:pPr>
              <w:jc w:val="center"/>
            </w:pPr>
          </w:p>
        </w:tc>
        <w:tc>
          <w:tcPr>
            <w:tcW w:w="973" w:type="dxa"/>
            <w:vAlign w:val="bottom"/>
          </w:tcPr>
          <w:p w:rsidR="00244D6C" w:rsidRPr="00253D7A" w:rsidRDefault="00244D6C" w:rsidP="0016235A">
            <w:pPr>
              <w:jc w:val="center"/>
            </w:pPr>
          </w:p>
        </w:tc>
      </w:tr>
    </w:tbl>
    <w:p w:rsidR="00244D6C" w:rsidRPr="00244D6C" w:rsidRDefault="00244D6C" w:rsidP="00244D6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244D6C" w:rsidRPr="00244D6C" w:rsidTr="0016235A">
        <w:trPr>
          <w:trHeight w:val="284"/>
        </w:trPr>
        <w:tc>
          <w:tcPr>
            <w:tcW w:w="3654" w:type="dxa"/>
            <w:gridSpan w:val="2"/>
            <w:tcBorders>
              <w:top w:val="nil"/>
              <w:left w:val="nil"/>
              <w:bottom w:val="nil"/>
              <w:right w:val="nil"/>
            </w:tcBorders>
            <w:vAlign w:val="bottom"/>
          </w:tcPr>
          <w:p w:rsidR="00244D6C" w:rsidRPr="00244D6C" w:rsidRDefault="00244D6C" w:rsidP="0016235A">
            <w:pPr>
              <w:rPr>
                <w:sz w:val="20"/>
              </w:rPr>
            </w:pPr>
            <w:r w:rsidRPr="00244D6C">
              <w:rPr>
                <w:sz w:val="20"/>
              </w:rPr>
              <w:t xml:space="preserve">Товарная накладная имеет приложение </w:t>
            </w:r>
            <w:proofErr w:type="gramStart"/>
            <w:r w:rsidRPr="00244D6C">
              <w:rPr>
                <w:sz w:val="20"/>
              </w:rPr>
              <w:t>на</w:t>
            </w:r>
            <w:proofErr w:type="gramEnd"/>
          </w:p>
        </w:tc>
        <w:tc>
          <w:tcPr>
            <w:tcW w:w="6383" w:type="dxa"/>
            <w:tcBorders>
              <w:top w:val="nil"/>
              <w:left w:val="nil"/>
              <w:right w:val="nil"/>
            </w:tcBorders>
            <w:vAlign w:val="bottom"/>
          </w:tcPr>
          <w:p w:rsidR="00244D6C" w:rsidRPr="00244D6C" w:rsidRDefault="00244D6C" w:rsidP="0016235A">
            <w:pPr>
              <w:jc w:val="center"/>
              <w:rPr>
                <w:sz w:val="20"/>
              </w:rPr>
            </w:pPr>
          </w:p>
        </w:tc>
        <w:tc>
          <w:tcPr>
            <w:tcW w:w="2617" w:type="dxa"/>
            <w:tcBorders>
              <w:top w:val="nil"/>
              <w:left w:val="nil"/>
              <w:bottom w:val="nil"/>
              <w:right w:val="nil"/>
            </w:tcBorders>
            <w:vAlign w:val="bottom"/>
          </w:tcPr>
          <w:p w:rsidR="00244D6C" w:rsidRPr="00244D6C" w:rsidRDefault="00244D6C" w:rsidP="0016235A">
            <w:pPr>
              <w:ind w:left="57"/>
              <w:rPr>
                <w:sz w:val="20"/>
              </w:rPr>
            </w:pPr>
            <w:proofErr w:type="gramStart"/>
            <w:r w:rsidRPr="00244D6C">
              <w:rPr>
                <w:sz w:val="20"/>
              </w:rPr>
              <w:t>листах</w:t>
            </w:r>
            <w:proofErr w:type="gramEnd"/>
          </w:p>
        </w:tc>
      </w:tr>
      <w:tr w:rsidR="00244D6C" w:rsidRPr="00244D6C" w:rsidTr="0016235A">
        <w:trPr>
          <w:trHeight w:val="284"/>
        </w:trPr>
        <w:tc>
          <w:tcPr>
            <w:tcW w:w="1050" w:type="dxa"/>
            <w:tcBorders>
              <w:top w:val="nil"/>
              <w:left w:val="nil"/>
              <w:bottom w:val="nil"/>
              <w:right w:val="nil"/>
            </w:tcBorders>
            <w:vAlign w:val="bottom"/>
          </w:tcPr>
          <w:p w:rsidR="00244D6C" w:rsidRPr="00244D6C" w:rsidRDefault="00244D6C" w:rsidP="0016235A">
            <w:pPr>
              <w:rPr>
                <w:sz w:val="20"/>
              </w:rPr>
            </w:pPr>
            <w:r w:rsidRPr="00244D6C">
              <w:rPr>
                <w:sz w:val="20"/>
              </w:rPr>
              <w:t>и содержит</w:t>
            </w:r>
          </w:p>
        </w:tc>
        <w:tc>
          <w:tcPr>
            <w:tcW w:w="8987" w:type="dxa"/>
            <w:gridSpan w:val="2"/>
            <w:tcBorders>
              <w:top w:val="nil"/>
              <w:left w:val="nil"/>
              <w:right w:val="nil"/>
            </w:tcBorders>
            <w:vAlign w:val="bottom"/>
          </w:tcPr>
          <w:p w:rsidR="00244D6C" w:rsidRPr="00244D6C" w:rsidRDefault="00244D6C" w:rsidP="0016235A">
            <w:pPr>
              <w:jc w:val="center"/>
              <w:rPr>
                <w:sz w:val="20"/>
              </w:rPr>
            </w:pPr>
          </w:p>
        </w:tc>
        <w:tc>
          <w:tcPr>
            <w:tcW w:w="2617" w:type="dxa"/>
            <w:tcBorders>
              <w:top w:val="nil"/>
              <w:left w:val="nil"/>
              <w:bottom w:val="nil"/>
              <w:right w:val="nil"/>
            </w:tcBorders>
            <w:vAlign w:val="bottom"/>
          </w:tcPr>
          <w:p w:rsidR="00244D6C" w:rsidRPr="00244D6C" w:rsidRDefault="00244D6C" w:rsidP="0016235A">
            <w:pPr>
              <w:ind w:left="57"/>
              <w:rPr>
                <w:spacing w:val="-2"/>
                <w:sz w:val="20"/>
              </w:rPr>
            </w:pPr>
            <w:r w:rsidRPr="00244D6C">
              <w:rPr>
                <w:spacing w:val="-2"/>
                <w:sz w:val="20"/>
              </w:rPr>
              <w:t>порядковых номеров записей</w:t>
            </w:r>
          </w:p>
        </w:tc>
      </w:tr>
      <w:tr w:rsidR="00244D6C" w:rsidRPr="00244D6C" w:rsidTr="0016235A">
        <w:tc>
          <w:tcPr>
            <w:tcW w:w="1050" w:type="dxa"/>
            <w:tcBorders>
              <w:top w:val="nil"/>
              <w:left w:val="nil"/>
              <w:bottom w:val="nil"/>
              <w:right w:val="nil"/>
            </w:tcBorders>
            <w:vAlign w:val="bottom"/>
          </w:tcPr>
          <w:p w:rsidR="00244D6C" w:rsidRPr="00244D6C" w:rsidRDefault="00244D6C" w:rsidP="0016235A">
            <w:pPr>
              <w:rPr>
                <w:sz w:val="10"/>
                <w:szCs w:val="14"/>
              </w:rPr>
            </w:pPr>
          </w:p>
        </w:tc>
        <w:tc>
          <w:tcPr>
            <w:tcW w:w="8987" w:type="dxa"/>
            <w:gridSpan w:val="2"/>
            <w:tcBorders>
              <w:left w:val="nil"/>
              <w:bottom w:val="nil"/>
              <w:right w:val="nil"/>
            </w:tcBorders>
            <w:vAlign w:val="bottom"/>
          </w:tcPr>
          <w:p w:rsidR="00244D6C" w:rsidRPr="00244D6C" w:rsidRDefault="00244D6C" w:rsidP="0016235A">
            <w:pPr>
              <w:jc w:val="center"/>
              <w:rPr>
                <w:sz w:val="10"/>
                <w:szCs w:val="14"/>
              </w:rPr>
            </w:pPr>
            <w:r w:rsidRPr="00244D6C">
              <w:rPr>
                <w:sz w:val="10"/>
                <w:szCs w:val="14"/>
              </w:rPr>
              <w:t>прописью</w:t>
            </w:r>
          </w:p>
        </w:tc>
        <w:tc>
          <w:tcPr>
            <w:tcW w:w="2617" w:type="dxa"/>
            <w:tcBorders>
              <w:top w:val="nil"/>
              <w:left w:val="nil"/>
              <w:bottom w:val="nil"/>
              <w:right w:val="nil"/>
            </w:tcBorders>
            <w:vAlign w:val="bottom"/>
          </w:tcPr>
          <w:p w:rsidR="00244D6C" w:rsidRPr="00244D6C" w:rsidRDefault="00244D6C" w:rsidP="0016235A">
            <w:pPr>
              <w:rPr>
                <w:sz w:val="10"/>
                <w:szCs w:val="14"/>
              </w:rPr>
            </w:pPr>
          </w:p>
        </w:tc>
      </w:tr>
    </w:tbl>
    <w:p w:rsidR="00244D6C" w:rsidRPr="00244D6C" w:rsidRDefault="00244D6C" w:rsidP="00244D6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244D6C" w:rsidRPr="00244D6C" w:rsidTr="0016235A">
        <w:trPr>
          <w:trHeight w:val="284"/>
        </w:trPr>
        <w:tc>
          <w:tcPr>
            <w:tcW w:w="5683" w:type="dxa"/>
            <w:gridSpan w:val="2"/>
            <w:tcBorders>
              <w:top w:val="nil"/>
              <w:left w:val="nil"/>
              <w:bottom w:val="nil"/>
              <w:right w:val="nil"/>
            </w:tcBorders>
            <w:vAlign w:val="bottom"/>
          </w:tcPr>
          <w:p w:rsidR="00244D6C" w:rsidRPr="00244D6C" w:rsidRDefault="00244D6C" w:rsidP="0016235A">
            <w:pPr>
              <w:jc w:val="center"/>
              <w:rPr>
                <w:sz w:val="20"/>
              </w:rPr>
            </w:pPr>
          </w:p>
        </w:tc>
        <w:tc>
          <w:tcPr>
            <w:tcW w:w="1946" w:type="dxa"/>
            <w:tcBorders>
              <w:top w:val="nil"/>
              <w:left w:val="nil"/>
              <w:bottom w:val="nil"/>
              <w:right w:val="nil"/>
            </w:tcBorders>
            <w:vAlign w:val="bottom"/>
          </w:tcPr>
          <w:p w:rsidR="00244D6C" w:rsidRPr="00244D6C" w:rsidRDefault="00244D6C" w:rsidP="0016235A">
            <w:pPr>
              <w:ind w:left="57"/>
              <w:rPr>
                <w:sz w:val="20"/>
              </w:rPr>
            </w:pPr>
            <w:r w:rsidRPr="00244D6C">
              <w:rPr>
                <w:sz w:val="20"/>
              </w:rPr>
              <w:t>Масса груза (нетто)</w:t>
            </w:r>
          </w:p>
        </w:tc>
        <w:tc>
          <w:tcPr>
            <w:tcW w:w="5653" w:type="dxa"/>
            <w:tcBorders>
              <w:top w:val="nil"/>
              <w:left w:val="nil"/>
              <w:right w:val="single" w:sz="12" w:space="0" w:color="auto"/>
            </w:tcBorders>
            <w:vAlign w:val="bottom"/>
          </w:tcPr>
          <w:p w:rsidR="00244D6C" w:rsidRPr="00244D6C" w:rsidRDefault="00244D6C" w:rsidP="0016235A">
            <w:pPr>
              <w:jc w:val="center"/>
              <w:rPr>
                <w:sz w:val="20"/>
              </w:rPr>
            </w:pPr>
          </w:p>
        </w:tc>
        <w:tc>
          <w:tcPr>
            <w:tcW w:w="2424" w:type="dxa"/>
            <w:tcBorders>
              <w:top w:val="single" w:sz="12" w:space="0" w:color="auto"/>
              <w:left w:val="single" w:sz="12" w:space="0" w:color="auto"/>
              <w:right w:val="single" w:sz="12" w:space="0" w:color="auto"/>
            </w:tcBorders>
            <w:vAlign w:val="bottom"/>
          </w:tcPr>
          <w:p w:rsidR="00244D6C" w:rsidRPr="00244D6C" w:rsidRDefault="00244D6C" w:rsidP="0016235A">
            <w:pPr>
              <w:jc w:val="center"/>
              <w:rPr>
                <w:sz w:val="20"/>
              </w:rPr>
            </w:pPr>
          </w:p>
        </w:tc>
      </w:tr>
      <w:tr w:rsidR="00244D6C" w:rsidRPr="00244D6C" w:rsidTr="0016235A">
        <w:tc>
          <w:tcPr>
            <w:tcW w:w="5683" w:type="dxa"/>
            <w:gridSpan w:val="2"/>
            <w:tcBorders>
              <w:top w:val="nil"/>
              <w:left w:val="nil"/>
              <w:bottom w:val="nil"/>
              <w:right w:val="nil"/>
            </w:tcBorders>
          </w:tcPr>
          <w:p w:rsidR="00244D6C" w:rsidRPr="00244D6C" w:rsidRDefault="00244D6C" w:rsidP="0016235A">
            <w:pPr>
              <w:jc w:val="center"/>
              <w:rPr>
                <w:sz w:val="10"/>
                <w:szCs w:val="14"/>
              </w:rPr>
            </w:pPr>
          </w:p>
        </w:tc>
        <w:tc>
          <w:tcPr>
            <w:tcW w:w="1946" w:type="dxa"/>
            <w:tcBorders>
              <w:top w:val="nil"/>
              <w:left w:val="nil"/>
              <w:bottom w:val="nil"/>
              <w:right w:val="nil"/>
            </w:tcBorders>
          </w:tcPr>
          <w:p w:rsidR="00244D6C" w:rsidRPr="00244D6C" w:rsidRDefault="00244D6C" w:rsidP="0016235A">
            <w:pPr>
              <w:ind w:left="57"/>
              <w:rPr>
                <w:sz w:val="10"/>
                <w:szCs w:val="14"/>
              </w:rPr>
            </w:pPr>
          </w:p>
        </w:tc>
        <w:tc>
          <w:tcPr>
            <w:tcW w:w="5653" w:type="dxa"/>
            <w:tcBorders>
              <w:left w:val="nil"/>
              <w:bottom w:val="nil"/>
              <w:right w:val="single" w:sz="12" w:space="0" w:color="auto"/>
            </w:tcBorders>
          </w:tcPr>
          <w:p w:rsidR="00244D6C" w:rsidRPr="00244D6C" w:rsidRDefault="00244D6C" w:rsidP="0016235A">
            <w:pPr>
              <w:jc w:val="center"/>
              <w:rPr>
                <w:sz w:val="10"/>
                <w:szCs w:val="14"/>
              </w:rPr>
            </w:pPr>
            <w:r w:rsidRPr="00244D6C">
              <w:rPr>
                <w:sz w:val="10"/>
                <w:szCs w:val="14"/>
              </w:rPr>
              <w:t>прописью</w:t>
            </w:r>
          </w:p>
        </w:tc>
        <w:tc>
          <w:tcPr>
            <w:tcW w:w="2424" w:type="dxa"/>
            <w:vMerge w:val="restart"/>
            <w:tcBorders>
              <w:left w:val="single" w:sz="12" w:space="0" w:color="auto"/>
              <w:bottom w:val="single" w:sz="12" w:space="0" w:color="auto"/>
              <w:right w:val="single" w:sz="12" w:space="0" w:color="auto"/>
            </w:tcBorders>
            <w:vAlign w:val="bottom"/>
          </w:tcPr>
          <w:p w:rsidR="00244D6C" w:rsidRPr="00244D6C" w:rsidRDefault="00244D6C" w:rsidP="0016235A">
            <w:pPr>
              <w:jc w:val="center"/>
              <w:rPr>
                <w:sz w:val="20"/>
              </w:rPr>
            </w:pPr>
          </w:p>
        </w:tc>
      </w:tr>
      <w:tr w:rsidR="00244D6C" w:rsidRPr="00244D6C" w:rsidTr="0016235A">
        <w:trPr>
          <w:trHeight w:val="284"/>
        </w:trPr>
        <w:tc>
          <w:tcPr>
            <w:tcW w:w="1064" w:type="dxa"/>
            <w:tcBorders>
              <w:top w:val="nil"/>
              <w:left w:val="nil"/>
              <w:bottom w:val="nil"/>
              <w:right w:val="nil"/>
            </w:tcBorders>
            <w:vAlign w:val="bottom"/>
          </w:tcPr>
          <w:p w:rsidR="00244D6C" w:rsidRPr="00244D6C" w:rsidRDefault="00244D6C" w:rsidP="0016235A">
            <w:pPr>
              <w:rPr>
                <w:sz w:val="20"/>
              </w:rPr>
            </w:pPr>
            <w:r w:rsidRPr="00244D6C">
              <w:rPr>
                <w:sz w:val="20"/>
              </w:rPr>
              <w:t>Всего мест</w:t>
            </w:r>
          </w:p>
        </w:tc>
        <w:tc>
          <w:tcPr>
            <w:tcW w:w="4619" w:type="dxa"/>
            <w:tcBorders>
              <w:top w:val="nil"/>
              <w:left w:val="nil"/>
              <w:right w:val="nil"/>
            </w:tcBorders>
            <w:vAlign w:val="bottom"/>
          </w:tcPr>
          <w:p w:rsidR="00244D6C" w:rsidRPr="00244D6C" w:rsidRDefault="00244D6C" w:rsidP="0016235A">
            <w:pPr>
              <w:jc w:val="center"/>
              <w:rPr>
                <w:sz w:val="20"/>
              </w:rPr>
            </w:pPr>
          </w:p>
        </w:tc>
        <w:tc>
          <w:tcPr>
            <w:tcW w:w="1946" w:type="dxa"/>
            <w:tcBorders>
              <w:top w:val="nil"/>
              <w:left w:val="nil"/>
              <w:bottom w:val="nil"/>
              <w:right w:val="nil"/>
            </w:tcBorders>
            <w:vAlign w:val="bottom"/>
          </w:tcPr>
          <w:p w:rsidR="00244D6C" w:rsidRPr="00244D6C" w:rsidRDefault="00244D6C" w:rsidP="0016235A">
            <w:pPr>
              <w:ind w:left="57"/>
              <w:rPr>
                <w:sz w:val="20"/>
              </w:rPr>
            </w:pPr>
            <w:r w:rsidRPr="00244D6C">
              <w:rPr>
                <w:sz w:val="20"/>
              </w:rPr>
              <w:t>Масса груза (брутто)</w:t>
            </w:r>
          </w:p>
        </w:tc>
        <w:tc>
          <w:tcPr>
            <w:tcW w:w="5653" w:type="dxa"/>
            <w:tcBorders>
              <w:top w:val="nil"/>
              <w:left w:val="nil"/>
              <w:right w:val="single" w:sz="12" w:space="0" w:color="auto"/>
            </w:tcBorders>
            <w:vAlign w:val="bottom"/>
          </w:tcPr>
          <w:p w:rsidR="00244D6C" w:rsidRPr="00244D6C" w:rsidRDefault="00244D6C" w:rsidP="0016235A">
            <w:pPr>
              <w:jc w:val="center"/>
              <w:rPr>
                <w:sz w:val="20"/>
              </w:rPr>
            </w:pPr>
          </w:p>
        </w:tc>
        <w:tc>
          <w:tcPr>
            <w:tcW w:w="2424" w:type="dxa"/>
            <w:vMerge/>
            <w:tcBorders>
              <w:top w:val="nil"/>
              <w:left w:val="single" w:sz="12" w:space="0" w:color="auto"/>
              <w:bottom w:val="single" w:sz="12" w:space="0" w:color="auto"/>
              <w:right w:val="single" w:sz="12" w:space="0" w:color="auto"/>
            </w:tcBorders>
            <w:vAlign w:val="bottom"/>
          </w:tcPr>
          <w:p w:rsidR="00244D6C" w:rsidRPr="00244D6C" w:rsidRDefault="00244D6C" w:rsidP="0016235A">
            <w:pPr>
              <w:jc w:val="center"/>
              <w:rPr>
                <w:sz w:val="20"/>
              </w:rPr>
            </w:pPr>
          </w:p>
        </w:tc>
      </w:tr>
      <w:tr w:rsidR="00244D6C" w:rsidRPr="00244D6C" w:rsidTr="0016235A">
        <w:tc>
          <w:tcPr>
            <w:tcW w:w="1064" w:type="dxa"/>
            <w:tcBorders>
              <w:top w:val="nil"/>
              <w:left w:val="nil"/>
              <w:bottom w:val="nil"/>
              <w:right w:val="nil"/>
            </w:tcBorders>
          </w:tcPr>
          <w:p w:rsidR="00244D6C" w:rsidRPr="00244D6C" w:rsidRDefault="00244D6C" w:rsidP="0016235A">
            <w:pPr>
              <w:rPr>
                <w:sz w:val="10"/>
                <w:szCs w:val="14"/>
              </w:rPr>
            </w:pPr>
          </w:p>
        </w:tc>
        <w:tc>
          <w:tcPr>
            <w:tcW w:w="4619" w:type="dxa"/>
            <w:tcBorders>
              <w:left w:val="nil"/>
              <w:bottom w:val="nil"/>
              <w:right w:val="nil"/>
            </w:tcBorders>
          </w:tcPr>
          <w:p w:rsidR="00244D6C" w:rsidRPr="00244D6C" w:rsidRDefault="00244D6C" w:rsidP="0016235A">
            <w:pPr>
              <w:jc w:val="center"/>
              <w:rPr>
                <w:sz w:val="10"/>
                <w:szCs w:val="14"/>
              </w:rPr>
            </w:pPr>
            <w:r w:rsidRPr="00244D6C">
              <w:rPr>
                <w:sz w:val="10"/>
                <w:szCs w:val="14"/>
              </w:rPr>
              <w:t>прописью</w:t>
            </w:r>
          </w:p>
        </w:tc>
        <w:tc>
          <w:tcPr>
            <w:tcW w:w="1946" w:type="dxa"/>
            <w:tcBorders>
              <w:top w:val="nil"/>
              <w:left w:val="nil"/>
              <w:bottom w:val="nil"/>
              <w:right w:val="nil"/>
            </w:tcBorders>
          </w:tcPr>
          <w:p w:rsidR="00244D6C" w:rsidRPr="00244D6C" w:rsidRDefault="00244D6C" w:rsidP="0016235A">
            <w:pPr>
              <w:jc w:val="center"/>
              <w:rPr>
                <w:sz w:val="10"/>
                <w:szCs w:val="14"/>
              </w:rPr>
            </w:pPr>
          </w:p>
        </w:tc>
        <w:tc>
          <w:tcPr>
            <w:tcW w:w="5653" w:type="dxa"/>
            <w:tcBorders>
              <w:left w:val="nil"/>
              <w:bottom w:val="nil"/>
              <w:right w:val="nil"/>
            </w:tcBorders>
          </w:tcPr>
          <w:p w:rsidR="00244D6C" w:rsidRPr="00244D6C" w:rsidRDefault="00244D6C" w:rsidP="0016235A">
            <w:pPr>
              <w:jc w:val="center"/>
              <w:rPr>
                <w:sz w:val="10"/>
                <w:szCs w:val="14"/>
              </w:rPr>
            </w:pPr>
            <w:r w:rsidRPr="00244D6C">
              <w:rPr>
                <w:sz w:val="10"/>
                <w:szCs w:val="14"/>
              </w:rPr>
              <w:t>прописью</w:t>
            </w:r>
          </w:p>
        </w:tc>
        <w:tc>
          <w:tcPr>
            <w:tcW w:w="2424" w:type="dxa"/>
            <w:tcBorders>
              <w:top w:val="single" w:sz="12" w:space="0" w:color="auto"/>
              <w:left w:val="nil"/>
              <w:bottom w:val="nil"/>
              <w:right w:val="nil"/>
            </w:tcBorders>
          </w:tcPr>
          <w:p w:rsidR="00244D6C" w:rsidRPr="00244D6C" w:rsidRDefault="00244D6C" w:rsidP="0016235A">
            <w:pPr>
              <w:jc w:val="center"/>
              <w:rPr>
                <w:sz w:val="10"/>
                <w:szCs w:val="14"/>
              </w:rPr>
            </w:pPr>
          </w:p>
        </w:tc>
      </w:tr>
    </w:tbl>
    <w:p w:rsidR="00244D6C" w:rsidRPr="00244D6C" w:rsidRDefault="00244D6C" w:rsidP="00244D6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244D6C" w:rsidRPr="00244D6C" w:rsidTr="0016235A">
        <w:trPr>
          <w:trHeight w:val="284"/>
        </w:trPr>
        <w:tc>
          <w:tcPr>
            <w:tcW w:w="4074" w:type="dxa"/>
            <w:gridSpan w:val="7"/>
            <w:tcBorders>
              <w:top w:val="nil"/>
              <w:left w:val="nil"/>
              <w:bottom w:val="nil"/>
              <w:right w:val="nil"/>
            </w:tcBorders>
            <w:vAlign w:val="bottom"/>
          </w:tcPr>
          <w:p w:rsidR="00244D6C" w:rsidRPr="00244D6C" w:rsidRDefault="00244D6C" w:rsidP="0016235A">
            <w:pPr>
              <w:rPr>
                <w:sz w:val="20"/>
              </w:rPr>
            </w:pPr>
            <w:r w:rsidRPr="00244D6C">
              <w:rPr>
                <w:sz w:val="20"/>
              </w:rPr>
              <w:t xml:space="preserve">Приложение (паспорта, сертификаты и т.п.) </w:t>
            </w:r>
            <w:proofErr w:type="gramStart"/>
            <w:r w:rsidRPr="00244D6C">
              <w:rPr>
                <w:sz w:val="20"/>
              </w:rPr>
              <w:t>на</w:t>
            </w:r>
            <w:proofErr w:type="gramEnd"/>
          </w:p>
        </w:tc>
        <w:tc>
          <w:tcPr>
            <w:tcW w:w="2925" w:type="dxa"/>
            <w:gridSpan w:val="5"/>
            <w:tcBorders>
              <w:top w:val="nil"/>
              <w:left w:val="nil"/>
              <w:right w:val="nil"/>
            </w:tcBorders>
            <w:vAlign w:val="bottom"/>
          </w:tcPr>
          <w:p w:rsidR="00244D6C" w:rsidRPr="00244D6C" w:rsidRDefault="00244D6C" w:rsidP="0016235A">
            <w:pPr>
              <w:jc w:val="center"/>
              <w:rPr>
                <w:sz w:val="20"/>
              </w:rPr>
            </w:pPr>
          </w:p>
        </w:tc>
        <w:tc>
          <w:tcPr>
            <w:tcW w:w="756" w:type="dxa"/>
            <w:gridSpan w:val="2"/>
            <w:tcBorders>
              <w:top w:val="nil"/>
              <w:left w:val="nil"/>
              <w:bottom w:val="nil"/>
              <w:right w:val="nil"/>
            </w:tcBorders>
            <w:vAlign w:val="bottom"/>
          </w:tcPr>
          <w:p w:rsidR="00244D6C" w:rsidRPr="00244D6C" w:rsidRDefault="00244D6C" w:rsidP="0016235A">
            <w:pPr>
              <w:rPr>
                <w:sz w:val="20"/>
              </w:rPr>
            </w:pPr>
            <w:r w:rsidRPr="00244D6C">
              <w:rPr>
                <w:sz w:val="20"/>
              </w:rPr>
              <w:t xml:space="preserve"> </w:t>
            </w:r>
            <w:proofErr w:type="gramStart"/>
            <w:r w:rsidRPr="00244D6C">
              <w:rPr>
                <w:sz w:val="20"/>
              </w:rPr>
              <w:t>листах</w:t>
            </w:r>
            <w:proofErr w:type="gramEnd"/>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1764" w:type="dxa"/>
            <w:gridSpan w:val="2"/>
            <w:tcBorders>
              <w:top w:val="nil"/>
              <w:left w:val="nil"/>
              <w:bottom w:val="nil"/>
              <w:right w:val="nil"/>
            </w:tcBorders>
            <w:vAlign w:val="bottom"/>
          </w:tcPr>
          <w:p w:rsidR="00244D6C" w:rsidRPr="00244D6C" w:rsidRDefault="00244D6C" w:rsidP="0016235A">
            <w:pPr>
              <w:rPr>
                <w:sz w:val="20"/>
              </w:rPr>
            </w:pPr>
            <w:r w:rsidRPr="00244D6C">
              <w:rPr>
                <w:sz w:val="20"/>
              </w:rPr>
              <w:t>По доверенности №</w:t>
            </w:r>
          </w:p>
        </w:tc>
        <w:tc>
          <w:tcPr>
            <w:tcW w:w="2281" w:type="dxa"/>
            <w:gridSpan w:val="6"/>
            <w:tcBorders>
              <w:top w:val="nil"/>
              <w:left w:val="nil"/>
              <w:right w:val="nil"/>
            </w:tcBorders>
            <w:vAlign w:val="bottom"/>
          </w:tcPr>
          <w:p w:rsidR="00244D6C" w:rsidRPr="00244D6C" w:rsidRDefault="00244D6C" w:rsidP="0016235A">
            <w:pPr>
              <w:jc w:val="center"/>
              <w:rPr>
                <w:sz w:val="20"/>
              </w:rPr>
            </w:pPr>
          </w:p>
        </w:tc>
        <w:tc>
          <w:tcPr>
            <w:tcW w:w="420" w:type="dxa"/>
            <w:tcBorders>
              <w:top w:val="nil"/>
              <w:left w:val="nil"/>
              <w:bottom w:val="nil"/>
              <w:right w:val="nil"/>
            </w:tcBorders>
            <w:vAlign w:val="bottom"/>
          </w:tcPr>
          <w:p w:rsidR="00244D6C" w:rsidRPr="00244D6C" w:rsidRDefault="00244D6C" w:rsidP="0016235A">
            <w:pPr>
              <w:jc w:val="right"/>
              <w:rPr>
                <w:sz w:val="20"/>
              </w:rPr>
            </w:pPr>
            <w:r w:rsidRPr="00244D6C">
              <w:rPr>
                <w:sz w:val="20"/>
              </w:rPr>
              <w:t>от «</w:t>
            </w:r>
          </w:p>
        </w:tc>
        <w:tc>
          <w:tcPr>
            <w:tcW w:w="448" w:type="dxa"/>
            <w:tcBorders>
              <w:top w:val="nil"/>
              <w:left w:val="nil"/>
              <w:right w:val="nil"/>
            </w:tcBorders>
            <w:vAlign w:val="bottom"/>
          </w:tcPr>
          <w:p w:rsidR="00244D6C" w:rsidRPr="00244D6C" w:rsidRDefault="00244D6C" w:rsidP="0016235A">
            <w:pPr>
              <w:jc w:val="center"/>
              <w:rPr>
                <w:sz w:val="20"/>
              </w:rPr>
            </w:pPr>
          </w:p>
        </w:tc>
        <w:tc>
          <w:tcPr>
            <w:tcW w:w="294" w:type="dxa"/>
            <w:tcBorders>
              <w:top w:val="nil"/>
              <w:left w:val="nil"/>
              <w:bottom w:val="nil"/>
              <w:right w:val="nil"/>
            </w:tcBorders>
            <w:vAlign w:val="bottom"/>
          </w:tcPr>
          <w:p w:rsidR="00244D6C" w:rsidRPr="00244D6C" w:rsidRDefault="00244D6C" w:rsidP="0016235A">
            <w:pPr>
              <w:rPr>
                <w:sz w:val="20"/>
              </w:rPr>
            </w:pPr>
            <w:r w:rsidRPr="00244D6C">
              <w:rPr>
                <w:sz w:val="20"/>
              </w:rPr>
              <w:t>»</w:t>
            </w:r>
          </w:p>
        </w:tc>
        <w:tc>
          <w:tcPr>
            <w:tcW w:w="2016" w:type="dxa"/>
            <w:gridSpan w:val="3"/>
            <w:tcBorders>
              <w:top w:val="nil"/>
              <w:left w:val="nil"/>
              <w:right w:val="nil"/>
            </w:tcBorders>
            <w:vAlign w:val="bottom"/>
          </w:tcPr>
          <w:p w:rsidR="00244D6C" w:rsidRPr="00244D6C" w:rsidRDefault="00244D6C" w:rsidP="0016235A">
            <w:pPr>
              <w:jc w:val="center"/>
              <w:rPr>
                <w:sz w:val="20"/>
              </w:rPr>
            </w:pPr>
          </w:p>
        </w:tc>
        <w:tc>
          <w:tcPr>
            <w:tcW w:w="532" w:type="dxa"/>
            <w:tcBorders>
              <w:top w:val="nil"/>
              <w:left w:val="nil"/>
              <w:bottom w:val="nil"/>
              <w:right w:val="nil"/>
            </w:tcBorders>
            <w:vAlign w:val="bottom"/>
          </w:tcPr>
          <w:p w:rsidR="00244D6C" w:rsidRPr="00244D6C" w:rsidRDefault="00244D6C" w:rsidP="0016235A">
            <w:pPr>
              <w:rPr>
                <w:sz w:val="20"/>
              </w:rPr>
            </w:pPr>
            <w:r w:rsidRPr="00244D6C">
              <w:rPr>
                <w:sz w:val="20"/>
              </w:rPr>
              <w:t xml:space="preserve"> года,</w:t>
            </w:r>
          </w:p>
        </w:tc>
      </w:tr>
      <w:tr w:rsidR="00244D6C" w:rsidRPr="00244D6C" w:rsidTr="0016235A">
        <w:tc>
          <w:tcPr>
            <w:tcW w:w="4074" w:type="dxa"/>
            <w:gridSpan w:val="7"/>
            <w:tcBorders>
              <w:top w:val="nil"/>
              <w:left w:val="nil"/>
              <w:bottom w:val="nil"/>
              <w:right w:val="nil"/>
            </w:tcBorders>
          </w:tcPr>
          <w:p w:rsidR="00244D6C" w:rsidRPr="00244D6C" w:rsidRDefault="00244D6C" w:rsidP="0016235A">
            <w:pPr>
              <w:jc w:val="center"/>
              <w:rPr>
                <w:sz w:val="10"/>
                <w:szCs w:val="14"/>
              </w:rPr>
            </w:pPr>
          </w:p>
        </w:tc>
        <w:tc>
          <w:tcPr>
            <w:tcW w:w="2925" w:type="dxa"/>
            <w:gridSpan w:val="5"/>
            <w:tcBorders>
              <w:left w:val="nil"/>
              <w:bottom w:val="nil"/>
              <w:right w:val="nil"/>
            </w:tcBorders>
          </w:tcPr>
          <w:p w:rsidR="00244D6C" w:rsidRPr="00244D6C" w:rsidRDefault="00244D6C" w:rsidP="0016235A">
            <w:pPr>
              <w:jc w:val="center"/>
              <w:rPr>
                <w:sz w:val="10"/>
                <w:szCs w:val="14"/>
              </w:rPr>
            </w:pPr>
            <w:r w:rsidRPr="00244D6C">
              <w:rPr>
                <w:sz w:val="10"/>
                <w:szCs w:val="14"/>
              </w:rPr>
              <w:t>прописью</w:t>
            </w:r>
          </w:p>
        </w:tc>
        <w:tc>
          <w:tcPr>
            <w:tcW w:w="756" w:type="dxa"/>
            <w:gridSpan w:val="2"/>
            <w:tcBorders>
              <w:top w:val="nil"/>
              <w:left w:val="nil"/>
              <w:bottom w:val="nil"/>
              <w:right w:val="nil"/>
            </w:tcBorders>
          </w:tcPr>
          <w:p w:rsidR="00244D6C" w:rsidRPr="00244D6C" w:rsidRDefault="00244D6C" w:rsidP="0016235A">
            <w:pPr>
              <w:jc w:val="center"/>
              <w:rPr>
                <w:sz w:val="10"/>
                <w:szCs w:val="14"/>
              </w:rPr>
            </w:pPr>
          </w:p>
        </w:tc>
        <w:tc>
          <w:tcPr>
            <w:tcW w:w="98" w:type="dxa"/>
            <w:tcBorders>
              <w:top w:val="nil"/>
              <w:left w:val="nil"/>
              <w:bottom w:val="nil"/>
            </w:tcBorders>
          </w:tcPr>
          <w:p w:rsidR="00244D6C" w:rsidRPr="00244D6C" w:rsidRDefault="00244D6C" w:rsidP="0016235A">
            <w:pPr>
              <w:jc w:val="center"/>
              <w:rPr>
                <w:sz w:val="10"/>
                <w:szCs w:val="14"/>
              </w:rPr>
            </w:pPr>
          </w:p>
        </w:tc>
        <w:tc>
          <w:tcPr>
            <w:tcW w:w="98" w:type="dxa"/>
            <w:tcBorders>
              <w:top w:val="nil"/>
              <w:bottom w:val="nil"/>
              <w:right w:val="nil"/>
            </w:tcBorders>
          </w:tcPr>
          <w:p w:rsidR="00244D6C" w:rsidRPr="00244D6C" w:rsidRDefault="00244D6C" w:rsidP="0016235A">
            <w:pPr>
              <w:jc w:val="center"/>
              <w:rPr>
                <w:sz w:val="10"/>
                <w:szCs w:val="14"/>
              </w:rPr>
            </w:pPr>
          </w:p>
        </w:tc>
        <w:tc>
          <w:tcPr>
            <w:tcW w:w="7755" w:type="dxa"/>
            <w:gridSpan w:val="15"/>
            <w:tcBorders>
              <w:top w:val="nil"/>
              <w:left w:val="nil"/>
              <w:bottom w:val="nil"/>
              <w:right w:val="nil"/>
            </w:tcBorders>
          </w:tcPr>
          <w:p w:rsidR="00244D6C" w:rsidRPr="00244D6C" w:rsidRDefault="00244D6C" w:rsidP="0016235A">
            <w:pPr>
              <w:jc w:val="center"/>
              <w:rPr>
                <w:sz w:val="10"/>
                <w:szCs w:val="14"/>
              </w:rPr>
            </w:pPr>
          </w:p>
        </w:tc>
      </w:tr>
      <w:tr w:rsidR="00244D6C" w:rsidRPr="00244D6C" w:rsidTr="0016235A">
        <w:trPr>
          <w:trHeight w:val="284"/>
        </w:trPr>
        <w:tc>
          <w:tcPr>
            <w:tcW w:w="2366" w:type="dxa"/>
            <w:gridSpan w:val="2"/>
            <w:tcBorders>
              <w:top w:val="nil"/>
              <w:left w:val="nil"/>
              <w:bottom w:val="nil"/>
              <w:right w:val="nil"/>
            </w:tcBorders>
            <w:vAlign w:val="bottom"/>
          </w:tcPr>
          <w:p w:rsidR="00244D6C" w:rsidRPr="00244D6C" w:rsidRDefault="00244D6C" w:rsidP="0016235A">
            <w:pPr>
              <w:rPr>
                <w:sz w:val="20"/>
              </w:rPr>
            </w:pPr>
            <w:r w:rsidRPr="00244D6C">
              <w:rPr>
                <w:sz w:val="20"/>
              </w:rPr>
              <w:t>Всего отпущено на сумму</w:t>
            </w:r>
          </w:p>
        </w:tc>
        <w:tc>
          <w:tcPr>
            <w:tcW w:w="5389" w:type="dxa"/>
            <w:gridSpan w:val="12"/>
            <w:tcBorders>
              <w:top w:val="nil"/>
              <w:left w:val="nil"/>
              <w:right w:val="nil"/>
            </w:tcBorders>
            <w:vAlign w:val="bottom"/>
          </w:tcPr>
          <w:p w:rsidR="00244D6C" w:rsidRPr="00244D6C" w:rsidRDefault="00244D6C" w:rsidP="0016235A">
            <w:pPr>
              <w:jc w:val="center"/>
              <w:rPr>
                <w:sz w:val="20"/>
              </w:rPr>
            </w:pP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938" w:type="dxa"/>
            <w:tcBorders>
              <w:top w:val="nil"/>
              <w:left w:val="nil"/>
              <w:bottom w:val="nil"/>
              <w:right w:val="nil"/>
            </w:tcBorders>
            <w:vAlign w:val="bottom"/>
          </w:tcPr>
          <w:p w:rsidR="00244D6C" w:rsidRPr="00244D6C" w:rsidRDefault="00244D6C" w:rsidP="0016235A">
            <w:pPr>
              <w:rPr>
                <w:sz w:val="20"/>
              </w:rPr>
            </w:pPr>
            <w:r w:rsidRPr="00244D6C">
              <w:rPr>
                <w:sz w:val="20"/>
              </w:rPr>
              <w:t>выданной</w:t>
            </w:r>
          </w:p>
        </w:tc>
        <w:tc>
          <w:tcPr>
            <w:tcW w:w="6817" w:type="dxa"/>
            <w:gridSpan w:val="14"/>
            <w:tcBorders>
              <w:top w:val="nil"/>
              <w:left w:val="nil"/>
              <w:right w:val="nil"/>
            </w:tcBorders>
            <w:vAlign w:val="bottom"/>
          </w:tcPr>
          <w:p w:rsidR="00244D6C" w:rsidRPr="00244D6C" w:rsidRDefault="00244D6C" w:rsidP="0016235A">
            <w:pPr>
              <w:jc w:val="center"/>
              <w:rPr>
                <w:sz w:val="20"/>
              </w:rPr>
            </w:pPr>
          </w:p>
        </w:tc>
      </w:tr>
      <w:tr w:rsidR="00244D6C" w:rsidRPr="00244D6C" w:rsidTr="0016235A">
        <w:tc>
          <w:tcPr>
            <w:tcW w:w="2366" w:type="dxa"/>
            <w:gridSpan w:val="2"/>
            <w:tcBorders>
              <w:top w:val="nil"/>
              <w:left w:val="nil"/>
              <w:bottom w:val="nil"/>
              <w:right w:val="nil"/>
            </w:tcBorders>
          </w:tcPr>
          <w:p w:rsidR="00244D6C" w:rsidRPr="00244D6C" w:rsidRDefault="00244D6C" w:rsidP="0016235A">
            <w:pPr>
              <w:jc w:val="center"/>
              <w:rPr>
                <w:sz w:val="10"/>
                <w:szCs w:val="14"/>
              </w:rPr>
            </w:pPr>
          </w:p>
        </w:tc>
        <w:tc>
          <w:tcPr>
            <w:tcW w:w="5389" w:type="dxa"/>
            <w:gridSpan w:val="12"/>
            <w:tcBorders>
              <w:left w:val="nil"/>
              <w:bottom w:val="nil"/>
              <w:right w:val="nil"/>
            </w:tcBorders>
          </w:tcPr>
          <w:p w:rsidR="00244D6C" w:rsidRPr="00244D6C" w:rsidRDefault="00244D6C" w:rsidP="0016235A">
            <w:pPr>
              <w:jc w:val="center"/>
              <w:rPr>
                <w:sz w:val="10"/>
                <w:szCs w:val="14"/>
              </w:rPr>
            </w:pPr>
            <w:r w:rsidRPr="00244D6C">
              <w:rPr>
                <w:sz w:val="10"/>
                <w:szCs w:val="14"/>
              </w:rPr>
              <w:t>прописью</w:t>
            </w:r>
          </w:p>
        </w:tc>
        <w:tc>
          <w:tcPr>
            <w:tcW w:w="98" w:type="dxa"/>
            <w:tcBorders>
              <w:top w:val="nil"/>
              <w:left w:val="nil"/>
              <w:bottom w:val="nil"/>
            </w:tcBorders>
          </w:tcPr>
          <w:p w:rsidR="00244D6C" w:rsidRPr="00244D6C" w:rsidRDefault="00244D6C" w:rsidP="0016235A">
            <w:pPr>
              <w:jc w:val="center"/>
              <w:rPr>
                <w:sz w:val="10"/>
                <w:szCs w:val="14"/>
              </w:rPr>
            </w:pPr>
          </w:p>
        </w:tc>
        <w:tc>
          <w:tcPr>
            <w:tcW w:w="98" w:type="dxa"/>
            <w:tcBorders>
              <w:top w:val="nil"/>
              <w:bottom w:val="nil"/>
              <w:right w:val="nil"/>
            </w:tcBorders>
          </w:tcPr>
          <w:p w:rsidR="00244D6C" w:rsidRPr="00244D6C" w:rsidRDefault="00244D6C" w:rsidP="0016235A">
            <w:pPr>
              <w:jc w:val="center"/>
              <w:rPr>
                <w:sz w:val="10"/>
                <w:szCs w:val="14"/>
              </w:rPr>
            </w:pPr>
          </w:p>
        </w:tc>
        <w:tc>
          <w:tcPr>
            <w:tcW w:w="938" w:type="dxa"/>
            <w:tcBorders>
              <w:top w:val="nil"/>
              <w:left w:val="nil"/>
              <w:bottom w:val="nil"/>
              <w:right w:val="nil"/>
            </w:tcBorders>
          </w:tcPr>
          <w:p w:rsidR="00244D6C" w:rsidRPr="00244D6C" w:rsidRDefault="00244D6C" w:rsidP="0016235A">
            <w:pPr>
              <w:jc w:val="center"/>
              <w:rPr>
                <w:sz w:val="10"/>
                <w:szCs w:val="14"/>
              </w:rPr>
            </w:pPr>
          </w:p>
        </w:tc>
        <w:tc>
          <w:tcPr>
            <w:tcW w:w="6817" w:type="dxa"/>
            <w:gridSpan w:val="14"/>
            <w:tcBorders>
              <w:left w:val="nil"/>
              <w:bottom w:val="nil"/>
              <w:right w:val="nil"/>
            </w:tcBorders>
          </w:tcPr>
          <w:p w:rsidR="00244D6C" w:rsidRPr="00244D6C" w:rsidRDefault="00244D6C" w:rsidP="0016235A">
            <w:pPr>
              <w:jc w:val="center"/>
              <w:rPr>
                <w:sz w:val="10"/>
                <w:szCs w:val="14"/>
              </w:rPr>
            </w:pPr>
            <w:r w:rsidRPr="00244D6C">
              <w:rPr>
                <w:sz w:val="10"/>
                <w:szCs w:val="14"/>
              </w:rPr>
              <w:t xml:space="preserve">кем, кому (организация, должность, фамилия, и., о.) </w:t>
            </w:r>
          </w:p>
        </w:tc>
      </w:tr>
      <w:tr w:rsidR="00244D6C" w:rsidRPr="00244D6C" w:rsidTr="0016235A">
        <w:trPr>
          <w:trHeight w:val="284"/>
        </w:trPr>
        <w:tc>
          <w:tcPr>
            <w:tcW w:w="5879" w:type="dxa"/>
            <w:gridSpan w:val="10"/>
            <w:tcBorders>
              <w:top w:val="nil"/>
              <w:left w:val="nil"/>
              <w:right w:val="nil"/>
            </w:tcBorders>
            <w:vAlign w:val="bottom"/>
          </w:tcPr>
          <w:p w:rsidR="00244D6C" w:rsidRPr="00244D6C" w:rsidRDefault="00244D6C" w:rsidP="0016235A">
            <w:pPr>
              <w:jc w:val="center"/>
              <w:rPr>
                <w:sz w:val="20"/>
              </w:rPr>
            </w:pPr>
          </w:p>
        </w:tc>
        <w:tc>
          <w:tcPr>
            <w:tcW w:w="574" w:type="dxa"/>
            <w:tcBorders>
              <w:top w:val="nil"/>
              <w:left w:val="nil"/>
              <w:bottom w:val="nil"/>
              <w:right w:val="nil"/>
            </w:tcBorders>
            <w:vAlign w:val="bottom"/>
          </w:tcPr>
          <w:p w:rsidR="00244D6C" w:rsidRPr="00244D6C" w:rsidRDefault="00244D6C" w:rsidP="0016235A">
            <w:pPr>
              <w:rPr>
                <w:sz w:val="20"/>
              </w:rPr>
            </w:pPr>
            <w:r w:rsidRPr="00244D6C">
              <w:rPr>
                <w:sz w:val="20"/>
              </w:rPr>
              <w:t xml:space="preserve"> руб.</w:t>
            </w:r>
          </w:p>
        </w:tc>
        <w:tc>
          <w:tcPr>
            <w:tcW w:w="756" w:type="dxa"/>
            <w:gridSpan w:val="2"/>
            <w:tcBorders>
              <w:top w:val="nil"/>
              <w:left w:val="nil"/>
              <w:right w:val="nil"/>
            </w:tcBorders>
            <w:vAlign w:val="bottom"/>
          </w:tcPr>
          <w:p w:rsidR="00244D6C" w:rsidRPr="00244D6C" w:rsidRDefault="00244D6C" w:rsidP="0016235A">
            <w:pPr>
              <w:jc w:val="center"/>
              <w:rPr>
                <w:sz w:val="20"/>
              </w:rPr>
            </w:pPr>
          </w:p>
        </w:tc>
        <w:tc>
          <w:tcPr>
            <w:tcW w:w="546" w:type="dxa"/>
            <w:tcBorders>
              <w:top w:val="nil"/>
              <w:left w:val="nil"/>
              <w:bottom w:val="nil"/>
              <w:right w:val="nil"/>
            </w:tcBorders>
            <w:vAlign w:val="bottom"/>
          </w:tcPr>
          <w:p w:rsidR="00244D6C" w:rsidRPr="00244D6C" w:rsidRDefault="00244D6C" w:rsidP="0016235A">
            <w:pPr>
              <w:rPr>
                <w:sz w:val="20"/>
              </w:rPr>
            </w:pPr>
            <w:r w:rsidRPr="00244D6C">
              <w:rPr>
                <w:sz w:val="20"/>
              </w:rPr>
              <w:t xml:space="preserve"> коп.</w:t>
            </w: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7755" w:type="dxa"/>
            <w:gridSpan w:val="15"/>
            <w:tcBorders>
              <w:top w:val="nil"/>
              <w:left w:val="nil"/>
              <w:right w:val="nil"/>
            </w:tcBorders>
            <w:vAlign w:val="bottom"/>
          </w:tcPr>
          <w:p w:rsidR="00244D6C" w:rsidRPr="00244D6C" w:rsidRDefault="00244D6C" w:rsidP="0016235A">
            <w:pPr>
              <w:jc w:val="center"/>
              <w:rPr>
                <w:sz w:val="20"/>
              </w:rPr>
            </w:pPr>
          </w:p>
        </w:tc>
      </w:tr>
      <w:tr w:rsidR="00244D6C" w:rsidRPr="00244D6C" w:rsidTr="0016235A">
        <w:trPr>
          <w:trHeight w:val="284"/>
        </w:trPr>
        <w:tc>
          <w:tcPr>
            <w:tcW w:w="2114" w:type="dxa"/>
            <w:tcBorders>
              <w:top w:val="nil"/>
              <w:left w:val="nil"/>
              <w:bottom w:val="nil"/>
              <w:right w:val="nil"/>
            </w:tcBorders>
            <w:vAlign w:val="bottom"/>
          </w:tcPr>
          <w:p w:rsidR="00244D6C" w:rsidRPr="00244D6C" w:rsidRDefault="00244D6C" w:rsidP="0016235A">
            <w:pPr>
              <w:rPr>
                <w:sz w:val="20"/>
              </w:rPr>
            </w:pPr>
            <w:r w:rsidRPr="00244D6C">
              <w:rPr>
                <w:sz w:val="20"/>
              </w:rPr>
              <w:t>Отпуск груза разрешил</w:t>
            </w:r>
          </w:p>
        </w:tc>
        <w:tc>
          <w:tcPr>
            <w:tcW w:w="1722" w:type="dxa"/>
            <w:gridSpan w:val="4"/>
            <w:tcBorders>
              <w:top w:val="nil"/>
              <w:left w:val="nil"/>
              <w:right w:val="nil"/>
            </w:tcBorders>
            <w:vAlign w:val="bottom"/>
          </w:tcPr>
          <w:p w:rsidR="00244D6C" w:rsidRPr="00244D6C" w:rsidRDefault="00244D6C" w:rsidP="0016235A">
            <w:pPr>
              <w:jc w:val="center"/>
              <w:rPr>
                <w:sz w:val="20"/>
              </w:rPr>
            </w:pPr>
          </w:p>
        </w:tc>
        <w:tc>
          <w:tcPr>
            <w:tcW w:w="126" w:type="dxa"/>
            <w:tcBorders>
              <w:top w:val="nil"/>
              <w:left w:val="nil"/>
              <w:bottom w:val="nil"/>
              <w:right w:val="nil"/>
            </w:tcBorders>
            <w:vAlign w:val="bottom"/>
          </w:tcPr>
          <w:p w:rsidR="00244D6C" w:rsidRPr="00244D6C" w:rsidRDefault="00244D6C" w:rsidP="0016235A">
            <w:pPr>
              <w:jc w:val="center"/>
              <w:rPr>
                <w:sz w:val="20"/>
              </w:rPr>
            </w:pPr>
          </w:p>
        </w:tc>
        <w:tc>
          <w:tcPr>
            <w:tcW w:w="1582" w:type="dxa"/>
            <w:gridSpan w:val="2"/>
            <w:tcBorders>
              <w:top w:val="nil"/>
              <w:left w:val="nil"/>
              <w:right w:val="nil"/>
            </w:tcBorders>
            <w:vAlign w:val="bottom"/>
          </w:tcPr>
          <w:p w:rsidR="00244D6C" w:rsidRPr="00244D6C" w:rsidRDefault="00244D6C" w:rsidP="0016235A">
            <w:pPr>
              <w:jc w:val="center"/>
              <w:rPr>
                <w:sz w:val="20"/>
              </w:rPr>
            </w:pPr>
          </w:p>
        </w:tc>
        <w:tc>
          <w:tcPr>
            <w:tcW w:w="139" w:type="dxa"/>
            <w:tcBorders>
              <w:top w:val="nil"/>
              <w:left w:val="nil"/>
              <w:bottom w:val="nil"/>
              <w:right w:val="nil"/>
            </w:tcBorders>
            <w:vAlign w:val="bottom"/>
          </w:tcPr>
          <w:p w:rsidR="00244D6C" w:rsidRPr="00244D6C" w:rsidRDefault="00244D6C" w:rsidP="0016235A">
            <w:pPr>
              <w:jc w:val="center"/>
              <w:rPr>
                <w:sz w:val="20"/>
              </w:rPr>
            </w:pPr>
          </w:p>
        </w:tc>
        <w:tc>
          <w:tcPr>
            <w:tcW w:w="2072" w:type="dxa"/>
            <w:gridSpan w:val="5"/>
            <w:tcBorders>
              <w:top w:val="nil"/>
              <w:left w:val="nil"/>
              <w:right w:val="nil"/>
            </w:tcBorders>
            <w:vAlign w:val="bottom"/>
          </w:tcPr>
          <w:p w:rsidR="00244D6C" w:rsidRPr="00244D6C" w:rsidRDefault="00244D6C" w:rsidP="0016235A">
            <w:pPr>
              <w:jc w:val="center"/>
              <w:rPr>
                <w:sz w:val="20"/>
              </w:rPr>
            </w:pP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7755" w:type="dxa"/>
            <w:gridSpan w:val="15"/>
            <w:tcBorders>
              <w:left w:val="nil"/>
              <w:right w:val="nil"/>
            </w:tcBorders>
            <w:vAlign w:val="bottom"/>
          </w:tcPr>
          <w:p w:rsidR="00244D6C" w:rsidRPr="00244D6C" w:rsidRDefault="00244D6C" w:rsidP="0016235A">
            <w:pPr>
              <w:jc w:val="center"/>
              <w:rPr>
                <w:sz w:val="20"/>
              </w:rPr>
            </w:pPr>
          </w:p>
        </w:tc>
      </w:tr>
      <w:tr w:rsidR="00244D6C" w:rsidRPr="00244D6C" w:rsidTr="0016235A">
        <w:tc>
          <w:tcPr>
            <w:tcW w:w="2114" w:type="dxa"/>
            <w:tcBorders>
              <w:top w:val="nil"/>
              <w:left w:val="nil"/>
              <w:bottom w:val="nil"/>
              <w:right w:val="nil"/>
            </w:tcBorders>
            <w:vAlign w:val="bottom"/>
          </w:tcPr>
          <w:p w:rsidR="00244D6C" w:rsidRPr="00244D6C" w:rsidRDefault="00244D6C" w:rsidP="0016235A">
            <w:pPr>
              <w:jc w:val="center"/>
              <w:rPr>
                <w:sz w:val="10"/>
                <w:szCs w:val="14"/>
              </w:rPr>
            </w:pPr>
          </w:p>
        </w:tc>
        <w:tc>
          <w:tcPr>
            <w:tcW w:w="1722" w:type="dxa"/>
            <w:gridSpan w:val="4"/>
            <w:tcBorders>
              <w:left w:val="nil"/>
              <w:bottom w:val="nil"/>
              <w:right w:val="nil"/>
            </w:tcBorders>
            <w:vAlign w:val="bottom"/>
          </w:tcPr>
          <w:p w:rsidR="00244D6C" w:rsidRPr="00244D6C" w:rsidRDefault="00244D6C" w:rsidP="0016235A">
            <w:pPr>
              <w:jc w:val="center"/>
              <w:rPr>
                <w:sz w:val="10"/>
                <w:szCs w:val="14"/>
              </w:rPr>
            </w:pPr>
            <w:r w:rsidRPr="00244D6C">
              <w:rPr>
                <w:sz w:val="10"/>
                <w:szCs w:val="14"/>
              </w:rPr>
              <w:t>должность</w:t>
            </w:r>
          </w:p>
        </w:tc>
        <w:tc>
          <w:tcPr>
            <w:tcW w:w="126" w:type="dxa"/>
            <w:tcBorders>
              <w:top w:val="nil"/>
              <w:left w:val="nil"/>
              <w:bottom w:val="nil"/>
              <w:right w:val="nil"/>
            </w:tcBorders>
            <w:vAlign w:val="bottom"/>
          </w:tcPr>
          <w:p w:rsidR="00244D6C" w:rsidRPr="00244D6C" w:rsidRDefault="00244D6C" w:rsidP="0016235A">
            <w:pPr>
              <w:jc w:val="center"/>
              <w:rPr>
                <w:sz w:val="10"/>
                <w:szCs w:val="14"/>
              </w:rPr>
            </w:pPr>
          </w:p>
        </w:tc>
        <w:tc>
          <w:tcPr>
            <w:tcW w:w="1582" w:type="dxa"/>
            <w:gridSpan w:val="2"/>
            <w:tcBorders>
              <w:left w:val="nil"/>
              <w:bottom w:val="nil"/>
              <w:right w:val="nil"/>
            </w:tcBorders>
            <w:vAlign w:val="bottom"/>
          </w:tcPr>
          <w:p w:rsidR="00244D6C" w:rsidRPr="00244D6C" w:rsidRDefault="00244D6C" w:rsidP="0016235A">
            <w:pPr>
              <w:jc w:val="center"/>
              <w:rPr>
                <w:sz w:val="10"/>
                <w:szCs w:val="14"/>
              </w:rPr>
            </w:pPr>
            <w:r w:rsidRPr="00244D6C">
              <w:rPr>
                <w:sz w:val="10"/>
                <w:szCs w:val="14"/>
              </w:rPr>
              <w:t>подпись</w:t>
            </w:r>
          </w:p>
        </w:tc>
        <w:tc>
          <w:tcPr>
            <w:tcW w:w="139" w:type="dxa"/>
            <w:tcBorders>
              <w:top w:val="nil"/>
              <w:left w:val="nil"/>
              <w:bottom w:val="nil"/>
              <w:right w:val="nil"/>
            </w:tcBorders>
            <w:vAlign w:val="bottom"/>
          </w:tcPr>
          <w:p w:rsidR="00244D6C" w:rsidRPr="00244D6C" w:rsidRDefault="00244D6C" w:rsidP="0016235A">
            <w:pPr>
              <w:jc w:val="center"/>
              <w:rPr>
                <w:sz w:val="10"/>
                <w:szCs w:val="14"/>
              </w:rPr>
            </w:pPr>
          </w:p>
        </w:tc>
        <w:tc>
          <w:tcPr>
            <w:tcW w:w="2072" w:type="dxa"/>
            <w:gridSpan w:val="5"/>
            <w:tcBorders>
              <w:left w:val="nil"/>
              <w:bottom w:val="nil"/>
              <w:right w:val="nil"/>
            </w:tcBorders>
            <w:vAlign w:val="bottom"/>
          </w:tcPr>
          <w:p w:rsidR="00244D6C" w:rsidRPr="00244D6C" w:rsidRDefault="00244D6C" w:rsidP="0016235A">
            <w:pPr>
              <w:jc w:val="center"/>
              <w:rPr>
                <w:sz w:val="10"/>
                <w:szCs w:val="14"/>
              </w:rPr>
            </w:pPr>
            <w:r w:rsidRPr="00244D6C">
              <w:rPr>
                <w:sz w:val="10"/>
                <w:szCs w:val="14"/>
              </w:rPr>
              <w:t>расшифровка подписи</w:t>
            </w:r>
          </w:p>
        </w:tc>
        <w:tc>
          <w:tcPr>
            <w:tcW w:w="98" w:type="dxa"/>
            <w:tcBorders>
              <w:top w:val="nil"/>
              <w:left w:val="nil"/>
              <w:bottom w:val="nil"/>
            </w:tcBorders>
            <w:vAlign w:val="bottom"/>
          </w:tcPr>
          <w:p w:rsidR="00244D6C" w:rsidRPr="00244D6C" w:rsidRDefault="00244D6C" w:rsidP="0016235A">
            <w:pPr>
              <w:jc w:val="center"/>
              <w:rPr>
                <w:sz w:val="10"/>
                <w:szCs w:val="14"/>
              </w:rPr>
            </w:pPr>
          </w:p>
        </w:tc>
        <w:tc>
          <w:tcPr>
            <w:tcW w:w="98" w:type="dxa"/>
            <w:tcBorders>
              <w:top w:val="nil"/>
              <w:bottom w:val="nil"/>
              <w:right w:val="nil"/>
            </w:tcBorders>
            <w:vAlign w:val="bottom"/>
          </w:tcPr>
          <w:p w:rsidR="00244D6C" w:rsidRPr="00244D6C" w:rsidRDefault="00244D6C" w:rsidP="0016235A">
            <w:pPr>
              <w:jc w:val="center"/>
              <w:rPr>
                <w:sz w:val="10"/>
                <w:szCs w:val="14"/>
              </w:rPr>
            </w:pPr>
          </w:p>
        </w:tc>
        <w:tc>
          <w:tcPr>
            <w:tcW w:w="7755" w:type="dxa"/>
            <w:gridSpan w:val="15"/>
            <w:tcBorders>
              <w:left w:val="nil"/>
              <w:bottom w:val="nil"/>
              <w:right w:val="nil"/>
            </w:tcBorders>
            <w:vAlign w:val="bottom"/>
          </w:tcPr>
          <w:p w:rsidR="00244D6C" w:rsidRPr="00244D6C" w:rsidRDefault="00244D6C" w:rsidP="0016235A">
            <w:pPr>
              <w:jc w:val="center"/>
              <w:rPr>
                <w:sz w:val="10"/>
                <w:szCs w:val="14"/>
              </w:rPr>
            </w:pPr>
          </w:p>
        </w:tc>
      </w:tr>
      <w:tr w:rsidR="00244D6C" w:rsidRPr="00244D6C" w:rsidTr="0016235A">
        <w:trPr>
          <w:trHeight w:val="284"/>
        </w:trPr>
        <w:tc>
          <w:tcPr>
            <w:tcW w:w="3836" w:type="dxa"/>
            <w:gridSpan w:val="5"/>
            <w:tcBorders>
              <w:top w:val="nil"/>
              <w:left w:val="nil"/>
              <w:bottom w:val="nil"/>
              <w:right w:val="nil"/>
            </w:tcBorders>
            <w:vAlign w:val="bottom"/>
          </w:tcPr>
          <w:p w:rsidR="00244D6C" w:rsidRPr="00244D6C" w:rsidRDefault="00244D6C" w:rsidP="0016235A">
            <w:pPr>
              <w:rPr>
                <w:sz w:val="20"/>
              </w:rPr>
            </w:pPr>
            <w:r w:rsidRPr="00244D6C">
              <w:rPr>
                <w:sz w:val="20"/>
              </w:rPr>
              <w:t>Главный (старший) бухгалтер</w:t>
            </w:r>
          </w:p>
        </w:tc>
        <w:tc>
          <w:tcPr>
            <w:tcW w:w="126" w:type="dxa"/>
            <w:tcBorders>
              <w:top w:val="nil"/>
              <w:left w:val="nil"/>
              <w:bottom w:val="nil"/>
              <w:right w:val="nil"/>
            </w:tcBorders>
            <w:vAlign w:val="bottom"/>
          </w:tcPr>
          <w:p w:rsidR="00244D6C" w:rsidRPr="00244D6C" w:rsidRDefault="00244D6C" w:rsidP="0016235A">
            <w:pPr>
              <w:jc w:val="center"/>
              <w:rPr>
                <w:sz w:val="20"/>
              </w:rPr>
            </w:pPr>
          </w:p>
        </w:tc>
        <w:tc>
          <w:tcPr>
            <w:tcW w:w="1582" w:type="dxa"/>
            <w:gridSpan w:val="2"/>
            <w:tcBorders>
              <w:top w:val="nil"/>
              <w:left w:val="nil"/>
              <w:right w:val="nil"/>
            </w:tcBorders>
            <w:vAlign w:val="bottom"/>
          </w:tcPr>
          <w:p w:rsidR="00244D6C" w:rsidRPr="00244D6C" w:rsidRDefault="00244D6C" w:rsidP="0016235A">
            <w:pPr>
              <w:jc w:val="center"/>
              <w:rPr>
                <w:sz w:val="20"/>
              </w:rPr>
            </w:pPr>
          </w:p>
        </w:tc>
        <w:tc>
          <w:tcPr>
            <w:tcW w:w="139" w:type="dxa"/>
            <w:tcBorders>
              <w:top w:val="nil"/>
              <w:left w:val="nil"/>
              <w:bottom w:val="nil"/>
              <w:right w:val="nil"/>
            </w:tcBorders>
            <w:vAlign w:val="bottom"/>
          </w:tcPr>
          <w:p w:rsidR="00244D6C" w:rsidRPr="00244D6C" w:rsidRDefault="00244D6C" w:rsidP="0016235A">
            <w:pPr>
              <w:jc w:val="center"/>
              <w:rPr>
                <w:sz w:val="20"/>
              </w:rPr>
            </w:pPr>
          </w:p>
        </w:tc>
        <w:tc>
          <w:tcPr>
            <w:tcW w:w="2072" w:type="dxa"/>
            <w:gridSpan w:val="5"/>
            <w:tcBorders>
              <w:top w:val="nil"/>
              <w:left w:val="nil"/>
              <w:right w:val="nil"/>
            </w:tcBorders>
            <w:vAlign w:val="bottom"/>
          </w:tcPr>
          <w:p w:rsidR="00244D6C" w:rsidRPr="00244D6C" w:rsidRDefault="00244D6C" w:rsidP="0016235A">
            <w:pPr>
              <w:jc w:val="center"/>
              <w:rPr>
                <w:sz w:val="20"/>
              </w:rPr>
            </w:pP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1848" w:type="dxa"/>
            <w:gridSpan w:val="3"/>
            <w:tcBorders>
              <w:top w:val="nil"/>
              <w:left w:val="nil"/>
              <w:bottom w:val="nil"/>
              <w:right w:val="nil"/>
            </w:tcBorders>
            <w:vAlign w:val="bottom"/>
          </w:tcPr>
          <w:p w:rsidR="00244D6C" w:rsidRPr="00244D6C" w:rsidRDefault="00244D6C" w:rsidP="0016235A">
            <w:pPr>
              <w:rPr>
                <w:sz w:val="20"/>
              </w:rPr>
            </w:pPr>
            <w:r w:rsidRPr="00244D6C">
              <w:rPr>
                <w:sz w:val="20"/>
              </w:rPr>
              <w:t>Груз принял</w:t>
            </w:r>
          </w:p>
        </w:tc>
        <w:tc>
          <w:tcPr>
            <w:tcW w:w="1987" w:type="dxa"/>
            <w:gridSpan w:val="3"/>
            <w:tcBorders>
              <w:top w:val="nil"/>
              <w:left w:val="nil"/>
              <w:right w:val="nil"/>
            </w:tcBorders>
            <w:vAlign w:val="bottom"/>
          </w:tcPr>
          <w:p w:rsidR="00244D6C" w:rsidRPr="00244D6C" w:rsidRDefault="00244D6C" w:rsidP="0016235A">
            <w:pPr>
              <w:jc w:val="center"/>
              <w:rPr>
                <w:sz w:val="20"/>
              </w:rPr>
            </w:pPr>
          </w:p>
        </w:tc>
        <w:tc>
          <w:tcPr>
            <w:tcW w:w="126" w:type="dxa"/>
            <w:tcBorders>
              <w:top w:val="nil"/>
              <w:left w:val="nil"/>
              <w:bottom w:val="nil"/>
              <w:right w:val="nil"/>
            </w:tcBorders>
            <w:vAlign w:val="bottom"/>
          </w:tcPr>
          <w:p w:rsidR="00244D6C" w:rsidRPr="00244D6C" w:rsidRDefault="00244D6C" w:rsidP="0016235A">
            <w:pPr>
              <w:jc w:val="center"/>
              <w:rPr>
                <w:sz w:val="20"/>
              </w:rPr>
            </w:pPr>
          </w:p>
        </w:tc>
        <w:tc>
          <w:tcPr>
            <w:tcW w:w="1582" w:type="dxa"/>
            <w:gridSpan w:val="5"/>
            <w:tcBorders>
              <w:top w:val="nil"/>
              <w:left w:val="nil"/>
              <w:right w:val="nil"/>
            </w:tcBorders>
            <w:vAlign w:val="bottom"/>
          </w:tcPr>
          <w:p w:rsidR="00244D6C" w:rsidRPr="00244D6C" w:rsidRDefault="00244D6C" w:rsidP="0016235A">
            <w:pPr>
              <w:jc w:val="center"/>
              <w:rPr>
                <w:sz w:val="20"/>
              </w:rPr>
            </w:pPr>
          </w:p>
        </w:tc>
        <w:tc>
          <w:tcPr>
            <w:tcW w:w="140" w:type="dxa"/>
            <w:tcBorders>
              <w:top w:val="nil"/>
              <w:left w:val="nil"/>
              <w:bottom w:val="nil"/>
              <w:right w:val="nil"/>
            </w:tcBorders>
            <w:vAlign w:val="bottom"/>
          </w:tcPr>
          <w:p w:rsidR="00244D6C" w:rsidRPr="00244D6C" w:rsidRDefault="00244D6C" w:rsidP="0016235A">
            <w:pPr>
              <w:jc w:val="center"/>
              <w:rPr>
                <w:sz w:val="20"/>
              </w:rPr>
            </w:pPr>
          </w:p>
        </w:tc>
        <w:tc>
          <w:tcPr>
            <w:tcW w:w="2072" w:type="dxa"/>
            <w:gridSpan w:val="2"/>
            <w:tcBorders>
              <w:top w:val="nil"/>
              <w:left w:val="nil"/>
              <w:right w:val="nil"/>
            </w:tcBorders>
            <w:vAlign w:val="bottom"/>
          </w:tcPr>
          <w:p w:rsidR="00244D6C" w:rsidRPr="00244D6C" w:rsidRDefault="00244D6C" w:rsidP="0016235A">
            <w:pPr>
              <w:jc w:val="center"/>
              <w:rPr>
                <w:sz w:val="20"/>
              </w:rPr>
            </w:pPr>
          </w:p>
        </w:tc>
      </w:tr>
      <w:tr w:rsidR="00244D6C" w:rsidRPr="00244D6C" w:rsidTr="0016235A">
        <w:tc>
          <w:tcPr>
            <w:tcW w:w="2114" w:type="dxa"/>
            <w:tcBorders>
              <w:top w:val="nil"/>
              <w:left w:val="nil"/>
              <w:bottom w:val="nil"/>
              <w:right w:val="nil"/>
            </w:tcBorders>
          </w:tcPr>
          <w:p w:rsidR="00244D6C" w:rsidRPr="00244D6C" w:rsidRDefault="00244D6C" w:rsidP="0016235A">
            <w:pPr>
              <w:jc w:val="center"/>
              <w:rPr>
                <w:sz w:val="10"/>
                <w:szCs w:val="14"/>
              </w:rPr>
            </w:pPr>
          </w:p>
        </w:tc>
        <w:tc>
          <w:tcPr>
            <w:tcW w:w="1722" w:type="dxa"/>
            <w:gridSpan w:val="4"/>
            <w:tcBorders>
              <w:top w:val="nil"/>
              <w:left w:val="nil"/>
              <w:bottom w:val="nil"/>
              <w:right w:val="nil"/>
            </w:tcBorders>
          </w:tcPr>
          <w:p w:rsidR="00244D6C" w:rsidRPr="00244D6C" w:rsidRDefault="00244D6C" w:rsidP="0016235A">
            <w:pPr>
              <w:jc w:val="center"/>
              <w:rPr>
                <w:sz w:val="10"/>
                <w:szCs w:val="14"/>
              </w:rPr>
            </w:pPr>
          </w:p>
        </w:tc>
        <w:tc>
          <w:tcPr>
            <w:tcW w:w="126" w:type="dxa"/>
            <w:tcBorders>
              <w:left w:val="nil"/>
              <w:bottom w:val="nil"/>
              <w:right w:val="nil"/>
            </w:tcBorders>
          </w:tcPr>
          <w:p w:rsidR="00244D6C" w:rsidRPr="00244D6C" w:rsidRDefault="00244D6C" w:rsidP="0016235A">
            <w:pPr>
              <w:jc w:val="center"/>
              <w:rPr>
                <w:sz w:val="10"/>
                <w:szCs w:val="14"/>
              </w:rPr>
            </w:pPr>
          </w:p>
        </w:tc>
        <w:tc>
          <w:tcPr>
            <w:tcW w:w="1582" w:type="dxa"/>
            <w:gridSpan w:val="2"/>
            <w:tcBorders>
              <w:left w:val="nil"/>
              <w:bottom w:val="nil"/>
              <w:right w:val="nil"/>
            </w:tcBorders>
          </w:tcPr>
          <w:p w:rsidR="00244D6C" w:rsidRPr="00244D6C" w:rsidRDefault="00244D6C" w:rsidP="0016235A">
            <w:pPr>
              <w:jc w:val="center"/>
              <w:rPr>
                <w:sz w:val="10"/>
                <w:szCs w:val="14"/>
              </w:rPr>
            </w:pPr>
            <w:r w:rsidRPr="00244D6C">
              <w:rPr>
                <w:sz w:val="10"/>
                <w:szCs w:val="14"/>
              </w:rPr>
              <w:t>подпись</w:t>
            </w:r>
          </w:p>
        </w:tc>
        <w:tc>
          <w:tcPr>
            <w:tcW w:w="139" w:type="dxa"/>
            <w:tcBorders>
              <w:left w:val="nil"/>
              <w:bottom w:val="nil"/>
              <w:right w:val="nil"/>
            </w:tcBorders>
          </w:tcPr>
          <w:p w:rsidR="00244D6C" w:rsidRPr="00244D6C" w:rsidRDefault="00244D6C" w:rsidP="0016235A">
            <w:pPr>
              <w:jc w:val="center"/>
              <w:rPr>
                <w:sz w:val="10"/>
                <w:szCs w:val="14"/>
              </w:rPr>
            </w:pPr>
          </w:p>
        </w:tc>
        <w:tc>
          <w:tcPr>
            <w:tcW w:w="2072" w:type="dxa"/>
            <w:gridSpan w:val="5"/>
            <w:tcBorders>
              <w:left w:val="nil"/>
              <w:bottom w:val="nil"/>
              <w:right w:val="nil"/>
            </w:tcBorders>
          </w:tcPr>
          <w:p w:rsidR="00244D6C" w:rsidRPr="00244D6C" w:rsidRDefault="00244D6C" w:rsidP="0016235A">
            <w:pPr>
              <w:jc w:val="center"/>
              <w:rPr>
                <w:sz w:val="10"/>
                <w:szCs w:val="14"/>
              </w:rPr>
            </w:pPr>
            <w:r w:rsidRPr="00244D6C">
              <w:rPr>
                <w:sz w:val="10"/>
                <w:szCs w:val="14"/>
              </w:rPr>
              <w:t>расшифровка подписи</w:t>
            </w:r>
          </w:p>
        </w:tc>
        <w:tc>
          <w:tcPr>
            <w:tcW w:w="98" w:type="dxa"/>
            <w:tcBorders>
              <w:top w:val="nil"/>
              <w:left w:val="nil"/>
              <w:bottom w:val="nil"/>
            </w:tcBorders>
          </w:tcPr>
          <w:p w:rsidR="00244D6C" w:rsidRPr="00244D6C" w:rsidRDefault="00244D6C" w:rsidP="0016235A">
            <w:pPr>
              <w:jc w:val="center"/>
              <w:rPr>
                <w:sz w:val="10"/>
                <w:szCs w:val="14"/>
              </w:rPr>
            </w:pPr>
          </w:p>
        </w:tc>
        <w:tc>
          <w:tcPr>
            <w:tcW w:w="98" w:type="dxa"/>
            <w:tcBorders>
              <w:top w:val="nil"/>
              <w:bottom w:val="nil"/>
              <w:right w:val="nil"/>
            </w:tcBorders>
          </w:tcPr>
          <w:p w:rsidR="00244D6C" w:rsidRPr="00244D6C" w:rsidRDefault="00244D6C" w:rsidP="0016235A">
            <w:pPr>
              <w:jc w:val="center"/>
              <w:rPr>
                <w:sz w:val="10"/>
                <w:szCs w:val="14"/>
              </w:rPr>
            </w:pPr>
          </w:p>
        </w:tc>
        <w:tc>
          <w:tcPr>
            <w:tcW w:w="1848" w:type="dxa"/>
            <w:gridSpan w:val="3"/>
            <w:tcBorders>
              <w:top w:val="nil"/>
              <w:left w:val="nil"/>
              <w:bottom w:val="nil"/>
              <w:right w:val="nil"/>
            </w:tcBorders>
          </w:tcPr>
          <w:p w:rsidR="00244D6C" w:rsidRPr="00244D6C" w:rsidRDefault="00244D6C" w:rsidP="0016235A">
            <w:pPr>
              <w:jc w:val="center"/>
              <w:rPr>
                <w:sz w:val="10"/>
                <w:szCs w:val="14"/>
              </w:rPr>
            </w:pPr>
          </w:p>
        </w:tc>
        <w:tc>
          <w:tcPr>
            <w:tcW w:w="1987" w:type="dxa"/>
            <w:gridSpan w:val="3"/>
            <w:tcBorders>
              <w:left w:val="nil"/>
              <w:bottom w:val="nil"/>
              <w:right w:val="nil"/>
            </w:tcBorders>
          </w:tcPr>
          <w:p w:rsidR="00244D6C" w:rsidRPr="00244D6C" w:rsidRDefault="00244D6C" w:rsidP="0016235A">
            <w:pPr>
              <w:jc w:val="center"/>
              <w:rPr>
                <w:sz w:val="10"/>
                <w:szCs w:val="14"/>
              </w:rPr>
            </w:pPr>
            <w:r w:rsidRPr="00244D6C">
              <w:rPr>
                <w:sz w:val="10"/>
                <w:szCs w:val="14"/>
              </w:rPr>
              <w:t>должность</w:t>
            </w:r>
          </w:p>
        </w:tc>
        <w:tc>
          <w:tcPr>
            <w:tcW w:w="126" w:type="dxa"/>
            <w:tcBorders>
              <w:top w:val="nil"/>
              <w:left w:val="nil"/>
              <w:bottom w:val="nil"/>
              <w:right w:val="nil"/>
            </w:tcBorders>
          </w:tcPr>
          <w:p w:rsidR="00244D6C" w:rsidRPr="00244D6C" w:rsidRDefault="00244D6C" w:rsidP="0016235A">
            <w:pPr>
              <w:jc w:val="center"/>
              <w:rPr>
                <w:sz w:val="10"/>
                <w:szCs w:val="14"/>
              </w:rPr>
            </w:pPr>
          </w:p>
        </w:tc>
        <w:tc>
          <w:tcPr>
            <w:tcW w:w="1582" w:type="dxa"/>
            <w:gridSpan w:val="5"/>
            <w:tcBorders>
              <w:left w:val="nil"/>
              <w:bottom w:val="nil"/>
              <w:right w:val="nil"/>
            </w:tcBorders>
          </w:tcPr>
          <w:p w:rsidR="00244D6C" w:rsidRPr="00244D6C" w:rsidRDefault="00244D6C" w:rsidP="0016235A">
            <w:pPr>
              <w:jc w:val="center"/>
              <w:rPr>
                <w:sz w:val="10"/>
                <w:szCs w:val="14"/>
              </w:rPr>
            </w:pPr>
            <w:r w:rsidRPr="00244D6C">
              <w:rPr>
                <w:sz w:val="10"/>
                <w:szCs w:val="14"/>
              </w:rPr>
              <w:t>подпись</w:t>
            </w:r>
          </w:p>
        </w:tc>
        <w:tc>
          <w:tcPr>
            <w:tcW w:w="140" w:type="dxa"/>
            <w:tcBorders>
              <w:top w:val="nil"/>
              <w:left w:val="nil"/>
              <w:bottom w:val="nil"/>
              <w:right w:val="nil"/>
            </w:tcBorders>
          </w:tcPr>
          <w:p w:rsidR="00244D6C" w:rsidRPr="00244D6C" w:rsidRDefault="00244D6C" w:rsidP="0016235A">
            <w:pPr>
              <w:jc w:val="center"/>
              <w:rPr>
                <w:sz w:val="10"/>
                <w:szCs w:val="14"/>
              </w:rPr>
            </w:pPr>
          </w:p>
        </w:tc>
        <w:tc>
          <w:tcPr>
            <w:tcW w:w="2072" w:type="dxa"/>
            <w:gridSpan w:val="2"/>
            <w:tcBorders>
              <w:left w:val="nil"/>
              <w:bottom w:val="nil"/>
              <w:right w:val="nil"/>
            </w:tcBorders>
          </w:tcPr>
          <w:p w:rsidR="00244D6C" w:rsidRPr="00244D6C" w:rsidRDefault="00244D6C" w:rsidP="0016235A">
            <w:pPr>
              <w:jc w:val="center"/>
              <w:rPr>
                <w:sz w:val="10"/>
                <w:szCs w:val="14"/>
              </w:rPr>
            </w:pPr>
            <w:r w:rsidRPr="00244D6C">
              <w:rPr>
                <w:sz w:val="10"/>
                <w:szCs w:val="14"/>
              </w:rPr>
              <w:t>расшифровка подписи</w:t>
            </w:r>
          </w:p>
        </w:tc>
      </w:tr>
      <w:tr w:rsidR="00244D6C" w:rsidRPr="00244D6C" w:rsidTr="0016235A">
        <w:trPr>
          <w:trHeight w:val="284"/>
        </w:trPr>
        <w:tc>
          <w:tcPr>
            <w:tcW w:w="2114" w:type="dxa"/>
            <w:tcBorders>
              <w:top w:val="nil"/>
              <w:left w:val="nil"/>
              <w:bottom w:val="nil"/>
              <w:right w:val="nil"/>
            </w:tcBorders>
            <w:vAlign w:val="bottom"/>
          </w:tcPr>
          <w:p w:rsidR="00244D6C" w:rsidRPr="00244D6C" w:rsidRDefault="00244D6C" w:rsidP="0016235A">
            <w:pPr>
              <w:rPr>
                <w:sz w:val="20"/>
              </w:rPr>
            </w:pPr>
            <w:r w:rsidRPr="00244D6C">
              <w:rPr>
                <w:sz w:val="20"/>
              </w:rPr>
              <w:t>Отпуск груза произвел</w:t>
            </w:r>
          </w:p>
        </w:tc>
        <w:tc>
          <w:tcPr>
            <w:tcW w:w="1722" w:type="dxa"/>
            <w:gridSpan w:val="4"/>
            <w:tcBorders>
              <w:top w:val="nil"/>
              <w:left w:val="nil"/>
              <w:right w:val="nil"/>
            </w:tcBorders>
            <w:vAlign w:val="bottom"/>
          </w:tcPr>
          <w:p w:rsidR="00244D6C" w:rsidRPr="00244D6C" w:rsidRDefault="00244D6C" w:rsidP="0016235A">
            <w:pPr>
              <w:jc w:val="center"/>
              <w:rPr>
                <w:sz w:val="20"/>
              </w:rPr>
            </w:pPr>
          </w:p>
        </w:tc>
        <w:tc>
          <w:tcPr>
            <w:tcW w:w="126" w:type="dxa"/>
            <w:tcBorders>
              <w:top w:val="nil"/>
              <w:left w:val="nil"/>
              <w:bottom w:val="nil"/>
              <w:right w:val="nil"/>
            </w:tcBorders>
            <w:vAlign w:val="bottom"/>
          </w:tcPr>
          <w:p w:rsidR="00244D6C" w:rsidRPr="00244D6C" w:rsidRDefault="00244D6C" w:rsidP="0016235A">
            <w:pPr>
              <w:jc w:val="center"/>
              <w:rPr>
                <w:sz w:val="20"/>
              </w:rPr>
            </w:pPr>
          </w:p>
        </w:tc>
        <w:tc>
          <w:tcPr>
            <w:tcW w:w="1582" w:type="dxa"/>
            <w:gridSpan w:val="2"/>
            <w:tcBorders>
              <w:top w:val="nil"/>
              <w:left w:val="nil"/>
              <w:right w:val="nil"/>
            </w:tcBorders>
            <w:vAlign w:val="bottom"/>
          </w:tcPr>
          <w:p w:rsidR="00244D6C" w:rsidRPr="00244D6C" w:rsidRDefault="00244D6C" w:rsidP="0016235A">
            <w:pPr>
              <w:jc w:val="center"/>
              <w:rPr>
                <w:sz w:val="20"/>
              </w:rPr>
            </w:pPr>
          </w:p>
        </w:tc>
        <w:tc>
          <w:tcPr>
            <w:tcW w:w="139" w:type="dxa"/>
            <w:tcBorders>
              <w:top w:val="nil"/>
              <w:left w:val="nil"/>
              <w:bottom w:val="nil"/>
              <w:right w:val="nil"/>
            </w:tcBorders>
            <w:vAlign w:val="bottom"/>
          </w:tcPr>
          <w:p w:rsidR="00244D6C" w:rsidRPr="00244D6C" w:rsidRDefault="00244D6C" w:rsidP="0016235A">
            <w:pPr>
              <w:jc w:val="center"/>
              <w:rPr>
                <w:sz w:val="20"/>
              </w:rPr>
            </w:pPr>
          </w:p>
        </w:tc>
        <w:tc>
          <w:tcPr>
            <w:tcW w:w="2072" w:type="dxa"/>
            <w:gridSpan w:val="5"/>
            <w:tcBorders>
              <w:top w:val="nil"/>
              <w:left w:val="nil"/>
              <w:right w:val="nil"/>
            </w:tcBorders>
            <w:vAlign w:val="bottom"/>
          </w:tcPr>
          <w:p w:rsidR="00244D6C" w:rsidRPr="00244D6C" w:rsidRDefault="00244D6C" w:rsidP="0016235A">
            <w:pPr>
              <w:jc w:val="center"/>
              <w:rPr>
                <w:sz w:val="20"/>
              </w:rPr>
            </w:pP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1848" w:type="dxa"/>
            <w:gridSpan w:val="3"/>
            <w:tcBorders>
              <w:top w:val="nil"/>
              <w:left w:val="nil"/>
              <w:bottom w:val="nil"/>
              <w:right w:val="nil"/>
            </w:tcBorders>
            <w:vAlign w:val="bottom"/>
          </w:tcPr>
          <w:p w:rsidR="00244D6C" w:rsidRPr="00244D6C" w:rsidRDefault="00244D6C" w:rsidP="0016235A">
            <w:pPr>
              <w:rPr>
                <w:sz w:val="20"/>
              </w:rPr>
            </w:pPr>
            <w:r w:rsidRPr="00244D6C">
              <w:rPr>
                <w:sz w:val="20"/>
              </w:rPr>
              <w:t>Груз получил</w:t>
            </w:r>
          </w:p>
        </w:tc>
        <w:tc>
          <w:tcPr>
            <w:tcW w:w="1987" w:type="dxa"/>
            <w:gridSpan w:val="3"/>
            <w:tcBorders>
              <w:top w:val="nil"/>
              <w:left w:val="nil"/>
              <w:right w:val="nil"/>
            </w:tcBorders>
            <w:vAlign w:val="bottom"/>
          </w:tcPr>
          <w:p w:rsidR="00244D6C" w:rsidRPr="00244D6C" w:rsidRDefault="00244D6C" w:rsidP="0016235A">
            <w:pPr>
              <w:jc w:val="center"/>
              <w:rPr>
                <w:sz w:val="20"/>
              </w:rPr>
            </w:pPr>
          </w:p>
        </w:tc>
        <w:tc>
          <w:tcPr>
            <w:tcW w:w="126" w:type="dxa"/>
            <w:tcBorders>
              <w:top w:val="nil"/>
              <w:left w:val="nil"/>
              <w:bottom w:val="nil"/>
              <w:right w:val="nil"/>
            </w:tcBorders>
            <w:vAlign w:val="bottom"/>
          </w:tcPr>
          <w:p w:rsidR="00244D6C" w:rsidRPr="00244D6C" w:rsidRDefault="00244D6C" w:rsidP="0016235A">
            <w:pPr>
              <w:jc w:val="center"/>
              <w:rPr>
                <w:sz w:val="20"/>
              </w:rPr>
            </w:pPr>
          </w:p>
        </w:tc>
        <w:tc>
          <w:tcPr>
            <w:tcW w:w="1582" w:type="dxa"/>
            <w:gridSpan w:val="5"/>
            <w:tcBorders>
              <w:top w:val="nil"/>
              <w:left w:val="nil"/>
              <w:right w:val="nil"/>
            </w:tcBorders>
            <w:vAlign w:val="bottom"/>
          </w:tcPr>
          <w:p w:rsidR="00244D6C" w:rsidRPr="00244D6C" w:rsidRDefault="00244D6C" w:rsidP="0016235A">
            <w:pPr>
              <w:jc w:val="center"/>
              <w:rPr>
                <w:sz w:val="20"/>
              </w:rPr>
            </w:pPr>
          </w:p>
        </w:tc>
        <w:tc>
          <w:tcPr>
            <w:tcW w:w="140" w:type="dxa"/>
            <w:tcBorders>
              <w:top w:val="nil"/>
              <w:left w:val="nil"/>
              <w:bottom w:val="nil"/>
              <w:right w:val="nil"/>
            </w:tcBorders>
            <w:vAlign w:val="bottom"/>
          </w:tcPr>
          <w:p w:rsidR="00244D6C" w:rsidRPr="00244D6C" w:rsidRDefault="00244D6C" w:rsidP="0016235A">
            <w:pPr>
              <w:jc w:val="center"/>
              <w:rPr>
                <w:sz w:val="20"/>
              </w:rPr>
            </w:pPr>
          </w:p>
        </w:tc>
        <w:tc>
          <w:tcPr>
            <w:tcW w:w="2072" w:type="dxa"/>
            <w:gridSpan w:val="2"/>
            <w:tcBorders>
              <w:top w:val="nil"/>
              <w:left w:val="nil"/>
              <w:right w:val="nil"/>
            </w:tcBorders>
            <w:vAlign w:val="bottom"/>
          </w:tcPr>
          <w:p w:rsidR="00244D6C" w:rsidRPr="00244D6C" w:rsidRDefault="00244D6C" w:rsidP="0016235A">
            <w:pPr>
              <w:jc w:val="center"/>
              <w:rPr>
                <w:sz w:val="20"/>
              </w:rPr>
            </w:pPr>
          </w:p>
        </w:tc>
      </w:tr>
      <w:tr w:rsidR="00244D6C" w:rsidRPr="00244D6C" w:rsidTr="0016235A">
        <w:tc>
          <w:tcPr>
            <w:tcW w:w="2114" w:type="dxa"/>
            <w:tcBorders>
              <w:top w:val="nil"/>
              <w:left w:val="nil"/>
              <w:bottom w:val="nil"/>
              <w:right w:val="nil"/>
            </w:tcBorders>
          </w:tcPr>
          <w:p w:rsidR="00244D6C" w:rsidRPr="00244D6C" w:rsidRDefault="00244D6C" w:rsidP="0016235A">
            <w:pPr>
              <w:jc w:val="center"/>
              <w:rPr>
                <w:sz w:val="10"/>
                <w:szCs w:val="14"/>
              </w:rPr>
            </w:pPr>
          </w:p>
        </w:tc>
        <w:tc>
          <w:tcPr>
            <w:tcW w:w="1722" w:type="dxa"/>
            <w:gridSpan w:val="4"/>
            <w:tcBorders>
              <w:left w:val="nil"/>
              <w:bottom w:val="nil"/>
              <w:right w:val="nil"/>
            </w:tcBorders>
          </w:tcPr>
          <w:p w:rsidR="00244D6C" w:rsidRPr="00244D6C" w:rsidRDefault="00244D6C" w:rsidP="0016235A">
            <w:pPr>
              <w:jc w:val="center"/>
              <w:rPr>
                <w:sz w:val="10"/>
                <w:szCs w:val="14"/>
              </w:rPr>
            </w:pPr>
            <w:r w:rsidRPr="00244D6C">
              <w:rPr>
                <w:sz w:val="10"/>
                <w:szCs w:val="14"/>
              </w:rPr>
              <w:t>должность</w:t>
            </w:r>
          </w:p>
        </w:tc>
        <w:tc>
          <w:tcPr>
            <w:tcW w:w="126" w:type="dxa"/>
            <w:tcBorders>
              <w:top w:val="nil"/>
              <w:left w:val="nil"/>
              <w:bottom w:val="nil"/>
              <w:right w:val="nil"/>
            </w:tcBorders>
          </w:tcPr>
          <w:p w:rsidR="00244D6C" w:rsidRPr="00244D6C" w:rsidRDefault="00244D6C" w:rsidP="0016235A">
            <w:pPr>
              <w:jc w:val="center"/>
              <w:rPr>
                <w:sz w:val="10"/>
                <w:szCs w:val="14"/>
              </w:rPr>
            </w:pPr>
          </w:p>
        </w:tc>
        <w:tc>
          <w:tcPr>
            <w:tcW w:w="1582" w:type="dxa"/>
            <w:gridSpan w:val="2"/>
            <w:tcBorders>
              <w:left w:val="nil"/>
              <w:bottom w:val="nil"/>
              <w:right w:val="nil"/>
            </w:tcBorders>
          </w:tcPr>
          <w:p w:rsidR="00244D6C" w:rsidRPr="00244D6C" w:rsidRDefault="00244D6C" w:rsidP="0016235A">
            <w:pPr>
              <w:jc w:val="center"/>
              <w:rPr>
                <w:sz w:val="10"/>
                <w:szCs w:val="14"/>
              </w:rPr>
            </w:pPr>
            <w:r w:rsidRPr="00244D6C">
              <w:rPr>
                <w:sz w:val="10"/>
                <w:szCs w:val="14"/>
              </w:rPr>
              <w:t>подпись</w:t>
            </w:r>
          </w:p>
        </w:tc>
        <w:tc>
          <w:tcPr>
            <w:tcW w:w="139" w:type="dxa"/>
            <w:tcBorders>
              <w:top w:val="nil"/>
              <w:left w:val="nil"/>
              <w:bottom w:val="nil"/>
              <w:right w:val="nil"/>
            </w:tcBorders>
          </w:tcPr>
          <w:p w:rsidR="00244D6C" w:rsidRPr="00244D6C" w:rsidRDefault="00244D6C" w:rsidP="0016235A">
            <w:pPr>
              <w:jc w:val="center"/>
              <w:rPr>
                <w:sz w:val="10"/>
                <w:szCs w:val="14"/>
              </w:rPr>
            </w:pPr>
          </w:p>
        </w:tc>
        <w:tc>
          <w:tcPr>
            <w:tcW w:w="2072" w:type="dxa"/>
            <w:gridSpan w:val="5"/>
            <w:tcBorders>
              <w:left w:val="nil"/>
              <w:bottom w:val="nil"/>
              <w:right w:val="nil"/>
            </w:tcBorders>
          </w:tcPr>
          <w:p w:rsidR="00244D6C" w:rsidRPr="00244D6C" w:rsidRDefault="00244D6C" w:rsidP="0016235A">
            <w:pPr>
              <w:jc w:val="center"/>
              <w:rPr>
                <w:sz w:val="10"/>
                <w:szCs w:val="14"/>
              </w:rPr>
            </w:pPr>
            <w:r w:rsidRPr="00244D6C">
              <w:rPr>
                <w:sz w:val="10"/>
                <w:szCs w:val="14"/>
              </w:rPr>
              <w:t>расшифровка подписи</w:t>
            </w:r>
          </w:p>
        </w:tc>
        <w:tc>
          <w:tcPr>
            <w:tcW w:w="98" w:type="dxa"/>
            <w:tcBorders>
              <w:top w:val="nil"/>
              <w:left w:val="nil"/>
              <w:bottom w:val="nil"/>
            </w:tcBorders>
          </w:tcPr>
          <w:p w:rsidR="00244D6C" w:rsidRPr="00244D6C" w:rsidRDefault="00244D6C" w:rsidP="0016235A">
            <w:pPr>
              <w:jc w:val="center"/>
              <w:rPr>
                <w:sz w:val="10"/>
                <w:szCs w:val="14"/>
              </w:rPr>
            </w:pPr>
          </w:p>
        </w:tc>
        <w:tc>
          <w:tcPr>
            <w:tcW w:w="98" w:type="dxa"/>
            <w:tcBorders>
              <w:top w:val="nil"/>
              <w:bottom w:val="nil"/>
              <w:right w:val="nil"/>
            </w:tcBorders>
          </w:tcPr>
          <w:p w:rsidR="00244D6C" w:rsidRPr="00244D6C" w:rsidRDefault="00244D6C" w:rsidP="0016235A">
            <w:pPr>
              <w:jc w:val="center"/>
              <w:rPr>
                <w:sz w:val="10"/>
                <w:szCs w:val="14"/>
              </w:rPr>
            </w:pPr>
          </w:p>
        </w:tc>
        <w:tc>
          <w:tcPr>
            <w:tcW w:w="1848" w:type="dxa"/>
            <w:gridSpan w:val="3"/>
            <w:tcBorders>
              <w:top w:val="nil"/>
              <w:left w:val="nil"/>
              <w:bottom w:val="nil"/>
              <w:right w:val="nil"/>
            </w:tcBorders>
          </w:tcPr>
          <w:p w:rsidR="00244D6C" w:rsidRPr="00244D6C" w:rsidRDefault="00244D6C" w:rsidP="0016235A">
            <w:pPr>
              <w:rPr>
                <w:sz w:val="20"/>
              </w:rPr>
            </w:pPr>
            <w:r w:rsidRPr="00244D6C">
              <w:rPr>
                <w:sz w:val="20"/>
              </w:rPr>
              <w:t>грузополучатель</w:t>
            </w:r>
          </w:p>
        </w:tc>
        <w:tc>
          <w:tcPr>
            <w:tcW w:w="1987" w:type="dxa"/>
            <w:gridSpan w:val="3"/>
            <w:tcBorders>
              <w:left w:val="nil"/>
              <w:bottom w:val="nil"/>
              <w:right w:val="nil"/>
            </w:tcBorders>
          </w:tcPr>
          <w:p w:rsidR="00244D6C" w:rsidRPr="00244D6C" w:rsidRDefault="00244D6C" w:rsidP="0016235A">
            <w:pPr>
              <w:jc w:val="center"/>
              <w:rPr>
                <w:sz w:val="10"/>
                <w:szCs w:val="14"/>
              </w:rPr>
            </w:pPr>
            <w:r w:rsidRPr="00244D6C">
              <w:rPr>
                <w:sz w:val="10"/>
                <w:szCs w:val="14"/>
              </w:rPr>
              <w:t>должность</w:t>
            </w:r>
          </w:p>
        </w:tc>
        <w:tc>
          <w:tcPr>
            <w:tcW w:w="126" w:type="dxa"/>
            <w:tcBorders>
              <w:top w:val="nil"/>
              <w:left w:val="nil"/>
              <w:bottom w:val="nil"/>
              <w:right w:val="nil"/>
            </w:tcBorders>
          </w:tcPr>
          <w:p w:rsidR="00244D6C" w:rsidRPr="00244D6C" w:rsidRDefault="00244D6C" w:rsidP="0016235A">
            <w:pPr>
              <w:jc w:val="center"/>
              <w:rPr>
                <w:sz w:val="10"/>
                <w:szCs w:val="14"/>
              </w:rPr>
            </w:pPr>
          </w:p>
        </w:tc>
        <w:tc>
          <w:tcPr>
            <w:tcW w:w="1582" w:type="dxa"/>
            <w:gridSpan w:val="5"/>
            <w:tcBorders>
              <w:left w:val="nil"/>
              <w:bottom w:val="nil"/>
              <w:right w:val="nil"/>
            </w:tcBorders>
          </w:tcPr>
          <w:p w:rsidR="00244D6C" w:rsidRPr="00244D6C" w:rsidRDefault="00244D6C" w:rsidP="0016235A">
            <w:pPr>
              <w:jc w:val="center"/>
              <w:rPr>
                <w:sz w:val="10"/>
                <w:szCs w:val="14"/>
              </w:rPr>
            </w:pPr>
            <w:r w:rsidRPr="00244D6C">
              <w:rPr>
                <w:sz w:val="10"/>
                <w:szCs w:val="14"/>
              </w:rPr>
              <w:t>подпись</w:t>
            </w:r>
          </w:p>
        </w:tc>
        <w:tc>
          <w:tcPr>
            <w:tcW w:w="140" w:type="dxa"/>
            <w:tcBorders>
              <w:top w:val="nil"/>
              <w:left w:val="nil"/>
              <w:bottom w:val="nil"/>
              <w:right w:val="nil"/>
            </w:tcBorders>
          </w:tcPr>
          <w:p w:rsidR="00244D6C" w:rsidRPr="00244D6C" w:rsidRDefault="00244D6C" w:rsidP="0016235A">
            <w:pPr>
              <w:jc w:val="center"/>
              <w:rPr>
                <w:sz w:val="10"/>
                <w:szCs w:val="14"/>
              </w:rPr>
            </w:pPr>
          </w:p>
        </w:tc>
        <w:tc>
          <w:tcPr>
            <w:tcW w:w="2072" w:type="dxa"/>
            <w:gridSpan w:val="2"/>
            <w:tcBorders>
              <w:left w:val="nil"/>
              <w:bottom w:val="nil"/>
              <w:right w:val="nil"/>
            </w:tcBorders>
          </w:tcPr>
          <w:p w:rsidR="00244D6C" w:rsidRPr="00244D6C" w:rsidRDefault="00244D6C" w:rsidP="0016235A">
            <w:pPr>
              <w:jc w:val="center"/>
              <w:rPr>
                <w:sz w:val="10"/>
                <w:szCs w:val="14"/>
              </w:rPr>
            </w:pPr>
            <w:r w:rsidRPr="00244D6C">
              <w:rPr>
                <w:sz w:val="10"/>
                <w:szCs w:val="14"/>
              </w:rPr>
              <w:t>расшифровка подписи</w:t>
            </w:r>
          </w:p>
        </w:tc>
      </w:tr>
      <w:tr w:rsidR="00244D6C" w:rsidRPr="00244D6C" w:rsidTr="0016235A">
        <w:trPr>
          <w:trHeight w:val="284"/>
        </w:trPr>
        <w:tc>
          <w:tcPr>
            <w:tcW w:w="2114" w:type="dxa"/>
            <w:tcBorders>
              <w:top w:val="nil"/>
              <w:left w:val="nil"/>
              <w:bottom w:val="nil"/>
              <w:right w:val="nil"/>
            </w:tcBorders>
            <w:vAlign w:val="bottom"/>
          </w:tcPr>
          <w:p w:rsidR="00244D6C" w:rsidRPr="00244D6C" w:rsidRDefault="00244D6C" w:rsidP="0016235A">
            <w:pPr>
              <w:jc w:val="right"/>
              <w:rPr>
                <w:sz w:val="20"/>
              </w:rPr>
            </w:pPr>
            <w:r w:rsidRPr="00244D6C">
              <w:rPr>
                <w:sz w:val="20"/>
              </w:rPr>
              <w:t xml:space="preserve">М. П. </w:t>
            </w:r>
            <w:r w:rsidRPr="00244D6C">
              <w:rPr>
                <w:sz w:val="20"/>
              </w:rPr>
              <w:tab/>
            </w:r>
            <w:r w:rsidRPr="00244D6C">
              <w:rPr>
                <w:sz w:val="20"/>
              </w:rPr>
              <w:tab/>
              <w:t>«</w:t>
            </w:r>
          </w:p>
        </w:tc>
        <w:tc>
          <w:tcPr>
            <w:tcW w:w="630" w:type="dxa"/>
            <w:gridSpan w:val="2"/>
            <w:tcBorders>
              <w:top w:val="nil"/>
              <w:left w:val="nil"/>
              <w:right w:val="nil"/>
            </w:tcBorders>
            <w:vAlign w:val="bottom"/>
          </w:tcPr>
          <w:p w:rsidR="00244D6C" w:rsidRPr="00244D6C" w:rsidRDefault="00244D6C" w:rsidP="0016235A">
            <w:pPr>
              <w:jc w:val="center"/>
              <w:rPr>
                <w:sz w:val="20"/>
              </w:rPr>
            </w:pPr>
          </w:p>
        </w:tc>
        <w:tc>
          <w:tcPr>
            <w:tcW w:w="266" w:type="dxa"/>
            <w:tcBorders>
              <w:top w:val="nil"/>
              <w:left w:val="nil"/>
              <w:bottom w:val="nil"/>
              <w:right w:val="nil"/>
            </w:tcBorders>
            <w:vAlign w:val="bottom"/>
          </w:tcPr>
          <w:p w:rsidR="00244D6C" w:rsidRPr="00244D6C" w:rsidRDefault="00244D6C" w:rsidP="0016235A">
            <w:pPr>
              <w:rPr>
                <w:sz w:val="20"/>
              </w:rPr>
            </w:pPr>
            <w:r w:rsidRPr="00244D6C">
              <w:rPr>
                <w:sz w:val="20"/>
              </w:rPr>
              <w:t>»</w:t>
            </w:r>
          </w:p>
        </w:tc>
        <w:tc>
          <w:tcPr>
            <w:tcW w:w="2673" w:type="dxa"/>
            <w:gridSpan w:val="5"/>
            <w:tcBorders>
              <w:top w:val="nil"/>
              <w:left w:val="nil"/>
              <w:right w:val="nil"/>
            </w:tcBorders>
            <w:vAlign w:val="bottom"/>
          </w:tcPr>
          <w:p w:rsidR="00244D6C" w:rsidRPr="00244D6C" w:rsidRDefault="00244D6C" w:rsidP="0016235A">
            <w:pPr>
              <w:jc w:val="center"/>
              <w:rPr>
                <w:sz w:val="20"/>
              </w:rPr>
            </w:pPr>
          </w:p>
        </w:tc>
        <w:tc>
          <w:tcPr>
            <w:tcW w:w="2072" w:type="dxa"/>
            <w:gridSpan w:val="5"/>
            <w:tcBorders>
              <w:top w:val="nil"/>
              <w:left w:val="nil"/>
              <w:bottom w:val="nil"/>
              <w:right w:val="nil"/>
            </w:tcBorders>
            <w:vAlign w:val="bottom"/>
          </w:tcPr>
          <w:p w:rsidR="00244D6C" w:rsidRPr="00244D6C" w:rsidRDefault="00244D6C" w:rsidP="0016235A">
            <w:pPr>
              <w:rPr>
                <w:sz w:val="20"/>
              </w:rPr>
            </w:pPr>
            <w:r w:rsidRPr="00244D6C">
              <w:rPr>
                <w:sz w:val="20"/>
              </w:rPr>
              <w:t xml:space="preserve"> года</w:t>
            </w:r>
          </w:p>
        </w:tc>
        <w:tc>
          <w:tcPr>
            <w:tcW w:w="98" w:type="dxa"/>
            <w:tcBorders>
              <w:top w:val="nil"/>
              <w:left w:val="nil"/>
              <w:bottom w:val="nil"/>
            </w:tcBorders>
            <w:vAlign w:val="bottom"/>
          </w:tcPr>
          <w:p w:rsidR="00244D6C" w:rsidRPr="00244D6C" w:rsidRDefault="00244D6C" w:rsidP="0016235A">
            <w:pPr>
              <w:jc w:val="center"/>
              <w:rPr>
                <w:sz w:val="20"/>
              </w:rPr>
            </w:pPr>
          </w:p>
        </w:tc>
        <w:tc>
          <w:tcPr>
            <w:tcW w:w="98" w:type="dxa"/>
            <w:tcBorders>
              <w:top w:val="nil"/>
              <w:bottom w:val="nil"/>
              <w:right w:val="nil"/>
            </w:tcBorders>
            <w:vAlign w:val="bottom"/>
          </w:tcPr>
          <w:p w:rsidR="00244D6C" w:rsidRPr="00244D6C" w:rsidRDefault="00244D6C" w:rsidP="0016235A">
            <w:pPr>
              <w:jc w:val="center"/>
              <w:rPr>
                <w:sz w:val="20"/>
              </w:rPr>
            </w:pPr>
          </w:p>
        </w:tc>
        <w:tc>
          <w:tcPr>
            <w:tcW w:w="1848" w:type="dxa"/>
            <w:gridSpan w:val="3"/>
            <w:tcBorders>
              <w:top w:val="nil"/>
              <w:left w:val="nil"/>
              <w:bottom w:val="nil"/>
              <w:right w:val="nil"/>
            </w:tcBorders>
            <w:vAlign w:val="bottom"/>
          </w:tcPr>
          <w:p w:rsidR="00244D6C" w:rsidRPr="00244D6C" w:rsidRDefault="00244D6C" w:rsidP="0016235A">
            <w:pPr>
              <w:jc w:val="right"/>
              <w:rPr>
                <w:sz w:val="20"/>
              </w:rPr>
            </w:pPr>
            <w:r w:rsidRPr="00244D6C">
              <w:rPr>
                <w:sz w:val="20"/>
              </w:rPr>
              <w:t xml:space="preserve">М. П. </w:t>
            </w:r>
            <w:r w:rsidRPr="00244D6C">
              <w:rPr>
                <w:sz w:val="20"/>
              </w:rPr>
              <w:tab/>
            </w:r>
            <w:r w:rsidRPr="00244D6C">
              <w:rPr>
                <w:sz w:val="20"/>
              </w:rPr>
              <w:tab/>
              <w:t>«</w:t>
            </w:r>
          </w:p>
        </w:tc>
        <w:tc>
          <w:tcPr>
            <w:tcW w:w="630" w:type="dxa"/>
            <w:tcBorders>
              <w:top w:val="nil"/>
              <w:left w:val="nil"/>
              <w:right w:val="nil"/>
            </w:tcBorders>
            <w:vAlign w:val="bottom"/>
          </w:tcPr>
          <w:p w:rsidR="00244D6C" w:rsidRPr="00244D6C" w:rsidRDefault="00244D6C" w:rsidP="0016235A">
            <w:pPr>
              <w:jc w:val="center"/>
              <w:rPr>
                <w:sz w:val="20"/>
              </w:rPr>
            </w:pPr>
          </w:p>
        </w:tc>
        <w:tc>
          <w:tcPr>
            <w:tcW w:w="266" w:type="dxa"/>
            <w:tcBorders>
              <w:top w:val="nil"/>
              <w:left w:val="nil"/>
              <w:bottom w:val="nil"/>
              <w:right w:val="nil"/>
            </w:tcBorders>
            <w:vAlign w:val="bottom"/>
          </w:tcPr>
          <w:p w:rsidR="00244D6C" w:rsidRPr="00244D6C" w:rsidRDefault="00244D6C" w:rsidP="0016235A">
            <w:pPr>
              <w:rPr>
                <w:sz w:val="20"/>
              </w:rPr>
            </w:pPr>
            <w:r w:rsidRPr="00244D6C">
              <w:rPr>
                <w:sz w:val="20"/>
              </w:rPr>
              <w:t>»</w:t>
            </w:r>
          </w:p>
        </w:tc>
        <w:tc>
          <w:tcPr>
            <w:tcW w:w="2939" w:type="dxa"/>
            <w:gridSpan w:val="8"/>
            <w:tcBorders>
              <w:top w:val="nil"/>
              <w:left w:val="nil"/>
              <w:right w:val="nil"/>
            </w:tcBorders>
            <w:vAlign w:val="bottom"/>
          </w:tcPr>
          <w:p w:rsidR="00244D6C" w:rsidRPr="00244D6C" w:rsidRDefault="00244D6C" w:rsidP="0016235A">
            <w:pPr>
              <w:jc w:val="center"/>
              <w:rPr>
                <w:sz w:val="20"/>
              </w:rPr>
            </w:pPr>
          </w:p>
        </w:tc>
        <w:tc>
          <w:tcPr>
            <w:tcW w:w="2072" w:type="dxa"/>
            <w:gridSpan w:val="2"/>
            <w:tcBorders>
              <w:top w:val="nil"/>
              <w:left w:val="nil"/>
              <w:bottom w:val="nil"/>
              <w:right w:val="nil"/>
            </w:tcBorders>
            <w:vAlign w:val="bottom"/>
          </w:tcPr>
          <w:p w:rsidR="00244D6C" w:rsidRPr="00244D6C" w:rsidRDefault="00244D6C" w:rsidP="0016235A">
            <w:pPr>
              <w:rPr>
                <w:sz w:val="20"/>
              </w:rPr>
            </w:pPr>
            <w:r w:rsidRPr="00244D6C">
              <w:rPr>
                <w:sz w:val="20"/>
              </w:rPr>
              <w:t xml:space="preserve"> года</w:t>
            </w:r>
          </w:p>
        </w:tc>
      </w:tr>
    </w:tbl>
    <w:p w:rsidR="00ED3C9B" w:rsidRDefault="00ED3C9B" w:rsidP="00B707D1">
      <w:pPr>
        <w:tabs>
          <w:tab w:val="left" w:pos="9780"/>
        </w:tabs>
        <w:rPr>
          <w:rFonts w:eastAsia="MS Mincho"/>
          <w:sz w:val="28"/>
          <w:szCs w:val="28"/>
        </w:rPr>
      </w:pPr>
    </w:p>
    <w:sectPr w:rsidR="00ED3C9B" w:rsidSect="00826B74">
      <w:pgSz w:w="16838" w:h="11906" w:orient="landscape" w:code="9"/>
      <w:pgMar w:top="709" w:right="709" w:bottom="426"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5A" w:rsidRDefault="0016235A" w:rsidP="007972F8">
      <w:r>
        <w:separator/>
      </w:r>
    </w:p>
  </w:endnote>
  <w:endnote w:type="continuationSeparator" w:id="0">
    <w:p w:rsidR="0016235A" w:rsidRDefault="0016235A"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5A" w:rsidRDefault="0016235A" w:rsidP="007972F8">
      <w:r>
        <w:separator/>
      </w:r>
    </w:p>
  </w:footnote>
  <w:footnote w:type="continuationSeparator" w:id="0">
    <w:p w:rsidR="0016235A" w:rsidRDefault="0016235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3C0274"/>
    <w:multiLevelType w:val="hybridMultilevel"/>
    <w:tmpl w:val="98965A9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605C5"/>
    <w:multiLevelType w:val="multilevel"/>
    <w:tmpl w:val="0F744F9C"/>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64D577D"/>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7E17C3A"/>
    <w:multiLevelType w:val="hybridMultilevel"/>
    <w:tmpl w:val="31CE2FB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22"/>
  </w:num>
  <w:num w:numId="8">
    <w:abstractNumId w:val="19"/>
  </w:num>
  <w:num w:numId="9">
    <w:abstractNumId w:val="27"/>
  </w:num>
  <w:num w:numId="10">
    <w:abstractNumId w:val="28"/>
  </w:num>
  <w:num w:numId="11">
    <w:abstractNumId w:val="21"/>
  </w:num>
  <w:num w:numId="12">
    <w:abstractNumId w:val="3"/>
  </w:num>
  <w:num w:numId="13">
    <w:abstractNumId w:val="1"/>
  </w:num>
  <w:num w:numId="14">
    <w:abstractNumId w:val="12"/>
  </w:num>
  <w:num w:numId="15">
    <w:abstractNumId w:val="5"/>
  </w:num>
  <w:num w:numId="16">
    <w:abstractNumId w:val="2"/>
  </w:num>
  <w:num w:numId="17">
    <w:abstractNumId w:val="20"/>
  </w:num>
  <w:num w:numId="18">
    <w:abstractNumId w:val="13"/>
  </w:num>
  <w:num w:numId="19">
    <w:abstractNumId w:val="25"/>
  </w:num>
  <w:num w:numId="20">
    <w:abstractNumId w:val="29"/>
  </w:num>
  <w:num w:numId="21">
    <w:abstractNumId w:val="15"/>
  </w:num>
  <w:num w:numId="22">
    <w:abstractNumId w:val="18"/>
  </w:num>
  <w:num w:numId="23">
    <w:abstractNumId w:val="11"/>
  </w:num>
  <w:num w:numId="24">
    <w:abstractNumId w:val="10"/>
  </w:num>
  <w:num w:numId="25">
    <w:abstractNumId w:val="24"/>
  </w:num>
  <w:num w:numId="26">
    <w:abstractNumId w:val="7"/>
  </w:num>
  <w:num w:numId="27">
    <w:abstractNumId w:val="16"/>
  </w:num>
  <w:num w:numId="28">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47CC"/>
    <w:rsid w:val="00056A98"/>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360"/>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A63B4"/>
    <w:rsid w:val="000A7427"/>
    <w:rsid w:val="000B1343"/>
    <w:rsid w:val="000B162F"/>
    <w:rsid w:val="000B228B"/>
    <w:rsid w:val="000B38F8"/>
    <w:rsid w:val="000B3983"/>
    <w:rsid w:val="000B43A6"/>
    <w:rsid w:val="000B52EC"/>
    <w:rsid w:val="000B6679"/>
    <w:rsid w:val="000C100B"/>
    <w:rsid w:val="000C29B3"/>
    <w:rsid w:val="000C4661"/>
    <w:rsid w:val="000C661F"/>
    <w:rsid w:val="000C6B37"/>
    <w:rsid w:val="000C7A1A"/>
    <w:rsid w:val="000C7E6F"/>
    <w:rsid w:val="000D0F7F"/>
    <w:rsid w:val="000D170E"/>
    <w:rsid w:val="000D1713"/>
    <w:rsid w:val="000D3036"/>
    <w:rsid w:val="000D43B2"/>
    <w:rsid w:val="000D55A9"/>
    <w:rsid w:val="000D59A3"/>
    <w:rsid w:val="000D64A5"/>
    <w:rsid w:val="000D7B1A"/>
    <w:rsid w:val="000D7D92"/>
    <w:rsid w:val="000E18C7"/>
    <w:rsid w:val="000E2D3E"/>
    <w:rsid w:val="000E35C9"/>
    <w:rsid w:val="000E4A53"/>
    <w:rsid w:val="000E518C"/>
    <w:rsid w:val="000F1F9A"/>
    <w:rsid w:val="000F30C8"/>
    <w:rsid w:val="000F598C"/>
    <w:rsid w:val="000F610B"/>
    <w:rsid w:val="000F620A"/>
    <w:rsid w:val="000F6392"/>
    <w:rsid w:val="000F783B"/>
    <w:rsid w:val="00101D96"/>
    <w:rsid w:val="0010289D"/>
    <w:rsid w:val="001034C5"/>
    <w:rsid w:val="0010483D"/>
    <w:rsid w:val="00105DF4"/>
    <w:rsid w:val="00110950"/>
    <w:rsid w:val="0011123C"/>
    <w:rsid w:val="001129E4"/>
    <w:rsid w:val="001152D7"/>
    <w:rsid w:val="00115975"/>
    <w:rsid w:val="00117402"/>
    <w:rsid w:val="00117BB3"/>
    <w:rsid w:val="001205E5"/>
    <w:rsid w:val="0012248C"/>
    <w:rsid w:val="00123CC8"/>
    <w:rsid w:val="001243E8"/>
    <w:rsid w:val="00124478"/>
    <w:rsid w:val="00124CE5"/>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35A"/>
    <w:rsid w:val="001625D6"/>
    <w:rsid w:val="00163B98"/>
    <w:rsid w:val="0016498E"/>
    <w:rsid w:val="00164C74"/>
    <w:rsid w:val="00164D35"/>
    <w:rsid w:val="00167468"/>
    <w:rsid w:val="00167A79"/>
    <w:rsid w:val="00167FD5"/>
    <w:rsid w:val="001701E4"/>
    <w:rsid w:val="00170A1F"/>
    <w:rsid w:val="00171B6B"/>
    <w:rsid w:val="001746C1"/>
    <w:rsid w:val="001752FA"/>
    <w:rsid w:val="0017677E"/>
    <w:rsid w:val="0018129A"/>
    <w:rsid w:val="00181AE6"/>
    <w:rsid w:val="00181E23"/>
    <w:rsid w:val="00183693"/>
    <w:rsid w:val="00184593"/>
    <w:rsid w:val="00191396"/>
    <w:rsid w:val="00191A4E"/>
    <w:rsid w:val="00192056"/>
    <w:rsid w:val="00192BB0"/>
    <w:rsid w:val="00193B9B"/>
    <w:rsid w:val="0019434D"/>
    <w:rsid w:val="001945B4"/>
    <w:rsid w:val="001949CA"/>
    <w:rsid w:val="0019515E"/>
    <w:rsid w:val="00196486"/>
    <w:rsid w:val="001977BD"/>
    <w:rsid w:val="001A1CC6"/>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5859"/>
    <w:rsid w:val="001E6DA9"/>
    <w:rsid w:val="001F2DC9"/>
    <w:rsid w:val="001F3444"/>
    <w:rsid w:val="001F3DBB"/>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2283"/>
    <w:rsid w:val="00244C18"/>
    <w:rsid w:val="00244D6C"/>
    <w:rsid w:val="002471B5"/>
    <w:rsid w:val="002478BE"/>
    <w:rsid w:val="00247BD6"/>
    <w:rsid w:val="00247F77"/>
    <w:rsid w:val="002505AA"/>
    <w:rsid w:val="002519D9"/>
    <w:rsid w:val="00252195"/>
    <w:rsid w:val="00252686"/>
    <w:rsid w:val="00253D14"/>
    <w:rsid w:val="00254588"/>
    <w:rsid w:val="0025533A"/>
    <w:rsid w:val="00255582"/>
    <w:rsid w:val="00255C68"/>
    <w:rsid w:val="00260CDB"/>
    <w:rsid w:val="00260EE5"/>
    <w:rsid w:val="00261530"/>
    <w:rsid w:val="0026277D"/>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0CB1"/>
    <w:rsid w:val="00281F24"/>
    <w:rsid w:val="0028206D"/>
    <w:rsid w:val="0028330F"/>
    <w:rsid w:val="00283671"/>
    <w:rsid w:val="002912EC"/>
    <w:rsid w:val="00293520"/>
    <w:rsid w:val="00294638"/>
    <w:rsid w:val="0029532E"/>
    <w:rsid w:val="002958E2"/>
    <w:rsid w:val="002971E9"/>
    <w:rsid w:val="00297DC1"/>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5A9"/>
    <w:rsid w:val="002B5F0A"/>
    <w:rsid w:val="002B6C73"/>
    <w:rsid w:val="002B7DB9"/>
    <w:rsid w:val="002C114E"/>
    <w:rsid w:val="002C193C"/>
    <w:rsid w:val="002C3429"/>
    <w:rsid w:val="002C3E27"/>
    <w:rsid w:val="002C47C1"/>
    <w:rsid w:val="002C5845"/>
    <w:rsid w:val="002C652A"/>
    <w:rsid w:val="002C6A6C"/>
    <w:rsid w:val="002C6E0D"/>
    <w:rsid w:val="002D0AE9"/>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47B6E"/>
    <w:rsid w:val="003502F7"/>
    <w:rsid w:val="00350440"/>
    <w:rsid w:val="00353258"/>
    <w:rsid w:val="003547EC"/>
    <w:rsid w:val="00354E51"/>
    <w:rsid w:val="00356B35"/>
    <w:rsid w:val="00357534"/>
    <w:rsid w:val="00357F37"/>
    <w:rsid w:val="00360A64"/>
    <w:rsid w:val="003620E6"/>
    <w:rsid w:val="00363B83"/>
    <w:rsid w:val="00363CDA"/>
    <w:rsid w:val="00364EFD"/>
    <w:rsid w:val="00366F46"/>
    <w:rsid w:val="0037054E"/>
    <w:rsid w:val="0037095D"/>
    <w:rsid w:val="0037144D"/>
    <w:rsid w:val="00371FDD"/>
    <w:rsid w:val="003728B6"/>
    <w:rsid w:val="00374B8E"/>
    <w:rsid w:val="00375287"/>
    <w:rsid w:val="0037610E"/>
    <w:rsid w:val="003769E8"/>
    <w:rsid w:val="003810CB"/>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E61"/>
    <w:rsid w:val="003A724A"/>
    <w:rsid w:val="003B014A"/>
    <w:rsid w:val="003B1A65"/>
    <w:rsid w:val="003B2D14"/>
    <w:rsid w:val="003B7107"/>
    <w:rsid w:val="003B7C49"/>
    <w:rsid w:val="003C03CF"/>
    <w:rsid w:val="003C0F85"/>
    <w:rsid w:val="003C1A79"/>
    <w:rsid w:val="003C1B4D"/>
    <w:rsid w:val="003C44B0"/>
    <w:rsid w:val="003C722F"/>
    <w:rsid w:val="003D02B7"/>
    <w:rsid w:val="003D13D6"/>
    <w:rsid w:val="003D30DC"/>
    <w:rsid w:val="003D3518"/>
    <w:rsid w:val="003D3DA1"/>
    <w:rsid w:val="003D4602"/>
    <w:rsid w:val="003D5578"/>
    <w:rsid w:val="003D582E"/>
    <w:rsid w:val="003D71C0"/>
    <w:rsid w:val="003E444A"/>
    <w:rsid w:val="003E51FE"/>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C65"/>
    <w:rsid w:val="00447E9A"/>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2E25"/>
    <w:rsid w:val="0048495F"/>
    <w:rsid w:val="00484C01"/>
    <w:rsid w:val="0048688C"/>
    <w:rsid w:val="00490031"/>
    <w:rsid w:val="00490E6F"/>
    <w:rsid w:val="00492407"/>
    <w:rsid w:val="004A0636"/>
    <w:rsid w:val="004A0C09"/>
    <w:rsid w:val="004A16D0"/>
    <w:rsid w:val="004A1C67"/>
    <w:rsid w:val="004A3872"/>
    <w:rsid w:val="004A3F3C"/>
    <w:rsid w:val="004A524C"/>
    <w:rsid w:val="004A5AEB"/>
    <w:rsid w:val="004A5BC5"/>
    <w:rsid w:val="004A7E35"/>
    <w:rsid w:val="004B2F72"/>
    <w:rsid w:val="004B5C31"/>
    <w:rsid w:val="004C0AC3"/>
    <w:rsid w:val="004C1829"/>
    <w:rsid w:val="004C2072"/>
    <w:rsid w:val="004C2138"/>
    <w:rsid w:val="004C2D2B"/>
    <w:rsid w:val="004C351A"/>
    <w:rsid w:val="004C4F18"/>
    <w:rsid w:val="004C6BA3"/>
    <w:rsid w:val="004D3CC1"/>
    <w:rsid w:val="004D425E"/>
    <w:rsid w:val="004D4905"/>
    <w:rsid w:val="004D4F9E"/>
    <w:rsid w:val="004D56AF"/>
    <w:rsid w:val="004D7885"/>
    <w:rsid w:val="004E2EFC"/>
    <w:rsid w:val="004E3029"/>
    <w:rsid w:val="004E3B5C"/>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7A6F"/>
    <w:rsid w:val="00512AFF"/>
    <w:rsid w:val="005200A9"/>
    <w:rsid w:val="00526840"/>
    <w:rsid w:val="005278D1"/>
    <w:rsid w:val="00530B94"/>
    <w:rsid w:val="005328B7"/>
    <w:rsid w:val="0053292E"/>
    <w:rsid w:val="00533152"/>
    <w:rsid w:val="00533522"/>
    <w:rsid w:val="005339CD"/>
    <w:rsid w:val="0053529C"/>
    <w:rsid w:val="005406E6"/>
    <w:rsid w:val="00541D3A"/>
    <w:rsid w:val="00543D19"/>
    <w:rsid w:val="005452C0"/>
    <w:rsid w:val="00545944"/>
    <w:rsid w:val="0054649C"/>
    <w:rsid w:val="00547253"/>
    <w:rsid w:val="0054735A"/>
    <w:rsid w:val="00556194"/>
    <w:rsid w:val="005579E8"/>
    <w:rsid w:val="005633E6"/>
    <w:rsid w:val="00563BB8"/>
    <w:rsid w:val="005650CB"/>
    <w:rsid w:val="005667A8"/>
    <w:rsid w:val="005678B4"/>
    <w:rsid w:val="0057048D"/>
    <w:rsid w:val="00571237"/>
    <w:rsid w:val="005720B4"/>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A751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3DCD"/>
    <w:rsid w:val="005D4B66"/>
    <w:rsid w:val="005D4C27"/>
    <w:rsid w:val="005D5DDA"/>
    <w:rsid w:val="005D61E1"/>
    <w:rsid w:val="005E3443"/>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4EC"/>
    <w:rsid w:val="006066B7"/>
    <w:rsid w:val="00606CC9"/>
    <w:rsid w:val="00606E99"/>
    <w:rsid w:val="0060710F"/>
    <w:rsid w:val="006075A1"/>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66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5FD5"/>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6BE0"/>
    <w:rsid w:val="00777517"/>
    <w:rsid w:val="0078085C"/>
    <w:rsid w:val="0078119E"/>
    <w:rsid w:val="00781CC2"/>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6C41"/>
    <w:rsid w:val="007E710D"/>
    <w:rsid w:val="007E7DF2"/>
    <w:rsid w:val="007F0012"/>
    <w:rsid w:val="007F07F8"/>
    <w:rsid w:val="007F0F73"/>
    <w:rsid w:val="007F1342"/>
    <w:rsid w:val="007F21B5"/>
    <w:rsid w:val="007F3408"/>
    <w:rsid w:val="007F502C"/>
    <w:rsid w:val="007F545D"/>
    <w:rsid w:val="007F5914"/>
    <w:rsid w:val="00800858"/>
    <w:rsid w:val="00800FB5"/>
    <w:rsid w:val="00801249"/>
    <w:rsid w:val="00802F41"/>
    <w:rsid w:val="0080325C"/>
    <w:rsid w:val="00804E46"/>
    <w:rsid w:val="00806E87"/>
    <w:rsid w:val="00806F00"/>
    <w:rsid w:val="00807CE5"/>
    <w:rsid w:val="0081012E"/>
    <w:rsid w:val="0081100B"/>
    <w:rsid w:val="00811780"/>
    <w:rsid w:val="00811FAC"/>
    <w:rsid w:val="00813811"/>
    <w:rsid w:val="008150BA"/>
    <w:rsid w:val="00815F93"/>
    <w:rsid w:val="00816214"/>
    <w:rsid w:val="0081649F"/>
    <w:rsid w:val="00816ED3"/>
    <w:rsid w:val="0082086B"/>
    <w:rsid w:val="0082130B"/>
    <w:rsid w:val="008218F7"/>
    <w:rsid w:val="00821D2A"/>
    <w:rsid w:val="008225B3"/>
    <w:rsid w:val="00824201"/>
    <w:rsid w:val="00826B74"/>
    <w:rsid w:val="00826B9C"/>
    <w:rsid w:val="00827794"/>
    <w:rsid w:val="00832161"/>
    <w:rsid w:val="0083222F"/>
    <w:rsid w:val="008333F3"/>
    <w:rsid w:val="008348EF"/>
    <w:rsid w:val="008351FF"/>
    <w:rsid w:val="00836604"/>
    <w:rsid w:val="00840467"/>
    <w:rsid w:val="008421C6"/>
    <w:rsid w:val="008440B1"/>
    <w:rsid w:val="00844F7B"/>
    <w:rsid w:val="0084587D"/>
    <w:rsid w:val="008458FE"/>
    <w:rsid w:val="00847212"/>
    <w:rsid w:val="00847321"/>
    <w:rsid w:val="008475B7"/>
    <w:rsid w:val="00852CA0"/>
    <w:rsid w:val="008536B4"/>
    <w:rsid w:val="00853EC8"/>
    <w:rsid w:val="00854A49"/>
    <w:rsid w:val="0085685D"/>
    <w:rsid w:val="008569ED"/>
    <w:rsid w:val="00856AC7"/>
    <w:rsid w:val="0085790C"/>
    <w:rsid w:val="00857D05"/>
    <w:rsid w:val="00860993"/>
    <w:rsid w:val="008609CF"/>
    <w:rsid w:val="00860D00"/>
    <w:rsid w:val="008610A1"/>
    <w:rsid w:val="008612E0"/>
    <w:rsid w:val="00863ED1"/>
    <w:rsid w:val="008644A1"/>
    <w:rsid w:val="0086604D"/>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799"/>
    <w:rsid w:val="00890F0C"/>
    <w:rsid w:val="00891B14"/>
    <w:rsid w:val="008926D7"/>
    <w:rsid w:val="00892D88"/>
    <w:rsid w:val="00893123"/>
    <w:rsid w:val="00893E92"/>
    <w:rsid w:val="00896619"/>
    <w:rsid w:val="008A0006"/>
    <w:rsid w:val="008A0E13"/>
    <w:rsid w:val="008A21DD"/>
    <w:rsid w:val="008A3723"/>
    <w:rsid w:val="008A5695"/>
    <w:rsid w:val="008A59C0"/>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1DB6"/>
    <w:rsid w:val="008D329D"/>
    <w:rsid w:val="008D4038"/>
    <w:rsid w:val="008D42CA"/>
    <w:rsid w:val="008D55B0"/>
    <w:rsid w:val="008E03DD"/>
    <w:rsid w:val="008E0920"/>
    <w:rsid w:val="008E0C4E"/>
    <w:rsid w:val="008E157F"/>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2E24"/>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1D52"/>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C1E"/>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4224"/>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539C"/>
    <w:rsid w:val="009D5AE0"/>
    <w:rsid w:val="009D688E"/>
    <w:rsid w:val="009D6B65"/>
    <w:rsid w:val="009D7452"/>
    <w:rsid w:val="009E25F1"/>
    <w:rsid w:val="009E3B7D"/>
    <w:rsid w:val="009F0168"/>
    <w:rsid w:val="009F3DD9"/>
    <w:rsid w:val="009F43F0"/>
    <w:rsid w:val="009F51E7"/>
    <w:rsid w:val="009F5683"/>
    <w:rsid w:val="009F64FE"/>
    <w:rsid w:val="009F7F7F"/>
    <w:rsid w:val="00A001F7"/>
    <w:rsid w:val="00A00938"/>
    <w:rsid w:val="00A00D96"/>
    <w:rsid w:val="00A045BA"/>
    <w:rsid w:val="00A04774"/>
    <w:rsid w:val="00A0672B"/>
    <w:rsid w:val="00A068B0"/>
    <w:rsid w:val="00A070CF"/>
    <w:rsid w:val="00A0772D"/>
    <w:rsid w:val="00A11895"/>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3D10"/>
    <w:rsid w:val="00A3713C"/>
    <w:rsid w:val="00A403AE"/>
    <w:rsid w:val="00A40C61"/>
    <w:rsid w:val="00A40CFB"/>
    <w:rsid w:val="00A40D1C"/>
    <w:rsid w:val="00A420F7"/>
    <w:rsid w:val="00A4326C"/>
    <w:rsid w:val="00A43392"/>
    <w:rsid w:val="00A463ED"/>
    <w:rsid w:val="00A47A04"/>
    <w:rsid w:val="00A50191"/>
    <w:rsid w:val="00A5344D"/>
    <w:rsid w:val="00A54B58"/>
    <w:rsid w:val="00A56357"/>
    <w:rsid w:val="00A57163"/>
    <w:rsid w:val="00A5732F"/>
    <w:rsid w:val="00A574A3"/>
    <w:rsid w:val="00A57D87"/>
    <w:rsid w:val="00A64021"/>
    <w:rsid w:val="00A65A72"/>
    <w:rsid w:val="00A66776"/>
    <w:rsid w:val="00A71BAA"/>
    <w:rsid w:val="00A71C7A"/>
    <w:rsid w:val="00A72837"/>
    <w:rsid w:val="00A72BBA"/>
    <w:rsid w:val="00A72CBE"/>
    <w:rsid w:val="00A73409"/>
    <w:rsid w:val="00A75738"/>
    <w:rsid w:val="00A76EFD"/>
    <w:rsid w:val="00A77658"/>
    <w:rsid w:val="00A80ACA"/>
    <w:rsid w:val="00A82FCB"/>
    <w:rsid w:val="00A83332"/>
    <w:rsid w:val="00A83988"/>
    <w:rsid w:val="00A85D18"/>
    <w:rsid w:val="00A87276"/>
    <w:rsid w:val="00A9006E"/>
    <w:rsid w:val="00A90313"/>
    <w:rsid w:val="00A90BAC"/>
    <w:rsid w:val="00A91440"/>
    <w:rsid w:val="00A9190B"/>
    <w:rsid w:val="00A91C70"/>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011"/>
    <w:rsid w:val="00AB33BA"/>
    <w:rsid w:val="00AB51FC"/>
    <w:rsid w:val="00AB5404"/>
    <w:rsid w:val="00AB58EE"/>
    <w:rsid w:val="00AB676C"/>
    <w:rsid w:val="00AB68D7"/>
    <w:rsid w:val="00AB6FC8"/>
    <w:rsid w:val="00AB7457"/>
    <w:rsid w:val="00AC02E3"/>
    <w:rsid w:val="00AC1A10"/>
    <w:rsid w:val="00AC2FF6"/>
    <w:rsid w:val="00AC3903"/>
    <w:rsid w:val="00AC3FBC"/>
    <w:rsid w:val="00AC5518"/>
    <w:rsid w:val="00AC56AC"/>
    <w:rsid w:val="00AC5F45"/>
    <w:rsid w:val="00AD121C"/>
    <w:rsid w:val="00AD129A"/>
    <w:rsid w:val="00AD1E14"/>
    <w:rsid w:val="00AD48F4"/>
    <w:rsid w:val="00AD61B8"/>
    <w:rsid w:val="00AD6331"/>
    <w:rsid w:val="00AD705C"/>
    <w:rsid w:val="00AD79CB"/>
    <w:rsid w:val="00AE0BAD"/>
    <w:rsid w:val="00AE1C76"/>
    <w:rsid w:val="00AE1D97"/>
    <w:rsid w:val="00AE2190"/>
    <w:rsid w:val="00AE2EC6"/>
    <w:rsid w:val="00AE2F07"/>
    <w:rsid w:val="00AE3436"/>
    <w:rsid w:val="00AE4418"/>
    <w:rsid w:val="00AE59CD"/>
    <w:rsid w:val="00AE7203"/>
    <w:rsid w:val="00AE750A"/>
    <w:rsid w:val="00AF008B"/>
    <w:rsid w:val="00AF24FA"/>
    <w:rsid w:val="00AF2C7D"/>
    <w:rsid w:val="00AF4B37"/>
    <w:rsid w:val="00AF5153"/>
    <w:rsid w:val="00AF53ED"/>
    <w:rsid w:val="00AF5CB7"/>
    <w:rsid w:val="00AF5D60"/>
    <w:rsid w:val="00B01417"/>
    <w:rsid w:val="00B020BF"/>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1731"/>
    <w:rsid w:val="00B52385"/>
    <w:rsid w:val="00B53362"/>
    <w:rsid w:val="00B55A24"/>
    <w:rsid w:val="00B55A76"/>
    <w:rsid w:val="00B55BDB"/>
    <w:rsid w:val="00B55DDD"/>
    <w:rsid w:val="00B56056"/>
    <w:rsid w:val="00B56465"/>
    <w:rsid w:val="00B56E04"/>
    <w:rsid w:val="00B57226"/>
    <w:rsid w:val="00B60875"/>
    <w:rsid w:val="00B6382A"/>
    <w:rsid w:val="00B63D41"/>
    <w:rsid w:val="00B707D1"/>
    <w:rsid w:val="00B70C01"/>
    <w:rsid w:val="00B73822"/>
    <w:rsid w:val="00B74883"/>
    <w:rsid w:val="00B754CB"/>
    <w:rsid w:val="00B754FC"/>
    <w:rsid w:val="00B75801"/>
    <w:rsid w:val="00B75FF2"/>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434"/>
    <w:rsid w:val="00BF15A6"/>
    <w:rsid w:val="00BF163D"/>
    <w:rsid w:val="00BF21BE"/>
    <w:rsid w:val="00BF2BD6"/>
    <w:rsid w:val="00BF427E"/>
    <w:rsid w:val="00BF53E3"/>
    <w:rsid w:val="00BF541B"/>
    <w:rsid w:val="00BF58FA"/>
    <w:rsid w:val="00BF6B1E"/>
    <w:rsid w:val="00BF71C0"/>
    <w:rsid w:val="00BF7528"/>
    <w:rsid w:val="00C00474"/>
    <w:rsid w:val="00C02A5B"/>
    <w:rsid w:val="00C0388A"/>
    <w:rsid w:val="00C03DB1"/>
    <w:rsid w:val="00C04990"/>
    <w:rsid w:val="00C056A7"/>
    <w:rsid w:val="00C07233"/>
    <w:rsid w:val="00C07F90"/>
    <w:rsid w:val="00C11772"/>
    <w:rsid w:val="00C118BE"/>
    <w:rsid w:val="00C11D59"/>
    <w:rsid w:val="00C121CB"/>
    <w:rsid w:val="00C122FA"/>
    <w:rsid w:val="00C13724"/>
    <w:rsid w:val="00C1719F"/>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67B7F"/>
    <w:rsid w:val="00C7038B"/>
    <w:rsid w:val="00C7108B"/>
    <w:rsid w:val="00C715D7"/>
    <w:rsid w:val="00C734DF"/>
    <w:rsid w:val="00C73B64"/>
    <w:rsid w:val="00C74C29"/>
    <w:rsid w:val="00C75D30"/>
    <w:rsid w:val="00C76CDD"/>
    <w:rsid w:val="00C76DCF"/>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1936"/>
    <w:rsid w:val="00CF512E"/>
    <w:rsid w:val="00CF6F50"/>
    <w:rsid w:val="00D00284"/>
    <w:rsid w:val="00D003A4"/>
    <w:rsid w:val="00D00A90"/>
    <w:rsid w:val="00D00AA3"/>
    <w:rsid w:val="00D01F63"/>
    <w:rsid w:val="00D02E9C"/>
    <w:rsid w:val="00D03BFD"/>
    <w:rsid w:val="00D0447B"/>
    <w:rsid w:val="00D05711"/>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3FEC"/>
    <w:rsid w:val="00D640E4"/>
    <w:rsid w:val="00D64938"/>
    <w:rsid w:val="00D6643B"/>
    <w:rsid w:val="00D758E2"/>
    <w:rsid w:val="00D76F91"/>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6DD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FFA"/>
    <w:rsid w:val="00E00B33"/>
    <w:rsid w:val="00E00DEA"/>
    <w:rsid w:val="00E04A67"/>
    <w:rsid w:val="00E052C7"/>
    <w:rsid w:val="00E07F07"/>
    <w:rsid w:val="00E11689"/>
    <w:rsid w:val="00E11FB6"/>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3A04"/>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97A00"/>
    <w:rsid w:val="00EA0A79"/>
    <w:rsid w:val="00EA17D2"/>
    <w:rsid w:val="00EA317E"/>
    <w:rsid w:val="00EA3829"/>
    <w:rsid w:val="00EA39CB"/>
    <w:rsid w:val="00EA5068"/>
    <w:rsid w:val="00EA5A5A"/>
    <w:rsid w:val="00EA5D9F"/>
    <w:rsid w:val="00EA7853"/>
    <w:rsid w:val="00EB0C6D"/>
    <w:rsid w:val="00EB2C77"/>
    <w:rsid w:val="00EB6872"/>
    <w:rsid w:val="00EC0AC4"/>
    <w:rsid w:val="00EC29D9"/>
    <w:rsid w:val="00EC5445"/>
    <w:rsid w:val="00EC5F87"/>
    <w:rsid w:val="00EC675F"/>
    <w:rsid w:val="00EC6AB7"/>
    <w:rsid w:val="00ED24AC"/>
    <w:rsid w:val="00ED33D3"/>
    <w:rsid w:val="00ED3C9B"/>
    <w:rsid w:val="00ED40C1"/>
    <w:rsid w:val="00ED53E1"/>
    <w:rsid w:val="00ED5B50"/>
    <w:rsid w:val="00ED6C5A"/>
    <w:rsid w:val="00ED6E17"/>
    <w:rsid w:val="00ED7023"/>
    <w:rsid w:val="00ED70DC"/>
    <w:rsid w:val="00ED797F"/>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E33"/>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6B8"/>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115D"/>
    <w:rsid w:val="00FB21B2"/>
    <w:rsid w:val="00FB4667"/>
    <w:rsid w:val="00FB72AE"/>
    <w:rsid w:val="00FB7A34"/>
    <w:rsid w:val="00FC0D0B"/>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uiPriority w:val="99"/>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character" w:customStyle="1" w:styleId="FontStyle12">
    <w:name w:val="Font Style12"/>
    <w:basedOn w:val="a0"/>
    <w:uiPriority w:val="99"/>
    <w:rsid w:val="00800FB5"/>
    <w:rPr>
      <w:rFonts w:ascii="Arial" w:hAnsi="Arial" w:cs="Arial"/>
      <w:sz w:val="22"/>
      <w:szCs w:val="22"/>
    </w:rPr>
  </w:style>
  <w:style w:type="character" w:customStyle="1" w:styleId="WW8Num8z2">
    <w:name w:val="WW8Num8z2"/>
    <w:rsid w:val="00836604"/>
    <w:rPr>
      <w:rFonts w:ascii="Wingdings" w:hAnsi="Wingdings"/>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487090482">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C87E-DDD3-499C-92CF-F08437A0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41</Pages>
  <Words>12845</Words>
  <Characters>73220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Аверкин Василий Васильевич</cp:lastModifiedBy>
  <cp:revision>11</cp:revision>
  <cp:lastPrinted>2014-10-23T07:05:00Z</cp:lastPrinted>
  <dcterms:created xsi:type="dcterms:W3CDTF">2014-10-23T04:33:00Z</dcterms:created>
  <dcterms:modified xsi:type="dcterms:W3CDTF">2014-10-24T05:57:00Z</dcterms:modified>
</cp:coreProperties>
</file>