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F48" w:rsidRPr="004679A3" w:rsidRDefault="0057202D" w:rsidP="00E22824">
      <w:pPr>
        <w:tabs>
          <w:tab w:val="left" w:pos="720"/>
          <w:tab w:val="left" w:pos="3060"/>
        </w:tabs>
        <w:ind w:firstLine="720"/>
        <w:jc w:val="both"/>
        <w:rPr>
          <w:szCs w:val="28"/>
        </w:rPr>
      </w:pPr>
      <w:r>
        <w:rPr>
          <w:noProof/>
          <w:szCs w:val="28"/>
        </w:rPr>
        <mc:AlternateContent>
          <mc:Choice Requires="wpg">
            <w:drawing>
              <wp:anchor distT="0" distB="0" distL="114300" distR="114300" simplePos="0" relativeHeight="251659264" behindDoc="0" locked="0" layoutInCell="1" allowOverlap="1">
                <wp:simplePos x="0" y="0"/>
                <wp:positionH relativeFrom="column">
                  <wp:posOffset>-258445</wp:posOffset>
                </wp:positionH>
                <wp:positionV relativeFrom="paragraph">
                  <wp:posOffset>-16510</wp:posOffset>
                </wp:positionV>
                <wp:extent cx="6383020" cy="801370"/>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3020" cy="801370"/>
                          <a:chOff x="1440" y="825"/>
                          <a:chExt cx="9570" cy="1262"/>
                        </a:xfrm>
                      </wpg:grpSpPr>
                      <wpg:grpSp>
                        <wpg:cNvPr id="2" name="Group 3"/>
                        <wpg:cNvGrpSpPr>
                          <a:grpSpLocks/>
                        </wpg:cNvGrpSpPr>
                        <wpg:grpSpPr bwMode="auto">
                          <a:xfrm>
                            <a:off x="1440" y="902"/>
                            <a:ext cx="2837" cy="1185"/>
                            <a:chOff x="-1090" y="5"/>
                            <a:chExt cx="10445" cy="4362"/>
                          </a:xfrm>
                        </wpg:grpSpPr>
                        <wps:wsp>
                          <wps:cNvPr id="3" name="Freeform 4"/>
                          <wps:cNvSpPr>
                            <a:spLocks noEditPoints="1"/>
                          </wps:cNvSpPr>
                          <wps:spPr bwMode="auto">
                            <a:xfrm>
                              <a:off x="8542" y="2327"/>
                              <a:ext cx="813" cy="1034"/>
                            </a:xfrm>
                            <a:custGeom>
                              <a:avLst/>
                              <a:gdLst>
                                <a:gd name="T0" fmla="*/ 108 w 173"/>
                                <a:gd name="T1" fmla="*/ 106 h 220"/>
                                <a:gd name="T2" fmla="*/ 86 w 173"/>
                                <a:gd name="T3" fmla="*/ 118 h 220"/>
                                <a:gd name="T4" fmla="*/ 60 w 173"/>
                                <a:gd name="T5" fmla="*/ 118 h 220"/>
                                <a:gd name="T6" fmla="*/ 60 w 173"/>
                                <a:gd name="T7" fmla="*/ 50 h 220"/>
                                <a:gd name="T8" fmla="*/ 67 w 173"/>
                                <a:gd name="T9" fmla="*/ 43 h 220"/>
                                <a:gd name="T10" fmla="*/ 88 w 173"/>
                                <a:gd name="T11" fmla="*/ 43 h 220"/>
                                <a:gd name="T12" fmla="*/ 109 w 173"/>
                                <a:gd name="T13" fmla="*/ 57 h 220"/>
                                <a:gd name="T14" fmla="*/ 112 w 173"/>
                                <a:gd name="T15" fmla="*/ 81 h 220"/>
                                <a:gd name="T16" fmla="*/ 108 w 173"/>
                                <a:gd name="T17" fmla="*/ 106 h 220"/>
                                <a:gd name="T18" fmla="*/ 156 w 173"/>
                                <a:gd name="T19" fmla="*/ 17 h 220"/>
                                <a:gd name="T20" fmla="*/ 109 w 173"/>
                                <a:gd name="T21" fmla="*/ 0 h 220"/>
                                <a:gd name="T22" fmla="*/ 31 w 173"/>
                                <a:gd name="T23" fmla="*/ 0 h 220"/>
                                <a:gd name="T24" fmla="*/ 0 w 173"/>
                                <a:gd name="T25" fmla="*/ 29 h 220"/>
                                <a:gd name="T26" fmla="*/ 0 w 173"/>
                                <a:gd name="T27" fmla="*/ 220 h 220"/>
                                <a:gd name="T28" fmla="*/ 60 w 173"/>
                                <a:gd name="T29" fmla="*/ 220 h 220"/>
                                <a:gd name="T30" fmla="*/ 60 w 173"/>
                                <a:gd name="T31" fmla="*/ 161 h 220"/>
                                <a:gd name="T32" fmla="*/ 104 w 173"/>
                                <a:gd name="T33" fmla="*/ 161 h 220"/>
                                <a:gd name="T34" fmla="*/ 160 w 173"/>
                                <a:gd name="T35" fmla="*/ 139 h 220"/>
                                <a:gd name="T36" fmla="*/ 173 w 173"/>
                                <a:gd name="T37" fmla="*/ 76 h 220"/>
                                <a:gd name="T38" fmla="*/ 156 w 173"/>
                                <a:gd name="T39" fmla="*/ 17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73" h="220">
                                  <a:moveTo>
                                    <a:pt x="108" y="106"/>
                                  </a:moveTo>
                                  <a:cubicBezTo>
                                    <a:pt x="106" y="111"/>
                                    <a:pt x="99" y="118"/>
                                    <a:pt x="86" y="118"/>
                                  </a:cubicBezTo>
                                  <a:cubicBezTo>
                                    <a:pt x="60" y="118"/>
                                    <a:pt x="60" y="118"/>
                                    <a:pt x="60" y="118"/>
                                  </a:cubicBezTo>
                                  <a:cubicBezTo>
                                    <a:pt x="60" y="50"/>
                                    <a:pt x="60" y="50"/>
                                    <a:pt x="60" y="50"/>
                                  </a:cubicBezTo>
                                  <a:cubicBezTo>
                                    <a:pt x="60" y="47"/>
                                    <a:pt x="63" y="43"/>
                                    <a:pt x="67" y="43"/>
                                  </a:cubicBezTo>
                                  <a:cubicBezTo>
                                    <a:pt x="88" y="43"/>
                                    <a:pt x="88" y="43"/>
                                    <a:pt x="88" y="43"/>
                                  </a:cubicBezTo>
                                  <a:cubicBezTo>
                                    <a:pt x="92" y="43"/>
                                    <a:pt x="104" y="44"/>
                                    <a:pt x="109" y="57"/>
                                  </a:cubicBezTo>
                                  <a:cubicBezTo>
                                    <a:pt x="112" y="64"/>
                                    <a:pt x="112" y="71"/>
                                    <a:pt x="112" y="81"/>
                                  </a:cubicBezTo>
                                  <a:cubicBezTo>
                                    <a:pt x="112" y="91"/>
                                    <a:pt x="112" y="99"/>
                                    <a:pt x="108" y="106"/>
                                  </a:cubicBezTo>
                                  <a:moveTo>
                                    <a:pt x="156" y="17"/>
                                  </a:moveTo>
                                  <a:cubicBezTo>
                                    <a:pt x="141" y="1"/>
                                    <a:pt x="120" y="0"/>
                                    <a:pt x="109" y="0"/>
                                  </a:cubicBezTo>
                                  <a:cubicBezTo>
                                    <a:pt x="31" y="0"/>
                                    <a:pt x="31" y="0"/>
                                    <a:pt x="31" y="0"/>
                                  </a:cubicBezTo>
                                  <a:cubicBezTo>
                                    <a:pt x="13" y="0"/>
                                    <a:pt x="0" y="14"/>
                                    <a:pt x="0" y="29"/>
                                  </a:cubicBezTo>
                                  <a:cubicBezTo>
                                    <a:pt x="0" y="220"/>
                                    <a:pt x="0" y="220"/>
                                    <a:pt x="0" y="220"/>
                                  </a:cubicBezTo>
                                  <a:cubicBezTo>
                                    <a:pt x="60" y="220"/>
                                    <a:pt x="60" y="220"/>
                                    <a:pt x="60" y="220"/>
                                  </a:cubicBezTo>
                                  <a:cubicBezTo>
                                    <a:pt x="60" y="161"/>
                                    <a:pt x="60" y="161"/>
                                    <a:pt x="60" y="161"/>
                                  </a:cubicBezTo>
                                  <a:cubicBezTo>
                                    <a:pt x="104" y="161"/>
                                    <a:pt x="104" y="161"/>
                                    <a:pt x="104" y="161"/>
                                  </a:cubicBezTo>
                                  <a:cubicBezTo>
                                    <a:pt x="121" y="161"/>
                                    <a:pt x="145" y="160"/>
                                    <a:pt x="160" y="139"/>
                                  </a:cubicBezTo>
                                  <a:cubicBezTo>
                                    <a:pt x="172" y="121"/>
                                    <a:pt x="173" y="90"/>
                                    <a:pt x="173" y="76"/>
                                  </a:cubicBezTo>
                                  <a:cubicBezTo>
                                    <a:pt x="173" y="60"/>
                                    <a:pt x="172" y="34"/>
                                    <a:pt x="156" y="17"/>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5"/>
                          <wps:cNvSpPr>
                            <a:spLocks noEditPoints="1"/>
                          </wps:cNvSpPr>
                          <wps:spPr bwMode="auto">
                            <a:xfrm>
                              <a:off x="7636" y="2322"/>
                              <a:ext cx="817" cy="762"/>
                            </a:xfrm>
                            <a:custGeom>
                              <a:avLst/>
                              <a:gdLst>
                                <a:gd name="T0" fmla="*/ 67 w 174"/>
                                <a:gd name="T1" fmla="*/ 43 h 162"/>
                                <a:gd name="T2" fmla="*/ 88 w 174"/>
                                <a:gd name="T3" fmla="*/ 40 h 162"/>
                                <a:gd name="T4" fmla="*/ 104 w 174"/>
                                <a:gd name="T5" fmla="*/ 41 h 162"/>
                                <a:gd name="T6" fmla="*/ 115 w 174"/>
                                <a:gd name="T7" fmla="*/ 52 h 162"/>
                                <a:gd name="T8" fmla="*/ 105 w 174"/>
                                <a:gd name="T9" fmla="*/ 61 h 162"/>
                                <a:gd name="T10" fmla="*/ 61 w 174"/>
                                <a:gd name="T11" fmla="*/ 61 h 162"/>
                                <a:gd name="T12" fmla="*/ 67 w 174"/>
                                <a:gd name="T13" fmla="*/ 43 h 162"/>
                                <a:gd name="T14" fmla="*/ 64 w 174"/>
                                <a:gd name="T15" fmla="*/ 112 h 162"/>
                                <a:gd name="T16" fmla="*/ 61 w 174"/>
                                <a:gd name="T17" fmla="*/ 99 h 162"/>
                                <a:gd name="T18" fmla="*/ 149 w 174"/>
                                <a:gd name="T19" fmla="*/ 99 h 162"/>
                                <a:gd name="T20" fmla="*/ 164 w 174"/>
                                <a:gd name="T21" fmla="*/ 94 h 162"/>
                                <a:gd name="T22" fmla="*/ 174 w 174"/>
                                <a:gd name="T23" fmla="*/ 65 h 162"/>
                                <a:gd name="T24" fmla="*/ 157 w 174"/>
                                <a:gd name="T25" fmla="*/ 10 h 162"/>
                                <a:gd name="T26" fmla="*/ 90 w 174"/>
                                <a:gd name="T27" fmla="*/ 0 h 162"/>
                                <a:gd name="T28" fmla="*/ 14 w 174"/>
                                <a:gd name="T29" fmla="*/ 15 h 162"/>
                                <a:gd name="T30" fmla="*/ 1 w 174"/>
                                <a:gd name="T31" fmla="*/ 84 h 162"/>
                                <a:gd name="T32" fmla="*/ 10 w 174"/>
                                <a:gd name="T33" fmla="*/ 141 h 162"/>
                                <a:gd name="T34" fmla="*/ 67 w 174"/>
                                <a:gd name="T35" fmla="*/ 162 h 162"/>
                                <a:gd name="T36" fmla="*/ 168 w 174"/>
                                <a:gd name="T37" fmla="*/ 162 h 162"/>
                                <a:gd name="T38" fmla="*/ 168 w 174"/>
                                <a:gd name="T39" fmla="*/ 119 h 162"/>
                                <a:gd name="T40" fmla="*/ 90 w 174"/>
                                <a:gd name="T41" fmla="*/ 119 h 162"/>
                                <a:gd name="T42" fmla="*/ 64 w 174"/>
                                <a:gd name="T43" fmla="*/ 11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74" h="162">
                                  <a:moveTo>
                                    <a:pt x="67" y="43"/>
                                  </a:moveTo>
                                  <a:cubicBezTo>
                                    <a:pt x="72" y="41"/>
                                    <a:pt x="81" y="40"/>
                                    <a:pt x="88" y="40"/>
                                  </a:cubicBezTo>
                                  <a:cubicBezTo>
                                    <a:pt x="91" y="40"/>
                                    <a:pt x="99" y="41"/>
                                    <a:pt x="104" y="41"/>
                                  </a:cubicBezTo>
                                  <a:cubicBezTo>
                                    <a:pt x="113" y="43"/>
                                    <a:pt x="115" y="48"/>
                                    <a:pt x="115" y="52"/>
                                  </a:cubicBezTo>
                                  <a:cubicBezTo>
                                    <a:pt x="115" y="55"/>
                                    <a:pt x="113" y="61"/>
                                    <a:pt x="105" y="61"/>
                                  </a:cubicBezTo>
                                  <a:cubicBezTo>
                                    <a:pt x="61" y="61"/>
                                    <a:pt x="61" y="61"/>
                                    <a:pt x="61" y="61"/>
                                  </a:cubicBezTo>
                                  <a:cubicBezTo>
                                    <a:pt x="60" y="53"/>
                                    <a:pt x="61" y="46"/>
                                    <a:pt x="67" y="43"/>
                                  </a:cubicBezTo>
                                  <a:moveTo>
                                    <a:pt x="64" y="112"/>
                                  </a:moveTo>
                                  <a:cubicBezTo>
                                    <a:pt x="61" y="108"/>
                                    <a:pt x="61" y="103"/>
                                    <a:pt x="61" y="99"/>
                                  </a:cubicBezTo>
                                  <a:cubicBezTo>
                                    <a:pt x="149" y="99"/>
                                    <a:pt x="149" y="99"/>
                                    <a:pt x="149" y="99"/>
                                  </a:cubicBezTo>
                                  <a:cubicBezTo>
                                    <a:pt x="154" y="99"/>
                                    <a:pt x="159" y="98"/>
                                    <a:pt x="164" y="94"/>
                                  </a:cubicBezTo>
                                  <a:cubicBezTo>
                                    <a:pt x="174" y="87"/>
                                    <a:pt x="174" y="75"/>
                                    <a:pt x="174" y="65"/>
                                  </a:cubicBezTo>
                                  <a:cubicBezTo>
                                    <a:pt x="174" y="47"/>
                                    <a:pt x="172" y="23"/>
                                    <a:pt x="157" y="10"/>
                                  </a:cubicBezTo>
                                  <a:cubicBezTo>
                                    <a:pt x="144" y="0"/>
                                    <a:pt x="123" y="0"/>
                                    <a:pt x="90" y="0"/>
                                  </a:cubicBezTo>
                                  <a:cubicBezTo>
                                    <a:pt x="60" y="0"/>
                                    <a:pt x="29" y="0"/>
                                    <a:pt x="14" y="15"/>
                                  </a:cubicBezTo>
                                  <a:cubicBezTo>
                                    <a:pt x="0" y="30"/>
                                    <a:pt x="1" y="54"/>
                                    <a:pt x="1" y="84"/>
                                  </a:cubicBezTo>
                                  <a:cubicBezTo>
                                    <a:pt x="1" y="113"/>
                                    <a:pt x="3" y="130"/>
                                    <a:pt x="10" y="141"/>
                                  </a:cubicBezTo>
                                  <a:cubicBezTo>
                                    <a:pt x="22" y="162"/>
                                    <a:pt x="43" y="162"/>
                                    <a:pt x="67" y="162"/>
                                  </a:cubicBezTo>
                                  <a:cubicBezTo>
                                    <a:pt x="168" y="162"/>
                                    <a:pt x="168" y="162"/>
                                    <a:pt x="168" y="162"/>
                                  </a:cubicBezTo>
                                  <a:cubicBezTo>
                                    <a:pt x="168" y="119"/>
                                    <a:pt x="168" y="119"/>
                                    <a:pt x="168" y="119"/>
                                  </a:cubicBezTo>
                                  <a:cubicBezTo>
                                    <a:pt x="90" y="119"/>
                                    <a:pt x="90" y="119"/>
                                    <a:pt x="90" y="119"/>
                                  </a:cubicBezTo>
                                  <a:cubicBezTo>
                                    <a:pt x="80" y="119"/>
                                    <a:pt x="69" y="120"/>
                                    <a:pt x="64" y="112"/>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6"/>
                          <wps:cNvSpPr>
                            <a:spLocks/>
                          </wps:cNvSpPr>
                          <wps:spPr bwMode="auto">
                            <a:xfrm>
                              <a:off x="6743" y="2327"/>
                              <a:ext cx="808" cy="757"/>
                            </a:xfrm>
                            <a:custGeom>
                              <a:avLst/>
                              <a:gdLst>
                                <a:gd name="T0" fmla="*/ 808 w 808"/>
                                <a:gd name="T1" fmla="*/ 757 h 757"/>
                                <a:gd name="T2" fmla="*/ 808 w 808"/>
                                <a:gd name="T3" fmla="*/ 0 h 757"/>
                                <a:gd name="T4" fmla="*/ 526 w 808"/>
                                <a:gd name="T5" fmla="*/ 0 h 757"/>
                                <a:gd name="T6" fmla="*/ 526 w 808"/>
                                <a:gd name="T7" fmla="*/ 268 h 757"/>
                                <a:gd name="T8" fmla="*/ 282 w 808"/>
                                <a:gd name="T9" fmla="*/ 268 h 757"/>
                                <a:gd name="T10" fmla="*/ 282 w 808"/>
                                <a:gd name="T11" fmla="*/ 0 h 757"/>
                                <a:gd name="T12" fmla="*/ 0 w 808"/>
                                <a:gd name="T13" fmla="*/ 0 h 757"/>
                                <a:gd name="T14" fmla="*/ 0 w 808"/>
                                <a:gd name="T15" fmla="*/ 757 h 757"/>
                                <a:gd name="T16" fmla="*/ 282 w 808"/>
                                <a:gd name="T17" fmla="*/ 757 h 757"/>
                                <a:gd name="T18" fmla="*/ 282 w 808"/>
                                <a:gd name="T19" fmla="*/ 470 h 757"/>
                                <a:gd name="T20" fmla="*/ 526 w 808"/>
                                <a:gd name="T21" fmla="*/ 470 h 757"/>
                                <a:gd name="T22" fmla="*/ 526 w 808"/>
                                <a:gd name="T23" fmla="*/ 757 h 757"/>
                                <a:gd name="T24" fmla="*/ 808 w 808"/>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8" h="757">
                                  <a:moveTo>
                                    <a:pt x="808" y="757"/>
                                  </a:moveTo>
                                  <a:lnTo>
                                    <a:pt x="808" y="0"/>
                                  </a:lnTo>
                                  <a:lnTo>
                                    <a:pt x="526" y="0"/>
                                  </a:lnTo>
                                  <a:lnTo>
                                    <a:pt x="526" y="268"/>
                                  </a:lnTo>
                                  <a:lnTo>
                                    <a:pt x="282" y="268"/>
                                  </a:lnTo>
                                  <a:lnTo>
                                    <a:pt x="282" y="0"/>
                                  </a:lnTo>
                                  <a:lnTo>
                                    <a:pt x="0" y="0"/>
                                  </a:lnTo>
                                  <a:lnTo>
                                    <a:pt x="0" y="757"/>
                                  </a:lnTo>
                                  <a:lnTo>
                                    <a:pt x="282" y="757"/>
                                  </a:lnTo>
                                  <a:lnTo>
                                    <a:pt x="282" y="470"/>
                                  </a:lnTo>
                                  <a:lnTo>
                                    <a:pt x="526" y="470"/>
                                  </a:lnTo>
                                  <a:lnTo>
                                    <a:pt x="526" y="757"/>
                                  </a:lnTo>
                                  <a:lnTo>
                                    <a:pt x="808"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7"/>
                          <wps:cNvSpPr>
                            <a:spLocks noEditPoints="1"/>
                          </wps:cNvSpPr>
                          <wps:spPr bwMode="auto">
                            <a:xfrm>
                              <a:off x="4868" y="2322"/>
                              <a:ext cx="818" cy="762"/>
                            </a:xfrm>
                            <a:custGeom>
                              <a:avLst/>
                              <a:gdLst>
                                <a:gd name="T0" fmla="*/ 67 w 174"/>
                                <a:gd name="T1" fmla="*/ 43 h 162"/>
                                <a:gd name="T2" fmla="*/ 88 w 174"/>
                                <a:gd name="T3" fmla="*/ 40 h 162"/>
                                <a:gd name="T4" fmla="*/ 104 w 174"/>
                                <a:gd name="T5" fmla="*/ 41 h 162"/>
                                <a:gd name="T6" fmla="*/ 115 w 174"/>
                                <a:gd name="T7" fmla="*/ 52 h 162"/>
                                <a:gd name="T8" fmla="*/ 105 w 174"/>
                                <a:gd name="T9" fmla="*/ 61 h 162"/>
                                <a:gd name="T10" fmla="*/ 61 w 174"/>
                                <a:gd name="T11" fmla="*/ 61 h 162"/>
                                <a:gd name="T12" fmla="*/ 67 w 174"/>
                                <a:gd name="T13" fmla="*/ 43 h 162"/>
                                <a:gd name="T14" fmla="*/ 64 w 174"/>
                                <a:gd name="T15" fmla="*/ 112 h 162"/>
                                <a:gd name="T16" fmla="*/ 61 w 174"/>
                                <a:gd name="T17" fmla="*/ 99 h 162"/>
                                <a:gd name="T18" fmla="*/ 149 w 174"/>
                                <a:gd name="T19" fmla="*/ 99 h 162"/>
                                <a:gd name="T20" fmla="*/ 165 w 174"/>
                                <a:gd name="T21" fmla="*/ 94 h 162"/>
                                <a:gd name="T22" fmla="*/ 174 w 174"/>
                                <a:gd name="T23" fmla="*/ 65 h 162"/>
                                <a:gd name="T24" fmla="*/ 157 w 174"/>
                                <a:gd name="T25" fmla="*/ 10 h 162"/>
                                <a:gd name="T26" fmla="*/ 91 w 174"/>
                                <a:gd name="T27" fmla="*/ 0 h 162"/>
                                <a:gd name="T28" fmla="*/ 15 w 174"/>
                                <a:gd name="T29" fmla="*/ 15 h 162"/>
                                <a:gd name="T30" fmla="*/ 2 w 174"/>
                                <a:gd name="T31" fmla="*/ 84 h 162"/>
                                <a:gd name="T32" fmla="*/ 10 w 174"/>
                                <a:gd name="T33" fmla="*/ 141 h 162"/>
                                <a:gd name="T34" fmla="*/ 67 w 174"/>
                                <a:gd name="T35" fmla="*/ 162 h 162"/>
                                <a:gd name="T36" fmla="*/ 169 w 174"/>
                                <a:gd name="T37" fmla="*/ 162 h 162"/>
                                <a:gd name="T38" fmla="*/ 169 w 174"/>
                                <a:gd name="T39" fmla="*/ 119 h 162"/>
                                <a:gd name="T40" fmla="*/ 91 w 174"/>
                                <a:gd name="T41" fmla="*/ 119 h 162"/>
                                <a:gd name="T42" fmla="*/ 64 w 174"/>
                                <a:gd name="T43" fmla="*/ 11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74" h="162">
                                  <a:moveTo>
                                    <a:pt x="67" y="43"/>
                                  </a:moveTo>
                                  <a:cubicBezTo>
                                    <a:pt x="72" y="41"/>
                                    <a:pt x="81" y="40"/>
                                    <a:pt x="88" y="40"/>
                                  </a:cubicBezTo>
                                  <a:cubicBezTo>
                                    <a:pt x="91" y="40"/>
                                    <a:pt x="99" y="41"/>
                                    <a:pt x="104" y="41"/>
                                  </a:cubicBezTo>
                                  <a:cubicBezTo>
                                    <a:pt x="113" y="43"/>
                                    <a:pt x="115" y="48"/>
                                    <a:pt x="115" y="52"/>
                                  </a:cubicBezTo>
                                  <a:cubicBezTo>
                                    <a:pt x="115" y="55"/>
                                    <a:pt x="114" y="61"/>
                                    <a:pt x="105" y="61"/>
                                  </a:cubicBezTo>
                                  <a:cubicBezTo>
                                    <a:pt x="61" y="61"/>
                                    <a:pt x="61" y="61"/>
                                    <a:pt x="61" y="61"/>
                                  </a:cubicBezTo>
                                  <a:cubicBezTo>
                                    <a:pt x="60" y="53"/>
                                    <a:pt x="61" y="46"/>
                                    <a:pt x="67" y="43"/>
                                  </a:cubicBezTo>
                                  <a:moveTo>
                                    <a:pt x="64" y="112"/>
                                  </a:moveTo>
                                  <a:cubicBezTo>
                                    <a:pt x="62" y="108"/>
                                    <a:pt x="61" y="103"/>
                                    <a:pt x="61" y="99"/>
                                  </a:cubicBezTo>
                                  <a:cubicBezTo>
                                    <a:pt x="149" y="99"/>
                                    <a:pt x="149" y="99"/>
                                    <a:pt x="149" y="99"/>
                                  </a:cubicBezTo>
                                  <a:cubicBezTo>
                                    <a:pt x="154" y="99"/>
                                    <a:pt x="159" y="98"/>
                                    <a:pt x="165" y="94"/>
                                  </a:cubicBezTo>
                                  <a:cubicBezTo>
                                    <a:pt x="174" y="87"/>
                                    <a:pt x="174" y="75"/>
                                    <a:pt x="174" y="65"/>
                                  </a:cubicBezTo>
                                  <a:cubicBezTo>
                                    <a:pt x="174" y="47"/>
                                    <a:pt x="173" y="23"/>
                                    <a:pt x="157" y="10"/>
                                  </a:cubicBezTo>
                                  <a:cubicBezTo>
                                    <a:pt x="144" y="0"/>
                                    <a:pt x="123" y="0"/>
                                    <a:pt x="91" y="0"/>
                                  </a:cubicBezTo>
                                  <a:cubicBezTo>
                                    <a:pt x="60" y="0"/>
                                    <a:pt x="30" y="0"/>
                                    <a:pt x="15" y="15"/>
                                  </a:cubicBezTo>
                                  <a:cubicBezTo>
                                    <a:pt x="0" y="30"/>
                                    <a:pt x="2" y="54"/>
                                    <a:pt x="2" y="84"/>
                                  </a:cubicBezTo>
                                  <a:cubicBezTo>
                                    <a:pt x="2" y="113"/>
                                    <a:pt x="3" y="130"/>
                                    <a:pt x="10" y="141"/>
                                  </a:cubicBezTo>
                                  <a:cubicBezTo>
                                    <a:pt x="23" y="162"/>
                                    <a:pt x="43" y="162"/>
                                    <a:pt x="67" y="162"/>
                                  </a:cubicBezTo>
                                  <a:cubicBezTo>
                                    <a:pt x="169" y="162"/>
                                    <a:pt x="169" y="162"/>
                                    <a:pt x="169" y="162"/>
                                  </a:cubicBezTo>
                                  <a:cubicBezTo>
                                    <a:pt x="169" y="119"/>
                                    <a:pt x="169" y="119"/>
                                    <a:pt x="169" y="119"/>
                                  </a:cubicBezTo>
                                  <a:cubicBezTo>
                                    <a:pt x="91" y="119"/>
                                    <a:pt x="91" y="119"/>
                                    <a:pt x="91" y="119"/>
                                  </a:cubicBezTo>
                                  <a:cubicBezTo>
                                    <a:pt x="80" y="119"/>
                                    <a:pt x="69" y="120"/>
                                    <a:pt x="64" y="112"/>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8"/>
                          <wps:cNvSpPr>
                            <a:spLocks/>
                          </wps:cNvSpPr>
                          <wps:spPr bwMode="auto">
                            <a:xfrm>
                              <a:off x="3966" y="2327"/>
                              <a:ext cx="846" cy="757"/>
                            </a:xfrm>
                            <a:custGeom>
                              <a:avLst/>
                              <a:gdLst>
                                <a:gd name="T0" fmla="*/ 564 w 846"/>
                                <a:gd name="T1" fmla="*/ 757 h 757"/>
                                <a:gd name="T2" fmla="*/ 564 w 846"/>
                                <a:gd name="T3" fmla="*/ 202 h 757"/>
                                <a:gd name="T4" fmla="*/ 846 w 846"/>
                                <a:gd name="T5" fmla="*/ 202 h 757"/>
                                <a:gd name="T6" fmla="*/ 846 w 846"/>
                                <a:gd name="T7" fmla="*/ 0 h 757"/>
                                <a:gd name="T8" fmla="*/ 0 w 846"/>
                                <a:gd name="T9" fmla="*/ 0 h 757"/>
                                <a:gd name="T10" fmla="*/ 0 w 846"/>
                                <a:gd name="T11" fmla="*/ 202 h 757"/>
                                <a:gd name="T12" fmla="*/ 282 w 846"/>
                                <a:gd name="T13" fmla="*/ 202 h 757"/>
                                <a:gd name="T14" fmla="*/ 282 w 846"/>
                                <a:gd name="T15" fmla="*/ 757 h 757"/>
                                <a:gd name="T16" fmla="*/ 564 w 846"/>
                                <a:gd name="T17"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46" h="757">
                                  <a:moveTo>
                                    <a:pt x="564" y="757"/>
                                  </a:moveTo>
                                  <a:lnTo>
                                    <a:pt x="564" y="202"/>
                                  </a:lnTo>
                                  <a:lnTo>
                                    <a:pt x="846" y="202"/>
                                  </a:lnTo>
                                  <a:lnTo>
                                    <a:pt x="846" y="0"/>
                                  </a:lnTo>
                                  <a:lnTo>
                                    <a:pt x="0" y="0"/>
                                  </a:lnTo>
                                  <a:lnTo>
                                    <a:pt x="0" y="202"/>
                                  </a:lnTo>
                                  <a:lnTo>
                                    <a:pt x="282" y="202"/>
                                  </a:lnTo>
                                  <a:lnTo>
                                    <a:pt x="282" y="757"/>
                                  </a:lnTo>
                                  <a:lnTo>
                                    <a:pt x="564"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9"/>
                          <wps:cNvSpPr>
                            <a:spLocks/>
                          </wps:cNvSpPr>
                          <wps:spPr bwMode="auto">
                            <a:xfrm>
                              <a:off x="3082" y="2327"/>
                              <a:ext cx="809" cy="757"/>
                            </a:xfrm>
                            <a:custGeom>
                              <a:avLst/>
                              <a:gdLst>
                                <a:gd name="T0" fmla="*/ 809 w 809"/>
                                <a:gd name="T1" fmla="*/ 757 h 757"/>
                                <a:gd name="T2" fmla="*/ 809 w 809"/>
                                <a:gd name="T3" fmla="*/ 0 h 757"/>
                                <a:gd name="T4" fmla="*/ 527 w 809"/>
                                <a:gd name="T5" fmla="*/ 0 h 757"/>
                                <a:gd name="T6" fmla="*/ 527 w 809"/>
                                <a:gd name="T7" fmla="*/ 268 h 757"/>
                                <a:gd name="T8" fmla="*/ 282 w 809"/>
                                <a:gd name="T9" fmla="*/ 268 h 757"/>
                                <a:gd name="T10" fmla="*/ 282 w 809"/>
                                <a:gd name="T11" fmla="*/ 0 h 757"/>
                                <a:gd name="T12" fmla="*/ 0 w 809"/>
                                <a:gd name="T13" fmla="*/ 0 h 757"/>
                                <a:gd name="T14" fmla="*/ 0 w 809"/>
                                <a:gd name="T15" fmla="*/ 757 h 757"/>
                                <a:gd name="T16" fmla="*/ 282 w 809"/>
                                <a:gd name="T17" fmla="*/ 757 h 757"/>
                                <a:gd name="T18" fmla="*/ 282 w 809"/>
                                <a:gd name="T19" fmla="*/ 470 h 757"/>
                                <a:gd name="T20" fmla="*/ 527 w 809"/>
                                <a:gd name="T21" fmla="*/ 470 h 757"/>
                                <a:gd name="T22" fmla="*/ 527 w 809"/>
                                <a:gd name="T23" fmla="*/ 757 h 757"/>
                                <a:gd name="T24" fmla="*/ 809 w 809"/>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9" h="757">
                                  <a:moveTo>
                                    <a:pt x="809" y="757"/>
                                  </a:moveTo>
                                  <a:lnTo>
                                    <a:pt x="809" y="0"/>
                                  </a:lnTo>
                                  <a:lnTo>
                                    <a:pt x="527" y="0"/>
                                  </a:lnTo>
                                  <a:lnTo>
                                    <a:pt x="527" y="268"/>
                                  </a:lnTo>
                                  <a:lnTo>
                                    <a:pt x="282" y="268"/>
                                  </a:lnTo>
                                  <a:lnTo>
                                    <a:pt x="282" y="0"/>
                                  </a:lnTo>
                                  <a:lnTo>
                                    <a:pt x="0" y="0"/>
                                  </a:lnTo>
                                  <a:lnTo>
                                    <a:pt x="0" y="757"/>
                                  </a:lnTo>
                                  <a:lnTo>
                                    <a:pt x="282" y="757"/>
                                  </a:lnTo>
                                  <a:lnTo>
                                    <a:pt x="282" y="470"/>
                                  </a:lnTo>
                                  <a:lnTo>
                                    <a:pt x="527" y="470"/>
                                  </a:lnTo>
                                  <a:lnTo>
                                    <a:pt x="527" y="757"/>
                                  </a:lnTo>
                                  <a:lnTo>
                                    <a:pt x="809"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0"/>
                          <wps:cNvSpPr>
                            <a:spLocks noEditPoints="1"/>
                          </wps:cNvSpPr>
                          <wps:spPr bwMode="auto">
                            <a:xfrm>
                              <a:off x="2100" y="2322"/>
                              <a:ext cx="874" cy="771"/>
                            </a:xfrm>
                            <a:custGeom>
                              <a:avLst/>
                              <a:gdLst>
                                <a:gd name="T0" fmla="*/ 119 w 186"/>
                                <a:gd name="T1" fmla="*/ 110 h 164"/>
                                <a:gd name="T2" fmla="*/ 93 w 186"/>
                                <a:gd name="T3" fmla="*/ 121 h 164"/>
                                <a:gd name="T4" fmla="*/ 66 w 186"/>
                                <a:gd name="T5" fmla="*/ 110 h 164"/>
                                <a:gd name="T6" fmla="*/ 61 w 186"/>
                                <a:gd name="T7" fmla="*/ 82 h 164"/>
                                <a:gd name="T8" fmla="*/ 66 w 186"/>
                                <a:gd name="T9" fmla="*/ 53 h 164"/>
                                <a:gd name="T10" fmla="*/ 93 w 186"/>
                                <a:gd name="T11" fmla="*/ 43 h 164"/>
                                <a:gd name="T12" fmla="*/ 119 w 186"/>
                                <a:gd name="T13" fmla="*/ 53 h 164"/>
                                <a:gd name="T14" fmla="*/ 125 w 186"/>
                                <a:gd name="T15" fmla="*/ 82 h 164"/>
                                <a:gd name="T16" fmla="*/ 119 w 186"/>
                                <a:gd name="T17" fmla="*/ 110 h 164"/>
                                <a:gd name="T18" fmla="*/ 165 w 186"/>
                                <a:gd name="T19" fmla="*/ 16 h 164"/>
                                <a:gd name="T20" fmla="*/ 93 w 186"/>
                                <a:gd name="T21" fmla="*/ 0 h 164"/>
                                <a:gd name="T22" fmla="*/ 21 w 186"/>
                                <a:gd name="T23" fmla="*/ 16 h 164"/>
                                <a:gd name="T24" fmla="*/ 0 w 186"/>
                                <a:gd name="T25" fmla="*/ 82 h 164"/>
                                <a:gd name="T26" fmla="*/ 21 w 186"/>
                                <a:gd name="T27" fmla="*/ 148 h 164"/>
                                <a:gd name="T28" fmla="*/ 93 w 186"/>
                                <a:gd name="T29" fmla="*/ 164 h 164"/>
                                <a:gd name="T30" fmla="*/ 165 w 186"/>
                                <a:gd name="T31" fmla="*/ 148 h 164"/>
                                <a:gd name="T32" fmla="*/ 186 w 186"/>
                                <a:gd name="T33" fmla="*/ 82 h 164"/>
                                <a:gd name="T34" fmla="*/ 165 w 186"/>
                                <a:gd name="T35" fmla="*/ 16 h 1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86" h="164">
                                  <a:moveTo>
                                    <a:pt x="119" y="110"/>
                                  </a:moveTo>
                                  <a:cubicBezTo>
                                    <a:pt x="116" y="114"/>
                                    <a:pt x="109" y="121"/>
                                    <a:pt x="93" y="121"/>
                                  </a:cubicBezTo>
                                  <a:cubicBezTo>
                                    <a:pt x="75" y="121"/>
                                    <a:pt x="68" y="112"/>
                                    <a:pt x="66" y="110"/>
                                  </a:cubicBezTo>
                                  <a:cubicBezTo>
                                    <a:pt x="64" y="107"/>
                                    <a:pt x="61" y="99"/>
                                    <a:pt x="61" y="82"/>
                                  </a:cubicBezTo>
                                  <a:cubicBezTo>
                                    <a:pt x="61" y="63"/>
                                    <a:pt x="64" y="56"/>
                                    <a:pt x="66" y="53"/>
                                  </a:cubicBezTo>
                                  <a:cubicBezTo>
                                    <a:pt x="69" y="49"/>
                                    <a:pt x="76" y="43"/>
                                    <a:pt x="93" y="43"/>
                                  </a:cubicBezTo>
                                  <a:cubicBezTo>
                                    <a:pt x="109" y="43"/>
                                    <a:pt x="116" y="49"/>
                                    <a:pt x="119" y="53"/>
                                  </a:cubicBezTo>
                                  <a:cubicBezTo>
                                    <a:pt x="122" y="57"/>
                                    <a:pt x="125" y="65"/>
                                    <a:pt x="125" y="82"/>
                                  </a:cubicBezTo>
                                  <a:cubicBezTo>
                                    <a:pt x="125" y="93"/>
                                    <a:pt x="124" y="103"/>
                                    <a:pt x="119" y="110"/>
                                  </a:cubicBezTo>
                                  <a:moveTo>
                                    <a:pt x="165" y="16"/>
                                  </a:moveTo>
                                  <a:cubicBezTo>
                                    <a:pt x="147" y="0"/>
                                    <a:pt x="118" y="0"/>
                                    <a:pt x="93" y="0"/>
                                  </a:cubicBezTo>
                                  <a:cubicBezTo>
                                    <a:pt x="67" y="0"/>
                                    <a:pt x="39" y="0"/>
                                    <a:pt x="21" y="16"/>
                                  </a:cubicBezTo>
                                  <a:cubicBezTo>
                                    <a:pt x="1" y="34"/>
                                    <a:pt x="0" y="66"/>
                                    <a:pt x="0" y="82"/>
                                  </a:cubicBezTo>
                                  <a:cubicBezTo>
                                    <a:pt x="0" y="98"/>
                                    <a:pt x="1" y="130"/>
                                    <a:pt x="21" y="148"/>
                                  </a:cubicBezTo>
                                  <a:cubicBezTo>
                                    <a:pt x="39" y="163"/>
                                    <a:pt x="67" y="164"/>
                                    <a:pt x="93" y="164"/>
                                  </a:cubicBezTo>
                                  <a:cubicBezTo>
                                    <a:pt x="118" y="164"/>
                                    <a:pt x="147" y="163"/>
                                    <a:pt x="165" y="148"/>
                                  </a:cubicBezTo>
                                  <a:cubicBezTo>
                                    <a:pt x="185" y="130"/>
                                    <a:pt x="186" y="98"/>
                                    <a:pt x="186" y="82"/>
                                  </a:cubicBezTo>
                                  <a:cubicBezTo>
                                    <a:pt x="186" y="66"/>
                                    <a:pt x="185" y="34"/>
                                    <a:pt x="165" y="16"/>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1"/>
                          <wps:cNvSpPr>
                            <a:spLocks/>
                          </wps:cNvSpPr>
                          <wps:spPr bwMode="auto">
                            <a:xfrm>
                              <a:off x="5794" y="1020"/>
                              <a:ext cx="733" cy="757"/>
                            </a:xfrm>
                            <a:custGeom>
                              <a:avLst/>
                              <a:gdLst>
                                <a:gd name="T0" fmla="*/ 156 w 156"/>
                                <a:gd name="T1" fmla="*/ 161 h 161"/>
                                <a:gd name="T2" fmla="*/ 156 w 156"/>
                                <a:gd name="T3" fmla="*/ 120 h 161"/>
                                <a:gd name="T4" fmla="*/ 97 w 156"/>
                                <a:gd name="T5" fmla="*/ 120 h 161"/>
                                <a:gd name="T6" fmla="*/ 66 w 156"/>
                                <a:gd name="T7" fmla="*/ 109 h 161"/>
                                <a:gd name="T8" fmla="*/ 61 w 156"/>
                                <a:gd name="T9" fmla="*/ 81 h 161"/>
                                <a:gd name="T10" fmla="*/ 63 w 156"/>
                                <a:gd name="T11" fmla="*/ 60 h 161"/>
                                <a:gd name="T12" fmla="*/ 94 w 156"/>
                                <a:gd name="T13" fmla="*/ 41 h 161"/>
                                <a:gd name="T14" fmla="*/ 156 w 156"/>
                                <a:gd name="T15" fmla="*/ 41 h 161"/>
                                <a:gd name="T16" fmla="*/ 156 w 156"/>
                                <a:gd name="T17" fmla="*/ 0 h 161"/>
                                <a:gd name="T18" fmla="*/ 66 w 156"/>
                                <a:gd name="T19" fmla="*/ 0 h 161"/>
                                <a:gd name="T20" fmla="*/ 18 w 156"/>
                                <a:gd name="T21" fmla="*/ 17 h 161"/>
                                <a:gd name="T22" fmla="*/ 0 w 156"/>
                                <a:gd name="T23" fmla="*/ 83 h 161"/>
                                <a:gd name="T24" fmla="*/ 14 w 156"/>
                                <a:gd name="T25" fmla="*/ 142 h 161"/>
                                <a:gd name="T26" fmla="*/ 63 w 156"/>
                                <a:gd name="T27" fmla="*/ 161 h 161"/>
                                <a:gd name="T28" fmla="*/ 156 w 156"/>
                                <a:gd name="T29" fmla="*/ 161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56" h="161">
                                  <a:moveTo>
                                    <a:pt x="156" y="161"/>
                                  </a:moveTo>
                                  <a:cubicBezTo>
                                    <a:pt x="156" y="120"/>
                                    <a:pt x="156" y="120"/>
                                    <a:pt x="156" y="120"/>
                                  </a:cubicBezTo>
                                  <a:cubicBezTo>
                                    <a:pt x="97" y="120"/>
                                    <a:pt x="97" y="120"/>
                                    <a:pt x="97" y="120"/>
                                  </a:cubicBezTo>
                                  <a:cubicBezTo>
                                    <a:pt x="88" y="120"/>
                                    <a:pt x="73" y="121"/>
                                    <a:pt x="66" y="109"/>
                                  </a:cubicBezTo>
                                  <a:cubicBezTo>
                                    <a:pt x="64" y="107"/>
                                    <a:pt x="61" y="100"/>
                                    <a:pt x="61" y="81"/>
                                  </a:cubicBezTo>
                                  <a:cubicBezTo>
                                    <a:pt x="61" y="73"/>
                                    <a:pt x="61" y="66"/>
                                    <a:pt x="63" y="60"/>
                                  </a:cubicBezTo>
                                  <a:cubicBezTo>
                                    <a:pt x="67" y="50"/>
                                    <a:pt x="74" y="41"/>
                                    <a:pt x="94" y="41"/>
                                  </a:cubicBezTo>
                                  <a:cubicBezTo>
                                    <a:pt x="156" y="41"/>
                                    <a:pt x="156" y="41"/>
                                    <a:pt x="156" y="41"/>
                                  </a:cubicBezTo>
                                  <a:cubicBezTo>
                                    <a:pt x="156" y="0"/>
                                    <a:pt x="156" y="0"/>
                                    <a:pt x="156" y="0"/>
                                  </a:cubicBezTo>
                                  <a:cubicBezTo>
                                    <a:pt x="66" y="0"/>
                                    <a:pt x="66" y="0"/>
                                    <a:pt x="66" y="0"/>
                                  </a:cubicBezTo>
                                  <a:cubicBezTo>
                                    <a:pt x="47" y="0"/>
                                    <a:pt x="30" y="3"/>
                                    <a:pt x="18" y="17"/>
                                  </a:cubicBezTo>
                                  <a:cubicBezTo>
                                    <a:pt x="1" y="34"/>
                                    <a:pt x="0" y="59"/>
                                    <a:pt x="0" y="83"/>
                                  </a:cubicBezTo>
                                  <a:cubicBezTo>
                                    <a:pt x="0" y="107"/>
                                    <a:pt x="2" y="127"/>
                                    <a:pt x="14" y="142"/>
                                  </a:cubicBezTo>
                                  <a:cubicBezTo>
                                    <a:pt x="29" y="159"/>
                                    <a:pt x="50" y="161"/>
                                    <a:pt x="63" y="161"/>
                                  </a:cubicBezTo>
                                  <a:lnTo>
                                    <a:pt x="156" y="161"/>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2"/>
                          <wps:cNvSpPr>
                            <a:spLocks/>
                          </wps:cNvSpPr>
                          <wps:spPr bwMode="auto">
                            <a:xfrm>
                              <a:off x="4877" y="1020"/>
                              <a:ext cx="809" cy="757"/>
                            </a:xfrm>
                            <a:custGeom>
                              <a:avLst/>
                              <a:gdLst>
                                <a:gd name="T0" fmla="*/ 809 w 809"/>
                                <a:gd name="T1" fmla="*/ 757 h 757"/>
                                <a:gd name="T2" fmla="*/ 809 w 809"/>
                                <a:gd name="T3" fmla="*/ 0 h 757"/>
                                <a:gd name="T4" fmla="*/ 531 w 809"/>
                                <a:gd name="T5" fmla="*/ 0 h 757"/>
                                <a:gd name="T6" fmla="*/ 531 w 809"/>
                                <a:gd name="T7" fmla="*/ 263 h 757"/>
                                <a:gd name="T8" fmla="*/ 282 w 809"/>
                                <a:gd name="T9" fmla="*/ 263 h 757"/>
                                <a:gd name="T10" fmla="*/ 282 w 809"/>
                                <a:gd name="T11" fmla="*/ 0 h 757"/>
                                <a:gd name="T12" fmla="*/ 0 w 809"/>
                                <a:gd name="T13" fmla="*/ 0 h 757"/>
                                <a:gd name="T14" fmla="*/ 0 w 809"/>
                                <a:gd name="T15" fmla="*/ 757 h 757"/>
                                <a:gd name="T16" fmla="*/ 282 w 809"/>
                                <a:gd name="T17" fmla="*/ 757 h 757"/>
                                <a:gd name="T18" fmla="*/ 282 w 809"/>
                                <a:gd name="T19" fmla="*/ 470 h 757"/>
                                <a:gd name="T20" fmla="*/ 531 w 809"/>
                                <a:gd name="T21" fmla="*/ 470 h 757"/>
                                <a:gd name="T22" fmla="*/ 531 w 809"/>
                                <a:gd name="T23" fmla="*/ 757 h 757"/>
                                <a:gd name="T24" fmla="*/ 809 w 809"/>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9" h="757">
                                  <a:moveTo>
                                    <a:pt x="809" y="757"/>
                                  </a:moveTo>
                                  <a:lnTo>
                                    <a:pt x="809" y="0"/>
                                  </a:lnTo>
                                  <a:lnTo>
                                    <a:pt x="531" y="0"/>
                                  </a:lnTo>
                                  <a:lnTo>
                                    <a:pt x="531" y="263"/>
                                  </a:lnTo>
                                  <a:lnTo>
                                    <a:pt x="282" y="263"/>
                                  </a:lnTo>
                                  <a:lnTo>
                                    <a:pt x="282" y="0"/>
                                  </a:lnTo>
                                  <a:lnTo>
                                    <a:pt x="0" y="0"/>
                                  </a:lnTo>
                                  <a:lnTo>
                                    <a:pt x="0" y="757"/>
                                  </a:lnTo>
                                  <a:lnTo>
                                    <a:pt x="282" y="757"/>
                                  </a:lnTo>
                                  <a:lnTo>
                                    <a:pt x="282" y="470"/>
                                  </a:lnTo>
                                  <a:lnTo>
                                    <a:pt x="531" y="470"/>
                                  </a:lnTo>
                                  <a:lnTo>
                                    <a:pt x="531" y="757"/>
                                  </a:lnTo>
                                  <a:lnTo>
                                    <a:pt x="809"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3"/>
                          <wps:cNvSpPr>
                            <a:spLocks noEditPoints="1"/>
                          </wps:cNvSpPr>
                          <wps:spPr bwMode="auto">
                            <a:xfrm>
                              <a:off x="3966" y="1020"/>
                              <a:ext cx="813" cy="757"/>
                            </a:xfrm>
                            <a:custGeom>
                              <a:avLst/>
                              <a:gdLst>
                                <a:gd name="T0" fmla="*/ 113 w 173"/>
                                <a:gd name="T1" fmla="*/ 108 h 161"/>
                                <a:gd name="T2" fmla="*/ 110 w 173"/>
                                <a:gd name="T3" fmla="*/ 116 h 161"/>
                                <a:gd name="T4" fmla="*/ 101 w 173"/>
                                <a:gd name="T5" fmla="*/ 118 h 161"/>
                                <a:gd name="T6" fmla="*/ 70 w 173"/>
                                <a:gd name="T7" fmla="*/ 118 h 161"/>
                                <a:gd name="T8" fmla="*/ 60 w 173"/>
                                <a:gd name="T9" fmla="*/ 107 h 161"/>
                                <a:gd name="T10" fmla="*/ 71 w 173"/>
                                <a:gd name="T11" fmla="*/ 98 h 161"/>
                                <a:gd name="T12" fmla="*/ 113 w 173"/>
                                <a:gd name="T13" fmla="*/ 98 h 161"/>
                                <a:gd name="T14" fmla="*/ 113 w 173"/>
                                <a:gd name="T15" fmla="*/ 108 h 161"/>
                                <a:gd name="T16" fmla="*/ 158 w 173"/>
                                <a:gd name="T17" fmla="*/ 14 h 161"/>
                                <a:gd name="T18" fmla="*/ 118 w 173"/>
                                <a:gd name="T19" fmla="*/ 0 h 161"/>
                                <a:gd name="T20" fmla="*/ 11 w 173"/>
                                <a:gd name="T21" fmla="*/ 0 h 161"/>
                                <a:gd name="T22" fmla="*/ 11 w 173"/>
                                <a:gd name="T23" fmla="*/ 40 h 161"/>
                                <a:gd name="T24" fmla="*/ 92 w 173"/>
                                <a:gd name="T25" fmla="*/ 40 h 161"/>
                                <a:gd name="T26" fmla="*/ 110 w 173"/>
                                <a:gd name="T27" fmla="*/ 46 h 161"/>
                                <a:gd name="T28" fmla="*/ 113 w 173"/>
                                <a:gd name="T29" fmla="*/ 57 h 161"/>
                                <a:gd name="T30" fmla="*/ 113 w 173"/>
                                <a:gd name="T31" fmla="*/ 59 h 161"/>
                                <a:gd name="T32" fmla="*/ 43 w 173"/>
                                <a:gd name="T33" fmla="*/ 59 h 161"/>
                                <a:gd name="T34" fmla="*/ 14 w 173"/>
                                <a:gd name="T35" fmla="*/ 66 h 161"/>
                                <a:gd name="T36" fmla="*/ 0 w 173"/>
                                <a:gd name="T37" fmla="*/ 107 h 161"/>
                                <a:gd name="T38" fmla="*/ 13 w 173"/>
                                <a:gd name="T39" fmla="*/ 152 h 161"/>
                                <a:gd name="T40" fmla="*/ 43 w 173"/>
                                <a:gd name="T41" fmla="*/ 161 h 161"/>
                                <a:gd name="T42" fmla="*/ 137 w 173"/>
                                <a:gd name="T43" fmla="*/ 161 h 161"/>
                                <a:gd name="T44" fmla="*/ 165 w 173"/>
                                <a:gd name="T45" fmla="*/ 152 h 161"/>
                                <a:gd name="T46" fmla="*/ 173 w 173"/>
                                <a:gd name="T47" fmla="*/ 127 h 161"/>
                                <a:gd name="T48" fmla="*/ 173 w 173"/>
                                <a:gd name="T49" fmla="*/ 59 h 161"/>
                                <a:gd name="T50" fmla="*/ 158 w 173"/>
                                <a:gd name="T51" fmla="*/ 14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73" h="161">
                                  <a:moveTo>
                                    <a:pt x="113" y="108"/>
                                  </a:moveTo>
                                  <a:cubicBezTo>
                                    <a:pt x="113" y="110"/>
                                    <a:pt x="113" y="114"/>
                                    <a:pt x="110" y="116"/>
                                  </a:cubicBezTo>
                                  <a:cubicBezTo>
                                    <a:pt x="108" y="117"/>
                                    <a:pt x="104" y="118"/>
                                    <a:pt x="101" y="118"/>
                                  </a:cubicBezTo>
                                  <a:cubicBezTo>
                                    <a:pt x="70" y="118"/>
                                    <a:pt x="70" y="118"/>
                                    <a:pt x="70" y="118"/>
                                  </a:cubicBezTo>
                                  <a:cubicBezTo>
                                    <a:pt x="63" y="118"/>
                                    <a:pt x="59" y="114"/>
                                    <a:pt x="60" y="107"/>
                                  </a:cubicBezTo>
                                  <a:cubicBezTo>
                                    <a:pt x="60" y="100"/>
                                    <a:pt x="65" y="98"/>
                                    <a:pt x="71" y="98"/>
                                  </a:cubicBezTo>
                                  <a:cubicBezTo>
                                    <a:pt x="113" y="98"/>
                                    <a:pt x="113" y="98"/>
                                    <a:pt x="113" y="98"/>
                                  </a:cubicBezTo>
                                  <a:cubicBezTo>
                                    <a:pt x="113" y="108"/>
                                    <a:pt x="113" y="108"/>
                                    <a:pt x="113" y="108"/>
                                  </a:cubicBezTo>
                                  <a:moveTo>
                                    <a:pt x="158" y="14"/>
                                  </a:moveTo>
                                  <a:cubicBezTo>
                                    <a:pt x="151" y="7"/>
                                    <a:pt x="137" y="0"/>
                                    <a:pt x="118" y="0"/>
                                  </a:cubicBezTo>
                                  <a:cubicBezTo>
                                    <a:pt x="11" y="0"/>
                                    <a:pt x="11" y="0"/>
                                    <a:pt x="11" y="0"/>
                                  </a:cubicBezTo>
                                  <a:cubicBezTo>
                                    <a:pt x="11" y="40"/>
                                    <a:pt x="11" y="40"/>
                                    <a:pt x="11" y="40"/>
                                  </a:cubicBezTo>
                                  <a:cubicBezTo>
                                    <a:pt x="92" y="40"/>
                                    <a:pt x="92" y="40"/>
                                    <a:pt x="92" y="40"/>
                                  </a:cubicBezTo>
                                  <a:cubicBezTo>
                                    <a:pt x="98" y="40"/>
                                    <a:pt x="106" y="40"/>
                                    <a:pt x="110" y="46"/>
                                  </a:cubicBezTo>
                                  <a:cubicBezTo>
                                    <a:pt x="113" y="50"/>
                                    <a:pt x="113" y="54"/>
                                    <a:pt x="113" y="57"/>
                                  </a:cubicBezTo>
                                  <a:cubicBezTo>
                                    <a:pt x="113" y="59"/>
                                    <a:pt x="113" y="59"/>
                                    <a:pt x="113" y="59"/>
                                  </a:cubicBezTo>
                                  <a:cubicBezTo>
                                    <a:pt x="43" y="59"/>
                                    <a:pt x="43" y="59"/>
                                    <a:pt x="43" y="59"/>
                                  </a:cubicBezTo>
                                  <a:cubicBezTo>
                                    <a:pt x="33" y="59"/>
                                    <a:pt x="23" y="60"/>
                                    <a:pt x="14" y="66"/>
                                  </a:cubicBezTo>
                                  <a:cubicBezTo>
                                    <a:pt x="1" y="76"/>
                                    <a:pt x="0" y="93"/>
                                    <a:pt x="0" y="107"/>
                                  </a:cubicBezTo>
                                  <a:cubicBezTo>
                                    <a:pt x="0" y="120"/>
                                    <a:pt x="1" y="141"/>
                                    <a:pt x="13" y="152"/>
                                  </a:cubicBezTo>
                                  <a:cubicBezTo>
                                    <a:pt x="22" y="160"/>
                                    <a:pt x="33" y="161"/>
                                    <a:pt x="43" y="161"/>
                                  </a:cubicBezTo>
                                  <a:cubicBezTo>
                                    <a:pt x="137" y="161"/>
                                    <a:pt x="137" y="161"/>
                                    <a:pt x="137" y="161"/>
                                  </a:cubicBezTo>
                                  <a:cubicBezTo>
                                    <a:pt x="147" y="161"/>
                                    <a:pt x="157" y="160"/>
                                    <a:pt x="165" y="152"/>
                                  </a:cubicBezTo>
                                  <a:cubicBezTo>
                                    <a:pt x="172" y="145"/>
                                    <a:pt x="173" y="135"/>
                                    <a:pt x="173" y="127"/>
                                  </a:cubicBezTo>
                                  <a:cubicBezTo>
                                    <a:pt x="173" y="59"/>
                                    <a:pt x="173" y="59"/>
                                    <a:pt x="173" y="59"/>
                                  </a:cubicBezTo>
                                  <a:cubicBezTo>
                                    <a:pt x="173" y="46"/>
                                    <a:pt x="171" y="27"/>
                                    <a:pt x="158" y="14"/>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4"/>
                          <wps:cNvSpPr>
                            <a:spLocks noEditPoints="1"/>
                          </wps:cNvSpPr>
                          <wps:spPr bwMode="auto">
                            <a:xfrm>
                              <a:off x="3082" y="1020"/>
                              <a:ext cx="809" cy="1034"/>
                            </a:xfrm>
                            <a:custGeom>
                              <a:avLst/>
                              <a:gdLst>
                                <a:gd name="T0" fmla="*/ 108 w 172"/>
                                <a:gd name="T1" fmla="*/ 105 h 220"/>
                                <a:gd name="T2" fmla="*/ 86 w 172"/>
                                <a:gd name="T3" fmla="*/ 118 h 220"/>
                                <a:gd name="T4" fmla="*/ 60 w 172"/>
                                <a:gd name="T5" fmla="*/ 118 h 220"/>
                                <a:gd name="T6" fmla="*/ 60 w 172"/>
                                <a:gd name="T7" fmla="*/ 50 h 220"/>
                                <a:gd name="T8" fmla="*/ 67 w 172"/>
                                <a:gd name="T9" fmla="*/ 43 h 220"/>
                                <a:gd name="T10" fmla="*/ 88 w 172"/>
                                <a:gd name="T11" fmla="*/ 43 h 220"/>
                                <a:gd name="T12" fmla="*/ 109 w 172"/>
                                <a:gd name="T13" fmla="*/ 57 h 220"/>
                                <a:gd name="T14" fmla="*/ 112 w 172"/>
                                <a:gd name="T15" fmla="*/ 80 h 220"/>
                                <a:gd name="T16" fmla="*/ 108 w 172"/>
                                <a:gd name="T17" fmla="*/ 105 h 220"/>
                                <a:gd name="T18" fmla="*/ 155 w 172"/>
                                <a:gd name="T19" fmla="*/ 17 h 220"/>
                                <a:gd name="T20" fmla="*/ 109 w 172"/>
                                <a:gd name="T21" fmla="*/ 0 h 220"/>
                                <a:gd name="T22" fmla="*/ 30 w 172"/>
                                <a:gd name="T23" fmla="*/ 0 h 220"/>
                                <a:gd name="T24" fmla="*/ 0 w 172"/>
                                <a:gd name="T25" fmla="*/ 29 h 220"/>
                                <a:gd name="T26" fmla="*/ 0 w 172"/>
                                <a:gd name="T27" fmla="*/ 220 h 220"/>
                                <a:gd name="T28" fmla="*/ 60 w 172"/>
                                <a:gd name="T29" fmla="*/ 220 h 220"/>
                                <a:gd name="T30" fmla="*/ 60 w 172"/>
                                <a:gd name="T31" fmla="*/ 161 h 220"/>
                                <a:gd name="T32" fmla="*/ 104 w 172"/>
                                <a:gd name="T33" fmla="*/ 161 h 220"/>
                                <a:gd name="T34" fmla="*/ 159 w 172"/>
                                <a:gd name="T35" fmla="*/ 139 h 220"/>
                                <a:gd name="T36" fmla="*/ 172 w 172"/>
                                <a:gd name="T37" fmla="*/ 76 h 220"/>
                                <a:gd name="T38" fmla="*/ 155 w 172"/>
                                <a:gd name="T39" fmla="*/ 17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72" h="220">
                                  <a:moveTo>
                                    <a:pt x="108" y="105"/>
                                  </a:moveTo>
                                  <a:cubicBezTo>
                                    <a:pt x="105" y="110"/>
                                    <a:pt x="99" y="118"/>
                                    <a:pt x="86" y="118"/>
                                  </a:cubicBezTo>
                                  <a:cubicBezTo>
                                    <a:pt x="60" y="118"/>
                                    <a:pt x="60" y="118"/>
                                    <a:pt x="60" y="118"/>
                                  </a:cubicBezTo>
                                  <a:cubicBezTo>
                                    <a:pt x="60" y="50"/>
                                    <a:pt x="60" y="50"/>
                                    <a:pt x="60" y="50"/>
                                  </a:cubicBezTo>
                                  <a:cubicBezTo>
                                    <a:pt x="60" y="46"/>
                                    <a:pt x="63" y="43"/>
                                    <a:pt x="67" y="43"/>
                                  </a:cubicBezTo>
                                  <a:cubicBezTo>
                                    <a:pt x="88" y="43"/>
                                    <a:pt x="88" y="43"/>
                                    <a:pt x="88" y="43"/>
                                  </a:cubicBezTo>
                                  <a:cubicBezTo>
                                    <a:pt x="91" y="43"/>
                                    <a:pt x="104" y="44"/>
                                    <a:pt x="109" y="57"/>
                                  </a:cubicBezTo>
                                  <a:cubicBezTo>
                                    <a:pt x="111" y="63"/>
                                    <a:pt x="112" y="71"/>
                                    <a:pt x="112" y="80"/>
                                  </a:cubicBezTo>
                                  <a:cubicBezTo>
                                    <a:pt x="112" y="90"/>
                                    <a:pt x="111" y="99"/>
                                    <a:pt x="108" y="105"/>
                                  </a:cubicBezTo>
                                  <a:moveTo>
                                    <a:pt x="155" y="17"/>
                                  </a:moveTo>
                                  <a:cubicBezTo>
                                    <a:pt x="140" y="1"/>
                                    <a:pt x="119" y="0"/>
                                    <a:pt x="109" y="0"/>
                                  </a:cubicBezTo>
                                  <a:cubicBezTo>
                                    <a:pt x="30" y="0"/>
                                    <a:pt x="30" y="0"/>
                                    <a:pt x="30" y="0"/>
                                  </a:cubicBezTo>
                                  <a:cubicBezTo>
                                    <a:pt x="13" y="0"/>
                                    <a:pt x="0" y="14"/>
                                    <a:pt x="0" y="29"/>
                                  </a:cubicBezTo>
                                  <a:cubicBezTo>
                                    <a:pt x="0" y="220"/>
                                    <a:pt x="0" y="220"/>
                                    <a:pt x="0" y="220"/>
                                  </a:cubicBezTo>
                                  <a:cubicBezTo>
                                    <a:pt x="60" y="220"/>
                                    <a:pt x="60" y="220"/>
                                    <a:pt x="60" y="220"/>
                                  </a:cubicBezTo>
                                  <a:cubicBezTo>
                                    <a:pt x="60" y="161"/>
                                    <a:pt x="60" y="161"/>
                                    <a:pt x="60" y="161"/>
                                  </a:cubicBezTo>
                                  <a:cubicBezTo>
                                    <a:pt x="104" y="161"/>
                                    <a:pt x="104" y="161"/>
                                    <a:pt x="104" y="161"/>
                                  </a:cubicBezTo>
                                  <a:cubicBezTo>
                                    <a:pt x="120" y="161"/>
                                    <a:pt x="145" y="159"/>
                                    <a:pt x="159" y="139"/>
                                  </a:cubicBezTo>
                                  <a:cubicBezTo>
                                    <a:pt x="172" y="121"/>
                                    <a:pt x="172" y="89"/>
                                    <a:pt x="172" y="76"/>
                                  </a:cubicBezTo>
                                  <a:cubicBezTo>
                                    <a:pt x="172" y="60"/>
                                    <a:pt x="171" y="33"/>
                                    <a:pt x="155" y="17"/>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5"/>
                          <wps:cNvSpPr>
                            <a:spLocks noEditPoints="1"/>
                          </wps:cNvSpPr>
                          <wps:spPr bwMode="auto">
                            <a:xfrm>
                              <a:off x="-5" y="198"/>
                              <a:ext cx="5164" cy="2886"/>
                            </a:xfrm>
                            <a:custGeom>
                              <a:avLst/>
                              <a:gdLst>
                                <a:gd name="T0" fmla="*/ 303 w 1099"/>
                                <a:gd name="T1" fmla="*/ 353 h 614"/>
                                <a:gd name="T2" fmla="*/ 384 w 1099"/>
                                <a:gd name="T3" fmla="*/ 614 h 614"/>
                                <a:gd name="T4" fmla="*/ 409 w 1099"/>
                                <a:gd name="T5" fmla="*/ 614 h 614"/>
                                <a:gd name="T6" fmla="*/ 409 w 1099"/>
                                <a:gd name="T7" fmla="*/ 216 h 614"/>
                                <a:gd name="T8" fmla="*/ 303 w 1099"/>
                                <a:gd name="T9" fmla="*/ 353 h 614"/>
                                <a:gd name="T10" fmla="*/ 0 w 1099"/>
                                <a:gd name="T11" fmla="*/ 0 h 614"/>
                                <a:gd name="T12" fmla="*/ 0 w 1099"/>
                                <a:gd name="T13" fmla="*/ 131 h 614"/>
                                <a:gd name="T14" fmla="*/ 168 w 1099"/>
                                <a:gd name="T15" fmla="*/ 131 h 614"/>
                                <a:gd name="T16" fmla="*/ 306 w 1099"/>
                                <a:gd name="T17" fmla="*/ 0 h 614"/>
                                <a:gd name="T18" fmla="*/ 0 w 1099"/>
                                <a:gd name="T19" fmla="*/ 0 h 614"/>
                                <a:gd name="T20" fmla="*/ 69 w 1099"/>
                                <a:gd name="T21" fmla="*/ 385 h 614"/>
                                <a:gd name="T22" fmla="*/ 136 w 1099"/>
                                <a:gd name="T23" fmla="*/ 175 h 614"/>
                                <a:gd name="T24" fmla="*/ 0 w 1099"/>
                                <a:gd name="T25" fmla="*/ 175 h 614"/>
                                <a:gd name="T26" fmla="*/ 0 w 1099"/>
                                <a:gd name="T27" fmla="*/ 614 h 614"/>
                                <a:gd name="T28" fmla="*/ 168 w 1099"/>
                                <a:gd name="T29" fmla="*/ 614 h 614"/>
                                <a:gd name="T30" fmla="*/ 69 w 1099"/>
                                <a:gd name="T31" fmla="*/ 385 h 614"/>
                                <a:gd name="T32" fmla="*/ 805 w 1099"/>
                                <a:gd name="T33" fmla="*/ 0 h 614"/>
                                <a:gd name="T34" fmla="*/ 453 w 1099"/>
                                <a:gd name="T35" fmla="*/ 179 h 614"/>
                                <a:gd name="T36" fmla="*/ 453 w 1099"/>
                                <a:gd name="T37" fmla="*/ 395 h 614"/>
                                <a:gd name="T38" fmla="*/ 629 w 1099"/>
                                <a:gd name="T39" fmla="*/ 395 h 614"/>
                                <a:gd name="T40" fmla="*/ 629 w 1099"/>
                                <a:gd name="T41" fmla="*/ 131 h 614"/>
                                <a:gd name="T42" fmla="*/ 1099 w 1099"/>
                                <a:gd name="T43" fmla="*/ 131 h 614"/>
                                <a:gd name="T44" fmla="*/ 1099 w 1099"/>
                                <a:gd name="T45" fmla="*/ 0 h 614"/>
                                <a:gd name="T46" fmla="*/ 805 w 1099"/>
                                <a:gd name="T47" fmla="*/ 0 h 6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099" h="614">
                                  <a:moveTo>
                                    <a:pt x="303" y="353"/>
                                  </a:moveTo>
                                  <a:cubicBezTo>
                                    <a:pt x="258" y="452"/>
                                    <a:pt x="290" y="559"/>
                                    <a:pt x="384" y="614"/>
                                  </a:cubicBezTo>
                                  <a:cubicBezTo>
                                    <a:pt x="409" y="614"/>
                                    <a:pt x="409" y="614"/>
                                    <a:pt x="409" y="614"/>
                                  </a:cubicBezTo>
                                  <a:cubicBezTo>
                                    <a:pt x="409" y="216"/>
                                    <a:pt x="409" y="216"/>
                                    <a:pt x="409" y="216"/>
                                  </a:cubicBezTo>
                                  <a:cubicBezTo>
                                    <a:pt x="362" y="259"/>
                                    <a:pt x="325" y="305"/>
                                    <a:pt x="303" y="353"/>
                                  </a:cubicBezTo>
                                  <a:moveTo>
                                    <a:pt x="0" y="0"/>
                                  </a:moveTo>
                                  <a:cubicBezTo>
                                    <a:pt x="0" y="131"/>
                                    <a:pt x="0" y="131"/>
                                    <a:pt x="0" y="131"/>
                                  </a:cubicBezTo>
                                  <a:cubicBezTo>
                                    <a:pt x="168" y="131"/>
                                    <a:pt x="168" y="131"/>
                                    <a:pt x="168" y="131"/>
                                  </a:cubicBezTo>
                                  <a:cubicBezTo>
                                    <a:pt x="208" y="81"/>
                                    <a:pt x="255" y="38"/>
                                    <a:pt x="306" y="0"/>
                                  </a:cubicBezTo>
                                  <a:cubicBezTo>
                                    <a:pt x="0" y="0"/>
                                    <a:pt x="0" y="0"/>
                                    <a:pt x="0" y="0"/>
                                  </a:cubicBezTo>
                                  <a:moveTo>
                                    <a:pt x="69" y="385"/>
                                  </a:moveTo>
                                  <a:cubicBezTo>
                                    <a:pt x="69" y="310"/>
                                    <a:pt x="96" y="237"/>
                                    <a:pt x="136" y="175"/>
                                  </a:cubicBezTo>
                                  <a:cubicBezTo>
                                    <a:pt x="0" y="175"/>
                                    <a:pt x="0" y="175"/>
                                    <a:pt x="0" y="175"/>
                                  </a:cubicBezTo>
                                  <a:cubicBezTo>
                                    <a:pt x="0" y="614"/>
                                    <a:pt x="0" y="614"/>
                                    <a:pt x="0" y="614"/>
                                  </a:cubicBezTo>
                                  <a:cubicBezTo>
                                    <a:pt x="168" y="614"/>
                                    <a:pt x="168" y="614"/>
                                    <a:pt x="168" y="614"/>
                                  </a:cubicBezTo>
                                  <a:cubicBezTo>
                                    <a:pt x="107" y="553"/>
                                    <a:pt x="70" y="472"/>
                                    <a:pt x="69" y="385"/>
                                  </a:cubicBezTo>
                                  <a:moveTo>
                                    <a:pt x="805" y="0"/>
                                  </a:moveTo>
                                  <a:cubicBezTo>
                                    <a:pt x="684" y="37"/>
                                    <a:pt x="553" y="101"/>
                                    <a:pt x="453" y="179"/>
                                  </a:cubicBezTo>
                                  <a:cubicBezTo>
                                    <a:pt x="453" y="395"/>
                                    <a:pt x="453" y="395"/>
                                    <a:pt x="453" y="395"/>
                                  </a:cubicBezTo>
                                  <a:cubicBezTo>
                                    <a:pt x="629" y="395"/>
                                    <a:pt x="629" y="395"/>
                                    <a:pt x="629" y="395"/>
                                  </a:cubicBezTo>
                                  <a:cubicBezTo>
                                    <a:pt x="629" y="131"/>
                                    <a:pt x="629" y="131"/>
                                    <a:pt x="629" y="131"/>
                                  </a:cubicBezTo>
                                  <a:cubicBezTo>
                                    <a:pt x="1099" y="131"/>
                                    <a:pt x="1099" y="131"/>
                                    <a:pt x="1099" y="131"/>
                                  </a:cubicBezTo>
                                  <a:cubicBezTo>
                                    <a:pt x="1099" y="0"/>
                                    <a:pt x="1099" y="0"/>
                                    <a:pt x="1099" y="0"/>
                                  </a:cubicBezTo>
                                  <a:lnTo>
                                    <a:pt x="805" y="0"/>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6"/>
                          <wps:cNvSpPr>
                            <a:spLocks/>
                          </wps:cNvSpPr>
                          <wps:spPr bwMode="auto">
                            <a:xfrm>
                              <a:off x="-1090" y="5"/>
                              <a:ext cx="5131" cy="4362"/>
                            </a:xfrm>
                            <a:custGeom>
                              <a:avLst/>
                              <a:gdLst>
                                <a:gd name="T0" fmla="*/ 1004 w 1092"/>
                                <a:gd name="T1" fmla="*/ 711 h 928"/>
                                <a:gd name="T2" fmla="*/ 1004 w 1092"/>
                                <a:gd name="T3" fmla="*/ 711 h 928"/>
                                <a:gd name="T4" fmla="*/ 641 w 1092"/>
                                <a:gd name="T5" fmla="*/ 0 h 928"/>
                                <a:gd name="T6" fmla="*/ 1092 w 1092"/>
                                <a:gd name="T7" fmla="*/ 0 h 928"/>
                                <a:gd name="T8" fmla="*/ 512 w 1092"/>
                                <a:gd name="T9" fmla="*/ 384 h 928"/>
                                <a:gd name="T10" fmla="*/ 1004 w 1092"/>
                                <a:gd name="T11" fmla="*/ 711 h 928"/>
                              </a:gdLst>
                              <a:ahLst/>
                              <a:cxnLst>
                                <a:cxn ang="0">
                                  <a:pos x="T0" y="T1"/>
                                </a:cxn>
                                <a:cxn ang="0">
                                  <a:pos x="T2" y="T3"/>
                                </a:cxn>
                                <a:cxn ang="0">
                                  <a:pos x="T4" y="T5"/>
                                </a:cxn>
                                <a:cxn ang="0">
                                  <a:pos x="T6" y="T7"/>
                                </a:cxn>
                                <a:cxn ang="0">
                                  <a:pos x="T8" y="T9"/>
                                </a:cxn>
                                <a:cxn ang="0">
                                  <a:pos x="T10" y="T11"/>
                                </a:cxn>
                              </a:cxnLst>
                              <a:rect l="0" t="0" r="r" b="b"/>
                              <a:pathLst>
                                <a:path w="1092" h="928">
                                  <a:moveTo>
                                    <a:pt x="1004" y="711"/>
                                  </a:moveTo>
                                  <a:cubicBezTo>
                                    <a:pt x="1004" y="711"/>
                                    <a:pt x="1004" y="711"/>
                                    <a:pt x="1004" y="711"/>
                                  </a:cubicBezTo>
                                  <a:cubicBezTo>
                                    <a:pt x="442" y="928"/>
                                    <a:pt x="0" y="389"/>
                                    <a:pt x="641" y="0"/>
                                  </a:cubicBezTo>
                                  <a:cubicBezTo>
                                    <a:pt x="1092" y="0"/>
                                    <a:pt x="1092" y="0"/>
                                    <a:pt x="1092" y="0"/>
                                  </a:cubicBezTo>
                                  <a:cubicBezTo>
                                    <a:pt x="868" y="54"/>
                                    <a:pt x="593" y="206"/>
                                    <a:pt x="512" y="384"/>
                                  </a:cubicBezTo>
                                  <a:cubicBezTo>
                                    <a:pt x="431" y="562"/>
                                    <a:pt x="556" y="792"/>
                                    <a:pt x="1004" y="711"/>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7"/>
                          <wps:cNvSpPr>
                            <a:spLocks noEditPoints="1"/>
                          </wps:cNvSpPr>
                          <wps:spPr bwMode="auto">
                            <a:xfrm>
                              <a:off x="5770" y="2054"/>
                              <a:ext cx="874" cy="1039"/>
                            </a:xfrm>
                            <a:custGeom>
                              <a:avLst/>
                              <a:gdLst>
                                <a:gd name="T0" fmla="*/ 93 w 186"/>
                                <a:gd name="T1" fmla="*/ 52 h 221"/>
                                <a:gd name="T2" fmla="*/ 161 w 186"/>
                                <a:gd name="T3" fmla="*/ 0 h 221"/>
                                <a:gd name="T4" fmla="*/ 122 w 186"/>
                                <a:gd name="T5" fmla="*/ 0 h 221"/>
                                <a:gd name="T6" fmla="*/ 93 w 186"/>
                                <a:gd name="T7" fmla="*/ 21 h 221"/>
                                <a:gd name="T8" fmla="*/ 63 w 186"/>
                                <a:gd name="T9" fmla="*/ 0 h 221"/>
                                <a:gd name="T10" fmla="*/ 24 w 186"/>
                                <a:gd name="T11" fmla="*/ 0 h 221"/>
                                <a:gd name="T12" fmla="*/ 93 w 186"/>
                                <a:gd name="T13" fmla="*/ 52 h 221"/>
                                <a:gd name="T14" fmla="*/ 151 w 186"/>
                                <a:gd name="T15" fmla="*/ 57 h 221"/>
                                <a:gd name="T16" fmla="*/ 123 w 186"/>
                                <a:gd name="T17" fmla="*/ 69 h 221"/>
                                <a:gd name="T18" fmla="*/ 65 w 186"/>
                                <a:gd name="T19" fmla="*/ 142 h 221"/>
                                <a:gd name="T20" fmla="*/ 59 w 186"/>
                                <a:gd name="T21" fmla="*/ 146 h 221"/>
                                <a:gd name="T22" fmla="*/ 57 w 186"/>
                                <a:gd name="T23" fmla="*/ 142 h 221"/>
                                <a:gd name="T24" fmla="*/ 60 w 186"/>
                                <a:gd name="T25" fmla="*/ 58 h 221"/>
                                <a:gd name="T26" fmla="*/ 0 w 186"/>
                                <a:gd name="T27" fmla="*/ 58 h 221"/>
                                <a:gd name="T28" fmla="*/ 0 w 186"/>
                                <a:gd name="T29" fmla="*/ 191 h 221"/>
                                <a:gd name="T30" fmla="*/ 34 w 186"/>
                                <a:gd name="T31" fmla="*/ 221 h 221"/>
                                <a:gd name="T32" fmla="*/ 64 w 186"/>
                                <a:gd name="T33" fmla="*/ 207 h 221"/>
                                <a:gd name="T34" fmla="*/ 121 w 186"/>
                                <a:gd name="T35" fmla="*/ 136 h 221"/>
                                <a:gd name="T36" fmla="*/ 127 w 186"/>
                                <a:gd name="T37" fmla="*/ 131 h 221"/>
                                <a:gd name="T38" fmla="*/ 129 w 186"/>
                                <a:gd name="T39" fmla="*/ 136 h 221"/>
                                <a:gd name="T40" fmla="*/ 126 w 186"/>
                                <a:gd name="T41" fmla="*/ 219 h 221"/>
                                <a:gd name="T42" fmla="*/ 186 w 186"/>
                                <a:gd name="T43" fmla="*/ 219 h 221"/>
                                <a:gd name="T44" fmla="*/ 186 w 186"/>
                                <a:gd name="T45" fmla="*/ 89 h 221"/>
                                <a:gd name="T46" fmla="*/ 151 w 186"/>
                                <a:gd name="T47" fmla="*/ 57 h 2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86" h="221">
                                  <a:moveTo>
                                    <a:pt x="93" y="52"/>
                                  </a:moveTo>
                                  <a:cubicBezTo>
                                    <a:pt x="131" y="52"/>
                                    <a:pt x="161" y="31"/>
                                    <a:pt x="161" y="0"/>
                                  </a:cubicBezTo>
                                  <a:cubicBezTo>
                                    <a:pt x="122" y="0"/>
                                    <a:pt x="122" y="0"/>
                                    <a:pt x="122" y="0"/>
                                  </a:cubicBezTo>
                                  <a:cubicBezTo>
                                    <a:pt x="122" y="13"/>
                                    <a:pt x="109" y="21"/>
                                    <a:pt x="93" y="21"/>
                                  </a:cubicBezTo>
                                  <a:cubicBezTo>
                                    <a:pt x="76" y="21"/>
                                    <a:pt x="63" y="13"/>
                                    <a:pt x="63" y="0"/>
                                  </a:cubicBezTo>
                                  <a:cubicBezTo>
                                    <a:pt x="24" y="0"/>
                                    <a:pt x="24" y="0"/>
                                    <a:pt x="24" y="0"/>
                                  </a:cubicBezTo>
                                  <a:cubicBezTo>
                                    <a:pt x="24" y="31"/>
                                    <a:pt x="54" y="52"/>
                                    <a:pt x="93" y="52"/>
                                  </a:cubicBezTo>
                                  <a:close/>
                                  <a:moveTo>
                                    <a:pt x="151" y="57"/>
                                  </a:moveTo>
                                  <a:cubicBezTo>
                                    <a:pt x="133" y="57"/>
                                    <a:pt x="128" y="63"/>
                                    <a:pt x="123" y="69"/>
                                  </a:cubicBezTo>
                                  <a:cubicBezTo>
                                    <a:pt x="65" y="142"/>
                                    <a:pt x="65" y="142"/>
                                    <a:pt x="65" y="142"/>
                                  </a:cubicBezTo>
                                  <a:cubicBezTo>
                                    <a:pt x="64" y="143"/>
                                    <a:pt x="62" y="146"/>
                                    <a:pt x="59" y="146"/>
                                  </a:cubicBezTo>
                                  <a:cubicBezTo>
                                    <a:pt x="57" y="146"/>
                                    <a:pt x="57" y="145"/>
                                    <a:pt x="57" y="142"/>
                                  </a:cubicBezTo>
                                  <a:cubicBezTo>
                                    <a:pt x="60" y="58"/>
                                    <a:pt x="60" y="58"/>
                                    <a:pt x="60" y="58"/>
                                  </a:cubicBezTo>
                                  <a:cubicBezTo>
                                    <a:pt x="0" y="58"/>
                                    <a:pt x="0" y="58"/>
                                    <a:pt x="0" y="58"/>
                                  </a:cubicBezTo>
                                  <a:cubicBezTo>
                                    <a:pt x="0" y="191"/>
                                    <a:pt x="0" y="191"/>
                                    <a:pt x="0" y="191"/>
                                  </a:cubicBezTo>
                                  <a:cubicBezTo>
                                    <a:pt x="0" y="219"/>
                                    <a:pt x="21" y="221"/>
                                    <a:pt x="34" y="221"/>
                                  </a:cubicBezTo>
                                  <a:cubicBezTo>
                                    <a:pt x="47" y="221"/>
                                    <a:pt x="54" y="220"/>
                                    <a:pt x="64" y="207"/>
                                  </a:cubicBezTo>
                                  <a:cubicBezTo>
                                    <a:pt x="121" y="136"/>
                                    <a:pt x="121" y="136"/>
                                    <a:pt x="121" y="136"/>
                                  </a:cubicBezTo>
                                  <a:cubicBezTo>
                                    <a:pt x="123" y="133"/>
                                    <a:pt x="125" y="131"/>
                                    <a:pt x="127" y="131"/>
                                  </a:cubicBezTo>
                                  <a:cubicBezTo>
                                    <a:pt x="129" y="131"/>
                                    <a:pt x="129" y="133"/>
                                    <a:pt x="129" y="136"/>
                                  </a:cubicBezTo>
                                  <a:cubicBezTo>
                                    <a:pt x="126" y="219"/>
                                    <a:pt x="126" y="219"/>
                                    <a:pt x="126" y="219"/>
                                  </a:cubicBezTo>
                                  <a:cubicBezTo>
                                    <a:pt x="186" y="219"/>
                                    <a:pt x="186" y="219"/>
                                    <a:pt x="186" y="219"/>
                                  </a:cubicBezTo>
                                  <a:cubicBezTo>
                                    <a:pt x="186" y="89"/>
                                    <a:pt x="186" y="89"/>
                                    <a:pt x="186" y="89"/>
                                  </a:cubicBezTo>
                                  <a:cubicBezTo>
                                    <a:pt x="186" y="81"/>
                                    <a:pt x="185" y="57"/>
                                    <a:pt x="151" y="57"/>
                                  </a:cubicBez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17" name="Picture 1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6054" y="825"/>
                            <a:ext cx="4956" cy="109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20.35pt;margin-top:-1.3pt;width:502.6pt;height:63.1pt;z-index:251659264" coordorigin="1440,825" coordsize="9570,1262"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">
                <v:group id="Group 3" o:spid="_x0000_s1027" style="position:absolute;left:1440;top:902;width:2837;height:1185" coordorigin="-1090,5" coordsize="10445,4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8542;top:2327;width:813;height:1034;visibility:visible;mso-wrap-style:square;v-text-anchor:top" coordsize="17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qn58EA&#10;AADaAAAADwAAAGRycy9kb3ducmV2LnhtbESPQWsCMRSE7wX/Q3hCL6VmqyB1NYoIgiAI1dLzY/Pc&#10;Xd28hCSr6b9vhILHYWa+YRarZDpxIx9aywo+RgUI4srqlmsF36ft+yeIEJE1dpZJwS8FWC0HLwss&#10;tb3zF92OsRYZwqFEBU2MrpQyVA0ZDCPriLN3tt5gzNLXUnu8Z7jp5LgoptJgy3mhQUebhqrrsTcK&#10;Lj+z2Xi/e9umfp889e6AlTso9TpM6zmISCk+w//tnVYwgceVfAP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6p+fBAAAA2gAAAA8AAAAAAAAAAAAAAAAAmAIAAGRycy9kb3du&#10;cmV2LnhtbFBLBQYAAAAABAAEAPUAAACGAwAAAAA=&#10;" path="m108,106v-2,5,-9,12,-22,12c60,118,60,118,60,118v,-68,,-68,,-68c60,47,63,43,67,43v21,,21,,21,c92,43,104,44,109,57v3,7,3,14,3,24c112,91,112,99,108,106m156,17c141,1,120,,109,,31,,31,,31,,13,,,14,,29,,220,,220,,220v60,,60,,60,c60,161,60,161,60,161v44,,44,,44,c121,161,145,160,160,139v12,-18,13,-49,13,-63c173,60,172,34,156,17e" fillcolor="#003358" stroked="f">
                    <v:path arrowok="t" o:connecttype="custom" o:connectlocs="508,498;404,555;282,555;282,235;315,202;414,202;512,268;526,381;508,498;733,80;512,0;146,0;0,136;0,1034;282,1034;282,757;489,757;752,653;813,357;733,80" o:connectangles="0,0,0,0,0,0,0,0,0,0,0,0,0,0,0,0,0,0,0,0"/>
                    <o:lock v:ext="edit" verticies="t"/>
                  </v:shape>
                  <v:shape id="Freeform 5" o:spid="_x0000_s1029" style="position:absolute;left:7636;top:2322;width:817;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uFUsEA&#10;AADaAAAADwAAAGRycy9kb3ducmV2LnhtbESPT2sCMRTE7wW/Q3iCt5ptEdGtUUQp9Kb1D14fm9fd&#10;pcnLmqS767c3QsHjMDO/YRar3hrRkg+1YwVv4wwEceF0zaWC0/HzdQYiRGSNxjEpuFGA1XLwssBc&#10;u46/qT3EUiQIhxwVVDE2uZShqMhiGLuGOHk/zluMSfpSao9dglsj37NsKi3WnBYqbGhTUfF7+LMK&#10;ttjF7dW3xuB5KsuL3u3X851So2G//gARqY/P8H/7SyuYwONKugFye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77hVLBAAAA2gAAAA8AAAAAAAAAAAAAAAAAmAIAAGRycy9kb3du&#10;cmV2LnhtbFBLBQYAAAAABAAEAPUAAACGAwAAAAA=&#10;" path="m67,43v5,-2,14,-3,21,-3c91,40,99,41,104,41v9,2,11,7,11,11c115,55,113,61,105,61v-44,,-44,,-44,c60,53,61,46,67,43t-3,69c61,108,61,103,61,99v88,,88,,88,c154,99,159,98,164,94v10,-7,10,-19,10,-29c174,47,172,23,157,10,144,,123,,90,,60,,29,,14,15,,30,1,54,1,84v,29,2,46,9,57c22,162,43,162,67,162v101,,101,,101,c168,119,168,119,168,119v-78,,-78,,-78,c80,119,69,120,64,112e" fillcolor="#003358" stroked="f">
                    <v:path arrowok="t" o:connecttype="custom" o:connectlocs="315,202;413,188;488,193;540,245;493,287;286,287;315,202;301,527;286,466;700,466;770,442;817,306;737,47;423,0;66,71;5,395;47,663;315,762;789,762;789,560;423,560;301,527" o:connectangles="0,0,0,0,0,0,0,0,0,0,0,0,0,0,0,0,0,0,0,0,0,0"/>
                    <o:lock v:ext="edit" verticies="t"/>
                  </v:shape>
                  <v:shape id="Freeform 6" o:spid="_x0000_s1030" style="position:absolute;left:6743;top:2327;width:808;height:757;visibility:visible;mso-wrap-style:square;v-text-anchor:top" coordsize="808,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mbs8UA&#10;AADaAAAADwAAAGRycy9kb3ducmV2LnhtbESPQWvCQBSE70L/w/IKXqRuUqhI6ipWrEg9SNPm0Nsj&#10;+5oEs2/j7qrpv+8KgsdhZr5hZovetOJMzjeWFaTjBARxaXXDlYLvr/enKQgfkDW2lknBH3lYzB8G&#10;M8y0vfAnnfNQiQhhn6GCOoQuk9KXNRn0Y9sRR+/XOoMhSldJ7fAS4aaVz0kykQYbjgs1drSqqTzk&#10;J6PA/Bx307dDsczXaXHcf2x0OnJaqeFjv3wFEagP9/CtvdUKXuB6Jd4AOf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WZuzxQAAANoAAAAPAAAAAAAAAAAAAAAAAJgCAABkcnMv&#10;ZG93bnJldi54bWxQSwUGAAAAAAQABAD1AAAAigMAAAAA&#10;" path="m808,757l808,,526,r,268l282,268,282,,,,,757r282,l282,470r244,l526,757r282,xe" fillcolor="#003358" stroked="f">
                    <v:path arrowok="t" o:connecttype="custom" o:connectlocs="808,757;808,0;526,0;526,268;282,268;282,0;0,0;0,757;282,757;282,470;526,470;526,757;808,757" o:connectangles="0,0,0,0,0,0,0,0,0,0,0,0,0"/>
                  </v:shape>
                  <v:shape id="Freeform 7" o:spid="_x0000_s1031" style="position:absolute;left:4868;top:2322;width:818;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W+vsEA&#10;AADaAAAADwAAAGRycy9kb3ducmV2LnhtbESPQWsCMRSE74L/ITzBm2bbw1JXo0hF8GbVFq+Pzevu&#10;0uRlTdLd7b83BcHjMDPfMKvNYI3oyIfGsYKXeQaCuHS64UrB52U/ewMRIrJG45gU/FGAzXo8WmGh&#10;Xc8n6s6xEgnCoUAFdYxtIWUoa7IY5q4lTt638xZjkr6S2mOf4NbI1yzLpcWG00KNLb3XVP6cf62C&#10;HfZxd/OdMfiVy+qqjx/bxVGp6WTYLkFEGuIz/GgftIIc/q+kGy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lvr7BAAAA2gAAAA8AAAAAAAAAAAAAAAAAmAIAAGRycy9kb3du&#10;cmV2LnhtbFBLBQYAAAAABAAEAPUAAACGAwAAAAA=&#10;" path="m67,43v5,-2,14,-3,21,-3c91,40,99,41,104,41v9,2,11,7,11,11c115,55,114,61,105,61v-44,,-44,,-44,c60,53,61,46,67,43t-3,69c62,108,61,103,61,99v88,,88,,88,c154,99,159,98,165,94v9,-7,9,-19,9,-29c174,47,173,23,157,10,144,,123,,91,,60,,30,,15,15,,30,2,54,2,84v,29,1,46,8,57c23,162,43,162,67,162v102,,102,,102,c169,119,169,119,169,119v-78,,-78,,-78,c80,119,69,120,64,112e" fillcolor="#003358" stroked="f">
                    <v:path arrowok="t" o:connecttype="custom" o:connectlocs="315,202;414,188;489,193;541,245;494,287;287,287;315,202;301,527;287,466;700,466;776,442;818,306;738,47;428,0;71,71;9,395;47,663;315,762;794,762;794,560;428,560;301,527" o:connectangles="0,0,0,0,0,0,0,0,0,0,0,0,0,0,0,0,0,0,0,0,0,0"/>
                    <o:lock v:ext="edit" verticies="t"/>
                  </v:shape>
                  <v:shape id="Freeform 8" o:spid="_x0000_s1032" style="position:absolute;left:3966;top:2327;width:846;height:757;visibility:visible;mso-wrap-style:square;v-text-anchor:top" coordsize="846,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WEd8QA&#10;AADaAAAADwAAAGRycy9kb3ducmV2LnhtbESPzWrCQBSF94LvMFzBnU50YTV1FFGUtrjQtAWXl8w1&#10;CWbuxMyosU/fEQSXh/PzcabzxpTiSrUrLCsY9CMQxKnVBWcKfr7XvTEI55E1lpZJwZ0czGft1hRj&#10;bW+8p2viMxFG2MWoIPe+iqV0aU4GXd9WxME72tqgD7LOpK7xFsZNKYdRNJIGCw6EHCta5pSekosJ&#10;kKXfRF+fu8Pv32F7Tk6Lib6vJkp1O83iHYSnxr/Cz/aHVvAGjyvhBsj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1hHfEAAAA2gAAAA8AAAAAAAAAAAAAAAAAmAIAAGRycy9k&#10;b3ducmV2LnhtbFBLBQYAAAAABAAEAPUAAACJAwAAAAA=&#10;" path="m564,757r,-555l846,202,846,,,,,202r282,l282,757r282,xe" fillcolor="#003358" stroked="f">
                    <v:path arrowok="t" o:connecttype="custom" o:connectlocs="564,757;564,202;846,202;846,0;0,0;0,202;282,202;282,757;564,757" o:connectangles="0,0,0,0,0,0,0,0,0"/>
                  </v:shape>
                  <v:shape id="Freeform 9" o:spid="_x0000_s1033" style="position:absolute;left:3082;top:2327;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T1AMQA&#10;AADaAAAADwAAAGRycy9kb3ducmV2LnhtbESPwWoCQQyG7wXfYYjQS9FZWxC7OkpRLKX0otae0524&#10;u3Yns8xMde3TNwfBY/jzf8k3W3SuUScKsfZsYDTMQBEX3tZcGvjcrQcTUDEhW2w8k4ELRVjMe3cz&#10;zK0/84ZO21QqgXDM0UCVUptrHYuKHMahb4klO/jgMMkYSm0DngXuGv2YZWPtsGa5UGFLy4qKn+2v&#10;E8rqST8cyq+/54/L3u5ej9+hew/G3Pe7lymoRF26LV/bb9aA/CoqogF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k9QDEAAAA2gAAAA8AAAAAAAAAAAAAAAAAmAIAAGRycy9k&#10;b3ducmV2LnhtbFBLBQYAAAAABAAEAPUAAACJAwAAAAA=&#10;" path="m809,757l809,,527,r,268l282,268,282,,,,,757r282,l282,470r245,l527,757r282,xe" fillcolor="#003358" stroked="f">
                    <v:path arrowok="t" o:connecttype="custom" o:connectlocs="809,757;809,0;527,0;527,268;282,268;282,0;0,0;0,757;282,757;282,470;527,470;527,757;809,757" o:connectangles="0,0,0,0,0,0,0,0,0,0,0,0,0"/>
                  </v:shape>
                  <v:shape id="Freeform 10" o:spid="_x0000_s1034" style="position:absolute;left:2100;top:2322;width:874;height:771;visibility:visible;mso-wrap-style:square;v-text-anchor:top" coordsize="18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XrBMMA&#10;AADaAAAADwAAAGRycy9kb3ducmV2LnhtbESP0WrCQBRE34X+w3ILvplN+2Btmk2wlopQEZvmAy7Z&#10;axLM3g3ZbYx/3y0IPg4zc4ZJ88l0YqTBtZYVPEUxCOLK6pZrBeXP52IFwnlkjZ1lUnAlB3n2MEsx&#10;0fbC3zQWvhYBwi5BBY33fSKlqxoy6CLbEwfvZAeDPsihlnrAS4CbTj7H8VIabDksNNjTpqHqXPwa&#10;Ba4/brZ1dbDj/qNbc2m+3nf+Ran547R+A+Fp8vfwrb3TCl7h/0q4AT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XrBMMAAADaAAAADwAAAAAAAAAAAAAAAACYAgAAZHJzL2Rv&#10;d25yZXYueG1sUEsFBgAAAAAEAAQA9QAAAIgDAAAAAA==&#10;" path="m119,110v-3,4,-10,11,-26,11c75,121,68,112,66,110,64,107,61,99,61,82v,-19,3,-26,5,-29c69,49,76,43,93,43v16,,23,6,26,10c122,57,125,65,125,82v,11,-1,21,-6,28m165,16c147,,118,,93,,67,,39,,21,16,1,34,,66,,82v,16,1,48,21,66c39,163,67,164,93,164v25,,54,-1,72,-16c185,130,186,98,186,82v,-16,-1,-48,-21,-66e" fillcolor="#003358" stroked="f">
                    <v:path arrowok="t" o:connecttype="custom" o:connectlocs="559,517;437,569;310,517;287,386;310,249;437,202;559,249;587,386;559,517;775,75;437,0;99,75;0,386;99,696;437,771;775,696;874,386;775,75" o:connectangles="0,0,0,0,0,0,0,0,0,0,0,0,0,0,0,0,0,0"/>
                    <o:lock v:ext="edit" verticies="t"/>
                  </v:shape>
                  <v:shape id="Freeform 11" o:spid="_x0000_s1035" style="position:absolute;left:5794;top:1020;width:733;height:757;visibility:visible;mso-wrap-style:square;v-text-anchor:top" coordsize="156,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3ZDcUA&#10;AADbAAAADwAAAGRycy9kb3ducmV2LnhtbESPQW/CMAyF75P4D5GRuEyQjsOEOgJCSAykbYcBO3Cz&#10;Gq/taJzQZLT8+/kwiZut9/ze5/myd426UhtrzwaeJhko4sLbmksDx8NmPAMVE7LFxjMZuFGE5WLw&#10;MMfc+o4/6bpPpZIQjjkaqFIKudaxqMhhnPhALNq3bx0mWdtS2xY7CXeNnmbZs3ZYszRUGGhdUXHe&#10;/zoDlxm/Zd2F48/j++31tC3D10cKxoyG/eoFVKI+3c3/1zsr+EIvv8gAe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fdkNxQAAANsAAAAPAAAAAAAAAAAAAAAAAJgCAABkcnMv&#10;ZG93bnJldi54bWxQSwUGAAAAAAQABAD1AAAAigMAAAAA&#10;" path="m156,161v,-41,,-41,,-41c97,120,97,120,97,120v-9,,-24,1,-31,-11c64,107,61,100,61,81v,-8,,-15,2,-21c67,50,74,41,94,41v62,,62,,62,c156,,156,,156,,66,,66,,66,,47,,30,3,18,17,1,34,,59,,83v,24,2,44,14,59c29,159,50,161,63,161r93,xe" fillcolor="#003358" stroked="f">
                    <v:path arrowok="t" o:connecttype="custom" o:connectlocs="733,757;733,564;456,564;310,513;287,381;296,282;442,193;733,193;733,0;310,0;85,80;0,390;66,668;296,757;733,757" o:connectangles="0,0,0,0,0,0,0,0,0,0,0,0,0,0,0"/>
                  </v:shape>
                  <v:shape id="Freeform 12" o:spid="_x0000_s1036" style="position:absolute;left:4877;top:1020;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69mMUA&#10;AADbAAAADwAAAGRycy9kb3ducmV2LnhtbESPT2sCMRDF74LfIYzgRWpWC0VXo0iLIqUX/7Tn6Wbc&#10;Xd1MliTq6qc3hYK3Gd57v3kznTemEhdyvrSsYNBPQBBnVpecK9jvli8jED4ga6wsk4IbeZjP2q0p&#10;ptpeeUOXbchFhLBPUUERQp1K6bOCDPq+rYmjdrDOYIiry6V2eI1wU8lhkrxJgyXHCwXW9F5Qdtqe&#10;TaR8vMreIf+5j79u33q3Ov665tMp1e00iwmIQE14mv/Tax3rD+Dvlzi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nr2YxQAAANsAAAAPAAAAAAAAAAAAAAAAAJgCAABkcnMv&#10;ZG93bnJldi54bWxQSwUGAAAAAAQABAD1AAAAigMAAAAA&#10;" path="m809,757l809,,531,r,263l282,263,282,,,,,757r282,l282,470r249,l531,757r278,xe" fillcolor="#003358" stroked="f">
                    <v:path arrowok="t" o:connecttype="custom" o:connectlocs="809,757;809,0;531,0;531,263;282,263;282,0;0,0;0,757;282,757;282,470;531,470;531,757;809,757" o:connectangles="0,0,0,0,0,0,0,0,0,0,0,0,0"/>
                  </v:shape>
                  <v:shape id="Freeform 13" o:spid="_x0000_s1037" style="position:absolute;left:3966;top:1020;width:813;height:757;visibility:visible;mso-wrap-style:square;v-text-anchor:top" coordsize="173,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0fasEA&#10;AADbAAAADwAAAGRycy9kb3ducmV2LnhtbERP32vCMBB+F/wfwgl707RFdHRGEUEQZWxTYa9Hc2s6&#10;m0tpYtv998tg4Nt9fD9vtRlsLTpqfeVYQTpLQBAXTldcKrhe9tNnED4ga6wdk4If8rBZj0crzLXr&#10;+YO6cyhFDGGfowITQpNL6QtDFv3MNcSR+3KtxRBhW0rdYh/DbS2zJFlIixXHBoMN7QwVt/PdKvj8&#10;PqW9N0X6Pq9O8vW4eDNLK5V6mgzbFxCBhvAQ/7sPOs7P4O+XeI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9H2rBAAAA2wAAAA8AAAAAAAAAAAAAAAAAmAIAAGRycy9kb3du&#10;cmV2LnhtbFBLBQYAAAAABAAEAPUAAACGAwAAAAA=&#10;" path="m113,108v,2,,6,-3,8c108,117,104,118,101,118v-31,,-31,,-31,c63,118,59,114,60,107v,-7,5,-9,11,-9c113,98,113,98,113,98v,10,,10,,10m158,14c151,7,137,,118,,11,,11,,11,v,40,,40,,40c92,40,92,40,92,40v6,,14,,18,6c113,50,113,54,113,57v,2,,2,,2c43,59,43,59,43,59v-10,,-20,1,-29,7c1,76,,93,,107v,13,1,34,13,45c22,160,33,161,43,161v94,,94,,94,c147,161,157,160,165,152v7,-7,8,-17,8,-25c173,59,173,59,173,59v,-13,-2,-32,-15,-45e" fillcolor="#003358" stroked="f">
                    <v:path arrowok="t" o:connecttype="custom" o:connectlocs="531,508;517,545;475,555;329,555;282,503;334,461;531,461;531,508;743,66;555,0;52,0;52,188;432,188;517,216;531,268;531,277;202,277;66,310;0,503;61,715;202,757;644,757;775,715;813,597;813,277;743,66" o:connectangles="0,0,0,0,0,0,0,0,0,0,0,0,0,0,0,0,0,0,0,0,0,0,0,0,0,0"/>
                    <o:lock v:ext="edit" verticies="t"/>
                  </v:shape>
                  <v:shape id="Freeform 14" o:spid="_x0000_s1038" style="position:absolute;left:3082;top:1020;width:809;height:1034;visibility:visible;mso-wrap-style:square;v-text-anchor:top" coordsize="17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l5NsMA&#10;AADbAAAADwAAAGRycy9kb3ducmV2LnhtbERP22rCQBB9L/Qflin4UnRTxaKpq6ilUKXg9QPG7DQJ&#10;zc6G3U1M/94VCn2bw7nObNGZSrTkfGlZwcsgAUGcWV1yruB8+uhPQPiArLGyTAp+ycNi/vgww1Tb&#10;Kx+oPYZcxBD2KSooQqhTKX1WkEE/sDVx5L6tMxgidLnUDq8x3FRymCSv0mDJsaHAmtYFZT/Hxiiw&#10;o2l1Sd6bpdu1W7PafD3vp+NGqd5Tt3wDEagL/+I/96eO80dw/yUeIO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l5NsMAAADbAAAADwAAAAAAAAAAAAAAAACYAgAAZHJzL2Rv&#10;d25yZXYueG1sUEsFBgAAAAAEAAQA9QAAAIgDAAAAAA==&#10;" path="m108,105v-3,5,-9,13,-22,13c60,118,60,118,60,118v,-68,,-68,,-68c60,46,63,43,67,43v21,,21,,21,c91,43,104,44,109,57v2,6,3,14,3,23c112,90,111,99,108,105m155,17c140,1,119,,109,,30,,30,,30,,13,,,14,,29,,220,,220,,220v60,,60,,60,c60,161,60,161,60,161v44,,44,,44,c120,161,145,159,159,139v13,-18,13,-50,13,-63c172,60,171,33,155,17e" fillcolor="#003358" stroked="f">
                    <v:path arrowok="t" o:connecttype="custom" o:connectlocs="508,494;405,555;282,555;282,235;315,202;414,202;513,268;527,376;508,494;729,80;513,0;141,0;0,136;0,1034;282,1034;282,757;489,757;748,653;809,357;729,80" o:connectangles="0,0,0,0,0,0,0,0,0,0,0,0,0,0,0,0,0,0,0,0"/>
                    <o:lock v:ext="edit" verticies="t"/>
                  </v:shape>
                  <v:shape id="Freeform 15" o:spid="_x0000_s1039" style="position:absolute;left:-5;top:198;width:5164;height:2886;visibility:visible;mso-wrap-style:square;v-text-anchor:top" coordsize="1099,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iQ3MMA&#10;AADbAAAADwAAAGRycy9kb3ducmV2LnhtbERPS2sCMRC+F/ofwhR6KTVrLVJWo2hpQfTk6+Bt2Iy7&#10;i5vJbpLu49+bQqG3+fieM1/2phItOV9aVjAeJSCIM6tLzhWcjt+vHyB8QNZYWSYFA3lYLh4f5phq&#10;2/Ge2kPIRQxhn6KCIoQ6ldJnBRn0I1sTR+5qncEQoculdtjFcFPJtySZSoMlx4YCa/osKLsdfoyC&#10;XXV6ueTb1XDbNZN12X019dk0Sj0/9asZiEB9+Bf/uTc6zn+H31/iA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GiQ3MMAAADbAAAADwAAAAAAAAAAAAAAAACYAgAAZHJzL2Rv&#10;d25yZXYueG1sUEsFBgAAAAAEAAQA9QAAAIgDAAAAAA==&#10;" path="m303,353v-45,99,-13,206,81,261c409,614,409,614,409,614v,-398,,-398,,-398c362,259,325,305,303,353m,c,131,,131,,131v168,,168,,168,c208,81,255,38,306,,,,,,,m69,385v,-75,27,-148,67,-210c,175,,175,,175,,614,,614,,614v168,,168,,168,c107,553,70,472,69,385m805,c684,37,553,101,453,179v,216,,216,,216c629,395,629,395,629,395v,-264,,-264,,-264c1099,131,1099,131,1099,131,1099,,1099,,1099,l805,xe" fillcolor="#003358" stroked="f">
                    <v:path arrowok="t" o:connecttype="custom" o:connectlocs="1424,1659;1804,2886;1922,2886;1922,1015;1424,1659;0,0;0,616;789,616;1438,0;0,0;324,1810;639,823;0,823;0,2886;789,2886;324,1810;3783,0;2129,841;2129,1857;2956,1857;2956,616;5164,616;5164,0;3783,0" o:connectangles="0,0,0,0,0,0,0,0,0,0,0,0,0,0,0,0,0,0,0,0,0,0,0,0"/>
                    <o:lock v:ext="edit" verticies="t"/>
                  </v:shape>
                  <v:shape id="Freeform 16" o:spid="_x0000_s1040" style="position:absolute;left:-1090;top:5;width:5131;height:4362;visibility:visible;mso-wrap-style:square;v-text-anchor:top" coordsize="1092,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7bcMA&#10;AADbAAAADwAAAGRycy9kb3ducmV2LnhtbERPS2vCQBC+F/wPywi91Y2CItFNkKKltBRp2ou3MTt5&#10;0Oxsmt1o7K93BaG3+fies04H04gTda62rGA6iUAQ51bXXCr4/to9LUE4j6yxsUwKLuQgTUYPa4y1&#10;PfMnnTJfihDCLkYFlfdtLKXLKzLoJrYlDlxhO4M+wK6UusNzCDeNnEXRQhqsOTRU2NJzRflP1hsF&#10;xeHlqN+n2G9/P3bzodf7t+Jvr9TjeNisQHga/L/47n7VYf4cbr+EA2R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7bcMAAADbAAAADwAAAAAAAAAAAAAAAACYAgAAZHJzL2Rv&#10;d25yZXYueG1sUEsFBgAAAAAEAAQA9QAAAIgDAAAAAA==&#10;" path="m1004,711v,,,,,c442,928,,389,641,v451,,451,,451,c868,54,593,206,512,384v-81,178,44,408,492,327e" fillcolor="#003358" stroked="f">
                    <v:path arrowok="t" o:connecttype="custom" o:connectlocs="4718,3342;4718,3342;3012,0;5131,0;2406,1805;4718,3342" o:connectangles="0,0,0,0,0,0"/>
                  </v:shape>
                  <v:shape id="Freeform 17" o:spid="_x0000_s1041" style="position:absolute;left:5770;top:2054;width:874;height:1039;visibility:visible;mso-wrap-style:square;v-text-anchor:top" coordsize="186,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aBqMMA&#10;AADbAAAADwAAAGRycy9kb3ducmV2LnhtbERPS2vCQBC+F/wPywi91Y0KEqKriMTaQwv1dfA2Zsck&#10;mJ1Ns1uT9td3C4K3+fieM1t0phI3alxpWcFwEIEgzqwuOVdw2K9fYhDOI2usLJOCH3KwmPeeZpho&#10;2/KWbjufixDCLkEFhfd1IqXLCjLoBrYmDtzFNgZ9gE0udYNtCDeVHEXRRBosOTQUWNOqoOy6+zYK&#10;Nunr0nGb/o7PH5+n2qXx+/ErVuq53y2nIDx1/iG+u990mD+B/1/CAX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aBqMMAAADbAAAADwAAAAAAAAAAAAAAAACYAgAAZHJzL2Rv&#10;d25yZXYueG1sUEsFBgAAAAAEAAQA9QAAAIgDAAAAAA==&#10;" path="m93,52v38,,68,-21,68,-52c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connecttype="custom" o:connectlocs="437,244;757,0;573,0;437,99;296,0;113,0;437,244;710,268;578,324;305,668;277,686;268,668;282,273;0,273;0,898;160,1039;301,973;569,639;597,616;606,639;592,1030;874,1030;874,418;710,268" o:connectangles="0,0,0,0,0,0,0,0,0,0,0,0,0,0,0,0,0,0,0,0,0,0,0,0"/>
                    <o:lock v:ext="edit" verticies="t"/>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42" type="#_x0000_t75" style="position:absolute;left:6054;top:825;width:4956;height:10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q+AjS/AAAA2wAAAA8AAABkcnMvZG93bnJldi54bWxET02LwjAQvQv+hzDCXmRNXcGVapQiCN2j&#10;Whb2NjRjW20mJYna/fdGELzN433OatObVtzI+caygukkAUFcWt1wpaA47j4XIHxA1thaJgX/5GGz&#10;Hg5WmGp75z3dDqESMYR9igrqELpUSl/WZNBPbEccuZN1BkOErpLa4T2Gm1Z+JclcGmw4NtTY0bam&#10;8nK4GgU/f85eF/l0llPGmBXn7HfcVkp9jPpsCSJQH97ilzvXcf43PH+JB8j1A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KvgI0vwAAANsAAAAPAAAAAAAAAAAAAAAAAJ8CAABk&#10;cnMvZG93bnJldi54bWxQSwUGAAAAAAQABAD3AAAAiwMAAAAA&#10;">
                  <v:imagedata r:id="rId10" o:title=""/>
                </v:shape>
              </v:group>
            </w:pict>
          </mc:Fallback>
        </mc:AlternateContent>
      </w:r>
    </w:p>
    <w:p w:rsidR="00AC4B8E" w:rsidRPr="004679A3" w:rsidRDefault="00AC4B8E" w:rsidP="00E22824">
      <w:pPr>
        <w:ind w:firstLine="720"/>
        <w:jc w:val="both"/>
        <w:rPr>
          <w:szCs w:val="28"/>
        </w:rPr>
      </w:pPr>
    </w:p>
    <w:p w:rsidR="00AC4B8E" w:rsidRPr="004679A3" w:rsidRDefault="00AC4B8E" w:rsidP="00E22824">
      <w:pPr>
        <w:ind w:firstLine="720"/>
        <w:jc w:val="both"/>
        <w:rPr>
          <w:szCs w:val="28"/>
        </w:rPr>
      </w:pPr>
    </w:p>
    <w:p w:rsidR="00352F3B" w:rsidRPr="004679A3" w:rsidRDefault="00352F3B" w:rsidP="00E22824">
      <w:pPr>
        <w:ind w:firstLine="720"/>
        <w:jc w:val="both"/>
        <w:rPr>
          <w:szCs w:val="28"/>
        </w:rPr>
      </w:pPr>
    </w:p>
    <w:p w:rsidR="000D3495" w:rsidRPr="004679A3" w:rsidRDefault="000D3495" w:rsidP="00C11C3F">
      <w:pPr>
        <w:ind w:firstLine="720"/>
        <w:jc w:val="center"/>
        <w:rPr>
          <w:b/>
          <w:bCs/>
          <w:szCs w:val="28"/>
        </w:rPr>
      </w:pPr>
      <w:r w:rsidRPr="004679A3">
        <w:rPr>
          <w:b/>
          <w:bCs/>
          <w:szCs w:val="28"/>
        </w:rPr>
        <w:t>ПРОТОКОЛ №</w:t>
      </w:r>
      <w:r w:rsidR="000345DB" w:rsidRPr="004679A3">
        <w:rPr>
          <w:b/>
          <w:bCs/>
          <w:szCs w:val="28"/>
        </w:rPr>
        <w:t xml:space="preserve"> </w:t>
      </w:r>
      <w:r w:rsidR="00856B5B">
        <w:rPr>
          <w:b/>
          <w:bCs/>
          <w:szCs w:val="28"/>
        </w:rPr>
        <w:t>6</w:t>
      </w:r>
      <w:r w:rsidRPr="004679A3">
        <w:rPr>
          <w:b/>
          <w:bCs/>
          <w:szCs w:val="28"/>
        </w:rPr>
        <w:t>/КК</w:t>
      </w:r>
    </w:p>
    <w:p w:rsidR="000D3495" w:rsidRPr="004679A3" w:rsidRDefault="000D3495" w:rsidP="00C11C3F">
      <w:pPr>
        <w:ind w:firstLine="720"/>
        <w:jc w:val="center"/>
        <w:rPr>
          <w:b/>
          <w:bCs/>
          <w:szCs w:val="28"/>
        </w:rPr>
      </w:pPr>
      <w:r w:rsidRPr="004679A3">
        <w:rPr>
          <w:b/>
          <w:bCs/>
          <w:szCs w:val="28"/>
        </w:rPr>
        <w:t>заседания Конкурсной комиссии</w:t>
      </w:r>
    </w:p>
    <w:p w:rsidR="000D3495" w:rsidRPr="004679A3" w:rsidRDefault="000D3495" w:rsidP="00C11C3F">
      <w:pPr>
        <w:pBdr>
          <w:bottom w:val="single" w:sz="4" w:space="1" w:color="auto"/>
        </w:pBdr>
        <w:ind w:firstLine="720"/>
        <w:jc w:val="center"/>
        <w:rPr>
          <w:b/>
          <w:bCs/>
          <w:szCs w:val="28"/>
        </w:rPr>
      </w:pPr>
      <w:r w:rsidRPr="004679A3">
        <w:rPr>
          <w:b/>
          <w:bCs/>
          <w:szCs w:val="28"/>
        </w:rPr>
        <w:t>открытого акционерного общества «Центр по перевозке грузов в контейнерах «ТрансКонтейнер» (ОАО «ТрансКонтейнер»),</w:t>
      </w:r>
    </w:p>
    <w:p w:rsidR="000D3495" w:rsidRPr="004679A3" w:rsidRDefault="000D3495" w:rsidP="00C11C3F">
      <w:pPr>
        <w:pBdr>
          <w:bottom w:val="single" w:sz="4" w:space="1" w:color="auto"/>
        </w:pBdr>
        <w:ind w:firstLine="720"/>
        <w:jc w:val="center"/>
        <w:rPr>
          <w:b/>
          <w:bCs/>
          <w:szCs w:val="28"/>
        </w:rPr>
      </w:pPr>
      <w:r w:rsidRPr="004679A3">
        <w:rPr>
          <w:b/>
          <w:bCs/>
          <w:szCs w:val="28"/>
        </w:rPr>
        <w:t>состоявшегося «</w:t>
      </w:r>
      <w:r w:rsidR="00856B5B">
        <w:rPr>
          <w:b/>
          <w:bCs/>
          <w:szCs w:val="28"/>
        </w:rPr>
        <w:t>4</w:t>
      </w:r>
      <w:r w:rsidRPr="004679A3">
        <w:rPr>
          <w:b/>
          <w:bCs/>
          <w:szCs w:val="28"/>
        </w:rPr>
        <w:t xml:space="preserve">» </w:t>
      </w:r>
      <w:r w:rsidR="00856B5B">
        <w:rPr>
          <w:b/>
          <w:bCs/>
          <w:szCs w:val="28"/>
        </w:rPr>
        <w:t>марта</w:t>
      </w:r>
      <w:r w:rsidR="00856B5B" w:rsidRPr="004679A3">
        <w:rPr>
          <w:b/>
          <w:bCs/>
          <w:szCs w:val="28"/>
        </w:rPr>
        <w:t xml:space="preserve"> </w:t>
      </w:r>
      <w:r w:rsidR="0021347D" w:rsidRPr="004679A3">
        <w:rPr>
          <w:b/>
          <w:bCs/>
          <w:szCs w:val="28"/>
        </w:rPr>
        <w:t>201</w:t>
      </w:r>
      <w:r w:rsidR="0021347D">
        <w:rPr>
          <w:b/>
          <w:bCs/>
          <w:szCs w:val="28"/>
        </w:rPr>
        <w:t>4</w:t>
      </w:r>
      <w:r w:rsidR="0021347D" w:rsidRPr="004679A3">
        <w:rPr>
          <w:b/>
          <w:bCs/>
          <w:szCs w:val="28"/>
        </w:rPr>
        <w:t xml:space="preserve"> </w:t>
      </w:r>
      <w:r w:rsidRPr="004679A3">
        <w:rPr>
          <w:b/>
          <w:bCs/>
          <w:szCs w:val="28"/>
        </w:rPr>
        <w:t>года</w:t>
      </w:r>
    </w:p>
    <w:p w:rsidR="000D3495" w:rsidRPr="004679A3" w:rsidRDefault="000D3495" w:rsidP="00E22824">
      <w:pPr>
        <w:ind w:firstLine="720"/>
        <w:jc w:val="both"/>
        <w:rPr>
          <w:b/>
          <w:bCs/>
          <w:szCs w:val="28"/>
        </w:rPr>
      </w:pPr>
      <w:r w:rsidRPr="004679A3">
        <w:rPr>
          <w:b/>
          <w:bCs/>
          <w:szCs w:val="28"/>
        </w:rPr>
        <w:t xml:space="preserve"> </w:t>
      </w:r>
    </w:p>
    <w:p w:rsidR="00D73E12" w:rsidRPr="00161575" w:rsidRDefault="00D73E12" w:rsidP="00B74EDC">
      <w:pPr>
        <w:rPr>
          <w:szCs w:val="28"/>
          <w:u w:val="single"/>
        </w:rPr>
      </w:pPr>
      <w:r w:rsidRPr="00161575">
        <w:rPr>
          <w:szCs w:val="28"/>
          <w:u w:val="single"/>
        </w:rPr>
        <w:t>Присутствовали:</w:t>
      </w:r>
    </w:p>
    <w:tbl>
      <w:tblPr>
        <w:tblW w:w="9878" w:type="dxa"/>
        <w:tblLook w:val="04A0" w:firstRow="1" w:lastRow="0" w:firstColumn="1" w:lastColumn="0" w:noHBand="0" w:noVBand="1"/>
      </w:tblPr>
      <w:tblGrid>
        <w:gridCol w:w="2517"/>
        <w:gridCol w:w="4962"/>
        <w:gridCol w:w="2399"/>
      </w:tblGrid>
      <w:tr w:rsidR="0012088A" w:rsidRPr="00161575" w:rsidTr="0057231E">
        <w:trPr>
          <w:trHeight w:val="454"/>
        </w:trPr>
        <w:tc>
          <w:tcPr>
            <w:tcW w:w="2517" w:type="dxa"/>
          </w:tcPr>
          <w:p w:rsidR="0012088A" w:rsidRPr="00161575" w:rsidRDefault="0012088A" w:rsidP="00553631">
            <w:pPr>
              <w:rPr>
                <w:szCs w:val="28"/>
              </w:rPr>
            </w:pPr>
          </w:p>
        </w:tc>
        <w:tc>
          <w:tcPr>
            <w:tcW w:w="4962" w:type="dxa"/>
          </w:tcPr>
          <w:p w:rsidR="0012088A" w:rsidRPr="00161575" w:rsidRDefault="0012088A" w:rsidP="00F11343">
            <w:pPr>
              <w:rPr>
                <w:szCs w:val="28"/>
              </w:rPr>
            </w:pPr>
          </w:p>
        </w:tc>
        <w:tc>
          <w:tcPr>
            <w:tcW w:w="2399" w:type="dxa"/>
          </w:tcPr>
          <w:p w:rsidR="0012088A" w:rsidRPr="00161575" w:rsidRDefault="0012088A" w:rsidP="00F11343">
            <w:pPr>
              <w:ind w:left="176" w:hanging="142"/>
              <w:rPr>
                <w:szCs w:val="28"/>
              </w:rPr>
            </w:pPr>
            <w:r w:rsidRPr="00161575">
              <w:rPr>
                <w:szCs w:val="28"/>
              </w:rPr>
              <w:t>- председател</w:t>
            </w:r>
            <w:r w:rsidR="00F11343">
              <w:rPr>
                <w:szCs w:val="28"/>
              </w:rPr>
              <w:t>ь комиссии</w:t>
            </w:r>
          </w:p>
        </w:tc>
      </w:tr>
      <w:tr w:rsidR="00724209" w:rsidRPr="00161575" w:rsidTr="0057231E">
        <w:trPr>
          <w:trHeight w:val="454"/>
        </w:trPr>
        <w:tc>
          <w:tcPr>
            <w:tcW w:w="2517" w:type="dxa"/>
          </w:tcPr>
          <w:p w:rsidR="00724209" w:rsidRPr="00161575" w:rsidRDefault="00724209" w:rsidP="00C35F93">
            <w:pPr>
              <w:rPr>
                <w:szCs w:val="28"/>
              </w:rPr>
            </w:pPr>
          </w:p>
        </w:tc>
        <w:tc>
          <w:tcPr>
            <w:tcW w:w="4962" w:type="dxa"/>
          </w:tcPr>
          <w:p w:rsidR="00724209" w:rsidRPr="00161575" w:rsidRDefault="00724209" w:rsidP="0021347D">
            <w:pPr>
              <w:rPr>
                <w:szCs w:val="28"/>
              </w:rPr>
            </w:pPr>
          </w:p>
        </w:tc>
        <w:tc>
          <w:tcPr>
            <w:tcW w:w="2399" w:type="dxa"/>
          </w:tcPr>
          <w:p w:rsidR="00724209" w:rsidRPr="00161575" w:rsidRDefault="00724209" w:rsidP="0057231E">
            <w:pPr>
              <w:ind w:left="176" w:hanging="142"/>
              <w:rPr>
                <w:szCs w:val="28"/>
              </w:rPr>
            </w:pPr>
            <w:r w:rsidRPr="00161575">
              <w:rPr>
                <w:szCs w:val="28"/>
              </w:rPr>
              <w:t>- член комиссии</w:t>
            </w:r>
          </w:p>
        </w:tc>
      </w:tr>
      <w:tr w:rsidR="009C309D" w:rsidRPr="00161575" w:rsidTr="0057231E">
        <w:trPr>
          <w:trHeight w:val="454"/>
        </w:trPr>
        <w:tc>
          <w:tcPr>
            <w:tcW w:w="2517" w:type="dxa"/>
          </w:tcPr>
          <w:p w:rsidR="009C309D" w:rsidRPr="00161575" w:rsidRDefault="009C309D" w:rsidP="00C35F93">
            <w:pPr>
              <w:rPr>
                <w:szCs w:val="28"/>
              </w:rPr>
            </w:pPr>
          </w:p>
        </w:tc>
        <w:tc>
          <w:tcPr>
            <w:tcW w:w="4962" w:type="dxa"/>
          </w:tcPr>
          <w:p w:rsidR="009C309D" w:rsidRPr="00161575" w:rsidRDefault="009C309D" w:rsidP="004679A3">
            <w:pPr>
              <w:rPr>
                <w:szCs w:val="28"/>
              </w:rPr>
            </w:pPr>
          </w:p>
        </w:tc>
        <w:tc>
          <w:tcPr>
            <w:tcW w:w="2399" w:type="dxa"/>
          </w:tcPr>
          <w:p w:rsidR="009C309D" w:rsidRPr="00161575" w:rsidRDefault="009C309D" w:rsidP="0057231E">
            <w:pPr>
              <w:ind w:left="176" w:hanging="142"/>
              <w:rPr>
                <w:szCs w:val="28"/>
              </w:rPr>
            </w:pPr>
            <w:r w:rsidRPr="00161575">
              <w:rPr>
                <w:szCs w:val="28"/>
              </w:rPr>
              <w:t>- член комиссии</w:t>
            </w:r>
          </w:p>
        </w:tc>
      </w:tr>
      <w:tr w:rsidR="00AC18C8" w:rsidRPr="00161575" w:rsidTr="00E81192">
        <w:trPr>
          <w:trHeight w:val="271"/>
        </w:trPr>
        <w:tc>
          <w:tcPr>
            <w:tcW w:w="2517" w:type="dxa"/>
          </w:tcPr>
          <w:p w:rsidR="00AC18C8" w:rsidRDefault="00AC18C8" w:rsidP="00553631">
            <w:pPr>
              <w:rPr>
                <w:szCs w:val="28"/>
              </w:rPr>
            </w:pPr>
          </w:p>
        </w:tc>
        <w:tc>
          <w:tcPr>
            <w:tcW w:w="4962" w:type="dxa"/>
          </w:tcPr>
          <w:p w:rsidR="00AC18C8" w:rsidRPr="00161575" w:rsidRDefault="00AC18C8" w:rsidP="005C2E41">
            <w:pPr>
              <w:rPr>
                <w:szCs w:val="28"/>
              </w:rPr>
            </w:pPr>
          </w:p>
        </w:tc>
        <w:tc>
          <w:tcPr>
            <w:tcW w:w="2399" w:type="dxa"/>
          </w:tcPr>
          <w:p w:rsidR="00AC18C8" w:rsidRPr="00161575" w:rsidRDefault="00AC18C8" w:rsidP="0057231E">
            <w:pPr>
              <w:ind w:left="176" w:hanging="142"/>
              <w:rPr>
                <w:szCs w:val="28"/>
              </w:rPr>
            </w:pPr>
            <w:r>
              <w:rPr>
                <w:szCs w:val="28"/>
              </w:rPr>
              <w:t xml:space="preserve">- </w:t>
            </w:r>
            <w:r w:rsidRPr="00161575">
              <w:rPr>
                <w:szCs w:val="28"/>
              </w:rPr>
              <w:t>член комиссии</w:t>
            </w:r>
          </w:p>
        </w:tc>
      </w:tr>
      <w:tr w:rsidR="00E811D1" w:rsidRPr="00161575" w:rsidTr="0057231E">
        <w:trPr>
          <w:trHeight w:val="454"/>
        </w:trPr>
        <w:tc>
          <w:tcPr>
            <w:tcW w:w="2517" w:type="dxa"/>
          </w:tcPr>
          <w:p w:rsidR="00E811D1" w:rsidRPr="00161575" w:rsidRDefault="00E811D1" w:rsidP="00553631">
            <w:pPr>
              <w:rPr>
                <w:szCs w:val="28"/>
              </w:rPr>
            </w:pPr>
          </w:p>
        </w:tc>
        <w:tc>
          <w:tcPr>
            <w:tcW w:w="4962" w:type="dxa"/>
          </w:tcPr>
          <w:p w:rsidR="00E811D1" w:rsidRPr="00161575" w:rsidRDefault="00E811D1" w:rsidP="004679A3">
            <w:pPr>
              <w:rPr>
                <w:szCs w:val="28"/>
              </w:rPr>
            </w:pPr>
          </w:p>
        </w:tc>
        <w:tc>
          <w:tcPr>
            <w:tcW w:w="2399" w:type="dxa"/>
          </w:tcPr>
          <w:p w:rsidR="00E811D1" w:rsidRPr="00161575" w:rsidRDefault="00E811D1" w:rsidP="0057231E">
            <w:pPr>
              <w:ind w:left="176" w:hanging="142"/>
              <w:rPr>
                <w:szCs w:val="28"/>
              </w:rPr>
            </w:pPr>
            <w:r w:rsidRPr="00161575">
              <w:rPr>
                <w:szCs w:val="28"/>
              </w:rPr>
              <w:t>- член комиссии</w:t>
            </w:r>
          </w:p>
        </w:tc>
      </w:tr>
      <w:tr w:rsidR="004679A3" w:rsidRPr="00161575" w:rsidTr="0057231E">
        <w:tc>
          <w:tcPr>
            <w:tcW w:w="2517" w:type="dxa"/>
          </w:tcPr>
          <w:p w:rsidR="004679A3" w:rsidRPr="00161575" w:rsidRDefault="004679A3" w:rsidP="00553631">
            <w:pPr>
              <w:rPr>
                <w:szCs w:val="28"/>
              </w:rPr>
            </w:pPr>
          </w:p>
        </w:tc>
        <w:tc>
          <w:tcPr>
            <w:tcW w:w="4962" w:type="dxa"/>
          </w:tcPr>
          <w:p w:rsidR="004679A3" w:rsidRPr="00161575" w:rsidRDefault="004679A3" w:rsidP="00265961">
            <w:pPr>
              <w:rPr>
                <w:szCs w:val="28"/>
              </w:rPr>
            </w:pPr>
          </w:p>
        </w:tc>
        <w:tc>
          <w:tcPr>
            <w:tcW w:w="2399" w:type="dxa"/>
          </w:tcPr>
          <w:p w:rsidR="004679A3" w:rsidRPr="00161575" w:rsidRDefault="004679A3" w:rsidP="00265961">
            <w:pPr>
              <w:ind w:left="176" w:hanging="142"/>
              <w:rPr>
                <w:szCs w:val="28"/>
              </w:rPr>
            </w:pPr>
            <w:r w:rsidRPr="00161575">
              <w:rPr>
                <w:szCs w:val="28"/>
              </w:rPr>
              <w:t>- секретар</w:t>
            </w:r>
            <w:r w:rsidR="00265961" w:rsidRPr="00161575">
              <w:rPr>
                <w:szCs w:val="28"/>
              </w:rPr>
              <w:t>ь</w:t>
            </w:r>
            <w:r w:rsidRPr="00161575">
              <w:rPr>
                <w:szCs w:val="28"/>
              </w:rPr>
              <w:t xml:space="preserve"> комиссии</w:t>
            </w:r>
          </w:p>
        </w:tc>
      </w:tr>
    </w:tbl>
    <w:p w:rsidR="007549BC" w:rsidRPr="00161575" w:rsidRDefault="007549BC" w:rsidP="00D04853">
      <w:pPr>
        <w:jc w:val="both"/>
        <w:rPr>
          <w:szCs w:val="28"/>
          <w:u w:val="single"/>
        </w:rPr>
      </w:pPr>
    </w:p>
    <w:p w:rsidR="004C1E35" w:rsidRPr="00161575" w:rsidRDefault="004C1E35" w:rsidP="00D04853">
      <w:pPr>
        <w:jc w:val="both"/>
        <w:rPr>
          <w:szCs w:val="28"/>
          <w:u w:val="single"/>
        </w:rPr>
      </w:pPr>
      <w:r w:rsidRPr="00161575">
        <w:rPr>
          <w:szCs w:val="28"/>
          <w:u w:val="single"/>
        </w:rPr>
        <w:t>Приглашенные:</w:t>
      </w:r>
    </w:p>
    <w:p w:rsidR="00DE1671" w:rsidRDefault="00DE1671" w:rsidP="005F410F">
      <w:pPr>
        <w:pStyle w:val="a6"/>
        <w:tabs>
          <w:tab w:val="left" w:pos="142"/>
          <w:tab w:val="left" w:pos="709"/>
          <w:tab w:val="left" w:pos="2800"/>
          <w:tab w:val="left" w:pos="7700"/>
        </w:tabs>
        <w:ind w:firstLine="709"/>
        <w:jc w:val="left"/>
        <w:rPr>
          <w:b/>
          <w:i w:val="0"/>
          <w:u w:val="single"/>
        </w:rPr>
      </w:pPr>
    </w:p>
    <w:p w:rsidR="001B48AB" w:rsidRPr="004679A3" w:rsidRDefault="00A30F25" w:rsidP="005F410F">
      <w:pPr>
        <w:pStyle w:val="a6"/>
        <w:tabs>
          <w:tab w:val="left" w:pos="142"/>
          <w:tab w:val="left" w:pos="709"/>
          <w:tab w:val="left" w:pos="2800"/>
          <w:tab w:val="left" w:pos="7700"/>
        </w:tabs>
        <w:ind w:firstLine="709"/>
        <w:jc w:val="left"/>
        <w:rPr>
          <w:b/>
          <w:i w:val="0"/>
          <w:u w:val="single"/>
        </w:rPr>
      </w:pPr>
      <w:r w:rsidRPr="004679A3">
        <w:rPr>
          <w:b/>
          <w:i w:val="0"/>
          <w:u w:val="single"/>
        </w:rPr>
        <w:t>П</w:t>
      </w:r>
      <w:r w:rsidR="00A6023A" w:rsidRPr="004679A3">
        <w:rPr>
          <w:b/>
          <w:i w:val="0"/>
          <w:u w:val="single"/>
        </w:rPr>
        <w:t xml:space="preserve">овестка дня </w:t>
      </w:r>
      <w:r w:rsidR="00D73E12" w:rsidRPr="004679A3">
        <w:rPr>
          <w:b/>
          <w:i w:val="0"/>
          <w:u w:val="single"/>
        </w:rPr>
        <w:t>заседания:</w:t>
      </w:r>
    </w:p>
    <w:p w:rsidR="006146E2" w:rsidRPr="00851EE8" w:rsidRDefault="00851EE8" w:rsidP="000B4FCD">
      <w:pPr>
        <w:ind w:left="709"/>
        <w:jc w:val="both"/>
        <w:rPr>
          <w:sz w:val="20"/>
          <w:lang w:val="en-US"/>
        </w:rPr>
      </w:pPr>
      <w:r>
        <w:rPr>
          <w:lang w:val="en-US"/>
        </w:rPr>
        <w:t>….</w:t>
      </w:r>
    </w:p>
    <w:p w:rsidR="001E23BD" w:rsidRDefault="001E23BD" w:rsidP="001E23BD">
      <w:pPr>
        <w:ind w:left="720"/>
        <w:jc w:val="both"/>
      </w:pPr>
    </w:p>
    <w:p w:rsidR="008C36F8" w:rsidRPr="00011343" w:rsidRDefault="008C36F8" w:rsidP="00851EE8">
      <w:pPr>
        <w:numPr>
          <w:ilvl w:val="0"/>
          <w:numId w:val="2"/>
        </w:numPr>
        <w:jc w:val="both"/>
        <w:rPr>
          <w:szCs w:val="28"/>
        </w:rPr>
      </w:pPr>
      <w:proofErr w:type="gramStart"/>
      <w:r w:rsidRPr="008C36F8">
        <w:rPr>
          <w:szCs w:val="28"/>
        </w:rPr>
        <w:t>Принятие решения по размещению заказа на закупку товаров, выполнение работ и оказание услуг у единственного поставщика (исполнителя, подрядчика)</w:t>
      </w:r>
      <w:r w:rsidR="007052B8" w:rsidRPr="007052B8">
        <w:rPr>
          <w:szCs w:val="28"/>
        </w:rPr>
        <w:t xml:space="preserve"> </w:t>
      </w:r>
      <w:r w:rsidR="00011343">
        <w:rPr>
          <w:szCs w:val="28"/>
        </w:rPr>
        <w:t>з</w:t>
      </w:r>
      <w:r w:rsidR="00011343" w:rsidRPr="00E42C13">
        <w:rPr>
          <w:szCs w:val="28"/>
        </w:rPr>
        <w:t>акрыто</w:t>
      </w:r>
      <w:r w:rsidR="00011343">
        <w:rPr>
          <w:szCs w:val="28"/>
        </w:rPr>
        <w:t>го</w:t>
      </w:r>
      <w:r w:rsidR="00011343" w:rsidRPr="00E42C13">
        <w:rPr>
          <w:szCs w:val="28"/>
        </w:rPr>
        <w:t xml:space="preserve"> акционерно</w:t>
      </w:r>
      <w:r w:rsidR="00011343">
        <w:rPr>
          <w:szCs w:val="28"/>
        </w:rPr>
        <w:t>го</w:t>
      </w:r>
      <w:r w:rsidR="00011343" w:rsidRPr="00E42C13">
        <w:rPr>
          <w:szCs w:val="28"/>
        </w:rPr>
        <w:t xml:space="preserve"> обществ</w:t>
      </w:r>
      <w:r w:rsidR="00011343">
        <w:rPr>
          <w:szCs w:val="28"/>
        </w:rPr>
        <w:t>а</w:t>
      </w:r>
      <w:r w:rsidR="00011343" w:rsidRPr="00E42C13">
        <w:rPr>
          <w:szCs w:val="28"/>
        </w:rPr>
        <w:t xml:space="preserve">  </w:t>
      </w:r>
      <w:r w:rsidR="007052B8" w:rsidRPr="00E42C13">
        <w:rPr>
          <w:szCs w:val="28"/>
        </w:rPr>
        <w:t>«Футбольный клуб «ЛОКОМОТИВ» (Д.У.)</w:t>
      </w:r>
      <w:r w:rsidRPr="008C36F8">
        <w:rPr>
          <w:szCs w:val="28"/>
        </w:rPr>
        <w:t xml:space="preserve"> на</w:t>
      </w:r>
      <w:r w:rsidRPr="007052B8">
        <w:rPr>
          <w:szCs w:val="28"/>
        </w:rPr>
        <w:t xml:space="preserve"> </w:t>
      </w:r>
      <w:r w:rsidRPr="00011343">
        <w:rPr>
          <w:szCs w:val="28"/>
        </w:rPr>
        <w:t xml:space="preserve">предоставление Исполнителем (Арендодателем) Заказчику (Арендатору) за плату во временное владение и пользование нежилое помещение - VIP ложу № 3 в состоянии, позволяющем осуществлять его нормальную эксплуатацию, без недостатков. </w:t>
      </w:r>
      <w:proofErr w:type="gramEnd"/>
    </w:p>
    <w:p w:rsidR="008C36F8" w:rsidRPr="008C36F8" w:rsidRDefault="008C36F8" w:rsidP="00011343">
      <w:pPr>
        <w:ind w:firstLine="642"/>
        <w:jc w:val="both"/>
        <w:rPr>
          <w:szCs w:val="28"/>
        </w:rPr>
      </w:pPr>
      <w:r>
        <w:rPr>
          <w:szCs w:val="28"/>
        </w:rPr>
        <w:t xml:space="preserve"> </w:t>
      </w:r>
      <w:r w:rsidRPr="008C36F8">
        <w:rPr>
          <w:szCs w:val="28"/>
        </w:rPr>
        <w:t xml:space="preserve">Докладчик: </w:t>
      </w:r>
      <w:r>
        <w:t>советник генерального директора ЦКПУД Геселев В.И.</w:t>
      </w:r>
    </w:p>
    <w:p w:rsidR="008C36F8" w:rsidRPr="007902AD" w:rsidRDefault="008C36F8" w:rsidP="00011343">
      <w:pPr>
        <w:ind w:firstLine="642"/>
        <w:jc w:val="both"/>
      </w:pPr>
      <w:r>
        <w:rPr>
          <w:szCs w:val="28"/>
        </w:rPr>
        <w:t xml:space="preserve"> </w:t>
      </w:r>
      <w:r w:rsidRPr="008C36F8">
        <w:rPr>
          <w:szCs w:val="28"/>
        </w:rPr>
        <w:t xml:space="preserve">Заявка в </w:t>
      </w:r>
      <w:r w:rsidRPr="00BA4411">
        <w:t xml:space="preserve">АСБК: </w:t>
      </w:r>
      <w:r w:rsidR="00BC4EBD">
        <w:t>Т10046799, Т10046801, Т10046807, Т10046808.</w:t>
      </w:r>
    </w:p>
    <w:p w:rsidR="008C36F8" w:rsidRDefault="008C36F8" w:rsidP="003D3725">
      <w:pPr>
        <w:ind w:firstLine="708"/>
        <w:jc w:val="both"/>
        <w:rPr>
          <w:b/>
          <w:szCs w:val="28"/>
        </w:rPr>
      </w:pPr>
    </w:p>
    <w:p w:rsidR="006E2A57" w:rsidRPr="006075E3" w:rsidRDefault="00851EE8" w:rsidP="006E2A57">
      <w:pPr>
        <w:ind w:firstLine="708"/>
        <w:jc w:val="both"/>
        <w:rPr>
          <w:szCs w:val="28"/>
        </w:rPr>
      </w:pPr>
      <w:r w:rsidRPr="006075E3">
        <w:rPr>
          <w:b/>
          <w:szCs w:val="28"/>
        </w:rPr>
        <w:t>….</w:t>
      </w:r>
    </w:p>
    <w:p w:rsidR="006D193C" w:rsidRPr="00F80542" w:rsidRDefault="006D193C" w:rsidP="007902AD">
      <w:pPr>
        <w:pStyle w:val="ad"/>
        <w:ind w:left="709"/>
        <w:jc w:val="both"/>
        <w:rPr>
          <w:lang w:eastAsia="x-none"/>
        </w:rPr>
      </w:pPr>
    </w:p>
    <w:p w:rsidR="007052B8" w:rsidRPr="00011343" w:rsidRDefault="007052B8" w:rsidP="007052B8">
      <w:pPr>
        <w:pStyle w:val="ad"/>
        <w:ind w:left="709"/>
        <w:jc w:val="both"/>
        <w:rPr>
          <w:b/>
          <w:szCs w:val="28"/>
        </w:rPr>
      </w:pPr>
      <w:r w:rsidRPr="004679A3">
        <w:rPr>
          <w:b/>
          <w:szCs w:val="28"/>
        </w:rPr>
        <w:t xml:space="preserve">По пункту </w:t>
      </w:r>
      <w:r>
        <w:rPr>
          <w:b/>
          <w:szCs w:val="28"/>
          <w:lang w:val="en-US"/>
        </w:rPr>
        <w:t>VI</w:t>
      </w:r>
      <w:r w:rsidRPr="004679A3">
        <w:rPr>
          <w:b/>
          <w:szCs w:val="28"/>
        </w:rPr>
        <w:t xml:space="preserve"> повестки дня заседания</w:t>
      </w:r>
      <w:r>
        <w:rPr>
          <w:b/>
          <w:szCs w:val="28"/>
        </w:rPr>
        <w:t xml:space="preserve">: </w:t>
      </w:r>
    </w:p>
    <w:p w:rsidR="00F53AFD" w:rsidRDefault="00F53AFD" w:rsidP="00011343">
      <w:pPr>
        <w:pStyle w:val="ad"/>
        <w:numPr>
          <w:ilvl w:val="0"/>
          <w:numId w:val="25"/>
        </w:numPr>
        <w:shd w:val="clear" w:color="auto" w:fill="FFFFFF"/>
        <w:spacing w:line="245" w:lineRule="auto"/>
        <w:ind w:left="0" w:firstLine="709"/>
        <w:jc w:val="both"/>
        <w:rPr>
          <w:snapToGrid w:val="0"/>
          <w:szCs w:val="28"/>
        </w:rPr>
      </w:pPr>
      <w:r w:rsidRPr="00F53AFD">
        <w:rPr>
          <w:szCs w:val="28"/>
        </w:rPr>
        <w:t xml:space="preserve">В соответствии с подпунктом 3 пункта 318 Положения о закупках принято </w:t>
      </w:r>
      <w:proofErr w:type="gramStart"/>
      <w:r w:rsidRPr="00F53AFD">
        <w:rPr>
          <w:szCs w:val="28"/>
        </w:rPr>
        <w:t>решение</w:t>
      </w:r>
      <w:proofErr w:type="gramEnd"/>
      <w:r w:rsidRPr="00F53AFD">
        <w:rPr>
          <w:szCs w:val="28"/>
        </w:rPr>
        <w:t xml:space="preserve"> о размещении заказа на закупку товаров, выполнение работ и оказание услуг у единственного поставщика (исполнителя, подрядчика)</w:t>
      </w:r>
      <w:r>
        <w:rPr>
          <w:szCs w:val="28"/>
        </w:rPr>
        <w:t xml:space="preserve"> </w:t>
      </w:r>
      <w:r w:rsidRPr="00F53AFD">
        <w:rPr>
          <w:szCs w:val="28"/>
        </w:rPr>
        <w:t xml:space="preserve">                </w:t>
      </w:r>
      <w:r>
        <w:rPr>
          <w:noProof/>
          <w:szCs w:val="28"/>
          <w:lang w:val="az-Cyrl-AZ"/>
        </w:rPr>
        <w:t xml:space="preserve"> </w:t>
      </w:r>
      <w:r w:rsidRPr="00F53AFD">
        <w:rPr>
          <w:noProof/>
          <w:szCs w:val="28"/>
        </w:rPr>
        <w:t xml:space="preserve"> </w:t>
      </w:r>
      <w:r>
        <w:rPr>
          <w:szCs w:val="28"/>
        </w:rPr>
        <w:t>з</w:t>
      </w:r>
      <w:r w:rsidRPr="00E42C13">
        <w:rPr>
          <w:szCs w:val="28"/>
        </w:rPr>
        <w:t>акрыто</w:t>
      </w:r>
      <w:r>
        <w:rPr>
          <w:szCs w:val="28"/>
        </w:rPr>
        <w:t>го</w:t>
      </w:r>
      <w:r w:rsidRPr="00E42C13">
        <w:rPr>
          <w:szCs w:val="28"/>
        </w:rPr>
        <w:t xml:space="preserve"> акционерно</w:t>
      </w:r>
      <w:r>
        <w:rPr>
          <w:szCs w:val="28"/>
        </w:rPr>
        <w:t>го</w:t>
      </w:r>
      <w:r w:rsidRPr="00E42C13">
        <w:rPr>
          <w:szCs w:val="28"/>
        </w:rPr>
        <w:t xml:space="preserve"> обществ</w:t>
      </w:r>
      <w:r>
        <w:rPr>
          <w:szCs w:val="28"/>
        </w:rPr>
        <w:t>а</w:t>
      </w:r>
      <w:r w:rsidRPr="00E42C13">
        <w:rPr>
          <w:szCs w:val="28"/>
        </w:rPr>
        <w:t xml:space="preserve">  «Футбольный клуб «ЛОКОМОТИВ» (Д.У.)</w:t>
      </w:r>
      <w:r>
        <w:rPr>
          <w:szCs w:val="28"/>
        </w:rPr>
        <w:t xml:space="preserve"> </w:t>
      </w:r>
      <w:r w:rsidRPr="00F53AFD">
        <w:rPr>
          <w:szCs w:val="28"/>
        </w:rPr>
        <w:t>на следующих условиях:</w:t>
      </w:r>
    </w:p>
    <w:p w:rsidR="00F53AFD" w:rsidRDefault="00F53AFD" w:rsidP="00011343">
      <w:pPr>
        <w:pStyle w:val="ad"/>
        <w:shd w:val="clear" w:color="auto" w:fill="FFFFFF"/>
        <w:spacing w:line="245" w:lineRule="auto"/>
        <w:ind w:left="0" w:firstLine="709"/>
        <w:jc w:val="both"/>
        <w:rPr>
          <w:szCs w:val="28"/>
        </w:rPr>
      </w:pPr>
      <w:r w:rsidRPr="00F53AFD">
        <w:rPr>
          <w:b/>
        </w:rPr>
        <w:t xml:space="preserve">Предмет Заказа: </w:t>
      </w:r>
      <w:r w:rsidRPr="00F53AFD">
        <w:rPr>
          <w:szCs w:val="28"/>
        </w:rPr>
        <w:t xml:space="preserve">предоставление Исполнителем (Арендодателем) Заказчику (Арендатору) за плату во временное владение и пользование нежилое </w:t>
      </w:r>
      <w:r w:rsidRPr="00F53AFD">
        <w:rPr>
          <w:szCs w:val="28"/>
        </w:rPr>
        <w:lastRenderedPageBreak/>
        <w:t xml:space="preserve">помещение - VIP ложу № 3 в состоянии, позволяющем осуществлять его нормальную эксплуатацию, без недостатков. </w:t>
      </w:r>
    </w:p>
    <w:p w:rsidR="00F53AFD" w:rsidRPr="00011343" w:rsidRDefault="00F53AFD" w:rsidP="00011343">
      <w:pPr>
        <w:pStyle w:val="ad"/>
        <w:shd w:val="clear" w:color="auto" w:fill="FFFFFF"/>
        <w:spacing w:line="245" w:lineRule="auto"/>
        <w:ind w:left="0" w:firstLine="709"/>
        <w:jc w:val="both"/>
        <w:rPr>
          <w:snapToGrid w:val="0"/>
          <w:szCs w:val="28"/>
        </w:rPr>
      </w:pPr>
      <w:r w:rsidRPr="00F53AFD">
        <w:rPr>
          <w:szCs w:val="28"/>
        </w:rPr>
        <w:t xml:space="preserve">Помещение передается во временное владение и пользование Арендатору для проведения совещаний, переговоров, пресс-конференций, иных немассовых мероприятий. </w:t>
      </w:r>
    </w:p>
    <w:p w:rsidR="00F53AFD" w:rsidRPr="00F53AFD" w:rsidRDefault="00F53AFD" w:rsidP="00011343">
      <w:pPr>
        <w:pStyle w:val="ad"/>
        <w:ind w:left="0" w:firstLine="709"/>
        <w:jc w:val="both"/>
        <w:rPr>
          <w:b/>
        </w:rPr>
      </w:pPr>
      <w:proofErr w:type="gramStart"/>
      <w:r w:rsidRPr="00F53AFD">
        <w:rPr>
          <w:b/>
        </w:rPr>
        <w:t xml:space="preserve">Количество (Объем): </w:t>
      </w:r>
      <w:r w:rsidRPr="00F53AFD">
        <w:rPr>
          <w:szCs w:val="28"/>
        </w:rPr>
        <w:t xml:space="preserve">аренда помещения общей площадью 42,1 </w:t>
      </w:r>
      <w:proofErr w:type="spellStart"/>
      <w:r w:rsidRPr="00F53AFD">
        <w:rPr>
          <w:szCs w:val="28"/>
        </w:rPr>
        <w:t>кв.м</w:t>
      </w:r>
      <w:proofErr w:type="spellEnd"/>
      <w:r w:rsidRPr="00F53AFD">
        <w:rPr>
          <w:szCs w:val="28"/>
        </w:rPr>
        <w:t>., расположе</w:t>
      </w:r>
      <w:r w:rsidR="00C62A46">
        <w:rPr>
          <w:szCs w:val="28"/>
        </w:rPr>
        <w:t>н</w:t>
      </w:r>
      <w:r w:rsidRPr="00F53AFD">
        <w:rPr>
          <w:szCs w:val="28"/>
        </w:rPr>
        <w:t xml:space="preserve">ного на Западной трибуне здания Центрального стадиона «Локомотив», находящегося по адресу: </w:t>
      </w:r>
      <w:smartTag w:uri="urn:schemas-microsoft-com:office:smarttags" w:element="metricconverter">
        <w:smartTagPr>
          <w:attr w:name="ProductID" w:val="107553, г"/>
        </w:smartTagPr>
        <w:r w:rsidRPr="00F53AFD">
          <w:rPr>
            <w:szCs w:val="28"/>
          </w:rPr>
          <w:t>107553, г</w:t>
        </w:r>
      </w:smartTag>
      <w:r w:rsidRPr="00F53AFD">
        <w:rPr>
          <w:szCs w:val="28"/>
        </w:rPr>
        <w:t>. Москва, ул. Большая Черкизовская, д. 125, стр. 1.</w:t>
      </w:r>
      <w:proofErr w:type="gramEnd"/>
    </w:p>
    <w:p w:rsidR="00F53AFD" w:rsidRPr="00011343" w:rsidRDefault="00F53AFD" w:rsidP="00011343">
      <w:pPr>
        <w:jc w:val="both"/>
        <w:rPr>
          <w:b/>
        </w:rPr>
      </w:pPr>
      <w:r>
        <w:rPr>
          <w:b/>
        </w:rPr>
        <w:tab/>
      </w:r>
      <w:r w:rsidRPr="00011343">
        <w:rPr>
          <w:b/>
        </w:rPr>
        <w:t>Максимальная цена договора:</w:t>
      </w:r>
      <w:r>
        <w:rPr>
          <w:b/>
        </w:rPr>
        <w:t xml:space="preserve"> </w:t>
      </w:r>
      <w:r w:rsidRPr="00F53AFD">
        <w:rPr>
          <w:szCs w:val="28"/>
        </w:rPr>
        <w:t xml:space="preserve">3 355 932,20 руб. (Три миллиона триста пятьдесят пять тысяч девятьсот тридцать два рубля 20 копеек) </w:t>
      </w:r>
      <w:r>
        <w:rPr>
          <w:szCs w:val="28"/>
        </w:rPr>
        <w:t xml:space="preserve"> </w:t>
      </w:r>
      <w:r w:rsidRPr="00F53AFD">
        <w:rPr>
          <w:szCs w:val="28"/>
        </w:rPr>
        <w:t>без</w:t>
      </w:r>
      <w:r>
        <w:rPr>
          <w:szCs w:val="28"/>
        </w:rPr>
        <w:t xml:space="preserve"> учета</w:t>
      </w:r>
      <w:r w:rsidRPr="00F53AFD">
        <w:rPr>
          <w:szCs w:val="28"/>
        </w:rPr>
        <w:t xml:space="preserve"> НДС. НДС по ставке 18% </w:t>
      </w:r>
      <w:r w:rsidRPr="00F53AFD">
        <w:rPr>
          <w:color w:val="000000"/>
          <w:szCs w:val="28"/>
        </w:rPr>
        <w:t>начисляется отдельно.</w:t>
      </w:r>
      <w:r w:rsidRPr="00F53AFD">
        <w:rPr>
          <w:szCs w:val="28"/>
        </w:rPr>
        <w:t xml:space="preserve">  </w:t>
      </w:r>
    </w:p>
    <w:p w:rsidR="00F53AFD" w:rsidRPr="00F53AFD" w:rsidRDefault="00F53AFD" w:rsidP="00011343">
      <w:pPr>
        <w:pStyle w:val="Default"/>
        <w:ind w:firstLine="708"/>
        <w:jc w:val="both"/>
        <w:rPr>
          <w:iCs/>
          <w:color w:val="auto"/>
          <w:sz w:val="28"/>
          <w:szCs w:val="28"/>
        </w:rPr>
      </w:pPr>
      <w:r w:rsidRPr="003927D3">
        <w:rPr>
          <w:b/>
          <w:iCs/>
          <w:color w:val="auto"/>
          <w:sz w:val="28"/>
          <w:szCs w:val="28"/>
        </w:rPr>
        <w:t>Порядок определения цены за</w:t>
      </w:r>
      <w:r>
        <w:rPr>
          <w:b/>
          <w:iCs/>
          <w:color w:val="auto"/>
          <w:sz w:val="28"/>
          <w:szCs w:val="28"/>
        </w:rPr>
        <w:t xml:space="preserve"> оказание услуг</w:t>
      </w:r>
      <w:r>
        <w:rPr>
          <w:iCs/>
          <w:color w:val="auto"/>
          <w:sz w:val="28"/>
          <w:szCs w:val="28"/>
        </w:rPr>
        <w:t xml:space="preserve">: </w:t>
      </w:r>
      <w:r w:rsidRPr="00F53AFD">
        <w:rPr>
          <w:iCs/>
          <w:color w:val="auto"/>
          <w:sz w:val="28"/>
          <w:szCs w:val="28"/>
        </w:rPr>
        <w:t xml:space="preserve">Цена договора установлена в соответствии с </w:t>
      </w:r>
      <w:r w:rsidRPr="00F53AFD">
        <w:rPr>
          <w:color w:val="auto"/>
          <w:sz w:val="28"/>
          <w:szCs w:val="28"/>
        </w:rPr>
        <w:t>расценками,</w:t>
      </w:r>
      <w:r w:rsidRPr="00F53AFD">
        <w:rPr>
          <w:iCs/>
          <w:color w:val="auto"/>
          <w:sz w:val="28"/>
          <w:szCs w:val="28"/>
        </w:rPr>
        <w:t xml:space="preserve"> утвержденными приказом  ЗАО «ФК «Локомотив» (Д.У.).  </w:t>
      </w:r>
    </w:p>
    <w:p w:rsidR="00F53AFD" w:rsidRPr="00011343" w:rsidRDefault="00F53AFD" w:rsidP="00011343">
      <w:pPr>
        <w:pStyle w:val="Default"/>
        <w:ind w:firstLine="708"/>
        <w:jc w:val="both"/>
        <w:rPr>
          <w:b/>
          <w:iCs/>
          <w:color w:val="auto"/>
          <w:sz w:val="28"/>
          <w:szCs w:val="28"/>
        </w:rPr>
      </w:pPr>
      <w:r w:rsidRPr="003927D3">
        <w:rPr>
          <w:b/>
          <w:iCs/>
          <w:color w:val="auto"/>
          <w:sz w:val="28"/>
          <w:szCs w:val="28"/>
        </w:rPr>
        <w:t>Форма, сроки и порядок оплаты</w:t>
      </w:r>
      <w:r>
        <w:rPr>
          <w:b/>
          <w:iCs/>
          <w:color w:val="auto"/>
          <w:sz w:val="28"/>
          <w:szCs w:val="28"/>
        </w:rPr>
        <w:t xml:space="preserve">: </w:t>
      </w:r>
      <w:r>
        <w:rPr>
          <w:sz w:val="28"/>
          <w:szCs w:val="28"/>
        </w:rPr>
        <w:t>н</w:t>
      </w:r>
      <w:r w:rsidRPr="00011343">
        <w:rPr>
          <w:sz w:val="28"/>
          <w:szCs w:val="28"/>
        </w:rPr>
        <w:t xml:space="preserve">а основании выставленного счета Арендодателем оплата услуг должна быть произведена Арендатором авансовым платежом в следующем порядке: </w:t>
      </w:r>
      <w:r>
        <w:rPr>
          <w:sz w:val="28"/>
          <w:szCs w:val="28"/>
        </w:rPr>
        <w:t>а</w:t>
      </w:r>
      <w:r w:rsidRPr="00011343">
        <w:rPr>
          <w:sz w:val="28"/>
          <w:szCs w:val="28"/>
        </w:rPr>
        <w:t xml:space="preserve">вансовый платеж в размере 100 % от цены договора осуществляется Арендатором не позднее  «25» апреля </w:t>
      </w:r>
      <w:r>
        <w:rPr>
          <w:sz w:val="28"/>
          <w:szCs w:val="28"/>
        </w:rPr>
        <w:t xml:space="preserve">  </w:t>
      </w:r>
      <w:r w:rsidRPr="00011343">
        <w:rPr>
          <w:sz w:val="28"/>
          <w:szCs w:val="28"/>
        </w:rPr>
        <w:t>2014 г.</w:t>
      </w:r>
      <w:r w:rsidRPr="00F53AFD">
        <w:t xml:space="preserve"> </w:t>
      </w:r>
    </w:p>
    <w:p w:rsidR="00F53AFD" w:rsidRPr="00011343" w:rsidRDefault="00F53AFD" w:rsidP="00011343">
      <w:pPr>
        <w:pStyle w:val="Default"/>
        <w:ind w:firstLine="709"/>
        <w:jc w:val="both"/>
        <w:rPr>
          <w:b/>
          <w:iCs/>
          <w:color w:val="auto"/>
          <w:sz w:val="28"/>
          <w:szCs w:val="28"/>
        </w:rPr>
      </w:pPr>
      <w:r w:rsidRPr="003927D3">
        <w:rPr>
          <w:b/>
          <w:iCs/>
          <w:color w:val="auto"/>
          <w:sz w:val="28"/>
          <w:szCs w:val="28"/>
        </w:rPr>
        <w:t>Срок</w:t>
      </w:r>
      <w:r>
        <w:rPr>
          <w:b/>
          <w:iCs/>
          <w:color w:val="auto"/>
          <w:sz w:val="28"/>
          <w:szCs w:val="28"/>
        </w:rPr>
        <w:t xml:space="preserve"> оказания услуг: </w:t>
      </w:r>
      <w:r w:rsidRPr="00011343">
        <w:rPr>
          <w:iCs/>
          <w:color w:val="auto"/>
          <w:sz w:val="28"/>
          <w:szCs w:val="28"/>
        </w:rPr>
        <w:t>с</w:t>
      </w:r>
      <w:r w:rsidRPr="00F53AFD">
        <w:rPr>
          <w:snapToGrid w:val="0"/>
          <w:sz w:val="28"/>
          <w:szCs w:val="28"/>
          <w:lang w:eastAsia="ru-RU"/>
        </w:rPr>
        <w:t xml:space="preserve"> даты, указанной в договоре</w:t>
      </w:r>
      <w:r>
        <w:rPr>
          <w:snapToGrid w:val="0"/>
          <w:sz w:val="28"/>
          <w:szCs w:val="28"/>
          <w:lang w:eastAsia="ru-RU"/>
        </w:rPr>
        <w:t>,</w:t>
      </w:r>
      <w:r w:rsidRPr="00F53AFD">
        <w:rPr>
          <w:snapToGrid w:val="0"/>
          <w:sz w:val="28"/>
          <w:szCs w:val="28"/>
          <w:lang w:eastAsia="ru-RU"/>
        </w:rPr>
        <w:t xml:space="preserve"> по 19 мая 2014 года и с 25 июля 2014 года по 31 декабря 2014 года.</w:t>
      </w:r>
    </w:p>
    <w:p w:rsidR="00F53AFD" w:rsidRDefault="00F53AFD" w:rsidP="00011343">
      <w:pPr>
        <w:pStyle w:val="Default"/>
        <w:ind w:firstLine="708"/>
        <w:jc w:val="both"/>
        <w:rPr>
          <w:b/>
          <w:iCs/>
          <w:color w:val="auto"/>
          <w:sz w:val="28"/>
          <w:szCs w:val="28"/>
        </w:rPr>
      </w:pPr>
      <w:r w:rsidRPr="003927D3">
        <w:rPr>
          <w:b/>
          <w:iCs/>
          <w:color w:val="auto"/>
          <w:sz w:val="28"/>
          <w:szCs w:val="28"/>
        </w:rPr>
        <w:t xml:space="preserve">Место </w:t>
      </w:r>
      <w:r>
        <w:rPr>
          <w:b/>
          <w:iCs/>
          <w:color w:val="auto"/>
          <w:sz w:val="28"/>
          <w:szCs w:val="28"/>
        </w:rPr>
        <w:t xml:space="preserve">оказания услуг: </w:t>
      </w:r>
      <w:r w:rsidRPr="00011343">
        <w:rPr>
          <w:iCs/>
          <w:color w:val="auto"/>
          <w:sz w:val="28"/>
          <w:szCs w:val="28"/>
        </w:rPr>
        <w:t>н</w:t>
      </w:r>
      <w:r w:rsidRPr="00E42C13">
        <w:rPr>
          <w:color w:val="auto"/>
          <w:sz w:val="28"/>
          <w:szCs w:val="28"/>
        </w:rPr>
        <w:t xml:space="preserve">ежилое помещение </w:t>
      </w:r>
      <w:r w:rsidRPr="005369B1">
        <w:rPr>
          <w:color w:val="auto"/>
          <w:sz w:val="28"/>
          <w:szCs w:val="28"/>
        </w:rPr>
        <w:t xml:space="preserve">- </w:t>
      </w:r>
      <w:r w:rsidRPr="00BA2B85">
        <w:rPr>
          <w:color w:val="auto"/>
          <w:sz w:val="28"/>
          <w:szCs w:val="28"/>
        </w:rPr>
        <w:t xml:space="preserve">VIP ложа № </w:t>
      </w:r>
      <w:r>
        <w:rPr>
          <w:color w:val="auto"/>
          <w:sz w:val="28"/>
          <w:szCs w:val="28"/>
        </w:rPr>
        <w:t>3</w:t>
      </w:r>
      <w:r w:rsidRPr="00BA2B85">
        <w:rPr>
          <w:color w:val="auto"/>
          <w:sz w:val="28"/>
          <w:szCs w:val="28"/>
        </w:rPr>
        <w:t xml:space="preserve"> общей площадью 4</w:t>
      </w:r>
      <w:r>
        <w:rPr>
          <w:color w:val="auto"/>
          <w:sz w:val="28"/>
          <w:szCs w:val="28"/>
        </w:rPr>
        <w:t>2</w:t>
      </w:r>
      <w:r w:rsidRPr="00BA2B85">
        <w:rPr>
          <w:color w:val="auto"/>
          <w:sz w:val="28"/>
          <w:szCs w:val="28"/>
        </w:rPr>
        <w:t>,</w:t>
      </w:r>
      <w:r>
        <w:rPr>
          <w:color w:val="auto"/>
          <w:sz w:val="28"/>
          <w:szCs w:val="28"/>
        </w:rPr>
        <w:t>1</w:t>
      </w:r>
      <w:r w:rsidRPr="00BA2B85">
        <w:rPr>
          <w:color w:val="auto"/>
          <w:sz w:val="28"/>
          <w:szCs w:val="28"/>
        </w:rPr>
        <w:t xml:space="preserve"> </w:t>
      </w:r>
      <w:proofErr w:type="spellStart"/>
      <w:r w:rsidRPr="00BA2B85">
        <w:rPr>
          <w:color w:val="auto"/>
          <w:sz w:val="28"/>
          <w:szCs w:val="28"/>
        </w:rPr>
        <w:t>кв.м</w:t>
      </w:r>
      <w:proofErr w:type="spellEnd"/>
      <w:r w:rsidRPr="00BA2B85">
        <w:rPr>
          <w:color w:val="auto"/>
          <w:sz w:val="28"/>
          <w:szCs w:val="28"/>
        </w:rPr>
        <w:t>.,</w:t>
      </w:r>
      <w:r w:rsidRPr="00E42C13">
        <w:rPr>
          <w:color w:val="auto"/>
          <w:sz w:val="28"/>
          <w:szCs w:val="28"/>
        </w:rPr>
        <w:t xml:space="preserve"> расположен</w:t>
      </w:r>
      <w:r>
        <w:rPr>
          <w:color w:val="auto"/>
          <w:sz w:val="28"/>
          <w:szCs w:val="28"/>
        </w:rPr>
        <w:t>н</w:t>
      </w:r>
      <w:r w:rsidRPr="00E42C13">
        <w:rPr>
          <w:color w:val="auto"/>
          <w:sz w:val="28"/>
          <w:szCs w:val="28"/>
        </w:rPr>
        <w:t>о</w:t>
      </w:r>
      <w:r>
        <w:rPr>
          <w:color w:val="auto"/>
          <w:sz w:val="28"/>
          <w:szCs w:val="28"/>
        </w:rPr>
        <w:t>е</w:t>
      </w:r>
      <w:r w:rsidRPr="00E42C13">
        <w:rPr>
          <w:color w:val="auto"/>
          <w:sz w:val="28"/>
          <w:szCs w:val="28"/>
        </w:rPr>
        <w:t xml:space="preserve"> на Западной трибуне здания Центрального стадиона «Локомотив», находящегося по адресу: </w:t>
      </w:r>
      <w:smartTag w:uri="urn:schemas-microsoft-com:office:smarttags" w:element="metricconverter">
        <w:smartTagPr>
          <w:attr w:name="ProductID" w:val="107553, г"/>
        </w:smartTagPr>
        <w:r w:rsidRPr="00E42C13">
          <w:rPr>
            <w:color w:val="auto"/>
            <w:sz w:val="28"/>
            <w:szCs w:val="28"/>
          </w:rPr>
          <w:t>107553, г</w:t>
        </w:r>
      </w:smartTag>
      <w:r w:rsidRPr="00E42C13">
        <w:rPr>
          <w:color w:val="auto"/>
          <w:sz w:val="28"/>
          <w:szCs w:val="28"/>
        </w:rPr>
        <w:t>. Москва, ул. Большая Черкизовская, д. 125, стр. 1.</w:t>
      </w:r>
    </w:p>
    <w:p w:rsidR="00F53AFD" w:rsidRPr="00001838" w:rsidRDefault="00F53AFD" w:rsidP="00011343">
      <w:pPr>
        <w:pStyle w:val="ad"/>
        <w:numPr>
          <w:ilvl w:val="0"/>
          <w:numId w:val="25"/>
        </w:numPr>
        <w:shd w:val="clear" w:color="auto" w:fill="FFFFFF"/>
        <w:spacing w:line="245" w:lineRule="auto"/>
        <w:ind w:left="0" w:firstLine="709"/>
        <w:jc w:val="both"/>
        <w:rPr>
          <w:szCs w:val="28"/>
        </w:rPr>
      </w:pPr>
      <w:r w:rsidRPr="00001838">
        <w:rPr>
          <w:szCs w:val="28"/>
        </w:rPr>
        <w:t xml:space="preserve">Поручить </w:t>
      </w:r>
      <w:r>
        <w:rPr>
          <w:szCs w:val="28"/>
        </w:rPr>
        <w:t xml:space="preserve">советнику генерального директора </w:t>
      </w:r>
      <w:proofErr w:type="spellStart"/>
      <w:r>
        <w:rPr>
          <w:szCs w:val="28"/>
        </w:rPr>
        <w:t>Геселеву</w:t>
      </w:r>
      <w:proofErr w:type="spellEnd"/>
      <w:r>
        <w:rPr>
          <w:szCs w:val="28"/>
        </w:rPr>
        <w:t xml:space="preserve"> В.И. </w:t>
      </w:r>
      <w:r w:rsidRPr="00001838">
        <w:rPr>
          <w:szCs w:val="28"/>
        </w:rPr>
        <w:t>обеспечить установленным порядком заключение договора с</w:t>
      </w:r>
      <w:r w:rsidR="00011343">
        <w:rPr>
          <w:szCs w:val="28"/>
        </w:rPr>
        <w:t xml:space="preserve"> </w:t>
      </w:r>
      <w:r>
        <w:rPr>
          <w:szCs w:val="28"/>
        </w:rPr>
        <w:t>з</w:t>
      </w:r>
      <w:r w:rsidRPr="00E42C13">
        <w:rPr>
          <w:szCs w:val="28"/>
        </w:rPr>
        <w:t>акрыт</w:t>
      </w:r>
      <w:r>
        <w:rPr>
          <w:szCs w:val="28"/>
        </w:rPr>
        <w:t>ым</w:t>
      </w:r>
      <w:r w:rsidRPr="00E42C13">
        <w:rPr>
          <w:szCs w:val="28"/>
        </w:rPr>
        <w:t xml:space="preserve"> акционерн</w:t>
      </w:r>
      <w:r>
        <w:rPr>
          <w:szCs w:val="28"/>
        </w:rPr>
        <w:t>ым</w:t>
      </w:r>
      <w:r w:rsidRPr="00E42C13">
        <w:rPr>
          <w:szCs w:val="28"/>
        </w:rPr>
        <w:t xml:space="preserve"> обществ</w:t>
      </w:r>
      <w:r>
        <w:rPr>
          <w:szCs w:val="28"/>
        </w:rPr>
        <w:t>ом</w:t>
      </w:r>
      <w:r w:rsidRPr="00E42C13">
        <w:rPr>
          <w:szCs w:val="28"/>
        </w:rPr>
        <w:t xml:space="preserve">  «Футбольный клуб «ЛОКОМОТИВ» (Д.У.)</w:t>
      </w:r>
      <w:r>
        <w:rPr>
          <w:szCs w:val="28"/>
        </w:rPr>
        <w:t>.</w:t>
      </w:r>
    </w:p>
    <w:p w:rsidR="007052B8" w:rsidRPr="00011343" w:rsidRDefault="007052B8" w:rsidP="007052B8">
      <w:pPr>
        <w:pStyle w:val="ad"/>
        <w:ind w:left="709"/>
        <w:jc w:val="both"/>
        <w:rPr>
          <w:b/>
          <w:szCs w:val="28"/>
        </w:rPr>
      </w:pPr>
    </w:p>
    <w:p w:rsidR="006C0FDD" w:rsidRDefault="006C0FDD" w:rsidP="00D92CF1">
      <w:pPr>
        <w:pStyle w:val="ad"/>
        <w:ind w:left="709"/>
        <w:jc w:val="both"/>
      </w:pPr>
      <w:bookmarkStart w:id="0" w:name="_GoBack"/>
      <w:bookmarkEnd w:id="0"/>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4111"/>
      </w:tblGrid>
      <w:tr w:rsidR="00A854C4" w:rsidRPr="004679A3" w:rsidTr="00EC6413">
        <w:trPr>
          <w:trHeight w:val="903"/>
        </w:trPr>
        <w:tc>
          <w:tcPr>
            <w:tcW w:w="5778" w:type="dxa"/>
          </w:tcPr>
          <w:p w:rsidR="00075A2A" w:rsidRPr="004679A3" w:rsidRDefault="005E27D0" w:rsidP="003D3725">
            <w:pPr>
              <w:pStyle w:val="a6"/>
              <w:tabs>
                <w:tab w:val="left" w:pos="0"/>
              </w:tabs>
              <w:rPr>
                <w:i w:val="0"/>
              </w:rPr>
            </w:pPr>
            <w:r>
              <w:rPr>
                <w:i w:val="0"/>
              </w:rPr>
              <w:t>П</w:t>
            </w:r>
            <w:r w:rsidR="00BD7020">
              <w:rPr>
                <w:i w:val="0"/>
              </w:rPr>
              <w:t>р</w:t>
            </w:r>
            <w:r w:rsidR="00BD7020" w:rsidRPr="004679A3">
              <w:rPr>
                <w:i w:val="0"/>
              </w:rPr>
              <w:t>едседател</w:t>
            </w:r>
            <w:r w:rsidR="00B2720B">
              <w:rPr>
                <w:i w:val="0"/>
              </w:rPr>
              <w:t>ь</w:t>
            </w:r>
          </w:p>
          <w:p w:rsidR="003D467C" w:rsidRPr="004679A3" w:rsidRDefault="003D467C" w:rsidP="003D3725">
            <w:pPr>
              <w:pStyle w:val="a6"/>
              <w:tabs>
                <w:tab w:val="left" w:pos="0"/>
              </w:tabs>
              <w:rPr>
                <w:i w:val="0"/>
              </w:rPr>
            </w:pPr>
            <w:r w:rsidRPr="004679A3">
              <w:rPr>
                <w:i w:val="0"/>
              </w:rPr>
              <w:t>Конкурсно</w:t>
            </w:r>
            <w:r w:rsidR="00EC6413" w:rsidRPr="004679A3">
              <w:rPr>
                <w:i w:val="0"/>
              </w:rPr>
              <w:t xml:space="preserve">й </w:t>
            </w:r>
            <w:r w:rsidRPr="004679A3">
              <w:rPr>
                <w:i w:val="0"/>
              </w:rPr>
              <w:t xml:space="preserve">комиссии                                                               </w:t>
            </w:r>
          </w:p>
          <w:p w:rsidR="003D467C" w:rsidRPr="004679A3" w:rsidRDefault="003D467C" w:rsidP="003D3725">
            <w:pPr>
              <w:jc w:val="both"/>
              <w:rPr>
                <w:szCs w:val="28"/>
              </w:rPr>
            </w:pPr>
            <w:r w:rsidRPr="004679A3">
              <w:rPr>
                <w:szCs w:val="28"/>
              </w:rPr>
              <w:t>ОАО «ТрансКонтейнер»</w:t>
            </w:r>
            <w:r w:rsidRPr="004679A3">
              <w:rPr>
                <w:szCs w:val="28"/>
              </w:rPr>
              <w:tab/>
            </w:r>
            <w:r w:rsidRPr="004679A3">
              <w:rPr>
                <w:szCs w:val="28"/>
              </w:rPr>
              <w:tab/>
            </w:r>
          </w:p>
        </w:tc>
        <w:tc>
          <w:tcPr>
            <w:tcW w:w="4111" w:type="dxa"/>
          </w:tcPr>
          <w:p w:rsidR="003D467C" w:rsidRPr="004679A3" w:rsidRDefault="003D467C" w:rsidP="003D3725">
            <w:pPr>
              <w:jc w:val="right"/>
              <w:rPr>
                <w:szCs w:val="28"/>
              </w:rPr>
            </w:pPr>
          </w:p>
        </w:tc>
      </w:tr>
      <w:tr w:rsidR="00A854C4" w:rsidRPr="004679A3" w:rsidTr="00EC6413">
        <w:tc>
          <w:tcPr>
            <w:tcW w:w="5778" w:type="dxa"/>
          </w:tcPr>
          <w:p w:rsidR="00EC6413" w:rsidRPr="004679A3" w:rsidRDefault="00EC6413" w:rsidP="003D3725">
            <w:pPr>
              <w:jc w:val="both"/>
              <w:rPr>
                <w:szCs w:val="28"/>
              </w:rPr>
            </w:pPr>
          </w:p>
          <w:p w:rsidR="00CF45A9" w:rsidRDefault="00D02697" w:rsidP="00CF45A9">
            <w:pPr>
              <w:pStyle w:val="a6"/>
              <w:tabs>
                <w:tab w:val="left" w:pos="0"/>
              </w:tabs>
            </w:pPr>
            <w:r>
              <w:rPr>
                <w:i w:val="0"/>
              </w:rPr>
              <w:t>С</w:t>
            </w:r>
            <w:r w:rsidR="00CF45A9" w:rsidRPr="00CF45A9">
              <w:rPr>
                <w:i w:val="0"/>
              </w:rPr>
              <w:t>екретар</w:t>
            </w:r>
            <w:r>
              <w:rPr>
                <w:i w:val="0"/>
              </w:rPr>
              <w:t>ь</w:t>
            </w:r>
            <w:r w:rsidR="00CF45A9" w:rsidRPr="00CF45A9">
              <w:rPr>
                <w:i w:val="0"/>
              </w:rPr>
              <w:t xml:space="preserve"> Конкурсной комиссии                   </w:t>
            </w:r>
          </w:p>
          <w:p w:rsidR="00CF45A9" w:rsidRDefault="00A5463D" w:rsidP="00851EE8">
            <w:pPr>
              <w:pStyle w:val="a6"/>
              <w:tabs>
                <w:tab w:val="left" w:pos="0"/>
              </w:tabs>
            </w:pPr>
            <w:r w:rsidRPr="00CF45A9">
              <w:rPr>
                <w:i w:val="0"/>
              </w:rPr>
              <w:t>«</w:t>
            </w:r>
            <w:r w:rsidR="00851EE8" w:rsidRPr="006075E3">
              <w:rPr>
                <w:i w:val="0"/>
              </w:rPr>
              <w:t>17</w:t>
            </w:r>
            <w:r w:rsidRPr="00CF45A9">
              <w:rPr>
                <w:i w:val="0"/>
              </w:rPr>
              <w:t xml:space="preserve">» </w:t>
            </w:r>
            <w:r w:rsidR="00C91845">
              <w:rPr>
                <w:i w:val="0"/>
              </w:rPr>
              <w:t>марта</w:t>
            </w:r>
            <w:r w:rsidR="00C91845" w:rsidRPr="00CF45A9">
              <w:rPr>
                <w:i w:val="0"/>
              </w:rPr>
              <w:t xml:space="preserve"> </w:t>
            </w:r>
            <w:r w:rsidR="001E6E6A" w:rsidRPr="00CF45A9">
              <w:rPr>
                <w:i w:val="0"/>
              </w:rPr>
              <w:t>201</w:t>
            </w:r>
            <w:r w:rsidR="001E6E6A">
              <w:rPr>
                <w:i w:val="0"/>
              </w:rPr>
              <w:t>4</w:t>
            </w:r>
            <w:r w:rsidR="001E6E6A" w:rsidRPr="00CF45A9">
              <w:rPr>
                <w:i w:val="0"/>
              </w:rPr>
              <w:t xml:space="preserve"> </w:t>
            </w:r>
            <w:r w:rsidR="00CF45A9" w:rsidRPr="00CF45A9">
              <w:rPr>
                <w:i w:val="0"/>
              </w:rPr>
              <w:t>год</w:t>
            </w:r>
          </w:p>
        </w:tc>
        <w:tc>
          <w:tcPr>
            <w:tcW w:w="4111" w:type="dxa"/>
          </w:tcPr>
          <w:p w:rsidR="003D467C" w:rsidRPr="004679A3" w:rsidRDefault="003D467C" w:rsidP="00D02697">
            <w:pPr>
              <w:jc w:val="right"/>
              <w:rPr>
                <w:szCs w:val="28"/>
              </w:rPr>
            </w:pPr>
          </w:p>
        </w:tc>
      </w:tr>
    </w:tbl>
    <w:p w:rsidR="00011343" w:rsidRDefault="00011343" w:rsidP="00974ED7">
      <w:pPr>
        <w:jc w:val="right"/>
        <w:rPr>
          <w:sz w:val="22"/>
          <w:szCs w:val="22"/>
        </w:rPr>
      </w:pPr>
    </w:p>
    <w:p w:rsidR="00011343" w:rsidRDefault="00011343">
      <w:pPr>
        <w:rPr>
          <w:sz w:val="22"/>
          <w:szCs w:val="22"/>
        </w:rPr>
      </w:pPr>
    </w:p>
    <w:sectPr w:rsidR="00011343" w:rsidSect="00F21587">
      <w:headerReference w:type="default" r:id="rId11"/>
      <w:pgSz w:w="11906" w:h="16838"/>
      <w:pgMar w:top="851" w:right="851" w:bottom="709" w:left="1418" w:header="567" w:footer="567"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1E6F" w:rsidRDefault="00391E6F" w:rsidP="00B470FA">
      <w:r>
        <w:separator/>
      </w:r>
    </w:p>
  </w:endnote>
  <w:endnote w:type="continuationSeparator" w:id="0">
    <w:p w:rsidR="00391E6F" w:rsidRDefault="00391E6F" w:rsidP="00B470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Monotype Corsiva">
    <w:panose1 w:val="03010101010201010101"/>
    <w:charset w:val="CC"/>
    <w:family w:val="script"/>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aramondC">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1E6F" w:rsidRDefault="00391E6F" w:rsidP="00B470FA">
      <w:r>
        <w:separator/>
      </w:r>
    </w:p>
  </w:footnote>
  <w:footnote w:type="continuationSeparator" w:id="0">
    <w:p w:rsidR="00391E6F" w:rsidRDefault="00391E6F" w:rsidP="00B470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2218708"/>
      <w:docPartObj>
        <w:docPartGallery w:val="Page Numbers (Top of Page)"/>
        <w:docPartUnique/>
      </w:docPartObj>
    </w:sdtPr>
    <w:sdtEndPr>
      <w:rPr>
        <w:sz w:val="24"/>
        <w:szCs w:val="24"/>
      </w:rPr>
    </w:sdtEndPr>
    <w:sdtContent>
      <w:p w:rsidR="00884560" w:rsidRPr="00636E16" w:rsidRDefault="00884560" w:rsidP="00636E16">
        <w:pPr>
          <w:pStyle w:val="aff"/>
          <w:jc w:val="center"/>
          <w:rPr>
            <w:sz w:val="24"/>
            <w:szCs w:val="24"/>
          </w:rPr>
        </w:pPr>
        <w:r w:rsidRPr="00636E16">
          <w:rPr>
            <w:sz w:val="24"/>
            <w:szCs w:val="24"/>
          </w:rPr>
          <w:fldChar w:fldCharType="begin"/>
        </w:r>
        <w:r w:rsidRPr="00636E16">
          <w:rPr>
            <w:sz w:val="24"/>
            <w:szCs w:val="24"/>
          </w:rPr>
          <w:instrText>PAGE   \* MERGEFORMAT</w:instrText>
        </w:r>
        <w:r w:rsidRPr="00636E16">
          <w:rPr>
            <w:sz w:val="24"/>
            <w:szCs w:val="24"/>
          </w:rPr>
          <w:fldChar w:fldCharType="separate"/>
        </w:r>
        <w:r w:rsidR="006075E3">
          <w:rPr>
            <w:noProof/>
            <w:sz w:val="24"/>
            <w:szCs w:val="24"/>
          </w:rPr>
          <w:t>2</w:t>
        </w:r>
        <w:r w:rsidRPr="00636E16">
          <w:rPr>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30E579E"/>
    <w:lvl w:ilvl="0">
      <w:start w:val="1"/>
      <w:numFmt w:val="decimal"/>
      <w:pStyle w:val="a"/>
      <w:lvlText w:val="%1."/>
      <w:lvlJc w:val="left"/>
      <w:pPr>
        <w:tabs>
          <w:tab w:val="num" w:pos="360"/>
        </w:tabs>
        <w:ind w:left="360" w:hanging="360"/>
      </w:pPr>
    </w:lvl>
  </w:abstractNum>
  <w:abstractNum w:abstractNumId="1">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3">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5">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6">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0"/>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0ADF4DDE"/>
    <w:multiLevelType w:val="multilevel"/>
    <w:tmpl w:val="73BA3376"/>
    <w:lvl w:ilvl="0">
      <w:start w:val="1"/>
      <w:numFmt w:val="bullet"/>
      <w:pStyle w:val="1"/>
      <w:lvlText w:val=""/>
      <w:lvlJc w:val="left"/>
      <w:pPr>
        <w:ind w:left="1211" w:hanging="360"/>
      </w:pPr>
      <w:rPr>
        <w:rFonts w:ascii="Symbol" w:hAnsi="Symbol" w:hint="default"/>
        <w:spacing w:val="28"/>
        <w:sz w:val="24"/>
      </w:rPr>
    </w:lvl>
    <w:lvl w:ilvl="1">
      <w:start w:val="1"/>
      <w:numFmt w:val="decimal"/>
      <w:pStyle w:val="2"/>
      <w:suff w:val="space"/>
      <w:lvlText w:val="%2)"/>
      <w:lvlJc w:val="left"/>
      <w:pPr>
        <w:ind w:left="1701" w:firstLine="0"/>
      </w:pPr>
      <w:rPr>
        <w:rFonts w:hint="default"/>
        <w:sz w:val="24"/>
      </w:rPr>
    </w:lvl>
    <w:lvl w:ilvl="2">
      <w:start w:val="1"/>
      <w:numFmt w:val="russianLower"/>
      <w:pStyle w:val="3"/>
      <w:suff w:val="space"/>
      <w:lvlText w:val="%3)"/>
      <w:lvlJc w:val="left"/>
      <w:pPr>
        <w:ind w:left="2552" w:firstLine="0"/>
      </w:pPr>
      <w:rPr>
        <w:rFonts w:hint="default"/>
      </w:rPr>
    </w:lvl>
    <w:lvl w:ilvl="3">
      <w:start w:val="1"/>
      <w:numFmt w:val="bullet"/>
      <w:lvlText w:val=""/>
      <w:lvlJc w:val="left"/>
      <w:pPr>
        <w:ind w:left="4010" w:hanging="360"/>
      </w:pPr>
      <w:rPr>
        <w:rFonts w:ascii="Symbol" w:hAnsi="Symbol" w:hint="default"/>
      </w:rPr>
    </w:lvl>
    <w:lvl w:ilvl="4">
      <w:start w:val="1"/>
      <w:numFmt w:val="bullet"/>
      <w:lvlText w:val="o"/>
      <w:lvlJc w:val="left"/>
      <w:pPr>
        <w:ind w:left="4730" w:hanging="360"/>
      </w:pPr>
      <w:rPr>
        <w:rFonts w:ascii="Courier New" w:hAnsi="Courier New" w:cs="Courier New" w:hint="default"/>
      </w:rPr>
    </w:lvl>
    <w:lvl w:ilvl="5">
      <w:start w:val="1"/>
      <w:numFmt w:val="bullet"/>
      <w:lvlText w:val=""/>
      <w:lvlJc w:val="left"/>
      <w:pPr>
        <w:ind w:left="5450" w:hanging="360"/>
      </w:pPr>
      <w:rPr>
        <w:rFonts w:ascii="Wingdings" w:hAnsi="Wingdings" w:hint="default"/>
      </w:rPr>
    </w:lvl>
    <w:lvl w:ilvl="6">
      <w:start w:val="1"/>
      <w:numFmt w:val="bullet"/>
      <w:lvlText w:val=""/>
      <w:lvlJc w:val="left"/>
      <w:pPr>
        <w:ind w:left="6170" w:hanging="360"/>
      </w:pPr>
      <w:rPr>
        <w:rFonts w:ascii="Symbol" w:hAnsi="Symbol" w:hint="default"/>
      </w:rPr>
    </w:lvl>
    <w:lvl w:ilvl="7">
      <w:start w:val="1"/>
      <w:numFmt w:val="bullet"/>
      <w:lvlText w:val="o"/>
      <w:lvlJc w:val="left"/>
      <w:pPr>
        <w:ind w:left="6890" w:hanging="360"/>
      </w:pPr>
      <w:rPr>
        <w:rFonts w:ascii="Courier New" w:hAnsi="Courier New" w:cs="Courier New" w:hint="default"/>
      </w:rPr>
    </w:lvl>
    <w:lvl w:ilvl="8">
      <w:start w:val="1"/>
      <w:numFmt w:val="bullet"/>
      <w:lvlText w:val=""/>
      <w:lvlJc w:val="left"/>
      <w:pPr>
        <w:ind w:left="7610" w:hanging="360"/>
      </w:pPr>
      <w:rPr>
        <w:rFonts w:ascii="Wingdings" w:hAnsi="Wingdings" w:hint="default"/>
      </w:rPr>
    </w:lvl>
  </w:abstractNum>
  <w:abstractNum w:abstractNumId="9">
    <w:nsid w:val="16AB6576"/>
    <w:multiLevelType w:val="hybridMultilevel"/>
    <w:tmpl w:val="D0A27B30"/>
    <w:lvl w:ilvl="0" w:tplc="A25C45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F0A7E7B"/>
    <w:multiLevelType w:val="hybridMultilevel"/>
    <w:tmpl w:val="122EBDCA"/>
    <w:lvl w:ilvl="0" w:tplc="DBD07BBC">
      <w:start w:val="1"/>
      <w:numFmt w:val="bullet"/>
      <w:lvlText w:val="-"/>
      <w:lvlJc w:val="left"/>
      <w:pPr>
        <w:ind w:left="1428" w:hanging="360"/>
      </w:pPr>
      <w:rPr>
        <w:rFonts w:ascii="Verdana" w:hAnsi="Verdana"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nsid w:val="1FF710CF"/>
    <w:multiLevelType w:val="hybridMultilevel"/>
    <w:tmpl w:val="5E6846DE"/>
    <w:lvl w:ilvl="0" w:tplc="8430B3B2">
      <w:start w:val="1"/>
      <w:numFmt w:val="decimal"/>
      <w:lvlText w:val="%1."/>
      <w:lvlJc w:val="left"/>
      <w:pPr>
        <w:ind w:left="1778" w:hanging="1069"/>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1544B5E"/>
    <w:multiLevelType w:val="hybridMultilevel"/>
    <w:tmpl w:val="2392F1AE"/>
    <w:lvl w:ilvl="0" w:tplc="DBD07BBC">
      <w:start w:val="1"/>
      <w:numFmt w:val="bullet"/>
      <w:lvlText w:val="-"/>
      <w:lvlJc w:val="left"/>
      <w:pPr>
        <w:ind w:left="1429" w:hanging="360"/>
      </w:pPr>
      <w:rPr>
        <w:rFonts w:ascii="Verdana" w:hAnsi="Verdana"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B3959A3"/>
    <w:multiLevelType w:val="hybridMultilevel"/>
    <w:tmpl w:val="0C40374C"/>
    <w:lvl w:ilvl="0" w:tplc="A25C45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B5524CE"/>
    <w:multiLevelType w:val="hybridMultilevel"/>
    <w:tmpl w:val="D0A27B30"/>
    <w:lvl w:ilvl="0" w:tplc="A25C45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2BAB78CD"/>
    <w:multiLevelType w:val="multilevel"/>
    <w:tmpl w:val="5F781134"/>
    <w:lvl w:ilvl="0">
      <w:start w:val="3"/>
      <w:numFmt w:val="decimal"/>
      <w:lvlText w:val="%1"/>
      <w:lvlJc w:val="left"/>
      <w:pPr>
        <w:ind w:left="375" w:hanging="375"/>
      </w:pPr>
      <w:rPr>
        <w:rFonts w:hint="default"/>
      </w:rPr>
    </w:lvl>
    <w:lvl w:ilvl="1">
      <w:start w:val="1"/>
      <w:numFmt w:val="decimal"/>
      <w:lvlText w:val="%1.%2"/>
      <w:lvlJc w:val="left"/>
      <w:pPr>
        <w:ind w:left="1935"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17">
    <w:nsid w:val="2C476A37"/>
    <w:multiLevelType w:val="hybridMultilevel"/>
    <w:tmpl w:val="C37C1FD8"/>
    <w:lvl w:ilvl="0" w:tplc="C14E4796">
      <w:start w:val="1"/>
      <w:numFmt w:val="decimal"/>
      <w:lvlText w:val="%1."/>
      <w:lvlJc w:val="left"/>
      <w:pPr>
        <w:ind w:left="1362" w:hanging="360"/>
      </w:pPr>
      <w:rPr>
        <w:rFonts w:hint="default"/>
      </w:rPr>
    </w:lvl>
    <w:lvl w:ilvl="1" w:tplc="04190019" w:tentative="1">
      <w:start w:val="1"/>
      <w:numFmt w:val="lowerLetter"/>
      <w:lvlText w:val="%2."/>
      <w:lvlJc w:val="left"/>
      <w:pPr>
        <w:ind w:left="2082" w:hanging="360"/>
      </w:pPr>
    </w:lvl>
    <w:lvl w:ilvl="2" w:tplc="0419001B" w:tentative="1">
      <w:start w:val="1"/>
      <w:numFmt w:val="lowerRoman"/>
      <w:lvlText w:val="%3."/>
      <w:lvlJc w:val="right"/>
      <w:pPr>
        <w:ind w:left="2802" w:hanging="180"/>
      </w:pPr>
    </w:lvl>
    <w:lvl w:ilvl="3" w:tplc="0419000F" w:tentative="1">
      <w:start w:val="1"/>
      <w:numFmt w:val="decimal"/>
      <w:lvlText w:val="%4."/>
      <w:lvlJc w:val="left"/>
      <w:pPr>
        <w:ind w:left="3522" w:hanging="360"/>
      </w:pPr>
    </w:lvl>
    <w:lvl w:ilvl="4" w:tplc="04190019" w:tentative="1">
      <w:start w:val="1"/>
      <w:numFmt w:val="lowerLetter"/>
      <w:lvlText w:val="%5."/>
      <w:lvlJc w:val="left"/>
      <w:pPr>
        <w:ind w:left="4242" w:hanging="360"/>
      </w:pPr>
    </w:lvl>
    <w:lvl w:ilvl="5" w:tplc="0419001B" w:tentative="1">
      <w:start w:val="1"/>
      <w:numFmt w:val="lowerRoman"/>
      <w:lvlText w:val="%6."/>
      <w:lvlJc w:val="right"/>
      <w:pPr>
        <w:ind w:left="4962" w:hanging="180"/>
      </w:pPr>
    </w:lvl>
    <w:lvl w:ilvl="6" w:tplc="0419000F" w:tentative="1">
      <w:start w:val="1"/>
      <w:numFmt w:val="decimal"/>
      <w:lvlText w:val="%7."/>
      <w:lvlJc w:val="left"/>
      <w:pPr>
        <w:ind w:left="5682" w:hanging="360"/>
      </w:pPr>
    </w:lvl>
    <w:lvl w:ilvl="7" w:tplc="04190019" w:tentative="1">
      <w:start w:val="1"/>
      <w:numFmt w:val="lowerLetter"/>
      <w:lvlText w:val="%8."/>
      <w:lvlJc w:val="left"/>
      <w:pPr>
        <w:ind w:left="6402" w:hanging="360"/>
      </w:pPr>
    </w:lvl>
    <w:lvl w:ilvl="8" w:tplc="0419001B" w:tentative="1">
      <w:start w:val="1"/>
      <w:numFmt w:val="lowerRoman"/>
      <w:lvlText w:val="%9."/>
      <w:lvlJc w:val="right"/>
      <w:pPr>
        <w:ind w:left="7122" w:hanging="180"/>
      </w:pPr>
    </w:lvl>
  </w:abstractNum>
  <w:abstractNum w:abstractNumId="18">
    <w:nsid w:val="2C5A2AB5"/>
    <w:multiLevelType w:val="hybridMultilevel"/>
    <w:tmpl w:val="57AA6B48"/>
    <w:lvl w:ilvl="0" w:tplc="0EE49670">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33A50B87"/>
    <w:multiLevelType w:val="hybridMultilevel"/>
    <w:tmpl w:val="763447D6"/>
    <w:lvl w:ilvl="0" w:tplc="6D409DBC">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3B9041CA"/>
    <w:multiLevelType w:val="hybridMultilevel"/>
    <w:tmpl w:val="23B064E6"/>
    <w:lvl w:ilvl="0" w:tplc="518E3776">
      <w:start w:val="1"/>
      <w:numFmt w:val="decimal"/>
      <w:lvlText w:val="%1."/>
      <w:lvlJc w:val="left"/>
      <w:pPr>
        <w:ind w:left="1002" w:hanging="360"/>
      </w:pPr>
      <w:rPr>
        <w:rFonts w:hint="default"/>
        <w:b w:val="0"/>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21">
    <w:nsid w:val="3B9D40F6"/>
    <w:multiLevelType w:val="hybridMultilevel"/>
    <w:tmpl w:val="9DF67494"/>
    <w:lvl w:ilvl="0" w:tplc="D03AC03A">
      <w:start w:val="1"/>
      <w:numFmt w:val="upperRoman"/>
      <w:pStyle w:val="a1"/>
      <w:lvlText w:val="%1."/>
      <w:lvlJc w:val="right"/>
      <w:pPr>
        <w:ind w:left="1260" w:hanging="360"/>
      </w:pPr>
      <w:rPr>
        <w:rFonts w:cs="Times New Roman"/>
        <w:b/>
        <w:bCs/>
      </w:rPr>
    </w:lvl>
    <w:lvl w:ilvl="1" w:tplc="04190019">
      <w:start w:val="1"/>
      <w:numFmt w:val="lowerLetter"/>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B55032B6">
      <w:start w:val="1"/>
      <w:numFmt w:val="decimal"/>
      <w:lvlText w:val="%4."/>
      <w:lvlJc w:val="left"/>
      <w:pPr>
        <w:tabs>
          <w:tab w:val="num" w:pos="3420"/>
        </w:tabs>
        <w:ind w:left="3420" w:hanging="360"/>
      </w:pPr>
      <w:rPr>
        <w:rFonts w:cs="Times New Roman" w:hint="default"/>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22">
    <w:nsid w:val="4531396E"/>
    <w:multiLevelType w:val="hybridMultilevel"/>
    <w:tmpl w:val="AE3236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62F3C33"/>
    <w:multiLevelType w:val="hybridMultilevel"/>
    <w:tmpl w:val="70FAAF3C"/>
    <w:lvl w:ilvl="0" w:tplc="A25C45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486B6219"/>
    <w:multiLevelType w:val="multilevel"/>
    <w:tmpl w:val="5F781134"/>
    <w:lvl w:ilvl="0">
      <w:start w:val="3"/>
      <w:numFmt w:val="decimal"/>
      <w:lvlText w:val="%1"/>
      <w:lvlJc w:val="left"/>
      <w:pPr>
        <w:ind w:left="375" w:hanging="375"/>
      </w:pPr>
      <w:rPr>
        <w:rFonts w:hint="default"/>
      </w:rPr>
    </w:lvl>
    <w:lvl w:ilvl="1">
      <w:start w:val="1"/>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25">
    <w:nsid w:val="5000658F"/>
    <w:multiLevelType w:val="hybridMultilevel"/>
    <w:tmpl w:val="7D2ECD8C"/>
    <w:lvl w:ilvl="0" w:tplc="FBC6808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3C155F9"/>
    <w:multiLevelType w:val="multilevel"/>
    <w:tmpl w:val="F9B2B36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nsid w:val="58310EC2"/>
    <w:multiLevelType w:val="hybridMultilevel"/>
    <w:tmpl w:val="D376DF26"/>
    <w:lvl w:ilvl="0" w:tplc="52501920">
      <w:start w:val="1"/>
      <w:numFmt w:val="decimal"/>
      <w:lvlText w:val="%1."/>
      <w:lvlJc w:val="left"/>
      <w:pPr>
        <w:ind w:left="1069" w:hanging="360"/>
      </w:pPr>
      <w:rPr>
        <w:rFonts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660E0453"/>
    <w:multiLevelType w:val="hybridMultilevel"/>
    <w:tmpl w:val="AD146DD4"/>
    <w:lvl w:ilvl="0" w:tplc="B9186AF0">
      <w:start w:val="1"/>
      <w:numFmt w:val="decimal"/>
      <w:lvlText w:val="%1."/>
      <w:lvlJc w:val="left"/>
      <w:pPr>
        <w:ind w:left="1002" w:hanging="360"/>
      </w:pPr>
      <w:rPr>
        <w:rFonts w:hint="default"/>
        <w:b w:val="0"/>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29">
    <w:nsid w:val="693607FF"/>
    <w:multiLevelType w:val="hybridMultilevel"/>
    <w:tmpl w:val="E460C3C6"/>
    <w:lvl w:ilvl="0" w:tplc="7FB2761A">
      <w:start w:val="1"/>
      <w:numFmt w:val="bullet"/>
      <w:pStyle w:val="StyleBulletChar14pt"/>
      <w:lvlText w:val=""/>
      <w:lvlJc w:val="left"/>
      <w:pPr>
        <w:tabs>
          <w:tab w:val="num" w:pos="1440"/>
        </w:tabs>
        <w:ind w:left="1440" w:hanging="360"/>
      </w:pPr>
      <w:rPr>
        <w:rFonts w:ascii="Symbol" w:hAnsi="Symbol" w:hint="default"/>
      </w:rPr>
    </w:lvl>
    <w:lvl w:ilvl="1" w:tplc="5FA25E4A" w:tentative="1">
      <w:start w:val="1"/>
      <w:numFmt w:val="bullet"/>
      <w:lvlText w:val="o"/>
      <w:lvlJc w:val="left"/>
      <w:pPr>
        <w:tabs>
          <w:tab w:val="num" w:pos="2160"/>
        </w:tabs>
        <w:ind w:left="2160" w:hanging="360"/>
      </w:pPr>
      <w:rPr>
        <w:rFonts w:ascii="Courier New" w:hAnsi="Courier New" w:cs="Courier New" w:hint="default"/>
      </w:rPr>
    </w:lvl>
    <w:lvl w:ilvl="2" w:tplc="9C04CBD2" w:tentative="1">
      <w:start w:val="1"/>
      <w:numFmt w:val="bullet"/>
      <w:lvlText w:val=""/>
      <w:lvlJc w:val="left"/>
      <w:pPr>
        <w:tabs>
          <w:tab w:val="num" w:pos="2880"/>
        </w:tabs>
        <w:ind w:left="2880" w:hanging="360"/>
      </w:pPr>
      <w:rPr>
        <w:rFonts w:ascii="Wingdings" w:hAnsi="Wingdings" w:hint="default"/>
      </w:rPr>
    </w:lvl>
    <w:lvl w:ilvl="3" w:tplc="CDA6E19C" w:tentative="1">
      <w:start w:val="1"/>
      <w:numFmt w:val="bullet"/>
      <w:lvlText w:val=""/>
      <w:lvlJc w:val="left"/>
      <w:pPr>
        <w:tabs>
          <w:tab w:val="num" w:pos="3600"/>
        </w:tabs>
        <w:ind w:left="3600" w:hanging="360"/>
      </w:pPr>
      <w:rPr>
        <w:rFonts w:ascii="Symbol" w:hAnsi="Symbol" w:hint="default"/>
      </w:rPr>
    </w:lvl>
    <w:lvl w:ilvl="4" w:tplc="98D6EA34" w:tentative="1">
      <w:start w:val="1"/>
      <w:numFmt w:val="bullet"/>
      <w:lvlText w:val="o"/>
      <w:lvlJc w:val="left"/>
      <w:pPr>
        <w:tabs>
          <w:tab w:val="num" w:pos="4320"/>
        </w:tabs>
        <w:ind w:left="4320" w:hanging="360"/>
      </w:pPr>
      <w:rPr>
        <w:rFonts w:ascii="Courier New" w:hAnsi="Courier New" w:cs="Courier New" w:hint="default"/>
      </w:rPr>
    </w:lvl>
    <w:lvl w:ilvl="5" w:tplc="667626C0" w:tentative="1">
      <w:start w:val="1"/>
      <w:numFmt w:val="bullet"/>
      <w:lvlText w:val=""/>
      <w:lvlJc w:val="left"/>
      <w:pPr>
        <w:tabs>
          <w:tab w:val="num" w:pos="5040"/>
        </w:tabs>
        <w:ind w:left="5040" w:hanging="360"/>
      </w:pPr>
      <w:rPr>
        <w:rFonts w:ascii="Wingdings" w:hAnsi="Wingdings" w:hint="default"/>
      </w:rPr>
    </w:lvl>
    <w:lvl w:ilvl="6" w:tplc="FFA4B9D6" w:tentative="1">
      <w:start w:val="1"/>
      <w:numFmt w:val="bullet"/>
      <w:lvlText w:val=""/>
      <w:lvlJc w:val="left"/>
      <w:pPr>
        <w:tabs>
          <w:tab w:val="num" w:pos="5760"/>
        </w:tabs>
        <w:ind w:left="5760" w:hanging="360"/>
      </w:pPr>
      <w:rPr>
        <w:rFonts w:ascii="Symbol" w:hAnsi="Symbol" w:hint="default"/>
      </w:rPr>
    </w:lvl>
    <w:lvl w:ilvl="7" w:tplc="F1C81FB4" w:tentative="1">
      <w:start w:val="1"/>
      <w:numFmt w:val="bullet"/>
      <w:lvlText w:val="o"/>
      <w:lvlJc w:val="left"/>
      <w:pPr>
        <w:tabs>
          <w:tab w:val="num" w:pos="6480"/>
        </w:tabs>
        <w:ind w:left="6480" w:hanging="360"/>
      </w:pPr>
      <w:rPr>
        <w:rFonts w:ascii="Courier New" w:hAnsi="Courier New" w:cs="Courier New" w:hint="default"/>
      </w:rPr>
    </w:lvl>
    <w:lvl w:ilvl="8" w:tplc="9274D118" w:tentative="1">
      <w:start w:val="1"/>
      <w:numFmt w:val="bullet"/>
      <w:lvlText w:val=""/>
      <w:lvlJc w:val="left"/>
      <w:pPr>
        <w:tabs>
          <w:tab w:val="num" w:pos="7200"/>
        </w:tabs>
        <w:ind w:left="7200" w:hanging="360"/>
      </w:pPr>
      <w:rPr>
        <w:rFonts w:ascii="Wingdings" w:hAnsi="Wingdings" w:hint="default"/>
      </w:rPr>
    </w:lvl>
  </w:abstractNum>
  <w:abstractNum w:abstractNumId="30">
    <w:nsid w:val="778041AC"/>
    <w:multiLevelType w:val="hybridMultilevel"/>
    <w:tmpl w:val="14FC829C"/>
    <w:lvl w:ilvl="0" w:tplc="16B45B5A">
      <w:start w:val="6"/>
      <w:numFmt w:val="upperRoman"/>
      <w:lvlText w:val="%1."/>
      <w:lvlJc w:val="right"/>
      <w:pPr>
        <w:ind w:left="1002" w:hanging="360"/>
      </w:pPr>
      <w:rPr>
        <w:rFonts w:hint="default"/>
        <w:b w:val="0"/>
        <w:lang w:val="ru-RU"/>
      </w:rPr>
    </w:lvl>
    <w:lvl w:ilvl="1" w:tplc="04190019">
      <w:start w:val="1"/>
      <w:numFmt w:val="lowerLetter"/>
      <w:lvlText w:val="%2."/>
      <w:lvlJc w:val="left"/>
      <w:pPr>
        <w:ind w:left="1722" w:hanging="360"/>
      </w:pPr>
    </w:lvl>
    <w:lvl w:ilvl="2" w:tplc="0419001B">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31">
    <w:nsid w:val="77D038FE"/>
    <w:multiLevelType w:val="multilevel"/>
    <w:tmpl w:val="450A0BBA"/>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2">
    <w:nsid w:val="7A4B5F62"/>
    <w:multiLevelType w:val="multilevel"/>
    <w:tmpl w:val="2688BA34"/>
    <w:lvl w:ilvl="0">
      <w:start w:val="1"/>
      <w:numFmt w:val="bullet"/>
      <w:lvlText w:val=""/>
      <w:lvlJc w:val="left"/>
      <w:pPr>
        <w:ind w:left="360" w:hanging="360"/>
      </w:pPr>
      <w:rPr>
        <w:rFonts w:ascii="Wingdings" w:hAnsi="Wingding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3">
    <w:nsid w:val="7B9E3D4D"/>
    <w:multiLevelType w:val="multilevel"/>
    <w:tmpl w:val="EBDAC250"/>
    <w:lvl w:ilvl="0">
      <w:start w:val="1"/>
      <w:numFmt w:val="bullet"/>
      <w:pStyle w:val="20"/>
      <w:lvlText w:val="o"/>
      <w:lvlJc w:val="left"/>
      <w:pPr>
        <w:tabs>
          <w:tab w:val="num" w:pos="360"/>
        </w:tabs>
        <w:ind w:left="360" w:hanging="360"/>
      </w:pPr>
      <w:rPr>
        <w:rFonts w:ascii="Courier New" w:hAnsi="Courier New" w:cs="Courier New" w:hint="default"/>
        <w:b/>
        <w:bCs/>
        <w:i w:val="0"/>
        <w:iCs w:val="0"/>
      </w:rPr>
    </w:lvl>
    <w:lvl w:ilvl="1">
      <w:start w:val="1"/>
      <w:numFmt w:val="decimal"/>
      <w:lvlText w:val="%1.%2"/>
      <w:lvlJc w:val="left"/>
      <w:pPr>
        <w:tabs>
          <w:tab w:val="num" w:pos="851"/>
        </w:tabs>
        <w:ind w:left="284"/>
      </w:pPr>
      <w:rPr>
        <w:rFonts w:hint="default"/>
        <w:i w:val="0"/>
        <w:iCs w:val="0"/>
      </w:rPr>
    </w:lvl>
    <w:lvl w:ilvl="2">
      <w:start w:val="1"/>
      <w:numFmt w:val="decimal"/>
      <w:lvlText w:val="%1.%2.%3"/>
      <w:lvlJc w:val="left"/>
      <w:pPr>
        <w:tabs>
          <w:tab w:val="num" w:pos="567"/>
        </w:tabs>
        <w:ind w:firstLine="284"/>
      </w:pPr>
      <w:rPr>
        <w:rFonts w:hint="default"/>
      </w:rPr>
    </w:lvl>
    <w:lvl w:ilvl="3">
      <w:start w:val="1"/>
      <w:numFmt w:val="decimal"/>
      <w:lvlText w:val="%1.%2.%3.%4"/>
      <w:lvlJc w:val="left"/>
      <w:pPr>
        <w:tabs>
          <w:tab w:val="num" w:pos="1134"/>
        </w:tabs>
      </w:pPr>
      <w:rPr>
        <w:rFonts w:hint="default"/>
      </w:rPr>
    </w:lvl>
    <w:lvl w:ilvl="4">
      <w:start w:val="1"/>
      <w:numFmt w:val="decimal"/>
      <w:lvlText w:val="%1.%2.%3.%4.%5"/>
      <w:lvlJc w:val="left"/>
      <w:pPr>
        <w:tabs>
          <w:tab w:val="num" w:pos="1134"/>
        </w:tabs>
      </w:pPr>
      <w:rPr>
        <w:rFonts w:hint="default"/>
      </w:rPr>
    </w:lvl>
    <w:lvl w:ilvl="5">
      <w:start w:val="1"/>
      <w:numFmt w:val="decimal"/>
      <w:lvlText w:val="%1.%2.%3.%4.%5.%6"/>
      <w:lvlJc w:val="left"/>
      <w:pPr>
        <w:tabs>
          <w:tab w:val="num" w:pos="1134"/>
        </w:tabs>
      </w:pPr>
      <w:rPr>
        <w:rFonts w:hint="default"/>
      </w:rPr>
    </w:lvl>
    <w:lvl w:ilvl="6">
      <w:start w:val="1"/>
      <w:numFmt w:val="decimal"/>
      <w:lvlText w:val="%1.%2.%3.%4.%5.%6.%7"/>
      <w:lvlJc w:val="left"/>
      <w:pPr>
        <w:tabs>
          <w:tab w:val="num" w:pos="1134"/>
        </w:tabs>
      </w:pPr>
      <w:rPr>
        <w:rFonts w:hint="default"/>
      </w:rPr>
    </w:lvl>
    <w:lvl w:ilvl="7">
      <w:start w:val="1"/>
      <w:numFmt w:val="decimal"/>
      <w:lvlText w:val="%1.%2.%3.%4.%5.%6.%7.%8"/>
      <w:lvlJc w:val="left"/>
      <w:pPr>
        <w:tabs>
          <w:tab w:val="num" w:pos="1134"/>
        </w:tabs>
      </w:pPr>
      <w:rPr>
        <w:rFonts w:hint="default"/>
      </w:rPr>
    </w:lvl>
    <w:lvl w:ilvl="8">
      <w:start w:val="1"/>
      <w:numFmt w:val="decimal"/>
      <w:lvlText w:val="%1.%2.%3.%4.%5.%6.%7.%8.%9"/>
      <w:lvlJc w:val="left"/>
      <w:pPr>
        <w:tabs>
          <w:tab w:val="num" w:pos="1134"/>
        </w:tabs>
      </w:pPr>
      <w:rPr>
        <w:rFonts w:hint="default"/>
      </w:rPr>
    </w:lvl>
  </w:abstractNum>
  <w:num w:numId="1">
    <w:abstractNumId w:val="33"/>
  </w:num>
  <w:num w:numId="2">
    <w:abstractNumId w:val="30"/>
  </w:num>
  <w:num w:numId="3">
    <w:abstractNumId w:val="21"/>
  </w:num>
  <w:num w:numId="4">
    <w:abstractNumId w:val="8"/>
  </w:num>
  <w:num w:numId="5">
    <w:abstractNumId w:val="7"/>
  </w:num>
  <w:num w:numId="6">
    <w:abstractNumId w:val="0"/>
  </w:num>
  <w:num w:numId="7">
    <w:abstractNumId w:val="29"/>
  </w:num>
  <w:num w:numId="8">
    <w:abstractNumId w:val="11"/>
  </w:num>
  <w:num w:numId="9">
    <w:abstractNumId w:val="26"/>
  </w:num>
  <w:num w:numId="10">
    <w:abstractNumId w:val="24"/>
  </w:num>
  <w:num w:numId="11">
    <w:abstractNumId w:val="20"/>
  </w:num>
  <w:num w:numId="12">
    <w:abstractNumId w:val="16"/>
  </w:num>
  <w:num w:numId="13">
    <w:abstractNumId w:val="30"/>
  </w:num>
  <w:num w:numId="14">
    <w:abstractNumId w:val="19"/>
  </w:num>
  <w:num w:numId="15">
    <w:abstractNumId w:val="28"/>
  </w:num>
  <w:num w:numId="16">
    <w:abstractNumId w:val="22"/>
  </w:num>
  <w:num w:numId="17">
    <w:abstractNumId w:val="15"/>
  </w:num>
  <w:num w:numId="18">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num>
  <w:num w:numId="20">
    <w:abstractNumId w:val="17"/>
  </w:num>
  <w:num w:numId="21">
    <w:abstractNumId w:val="27"/>
  </w:num>
  <w:num w:numId="22">
    <w:abstractNumId w:val="12"/>
  </w:num>
  <w:num w:numId="23">
    <w:abstractNumId w:val="10"/>
  </w:num>
  <w:num w:numId="24">
    <w:abstractNumId w:val="18"/>
  </w:num>
  <w:num w:numId="25">
    <w:abstractNumId w:val="23"/>
  </w:num>
  <w:num w:numId="26">
    <w:abstractNumId w:val="9"/>
  </w:num>
  <w:num w:numId="27">
    <w:abstractNumId w:val="14"/>
  </w:num>
  <w:num w:numId="28">
    <w:abstractNumId w:val="2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3B5"/>
    <w:rsid w:val="00000766"/>
    <w:rsid w:val="00000952"/>
    <w:rsid w:val="00000DAE"/>
    <w:rsid w:val="00001ED3"/>
    <w:rsid w:val="00001F92"/>
    <w:rsid w:val="00002EBC"/>
    <w:rsid w:val="00003BC6"/>
    <w:rsid w:val="0000448E"/>
    <w:rsid w:val="00004F3A"/>
    <w:rsid w:val="0000527C"/>
    <w:rsid w:val="000054BC"/>
    <w:rsid w:val="00006029"/>
    <w:rsid w:val="00007C4B"/>
    <w:rsid w:val="000100FB"/>
    <w:rsid w:val="0001087E"/>
    <w:rsid w:val="00011343"/>
    <w:rsid w:val="00011E41"/>
    <w:rsid w:val="0001279D"/>
    <w:rsid w:val="0001284E"/>
    <w:rsid w:val="00012E28"/>
    <w:rsid w:val="00013416"/>
    <w:rsid w:val="00015662"/>
    <w:rsid w:val="000156EE"/>
    <w:rsid w:val="00016881"/>
    <w:rsid w:val="0001692A"/>
    <w:rsid w:val="00017A43"/>
    <w:rsid w:val="000205B7"/>
    <w:rsid w:val="0002168E"/>
    <w:rsid w:val="00021B41"/>
    <w:rsid w:val="00022D77"/>
    <w:rsid w:val="00023680"/>
    <w:rsid w:val="00024B0F"/>
    <w:rsid w:val="00024B2B"/>
    <w:rsid w:val="00024C35"/>
    <w:rsid w:val="0002530C"/>
    <w:rsid w:val="0002667E"/>
    <w:rsid w:val="000270AC"/>
    <w:rsid w:val="00030609"/>
    <w:rsid w:val="00030DB3"/>
    <w:rsid w:val="00031EF5"/>
    <w:rsid w:val="00033298"/>
    <w:rsid w:val="00033C65"/>
    <w:rsid w:val="00034131"/>
    <w:rsid w:val="000345DB"/>
    <w:rsid w:val="00034D51"/>
    <w:rsid w:val="000353BB"/>
    <w:rsid w:val="000357BF"/>
    <w:rsid w:val="00035858"/>
    <w:rsid w:val="00035BA2"/>
    <w:rsid w:val="00036AEA"/>
    <w:rsid w:val="00036D53"/>
    <w:rsid w:val="0004045E"/>
    <w:rsid w:val="000409A4"/>
    <w:rsid w:val="00040BD2"/>
    <w:rsid w:val="00041121"/>
    <w:rsid w:val="00043F77"/>
    <w:rsid w:val="000444AB"/>
    <w:rsid w:val="00044679"/>
    <w:rsid w:val="00045652"/>
    <w:rsid w:val="000461D7"/>
    <w:rsid w:val="00046317"/>
    <w:rsid w:val="00050482"/>
    <w:rsid w:val="0005061E"/>
    <w:rsid w:val="000518E9"/>
    <w:rsid w:val="00052284"/>
    <w:rsid w:val="00052BF0"/>
    <w:rsid w:val="00053092"/>
    <w:rsid w:val="000539F0"/>
    <w:rsid w:val="00054952"/>
    <w:rsid w:val="00055324"/>
    <w:rsid w:val="00057887"/>
    <w:rsid w:val="00060743"/>
    <w:rsid w:val="000614DA"/>
    <w:rsid w:val="00061A3B"/>
    <w:rsid w:val="00062C31"/>
    <w:rsid w:val="00062FCC"/>
    <w:rsid w:val="00063B25"/>
    <w:rsid w:val="00064165"/>
    <w:rsid w:val="00064FAC"/>
    <w:rsid w:val="00066039"/>
    <w:rsid w:val="00066598"/>
    <w:rsid w:val="00067AF5"/>
    <w:rsid w:val="000702C3"/>
    <w:rsid w:val="0007045D"/>
    <w:rsid w:val="00070F31"/>
    <w:rsid w:val="00070FC0"/>
    <w:rsid w:val="000728A4"/>
    <w:rsid w:val="00072B83"/>
    <w:rsid w:val="00073470"/>
    <w:rsid w:val="00073CA5"/>
    <w:rsid w:val="000750B8"/>
    <w:rsid w:val="00075399"/>
    <w:rsid w:val="00075A2A"/>
    <w:rsid w:val="00075FA2"/>
    <w:rsid w:val="00080B8E"/>
    <w:rsid w:val="0008207D"/>
    <w:rsid w:val="0008211F"/>
    <w:rsid w:val="000821ED"/>
    <w:rsid w:val="00082224"/>
    <w:rsid w:val="00082882"/>
    <w:rsid w:val="000847DC"/>
    <w:rsid w:val="0008492F"/>
    <w:rsid w:val="000854D1"/>
    <w:rsid w:val="000869A9"/>
    <w:rsid w:val="0008791C"/>
    <w:rsid w:val="00090B16"/>
    <w:rsid w:val="00091315"/>
    <w:rsid w:val="00091A21"/>
    <w:rsid w:val="00092F15"/>
    <w:rsid w:val="000930B7"/>
    <w:rsid w:val="0009350B"/>
    <w:rsid w:val="00093614"/>
    <w:rsid w:val="00093E82"/>
    <w:rsid w:val="00095D28"/>
    <w:rsid w:val="00096AD7"/>
    <w:rsid w:val="00096E36"/>
    <w:rsid w:val="000976AD"/>
    <w:rsid w:val="000A0467"/>
    <w:rsid w:val="000A110F"/>
    <w:rsid w:val="000A18AC"/>
    <w:rsid w:val="000A488A"/>
    <w:rsid w:val="000A4E50"/>
    <w:rsid w:val="000A6618"/>
    <w:rsid w:val="000A6710"/>
    <w:rsid w:val="000A6A92"/>
    <w:rsid w:val="000A7212"/>
    <w:rsid w:val="000B0425"/>
    <w:rsid w:val="000B2262"/>
    <w:rsid w:val="000B3973"/>
    <w:rsid w:val="000B41E5"/>
    <w:rsid w:val="000B4FCD"/>
    <w:rsid w:val="000B528A"/>
    <w:rsid w:val="000B7E67"/>
    <w:rsid w:val="000C1659"/>
    <w:rsid w:val="000C1B0B"/>
    <w:rsid w:val="000C2A8B"/>
    <w:rsid w:val="000C2CC6"/>
    <w:rsid w:val="000C35D9"/>
    <w:rsid w:val="000C5598"/>
    <w:rsid w:val="000C6383"/>
    <w:rsid w:val="000C6DFE"/>
    <w:rsid w:val="000D1267"/>
    <w:rsid w:val="000D2386"/>
    <w:rsid w:val="000D3495"/>
    <w:rsid w:val="000D371E"/>
    <w:rsid w:val="000D4C54"/>
    <w:rsid w:val="000D54F2"/>
    <w:rsid w:val="000D6B64"/>
    <w:rsid w:val="000D6C16"/>
    <w:rsid w:val="000E0E67"/>
    <w:rsid w:val="000E0EBE"/>
    <w:rsid w:val="000E2578"/>
    <w:rsid w:val="000E2914"/>
    <w:rsid w:val="000E2930"/>
    <w:rsid w:val="000E2FBF"/>
    <w:rsid w:val="000E4BBF"/>
    <w:rsid w:val="000E63A7"/>
    <w:rsid w:val="000F00FA"/>
    <w:rsid w:val="000F0911"/>
    <w:rsid w:val="000F19FA"/>
    <w:rsid w:val="000F2F28"/>
    <w:rsid w:val="000F69D8"/>
    <w:rsid w:val="000F77EB"/>
    <w:rsid w:val="000F7A46"/>
    <w:rsid w:val="000F7BE6"/>
    <w:rsid w:val="000F7C78"/>
    <w:rsid w:val="00100439"/>
    <w:rsid w:val="0010112A"/>
    <w:rsid w:val="001030A8"/>
    <w:rsid w:val="00103741"/>
    <w:rsid w:val="0010374F"/>
    <w:rsid w:val="00103977"/>
    <w:rsid w:val="001041FF"/>
    <w:rsid w:val="001059FB"/>
    <w:rsid w:val="00105BCC"/>
    <w:rsid w:val="00106656"/>
    <w:rsid w:val="0010690A"/>
    <w:rsid w:val="00107424"/>
    <w:rsid w:val="00107B4D"/>
    <w:rsid w:val="00110637"/>
    <w:rsid w:val="00111338"/>
    <w:rsid w:val="00111A45"/>
    <w:rsid w:val="001129D3"/>
    <w:rsid w:val="0011415D"/>
    <w:rsid w:val="00115CFE"/>
    <w:rsid w:val="0012088A"/>
    <w:rsid w:val="00123232"/>
    <w:rsid w:val="0012421F"/>
    <w:rsid w:val="00124FE5"/>
    <w:rsid w:val="00125568"/>
    <w:rsid w:val="001259CF"/>
    <w:rsid w:val="001272E7"/>
    <w:rsid w:val="00127A79"/>
    <w:rsid w:val="00127B5F"/>
    <w:rsid w:val="00127C1B"/>
    <w:rsid w:val="00127D77"/>
    <w:rsid w:val="0013091B"/>
    <w:rsid w:val="00130E0F"/>
    <w:rsid w:val="00130F3A"/>
    <w:rsid w:val="00131EEB"/>
    <w:rsid w:val="00132190"/>
    <w:rsid w:val="001329F4"/>
    <w:rsid w:val="00132EBB"/>
    <w:rsid w:val="00133201"/>
    <w:rsid w:val="00133932"/>
    <w:rsid w:val="00134CF2"/>
    <w:rsid w:val="00135BFF"/>
    <w:rsid w:val="00136262"/>
    <w:rsid w:val="0013642F"/>
    <w:rsid w:val="00136EA0"/>
    <w:rsid w:val="001379F5"/>
    <w:rsid w:val="00140E88"/>
    <w:rsid w:val="00140ECA"/>
    <w:rsid w:val="001413D5"/>
    <w:rsid w:val="00141B80"/>
    <w:rsid w:val="00141BA9"/>
    <w:rsid w:val="0014298F"/>
    <w:rsid w:val="00142BA4"/>
    <w:rsid w:val="00142DF2"/>
    <w:rsid w:val="0014337A"/>
    <w:rsid w:val="00143A5B"/>
    <w:rsid w:val="00143FC2"/>
    <w:rsid w:val="00144444"/>
    <w:rsid w:val="001448F3"/>
    <w:rsid w:val="0014510E"/>
    <w:rsid w:val="00145557"/>
    <w:rsid w:val="00145681"/>
    <w:rsid w:val="00146E3D"/>
    <w:rsid w:val="00147D4B"/>
    <w:rsid w:val="0015017E"/>
    <w:rsid w:val="001527AB"/>
    <w:rsid w:val="00153C3B"/>
    <w:rsid w:val="00154379"/>
    <w:rsid w:val="00155146"/>
    <w:rsid w:val="001558C0"/>
    <w:rsid w:val="00156F4A"/>
    <w:rsid w:val="001578FE"/>
    <w:rsid w:val="00157B2F"/>
    <w:rsid w:val="00157EAF"/>
    <w:rsid w:val="0016045E"/>
    <w:rsid w:val="00160CD6"/>
    <w:rsid w:val="001610E7"/>
    <w:rsid w:val="001614AF"/>
    <w:rsid w:val="00161575"/>
    <w:rsid w:val="001625C0"/>
    <w:rsid w:val="00162BF9"/>
    <w:rsid w:val="00162FCC"/>
    <w:rsid w:val="001645A9"/>
    <w:rsid w:val="00164F72"/>
    <w:rsid w:val="001658FF"/>
    <w:rsid w:val="001675EF"/>
    <w:rsid w:val="001677C7"/>
    <w:rsid w:val="00167B57"/>
    <w:rsid w:val="0017090B"/>
    <w:rsid w:val="001709C5"/>
    <w:rsid w:val="001709E7"/>
    <w:rsid w:val="0017148B"/>
    <w:rsid w:val="0017255D"/>
    <w:rsid w:val="001737F1"/>
    <w:rsid w:val="001741C3"/>
    <w:rsid w:val="00174493"/>
    <w:rsid w:val="00174910"/>
    <w:rsid w:val="00174FD3"/>
    <w:rsid w:val="00175BF8"/>
    <w:rsid w:val="00182B7D"/>
    <w:rsid w:val="00183762"/>
    <w:rsid w:val="00183DBA"/>
    <w:rsid w:val="001846D5"/>
    <w:rsid w:val="00184D35"/>
    <w:rsid w:val="00184DFD"/>
    <w:rsid w:val="00184EA0"/>
    <w:rsid w:val="001852F9"/>
    <w:rsid w:val="00185BE3"/>
    <w:rsid w:val="00186BA2"/>
    <w:rsid w:val="00191D5E"/>
    <w:rsid w:val="0019289C"/>
    <w:rsid w:val="0019500C"/>
    <w:rsid w:val="00195437"/>
    <w:rsid w:val="001957BC"/>
    <w:rsid w:val="00195831"/>
    <w:rsid w:val="001A0016"/>
    <w:rsid w:val="001A37FF"/>
    <w:rsid w:val="001A3FC7"/>
    <w:rsid w:val="001A4417"/>
    <w:rsid w:val="001A4D35"/>
    <w:rsid w:val="001A4FA9"/>
    <w:rsid w:val="001A60B0"/>
    <w:rsid w:val="001A7390"/>
    <w:rsid w:val="001B0784"/>
    <w:rsid w:val="001B08F4"/>
    <w:rsid w:val="001B3DEF"/>
    <w:rsid w:val="001B43E1"/>
    <w:rsid w:val="001B4605"/>
    <w:rsid w:val="001B48AB"/>
    <w:rsid w:val="001B4E46"/>
    <w:rsid w:val="001B5378"/>
    <w:rsid w:val="001B53A0"/>
    <w:rsid w:val="001B559E"/>
    <w:rsid w:val="001B5A1B"/>
    <w:rsid w:val="001B5E63"/>
    <w:rsid w:val="001B626A"/>
    <w:rsid w:val="001B64C4"/>
    <w:rsid w:val="001B680A"/>
    <w:rsid w:val="001B6C9B"/>
    <w:rsid w:val="001C01C3"/>
    <w:rsid w:val="001C0396"/>
    <w:rsid w:val="001C0511"/>
    <w:rsid w:val="001C08AA"/>
    <w:rsid w:val="001C0FF7"/>
    <w:rsid w:val="001C13E4"/>
    <w:rsid w:val="001C379F"/>
    <w:rsid w:val="001C3AA2"/>
    <w:rsid w:val="001C692C"/>
    <w:rsid w:val="001C6A7D"/>
    <w:rsid w:val="001C7C6E"/>
    <w:rsid w:val="001C7FC4"/>
    <w:rsid w:val="001D22E1"/>
    <w:rsid w:val="001D305C"/>
    <w:rsid w:val="001D33B5"/>
    <w:rsid w:val="001D44FF"/>
    <w:rsid w:val="001D541D"/>
    <w:rsid w:val="001D75B6"/>
    <w:rsid w:val="001D7886"/>
    <w:rsid w:val="001E0208"/>
    <w:rsid w:val="001E0505"/>
    <w:rsid w:val="001E1B6A"/>
    <w:rsid w:val="001E219F"/>
    <w:rsid w:val="001E23BD"/>
    <w:rsid w:val="001E2816"/>
    <w:rsid w:val="001E2E0C"/>
    <w:rsid w:val="001E347C"/>
    <w:rsid w:val="001E3AAC"/>
    <w:rsid w:val="001E47C5"/>
    <w:rsid w:val="001E567E"/>
    <w:rsid w:val="001E67F9"/>
    <w:rsid w:val="001E6E6A"/>
    <w:rsid w:val="001E7203"/>
    <w:rsid w:val="001E77EE"/>
    <w:rsid w:val="001F0FD0"/>
    <w:rsid w:val="001F167F"/>
    <w:rsid w:val="001F1C18"/>
    <w:rsid w:val="001F1FBA"/>
    <w:rsid w:val="001F21C3"/>
    <w:rsid w:val="001F2C49"/>
    <w:rsid w:val="001F3D01"/>
    <w:rsid w:val="001F5B98"/>
    <w:rsid w:val="001F60FF"/>
    <w:rsid w:val="001F7161"/>
    <w:rsid w:val="001F7C90"/>
    <w:rsid w:val="0020089C"/>
    <w:rsid w:val="00201CC5"/>
    <w:rsid w:val="00202190"/>
    <w:rsid w:val="002024A9"/>
    <w:rsid w:val="00203D2D"/>
    <w:rsid w:val="00204FAC"/>
    <w:rsid w:val="002055C8"/>
    <w:rsid w:val="002070BB"/>
    <w:rsid w:val="002073BC"/>
    <w:rsid w:val="00207F1C"/>
    <w:rsid w:val="002114F9"/>
    <w:rsid w:val="00211C41"/>
    <w:rsid w:val="0021271C"/>
    <w:rsid w:val="00212892"/>
    <w:rsid w:val="00212C51"/>
    <w:rsid w:val="0021347D"/>
    <w:rsid w:val="002142BB"/>
    <w:rsid w:val="0021565C"/>
    <w:rsid w:val="00215975"/>
    <w:rsid w:val="00216198"/>
    <w:rsid w:val="00216964"/>
    <w:rsid w:val="002175A6"/>
    <w:rsid w:val="00220757"/>
    <w:rsid w:val="0022226A"/>
    <w:rsid w:val="00222DB2"/>
    <w:rsid w:val="002235B2"/>
    <w:rsid w:val="00224D7F"/>
    <w:rsid w:val="002255C3"/>
    <w:rsid w:val="00225F08"/>
    <w:rsid w:val="00230CF8"/>
    <w:rsid w:val="002315DF"/>
    <w:rsid w:val="00233386"/>
    <w:rsid w:val="0023373E"/>
    <w:rsid w:val="0023389D"/>
    <w:rsid w:val="00233929"/>
    <w:rsid w:val="00233971"/>
    <w:rsid w:val="002342D8"/>
    <w:rsid w:val="002352ED"/>
    <w:rsid w:val="0023684C"/>
    <w:rsid w:val="00240577"/>
    <w:rsid w:val="002405D3"/>
    <w:rsid w:val="002414DB"/>
    <w:rsid w:val="00241BD4"/>
    <w:rsid w:val="00242046"/>
    <w:rsid w:val="0024207A"/>
    <w:rsid w:val="00242935"/>
    <w:rsid w:val="00243828"/>
    <w:rsid w:val="002441D8"/>
    <w:rsid w:val="002470F0"/>
    <w:rsid w:val="0024789C"/>
    <w:rsid w:val="00250947"/>
    <w:rsid w:val="002512A8"/>
    <w:rsid w:val="00251F1A"/>
    <w:rsid w:val="00252EC9"/>
    <w:rsid w:val="00253F13"/>
    <w:rsid w:val="00254122"/>
    <w:rsid w:val="002543F2"/>
    <w:rsid w:val="00256977"/>
    <w:rsid w:val="0026013A"/>
    <w:rsid w:val="0026286F"/>
    <w:rsid w:val="002630A6"/>
    <w:rsid w:val="0026320D"/>
    <w:rsid w:val="00264130"/>
    <w:rsid w:val="00264176"/>
    <w:rsid w:val="002651EB"/>
    <w:rsid w:val="00265961"/>
    <w:rsid w:val="0026614A"/>
    <w:rsid w:val="00266471"/>
    <w:rsid w:val="00266A71"/>
    <w:rsid w:val="002703DB"/>
    <w:rsid w:val="00270497"/>
    <w:rsid w:val="00270B5C"/>
    <w:rsid w:val="002713DB"/>
    <w:rsid w:val="0027158E"/>
    <w:rsid w:val="002724DE"/>
    <w:rsid w:val="0027324C"/>
    <w:rsid w:val="00274341"/>
    <w:rsid w:val="00275130"/>
    <w:rsid w:val="002764B0"/>
    <w:rsid w:val="002769CF"/>
    <w:rsid w:val="00277266"/>
    <w:rsid w:val="002778E3"/>
    <w:rsid w:val="00277E28"/>
    <w:rsid w:val="00281318"/>
    <w:rsid w:val="0028169E"/>
    <w:rsid w:val="00281E4F"/>
    <w:rsid w:val="00283CE4"/>
    <w:rsid w:val="00284590"/>
    <w:rsid w:val="0028483B"/>
    <w:rsid w:val="00286D12"/>
    <w:rsid w:val="00286EC2"/>
    <w:rsid w:val="002871F2"/>
    <w:rsid w:val="002873F5"/>
    <w:rsid w:val="00287EDD"/>
    <w:rsid w:val="002911B6"/>
    <w:rsid w:val="00292516"/>
    <w:rsid w:val="00292ECF"/>
    <w:rsid w:val="00292F26"/>
    <w:rsid w:val="00293226"/>
    <w:rsid w:val="002933EA"/>
    <w:rsid w:val="00293C65"/>
    <w:rsid w:val="00294922"/>
    <w:rsid w:val="00297132"/>
    <w:rsid w:val="002973CE"/>
    <w:rsid w:val="00297941"/>
    <w:rsid w:val="002A00CE"/>
    <w:rsid w:val="002A04F4"/>
    <w:rsid w:val="002A0864"/>
    <w:rsid w:val="002A2343"/>
    <w:rsid w:val="002A5332"/>
    <w:rsid w:val="002A53C8"/>
    <w:rsid w:val="002A6284"/>
    <w:rsid w:val="002A6F8B"/>
    <w:rsid w:val="002B0702"/>
    <w:rsid w:val="002B10BA"/>
    <w:rsid w:val="002B238D"/>
    <w:rsid w:val="002B23CA"/>
    <w:rsid w:val="002B2B91"/>
    <w:rsid w:val="002B2F8E"/>
    <w:rsid w:val="002B313F"/>
    <w:rsid w:val="002B3D80"/>
    <w:rsid w:val="002B4496"/>
    <w:rsid w:val="002B587D"/>
    <w:rsid w:val="002B6246"/>
    <w:rsid w:val="002B7DA9"/>
    <w:rsid w:val="002C0081"/>
    <w:rsid w:val="002C0092"/>
    <w:rsid w:val="002C0613"/>
    <w:rsid w:val="002C0CB7"/>
    <w:rsid w:val="002C19F8"/>
    <w:rsid w:val="002C3750"/>
    <w:rsid w:val="002C573C"/>
    <w:rsid w:val="002C5819"/>
    <w:rsid w:val="002C5D5C"/>
    <w:rsid w:val="002C6156"/>
    <w:rsid w:val="002C6520"/>
    <w:rsid w:val="002C7016"/>
    <w:rsid w:val="002C7217"/>
    <w:rsid w:val="002D08BB"/>
    <w:rsid w:val="002D2F5F"/>
    <w:rsid w:val="002D39D1"/>
    <w:rsid w:val="002D3FA8"/>
    <w:rsid w:val="002D4644"/>
    <w:rsid w:val="002D54F4"/>
    <w:rsid w:val="002D63FD"/>
    <w:rsid w:val="002D6447"/>
    <w:rsid w:val="002D69E9"/>
    <w:rsid w:val="002D75C9"/>
    <w:rsid w:val="002D7913"/>
    <w:rsid w:val="002D7B3E"/>
    <w:rsid w:val="002E0391"/>
    <w:rsid w:val="002E0761"/>
    <w:rsid w:val="002E0F92"/>
    <w:rsid w:val="002E1BB2"/>
    <w:rsid w:val="002E23D2"/>
    <w:rsid w:val="002E3CCC"/>
    <w:rsid w:val="002E3DFF"/>
    <w:rsid w:val="002E4FBF"/>
    <w:rsid w:val="002E554E"/>
    <w:rsid w:val="002E58E7"/>
    <w:rsid w:val="002E6117"/>
    <w:rsid w:val="002E7CA0"/>
    <w:rsid w:val="002F0571"/>
    <w:rsid w:val="002F19CF"/>
    <w:rsid w:val="002F1C37"/>
    <w:rsid w:val="002F595D"/>
    <w:rsid w:val="002F6374"/>
    <w:rsid w:val="00300AFB"/>
    <w:rsid w:val="00300BE1"/>
    <w:rsid w:val="00300F1B"/>
    <w:rsid w:val="003019D3"/>
    <w:rsid w:val="00301A82"/>
    <w:rsid w:val="00302623"/>
    <w:rsid w:val="00303223"/>
    <w:rsid w:val="003038B4"/>
    <w:rsid w:val="00303DB4"/>
    <w:rsid w:val="00305E06"/>
    <w:rsid w:val="003069F1"/>
    <w:rsid w:val="00307C7E"/>
    <w:rsid w:val="003101B5"/>
    <w:rsid w:val="003103F6"/>
    <w:rsid w:val="0031057F"/>
    <w:rsid w:val="00310C32"/>
    <w:rsid w:val="00313408"/>
    <w:rsid w:val="003137E0"/>
    <w:rsid w:val="00314B0F"/>
    <w:rsid w:val="0031574D"/>
    <w:rsid w:val="00316C0C"/>
    <w:rsid w:val="00317C10"/>
    <w:rsid w:val="00322FC0"/>
    <w:rsid w:val="0032382F"/>
    <w:rsid w:val="00323C5E"/>
    <w:rsid w:val="00325CDA"/>
    <w:rsid w:val="003263BB"/>
    <w:rsid w:val="00326A63"/>
    <w:rsid w:val="00327D25"/>
    <w:rsid w:val="00330729"/>
    <w:rsid w:val="00331B05"/>
    <w:rsid w:val="00331BF2"/>
    <w:rsid w:val="0033313A"/>
    <w:rsid w:val="0033381D"/>
    <w:rsid w:val="00333961"/>
    <w:rsid w:val="003347CC"/>
    <w:rsid w:val="00335007"/>
    <w:rsid w:val="003356C9"/>
    <w:rsid w:val="00336847"/>
    <w:rsid w:val="00336DEA"/>
    <w:rsid w:val="00337723"/>
    <w:rsid w:val="00337FF4"/>
    <w:rsid w:val="003407C2"/>
    <w:rsid w:val="00341C42"/>
    <w:rsid w:val="0034251C"/>
    <w:rsid w:val="00342765"/>
    <w:rsid w:val="0034304E"/>
    <w:rsid w:val="003434DC"/>
    <w:rsid w:val="00344100"/>
    <w:rsid w:val="00344E72"/>
    <w:rsid w:val="00347686"/>
    <w:rsid w:val="00347A23"/>
    <w:rsid w:val="003502AF"/>
    <w:rsid w:val="00351FFC"/>
    <w:rsid w:val="003520EC"/>
    <w:rsid w:val="003522B4"/>
    <w:rsid w:val="00352C52"/>
    <w:rsid w:val="00352F3B"/>
    <w:rsid w:val="00353101"/>
    <w:rsid w:val="0035310B"/>
    <w:rsid w:val="00353965"/>
    <w:rsid w:val="00354EE7"/>
    <w:rsid w:val="00356887"/>
    <w:rsid w:val="003575DD"/>
    <w:rsid w:val="00357F53"/>
    <w:rsid w:val="0036002C"/>
    <w:rsid w:val="00360325"/>
    <w:rsid w:val="00360F00"/>
    <w:rsid w:val="0036126C"/>
    <w:rsid w:val="003617F4"/>
    <w:rsid w:val="0036191B"/>
    <w:rsid w:val="003622B8"/>
    <w:rsid w:val="003632E5"/>
    <w:rsid w:val="00363E4D"/>
    <w:rsid w:val="0036438A"/>
    <w:rsid w:val="0036562B"/>
    <w:rsid w:val="00365900"/>
    <w:rsid w:val="00365EDE"/>
    <w:rsid w:val="003664CA"/>
    <w:rsid w:val="00367B0C"/>
    <w:rsid w:val="00367CAA"/>
    <w:rsid w:val="00367CAD"/>
    <w:rsid w:val="00367E7E"/>
    <w:rsid w:val="003724EE"/>
    <w:rsid w:val="00372766"/>
    <w:rsid w:val="00373723"/>
    <w:rsid w:val="00373BCA"/>
    <w:rsid w:val="00373BF0"/>
    <w:rsid w:val="00373ED3"/>
    <w:rsid w:val="00374AE6"/>
    <w:rsid w:val="00375BAD"/>
    <w:rsid w:val="003769D5"/>
    <w:rsid w:val="00376A22"/>
    <w:rsid w:val="003811C1"/>
    <w:rsid w:val="00381267"/>
    <w:rsid w:val="003814BE"/>
    <w:rsid w:val="0038196A"/>
    <w:rsid w:val="00381B50"/>
    <w:rsid w:val="00381C6B"/>
    <w:rsid w:val="00381DE6"/>
    <w:rsid w:val="00381F70"/>
    <w:rsid w:val="00383B0C"/>
    <w:rsid w:val="00383BD2"/>
    <w:rsid w:val="00384DF1"/>
    <w:rsid w:val="0038509B"/>
    <w:rsid w:val="00386229"/>
    <w:rsid w:val="00386527"/>
    <w:rsid w:val="003865A3"/>
    <w:rsid w:val="0038746D"/>
    <w:rsid w:val="00390305"/>
    <w:rsid w:val="00391E6F"/>
    <w:rsid w:val="00392344"/>
    <w:rsid w:val="003927FA"/>
    <w:rsid w:val="00393E6C"/>
    <w:rsid w:val="003940EC"/>
    <w:rsid w:val="00394550"/>
    <w:rsid w:val="003950E3"/>
    <w:rsid w:val="003953DE"/>
    <w:rsid w:val="0039789C"/>
    <w:rsid w:val="003A050C"/>
    <w:rsid w:val="003A0BF2"/>
    <w:rsid w:val="003A2273"/>
    <w:rsid w:val="003A3962"/>
    <w:rsid w:val="003A3ACF"/>
    <w:rsid w:val="003A428B"/>
    <w:rsid w:val="003A46A3"/>
    <w:rsid w:val="003A5906"/>
    <w:rsid w:val="003A5EA8"/>
    <w:rsid w:val="003A74CA"/>
    <w:rsid w:val="003B0A4C"/>
    <w:rsid w:val="003B0C89"/>
    <w:rsid w:val="003B1974"/>
    <w:rsid w:val="003B2333"/>
    <w:rsid w:val="003B2C0C"/>
    <w:rsid w:val="003B502B"/>
    <w:rsid w:val="003B55F4"/>
    <w:rsid w:val="003B69E5"/>
    <w:rsid w:val="003B6CFD"/>
    <w:rsid w:val="003B7BF2"/>
    <w:rsid w:val="003C17BB"/>
    <w:rsid w:val="003C37EA"/>
    <w:rsid w:val="003C46CA"/>
    <w:rsid w:val="003C48B8"/>
    <w:rsid w:val="003C71F1"/>
    <w:rsid w:val="003D03B8"/>
    <w:rsid w:val="003D048D"/>
    <w:rsid w:val="003D098E"/>
    <w:rsid w:val="003D0B16"/>
    <w:rsid w:val="003D2D7C"/>
    <w:rsid w:val="003D3725"/>
    <w:rsid w:val="003D41D4"/>
    <w:rsid w:val="003D467C"/>
    <w:rsid w:val="003D4965"/>
    <w:rsid w:val="003D4BD4"/>
    <w:rsid w:val="003D5219"/>
    <w:rsid w:val="003D5D62"/>
    <w:rsid w:val="003D5DE1"/>
    <w:rsid w:val="003D6367"/>
    <w:rsid w:val="003D68B1"/>
    <w:rsid w:val="003D6A00"/>
    <w:rsid w:val="003D754E"/>
    <w:rsid w:val="003E059B"/>
    <w:rsid w:val="003E0AEF"/>
    <w:rsid w:val="003E2F28"/>
    <w:rsid w:val="003E34D8"/>
    <w:rsid w:val="003E4F20"/>
    <w:rsid w:val="003E4FBD"/>
    <w:rsid w:val="003E5337"/>
    <w:rsid w:val="003E5D3A"/>
    <w:rsid w:val="003E7872"/>
    <w:rsid w:val="003F0303"/>
    <w:rsid w:val="003F0603"/>
    <w:rsid w:val="003F0707"/>
    <w:rsid w:val="003F16F4"/>
    <w:rsid w:val="003F17F5"/>
    <w:rsid w:val="003F251A"/>
    <w:rsid w:val="003F5246"/>
    <w:rsid w:val="003F5627"/>
    <w:rsid w:val="003F5B68"/>
    <w:rsid w:val="003F5E04"/>
    <w:rsid w:val="003F6030"/>
    <w:rsid w:val="003F67DB"/>
    <w:rsid w:val="003F6DB0"/>
    <w:rsid w:val="003F7E2C"/>
    <w:rsid w:val="004005BD"/>
    <w:rsid w:val="00400C1E"/>
    <w:rsid w:val="00401623"/>
    <w:rsid w:val="00402016"/>
    <w:rsid w:val="00402645"/>
    <w:rsid w:val="00402BF5"/>
    <w:rsid w:val="004038E3"/>
    <w:rsid w:val="004042E0"/>
    <w:rsid w:val="004048DB"/>
    <w:rsid w:val="00404F6D"/>
    <w:rsid w:val="00405E96"/>
    <w:rsid w:val="004060FE"/>
    <w:rsid w:val="00406F96"/>
    <w:rsid w:val="00410366"/>
    <w:rsid w:val="00410653"/>
    <w:rsid w:val="0041088A"/>
    <w:rsid w:val="00410A08"/>
    <w:rsid w:val="004113C7"/>
    <w:rsid w:val="004117DD"/>
    <w:rsid w:val="00412B30"/>
    <w:rsid w:val="00413E5C"/>
    <w:rsid w:val="00413F29"/>
    <w:rsid w:val="004152FB"/>
    <w:rsid w:val="00415333"/>
    <w:rsid w:val="004178EE"/>
    <w:rsid w:val="00421A08"/>
    <w:rsid w:val="00421A6B"/>
    <w:rsid w:val="0042326F"/>
    <w:rsid w:val="00424970"/>
    <w:rsid w:val="004252D6"/>
    <w:rsid w:val="0042639F"/>
    <w:rsid w:val="0042650F"/>
    <w:rsid w:val="004265B4"/>
    <w:rsid w:val="00426CD5"/>
    <w:rsid w:val="004271F4"/>
    <w:rsid w:val="00427218"/>
    <w:rsid w:val="00430078"/>
    <w:rsid w:val="0043040C"/>
    <w:rsid w:val="00430543"/>
    <w:rsid w:val="00430E3E"/>
    <w:rsid w:val="004311E4"/>
    <w:rsid w:val="00431AB3"/>
    <w:rsid w:val="00431F35"/>
    <w:rsid w:val="00432191"/>
    <w:rsid w:val="00432E5E"/>
    <w:rsid w:val="0043350C"/>
    <w:rsid w:val="00433FDD"/>
    <w:rsid w:val="00435B7E"/>
    <w:rsid w:val="00435F64"/>
    <w:rsid w:val="0043647A"/>
    <w:rsid w:val="00436B8B"/>
    <w:rsid w:val="00440607"/>
    <w:rsid w:val="00441871"/>
    <w:rsid w:val="00441DFA"/>
    <w:rsid w:val="00442778"/>
    <w:rsid w:val="004427CB"/>
    <w:rsid w:val="0044283A"/>
    <w:rsid w:val="00442A36"/>
    <w:rsid w:val="00442C6C"/>
    <w:rsid w:val="004440E8"/>
    <w:rsid w:val="00446C3F"/>
    <w:rsid w:val="00447CF9"/>
    <w:rsid w:val="004504EB"/>
    <w:rsid w:val="004510E2"/>
    <w:rsid w:val="0045149A"/>
    <w:rsid w:val="004521F2"/>
    <w:rsid w:val="004522E1"/>
    <w:rsid w:val="004528E6"/>
    <w:rsid w:val="00454243"/>
    <w:rsid w:val="00454770"/>
    <w:rsid w:val="0045495C"/>
    <w:rsid w:val="004557DC"/>
    <w:rsid w:val="0045770C"/>
    <w:rsid w:val="004605B4"/>
    <w:rsid w:val="004611B8"/>
    <w:rsid w:val="00461CD5"/>
    <w:rsid w:val="00462809"/>
    <w:rsid w:val="004636DA"/>
    <w:rsid w:val="0046473F"/>
    <w:rsid w:val="00465219"/>
    <w:rsid w:val="00465462"/>
    <w:rsid w:val="00465EC2"/>
    <w:rsid w:val="00466DA3"/>
    <w:rsid w:val="00467665"/>
    <w:rsid w:val="00467947"/>
    <w:rsid w:val="004679A3"/>
    <w:rsid w:val="00467B57"/>
    <w:rsid w:val="00467DC7"/>
    <w:rsid w:val="004706F5"/>
    <w:rsid w:val="004709AF"/>
    <w:rsid w:val="004728C0"/>
    <w:rsid w:val="004733C0"/>
    <w:rsid w:val="00474157"/>
    <w:rsid w:val="00474350"/>
    <w:rsid w:val="004746C9"/>
    <w:rsid w:val="00474CAF"/>
    <w:rsid w:val="004767C7"/>
    <w:rsid w:val="00477E64"/>
    <w:rsid w:val="00482478"/>
    <w:rsid w:val="004828A4"/>
    <w:rsid w:val="00482EFA"/>
    <w:rsid w:val="00483B7D"/>
    <w:rsid w:val="00487543"/>
    <w:rsid w:val="0049068F"/>
    <w:rsid w:val="0049154C"/>
    <w:rsid w:val="00491A96"/>
    <w:rsid w:val="00492B9A"/>
    <w:rsid w:val="00493981"/>
    <w:rsid w:val="0049510D"/>
    <w:rsid w:val="0049582F"/>
    <w:rsid w:val="004961E0"/>
    <w:rsid w:val="00497990"/>
    <w:rsid w:val="00497C1B"/>
    <w:rsid w:val="004A2285"/>
    <w:rsid w:val="004A2E3E"/>
    <w:rsid w:val="004A328B"/>
    <w:rsid w:val="004A33AE"/>
    <w:rsid w:val="004A4935"/>
    <w:rsid w:val="004A50F9"/>
    <w:rsid w:val="004A560C"/>
    <w:rsid w:val="004B1673"/>
    <w:rsid w:val="004B1E4B"/>
    <w:rsid w:val="004B36AB"/>
    <w:rsid w:val="004B4BA1"/>
    <w:rsid w:val="004B5433"/>
    <w:rsid w:val="004B69CF"/>
    <w:rsid w:val="004B750B"/>
    <w:rsid w:val="004C170E"/>
    <w:rsid w:val="004C1E35"/>
    <w:rsid w:val="004C3105"/>
    <w:rsid w:val="004C39D6"/>
    <w:rsid w:val="004C481D"/>
    <w:rsid w:val="004C52DF"/>
    <w:rsid w:val="004C54CD"/>
    <w:rsid w:val="004C5FC5"/>
    <w:rsid w:val="004C6777"/>
    <w:rsid w:val="004C7619"/>
    <w:rsid w:val="004D0730"/>
    <w:rsid w:val="004D2845"/>
    <w:rsid w:val="004D295F"/>
    <w:rsid w:val="004D3FBA"/>
    <w:rsid w:val="004D4615"/>
    <w:rsid w:val="004D505A"/>
    <w:rsid w:val="004D5121"/>
    <w:rsid w:val="004D56B0"/>
    <w:rsid w:val="004D5BF5"/>
    <w:rsid w:val="004D6D45"/>
    <w:rsid w:val="004D7944"/>
    <w:rsid w:val="004E0344"/>
    <w:rsid w:val="004E16AC"/>
    <w:rsid w:val="004E30C5"/>
    <w:rsid w:val="004E3250"/>
    <w:rsid w:val="004E34CD"/>
    <w:rsid w:val="004E3AD3"/>
    <w:rsid w:val="004E4316"/>
    <w:rsid w:val="004E4B2C"/>
    <w:rsid w:val="004E4D60"/>
    <w:rsid w:val="004E510E"/>
    <w:rsid w:val="004E5398"/>
    <w:rsid w:val="004E5564"/>
    <w:rsid w:val="004E756E"/>
    <w:rsid w:val="004E7570"/>
    <w:rsid w:val="004E7C3E"/>
    <w:rsid w:val="004E7D20"/>
    <w:rsid w:val="004E7F5D"/>
    <w:rsid w:val="004F183C"/>
    <w:rsid w:val="004F1B33"/>
    <w:rsid w:val="004F3489"/>
    <w:rsid w:val="004F46BD"/>
    <w:rsid w:val="004F4E78"/>
    <w:rsid w:val="004F51FA"/>
    <w:rsid w:val="004F5F1B"/>
    <w:rsid w:val="004F6652"/>
    <w:rsid w:val="004F7FBF"/>
    <w:rsid w:val="005013E9"/>
    <w:rsid w:val="0050245F"/>
    <w:rsid w:val="00503289"/>
    <w:rsid w:val="00506037"/>
    <w:rsid w:val="00506414"/>
    <w:rsid w:val="005074B1"/>
    <w:rsid w:val="005075B9"/>
    <w:rsid w:val="0050775B"/>
    <w:rsid w:val="00510183"/>
    <w:rsid w:val="00510AEE"/>
    <w:rsid w:val="00511C1E"/>
    <w:rsid w:val="00512291"/>
    <w:rsid w:val="00512934"/>
    <w:rsid w:val="00514616"/>
    <w:rsid w:val="0051580E"/>
    <w:rsid w:val="0051666A"/>
    <w:rsid w:val="0051712B"/>
    <w:rsid w:val="005179F4"/>
    <w:rsid w:val="005204B0"/>
    <w:rsid w:val="00520A34"/>
    <w:rsid w:val="00521192"/>
    <w:rsid w:val="00522740"/>
    <w:rsid w:val="00524199"/>
    <w:rsid w:val="00524A15"/>
    <w:rsid w:val="0052595E"/>
    <w:rsid w:val="00525DE4"/>
    <w:rsid w:val="0052688B"/>
    <w:rsid w:val="00526D55"/>
    <w:rsid w:val="00527124"/>
    <w:rsid w:val="005301C6"/>
    <w:rsid w:val="00530B8C"/>
    <w:rsid w:val="00530C84"/>
    <w:rsid w:val="00530DB0"/>
    <w:rsid w:val="005313CE"/>
    <w:rsid w:val="005313F0"/>
    <w:rsid w:val="00532542"/>
    <w:rsid w:val="00532648"/>
    <w:rsid w:val="005342B0"/>
    <w:rsid w:val="00534D38"/>
    <w:rsid w:val="00537372"/>
    <w:rsid w:val="005373A3"/>
    <w:rsid w:val="0054062B"/>
    <w:rsid w:val="0054113A"/>
    <w:rsid w:val="00542EBA"/>
    <w:rsid w:val="00543352"/>
    <w:rsid w:val="00544CCC"/>
    <w:rsid w:val="00545C44"/>
    <w:rsid w:val="00545DDC"/>
    <w:rsid w:val="00546185"/>
    <w:rsid w:val="005465F4"/>
    <w:rsid w:val="0054711A"/>
    <w:rsid w:val="005478A5"/>
    <w:rsid w:val="005519AA"/>
    <w:rsid w:val="005522A7"/>
    <w:rsid w:val="00552879"/>
    <w:rsid w:val="00553631"/>
    <w:rsid w:val="00556ADD"/>
    <w:rsid w:val="00560819"/>
    <w:rsid w:val="00560965"/>
    <w:rsid w:val="00560E87"/>
    <w:rsid w:val="005611B6"/>
    <w:rsid w:val="005617BE"/>
    <w:rsid w:val="005618AC"/>
    <w:rsid w:val="00561D34"/>
    <w:rsid w:val="0056379F"/>
    <w:rsid w:val="0056478C"/>
    <w:rsid w:val="0056656F"/>
    <w:rsid w:val="00566A46"/>
    <w:rsid w:val="00567422"/>
    <w:rsid w:val="00567753"/>
    <w:rsid w:val="00571FE8"/>
    <w:rsid w:val="0057202D"/>
    <w:rsid w:val="0057231E"/>
    <w:rsid w:val="005724AB"/>
    <w:rsid w:val="00573555"/>
    <w:rsid w:val="0057505F"/>
    <w:rsid w:val="00576469"/>
    <w:rsid w:val="00580EE9"/>
    <w:rsid w:val="005815A1"/>
    <w:rsid w:val="00581E2B"/>
    <w:rsid w:val="00584405"/>
    <w:rsid w:val="00584407"/>
    <w:rsid w:val="00585F27"/>
    <w:rsid w:val="0058635C"/>
    <w:rsid w:val="00586807"/>
    <w:rsid w:val="0058738C"/>
    <w:rsid w:val="0058778F"/>
    <w:rsid w:val="00587949"/>
    <w:rsid w:val="00590539"/>
    <w:rsid w:val="00590C6F"/>
    <w:rsid w:val="00591A18"/>
    <w:rsid w:val="00592075"/>
    <w:rsid w:val="005929C2"/>
    <w:rsid w:val="00593392"/>
    <w:rsid w:val="00594BBB"/>
    <w:rsid w:val="00597893"/>
    <w:rsid w:val="005A0577"/>
    <w:rsid w:val="005A0957"/>
    <w:rsid w:val="005A1496"/>
    <w:rsid w:val="005A1BDD"/>
    <w:rsid w:val="005A1C78"/>
    <w:rsid w:val="005A2003"/>
    <w:rsid w:val="005A296E"/>
    <w:rsid w:val="005A2A30"/>
    <w:rsid w:val="005A3645"/>
    <w:rsid w:val="005A390B"/>
    <w:rsid w:val="005A4685"/>
    <w:rsid w:val="005A5409"/>
    <w:rsid w:val="005A57EA"/>
    <w:rsid w:val="005A5947"/>
    <w:rsid w:val="005A6621"/>
    <w:rsid w:val="005A68BC"/>
    <w:rsid w:val="005A76A5"/>
    <w:rsid w:val="005A7E61"/>
    <w:rsid w:val="005B00AD"/>
    <w:rsid w:val="005B0A8F"/>
    <w:rsid w:val="005B0F3A"/>
    <w:rsid w:val="005B148F"/>
    <w:rsid w:val="005B2A55"/>
    <w:rsid w:val="005B2BA5"/>
    <w:rsid w:val="005B41AD"/>
    <w:rsid w:val="005B44D3"/>
    <w:rsid w:val="005B5688"/>
    <w:rsid w:val="005B6676"/>
    <w:rsid w:val="005B7898"/>
    <w:rsid w:val="005C1D06"/>
    <w:rsid w:val="005C21B0"/>
    <w:rsid w:val="005C2E41"/>
    <w:rsid w:val="005C6CA3"/>
    <w:rsid w:val="005C6DE6"/>
    <w:rsid w:val="005C7081"/>
    <w:rsid w:val="005C7BAA"/>
    <w:rsid w:val="005C7E35"/>
    <w:rsid w:val="005D03B8"/>
    <w:rsid w:val="005D219F"/>
    <w:rsid w:val="005D3937"/>
    <w:rsid w:val="005D3CAB"/>
    <w:rsid w:val="005D4AE7"/>
    <w:rsid w:val="005D5B48"/>
    <w:rsid w:val="005D65BC"/>
    <w:rsid w:val="005D6B22"/>
    <w:rsid w:val="005D703C"/>
    <w:rsid w:val="005E0A4D"/>
    <w:rsid w:val="005E0E99"/>
    <w:rsid w:val="005E18EE"/>
    <w:rsid w:val="005E1DB1"/>
    <w:rsid w:val="005E27D0"/>
    <w:rsid w:val="005E35F5"/>
    <w:rsid w:val="005E39B4"/>
    <w:rsid w:val="005E516B"/>
    <w:rsid w:val="005E51A3"/>
    <w:rsid w:val="005E5BB9"/>
    <w:rsid w:val="005E5C59"/>
    <w:rsid w:val="005E615B"/>
    <w:rsid w:val="005E6332"/>
    <w:rsid w:val="005E66CF"/>
    <w:rsid w:val="005E6AAE"/>
    <w:rsid w:val="005E745E"/>
    <w:rsid w:val="005E76C2"/>
    <w:rsid w:val="005E779B"/>
    <w:rsid w:val="005E7E22"/>
    <w:rsid w:val="005F0BD5"/>
    <w:rsid w:val="005F1139"/>
    <w:rsid w:val="005F1B64"/>
    <w:rsid w:val="005F3AC5"/>
    <w:rsid w:val="005F410F"/>
    <w:rsid w:val="005F4C81"/>
    <w:rsid w:val="005F5018"/>
    <w:rsid w:val="005F69FB"/>
    <w:rsid w:val="005F6DA8"/>
    <w:rsid w:val="006001D2"/>
    <w:rsid w:val="006015D5"/>
    <w:rsid w:val="00601E50"/>
    <w:rsid w:val="00602052"/>
    <w:rsid w:val="00602A21"/>
    <w:rsid w:val="00603914"/>
    <w:rsid w:val="00604A4B"/>
    <w:rsid w:val="00605421"/>
    <w:rsid w:val="00606619"/>
    <w:rsid w:val="00606889"/>
    <w:rsid w:val="00606F5C"/>
    <w:rsid w:val="0060701C"/>
    <w:rsid w:val="006070CD"/>
    <w:rsid w:val="006075E3"/>
    <w:rsid w:val="0061084C"/>
    <w:rsid w:val="00611723"/>
    <w:rsid w:val="0061210D"/>
    <w:rsid w:val="00612CFE"/>
    <w:rsid w:val="0061332C"/>
    <w:rsid w:val="006133A8"/>
    <w:rsid w:val="00614502"/>
    <w:rsid w:val="006146E2"/>
    <w:rsid w:val="006148EA"/>
    <w:rsid w:val="00614CEF"/>
    <w:rsid w:val="00615ED6"/>
    <w:rsid w:val="00617347"/>
    <w:rsid w:val="006173AE"/>
    <w:rsid w:val="006179BE"/>
    <w:rsid w:val="00621011"/>
    <w:rsid w:val="00621022"/>
    <w:rsid w:val="00622BDB"/>
    <w:rsid w:val="006246B9"/>
    <w:rsid w:val="006258BF"/>
    <w:rsid w:val="00630275"/>
    <w:rsid w:val="0063081F"/>
    <w:rsid w:val="00630C52"/>
    <w:rsid w:val="0063196B"/>
    <w:rsid w:val="00631B0D"/>
    <w:rsid w:val="006328CF"/>
    <w:rsid w:val="006359C3"/>
    <w:rsid w:val="006364F5"/>
    <w:rsid w:val="00636E16"/>
    <w:rsid w:val="0064086F"/>
    <w:rsid w:val="00641DFC"/>
    <w:rsid w:val="00642043"/>
    <w:rsid w:val="00642844"/>
    <w:rsid w:val="00642E6F"/>
    <w:rsid w:val="006439BA"/>
    <w:rsid w:val="0064447E"/>
    <w:rsid w:val="00644BA1"/>
    <w:rsid w:val="00645627"/>
    <w:rsid w:val="00645D23"/>
    <w:rsid w:val="006468EE"/>
    <w:rsid w:val="00646B44"/>
    <w:rsid w:val="00647729"/>
    <w:rsid w:val="006479BD"/>
    <w:rsid w:val="00647A1D"/>
    <w:rsid w:val="00651A69"/>
    <w:rsid w:val="00653CDF"/>
    <w:rsid w:val="00655E9B"/>
    <w:rsid w:val="006562FB"/>
    <w:rsid w:val="00656FDB"/>
    <w:rsid w:val="0065794B"/>
    <w:rsid w:val="006579E9"/>
    <w:rsid w:val="00660956"/>
    <w:rsid w:val="006618AD"/>
    <w:rsid w:val="00661EA3"/>
    <w:rsid w:val="006637A6"/>
    <w:rsid w:val="00664505"/>
    <w:rsid w:val="006654D6"/>
    <w:rsid w:val="00666CF5"/>
    <w:rsid w:val="00667C07"/>
    <w:rsid w:val="00667EB2"/>
    <w:rsid w:val="0067116D"/>
    <w:rsid w:val="0067290F"/>
    <w:rsid w:val="00673C4D"/>
    <w:rsid w:val="00674CDB"/>
    <w:rsid w:val="00675141"/>
    <w:rsid w:val="006757A2"/>
    <w:rsid w:val="00675804"/>
    <w:rsid w:val="00675A2E"/>
    <w:rsid w:val="00675E82"/>
    <w:rsid w:val="00676268"/>
    <w:rsid w:val="006764A3"/>
    <w:rsid w:val="00676C8C"/>
    <w:rsid w:val="006776F2"/>
    <w:rsid w:val="00681065"/>
    <w:rsid w:val="00681575"/>
    <w:rsid w:val="006816C5"/>
    <w:rsid w:val="00681C4E"/>
    <w:rsid w:val="006822A5"/>
    <w:rsid w:val="006823A2"/>
    <w:rsid w:val="006823CD"/>
    <w:rsid w:val="00683059"/>
    <w:rsid w:val="00683A14"/>
    <w:rsid w:val="006840BB"/>
    <w:rsid w:val="006844A8"/>
    <w:rsid w:val="00684F3D"/>
    <w:rsid w:val="0068599F"/>
    <w:rsid w:val="00685DB9"/>
    <w:rsid w:val="006868D9"/>
    <w:rsid w:val="0068730A"/>
    <w:rsid w:val="00687486"/>
    <w:rsid w:val="00691124"/>
    <w:rsid w:val="00691FA3"/>
    <w:rsid w:val="006921C9"/>
    <w:rsid w:val="00692C70"/>
    <w:rsid w:val="00693F52"/>
    <w:rsid w:val="006972AE"/>
    <w:rsid w:val="006972E3"/>
    <w:rsid w:val="0069790D"/>
    <w:rsid w:val="0069799A"/>
    <w:rsid w:val="00697B51"/>
    <w:rsid w:val="006A0509"/>
    <w:rsid w:val="006A2B6D"/>
    <w:rsid w:val="006A4C07"/>
    <w:rsid w:val="006A5796"/>
    <w:rsid w:val="006A6B25"/>
    <w:rsid w:val="006A6F54"/>
    <w:rsid w:val="006A7858"/>
    <w:rsid w:val="006A7A24"/>
    <w:rsid w:val="006B03AE"/>
    <w:rsid w:val="006B17E0"/>
    <w:rsid w:val="006B26C6"/>
    <w:rsid w:val="006B30D2"/>
    <w:rsid w:val="006B4525"/>
    <w:rsid w:val="006B5A3F"/>
    <w:rsid w:val="006B5BAB"/>
    <w:rsid w:val="006B6388"/>
    <w:rsid w:val="006B7A3A"/>
    <w:rsid w:val="006B7C97"/>
    <w:rsid w:val="006C0FDD"/>
    <w:rsid w:val="006C12E1"/>
    <w:rsid w:val="006C2327"/>
    <w:rsid w:val="006C2475"/>
    <w:rsid w:val="006C3026"/>
    <w:rsid w:val="006C3B30"/>
    <w:rsid w:val="006C3D00"/>
    <w:rsid w:val="006C636B"/>
    <w:rsid w:val="006C74CE"/>
    <w:rsid w:val="006C7E62"/>
    <w:rsid w:val="006D00EB"/>
    <w:rsid w:val="006D0622"/>
    <w:rsid w:val="006D193C"/>
    <w:rsid w:val="006D2CEA"/>
    <w:rsid w:val="006D6C0C"/>
    <w:rsid w:val="006D73CC"/>
    <w:rsid w:val="006D7A2F"/>
    <w:rsid w:val="006E08D9"/>
    <w:rsid w:val="006E0FC4"/>
    <w:rsid w:val="006E1A75"/>
    <w:rsid w:val="006E292E"/>
    <w:rsid w:val="006E2A57"/>
    <w:rsid w:val="006E5C22"/>
    <w:rsid w:val="006E61D9"/>
    <w:rsid w:val="006E70E1"/>
    <w:rsid w:val="006E7201"/>
    <w:rsid w:val="006F0B92"/>
    <w:rsid w:val="006F251C"/>
    <w:rsid w:val="006F2FB3"/>
    <w:rsid w:val="006F435D"/>
    <w:rsid w:val="006F6157"/>
    <w:rsid w:val="007013C5"/>
    <w:rsid w:val="00701685"/>
    <w:rsid w:val="00701BCC"/>
    <w:rsid w:val="00702E3B"/>
    <w:rsid w:val="007034A5"/>
    <w:rsid w:val="007036AD"/>
    <w:rsid w:val="007038DD"/>
    <w:rsid w:val="007052B8"/>
    <w:rsid w:val="00707C0E"/>
    <w:rsid w:val="007101DE"/>
    <w:rsid w:val="00710844"/>
    <w:rsid w:val="007109A8"/>
    <w:rsid w:val="00710F4A"/>
    <w:rsid w:val="00711629"/>
    <w:rsid w:val="00711D4D"/>
    <w:rsid w:val="00711E6C"/>
    <w:rsid w:val="00712047"/>
    <w:rsid w:val="00714B71"/>
    <w:rsid w:val="007159BF"/>
    <w:rsid w:val="0071747C"/>
    <w:rsid w:val="00717DB1"/>
    <w:rsid w:val="00720314"/>
    <w:rsid w:val="0072051A"/>
    <w:rsid w:val="00720DB2"/>
    <w:rsid w:val="007228D5"/>
    <w:rsid w:val="00722B29"/>
    <w:rsid w:val="00723290"/>
    <w:rsid w:val="00723974"/>
    <w:rsid w:val="00724209"/>
    <w:rsid w:val="00724A2D"/>
    <w:rsid w:val="0072545A"/>
    <w:rsid w:val="00725488"/>
    <w:rsid w:val="00725AD0"/>
    <w:rsid w:val="007320BB"/>
    <w:rsid w:val="00732A6F"/>
    <w:rsid w:val="00733F49"/>
    <w:rsid w:val="00734708"/>
    <w:rsid w:val="007348BB"/>
    <w:rsid w:val="007348DE"/>
    <w:rsid w:val="00735FBB"/>
    <w:rsid w:val="007363D6"/>
    <w:rsid w:val="00736C7C"/>
    <w:rsid w:val="007375EA"/>
    <w:rsid w:val="00740A7F"/>
    <w:rsid w:val="0074252E"/>
    <w:rsid w:val="007435F1"/>
    <w:rsid w:val="00744AFE"/>
    <w:rsid w:val="007470AA"/>
    <w:rsid w:val="0074716D"/>
    <w:rsid w:val="00750189"/>
    <w:rsid w:val="00750E94"/>
    <w:rsid w:val="00750F77"/>
    <w:rsid w:val="00751F71"/>
    <w:rsid w:val="0075233C"/>
    <w:rsid w:val="00752CFA"/>
    <w:rsid w:val="00753054"/>
    <w:rsid w:val="00753792"/>
    <w:rsid w:val="00753DAC"/>
    <w:rsid w:val="007549BC"/>
    <w:rsid w:val="00754F21"/>
    <w:rsid w:val="0075590A"/>
    <w:rsid w:val="007559F7"/>
    <w:rsid w:val="00755AC4"/>
    <w:rsid w:val="0075680A"/>
    <w:rsid w:val="00756852"/>
    <w:rsid w:val="00756DF2"/>
    <w:rsid w:val="00760E23"/>
    <w:rsid w:val="00761607"/>
    <w:rsid w:val="00761AA8"/>
    <w:rsid w:val="0076258F"/>
    <w:rsid w:val="0076298B"/>
    <w:rsid w:val="007629E0"/>
    <w:rsid w:val="007629EC"/>
    <w:rsid w:val="00763168"/>
    <w:rsid w:val="0076331B"/>
    <w:rsid w:val="00764164"/>
    <w:rsid w:val="00764F3D"/>
    <w:rsid w:val="0076533D"/>
    <w:rsid w:val="00765D79"/>
    <w:rsid w:val="0076621D"/>
    <w:rsid w:val="00766E3A"/>
    <w:rsid w:val="007707D8"/>
    <w:rsid w:val="00771F2A"/>
    <w:rsid w:val="00773B16"/>
    <w:rsid w:val="00775F9E"/>
    <w:rsid w:val="0077670A"/>
    <w:rsid w:val="007778FE"/>
    <w:rsid w:val="0078180D"/>
    <w:rsid w:val="007840C0"/>
    <w:rsid w:val="0078413F"/>
    <w:rsid w:val="00785BD4"/>
    <w:rsid w:val="007865F3"/>
    <w:rsid w:val="0078676B"/>
    <w:rsid w:val="00787072"/>
    <w:rsid w:val="00787553"/>
    <w:rsid w:val="007902AD"/>
    <w:rsid w:val="00791740"/>
    <w:rsid w:val="00791BC8"/>
    <w:rsid w:val="00791C3B"/>
    <w:rsid w:val="00791E10"/>
    <w:rsid w:val="007927A5"/>
    <w:rsid w:val="00795C93"/>
    <w:rsid w:val="00795D51"/>
    <w:rsid w:val="0079781B"/>
    <w:rsid w:val="007A082B"/>
    <w:rsid w:val="007A18B9"/>
    <w:rsid w:val="007A1D52"/>
    <w:rsid w:val="007A1E2E"/>
    <w:rsid w:val="007A31DA"/>
    <w:rsid w:val="007A3AA2"/>
    <w:rsid w:val="007A4BD5"/>
    <w:rsid w:val="007A649E"/>
    <w:rsid w:val="007A6518"/>
    <w:rsid w:val="007A69AB"/>
    <w:rsid w:val="007A6ACA"/>
    <w:rsid w:val="007A6E3F"/>
    <w:rsid w:val="007A75F4"/>
    <w:rsid w:val="007B0A93"/>
    <w:rsid w:val="007B1427"/>
    <w:rsid w:val="007B2CFD"/>
    <w:rsid w:val="007B3FEF"/>
    <w:rsid w:val="007B4431"/>
    <w:rsid w:val="007B55A5"/>
    <w:rsid w:val="007B6333"/>
    <w:rsid w:val="007B6AE4"/>
    <w:rsid w:val="007B7488"/>
    <w:rsid w:val="007C025D"/>
    <w:rsid w:val="007C04D9"/>
    <w:rsid w:val="007C185C"/>
    <w:rsid w:val="007C1B0B"/>
    <w:rsid w:val="007C1E55"/>
    <w:rsid w:val="007C226D"/>
    <w:rsid w:val="007C229D"/>
    <w:rsid w:val="007C22A7"/>
    <w:rsid w:val="007C2714"/>
    <w:rsid w:val="007C2F40"/>
    <w:rsid w:val="007C3B13"/>
    <w:rsid w:val="007C4A34"/>
    <w:rsid w:val="007C4F4F"/>
    <w:rsid w:val="007C51E1"/>
    <w:rsid w:val="007C692C"/>
    <w:rsid w:val="007C7D89"/>
    <w:rsid w:val="007D18C3"/>
    <w:rsid w:val="007D1F2D"/>
    <w:rsid w:val="007D24DA"/>
    <w:rsid w:val="007D2A74"/>
    <w:rsid w:val="007D2CE4"/>
    <w:rsid w:val="007D31DD"/>
    <w:rsid w:val="007D3321"/>
    <w:rsid w:val="007D49DB"/>
    <w:rsid w:val="007D4B58"/>
    <w:rsid w:val="007D589F"/>
    <w:rsid w:val="007D6E17"/>
    <w:rsid w:val="007D6FC1"/>
    <w:rsid w:val="007E009C"/>
    <w:rsid w:val="007E0F46"/>
    <w:rsid w:val="007E14DB"/>
    <w:rsid w:val="007E16C9"/>
    <w:rsid w:val="007E1F21"/>
    <w:rsid w:val="007E2CCC"/>
    <w:rsid w:val="007E2F0D"/>
    <w:rsid w:val="007E3AB3"/>
    <w:rsid w:val="007E4E63"/>
    <w:rsid w:val="007E56E5"/>
    <w:rsid w:val="007E6A62"/>
    <w:rsid w:val="007E6C9C"/>
    <w:rsid w:val="007E6FC6"/>
    <w:rsid w:val="007E737E"/>
    <w:rsid w:val="007E75F6"/>
    <w:rsid w:val="007E7795"/>
    <w:rsid w:val="007F0112"/>
    <w:rsid w:val="007F0D84"/>
    <w:rsid w:val="007F1C2B"/>
    <w:rsid w:val="007F1E11"/>
    <w:rsid w:val="007F1F06"/>
    <w:rsid w:val="007F28BA"/>
    <w:rsid w:val="007F3751"/>
    <w:rsid w:val="007F415F"/>
    <w:rsid w:val="007F4CA9"/>
    <w:rsid w:val="007F4D0F"/>
    <w:rsid w:val="007F51F9"/>
    <w:rsid w:val="007F527E"/>
    <w:rsid w:val="007F5B29"/>
    <w:rsid w:val="007F6619"/>
    <w:rsid w:val="007F7319"/>
    <w:rsid w:val="00800AD8"/>
    <w:rsid w:val="00801F35"/>
    <w:rsid w:val="008032E0"/>
    <w:rsid w:val="00804FA2"/>
    <w:rsid w:val="0080548D"/>
    <w:rsid w:val="00805A96"/>
    <w:rsid w:val="00806213"/>
    <w:rsid w:val="0080653C"/>
    <w:rsid w:val="0080789F"/>
    <w:rsid w:val="0080797F"/>
    <w:rsid w:val="008107F7"/>
    <w:rsid w:val="00811425"/>
    <w:rsid w:val="00812343"/>
    <w:rsid w:val="0081309C"/>
    <w:rsid w:val="00813A68"/>
    <w:rsid w:val="0081558C"/>
    <w:rsid w:val="00816C8E"/>
    <w:rsid w:val="00816DD1"/>
    <w:rsid w:val="00817E1E"/>
    <w:rsid w:val="00820684"/>
    <w:rsid w:val="00820C26"/>
    <w:rsid w:val="0082136F"/>
    <w:rsid w:val="008221BE"/>
    <w:rsid w:val="0082496E"/>
    <w:rsid w:val="008254F8"/>
    <w:rsid w:val="00827053"/>
    <w:rsid w:val="00830A73"/>
    <w:rsid w:val="00830DF6"/>
    <w:rsid w:val="00830F21"/>
    <w:rsid w:val="0083296E"/>
    <w:rsid w:val="00833A3D"/>
    <w:rsid w:val="0083438A"/>
    <w:rsid w:val="00834EA6"/>
    <w:rsid w:val="00834ED5"/>
    <w:rsid w:val="008356C7"/>
    <w:rsid w:val="008359CA"/>
    <w:rsid w:val="008362FD"/>
    <w:rsid w:val="008366EE"/>
    <w:rsid w:val="00836790"/>
    <w:rsid w:val="00836AEB"/>
    <w:rsid w:val="008379AE"/>
    <w:rsid w:val="00837F2A"/>
    <w:rsid w:val="00840533"/>
    <w:rsid w:val="0084097F"/>
    <w:rsid w:val="00844429"/>
    <w:rsid w:val="00844AAB"/>
    <w:rsid w:val="00845FCB"/>
    <w:rsid w:val="0084731F"/>
    <w:rsid w:val="00847998"/>
    <w:rsid w:val="008505F1"/>
    <w:rsid w:val="00851EE8"/>
    <w:rsid w:val="008522E8"/>
    <w:rsid w:val="00852917"/>
    <w:rsid w:val="00853E72"/>
    <w:rsid w:val="0085443D"/>
    <w:rsid w:val="00854732"/>
    <w:rsid w:val="00854D21"/>
    <w:rsid w:val="00856B5B"/>
    <w:rsid w:val="00857901"/>
    <w:rsid w:val="00861519"/>
    <w:rsid w:val="008623E4"/>
    <w:rsid w:val="00863986"/>
    <w:rsid w:val="008644F2"/>
    <w:rsid w:val="00864FAD"/>
    <w:rsid w:val="00866194"/>
    <w:rsid w:val="008678A7"/>
    <w:rsid w:val="008715E8"/>
    <w:rsid w:val="0087261D"/>
    <w:rsid w:val="00872A86"/>
    <w:rsid w:val="00873D71"/>
    <w:rsid w:val="008745F5"/>
    <w:rsid w:val="0087517A"/>
    <w:rsid w:val="00875BAF"/>
    <w:rsid w:val="00876522"/>
    <w:rsid w:val="00877A4D"/>
    <w:rsid w:val="00880F94"/>
    <w:rsid w:val="00881C54"/>
    <w:rsid w:val="00881F19"/>
    <w:rsid w:val="008829B9"/>
    <w:rsid w:val="00883A0D"/>
    <w:rsid w:val="008842A7"/>
    <w:rsid w:val="00884560"/>
    <w:rsid w:val="008853D0"/>
    <w:rsid w:val="00885493"/>
    <w:rsid w:val="008864B1"/>
    <w:rsid w:val="00886AD8"/>
    <w:rsid w:val="00887A8F"/>
    <w:rsid w:val="008914CD"/>
    <w:rsid w:val="00891D44"/>
    <w:rsid w:val="00891FAC"/>
    <w:rsid w:val="008941CE"/>
    <w:rsid w:val="008960CE"/>
    <w:rsid w:val="0089612F"/>
    <w:rsid w:val="00897C5E"/>
    <w:rsid w:val="00897D82"/>
    <w:rsid w:val="00897DF4"/>
    <w:rsid w:val="00897EC3"/>
    <w:rsid w:val="008A02D4"/>
    <w:rsid w:val="008A2369"/>
    <w:rsid w:val="008A3F19"/>
    <w:rsid w:val="008A424D"/>
    <w:rsid w:val="008A513C"/>
    <w:rsid w:val="008A5683"/>
    <w:rsid w:val="008A5D97"/>
    <w:rsid w:val="008A61AB"/>
    <w:rsid w:val="008A6402"/>
    <w:rsid w:val="008A6A58"/>
    <w:rsid w:val="008B095A"/>
    <w:rsid w:val="008B0C1A"/>
    <w:rsid w:val="008B0D2B"/>
    <w:rsid w:val="008B14A3"/>
    <w:rsid w:val="008B1500"/>
    <w:rsid w:val="008B181D"/>
    <w:rsid w:val="008B1B2E"/>
    <w:rsid w:val="008B27CC"/>
    <w:rsid w:val="008B3C73"/>
    <w:rsid w:val="008B72E8"/>
    <w:rsid w:val="008C044B"/>
    <w:rsid w:val="008C1629"/>
    <w:rsid w:val="008C3637"/>
    <w:rsid w:val="008C36F8"/>
    <w:rsid w:val="008C3A7A"/>
    <w:rsid w:val="008C4994"/>
    <w:rsid w:val="008C4D11"/>
    <w:rsid w:val="008C576B"/>
    <w:rsid w:val="008C5B06"/>
    <w:rsid w:val="008D071D"/>
    <w:rsid w:val="008D07D1"/>
    <w:rsid w:val="008D0929"/>
    <w:rsid w:val="008D152B"/>
    <w:rsid w:val="008D162A"/>
    <w:rsid w:val="008D1B66"/>
    <w:rsid w:val="008D3145"/>
    <w:rsid w:val="008D36E3"/>
    <w:rsid w:val="008D4D8D"/>
    <w:rsid w:val="008D6D78"/>
    <w:rsid w:val="008D786A"/>
    <w:rsid w:val="008E0816"/>
    <w:rsid w:val="008E0D2F"/>
    <w:rsid w:val="008E0D3A"/>
    <w:rsid w:val="008E1EEF"/>
    <w:rsid w:val="008E22BF"/>
    <w:rsid w:val="008E3A39"/>
    <w:rsid w:val="008E5D61"/>
    <w:rsid w:val="008E5DAB"/>
    <w:rsid w:val="008F1304"/>
    <w:rsid w:val="008F1944"/>
    <w:rsid w:val="008F1946"/>
    <w:rsid w:val="008F27F4"/>
    <w:rsid w:val="008F64DE"/>
    <w:rsid w:val="008F6AE7"/>
    <w:rsid w:val="008F77FE"/>
    <w:rsid w:val="008F7DCA"/>
    <w:rsid w:val="00900597"/>
    <w:rsid w:val="00900772"/>
    <w:rsid w:val="00901E5C"/>
    <w:rsid w:val="00901F82"/>
    <w:rsid w:val="009052AA"/>
    <w:rsid w:val="009055DB"/>
    <w:rsid w:val="00906113"/>
    <w:rsid w:val="0090643E"/>
    <w:rsid w:val="00910F7C"/>
    <w:rsid w:val="00911209"/>
    <w:rsid w:val="00911E47"/>
    <w:rsid w:val="0091263C"/>
    <w:rsid w:val="009126C5"/>
    <w:rsid w:val="00912731"/>
    <w:rsid w:val="009163AC"/>
    <w:rsid w:val="00916968"/>
    <w:rsid w:val="00916F04"/>
    <w:rsid w:val="00917404"/>
    <w:rsid w:val="0091790B"/>
    <w:rsid w:val="0092066B"/>
    <w:rsid w:val="009214FF"/>
    <w:rsid w:val="00921857"/>
    <w:rsid w:val="00921912"/>
    <w:rsid w:val="00921F54"/>
    <w:rsid w:val="009227C9"/>
    <w:rsid w:val="00922877"/>
    <w:rsid w:val="0092326B"/>
    <w:rsid w:val="0092543D"/>
    <w:rsid w:val="00925688"/>
    <w:rsid w:val="009261C5"/>
    <w:rsid w:val="00926381"/>
    <w:rsid w:val="00926E61"/>
    <w:rsid w:val="0092709A"/>
    <w:rsid w:val="00927268"/>
    <w:rsid w:val="00927639"/>
    <w:rsid w:val="00931160"/>
    <w:rsid w:val="00932932"/>
    <w:rsid w:val="00933184"/>
    <w:rsid w:val="0093588A"/>
    <w:rsid w:val="009362B6"/>
    <w:rsid w:val="0093641E"/>
    <w:rsid w:val="0093648C"/>
    <w:rsid w:val="00941063"/>
    <w:rsid w:val="00941D36"/>
    <w:rsid w:val="009422A6"/>
    <w:rsid w:val="009425CD"/>
    <w:rsid w:val="00942612"/>
    <w:rsid w:val="00942708"/>
    <w:rsid w:val="00942749"/>
    <w:rsid w:val="0094356D"/>
    <w:rsid w:val="00944E3F"/>
    <w:rsid w:val="00946156"/>
    <w:rsid w:val="00946269"/>
    <w:rsid w:val="00946E38"/>
    <w:rsid w:val="009507D5"/>
    <w:rsid w:val="00950A1C"/>
    <w:rsid w:val="0095173C"/>
    <w:rsid w:val="00952494"/>
    <w:rsid w:val="0095302A"/>
    <w:rsid w:val="00955A1F"/>
    <w:rsid w:val="00956305"/>
    <w:rsid w:val="00956567"/>
    <w:rsid w:val="0095699B"/>
    <w:rsid w:val="00957486"/>
    <w:rsid w:val="0095770A"/>
    <w:rsid w:val="0096025C"/>
    <w:rsid w:val="009609AB"/>
    <w:rsid w:val="00961783"/>
    <w:rsid w:val="0096380E"/>
    <w:rsid w:val="009638C3"/>
    <w:rsid w:val="00964B9E"/>
    <w:rsid w:val="00966609"/>
    <w:rsid w:val="00966DD2"/>
    <w:rsid w:val="009674FD"/>
    <w:rsid w:val="009676E8"/>
    <w:rsid w:val="00970371"/>
    <w:rsid w:val="00970E01"/>
    <w:rsid w:val="00970F9F"/>
    <w:rsid w:val="00971134"/>
    <w:rsid w:val="00971399"/>
    <w:rsid w:val="00972657"/>
    <w:rsid w:val="00973090"/>
    <w:rsid w:val="0097360F"/>
    <w:rsid w:val="0097427E"/>
    <w:rsid w:val="00974D99"/>
    <w:rsid w:val="00974ED7"/>
    <w:rsid w:val="00975A50"/>
    <w:rsid w:val="00976B6B"/>
    <w:rsid w:val="00976ED6"/>
    <w:rsid w:val="009773D9"/>
    <w:rsid w:val="009809FD"/>
    <w:rsid w:val="00980EE7"/>
    <w:rsid w:val="00981230"/>
    <w:rsid w:val="0098457F"/>
    <w:rsid w:val="00984672"/>
    <w:rsid w:val="00985023"/>
    <w:rsid w:val="00985C63"/>
    <w:rsid w:val="0098659A"/>
    <w:rsid w:val="009869E2"/>
    <w:rsid w:val="0098735D"/>
    <w:rsid w:val="0098797E"/>
    <w:rsid w:val="00990FC7"/>
    <w:rsid w:val="0099139A"/>
    <w:rsid w:val="00992420"/>
    <w:rsid w:val="00992A6F"/>
    <w:rsid w:val="00997823"/>
    <w:rsid w:val="009A0D2D"/>
    <w:rsid w:val="009A2A7C"/>
    <w:rsid w:val="009A40E0"/>
    <w:rsid w:val="009A4273"/>
    <w:rsid w:val="009A4E78"/>
    <w:rsid w:val="009A4EC4"/>
    <w:rsid w:val="009A5330"/>
    <w:rsid w:val="009A5897"/>
    <w:rsid w:val="009A5B85"/>
    <w:rsid w:val="009A686E"/>
    <w:rsid w:val="009A6A01"/>
    <w:rsid w:val="009A6DCC"/>
    <w:rsid w:val="009A7E9B"/>
    <w:rsid w:val="009B040B"/>
    <w:rsid w:val="009B044F"/>
    <w:rsid w:val="009B1169"/>
    <w:rsid w:val="009B1A08"/>
    <w:rsid w:val="009B1EA6"/>
    <w:rsid w:val="009B2D6D"/>
    <w:rsid w:val="009B3512"/>
    <w:rsid w:val="009B3AE3"/>
    <w:rsid w:val="009B3B82"/>
    <w:rsid w:val="009B3EDD"/>
    <w:rsid w:val="009B4C37"/>
    <w:rsid w:val="009B5304"/>
    <w:rsid w:val="009B6B17"/>
    <w:rsid w:val="009B6B60"/>
    <w:rsid w:val="009B7198"/>
    <w:rsid w:val="009B7674"/>
    <w:rsid w:val="009C0643"/>
    <w:rsid w:val="009C0FEB"/>
    <w:rsid w:val="009C2327"/>
    <w:rsid w:val="009C309D"/>
    <w:rsid w:val="009C35A2"/>
    <w:rsid w:val="009C4F48"/>
    <w:rsid w:val="009C52AD"/>
    <w:rsid w:val="009C54AE"/>
    <w:rsid w:val="009C6F95"/>
    <w:rsid w:val="009C7224"/>
    <w:rsid w:val="009D04BF"/>
    <w:rsid w:val="009D131D"/>
    <w:rsid w:val="009D3470"/>
    <w:rsid w:val="009D3C60"/>
    <w:rsid w:val="009D4945"/>
    <w:rsid w:val="009D687F"/>
    <w:rsid w:val="009E02A3"/>
    <w:rsid w:val="009E1E79"/>
    <w:rsid w:val="009E219F"/>
    <w:rsid w:val="009E23AE"/>
    <w:rsid w:val="009E25D8"/>
    <w:rsid w:val="009E3F4E"/>
    <w:rsid w:val="009E5DA8"/>
    <w:rsid w:val="009E5E5F"/>
    <w:rsid w:val="009E6EC2"/>
    <w:rsid w:val="009E7016"/>
    <w:rsid w:val="009E702D"/>
    <w:rsid w:val="009E7E39"/>
    <w:rsid w:val="009E7F0A"/>
    <w:rsid w:val="009F0C84"/>
    <w:rsid w:val="009F0E48"/>
    <w:rsid w:val="009F1E2C"/>
    <w:rsid w:val="009F213A"/>
    <w:rsid w:val="009F294B"/>
    <w:rsid w:val="009F2F1F"/>
    <w:rsid w:val="009F614C"/>
    <w:rsid w:val="009F644A"/>
    <w:rsid w:val="009F6654"/>
    <w:rsid w:val="009F7C22"/>
    <w:rsid w:val="00A0080B"/>
    <w:rsid w:val="00A0281E"/>
    <w:rsid w:val="00A0464F"/>
    <w:rsid w:val="00A057A0"/>
    <w:rsid w:val="00A06048"/>
    <w:rsid w:val="00A0773E"/>
    <w:rsid w:val="00A07BA7"/>
    <w:rsid w:val="00A10C47"/>
    <w:rsid w:val="00A10ED9"/>
    <w:rsid w:val="00A1147B"/>
    <w:rsid w:val="00A115F2"/>
    <w:rsid w:val="00A11A5E"/>
    <w:rsid w:val="00A11D4E"/>
    <w:rsid w:val="00A127D6"/>
    <w:rsid w:val="00A12A76"/>
    <w:rsid w:val="00A13B56"/>
    <w:rsid w:val="00A13DCD"/>
    <w:rsid w:val="00A1740E"/>
    <w:rsid w:val="00A1798B"/>
    <w:rsid w:val="00A17ADB"/>
    <w:rsid w:val="00A17C63"/>
    <w:rsid w:val="00A17D02"/>
    <w:rsid w:val="00A17D0A"/>
    <w:rsid w:val="00A204D2"/>
    <w:rsid w:val="00A20881"/>
    <w:rsid w:val="00A223DA"/>
    <w:rsid w:val="00A22ACD"/>
    <w:rsid w:val="00A2345B"/>
    <w:rsid w:val="00A25615"/>
    <w:rsid w:val="00A25B7E"/>
    <w:rsid w:val="00A26C94"/>
    <w:rsid w:val="00A27E25"/>
    <w:rsid w:val="00A30A63"/>
    <w:rsid w:val="00A30F25"/>
    <w:rsid w:val="00A320A0"/>
    <w:rsid w:val="00A32257"/>
    <w:rsid w:val="00A323D1"/>
    <w:rsid w:val="00A32A04"/>
    <w:rsid w:val="00A32F48"/>
    <w:rsid w:val="00A33DDF"/>
    <w:rsid w:val="00A34401"/>
    <w:rsid w:val="00A34DAD"/>
    <w:rsid w:val="00A351D9"/>
    <w:rsid w:val="00A35B56"/>
    <w:rsid w:val="00A35BC8"/>
    <w:rsid w:val="00A35E3B"/>
    <w:rsid w:val="00A35E6C"/>
    <w:rsid w:val="00A36106"/>
    <w:rsid w:val="00A3674B"/>
    <w:rsid w:val="00A3721E"/>
    <w:rsid w:val="00A377CD"/>
    <w:rsid w:val="00A377DA"/>
    <w:rsid w:val="00A4025C"/>
    <w:rsid w:val="00A402EE"/>
    <w:rsid w:val="00A4092B"/>
    <w:rsid w:val="00A40A76"/>
    <w:rsid w:val="00A40EB5"/>
    <w:rsid w:val="00A41232"/>
    <w:rsid w:val="00A41D88"/>
    <w:rsid w:val="00A430DC"/>
    <w:rsid w:val="00A43151"/>
    <w:rsid w:val="00A4557A"/>
    <w:rsid w:val="00A471A1"/>
    <w:rsid w:val="00A47B2B"/>
    <w:rsid w:val="00A50BEE"/>
    <w:rsid w:val="00A50CD4"/>
    <w:rsid w:val="00A51D8F"/>
    <w:rsid w:val="00A529B3"/>
    <w:rsid w:val="00A53632"/>
    <w:rsid w:val="00A5463D"/>
    <w:rsid w:val="00A551E9"/>
    <w:rsid w:val="00A56722"/>
    <w:rsid w:val="00A56758"/>
    <w:rsid w:val="00A6023A"/>
    <w:rsid w:val="00A608D5"/>
    <w:rsid w:val="00A6235C"/>
    <w:rsid w:val="00A63096"/>
    <w:rsid w:val="00A63375"/>
    <w:rsid w:val="00A644AE"/>
    <w:rsid w:val="00A649C1"/>
    <w:rsid w:val="00A66F95"/>
    <w:rsid w:val="00A70E6B"/>
    <w:rsid w:val="00A72A21"/>
    <w:rsid w:val="00A730DF"/>
    <w:rsid w:val="00A7748D"/>
    <w:rsid w:val="00A775E0"/>
    <w:rsid w:val="00A80B26"/>
    <w:rsid w:val="00A81E42"/>
    <w:rsid w:val="00A82AF4"/>
    <w:rsid w:val="00A8373B"/>
    <w:rsid w:val="00A854C4"/>
    <w:rsid w:val="00A9008B"/>
    <w:rsid w:val="00A90175"/>
    <w:rsid w:val="00A91076"/>
    <w:rsid w:val="00A92842"/>
    <w:rsid w:val="00A92D61"/>
    <w:rsid w:val="00A92E3E"/>
    <w:rsid w:val="00A93FD1"/>
    <w:rsid w:val="00A94646"/>
    <w:rsid w:val="00A94DB5"/>
    <w:rsid w:val="00A95313"/>
    <w:rsid w:val="00A954E0"/>
    <w:rsid w:val="00A95DFE"/>
    <w:rsid w:val="00A975BE"/>
    <w:rsid w:val="00AA080E"/>
    <w:rsid w:val="00AA0B14"/>
    <w:rsid w:val="00AA10E8"/>
    <w:rsid w:val="00AA1C4D"/>
    <w:rsid w:val="00AA20C8"/>
    <w:rsid w:val="00AA27CF"/>
    <w:rsid w:val="00AA29D4"/>
    <w:rsid w:val="00AA32C9"/>
    <w:rsid w:val="00AA4A62"/>
    <w:rsid w:val="00AA5AAA"/>
    <w:rsid w:val="00AA607F"/>
    <w:rsid w:val="00AA6BB9"/>
    <w:rsid w:val="00AB2936"/>
    <w:rsid w:val="00AB2D04"/>
    <w:rsid w:val="00AB37D2"/>
    <w:rsid w:val="00AB48DE"/>
    <w:rsid w:val="00AB4A8F"/>
    <w:rsid w:val="00AB4E0C"/>
    <w:rsid w:val="00AC0105"/>
    <w:rsid w:val="00AC024E"/>
    <w:rsid w:val="00AC12D2"/>
    <w:rsid w:val="00AC185F"/>
    <w:rsid w:val="00AC18C8"/>
    <w:rsid w:val="00AC19FF"/>
    <w:rsid w:val="00AC2710"/>
    <w:rsid w:val="00AC3FDB"/>
    <w:rsid w:val="00AC4B8E"/>
    <w:rsid w:val="00AC6FB3"/>
    <w:rsid w:val="00AC76E5"/>
    <w:rsid w:val="00AD0505"/>
    <w:rsid w:val="00AD145F"/>
    <w:rsid w:val="00AD1A00"/>
    <w:rsid w:val="00AD359A"/>
    <w:rsid w:val="00AD3FE3"/>
    <w:rsid w:val="00AD4F9D"/>
    <w:rsid w:val="00AD592C"/>
    <w:rsid w:val="00AD747A"/>
    <w:rsid w:val="00AD7951"/>
    <w:rsid w:val="00AE1680"/>
    <w:rsid w:val="00AE1CE3"/>
    <w:rsid w:val="00AE239C"/>
    <w:rsid w:val="00AE2EB1"/>
    <w:rsid w:val="00AE4B62"/>
    <w:rsid w:val="00AE6544"/>
    <w:rsid w:val="00AE6BB3"/>
    <w:rsid w:val="00AE6D37"/>
    <w:rsid w:val="00AE75EA"/>
    <w:rsid w:val="00AE76CD"/>
    <w:rsid w:val="00AF0A2E"/>
    <w:rsid w:val="00AF21FD"/>
    <w:rsid w:val="00AF4585"/>
    <w:rsid w:val="00AF49BF"/>
    <w:rsid w:val="00AF4AD1"/>
    <w:rsid w:val="00AF5455"/>
    <w:rsid w:val="00AF6F41"/>
    <w:rsid w:val="00B038FF"/>
    <w:rsid w:val="00B04279"/>
    <w:rsid w:val="00B04F36"/>
    <w:rsid w:val="00B06CEE"/>
    <w:rsid w:val="00B1202D"/>
    <w:rsid w:val="00B143B9"/>
    <w:rsid w:val="00B14B7B"/>
    <w:rsid w:val="00B15339"/>
    <w:rsid w:val="00B1657E"/>
    <w:rsid w:val="00B165D3"/>
    <w:rsid w:val="00B17CD7"/>
    <w:rsid w:val="00B2137E"/>
    <w:rsid w:val="00B22F27"/>
    <w:rsid w:val="00B244EF"/>
    <w:rsid w:val="00B25E4C"/>
    <w:rsid w:val="00B264F6"/>
    <w:rsid w:val="00B26FF5"/>
    <w:rsid w:val="00B2720B"/>
    <w:rsid w:val="00B30058"/>
    <w:rsid w:val="00B31BDD"/>
    <w:rsid w:val="00B31F27"/>
    <w:rsid w:val="00B34AD2"/>
    <w:rsid w:val="00B3513D"/>
    <w:rsid w:val="00B378F3"/>
    <w:rsid w:val="00B417DC"/>
    <w:rsid w:val="00B41F10"/>
    <w:rsid w:val="00B43146"/>
    <w:rsid w:val="00B43C32"/>
    <w:rsid w:val="00B45587"/>
    <w:rsid w:val="00B46C1B"/>
    <w:rsid w:val="00B46F98"/>
    <w:rsid w:val="00B470FA"/>
    <w:rsid w:val="00B50E9A"/>
    <w:rsid w:val="00B5265B"/>
    <w:rsid w:val="00B52F2A"/>
    <w:rsid w:val="00B53148"/>
    <w:rsid w:val="00B53843"/>
    <w:rsid w:val="00B564CF"/>
    <w:rsid w:val="00B56BC3"/>
    <w:rsid w:val="00B61CD9"/>
    <w:rsid w:val="00B630BA"/>
    <w:rsid w:val="00B64CA1"/>
    <w:rsid w:val="00B6667B"/>
    <w:rsid w:val="00B678D2"/>
    <w:rsid w:val="00B70BC1"/>
    <w:rsid w:val="00B71426"/>
    <w:rsid w:val="00B72C83"/>
    <w:rsid w:val="00B73217"/>
    <w:rsid w:val="00B74EBF"/>
    <w:rsid w:val="00B74EDC"/>
    <w:rsid w:val="00B75705"/>
    <w:rsid w:val="00B75E5A"/>
    <w:rsid w:val="00B76A97"/>
    <w:rsid w:val="00B76DD7"/>
    <w:rsid w:val="00B81092"/>
    <w:rsid w:val="00B81FE5"/>
    <w:rsid w:val="00B8231E"/>
    <w:rsid w:val="00B8304C"/>
    <w:rsid w:val="00B837D1"/>
    <w:rsid w:val="00B83D14"/>
    <w:rsid w:val="00B85312"/>
    <w:rsid w:val="00B86698"/>
    <w:rsid w:val="00B86A51"/>
    <w:rsid w:val="00B870EA"/>
    <w:rsid w:val="00B90513"/>
    <w:rsid w:val="00B907EA"/>
    <w:rsid w:val="00B90D18"/>
    <w:rsid w:val="00B90D88"/>
    <w:rsid w:val="00B91438"/>
    <w:rsid w:val="00B916AE"/>
    <w:rsid w:val="00B91E66"/>
    <w:rsid w:val="00B92202"/>
    <w:rsid w:val="00B93549"/>
    <w:rsid w:val="00B94454"/>
    <w:rsid w:val="00B94A5C"/>
    <w:rsid w:val="00B965C5"/>
    <w:rsid w:val="00B96E5A"/>
    <w:rsid w:val="00B96FED"/>
    <w:rsid w:val="00B97399"/>
    <w:rsid w:val="00BA2183"/>
    <w:rsid w:val="00BA29E5"/>
    <w:rsid w:val="00BA310D"/>
    <w:rsid w:val="00BA6008"/>
    <w:rsid w:val="00BA65F4"/>
    <w:rsid w:val="00BA6A23"/>
    <w:rsid w:val="00BA6CCF"/>
    <w:rsid w:val="00BA748F"/>
    <w:rsid w:val="00BA7C06"/>
    <w:rsid w:val="00BB0FC4"/>
    <w:rsid w:val="00BB1263"/>
    <w:rsid w:val="00BB1BE1"/>
    <w:rsid w:val="00BB1F34"/>
    <w:rsid w:val="00BB2145"/>
    <w:rsid w:val="00BB214F"/>
    <w:rsid w:val="00BB21A8"/>
    <w:rsid w:val="00BB22BC"/>
    <w:rsid w:val="00BB288C"/>
    <w:rsid w:val="00BB341A"/>
    <w:rsid w:val="00BB5943"/>
    <w:rsid w:val="00BB5E82"/>
    <w:rsid w:val="00BB7174"/>
    <w:rsid w:val="00BB763C"/>
    <w:rsid w:val="00BB787A"/>
    <w:rsid w:val="00BB7986"/>
    <w:rsid w:val="00BB7D06"/>
    <w:rsid w:val="00BC0923"/>
    <w:rsid w:val="00BC0C4A"/>
    <w:rsid w:val="00BC1471"/>
    <w:rsid w:val="00BC1CA3"/>
    <w:rsid w:val="00BC26A0"/>
    <w:rsid w:val="00BC2FAF"/>
    <w:rsid w:val="00BC4938"/>
    <w:rsid w:val="00BC4EBD"/>
    <w:rsid w:val="00BC7FBD"/>
    <w:rsid w:val="00BD0382"/>
    <w:rsid w:val="00BD13CC"/>
    <w:rsid w:val="00BD2882"/>
    <w:rsid w:val="00BD2D2F"/>
    <w:rsid w:val="00BD4BF9"/>
    <w:rsid w:val="00BD4D3D"/>
    <w:rsid w:val="00BD564F"/>
    <w:rsid w:val="00BD693C"/>
    <w:rsid w:val="00BD7020"/>
    <w:rsid w:val="00BD7C81"/>
    <w:rsid w:val="00BD7F01"/>
    <w:rsid w:val="00BE0302"/>
    <w:rsid w:val="00BE0879"/>
    <w:rsid w:val="00BE15DD"/>
    <w:rsid w:val="00BE1761"/>
    <w:rsid w:val="00BE2539"/>
    <w:rsid w:val="00BE359B"/>
    <w:rsid w:val="00BE52D1"/>
    <w:rsid w:val="00BE5834"/>
    <w:rsid w:val="00BE62A0"/>
    <w:rsid w:val="00BE6FC0"/>
    <w:rsid w:val="00BE6FC4"/>
    <w:rsid w:val="00BE7B1C"/>
    <w:rsid w:val="00BF0E77"/>
    <w:rsid w:val="00BF3943"/>
    <w:rsid w:val="00BF46F0"/>
    <w:rsid w:val="00BF553F"/>
    <w:rsid w:val="00BF5E36"/>
    <w:rsid w:val="00BF7DA2"/>
    <w:rsid w:val="00C00408"/>
    <w:rsid w:val="00C024B2"/>
    <w:rsid w:val="00C02F2B"/>
    <w:rsid w:val="00C03523"/>
    <w:rsid w:val="00C0371E"/>
    <w:rsid w:val="00C06231"/>
    <w:rsid w:val="00C06A93"/>
    <w:rsid w:val="00C07FAE"/>
    <w:rsid w:val="00C10B92"/>
    <w:rsid w:val="00C117A0"/>
    <w:rsid w:val="00C11C3F"/>
    <w:rsid w:val="00C12C2B"/>
    <w:rsid w:val="00C13B1A"/>
    <w:rsid w:val="00C14F55"/>
    <w:rsid w:val="00C15D3A"/>
    <w:rsid w:val="00C15E64"/>
    <w:rsid w:val="00C15EF6"/>
    <w:rsid w:val="00C16962"/>
    <w:rsid w:val="00C1733B"/>
    <w:rsid w:val="00C17709"/>
    <w:rsid w:val="00C17D3B"/>
    <w:rsid w:val="00C21671"/>
    <w:rsid w:val="00C22165"/>
    <w:rsid w:val="00C228DF"/>
    <w:rsid w:val="00C22B53"/>
    <w:rsid w:val="00C234B9"/>
    <w:rsid w:val="00C23912"/>
    <w:rsid w:val="00C2481A"/>
    <w:rsid w:val="00C273D9"/>
    <w:rsid w:val="00C2755C"/>
    <w:rsid w:val="00C30F37"/>
    <w:rsid w:val="00C3122C"/>
    <w:rsid w:val="00C314A3"/>
    <w:rsid w:val="00C3263B"/>
    <w:rsid w:val="00C32BC0"/>
    <w:rsid w:val="00C32CA0"/>
    <w:rsid w:val="00C32E19"/>
    <w:rsid w:val="00C3304E"/>
    <w:rsid w:val="00C33188"/>
    <w:rsid w:val="00C33C4B"/>
    <w:rsid w:val="00C34B7C"/>
    <w:rsid w:val="00C34D04"/>
    <w:rsid w:val="00C34D31"/>
    <w:rsid w:val="00C3570C"/>
    <w:rsid w:val="00C35725"/>
    <w:rsid w:val="00C35F93"/>
    <w:rsid w:val="00C364E1"/>
    <w:rsid w:val="00C368D9"/>
    <w:rsid w:val="00C37096"/>
    <w:rsid w:val="00C37251"/>
    <w:rsid w:val="00C40669"/>
    <w:rsid w:val="00C408D6"/>
    <w:rsid w:val="00C416B4"/>
    <w:rsid w:val="00C418D6"/>
    <w:rsid w:val="00C423E0"/>
    <w:rsid w:val="00C42817"/>
    <w:rsid w:val="00C44136"/>
    <w:rsid w:val="00C45058"/>
    <w:rsid w:val="00C47225"/>
    <w:rsid w:val="00C4733B"/>
    <w:rsid w:val="00C47C52"/>
    <w:rsid w:val="00C50041"/>
    <w:rsid w:val="00C50482"/>
    <w:rsid w:val="00C51578"/>
    <w:rsid w:val="00C515B0"/>
    <w:rsid w:val="00C53016"/>
    <w:rsid w:val="00C54031"/>
    <w:rsid w:val="00C54D6C"/>
    <w:rsid w:val="00C5581C"/>
    <w:rsid w:val="00C5605E"/>
    <w:rsid w:val="00C607AC"/>
    <w:rsid w:val="00C61105"/>
    <w:rsid w:val="00C614CA"/>
    <w:rsid w:val="00C617B9"/>
    <w:rsid w:val="00C62A46"/>
    <w:rsid w:val="00C63AE1"/>
    <w:rsid w:val="00C650EF"/>
    <w:rsid w:val="00C655C9"/>
    <w:rsid w:val="00C673C9"/>
    <w:rsid w:val="00C704E8"/>
    <w:rsid w:val="00C70607"/>
    <w:rsid w:val="00C70950"/>
    <w:rsid w:val="00C7121B"/>
    <w:rsid w:val="00C71401"/>
    <w:rsid w:val="00C73FA6"/>
    <w:rsid w:val="00C74869"/>
    <w:rsid w:val="00C75F6F"/>
    <w:rsid w:val="00C76CDD"/>
    <w:rsid w:val="00C810A5"/>
    <w:rsid w:val="00C8184C"/>
    <w:rsid w:val="00C81D7D"/>
    <w:rsid w:val="00C84701"/>
    <w:rsid w:val="00C84C5B"/>
    <w:rsid w:val="00C8578D"/>
    <w:rsid w:val="00C87AF1"/>
    <w:rsid w:val="00C87F1E"/>
    <w:rsid w:val="00C9167B"/>
    <w:rsid w:val="00C91845"/>
    <w:rsid w:val="00C91977"/>
    <w:rsid w:val="00C91FA4"/>
    <w:rsid w:val="00C92703"/>
    <w:rsid w:val="00C92D0F"/>
    <w:rsid w:val="00C93734"/>
    <w:rsid w:val="00C93862"/>
    <w:rsid w:val="00C940B3"/>
    <w:rsid w:val="00C94F5A"/>
    <w:rsid w:val="00C95557"/>
    <w:rsid w:val="00C9782F"/>
    <w:rsid w:val="00C9784F"/>
    <w:rsid w:val="00CA0DD7"/>
    <w:rsid w:val="00CA133B"/>
    <w:rsid w:val="00CA141B"/>
    <w:rsid w:val="00CA1D95"/>
    <w:rsid w:val="00CA2F23"/>
    <w:rsid w:val="00CA347A"/>
    <w:rsid w:val="00CA3BD7"/>
    <w:rsid w:val="00CA3D60"/>
    <w:rsid w:val="00CA4B1C"/>
    <w:rsid w:val="00CA5767"/>
    <w:rsid w:val="00CA64AB"/>
    <w:rsid w:val="00CA7185"/>
    <w:rsid w:val="00CA777D"/>
    <w:rsid w:val="00CB05CE"/>
    <w:rsid w:val="00CB1D90"/>
    <w:rsid w:val="00CB2F91"/>
    <w:rsid w:val="00CB4B4E"/>
    <w:rsid w:val="00CB5D6E"/>
    <w:rsid w:val="00CB6846"/>
    <w:rsid w:val="00CB7529"/>
    <w:rsid w:val="00CB768B"/>
    <w:rsid w:val="00CC007A"/>
    <w:rsid w:val="00CC0C66"/>
    <w:rsid w:val="00CC0F2E"/>
    <w:rsid w:val="00CC2E68"/>
    <w:rsid w:val="00CC57F5"/>
    <w:rsid w:val="00CC5B83"/>
    <w:rsid w:val="00CC66F4"/>
    <w:rsid w:val="00CC710C"/>
    <w:rsid w:val="00CD0310"/>
    <w:rsid w:val="00CD0681"/>
    <w:rsid w:val="00CD07AC"/>
    <w:rsid w:val="00CD1063"/>
    <w:rsid w:val="00CD1354"/>
    <w:rsid w:val="00CD1A5F"/>
    <w:rsid w:val="00CD2168"/>
    <w:rsid w:val="00CD25B1"/>
    <w:rsid w:val="00CD2829"/>
    <w:rsid w:val="00CD29F3"/>
    <w:rsid w:val="00CD2B4A"/>
    <w:rsid w:val="00CD2B7D"/>
    <w:rsid w:val="00CD2C21"/>
    <w:rsid w:val="00CD3084"/>
    <w:rsid w:val="00CD3749"/>
    <w:rsid w:val="00CD46CB"/>
    <w:rsid w:val="00CD546E"/>
    <w:rsid w:val="00CD55A6"/>
    <w:rsid w:val="00CD5F84"/>
    <w:rsid w:val="00CD63A5"/>
    <w:rsid w:val="00CD7848"/>
    <w:rsid w:val="00CD7D80"/>
    <w:rsid w:val="00CD7F74"/>
    <w:rsid w:val="00CE0B90"/>
    <w:rsid w:val="00CE0F78"/>
    <w:rsid w:val="00CE11BA"/>
    <w:rsid w:val="00CE1BFA"/>
    <w:rsid w:val="00CE1FF4"/>
    <w:rsid w:val="00CE300F"/>
    <w:rsid w:val="00CE5347"/>
    <w:rsid w:val="00CE5566"/>
    <w:rsid w:val="00CE6AA3"/>
    <w:rsid w:val="00CE7744"/>
    <w:rsid w:val="00CE7D9F"/>
    <w:rsid w:val="00CE7FB3"/>
    <w:rsid w:val="00CF08F4"/>
    <w:rsid w:val="00CF0BF5"/>
    <w:rsid w:val="00CF10B9"/>
    <w:rsid w:val="00CF17C7"/>
    <w:rsid w:val="00CF2526"/>
    <w:rsid w:val="00CF2697"/>
    <w:rsid w:val="00CF45A9"/>
    <w:rsid w:val="00CF45BD"/>
    <w:rsid w:val="00CF533B"/>
    <w:rsid w:val="00CF5DC9"/>
    <w:rsid w:val="00CF68BE"/>
    <w:rsid w:val="00CF6912"/>
    <w:rsid w:val="00CF6F81"/>
    <w:rsid w:val="00D0038D"/>
    <w:rsid w:val="00D00770"/>
    <w:rsid w:val="00D00E1A"/>
    <w:rsid w:val="00D0127E"/>
    <w:rsid w:val="00D02697"/>
    <w:rsid w:val="00D02945"/>
    <w:rsid w:val="00D03BB2"/>
    <w:rsid w:val="00D04685"/>
    <w:rsid w:val="00D0484E"/>
    <w:rsid w:val="00D04853"/>
    <w:rsid w:val="00D04C61"/>
    <w:rsid w:val="00D04E8C"/>
    <w:rsid w:val="00D05215"/>
    <w:rsid w:val="00D06B0F"/>
    <w:rsid w:val="00D07140"/>
    <w:rsid w:val="00D11702"/>
    <w:rsid w:val="00D11E15"/>
    <w:rsid w:val="00D12428"/>
    <w:rsid w:val="00D12E1B"/>
    <w:rsid w:val="00D12E8D"/>
    <w:rsid w:val="00D14C36"/>
    <w:rsid w:val="00D169AE"/>
    <w:rsid w:val="00D173B6"/>
    <w:rsid w:val="00D17A37"/>
    <w:rsid w:val="00D20776"/>
    <w:rsid w:val="00D23B01"/>
    <w:rsid w:val="00D23D76"/>
    <w:rsid w:val="00D23F95"/>
    <w:rsid w:val="00D26333"/>
    <w:rsid w:val="00D26402"/>
    <w:rsid w:val="00D2668C"/>
    <w:rsid w:val="00D30768"/>
    <w:rsid w:val="00D30876"/>
    <w:rsid w:val="00D319D5"/>
    <w:rsid w:val="00D321F7"/>
    <w:rsid w:val="00D3240F"/>
    <w:rsid w:val="00D32DB7"/>
    <w:rsid w:val="00D3470C"/>
    <w:rsid w:val="00D35427"/>
    <w:rsid w:val="00D360F7"/>
    <w:rsid w:val="00D377E8"/>
    <w:rsid w:val="00D37D0E"/>
    <w:rsid w:val="00D40C1F"/>
    <w:rsid w:val="00D4118F"/>
    <w:rsid w:val="00D4281A"/>
    <w:rsid w:val="00D429D7"/>
    <w:rsid w:val="00D439F3"/>
    <w:rsid w:val="00D44EAF"/>
    <w:rsid w:val="00D45786"/>
    <w:rsid w:val="00D45D34"/>
    <w:rsid w:val="00D46688"/>
    <w:rsid w:val="00D47C0D"/>
    <w:rsid w:val="00D50D88"/>
    <w:rsid w:val="00D52D0B"/>
    <w:rsid w:val="00D5410C"/>
    <w:rsid w:val="00D55443"/>
    <w:rsid w:val="00D55F5A"/>
    <w:rsid w:val="00D560A7"/>
    <w:rsid w:val="00D57486"/>
    <w:rsid w:val="00D57EC5"/>
    <w:rsid w:val="00D61DE8"/>
    <w:rsid w:val="00D61E6A"/>
    <w:rsid w:val="00D61FFD"/>
    <w:rsid w:val="00D62172"/>
    <w:rsid w:val="00D62268"/>
    <w:rsid w:val="00D6289B"/>
    <w:rsid w:val="00D62C76"/>
    <w:rsid w:val="00D633C0"/>
    <w:rsid w:val="00D64A2B"/>
    <w:rsid w:val="00D64B72"/>
    <w:rsid w:val="00D650F9"/>
    <w:rsid w:val="00D66188"/>
    <w:rsid w:val="00D66AEA"/>
    <w:rsid w:val="00D675BB"/>
    <w:rsid w:val="00D67F5A"/>
    <w:rsid w:val="00D70262"/>
    <w:rsid w:val="00D7080B"/>
    <w:rsid w:val="00D710B8"/>
    <w:rsid w:val="00D71410"/>
    <w:rsid w:val="00D7162B"/>
    <w:rsid w:val="00D71B1C"/>
    <w:rsid w:val="00D72125"/>
    <w:rsid w:val="00D7305E"/>
    <w:rsid w:val="00D73E12"/>
    <w:rsid w:val="00D74259"/>
    <w:rsid w:val="00D80B75"/>
    <w:rsid w:val="00D813FF"/>
    <w:rsid w:val="00D81986"/>
    <w:rsid w:val="00D825BB"/>
    <w:rsid w:val="00D8368D"/>
    <w:rsid w:val="00D838C5"/>
    <w:rsid w:val="00D845DB"/>
    <w:rsid w:val="00D84A55"/>
    <w:rsid w:val="00D85170"/>
    <w:rsid w:val="00D8527E"/>
    <w:rsid w:val="00D86D08"/>
    <w:rsid w:val="00D91CE5"/>
    <w:rsid w:val="00D921F2"/>
    <w:rsid w:val="00D92CF1"/>
    <w:rsid w:val="00D93C91"/>
    <w:rsid w:val="00D93D3D"/>
    <w:rsid w:val="00D95EDE"/>
    <w:rsid w:val="00D968B0"/>
    <w:rsid w:val="00DA28F5"/>
    <w:rsid w:val="00DA2934"/>
    <w:rsid w:val="00DA2AF9"/>
    <w:rsid w:val="00DA4446"/>
    <w:rsid w:val="00DA46EE"/>
    <w:rsid w:val="00DA6B23"/>
    <w:rsid w:val="00DA7038"/>
    <w:rsid w:val="00DA7B47"/>
    <w:rsid w:val="00DB0823"/>
    <w:rsid w:val="00DB0FFA"/>
    <w:rsid w:val="00DB1E81"/>
    <w:rsid w:val="00DB227C"/>
    <w:rsid w:val="00DB2292"/>
    <w:rsid w:val="00DB34ED"/>
    <w:rsid w:val="00DB3905"/>
    <w:rsid w:val="00DB3EF8"/>
    <w:rsid w:val="00DB4EFF"/>
    <w:rsid w:val="00DB5EAA"/>
    <w:rsid w:val="00DB63B5"/>
    <w:rsid w:val="00DB64F6"/>
    <w:rsid w:val="00DB684F"/>
    <w:rsid w:val="00DB7630"/>
    <w:rsid w:val="00DB7EA8"/>
    <w:rsid w:val="00DC085A"/>
    <w:rsid w:val="00DC1721"/>
    <w:rsid w:val="00DC1B58"/>
    <w:rsid w:val="00DC2593"/>
    <w:rsid w:val="00DC29A6"/>
    <w:rsid w:val="00DC2AB2"/>
    <w:rsid w:val="00DC32D2"/>
    <w:rsid w:val="00DC3FEC"/>
    <w:rsid w:val="00DC42CB"/>
    <w:rsid w:val="00DC6367"/>
    <w:rsid w:val="00DC6850"/>
    <w:rsid w:val="00DC79CE"/>
    <w:rsid w:val="00DD22C0"/>
    <w:rsid w:val="00DD2C95"/>
    <w:rsid w:val="00DD5CB7"/>
    <w:rsid w:val="00DD5CC7"/>
    <w:rsid w:val="00DD5F17"/>
    <w:rsid w:val="00DD7E63"/>
    <w:rsid w:val="00DE00C1"/>
    <w:rsid w:val="00DE04E2"/>
    <w:rsid w:val="00DE0768"/>
    <w:rsid w:val="00DE14A1"/>
    <w:rsid w:val="00DE1671"/>
    <w:rsid w:val="00DE1B57"/>
    <w:rsid w:val="00DE2330"/>
    <w:rsid w:val="00DE35A3"/>
    <w:rsid w:val="00DE3D58"/>
    <w:rsid w:val="00DE3EF5"/>
    <w:rsid w:val="00DE5CE3"/>
    <w:rsid w:val="00DE6687"/>
    <w:rsid w:val="00DE76E1"/>
    <w:rsid w:val="00DF0458"/>
    <w:rsid w:val="00DF165E"/>
    <w:rsid w:val="00DF18ED"/>
    <w:rsid w:val="00DF2D15"/>
    <w:rsid w:val="00DF33E0"/>
    <w:rsid w:val="00DF3660"/>
    <w:rsid w:val="00DF5093"/>
    <w:rsid w:val="00DF5D54"/>
    <w:rsid w:val="00DF60BF"/>
    <w:rsid w:val="00DF6471"/>
    <w:rsid w:val="00DF76FF"/>
    <w:rsid w:val="00E0439E"/>
    <w:rsid w:val="00E043FE"/>
    <w:rsid w:val="00E05668"/>
    <w:rsid w:val="00E05D88"/>
    <w:rsid w:val="00E06520"/>
    <w:rsid w:val="00E06D95"/>
    <w:rsid w:val="00E07687"/>
    <w:rsid w:val="00E07A7C"/>
    <w:rsid w:val="00E102D3"/>
    <w:rsid w:val="00E10881"/>
    <w:rsid w:val="00E10D7F"/>
    <w:rsid w:val="00E10DB3"/>
    <w:rsid w:val="00E112BB"/>
    <w:rsid w:val="00E11919"/>
    <w:rsid w:val="00E119CA"/>
    <w:rsid w:val="00E12052"/>
    <w:rsid w:val="00E13AD5"/>
    <w:rsid w:val="00E13EB7"/>
    <w:rsid w:val="00E145F8"/>
    <w:rsid w:val="00E14B77"/>
    <w:rsid w:val="00E1667F"/>
    <w:rsid w:val="00E17FE9"/>
    <w:rsid w:val="00E218E9"/>
    <w:rsid w:val="00E2234C"/>
    <w:rsid w:val="00E22824"/>
    <w:rsid w:val="00E22E3E"/>
    <w:rsid w:val="00E242E8"/>
    <w:rsid w:val="00E24A1C"/>
    <w:rsid w:val="00E25727"/>
    <w:rsid w:val="00E25A63"/>
    <w:rsid w:val="00E26CF6"/>
    <w:rsid w:val="00E306D9"/>
    <w:rsid w:val="00E30748"/>
    <w:rsid w:val="00E30AC9"/>
    <w:rsid w:val="00E31163"/>
    <w:rsid w:val="00E3125A"/>
    <w:rsid w:val="00E31684"/>
    <w:rsid w:val="00E32046"/>
    <w:rsid w:val="00E3365E"/>
    <w:rsid w:val="00E3403A"/>
    <w:rsid w:val="00E35199"/>
    <w:rsid w:val="00E35A9D"/>
    <w:rsid w:val="00E3606C"/>
    <w:rsid w:val="00E370C6"/>
    <w:rsid w:val="00E40E2C"/>
    <w:rsid w:val="00E421F2"/>
    <w:rsid w:val="00E42533"/>
    <w:rsid w:val="00E42DAC"/>
    <w:rsid w:val="00E4326D"/>
    <w:rsid w:val="00E45189"/>
    <w:rsid w:val="00E45A50"/>
    <w:rsid w:val="00E46046"/>
    <w:rsid w:val="00E46951"/>
    <w:rsid w:val="00E46B34"/>
    <w:rsid w:val="00E46EEF"/>
    <w:rsid w:val="00E478A5"/>
    <w:rsid w:val="00E50402"/>
    <w:rsid w:val="00E52FF6"/>
    <w:rsid w:val="00E532A6"/>
    <w:rsid w:val="00E5363E"/>
    <w:rsid w:val="00E55DF8"/>
    <w:rsid w:val="00E568A4"/>
    <w:rsid w:val="00E569F5"/>
    <w:rsid w:val="00E570E8"/>
    <w:rsid w:val="00E61C22"/>
    <w:rsid w:val="00E62053"/>
    <w:rsid w:val="00E6238C"/>
    <w:rsid w:val="00E62FF7"/>
    <w:rsid w:val="00E636C8"/>
    <w:rsid w:val="00E63796"/>
    <w:rsid w:val="00E645B3"/>
    <w:rsid w:val="00E6490B"/>
    <w:rsid w:val="00E64D3F"/>
    <w:rsid w:val="00E655CC"/>
    <w:rsid w:val="00E6602C"/>
    <w:rsid w:val="00E6708D"/>
    <w:rsid w:val="00E67400"/>
    <w:rsid w:val="00E70118"/>
    <w:rsid w:val="00E70C8A"/>
    <w:rsid w:val="00E71A45"/>
    <w:rsid w:val="00E71CD2"/>
    <w:rsid w:val="00E72DFA"/>
    <w:rsid w:val="00E73971"/>
    <w:rsid w:val="00E73A1B"/>
    <w:rsid w:val="00E74B77"/>
    <w:rsid w:val="00E76981"/>
    <w:rsid w:val="00E76F5F"/>
    <w:rsid w:val="00E77F5E"/>
    <w:rsid w:val="00E80376"/>
    <w:rsid w:val="00E80849"/>
    <w:rsid w:val="00E81192"/>
    <w:rsid w:val="00E811D1"/>
    <w:rsid w:val="00E815A6"/>
    <w:rsid w:val="00E82065"/>
    <w:rsid w:val="00E83126"/>
    <w:rsid w:val="00E83456"/>
    <w:rsid w:val="00E83D43"/>
    <w:rsid w:val="00E8433F"/>
    <w:rsid w:val="00E843A7"/>
    <w:rsid w:val="00E84D8C"/>
    <w:rsid w:val="00E85E89"/>
    <w:rsid w:val="00E86139"/>
    <w:rsid w:val="00E86AF7"/>
    <w:rsid w:val="00E872C5"/>
    <w:rsid w:val="00E873D9"/>
    <w:rsid w:val="00E92A5E"/>
    <w:rsid w:val="00E94158"/>
    <w:rsid w:val="00E9613E"/>
    <w:rsid w:val="00E96842"/>
    <w:rsid w:val="00E97723"/>
    <w:rsid w:val="00E97E25"/>
    <w:rsid w:val="00EA1383"/>
    <w:rsid w:val="00EA1838"/>
    <w:rsid w:val="00EA3825"/>
    <w:rsid w:val="00EA40B3"/>
    <w:rsid w:val="00EA7267"/>
    <w:rsid w:val="00EA73F6"/>
    <w:rsid w:val="00EB0309"/>
    <w:rsid w:val="00EB15E1"/>
    <w:rsid w:val="00EB1770"/>
    <w:rsid w:val="00EB1DFC"/>
    <w:rsid w:val="00EB3716"/>
    <w:rsid w:val="00EB3D6B"/>
    <w:rsid w:val="00EB3E48"/>
    <w:rsid w:val="00EB4009"/>
    <w:rsid w:val="00EB4237"/>
    <w:rsid w:val="00EB4316"/>
    <w:rsid w:val="00EB4359"/>
    <w:rsid w:val="00EB4594"/>
    <w:rsid w:val="00EB7126"/>
    <w:rsid w:val="00EC0B50"/>
    <w:rsid w:val="00EC127E"/>
    <w:rsid w:val="00EC2730"/>
    <w:rsid w:val="00EC2E97"/>
    <w:rsid w:val="00EC3A64"/>
    <w:rsid w:val="00EC6413"/>
    <w:rsid w:val="00EC7161"/>
    <w:rsid w:val="00EC7F00"/>
    <w:rsid w:val="00ED0873"/>
    <w:rsid w:val="00ED1743"/>
    <w:rsid w:val="00ED1C7D"/>
    <w:rsid w:val="00ED1EED"/>
    <w:rsid w:val="00ED39ED"/>
    <w:rsid w:val="00ED4C53"/>
    <w:rsid w:val="00ED51A7"/>
    <w:rsid w:val="00ED56C0"/>
    <w:rsid w:val="00ED5999"/>
    <w:rsid w:val="00EE0ECC"/>
    <w:rsid w:val="00EE1A7E"/>
    <w:rsid w:val="00EE1B95"/>
    <w:rsid w:val="00EE2010"/>
    <w:rsid w:val="00EE27AC"/>
    <w:rsid w:val="00EE5BB1"/>
    <w:rsid w:val="00EE5CE4"/>
    <w:rsid w:val="00EE5E98"/>
    <w:rsid w:val="00EE6258"/>
    <w:rsid w:val="00EE7137"/>
    <w:rsid w:val="00EF1995"/>
    <w:rsid w:val="00EF1C18"/>
    <w:rsid w:val="00EF55E1"/>
    <w:rsid w:val="00EF5928"/>
    <w:rsid w:val="00EF5D0B"/>
    <w:rsid w:val="00F022E4"/>
    <w:rsid w:val="00F02830"/>
    <w:rsid w:val="00F02D1E"/>
    <w:rsid w:val="00F049C3"/>
    <w:rsid w:val="00F04D36"/>
    <w:rsid w:val="00F04E07"/>
    <w:rsid w:val="00F0641B"/>
    <w:rsid w:val="00F107DA"/>
    <w:rsid w:val="00F10D41"/>
    <w:rsid w:val="00F11343"/>
    <w:rsid w:val="00F119B8"/>
    <w:rsid w:val="00F12CC9"/>
    <w:rsid w:val="00F13003"/>
    <w:rsid w:val="00F1368F"/>
    <w:rsid w:val="00F1451B"/>
    <w:rsid w:val="00F15355"/>
    <w:rsid w:val="00F16886"/>
    <w:rsid w:val="00F17E02"/>
    <w:rsid w:val="00F200AD"/>
    <w:rsid w:val="00F21495"/>
    <w:rsid w:val="00F21587"/>
    <w:rsid w:val="00F21921"/>
    <w:rsid w:val="00F22014"/>
    <w:rsid w:val="00F224EC"/>
    <w:rsid w:val="00F22877"/>
    <w:rsid w:val="00F23581"/>
    <w:rsid w:val="00F24010"/>
    <w:rsid w:val="00F25276"/>
    <w:rsid w:val="00F27E2A"/>
    <w:rsid w:val="00F300EF"/>
    <w:rsid w:val="00F30813"/>
    <w:rsid w:val="00F3169B"/>
    <w:rsid w:val="00F324A2"/>
    <w:rsid w:val="00F327DC"/>
    <w:rsid w:val="00F33CD4"/>
    <w:rsid w:val="00F34092"/>
    <w:rsid w:val="00F34894"/>
    <w:rsid w:val="00F34F9B"/>
    <w:rsid w:val="00F35013"/>
    <w:rsid w:val="00F36841"/>
    <w:rsid w:val="00F4005C"/>
    <w:rsid w:val="00F40176"/>
    <w:rsid w:val="00F407EC"/>
    <w:rsid w:val="00F40C8D"/>
    <w:rsid w:val="00F41312"/>
    <w:rsid w:val="00F4270A"/>
    <w:rsid w:val="00F42AEE"/>
    <w:rsid w:val="00F430B1"/>
    <w:rsid w:val="00F4339B"/>
    <w:rsid w:val="00F43D26"/>
    <w:rsid w:val="00F43DE1"/>
    <w:rsid w:val="00F44288"/>
    <w:rsid w:val="00F444CD"/>
    <w:rsid w:val="00F44C47"/>
    <w:rsid w:val="00F45581"/>
    <w:rsid w:val="00F46AFD"/>
    <w:rsid w:val="00F46C81"/>
    <w:rsid w:val="00F479FB"/>
    <w:rsid w:val="00F47A80"/>
    <w:rsid w:val="00F47AA4"/>
    <w:rsid w:val="00F50021"/>
    <w:rsid w:val="00F52061"/>
    <w:rsid w:val="00F52541"/>
    <w:rsid w:val="00F526E0"/>
    <w:rsid w:val="00F52A16"/>
    <w:rsid w:val="00F52B44"/>
    <w:rsid w:val="00F52CFF"/>
    <w:rsid w:val="00F53AFD"/>
    <w:rsid w:val="00F53B24"/>
    <w:rsid w:val="00F55669"/>
    <w:rsid w:val="00F56481"/>
    <w:rsid w:val="00F57074"/>
    <w:rsid w:val="00F57B07"/>
    <w:rsid w:val="00F60001"/>
    <w:rsid w:val="00F618CC"/>
    <w:rsid w:val="00F62423"/>
    <w:rsid w:val="00F62853"/>
    <w:rsid w:val="00F637C9"/>
    <w:rsid w:val="00F6596D"/>
    <w:rsid w:val="00F66A93"/>
    <w:rsid w:val="00F67816"/>
    <w:rsid w:val="00F70543"/>
    <w:rsid w:val="00F70A5F"/>
    <w:rsid w:val="00F71BE2"/>
    <w:rsid w:val="00F729E0"/>
    <w:rsid w:val="00F73F2A"/>
    <w:rsid w:val="00F74F5C"/>
    <w:rsid w:val="00F75233"/>
    <w:rsid w:val="00F7689C"/>
    <w:rsid w:val="00F76EE6"/>
    <w:rsid w:val="00F77584"/>
    <w:rsid w:val="00F77767"/>
    <w:rsid w:val="00F80542"/>
    <w:rsid w:val="00F8138D"/>
    <w:rsid w:val="00F8144F"/>
    <w:rsid w:val="00F82056"/>
    <w:rsid w:val="00F822DE"/>
    <w:rsid w:val="00F8252D"/>
    <w:rsid w:val="00F83587"/>
    <w:rsid w:val="00F84C92"/>
    <w:rsid w:val="00F84CFE"/>
    <w:rsid w:val="00F85598"/>
    <w:rsid w:val="00F861B7"/>
    <w:rsid w:val="00F8682E"/>
    <w:rsid w:val="00F86F63"/>
    <w:rsid w:val="00F8767E"/>
    <w:rsid w:val="00F87F1B"/>
    <w:rsid w:val="00F90AAF"/>
    <w:rsid w:val="00F9163B"/>
    <w:rsid w:val="00F93712"/>
    <w:rsid w:val="00F955C9"/>
    <w:rsid w:val="00F95949"/>
    <w:rsid w:val="00F9597F"/>
    <w:rsid w:val="00F95A06"/>
    <w:rsid w:val="00F97CC5"/>
    <w:rsid w:val="00FA0333"/>
    <w:rsid w:val="00FA27D3"/>
    <w:rsid w:val="00FA2C1F"/>
    <w:rsid w:val="00FA2DAA"/>
    <w:rsid w:val="00FA2E71"/>
    <w:rsid w:val="00FA2E8E"/>
    <w:rsid w:val="00FA34E0"/>
    <w:rsid w:val="00FA5EDA"/>
    <w:rsid w:val="00FA6404"/>
    <w:rsid w:val="00FA6456"/>
    <w:rsid w:val="00FA6D7B"/>
    <w:rsid w:val="00FA7468"/>
    <w:rsid w:val="00FB090E"/>
    <w:rsid w:val="00FB11BC"/>
    <w:rsid w:val="00FB139A"/>
    <w:rsid w:val="00FB2035"/>
    <w:rsid w:val="00FB4BEF"/>
    <w:rsid w:val="00FB4E07"/>
    <w:rsid w:val="00FB54D7"/>
    <w:rsid w:val="00FB5AE2"/>
    <w:rsid w:val="00FB5B22"/>
    <w:rsid w:val="00FB6543"/>
    <w:rsid w:val="00FC2FAA"/>
    <w:rsid w:val="00FC3D0C"/>
    <w:rsid w:val="00FC4EF6"/>
    <w:rsid w:val="00FC6CE3"/>
    <w:rsid w:val="00FC7029"/>
    <w:rsid w:val="00FC7714"/>
    <w:rsid w:val="00FC7888"/>
    <w:rsid w:val="00FD0E40"/>
    <w:rsid w:val="00FD12E4"/>
    <w:rsid w:val="00FD143C"/>
    <w:rsid w:val="00FD1864"/>
    <w:rsid w:val="00FD1F1D"/>
    <w:rsid w:val="00FD21AA"/>
    <w:rsid w:val="00FD2308"/>
    <w:rsid w:val="00FD5035"/>
    <w:rsid w:val="00FD5574"/>
    <w:rsid w:val="00FD5882"/>
    <w:rsid w:val="00FD5AC6"/>
    <w:rsid w:val="00FD7113"/>
    <w:rsid w:val="00FD7835"/>
    <w:rsid w:val="00FE0929"/>
    <w:rsid w:val="00FE100D"/>
    <w:rsid w:val="00FE20FC"/>
    <w:rsid w:val="00FE2830"/>
    <w:rsid w:val="00FE42A3"/>
    <w:rsid w:val="00FE4989"/>
    <w:rsid w:val="00FE7153"/>
    <w:rsid w:val="00FE7E7A"/>
    <w:rsid w:val="00FF0511"/>
    <w:rsid w:val="00FF05D8"/>
    <w:rsid w:val="00FF2B18"/>
    <w:rsid w:val="00FF301C"/>
    <w:rsid w:val="00FF30AE"/>
    <w:rsid w:val="00FF4857"/>
    <w:rsid w:val="00FF66ED"/>
    <w:rsid w:val="00FF76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uiPriority="99" w:qFormat="1"/>
    <w:lsdException w:name="Subtitle" w:qFormat="1"/>
    <w:lsdException w:name="Hyperlink" w:uiPriority="99"/>
    <w:lsdException w:name="FollowedHyperlink" w:uiPriority="99"/>
    <w:lsdException w:name="Strong" w:qFormat="1"/>
    <w:lsdException w:name="Emphasis" w:uiPriority="20" w:qFormat="1"/>
    <w:lsdException w:name="annotation subjec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A649C1"/>
    <w:rPr>
      <w:sz w:val="28"/>
    </w:rPr>
  </w:style>
  <w:style w:type="paragraph" w:styleId="10">
    <w:name w:val="heading 1"/>
    <w:aliases w:val="Heading 1 Char, Char Char,Char Char"/>
    <w:basedOn w:val="a2"/>
    <w:next w:val="a2"/>
    <w:link w:val="11"/>
    <w:qFormat/>
    <w:rsid w:val="00A41232"/>
    <w:pPr>
      <w:keepNext/>
      <w:jc w:val="both"/>
      <w:outlineLvl w:val="0"/>
    </w:pPr>
    <w:rPr>
      <w:rFonts w:ascii="Arial" w:hAnsi="Arial" w:cs="Arial"/>
      <w:b/>
      <w:bCs/>
      <w:sz w:val="20"/>
    </w:rPr>
  </w:style>
  <w:style w:type="paragraph" w:styleId="21">
    <w:name w:val="heading 2"/>
    <w:aliases w:val="H2,h2,Gliederung2,Gliederung,Indented Heading,H21,H22,Indented Heading1,Indented Heading2,Indented Heading3,Indented Heading4,H23,H211,H221,Indented Heading5,Indented Heading6,Indented Heading7,H24,H212,H222,О№, Знак,Знак,h21,5,222"/>
    <w:basedOn w:val="a2"/>
    <w:next w:val="a2"/>
    <w:link w:val="22"/>
    <w:qFormat/>
    <w:rsid w:val="00A41232"/>
    <w:pPr>
      <w:keepNext/>
      <w:autoSpaceDE w:val="0"/>
      <w:autoSpaceDN w:val="0"/>
      <w:spacing w:before="240" w:after="60"/>
      <w:outlineLvl w:val="1"/>
    </w:pPr>
    <w:rPr>
      <w:rFonts w:ascii="Arial" w:hAnsi="Arial" w:cs="Arial"/>
      <w:b/>
      <w:bCs/>
      <w:i/>
      <w:iCs/>
      <w:szCs w:val="28"/>
    </w:rPr>
  </w:style>
  <w:style w:type="paragraph" w:styleId="30">
    <w:name w:val="heading 3"/>
    <w:basedOn w:val="a2"/>
    <w:next w:val="a2"/>
    <w:link w:val="31"/>
    <w:qFormat/>
    <w:rsid w:val="00AF21FD"/>
    <w:pPr>
      <w:keepNext/>
      <w:tabs>
        <w:tab w:val="num" w:pos="720"/>
      </w:tabs>
      <w:suppressAutoHyphens/>
      <w:spacing w:before="240" w:after="60"/>
      <w:ind w:left="720" w:hanging="720"/>
      <w:outlineLvl w:val="2"/>
    </w:pPr>
    <w:rPr>
      <w:rFonts w:ascii="Arial" w:hAnsi="Arial"/>
      <w:b/>
      <w:bCs/>
      <w:sz w:val="26"/>
      <w:szCs w:val="26"/>
      <w:lang w:eastAsia="ar-SA"/>
    </w:rPr>
  </w:style>
  <w:style w:type="paragraph" w:styleId="4">
    <w:name w:val="heading 4"/>
    <w:basedOn w:val="a2"/>
    <w:next w:val="a2"/>
    <w:link w:val="40"/>
    <w:qFormat/>
    <w:rsid w:val="00AF21FD"/>
    <w:pPr>
      <w:keepNext/>
      <w:tabs>
        <w:tab w:val="num" w:pos="864"/>
      </w:tabs>
      <w:suppressAutoHyphens/>
      <w:spacing w:before="240" w:after="60"/>
      <w:ind w:left="864" w:hanging="864"/>
      <w:outlineLvl w:val="3"/>
    </w:pPr>
    <w:rPr>
      <w:b/>
      <w:bCs/>
      <w:szCs w:val="28"/>
      <w:lang w:eastAsia="ar-SA"/>
    </w:rPr>
  </w:style>
  <w:style w:type="paragraph" w:styleId="5">
    <w:name w:val="heading 5"/>
    <w:basedOn w:val="a2"/>
    <w:next w:val="a2"/>
    <w:link w:val="50"/>
    <w:qFormat/>
    <w:rsid w:val="00A41232"/>
    <w:pPr>
      <w:autoSpaceDE w:val="0"/>
      <w:autoSpaceDN w:val="0"/>
      <w:spacing w:before="240" w:after="60"/>
      <w:outlineLvl w:val="4"/>
    </w:pPr>
    <w:rPr>
      <w:b/>
      <w:bCs/>
      <w:i/>
      <w:iCs/>
      <w:sz w:val="26"/>
      <w:szCs w:val="26"/>
    </w:rPr>
  </w:style>
  <w:style w:type="paragraph" w:styleId="6">
    <w:name w:val="heading 6"/>
    <w:basedOn w:val="a2"/>
    <w:next w:val="a2"/>
    <w:link w:val="60"/>
    <w:qFormat/>
    <w:rsid w:val="00AF21FD"/>
    <w:pPr>
      <w:tabs>
        <w:tab w:val="num" w:pos="0"/>
      </w:tabs>
      <w:spacing w:before="240" w:after="60"/>
      <w:ind w:left="3682" w:hanging="708"/>
      <w:outlineLvl w:val="5"/>
    </w:pPr>
    <w:rPr>
      <w:i/>
      <w:sz w:val="22"/>
      <w:szCs w:val="28"/>
    </w:rPr>
  </w:style>
  <w:style w:type="paragraph" w:styleId="7">
    <w:name w:val="heading 7"/>
    <w:basedOn w:val="a2"/>
    <w:next w:val="a2"/>
    <w:link w:val="70"/>
    <w:qFormat/>
    <w:rsid w:val="00AF21FD"/>
    <w:pPr>
      <w:tabs>
        <w:tab w:val="num" w:pos="0"/>
      </w:tabs>
      <w:spacing w:before="240" w:after="60"/>
      <w:ind w:left="4390" w:hanging="708"/>
      <w:outlineLvl w:val="6"/>
    </w:pPr>
    <w:rPr>
      <w:rFonts w:ascii="Arial" w:hAnsi="Arial"/>
      <w:sz w:val="22"/>
      <w:szCs w:val="28"/>
    </w:rPr>
  </w:style>
  <w:style w:type="paragraph" w:styleId="8">
    <w:name w:val="heading 8"/>
    <w:basedOn w:val="a2"/>
    <w:next w:val="a2"/>
    <w:link w:val="80"/>
    <w:qFormat/>
    <w:rsid w:val="00AF21FD"/>
    <w:pPr>
      <w:tabs>
        <w:tab w:val="num" w:pos="0"/>
      </w:tabs>
      <w:spacing w:before="240" w:after="60"/>
      <w:ind w:left="5098" w:hanging="708"/>
      <w:outlineLvl w:val="7"/>
    </w:pPr>
    <w:rPr>
      <w:rFonts w:ascii="Arial" w:hAnsi="Arial"/>
      <w:i/>
      <w:sz w:val="22"/>
      <w:szCs w:val="28"/>
    </w:rPr>
  </w:style>
  <w:style w:type="paragraph" w:styleId="9">
    <w:name w:val="heading 9"/>
    <w:basedOn w:val="a2"/>
    <w:next w:val="a2"/>
    <w:link w:val="90"/>
    <w:qFormat/>
    <w:rsid w:val="00AF21FD"/>
    <w:pPr>
      <w:tabs>
        <w:tab w:val="num" w:pos="0"/>
      </w:tabs>
      <w:spacing w:before="240" w:after="60"/>
      <w:ind w:left="5806" w:hanging="708"/>
      <w:outlineLvl w:val="8"/>
    </w:pPr>
    <w:rPr>
      <w:rFonts w:ascii="Arial" w:hAnsi="Arial"/>
      <w:b/>
      <w:i/>
      <w:sz w:val="18"/>
      <w:szCs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Indent"/>
    <w:basedOn w:val="a2"/>
    <w:link w:val="a7"/>
    <w:rsid w:val="00A41232"/>
    <w:pPr>
      <w:autoSpaceDE w:val="0"/>
      <w:autoSpaceDN w:val="0"/>
      <w:jc w:val="both"/>
    </w:pPr>
    <w:rPr>
      <w:i/>
      <w:iCs/>
      <w:szCs w:val="28"/>
    </w:rPr>
  </w:style>
  <w:style w:type="paragraph" w:customStyle="1" w:styleId="Normal1">
    <w:name w:val="Normal1"/>
    <w:rsid w:val="00A41232"/>
    <w:pPr>
      <w:autoSpaceDE w:val="0"/>
      <w:autoSpaceDN w:val="0"/>
      <w:ind w:firstLine="720"/>
      <w:jc w:val="both"/>
    </w:pPr>
    <w:rPr>
      <w:szCs w:val="24"/>
    </w:rPr>
  </w:style>
  <w:style w:type="paragraph" w:customStyle="1" w:styleId="ConsNormal">
    <w:name w:val="ConsNormal"/>
    <w:link w:val="ConsNormal0"/>
    <w:rsid w:val="00A41232"/>
    <w:pPr>
      <w:widowControl w:val="0"/>
      <w:autoSpaceDE w:val="0"/>
      <w:autoSpaceDN w:val="0"/>
      <w:adjustRightInd w:val="0"/>
      <w:ind w:firstLine="720"/>
    </w:pPr>
    <w:rPr>
      <w:rFonts w:ascii="Arial" w:hAnsi="Arial" w:cs="Arial"/>
      <w:sz w:val="24"/>
      <w:szCs w:val="24"/>
    </w:rPr>
  </w:style>
  <w:style w:type="paragraph" w:customStyle="1" w:styleId="ConsCell">
    <w:name w:val="ConsCell"/>
    <w:link w:val="ConsCell0"/>
    <w:rsid w:val="00A41232"/>
    <w:pPr>
      <w:autoSpaceDE w:val="0"/>
      <w:autoSpaceDN w:val="0"/>
      <w:adjustRightInd w:val="0"/>
      <w:ind w:right="19772"/>
    </w:pPr>
    <w:rPr>
      <w:rFonts w:ascii="Arial" w:hAnsi="Arial" w:cs="Arial"/>
      <w:sz w:val="24"/>
      <w:szCs w:val="24"/>
    </w:rPr>
  </w:style>
  <w:style w:type="character" w:customStyle="1" w:styleId="ConsCell0">
    <w:name w:val="ConsCell Знак"/>
    <w:link w:val="ConsCell"/>
    <w:rsid w:val="00A41232"/>
    <w:rPr>
      <w:rFonts w:ascii="Arial" w:hAnsi="Arial" w:cs="Arial"/>
      <w:sz w:val="24"/>
      <w:szCs w:val="24"/>
      <w:lang w:val="ru-RU" w:eastAsia="ru-RU" w:bidi="ar-SA"/>
    </w:rPr>
  </w:style>
  <w:style w:type="character" w:customStyle="1" w:styleId="ConsNormal0">
    <w:name w:val="ConsNormal Знак"/>
    <w:link w:val="ConsNormal"/>
    <w:rsid w:val="00A41232"/>
    <w:rPr>
      <w:rFonts w:ascii="Arial" w:hAnsi="Arial" w:cs="Arial"/>
      <w:sz w:val="24"/>
      <w:szCs w:val="24"/>
      <w:lang w:val="ru-RU" w:eastAsia="ru-RU" w:bidi="ar-SA"/>
    </w:rPr>
  </w:style>
  <w:style w:type="table" w:styleId="a8">
    <w:name w:val="Table Grid"/>
    <w:basedOn w:val="a4"/>
    <w:uiPriority w:val="59"/>
    <w:rsid w:val="009422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uiPriority w:val="99"/>
    <w:rsid w:val="00A649C1"/>
    <w:rPr>
      <w:color w:val="0000FF"/>
      <w:u w:val="single"/>
    </w:rPr>
  </w:style>
  <w:style w:type="paragraph" w:styleId="a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2"/>
    <w:link w:val="ab"/>
    <w:rsid w:val="00352F3B"/>
    <w:pPr>
      <w:spacing w:after="120"/>
    </w:pPr>
  </w:style>
  <w:style w:type="paragraph" w:styleId="23">
    <w:name w:val="Body Text Indent 2"/>
    <w:basedOn w:val="a2"/>
    <w:link w:val="24"/>
    <w:rsid w:val="00D73E12"/>
    <w:pPr>
      <w:spacing w:after="120" w:line="480" w:lineRule="auto"/>
      <w:ind w:left="283"/>
    </w:pPr>
  </w:style>
  <w:style w:type="paragraph" w:styleId="ac">
    <w:name w:val="Document Map"/>
    <w:basedOn w:val="a2"/>
    <w:link w:val="12"/>
    <w:rsid w:val="00402645"/>
    <w:pPr>
      <w:shd w:val="clear" w:color="auto" w:fill="000080"/>
    </w:pPr>
    <w:rPr>
      <w:rFonts w:ascii="Tahoma" w:hAnsi="Tahoma" w:cs="Tahoma"/>
      <w:sz w:val="20"/>
    </w:rPr>
  </w:style>
  <w:style w:type="character" w:customStyle="1" w:styleId="a7">
    <w:name w:val="Основной текст с отступом Знак"/>
    <w:link w:val="a6"/>
    <w:uiPriority w:val="99"/>
    <w:rsid w:val="00BC0923"/>
    <w:rPr>
      <w:i/>
      <w:iCs/>
      <w:sz w:val="28"/>
      <w:szCs w:val="28"/>
    </w:rPr>
  </w:style>
  <w:style w:type="paragraph" w:styleId="ad">
    <w:name w:val="List Paragraph"/>
    <w:basedOn w:val="a2"/>
    <w:link w:val="ae"/>
    <w:uiPriority w:val="99"/>
    <w:qFormat/>
    <w:rsid w:val="00EE5CE4"/>
    <w:pPr>
      <w:ind w:left="708"/>
    </w:pPr>
  </w:style>
  <w:style w:type="character" w:customStyle="1" w:styleId="25">
    <w:name w:val="Уровень 2. Нумерованный список Знак"/>
    <w:link w:val="26"/>
    <w:uiPriority w:val="99"/>
    <w:locked/>
    <w:rsid w:val="00F40176"/>
    <w:rPr>
      <w:rFonts w:ascii="Calibri" w:eastAsia="Calibri" w:hAnsi="Calibri"/>
      <w:sz w:val="24"/>
      <w:szCs w:val="24"/>
    </w:rPr>
  </w:style>
  <w:style w:type="paragraph" w:customStyle="1" w:styleId="26">
    <w:name w:val="Уровень 2. Нумерованный список"/>
    <w:basedOn w:val="a2"/>
    <w:link w:val="25"/>
    <w:uiPriority w:val="99"/>
    <w:rsid w:val="00F40176"/>
    <w:pPr>
      <w:tabs>
        <w:tab w:val="num" w:pos="851"/>
      </w:tabs>
      <w:spacing w:after="120"/>
    </w:pPr>
    <w:rPr>
      <w:rFonts w:ascii="Calibri" w:eastAsia="Calibri" w:hAnsi="Calibri"/>
      <w:sz w:val="24"/>
      <w:szCs w:val="24"/>
    </w:rPr>
  </w:style>
  <w:style w:type="paragraph" w:styleId="af">
    <w:name w:val="No Spacing"/>
    <w:uiPriority w:val="1"/>
    <w:qFormat/>
    <w:rsid w:val="00E3606C"/>
    <w:rPr>
      <w:sz w:val="24"/>
      <w:szCs w:val="24"/>
    </w:rPr>
  </w:style>
  <w:style w:type="paragraph" w:customStyle="1" w:styleId="20">
    <w:name w:val="Мой список. Уровень 2"/>
    <w:basedOn w:val="a2"/>
    <w:rsid w:val="00A81E42"/>
    <w:pPr>
      <w:numPr>
        <w:numId w:val="1"/>
      </w:numPr>
    </w:pPr>
    <w:rPr>
      <w:sz w:val="24"/>
      <w:szCs w:val="24"/>
      <w:lang w:eastAsia="en-US"/>
    </w:rPr>
  </w:style>
  <w:style w:type="character" w:styleId="af0">
    <w:name w:val="annotation reference"/>
    <w:uiPriority w:val="99"/>
    <w:rsid w:val="00A56758"/>
    <w:rPr>
      <w:sz w:val="16"/>
      <w:szCs w:val="16"/>
    </w:rPr>
  </w:style>
  <w:style w:type="paragraph" w:styleId="af1">
    <w:name w:val="annotation text"/>
    <w:basedOn w:val="a2"/>
    <w:link w:val="af2"/>
    <w:uiPriority w:val="99"/>
    <w:rsid w:val="00A56758"/>
    <w:rPr>
      <w:sz w:val="20"/>
    </w:rPr>
  </w:style>
  <w:style w:type="character" w:customStyle="1" w:styleId="af2">
    <w:name w:val="Текст примечания Знак"/>
    <w:basedOn w:val="a3"/>
    <w:link w:val="af1"/>
    <w:uiPriority w:val="99"/>
    <w:rsid w:val="00A56758"/>
  </w:style>
  <w:style w:type="paragraph" w:styleId="af3">
    <w:name w:val="Balloon Text"/>
    <w:basedOn w:val="a2"/>
    <w:link w:val="af4"/>
    <w:rsid w:val="00A56758"/>
    <w:rPr>
      <w:rFonts w:ascii="Tahoma" w:hAnsi="Tahoma"/>
      <w:sz w:val="16"/>
      <w:szCs w:val="16"/>
    </w:rPr>
  </w:style>
  <w:style w:type="character" w:customStyle="1" w:styleId="af4">
    <w:name w:val="Текст выноски Знак"/>
    <w:link w:val="af3"/>
    <w:uiPriority w:val="99"/>
    <w:rsid w:val="00A56758"/>
    <w:rPr>
      <w:rFonts w:ascii="Tahoma" w:hAnsi="Tahoma" w:cs="Tahoma"/>
      <w:sz w:val="16"/>
      <w:szCs w:val="16"/>
    </w:rPr>
  </w:style>
  <w:style w:type="paragraph" w:styleId="af5">
    <w:name w:val="annotation subject"/>
    <w:basedOn w:val="af1"/>
    <w:next w:val="af1"/>
    <w:link w:val="af6"/>
    <w:uiPriority w:val="99"/>
    <w:rsid w:val="00D52D0B"/>
    <w:rPr>
      <w:b/>
      <w:bCs/>
    </w:rPr>
  </w:style>
  <w:style w:type="character" w:customStyle="1" w:styleId="af6">
    <w:name w:val="Тема примечания Знак"/>
    <w:link w:val="af5"/>
    <w:uiPriority w:val="99"/>
    <w:rsid w:val="00D52D0B"/>
    <w:rPr>
      <w:b/>
      <w:bCs/>
    </w:rPr>
  </w:style>
  <w:style w:type="paragraph" w:customStyle="1" w:styleId="Style3">
    <w:name w:val="Style3"/>
    <w:basedOn w:val="a2"/>
    <w:uiPriority w:val="99"/>
    <w:rsid w:val="007D2CE4"/>
    <w:pPr>
      <w:widowControl w:val="0"/>
      <w:autoSpaceDE w:val="0"/>
      <w:autoSpaceDN w:val="0"/>
      <w:adjustRightInd w:val="0"/>
      <w:spacing w:line="320" w:lineRule="exact"/>
      <w:jc w:val="center"/>
    </w:pPr>
    <w:rPr>
      <w:sz w:val="24"/>
      <w:szCs w:val="24"/>
    </w:rPr>
  </w:style>
  <w:style w:type="character" w:customStyle="1" w:styleId="FontStyle25">
    <w:name w:val="Font Style25"/>
    <w:uiPriority w:val="99"/>
    <w:rsid w:val="007D2CE4"/>
    <w:rPr>
      <w:rFonts w:ascii="Times New Roman" w:hAnsi="Times New Roman" w:cs="Times New Roman"/>
      <w:b/>
      <w:bCs/>
      <w:sz w:val="26"/>
      <w:szCs w:val="26"/>
    </w:rPr>
  </w:style>
  <w:style w:type="character" w:customStyle="1" w:styleId="24">
    <w:name w:val="Основной текст с отступом 2 Знак"/>
    <w:link w:val="23"/>
    <w:rsid w:val="00606889"/>
    <w:rPr>
      <w:sz w:val="28"/>
    </w:rPr>
  </w:style>
  <w:style w:type="paragraph" w:styleId="af7">
    <w:name w:val="footnote text"/>
    <w:basedOn w:val="a2"/>
    <w:link w:val="af8"/>
    <w:rsid w:val="00900597"/>
    <w:rPr>
      <w:sz w:val="20"/>
    </w:rPr>
  </w:style>
  <w:style w:type="character" w:customStyle="1" w:styleId="af8">
    <w:name w:val="Текст сноски Знак"/>
    <w:basedOn w:val="a3"/>
    <w:link w:val="af7"/>
    <w:rsid w:val="00900597"/>
  </w:style>
  <w:style w:type="paragraph" w:styleId="32">
    <w:name w:val="Body Text 3"/>
    <w:basedOn w:val="a2"/>
    <w:link w:val="33"/>
    <w:unhideWhenUsed/>
    <w:rsid w:val="00313408"/>
    <w:pPr>
      <w:spacing w:after="120"/>
    </w:pPr>
    <w:rPr>
      <w:sz w:val="16"/>
      <w:szCs w:val="16"/>
    </w:rPr>
  </w:style>
  <w:style w:type="character" w:customStyle="1" w:styleId="33">
    <w:name w:val="Основной текст 3 Знак"/>
    <w:link w:val="32"/>
    <w:rsid w:val="00313408"/>
    <w:rPr>
      <w:sz w:val="16"/>
      <w:szCs w:val="16"/>
    </w:rPr>
  </w:style>
  <w:style w:type="paragraph" w:customStyle="1" w:styleId="Default">
    <w:name w:val="Default"/>
    <w:rsid w:val="00AD1A00"/>
    <w:pPr>
      <w:autoSpaceDE w:val="0"/>
      <w:autoSpaceDN w:val="0"/>
      <w:adjustRightInd w:val="0"/>
    </w:pPr>
    <w:rPr>
      <w:color w:val="000000"/>
      <w:sz w:val="24"/>
      <w:szCs w:val="24"/>
      <w:lang w:eastAsia="en-US"/>
    </w:rPr>
  </w:style>
  <w:style w:type="character" w:styleId="af9">
    <w:name w:val="Emphasis"/>
    <w:uiPriority w:val="20"/>
    <w:qFormat/>
    <w:rsid w:val="00AD1A00"/>
    <w:rPr>
      <w:i/>
      <w:iCs/>
    </w:rPr>
  </w:style>
  <w:style w:type="paragraph" w:customStyle="1" w:styleId="Style5">
    <w:name w:val="Style5"/>
    <w:basedOn w:val="a2"/>
    <w:rsid w:val="00AD1A00"/>
    <w:pPr>
      <w:widowControl w:val="0"/>
      <w:autoSpaceDE w:val="0"/>
      <w:autoSpaceDN w:val="0"/>
      <w:adjustRightInd w:val="0"/>
      <w:spacing w:after="200" w:line="269" w:lineRule="exact"/>
      <w:jc w:val="both"/>
    </w:pPr>
    <w:rPr>
      <w:rFonts w:ascii="Calibri" w:hAnsi="Calibri"/>
      <w:sz w:val="24"/>
      <w:szCs w:val="24"/>
      <w:lang w:val="en-US" w:eastAsia="en-US" w:bidi="en-US"/>
    </w:rPr>
  </w:style>
  <w:style w:type="paragraph" w:styleId="afa">
    <w:name w:val="Title"/>
    <w:basedOn w:val="a2"/>
    <w:link w:val="afb"/>
    <w:autoRedefine/>
    <w:uiPriority w:val="99"/>
    <w:qFormat/>
    <w:rsid w:val="00082882"/>
    <w:pPr>
      <w:spacing w:before="120" w:after="80"/>
      <w:ind w:firstLine="709"/>
      <w:jc w:val="center"/>
    </w:pPr>
    <w:rPr>
      <w:bCs/>
      <w:iCs/>
      <w:snapToGrid w:val="0"/>
      <w:szCs w:val="28"/>
      <w:u w:val="single"/>
      <w:lang w:eastAsia="en-US"/>
    </w:rPr>
  </w:style>
  <w:style w:type="character" w:customStyle="1" w:styleId="afb">
    <w:name w:val="Название Знак"/>
    <w:link w:val="afa"/>
    <w:uiPriority w:val="99"/>
    <w:rsid w:val="00082882"/>
    <w:rPr>
      <w:bCs/>
      <w:iCs/>
      <w:snapToGrid w:val="0"/>
      <w:sz w:val="28"/>
      <w:szCs w:val="28"/>
      <w:u w:val="single"/>
      <w:lang w:eastAsia="en-US"/>
    </w:rPr>
  </w:style>
  <w:style w:type="paragraph" w:styleId="afc">
    <w:name w:val="Revision"/>
    <w:hidden/>
    <w:uiPriority w:val="99"/>
    <w:semiHidden/>
    <w:rsid w:val="009E25D8"/>
    <w:rPr>
      <w:sz w:val="28"/>
    </w:rPr>
  </w:style>
  <w:style w:type="paragraph" w:customStyle="1" w:styleId="13">
    <w:name w:val="Обычный1"/>
    <w:link w:val="Normal"/>
    <w:uiPriority w:val="99"/>
    <w:rsid w:val="003A0BF2"/>
    <w:pPr>
      <w:ind w:firstLine="720"/>
      <w:jc w:val="both"/>
    </w:pPr>
    <w:rPr>
      <w:sz w:val="28"/>
      <w:szCs w:val="22"/>
    </w:rPr>
  </w:style>
  <w:style w:type="character" w:customStyle="1" w:styleId="Normal">
    <w:name w:val="Normal Знак"/>
    <w:link w:val="13"/>
    <w:uiPriority w:val="99"/>
    <w:rsid w:val="003A0BF2"/>
    <w:rPr>
      <w:sz w:val="28"/>
      <w:szCs w:val="22"/>
      <w:lang w:bidi="ar-SA"/>
    </w:rPr>
  </w:style>
  <w:style w:type="paragraph" w:styleId="afd">
    <w:name w:val="Plain Text"/>
    <w:basedOn w:val="a2"/>
    <w:link w:val="afe"/>
    <w:unhideWhenUsed/>
    <w:rsid w:val="004F6652"/>
    <w:rPr>
      <w:rFonts w:ascii="Monotype Corsiva" w:eastAsia="Calibri" w:hAnsi="Monotype Corsiva"/>
      <w:i/>
      <w:iCs/>
      <w:color w:val="000000"/>
      <w:szCs w:val="28"/>
      <w:lang w:eastAsia="en-US"/>
    </w:rPr>
  </w:style>
  <w:style w:type="character" w:customStyle="1" w:styleId="afe">
    <w:name w:val="Текст Знак"/>
    <w:link w:val="afd"/>
    <w:rsid w:val="004F6652"/>
    <w:rPr>
      <w:rFonts w:ascii="Monotype Corsiva" w:eastAsia="Calibri" w:hAnsi="Monotype Corsiva"/>
      <w:i/>
      <w:iCs/>
      <w:color w:val="000000"/>
      <w:sz w:val="28"/>
      <w:szCs w:val="28"/>
      <w:lang w:eastAsia="en-US"/>
    </w:rPr>
  </w:style>
  <w:style w:type="character" w:customStyle="1" w:styleId="ae">
    <w:name w:val="Абзац списка Знак"/>
    <w:link w:val="ad"/>
    <w:uiPriority w:val="99"/>
    <w:locked/>
    <w:rsid w:val="00D2668C"/>
    <w:rPr>
      <w:sz w:val="28"/>
    </w:rPr>
  </w:style>
  <w:style w:type="paragraph" w:customStyle="1" w:styleId="ConsNonformat">
    <w:name w:val="ConsNonformat"/>
    <w:rsid w:val="00642E6F"/>
    <w:pPr>
      <w:widowControl w:val="0"/>
      <w:suppressAutoHyphens/>
      <w:autoSpaceDE w:val="0"/>
    </w:pPr>
    <w:rPr>
      <w:rFonts w:ascii="Courier New" w:hAnsi="Courier New" w:cs="Courier New"/>
      <w:lang w:eastAsia="ar-SA"/>
    </w:rPr>
  </w:style>
  <w:style w:type="paragraph" w:styleId="aff">
    <w:name w:val="header"/>
    <w:aliases w:val=" Знак1"/>
    <w:basedOn w:val="a2"/>
    <w:link w:val="aff0"/>
    <w:rsid w:val="00642E6F"/>
    <w:pPr>
      <w:tabs>
        <w:tab w:val="center" w:pos="4677"/>
        <w:tab w:val="right" w:pos="9355"/>
      </w:tabs>
      <w:suppressAutoHyphens/>
    </w:pPr>
    <w:rPr>
      <w:lang w:eastAsia="ar-SA"/>
    </w:rPr>
  </w:style>
  <w:style w:type="character" w:customStyle="1" w:styleId="aff0">
    <w:name w:val="Верхний колонтитул Знак"/>
    <w:aliases w:val=" Знак1 Знак"/>
    <w:link w:val="aff"/>
    <w:rsid w:val="00642E6F"/>
    <w:rPr>
      <w:sz w:val="28"/>
      <w:lang w:eastAsia="ar-SA"/>
    </w:rPr>
  </w:style>
  <w:style w:type="paragraph" w:styleId="aff1">
    <w:name w:val="Normal (Web)"/>
    <w:basedOn w:val="a2"/>
    <w:rsid w:val="007C025D"/>
    <w:pPr>
      <w:spacing w:before="100" w:beforeAutospacing="1" w:after="100" w:afterAutospacing="1"/>
    </w:pPr>
    <w:rPr>
      <w:sz w:val="24"/>
      <w:szCs w:val="24"/>
    </w:rPr>
  </w:style>
  <w:style w:type="paragraph" w:customStyle="1" w:styleId="a1">
    <w:name w:val="Текст ТД"/>
    <w:basedOn w:val="a2"/>
    <w:link w:val="aff2"/>
    <w:rsid w:val="000C6383"/>
    <w:pPr>
      <w:numPr>
        <w:numId w:val="3"/>
      </w:numPr>
      <w:autoSpaceDE w:val="0"/>
      <w:autoSpaceDN w:val="0"/>
      <w:adjustRightInd w:val="0"/>
      <w:spacing w:after="200"/>
      <w:jc w:val="both"/>
    </w:pPr>
    <w:rPr>
      <w:sz w:val="24"/>
      <w:szCs w:val="24"/>
      <w:lang w:eastAsia="en-US"/>
    </w:rPr>
  </w:style>
  <w:style w:type="character" w:customStyle="1" w:styleId="aff2">
    <w:name w:val="Текст ТД Знак"/>
    <w:basedOn w:val="a3"/>
    <w:link w:val="a1"/>
    <w:locked/>
    <w:rsid w:val="000C6383"/>
    <w:rPr>
      <w:sz w:val="24"/>
      <w:szCs w:val="24"/>
      <w:lang w:eastAsia="en-US"/>
    </w:rPr>
  </w:style>
  <w:style w:type="paragraph" w:styleId="aff3">
    <w:name w:val="footer"/>
    <w:basedOn w:val="a2"/>
    <w:link w:val="aff4"/>
    <w:rsid w:val="00B470FA"/>
    <w:pPr>
      <w:tabs>
        <w:tab w:val="center" w:pos="4677"/>
        <w:tab w:val="right" w:pos="9355"/>
      </w:tabs>
    </w:pPr>
  </w:style>
  <w:style w:type="character" w:customStyle="1" w:styleId="aff4">
    <w:name w:val="Нижний колонтитул Знак"/>
    <w:basedOn w:val="a3"/>
    <w:link w:val="aff3"/>
    <w:uiPriority w:val="99"/>
    <w:rsid w:val="00B470FA"/>
    <w:rPr>
      <w:sz w:val="28"/>
    </w:rPr>
  </w:style>
  <w:style w:type="paragraph" w:customStyle="1" w:styleId="110">
    <w:name w:val="Обычный11"/>
    <w:rsid w:val="00000952"/>
    <w:pPr>
      <w:ind w:firstLine="720"/>
      <w:jc w:val="both"/>
    </w:pPr>
    <w:rPr>
      <w:sz w:val="28"/>
    </w:rPr>
  </w:style>
  <w:style w:type="character" w:customStyle="1" w:styleId="WW8Num9z0">
    <w:name w:val="WW8Num9z0"/>
    <w:rsid w:val="002E58E7"/>
    <w:rPr>
      <w:b w:val="0"/>
      <w:i w:val="0"/>
    </w:rPr>
  </w:style>
  <w:style w:type="paragraph" w:styleId="34">
    <w:name w:val="Body Text Indent 3"/>
    <w:basedOn w:val="a2"/>
    <w:link w:val="35"/>
    <w:rsid w:val="004B750B"/>
    <w:pPr>
      <w:tabs>
        <w:tab w:val="left" w:pos="709"/>
      </w:tabs>
      <w:spacing w:after="120"/>
      <w:ind w:left="283" w:firstLine="709"/>
    </w:pPr>
    <w:rPr>
      <w:sz w:val="16"/>
      <w:szCs w:val="16"/>
    </w:rPr>
  </w:style>
  <w:style w:type="character" w:customStyle="1" w:styleId="35">
    <w:name w:val="Основной текст с отступом 3 Знак"/>
    <w:basedOn w:val="a3"/>
    <w:link w:val="34"/>
    <w:rsid w:val="004B750B"/>
    <w:rPr>
      <w:sz w:val="16"/>
      <w:szCs w:val="16"/>
    </w:rPr>
  </w:style>
  <w:style w:type="character" w:customStyle="1" w:styleId="ab">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3"/>
    <w:link w:val="aa"/>
    <w:rsid w:val="00753792"/>
    <w:rPr>
      <w:sz w:val="28"/>
    </w:rPr>
  </w:style>
  <w:style w:type="paragraph" w:customStyle="1" w:styleId="1">
    <w:name w:val="Список Уровень 1"/>
    <w:basedOn w:val="a2"/>
    <w:qFormat/>
    <w:rsid w:val="00242046"/>
    <w:pPr>
      <w:numPr>
        <w:numId w:val="4"/>
      </w:numPr>
      <w:spacing w:line="360" w:lineRule="auto"/>
      <w:jc w:val="both"/>
    </w:pPr>
    <w:rPr>
      <w:rFonts w:eastAsia="Calibri"/>
      <w:szCs w:val="22"/>
      <w:lang w:eastAsia="en-US"/>
    </w:rPr>
  </w:style>
  <w:style w:type="paragraph" w:customStyle="1" w:styleId="2">
    <w:name w:val="Список Уровень 2"/>
    <w:basedOn w:val="a2"/>
    <w:qFormat/>
    <w:rsid w:val="00242046"/>
    <w:pPr>
      <w:numPr>
        <w:ilvl w:val="1"/>
        <w:numId w:val="4"/>
      </w:numPr>
      <w:spacing w:line="360" w:lineRule="auto"/>
      <w:jc w:val="both"/>
    </w:pPr>
    <w:rPr>
      <w:rFonts w:eastAsia="Calibri"/>
      <w:szCs w:val="22"/>
      <w:lang w:eastAsia="en-US"/>
    </w:rPr>
  </w:style>
  <w:style w:type="paragraph" w:customStyle="1" w:styleId="3">
    <w:name w:val="Список Уровень 3"/>
    <w:basedOn w:val="a2"/>
    <w:qFormat/>
    <w:rsid w:val="00242046"/>
    <w:pPr>
      <w:numPr>
        <w:ilvl w:val="2"/>
        <w:numId w:val="4"/>
      </w:numPr>
      <w:spacing w:line="360" w:lineRule="auto"/>
      <w:jc w:val="both"/>
    </w:pPr>
    <w:rPr>
      <w:rFonts w:eastAsia="Calibri"/>
      <w:szCs w:val="22"/>
      <w:lang w:eastAsia="en-US"/>
    </w:rPr>
  </w:style>
  <w:style w:type="character" w:customStyle="1" w:styleId="31">
    <w:name w:val="Заголовок 3 Знак"/>
    <w:basedOn w:val="a3"/>
    <w:link w:val="30"/>
    <w:rsid w:val="00AF21FD"/>
    <w:rPr>
      <w:rFonts w:ascii="Arial" w:hAnsi="Arial"/>
      <w:b/>
      <w:bCs/>
      <w:sz w:val="26"/>
      <w:szCs w:val="26"/>
      <w:lang w:eastAsia="ar-SA"/>
    </w:rPr>
  </w:style>
  <w:style w:type="character" w:customStyle="1" w:styleId="40">
    <w:name w:val="Заголовок 4 Знак"/>
    <w:basedOn w:val="a3"/>
    <w:link w:val="4"/>
    <w:rsid w:val="00AF21FD"/>
    <w:rPr>
      <w:b/>
      <w:bCs/>
      <w:sz w:val="28"/>
      <w:szCs w:val="28"/>
      <w:lang w:eastAsia="ar-SA"/>
    </w:rPr>
  </w:style>
  <w:style w:type="character" w:customStyle="1" w:styleId="60">
    <w:name w:val="Заголовок 6 Знак"/>
    <w:basedOn w:val="a3"/>
    <w:link w:val="6"/>
    <w:rsid w:val="00AF21FD"/>
    <w:rPr>
      <w:i/>
      <w:sz w:val="22"/>
      <w:szCs w:val="28"/>
    </w:rPr>
  </w:style>
  <w:style w:type="character" w:customStyle="1" w:styleId="70">
    <w:name w:val="Заголовок 7 Знак"/>
    <w:basedOn w:val="a3"/>
    <w:link w:val="7"/>
    <w:rsid w:val="00AF21FD"/>
    <w:rPr>
      <w:rFonts w:ascii="Arial" w:hAnsi="Arial"/>
      <w:sz w:val="22"/>
      <w:szCs w:val="28"/>
    </w:rPr>
  </w:style>
  <w:style w:type="character" w:customStyle="1" w:styleId="80">
    <w:name w:val="Заголовок 8 Знак"/>
    <w:basedOn w:val="a3"/>
    <w:link w:val="8"/>
    <w:rsid w:val="00AF21FD"/>
    <w:rPr>
      <w:rFonts w:ascii="Arial" w:hAnsi="Arial"/>
      <w:i/>
      <w:sz w:val="22"/>
      <w:szCs w:val="28"/>
    </w:rPr>
  </w:style>
  <w:style w:type="character" w:customStyle="1" w:styleId="90">
    <w:name w:val="Заголовок 9 Знак"/>
    <w:basedOn w:val="a3"/>
    <w:link w:val="9"/>
    <w:rsid w:val="00AF21FD"/>
    <w:rPr>
      <w:rFonts w:ascii="Arial" w:hAnsi="Arial"/>
      <w:b/>
      <w:i/>
      <w:sz w:val="18"/>
      <w:szCs w:val="28"/>
    </w:rPr>
  </w:style>
  <w:style w:type="numbering" w:customStyle="1" w:styleId="14">
    <w:name w:val="Нет списка1"/>
    <w:next w:val="a5"/>
    <w:uiPriority w:val="99"/>
    <w:semiHidden/>
    <w:unhideWhenUsed/>
    <w:rsid w:val="00AF21FD"/>
  </w:style>
  <w:style w:type="character" w:customStyle="1" w:styleId="11">
    <w:name w:val="Заголовок 1 Знак"/>
    <w:aliases w:val="Heading 1 Char Знак, Char Char Знак,Char Char Знак"/>
    <w:basedOn w:val="a3"/>
    <w:link w:val="10"/>
    <w:rsid w:val="00AF21FD"/>
    <w:rPr>
      <w:rFonts w:ascii="Arial" w:hAnsi="Arial" w:cs="Arial"/>
      <w:b/>
      <w:bCs/>
    </w:rPr>
  </w:style>
  <w:style w:type="character" w:customStyle="1" w:styleId="22">
    <w:name w:val="Заголовок 2 Знак"/>
    <w:aliases w:val="H2 Знак,h2 Знак,Gliederung2 Знак,Gliederung Знак,Indented Heading Знак,H21 Знак,H22 Знак,Indented Heading1 Знак,Indented Heading2 Знак,Indented Heading3 Знак,Indented Heading4 Знак,H23 Знак,H211 Знак,H221 Знак,Indented Heading5 Знак"/>
    <w:basedOn w:val="a3"/>
    <w:link w:val="21"/>
    <w:rsid w:val="00AF21FD"/>
    <w:rPr>
      <w:rFonts w:ascii="Arial" w:hAnsi="Arial" w:cs="Arial"/>
      <w:b/>
      <w:bCs/>
      <w:i/>
      <w:iCs/>
      <w:sz w:val="28"/>
      <w:szCs w:val="28"/>
    </w:rPr>
  </w:style>
  <w:style w:type="character" w:customStyle="1" w:styleId="50">
    <w:name w:val="Заголовок 5 Знак"/>
    <w:basedOn w:val="a3"/>
    <w:link w:val="5"/>
    <w:rsid w:val="00AF21FD"/>
    <w:rPr>
      <w:b/>
      <w:bCs/>
      <w:i/>
      <w:iCs/>
      <w:sz w:val="26"/>
      <w:szCs w:val="26"/>
    </w:rPr>
  </w:style>
  <w:style w:type="character" w:customStyle="1" w:styleId="WW8Num2z1">
    <w:name w:val="WW8Num2z1"/>
    <w:rsid w:val="00AF21FD"/>
    <w:rPr>
      <w:rFonts w:ascii="Times New Roman" w:hAnsi="Times New Roman" w:cs="Times New Roman"/>
    </w:rPr>
  </w:style>
  <w:style w:type="character" w:customStyle="1" w:styleId="WW8Num3z2">
    <w:name w:val="WW8Num3z2"/>
    <w:rsid w:val="00AF21FD"/>
    <w:rPr>
      <w:i w:val="0"/>
    </w:rPr>
  </w:style>
  <w:style w:type="character" w:customStyle="1" w:styleId="WW8Num4z0">
    <w:name w:val="WW8Num4z0"/>
    <w:rsid w:val="00AF21FD"/>
    <w:rPr>
      <w:rFonts w:eastAsia="MS Mincho"/>
    </w:rPr>
  </w:style>
  <w:style w:type="character" w:customStyle="1" w:styleId="WW8Num5z0">
    <w:name w:val="WW8Num5z0"/>
    <w:rsid w:val="00AF21FD"/>
    <w:rPr>
      <w:rFonts w:cs="Times New Roman"/>
      <w:color w:val="auto"/>
    </w:rPr>
  </w:style>
  <w:style w:type="character" w:customStyle="1" w:styleId="WW8Num5z1">
    <w:name w:val="WW8Num5z1"/>
    <w:rsid w:val="00AF21FD"/>
    <w:rPr>
      <w:rFonts w:cs="Times New Roman"/>
      <w:b w:val="0"/>
    </w:rPr>
  </w:style>
  <w:style w:type="character" w:customStyle="1" w:styleId="WW8Num5z2">
    <w:name w:val="WW8Num5z2"/>
    <w:rsid w:val="00AF21FD"/>
    <w:rPr>
      <w:rFonts w:cs="Times New Roman"/>
    </w:rPr>
  </w:style>
  <w:style w:type="character" w:customStyle="1" w:styleId="WW8Num6z2">
    <w:name w:val="WW8Num6z2"/>
    <w:rsid w:val="00AF21FD"/>
    <w:rPr>
      <w:b w:val="0"/>
      <w:i w:val="0"/>
    </w:rPr>
  </w:style>
  <w:style w:type="character" w:customStyle="1" w:styleId="WW8Num7z2">
    <w:name w:val="WW8Num7z2"/>
    <w:rsid w:val="00AF21FD"/>
    <w:rPr>
      <w:b w:val="0"/>
      <w:i w:val="0"/>
    </w:rPr>
  </w:style>
  <w:style w:type="character" w:customStyle="1" w:styleId="WW8Num8z0">
    <w:name w:val="WW8Num8z0"/>
    <w:rsid w:val="00AF21FD"/>
    <w:rPr>
      <w:b w:val="0"/>
      <w:i w:val="0"/>
    </w:rPr>
  </w:style>
  <w:style w:type="character" w:customStyle="1" w:styleId="WW8Num8z1">
    <w:name w:val="WW8Num8z1"/>
    <w:rsid w:val="00AF21FD"/>
    <w:rPr>
      <w:rFonts w:ascii="Courier New" w:hAnsi="Courier New" w:cs="Courier New"/>
    </w:rPr>
  </w:style>
  <w:style w:type="character" w:customStyle="1" w:styleId="WW8Num8z2">
    <w:name w:val="WW8Num8z2"/>
    <w:rsid w:val="00AF21FD"/>
    <w:rPr>
      <w:rFonts w:ascii="Wingdings" w:hAnsi="Wingdings"/>
    </w:rPr>
  </w:style>
  <w:style w:type="character" w:customStyle="1" w:styleId="WW8Num8z3">
    <w:name w:val="WW8Num8z3"/>
    <w:rsid w:val="00AF21FD"/>
    <w:rPr>
      <w:rFonts w:ascii="Symbol" w:hAnsi="Symbol"/>
    </w:rPr>
  </w:style>
  <w:style w:type="character" w:customStyle="1" w:styleId="WW8Num9z1">
    <w:name w:val="WW8Num9z1"/>
    <w:rsid w:val="00AF21FD"/>
    <w:rPr>
      <w:rFonts w:ascii="Courier New" w:hAnsi="Courier New" w:cs="Courier New"/>
    </w:rPr>
  </w:style>
  <w:style w:type="character" w:customStyle="1" w:styleId="WW8Num9z2">
    <w:name w:val="WW8Num9z2"/>
    <w:rsid w:val="00AF21FD"/>
    <w:rPr>
      <w:rFonts w:ascii="Wingdings" w:hAnsi="Wingdings"/>
    </w:rPr>
  </w:style>
  <w:style w:type="character" w:customStyle="1" w:styleId="WW8Num9z3">
    <w:name w:val="WW8Num9z3"/>
    <w:rsid w:val="00AF21FD"/>
    <w:rPr>
      <w:rFonts w:ascii="Symbol" w:hAnsi="Symbol"/>
    </w:rPr>
  </w:style>
  <w:style w:type="character" w:customStyle="1" w:styleId="WW8Num11z0">
    <w:name w:val="WW8Num11z0"/>
    <w:rsid w:val="00AF21FD"/>
    <w:rPr>
      <w:b w:val="0"/>
    </w:rPr>
  </w:style>
  <w:style w:type="character" w:customStyle="1" w:styleId="WW8Num12z0">
    <w:name w:val="WW8Num12z0"/>
    <w:rsid w:val="00AF21FD"/>
    <w:rPr>
      <w:b w:val="0"/>
      <w:i w:val="0"/>
    </w:rPr>
  </w:style>
  <w:style w:type="character" w:customStyle="1" w:styleId="WW8Num12z1">
    <w:name w:val="WW8Num12z1"/>
    <w:rsid w:val="00AF21FD"/>
    <w:rPr>
      <w:rFonts w:ascii="Courier New" w:hAnsi="Courier New" w:cs="Courier New"/>
    </w:rPr>
  </w:style>
  <w:style w:type="character" w:customStyle="1" w:styleId="WW8Num12z2">
    <w:name w:val="WW8Num12z2"/>
    <w:rsid w:val="00AF21FD"/>
    <w:rPr>
      <w:rFonts w:ascii="Wingdings" w:hAnsi="Wingdings"/>
    </w:rPr>
  </w:style>
  <w:style w:type="character" w:customStyle="1" w:styleId="WW8Num12z3">
    <w:name w:val="WW8Num12z3"/>
    <w:rsid w:val="00AF21FD"/>
    <w:rPr>
      <w:rFonts w:ascii="Symbol" w:hAnsi="Symbol"/>
    </w:rPr>
  </w:style>
  <w:style w:type="character" w:customStyle="1" w:styleId="WW8Num16z0">
    <w:name w:val="WW8Num16z0"/>
    <w:rsid w:val="00AF21FD"/>
    <w:rPr>
      <w:rFonts w:ascii="Symbol" w:hAnsi="Symbol"/>
    </w:rPr>
  </w:style>
  <w:style w:type="character" w:customStyle="1" w:styleId="WW8Num16z1">
    <w:name w:val="WW8Num16z1"/>
    <w:rsid w:val="00AF21FD"/>
    <w:rPr>
      <w:rFonts w:ascii="Courier New" w:hAnsi="Courier New" w:cs="Courier New"/>
    </w:rPr>
  </w:style>
  <w:style w:type="character" w:customStyle="1" w:styleId="WW8Num16z2">
    <w:name w:val="WW8Num16z2"/>
    <w:rsid w:val="00AF21FD"/>
    <w:rPr>
      <w:rFonts w:ascii="Wingdings" w:hAnsi="Wingdings"/>
    </w:rPr>
  </w:style>
  <w:style w:type="character" w:customStyle="1" w:styleId="WW8Num17z0">
    <w:name w:val="WW8Num17z0"/>
    <w:rsid w:val="00AF21FD"/>
    <w:rPr>
      <w:b w:val="0"/>
      <w:i w:val="0"/>
    </w:rPr>
  </w:style>
  <w:style w:type="character" w:customStyle="1" w:styleId="WW8Num17z1">
    <w:name w:val="WW8Num17z1"/>
    <w:rsid w:val="00AF21FD"/>
    <w:rPr>
      <w:rFonts w:ascii="Courier New" w:hAnsi="Courier New" w:cs="Courier New"/>
    </w:rPr>
  </w:style>
  <w:style w:type="character" w:customStyle="1" w:styleId="WW8Num17z2">
    <w:name w:val="WW8Num17z2"/>
    <w:rsid w:val="00AF21FD"/>
    <w:rPr>
      <w:rFonts w:ascii="Wingdings" w:hAnsi="Wingdings"/>
    </w:rPr>
  </w:style>
  <w:style w:type="character" w:customStyle="1" w:styleId="WW8Num17z3">
    <w:name w:val="WW8Num17z3"/>
    <w:rsid w:val="00AF21FD"/>
    <w:rPr>
      <w:rFonts w:ascii="Symbol" w:hAnsi="Symbol"/>
    </w:rPr>
  </w:style>
  <w:style w:type="character" w:customStyle="1" w:styleId="WW8Num18z2">
    <w:name w:val="WW8Num18z2"/>
    <w:rsid w:val="00AF21FD"/>
    <w:rPr>
      <w:b w:val="0"/>
    </w:rPr>
  </w:style>
  <w:style w:type="character" w:customStyle="1" w:styleId="WW8Num21z0">
    <w:name w:val="WW8Num21z0"/>
    <w:rsid w:val="00AF21FD"/>
    <w:rPr>
      <w:color w:val="auto"/>
    </w:rPr>
  </w:style>
  <w:style w:type="character" w:customStyle="1" w:styleId="WW8Num21z1">
    <w:name w:val="WW8Num21z1"/>
    <w:rsid w:val="00AF21FD"/>
    <w:rPr>
      <w:b/>
      <w:color w:val="auto"/>
    </w:rPr>
  </w:style>
  <w:style w:type="character" w:customStyle="1" w:styleId="WW8Num24z0">
    <w:name w:val="WW8Num24z0"/>
    <w:rsid w:val="00AF21FD"/>
    <w:rPr>
      <w:b w:val="0"/>
      <w:i w:val="0"/>
    </w:rPr>
  </w:style>
  <w:style w:type="character" w:customStyle="1" w:styleId="WW8Num24z1">
    <w:name w:val="WW8Num24z1"/>
    <w:rsid w:val="00AF21FD"/>
    <w:rPr>
      <w:rFonts w:ascii="Courier New" w:hAnsi="Courier New" w:cs="Courier New"/>
    </w:rPr>
  </w:style>
  <w:style w:type="character" w:customStyle="1" w:styleId="WW8Num24z2">
    <w:name w:val="WW8Num24z2"/>
    <w:rsid w:val="00AF21FD"/>
    <w:rPr>
      <w:rFonts w:ascii="Wingdings" w:hAnsi="Wingdings"/>
    </w:rPr>
  </w:style>
  <w:style w:type="character" w:customStyle="1" w:styleId="WW8Num24z3">
    <w:name w:val="WW8Num24z3"/>
    <w:rsid w:val="00AF21FD"/>
    <w:rPr>
      <w:rFonts w:ascii="Symbol" w:hAnsi="Symbol"/>
    </w:rPr>
  </w:style>
  <w:style w:type="character" w:customStyle="1" w:styleId="15">
    <w:name w:val="Основной шрифт абзаца1"/>
    <w:rsid w:val="00AF21FD"/>
  </w:style>
  <w:style w:type="character" w:customStyle="1" w:styleId="210">
    <w:name w:val="Заголовок 2 Знак1"/>
    <w:aliases w:val=" Знак Знак,Знак Знак,h21 Знак,5 Знак,Заголовок пункта (1.1) Знак,222 Знак,Reset numbering Знак"/>
    <w:rsid w:val="00AF21FD"/>
    <w:rPr>
      <w:rFonts w:cs="Arial"/>
      <w:b/>
      <w:bCs/>
      <w:i/>
      <w:iCs/>
      <w:sz w:val="28"/>
      <w:szCs w:val="28"/>
      <w:lang w:val="ru-RU" w:eastAsia="ar-SA" w:bidi="ar-SA"/>
    </w:rPr>
  </w:style>
  <w:style w:type="character" w:styleId="aff5">
    <w:name w:val="page number"/>
    <w:basedOn w:val="15"/>
    <w:rsid w:val="00AF21FD"/>
  </w:style>
  <w:style w:type="character" w:customStyle="1" w:styleId="aff6">
    <w:name w:val="Символ сноски"/>
    <w:rsid w:val="00AF21FD"/>
    <w:rPr>
      <w:vertAlign w:val="superscript"/>
    </w:rPr>
  </w:style>
  <w:style w:type="character" w:customStyle="1" w:styleId="aff7">
    <w:name w:val="Схема документа Знак"/>
    <w:rsid w:val="00AF21FD"/>
    <w:rPr>
      <w:rFonts w:ascii="Tahoma" w:hAnsi="Tahoma" w:cs="Tahoma"/>
      <w:shd w:val="clear" w:color="auto" w:fill="000080"/>
    </w:rPr>
  </w:style>
  <w:style w:type="character" w:customStyle="1" w:styleId="16">
    <w:name w:val="Знак примечания1"/>
    <w:rsid w:val="00AF21FD"/>
    <w:rPr>
      <w:sz w:val="16"/>
      <w:szCs w:val="16"/>
    </w:rPr>
  </w:style>
  <w:style w:type="character" w:customStyle="1" w:styleId="310">
    <w:name w:val="Основной текст 3 Знак1"/>
    <w:basedOn w:val="a3"/>
    <w:uiPriority w:val="99"/>
    <w:semiHidden/>
    <w:rsid w:val="00AF21FD"/>
    <w:rPr>
      <w:rFonts w:ascii="Times New Roman" w:eastAsia="Times New Roman" w:hAnsi="Times New Roman" w:cs="Times New Roman"/>
      <w:sz w:val="16"/>
      <w:szCs w:val="16"/>
      <w:lang w:eastAsia="ar-SA"/>
    </w:rPr>
  </w:style>
  <w:style w:type="character" w:customStyle="1" w:styleId="aff8">
    <w:name w:val="Подзаголовок Знак"/>
    <w:rsid w:val="00AF21FD"/>
    <w:rPr>
      <w:b/>
      <w:bCs/>
      <w:sz w:val="24"/>
      <w:szCs w:val="24"/>
    </w:rPr>
  </w:style>
  <w:style w:type="character" w:customStyle="1" w:styleId="FontStyle21">
    <w:name w:val="Font Style21"/>
    <w:rsid w:val="00AF21FD"/>
    <w:rPr>
      <w:rFonts w:ascii="Times New Roman" w:hAnsi="Times New Roman" w:cs="Times New Roman"/>
      <w:sz w:val="24"/>
      <w:szCs w:val="24"/>
    </w:rPr>
  </w:style>
  <w:style w:type="character" w:customStyle="1" w:styleId="aff9">
    <w:name w:val="Обычный отступ Знак"/>
    <w:link w:val="affa"/>
    <w:rsid w:val="00AF21FD"/>
    <w:rPr>
      <w:rFonts w:ascii="Calibri" w:eastAsia="Calibri" w:hAnsi="Calibri" w:cs="Calibri"/>
      <w:sz w:val="24"/>
      <w:szCs w:val="24"/>
    </w:rPr>
  </w:style>
  <w:style w:type="character" w:styleId="affb">
    <w:name w:val="FollowedHyperlink"/>
    <w:uiPriority w:val="99"/>
    <w:rsid w:val="00AF21FD"/>
    <w:rPr>
      <w:color w:val="800080"/>
      <w:u w:val="single"/>
    </w:rPr>
  </w:style>
  <w:style w:type="character" w:customStyle="1" w:styleId="220">
    <w:name w:val="Заголовок 2 Знак2"/>
    <w:aliases w:val=" Знак Знак1,Знак Знак1,Заголовок 2 Знак Знак1"/>
    <w:rsid w:val="00AF21FD"/>
    <w:rPr>
      <w:rFonts w:cs="Arial"/>
      <w:b/>
      <w:bCs/>
      <w:i/>
      <w:iCs/>
      <w:sz w:val="28"/>
      <w:szCs w:val="28"/>
    </w:rPr>
  </w:style>
  <w:style w:type="character" w:customStyle="1" w:styleId="17">
    <w:name w:val="Основной текст Знак Знак Знак Знак Знак1"/>
    <w:aliases w:val="Основной текст Знак Знак Знак Знак Знак Знак Знак1,Основной текст Знак2 Знак1,Основной текст Знак Знак Знак2,Основной текст Знак Знак Знак Знак1 Знак1 Знак1"/>
    <w:rsid w:val="00AF21FD"/>
    <w:rPr>
      <w:rFonts w:eastAsia="MS Mincho" w:cs="Times New Roman"/>
      <w:sz w:val="24"/>
      <w:szCs w:val="24"/>
      <w:lang w:val="ru-RU" w:eastAsia="ar-SA" w:bidi="ar-SA"/>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rsid w:val="00AF21FD"/>
    <w:rPr>
      <w:rFonts w:eastAsia="MS Mincho" w:cs="Times New Roman"/>
      <w:sz w:val="24"/>
      <w:szCs w:val="24"/>
      <w:lang w:val="ru-RU" w:eastAsia="ar-SA" w:bidi="ar-SA"/>
    </w:rPr>
  </w:style>
  <w:style w:type="character" w:customStyle="1" w:styleId="81">
    <w:name w:val="Знак Знак8"/>
    <w:rsid w:val="00AF21FD"/>
    <w:rPr>
      <w:sz w:val="16"/>
      <w:szCs w:val="16"/>
      <w:lang w:eastAsia="ar-SA" w:bidi="ar-SA"/>
    </w:rPr>
  </w:style>
  <w:style w:type="character" w:customStyle="1" w:styleId="150">
    <w:name w:val="Знак Знак15"/>
    <w:rsid w:val="00AF21FD"/>
    <w:rPr>
      <w:rFonts w:eastAsia="MS Mincho" w:cs="Arial"/>
      <w:b/>
      <w:bCs/>
      <w:kern w:val="1"/>
      <w:sz w:val="32"/>
      <w:szCs w:val="32"/>
      <w:lang w:val="ru-RU" w:eastAsia="ar-SA" w:bidi="ar-SA"/>
    </w:rPr>
  </w:style>
  <w:style w:type="character" w:customStyle="1" w:styleId="140">
    <w:name w:val="Знак Знак14"/>
    <w:rsid w:val="00AF21FD"/>
    <w:rPr>
      <w:rFonts w:ascii="Arial" w:hAnsi="Arial"/>
      <w:b/>
      <w:bCs/>
      <w:sz w:val="26"/>
      <w:szCs w:val="26"/>
      <w:lang w:eastAsia="ar-SA" w:bidi="ar-SA"/>
    </w:rPr>
  </w:style>
  <w:style w:type="character" w:customStyle="1" w:styleId="27">
    <w:name w:val="Знак Знак2"/>
    <w:rsid w:val="00AF21FD"/>
    <w:rPr>
      <w:rFonts w:ascii="Calibri" w:eastAsia="Calibri" w:hAnsi="Calibri"/>
      <w:sz w:val="24"/>
      <w:szCs w:val="24"/>
      <w:lang w:eastAsia="ar-SA" w:bidi="ar-SA"/>
    </w:rPr>
  </w:style>
  <w:style w:type="character" w:customStyle="1" w:styleId="91">
    <w:name w:val="Знак Знак9"/>
    <w:rsid w:val="00AF21FD"/>
    <w:rPr>
      <w:lang w:val="ru-RU" w:eastAsia="ar-SA" w:bidi="ar-SA"/>
    </w:rPr>
  </w:style>
  <w:style w:type="character" w:customStyle="1" w:styleId="130">
    <w:name w:val="Знак Знак13"/>
    <w:rsid w:val="00AF21FD"/>
    <w:rPr>
      <w:sz w:val="24"/>
      <w:szCs w:val="24"/>
      <w:lang w:eastAsia="ar-SA" w:bidi="ar-SA"/>
    </w:rPr>
  </w:style>
  <w:style w:type="character" w:customStyle="1" w:styleId="111">
    <w:name w:val="Знак Знак11"/>
    <w:rsid w:val="00AF21FD"/>
    <w:rPr>
      <w:rFonts w:ascii="MS Mincho" w:eastAsia="MS Mincho" w:hAnsi="MS Mincho"/>
      <w:spacing w:val="-2"/>
      <w:sz w:val="24"/>
      <w:szCs w:val="24"/>
      <w:lang w:val="ru-RU" w:eastAsia="ar-SA" w:bidi="ar-SA"/>
    </w:rPr>
  </w:style>
  <w:style w:type="character" w:customStyle="1" w:styleId="120">
    <w:name w:val="Знак Знак12"/>
    <w:rsid w:val="00AF21FD"/>
    <w:rPr>
      <w:sz w:val="28"/>
      <w:lang w:val="ru-RU" w:eastAsia="ar-SA" w:bidi="ar-SA"/>
    </w:rPr>
  </w:style>
  <w:style w:type="character" w:customStyle="1" w:styleId="71">
    <w:name w:val="Знак Знак7"/>
    <w:rsid w:val="00AF21FD"/>
    <w:rPr>
      <w:b/>
      <w:bCs/>
      <w:sz w:val="24"/>
      <w:szCs w:val="24"/>
      <w:lang w:eastAsia="ar-SA" w:bidi="ar-SA"/>
    </w:rPr>
  </w:style>
  <w:style w:type="character" w:customStyle="1" w:styleId="36">
    <w:name w:val="Знак Знак3"/>
    <w:rsid w:val="00AF21FD"/>
    <w:rPr>
      <w:sz w:val="24"/>
      <w:szCs w:val="24"/>
      <w:lang w:eastAsia="ar-SA" w:bidi="ar-SA"/>
    </w:rPr>
  </w:style>
  <w:style w:type="character" w:customStyle="1" w:styleId="100">
    <w:name w:val="Знак Знак10"/>
    <w:rsid w:val="00AF21FD"/>
    <w:rPr>
      <w:sz w:val="28"/>
      <w:szCs w:val="24"/>
      <w:lang w:eastAsia="ar-SA" w:bidi="ar-SA"/>
    </w:rPr>
  </w:style>
  <w:style w:type="character" w:customStyle="1" w:styleId="61">
    <w:name w:val="Знак Знак6"/>
    <w:rsid w:val="00AF21FD"/>
    <w:rPr>
      <w:rFonts w:ascii="Tahoma" w:hAnsi="Tahoma" w:cs="Tahoma"/>
      <w:lang w:eastAsia="ar-SA" w:bidi="ar-SA"/>
    </w:rPr>
  </w:style>
  <w:style w:type="character" w:customStyle="1" w:styleId="51">
    <w:name w:val="Знак Знак5"/>
    <w:rsid w:val="00AF21FD"/>
    <w:rPr>
      <w:b/>
      <w:bCs/>
      <w:lang w:val="ru-RU" w:eastAsia="ar-SA" w:bidi="ar-SA"/>
    </w:rPr>
  </w:style>
  <w:style w:type="character" w:customStyle="1" w:styleId="41">
    <w:name w:val="Знак Знак4"/>
    <w:rsid w:val="00AF21FD"/>
    <w:rPr>
      <w:rFonts w:ascii="Tahoma" w:hAnsi="Tahoma" w:cs="Tahoma"/>
      <w:sz w:val="16"/>
      <w:szCs w:val="16"/>
      <w:lang w:eastAsia="ar-SA" w:bidi="ar-SA"/>
    </w:rPr>
  </w:style>
  <w:style w:type="character" w:customStyle="1" w:styleId="affc">
    <w:name w:val="Текст концевой сноски Знак"/>
    <w:basedOn w:val="15"/>
    <w:rsid w:val="00AF21FD"/>
  </w:style>
  <w:style w:type="character" w:customStyle="1" w:styleId="affd">
    <w:name w:val="Символы концевой сноски"/>
    <w:basedOn w:val="15"/>
    <w:rsid w:val="00AF21FD"/>
    <w:rPr>
      <w:vertAlign w:val="superscript"/>
    </w:rPr>
  </w:style>
  <w:style w:type="character" w:styleId="affe">
    <w:name w:val="footnote reference"/>
    <w:rsid w:val="00AF21FD"/>
    <w:rPr>
      <w:vertAlign w:val="superscript"/>
    </w:rPr>
  </w:style>
  <w:style w:type="character" w:styleId="afff">
    <w:name w:val="endnote reference"/>
    <w:rsid w:val="00AF21FD"/>
    <w:rPr>
      <w:vertAlign w:val="superscript"/>
    </w:rPr>
  </w:style>
  <w:style w:type="paragraph" w:customStyle="1" w:styleId="afff0">
    <w:name w:val="Заголовок"/>
    <w:basedOn w:val="a2"/>
    <w:next w:val="aa"/>
    <w:rsid w:val="00AF21FD"/>
    <w:pPr>
      <w:keepNext/>
      <w:suppressAutoHyphens/>
      <w:spacing w:before="240" w:after="120"/>
    </w:pPr>
    <w:rPr>
      <w:rFonts w:ascii="Arial" w:eastAsia="SimSun" w:hAnsi="Arial" w:cs="Mangal"/>
      <w:szCs w:val="28"/>
      <w:lang w:eastAsia="ar-SA"/>
    </w:rPr>
  </w:style>
  <w:style w:type="character" w:customStyle="1" w:styleId="18">
    <w:name w:val="Основной текст Знак1"/>
    <w:aliases w:val="Основной текст Знак Знак Знак Знак Знак,Основной текст Знак Знак Знак Знак1"/>
    <w:basedOn w:val="a3"/>
    <w:uiPriority w:val="99"/>
    <w:rsid w:val="00AF21FD"/>
    <w:rPr>
      <w:rFonts w:ascii="Times New Roman" w:eastAsia="MS Mincho" w:hAnsi="Times New Roman" w:cs="Times New Roman"/>
      <w:sz w:val="26"/>
      <w:szCs w:val="24"/>
      <w:lang w:eastAsia="ar-SA"/>
    </w:rPr>
  </w:style>
  <w:style w:type="paragraph" w:styleId="afff1">
    <w:name w:val="List"/>
    <w:basedOn w:val="aa"/>
    <w:rsid w:val="00AF21FD"/>
    <w:pPr>
      <w:suppressAutoHyphens/>
      <w:spacing w:after="0"/>
      <w:ind w:firstLine="709"/>
      <w:jc w:val="both"/>
    </w:pPr>
    <w:rPr>
      <w:rFonts w:eastAsia="MS Mincho" w:cs="Mangal"/>
      <w:sz w:val="26"/>
      <w:szCs w:val="24"/>
      <w:lang w:eastAsia="ar-SA"/>
    </w:rPr>
  </w:style>
  <w:style w:type="paragraph" w:customStyle="1" w:styleId="19">
    <w:name w:val="Название1"/>
    <w:basedOn w:val="a2"/>
    <w:rsid w:val="00AF21FD"/>
    <w:pPr>
      <w:suppressLineNumbers/>
      <w:suppressAutoHyphens/>
      <w:spacing w:before="120" w:after="120"/>
    </w:pPr>
    <w:rPr>
      <w:rFonts w:cs="Mangal"/>
      <w:i/>
      <w:iCs/>
      <w:sz w:val="24"/>
      <w:szCs w:val="24"/>
      <w:lang w:eastAsia="ar-SA"/>
    </w:rPr>
  </w:style>
  <w:style w:type="paragraph" w:customStyle="1" w:styleId="1a">
    <w:name w:val="Указатель1"/>
    <w:basedOn w:val="a2"/>
    <w:rsid w:val="00AF21FD"/>
    <w:pPr>
      <w:suppressLineNumbers/>
      <w:suppressAutoHyphens/>
    </w:pPr>
    <w:rPr>
      <w:rFonts w:cs="Mangal"/>
      <w:sz w:val="24"/>
      <w:szCs w:val="24"/>
      <w:lang w:eastAsia="ar-SA"/>
    </w:rPr>
  </w:style>
  <w:style w:type="paragraph" w:customStyle="1" w:styleId="1b">
    <w:name w:val="Текст1"/>
    <w:basedOn w:val="13"/>
    <w:rsid w:val="00AF21FD"/>
    <w:pPr>
      <w:suppressAutoHyphens/>
      <w:ind w:firstLine="0"/>
      <w:jc w:val="left"/>
    </w:pPr>
    <w:rPr>
      <w:rFonts w:eastAsia="Arial"/>
      <w:sz w:val="26"/>
      <w:szCs w:val="20"/>
      <w:lang w:eastAsia="ar-SA"/>
    </w:rPr>
  </w:style>
  <w:style w:type="paragraph" w:customStyle="1" w:styleId="112">
    <w:name w:val="Заголовок 11"/>
    <w:basedOn w:val="13"/>
    <w:next w:val="13"/>
    <w:rsid w:val="00AF21FD"/>
    <w:pPr>
      <w:keepNext/>
      <w:suppressAutoHyphens/>
      <w:spacing w:before="240" w:after="60"/>
      <w:ind w:firstLine="0"/>
      <w:jc w:val="center"/>
    </w:pPr>
    <w:rPr>
      <w:rFonts w:eastAsia="Arial"/>
      <w:b/>
      <w:kern w:val="1"/>
      <w:szCs w:val="20"/>
      <w:lang w:eastAsia="ar-SA"/>
    </w:rPr>
  </w:style>
  <w:style w:type="character" w:customStyle="1" w:styleId="1c">
    <w:name w:val="Верхний колонтитул Знак1"/>
    <w:basedOn w:val="a3"/>
    <w:rsid w:val="00AF21FD"/>
    <w:rPr>
      <w:rFonts w:ascii="Times New Roman" w:eastAsia="Times New Roman" w:hAnsi="Times New Roman" w:cs="Times New Roman"/>
      <w:sz w:val="24"/>
      <w:szCs w:val="24"/>
      <w:lang w:eastAsia="ar-SA"/>
    </w:rPr>
  </w:style>
  <w:style w:type="character" w:customStyle="1" w:styleId="1d">
    <w:name w:val="Основной текст с отступом Знак1"/>
    <w:basedOn w:val="a3"/>
    <w:rsid w:val="00AF21FD"/>
    <w:rPr>
      <w:rFonts w:ascii="Times New Roman" w:eastAsia="Times New Roman" w:hAnsi="Times New Roman" w:cs="Times New Roman"/>
      <w:sz w:val="28"/>
      <w:szCs w:val="20"/>
      <w:lang w:eastAsia="ar-SA"/>
    </w:rPr>
  </w:style>
  <w:style w:type="paragraph" w:customStyle="1" w:styleId="28">
    <w:name w:val="Маркированный список2"/>
    <w:basedOn w:val="a2"/>
    <w:rsid w:val="00AF21FD"/>
    <w:pPr>
      <w:suppressAutoHyphens/>
      <w:autoSpaceDE w:val="0"/>
      <w:ind w:right="306"/>
      <w:jc w:val="both"/>
    </w:pPr>
    <w:rPr>
      <w:b/>
      <w:bCs/>
      <w:i/>
      <w:szCs w:val="28"/>
      <w:lang w:eastAsia="ar-SA"/>
    </w:rPr>
  </w:style>
  <w:style w:type="character" w:customStyle="1" w:styleId="1e">
    <w:name w:val="Нижний колонтитул Знак1"/>
    <w:basedOn w:val="a3"/>
    <w:rsid w:val="00AF21FD"/>
    <w:rPr>
      <w:rFonts w:ascii="Times New Roman" w:eastAsia="MS Mincho" w:hAnsi="Times New Roman" w:cs="Times New Roman"/>
      <w:spacing w:val="-2"/>
      <w:sz w:val="24"/>
      <w:szCs w:val="24"/>
      <w:lang w:eastAsia="ar-SA"/>
    </w:rPr>
  </w:style>
  <w:style w:type="paragraph" w:customStyle="1" w:styleId="311">
    <w:name w:val="Основной текст с отступом 31"/>
    <w:basedOn w:val="a2"/>
    <w:rsid w:val="00AF21FD"/>
    <w:pPr>
      <w:suppressAutoHyphens/>
      <w:spacing w:before="120"/>
      <w:ind w:left="284" w:firstLine="424"/>
    </w:pPr>
    <w:rPr>
      <w:szCs w:val="24"/>
      <w:lang w:eastAsia="ar-SA"/>
    </w:rPr>
  </w:style>
  <w:style w:type="paragraph" w:customStyle="1" w:styleId="42">
    <w:name w:val="заголовок 4"/>
    <w:basedOn w:val="a2"/>
    <w:next w:val="a2"/>
    <w:rsid w:val="00AF21FD"/>
    <w:pPr>
      <w:keepNext/>
      <w:suppressAutoHyphens/>
      <w:jc w:val="center"/>
    </w:pPr>
    <w:rPr>
      <w:spacing w:val="-2"/>
      <w:sz w:val="24"/>
      <w:lang w:eastAsia="ar-SA"/>
    </w:rPr>
  </w:style>
  <w:style w:type="paragraph" w:customStyle="1" w:styleId="1f">
    <w:name w:val="заголовок 1"/>
    <w:basedOn w:val="a2"/>
    <w:next w:val="a2"/>
    <w:rsid w:val="00AF21FD"/>
    <w:pPr>
      <w:keepNext/>
      <w:suppressAutoHyphens/>
      <w:spacing w:before="240" w:after="60"/>
      <w:jc w:val="both"/>
    </w:pPr>
    <w:rPr>
      <w:rFonts w:ascii="Arial" w:hAnsi="Arial"/>
      <w:b/>
      <w:kern w:val="1"/>
      <w:lang w:val="en-GB" w:eastAsia="ar-SA"/>
    </w:rPr>
  </w:style>
  <w:style w:type="character" w:customStyle="1" w:styleId="1f0">
    <w:name w:val="Текст сноски Знак1"/>
    <w:basedOn w:val="a3"/>
    <w:rsid w:val="00AF21FD"/>
    <w:rPr>
      <w:rFonts w:ascii="Times New Roman" w:eastAsia="Times New Roman" w:hAnsi="Times New Roman" w:cs="Times New Roman"/>
      <w:sz w:val="20"/>
      <w:szCs w:val="20"/>
      <w:lang w:eastAsia="ar-SA"/>
    </w:rPr>
  </w:style>
  <w:style w:type="paragraph" w:customStyle="1" w:styleId="afff2">
    <w:name w:val="Статья"/>
    <w:basedOn w:val="aa"/>
    <w:next w:val="a2"/>
    <w:rsid w:val="00AF21FD"/>
    <w:pPr>
      <w:keepNext/>
      <w:keepLines/>
      <w:suppressAutoHyphens/>
      <w:spacing w:before="160" w:after="160"/>
      <w:ind w:left="717" w:hanging="360"/>
      <w:jc w:val="center"/>
    </w:pPr>
    <w:rPr>
      <w:b/>
      <w:bCs/>
      <w:sz w:val="24"/>
      <w:szCs w:val="24"/>
      <w:lang w:eastAsia="ar-SA"/>
    </w:rPr>
  </w:style>
  <w:style w:type="paragraph" w:customStyle="1" w:styleId="1f1">
    <w:name w:val="Текст примечания1"/>
    <w:basedOn w:val="a2"/>
    <w:rsid w:val="00AF21FD"/>
    <w:pPr>
      <w:suppressAutoHyphens/>
    </w:pPr>
    <w:rPr>
      <w:sz w:val="20"/>
      <w:lang w:eastAsia="ar-SA"/>
    </w:rPr>
  </w:style>
  <w:style w:type="paragraph" w:customStyle="1" w:styleId="312">
    <w:name w:val="Основной текст 31"/>
    <w:basedOn w:val="a2"/>
    <w:rsid w:val="00AF21FD"/>
    <w:pPr>
      <w:suppressAutoHyphens/>
      <w:spacing w:after="120"/>
    </w:pPr>
    <w:rPr>
      <w:sz w:val="16"/>
      <w:szCs w:val="16"/>
      <w:lang w:eastAsia="ar-SA"/>
    </w:rPr>
  </w:style>
  <w:style w:type="paragraph" w:customStyle="1" w:styleId="211">
    <w:name w:val="Основной текст 21"/>
    <w:basedOn w:val="a2"/>
    <w:rsid w:val="00AF21FD"/>
    <w:pPr>
      <w:suppressAutoHyphens/>
      <w:spacing w:after="120" w:line="480" w:lineRule="auto"/>
    </w:pPr>
    <w:rPr>
      <w:sz w:val="24"/>
      <w:szCs w:val="24"/>
      <w:lang w:eastAsia="ar-SA"/>
    </w:rPr>
  </w:style>
  <w:style w:type="paragraph" w:styleId="afff3">
    <w:name w:val="Subtitle"/>
    <w:basedOn w:val="a2"/>
    <w:next w:val="aa"/>
    <w:link w:val="1f2"/>
    <w:qFormat/>
    <w:rsid w:val="00AF21FD"/>
    <w:pPr>
      <w:suppressAutoHyphens/>
    </w:pPr>
    <w:rPr>
      <w:b/>
      <w:bCs/>
      <w:sz w:val="24"/>
      <w:szCs w:val="24"/>
      <w:lang w:eastAsia="ar-SA"/>
    </w:rPr>
  </w:style>
  <w:style w:type="character" w:customStyle="1" w:styleId="1f2">
    <w:name w:val="Подзаголовок Знак1"/>
    <w:basedOn w:val="a3"/>
    <w:link w:val="afff3"/>
    <w:rsid w:val="00AF21FD"/>
    <w:rPr>
      <w:b/>
      <w:bCs/>
      <w:sz w:val="24"/>
      <w:szCs w:val="24"/>
      <w:lang w:eastAsia="ar-SA"/>
    </w:rPr>
  </w:style>
  <w:style w:type="paragraph" w:customStyle="1" w:styleId="Head71">
    <w:name w:val="Head 7.1"/>
    <w:basedOn w:val="a2"/>
    <w:rsid w:val="00AF21FD"/>
    <w:pPr>
      <w:widowControl w:val="0"/>
      <w:suppressAutoHyphens/>
      <w:jc w:val="center"/>
    </w:pPr>
    <w:rPr>
      <w:rFonts w:ascii="CG Times" w:hAnsi="CG Times"/>
      <w:b/>
      <w:lang w:val="en-US" w:eastAsia="ar-SA"/>
    </w:rPr>
  </w:style>
  <w:style w:type="paragraph" w:customStyle="1" w:styleId="37">
    <w:name w:val="Текст3"/>
    <w:basedOn w:val="a2"/>
    <w:rsid w:val="00AF21FD"/>
    <w:pPr>
      <w:suppressAutoHyphens/>
      <w:ind w:firstLine="900"/>
      <w:jc w:val="both"/>
    </w:pPr>
    <w:rPr>
      <w:rFonts w:eastAsia="MS Mincho"/>
      <w:spacing w:val="-2"/>
      <w:sz w:val="26"/>
      <w:lang w:eastAsia="ar-SA"/>
    </w:rPr>
  </w:style>
  <w:style w:type="paragraph" w:customStyle="1" w:styleId="afff4">
    <w:name w:val="Нормальный"/>
    <w:rsid w:val="00AF21FD"/>
    <w:pPr>
      <w:suppressAutoHyphens/>
    </w:pPr>
    <w:rPr>
      <w:rFonts w:eastAsia="Arial"/>
      <w:lang w:eastAsia="ar-SA"/>
    </w:rPr>
  </w:style>
  <w:style w:type="paragraph" w:customStyle="1" w:styleId="afff5">
    <w:name w:val="áû÷íûé"/>
    <w:rsid w:val="00AF21FD"/>
    <w:pPr>
      <w:suppressAutoHyphens/>
      <w:overflowPunct w:val="0"/>
      <w:autoSpaceDE w:val="0"/>
      <w:textAlignment w:val="baseline"/>
    </w:pPr>
    <w:rPr>
      <w:rFonts w:eastAsia="Arial"/>
      <w:lang w:eastAsia="ar-SA"/>
    </w:rPr>
  </w:style>
  <w:style w:type="paragraph" w:customStyle="1" w:styleId="1f3">
    <w:name w:val="Схема документа1"/>
    <w:basedOn w:val="a2"/>
    <w:rsid w:val="00AF21FD"/>
    <w:pPr>
      <w:shd w:val="clear" w:color="auto" w:fill="000080"/>
      <w:suppressAutoHyphens/>
    </w:pPr>
    <w:rPr>
      <w:rFonts w:ascii="Tahoma" w:hAnsi="Tahoma"/>
      <w:sz w:val="20"/>
      <w:lang w:eastAsia="ar-SA"/>
    </w:rPr>
  </w:style>
  <w:style w:type="character" w:customStyle="1" w:styleId="1f4">
    <w:name w:val="Текст примечания Знак1"/>
    <w:basedOn w:val="a3"/>
    <w:semiHidden/>
    <w:rsid w:val="00AF21FD"/>
    <w:rPr>
      <w:rFonts w:ascii="Times New Roman" w:eastAsia="Times New Roman" w:hAnsi="Times New Roman" w:cs="Times New Roman"/>
      <w:sz w:val="20"/>
      <w:szCs w:val="20"/>
      <w:lang w:eastAsia="ar-SA"/>
    </w:rPr>
  </w:style>
  <w:style w:type="character" w:customStyle="1" w:styleId="1f5">
    <w:name w:val="Тема примечания Знак1"/>
    <w:basedOn w:val="1f4"/>
    <w:rsid w:val="00AF21FD"/>
    <w:rPr>
      <w:rFonts w:ascii="Times New Roman" w:eastAsia="Times New Roman" w:hAnsi="Times New Roman" w:cs="Times New Roman"/>
      <w:b/>
      <w:bCs/>
      <w:sz w:val="20"/>
      <w:szCs w:val="20"/>
      <w:lang w:eastAsia="ar-SA"/>
    </w:rPr>
  </w:style>
  <w:style w:type="character" w:customStyle="1" w:styleId="1f6">
    <w:name w:val="Текст выноски Знак1"/>
    <w:basedOn w:val="a3"/>
    <w:rsid w:val="00AF21FD"/>
    <w:rPr>
      <w:rFonts w:ascii="Tahoma" w:eastAsia="Times New Roman" w:hAnsi="Tahoma" w:cs="Times New Roman"/>
      <w:sz w:val="16"/>
      <w:szCs w:val="16"/>
      <w:lang w:eastAsia="ar-SA"/>
    </w:rPr>
  </w:style>
  <w:style w:type="paragraph" w:customStyle="1" w:styleId="29">
    <w:name w:val="Обычный2"/>
    <w:rsid w:val="00AF21FD"/>
    <w:pPr>
      <w:suppressAutoHyphens/>
      <w:ind w:firstLine="720"/>
      <w:jc w:val="both"/>
    </w:pPr>
    <w:rPr>
      <w:rFonts w:eastAsia="Arial"/>
      <w:sz w:val="28"/>
      <w:lang w:eastAsia="ar-SA"/>
    </w:rPr>
  </w:style>
  <w:style w:type="paragraph" w:customStyle="1" w:styleId="1f7">
    <w:name w:val="Маркированный список1"/>
    <w:rsid w:val="00AF21FD"/>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a">
    <w:name w:val="Текст2"/>
    <w:rsid w:val="00AF21FD"/>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9"/>
    <w:next w:val="29"/>
    <w:rsid w:val="00AF21FD"/>
    <w:pPr>
      <w:keepNext/>
      <w:spacing w:before="240" w:after="60"/>
      <w:ind w:firstLine="0"/>
      <w:jc w:val="center"/>
    </w:pPr>
    <w:rPr>
      <w:b/>
      <w:kern w:val="1"/>
    </w:rPr>
  </w:style>
  <w:style w:type="paragraph" w:customStyle="1" w:styleId="38">
    <w:name w:val="Обычный3"/>
    <w:rsid w:val="00AF21FD"/>
    <w:pPr>
      <w:suppressAutoHyphens/>
      <w:ind w:firstLine="720"/>
      <w:jc w:val="both"/>
    </w:pPr>
    <w:rPr>
      <w:rFonts w:eastAsia="Arial"/>
      <w:sz w:val="28"/>
      <w:lang w:eastAsia="ar-SA"/>
    </w:rPr>
  </w:style>
  <w:style w:type="paragraph" w:customStyle="1" w:styleId="212">
    <w:name w:val="Основной текст с отступом 21"/>
    <w:basedOn w:val="a2"/>
    <w:rsid w:val="00AF21FD"/>
    <w:pPr>
      <w:suppressAutoHyphens/>
      <w:spacing w:after="120" w:line="480" w:lineRule="auto"/>
      <w:ind w:left="283"/>
    </w:pPr>
    <w:rPr>
      <w:sz w:val="24"/>
      <w:szCs w:val="24"/>
      <w:lang w:eastAsia="ar-SA"/>
    </w:rPr>
  </w:style>
  <w:style w:type="paragraph" w:customStyle="1" w:styleId="afff6">
    <w:name w:val="Таблица шапка"/>
    <w:basedOn w:val="a2"/>
    <w:rsid w:val="00AF21FD"/>
    <w:pPr>
      <w:keepNext/>
      <w:suppressAutoHyphens/>
      <w:spacing w:before="40" w:after="40"/>
      <w:ind w:left="57" w:right="57"/>
    </w:pPr>
    <w:rPr>
      <w:sz w:val="22"/>
      <w:lang w:eastAsia="ar-SA"/>
    </w:rPr>
  </w:style>
  <w:style w:type="paragraph" w:customStyle="1" w:styleId="afff7">
    <w:name w:val="Таблица текст"/>
    <w:basedOn w:val="a2"/>
    <w:rsid w:val="00AF21FD"/>
    <w:pPr>
      <w:suppressAutoHyphens/>
      <w:spacing w:before="40" w:after="40"/>
      <w:ind w:left="57" w:right="57"/>
    </w:pPr>
    <w:rPr>
      <w:sz w:val="24"/>
      <w:lang w:eastAsia="ar-SA"/>
    </w:rPr>
  </w:style>
  <w:style w:type="paragraph" w:customStyle="1" w:styleId="1f8">
    <w:name w:val="Название объекта1"/>
    <w:basedOn w:val="a2"/>
    <w:next w:val="a2"/>
    <w:rsid w:val="00AF21FD"/>
    <w:pPr>
      <w:suppressAutoHyphens/>
      <w:ind w:left="-1797"/>
      <w:jc w:val="right"/>
    </w:pPr>
    <w:rPr>
      <w:sz w:val="24"/>
      <w:lang w:eastAsia="ar-SA"/>
    </w:rPr>
  </w:style>
  <w:style w:type="paragraph" w:customStyle="1" w:styleId="1f9">
    <w:name w:val="Обычный отступ1"/>
    <w:basedOn w:val="a2"/>
    <w:rsid w:val="00AF21FD"/>
    <w:pPr>
      <w:suppressAutoHyphens/>
      <w:spacing w:after="60"/>
      <w:ind w:left="708"/>
      <w:jc w:val="both"/>
    </w:pPr>
    <w:rPr>
      <w:rFonts w:ascii="Calibri" w:eastAsia="Calibri" w:hAnsi="Calibri"/>
      <w:sz w:val="24"/>
      <w:szCs w:val="24"/>
      <w:lang w:eastAsia="ar-SA"/>
    </w:rPr>
  </w:style>
  <w:style w:type="paragraph" w:customStyle="1" w:styleId="ConsPlusNormal">
    <w:name w:val="ConsPlusNormal"/>
    <w:rsid w:val="00AF21FD"/>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AF21FD"/>
    <w:pPr>
      <w:widowControl w:val="0"/>
      <w:suppressAutoHyphens/>
      <w:autoSpaceDE w:val="0"/>
    </w:pPr>
    <w:rPr>
      <w:rFonts w:ascii="Calibri" w:eastAsia="Calibri" w:hAnsi="Calibri" w:cs="Calibri"/>
      <w:b/>
      <w:bCs/>
      <w:sz w:val="22"/>
      <w:szCs w:val="22"/>
      <w:lang w:eastAsia="ar-SA"/>
    </w:rPr>
  </w:style>
  <w:style w:type="paragraph" w:customStyle="1" w:styleId="xl63">
    <w:name w:val="xl63"/>
    <w:basedOn w:val="a2"/>
    <w:rsid w:val="00AF21FD"/>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2"/>
    <w:rsid w:val="00AF21FD"/>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2"/>
    <w:rsid w:val="00AF21FD"/>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2"/>
    <w:rsid w:val="00AF21FD"/>
    <w:pPr>
      <w:suppressAutoHyphens/>
      <w:spacing w:before="280" w:after="280"/>
    </w:pPr>
    <w:rPr>
      <w:rFonts w:ascii="Arial" w:hAnsi="Arial" w:cs="Arial"/>
      <w:sz w:val="16"/>
      <w:szCs w:val="16"/>
      <w:lang w:eastAsia="ar-SA"/>
    </w:rPr>
  </w:style>
  <w:style w:type="paragraph" w:customStyle="1" w:styleId="xl67">
    <w:name w:val="xl67"/>
    <w:basedOn w:val="a2"/>
    <w:rsid w:val="00AF21FD"/>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2"/>
    <w:rsid w:val="00AF21FD"/>
    <w:pPr>
      <w:suppressAutoHyphens/>
      <w:spacing w:before="280" w:after="280"/>
      <w:textAlignment w:val="center"/>
    </w:pPr>
    <w:rPr>
      <w:rFonts w:ascii="Arial" w:hAnsi="Arial" w:cs="Arial"/>
      <w:sz w:val="16"/>
      <w:szCs w:val="16"/>
      <w:lang w:eastAsia="ar-SA"/>
    </w:rPr>
  </w:style>
  <w:style w:type="paragraph" w:customStyle="1" w:styleId="xl69">
    <w:name w:val="xl69"/>
    <w:basedOn w:val="a2"/>
    <w:rsid w:val="00AF21FD"/>
    <w:pPr>
      <w:suppressAutoHyphens/>
      <w:spacing w:before="280" w:after="280"/>
      <w:textAlignment w:val="center"/>
    </w:pPr>
    <w:rPr>
      <w:rFonts w:ascii="Arial" w:hAnsi="Arial" w:cs="Arial"/>
      <w:sz w:val="16"/>
      <w:szCs w:val="16"/>
      <w:lang w:eastAsia="ar-SA"/>
    </w:rPr>
  </w:style>
  <w:style w:type="paragraph" w:customStyle="1" w:styleId="xl70">
    <w:name w:val="xl70"/>
    <w:basedOn w:val="a2"/>
    <w:rsid w:val="00AF21FD"/>
    <w:pPr>
      <w:suppressAutoHyphens/>
      <w:spacing w:before="280" w:after="280"/>
      <w:jc w:val="right"/>
    </w:pPr>
    <w:rPr>
      <w:rFonts w:ascii="Arial" w:hAnsi="Arial" w:cs="Arial"/>
      <w:sz w:val="16"/>
      <w:szCs w:val="16"/>
      <w:lang w:eastAsia="ar-SA"/>
    </w:rPr>
  </w:style>
  <w:style w:type="paragraph" w:customStyle="1" w:styleId="xl71">
    <w:name w:val="xl71"/>
    <w:basedOn w:val="a2"/>
    <w:rsid w:val="00AF21FD"/>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2"/>
    <w:rsid w:val="00AF21FD"/>
    <w:pPr>
      <w:suppressAutoHyphens/>
      <w:spacing w:before="280" w:after="280"/>
    </w:pPr>
    <w:rPr>
      <w:sz w:val="24"/>
      <w:szCs w:val="24"/>
      <w:lang w:eastAsia="ar-SA"/>
    </w:rPr>
  </w:style>
  <w:style w:type="paragraph" w:customStyle="1" w:styleId="xl73">
    <w:name w:val="xl73"/>
    <w:basedOn w:val="a2"/>
    <w:rsid w:val="00AF21FD"/>
    <w:pPr>
      <w:shd w:val="clear" w:color="auto" w:fill="FFFFFF"/>
      <w:suppressAutoHyphens/>
      <w:spacing w:before="280" w:after="280"/>
      <w:textAlignment w:val="center"/>
    </w:pPr>
    <w:rPr>
      <w:sz w:val="16"/>
      <w:szCs w:val="16"/>
      <w:lang w:eastAsia="ar-SA"/>
    </w:rPr>
  </w:style>
  <w:style w:type="paragraph" w:customStyle="1" w:styleId="xl74">
    <w:name w:val="xl74"/>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2"/>
    <w:rsid w:val="00AF21FD"/>
    <w:pPr>
      <w:suppressAutoHyphens/>
      <w:spacing w:before="280" w:after="280"/>
      <w:jc w:val="right"/>
    </w:pPr>
    <w:rPr>
      <w:rFonts w:ascii="Arial" w:hAnsi="Arial" w:cs="Arial"/>
      <w:sz w:val="16"/>
      <w:szCs w:val="16"/>
      <w:lang w:eastAsia="ar-SA"/>
    </w:rPr>
  </w:style>
  <w:style w:type="paragraph" w:customStyle="1" w:styleId="xl78">
    <w:name w:val="xl78"/>
    <w:basedOn w:val="a2"/>
    <w:rsid w:val="00AF21FD"/>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a">
    <w:name w:val="1"/>
    <w:rsid w:val="00AF21FD"/>
    <w:pPr>
      <w:suppressAutoHyphens/>
    </w:pPr>
    <w:rPr>
      <w:rFonts w:eastAsia="Arial"/>
      <w:sz w:val="24"/>
      <w:lang w:eastAsia="ar-SA"/>
    </w:rPr>
  </w:style>
  <w:style w:type="paragraph" w:customStyle="1" w:styleId="1fb">
    <w:name w:val="Абзац списка1"/>
    <w:basedOn w:val="a2"/>
    <w:qFormat/>
    <w:rsid w:val="00AF21FD"/>
    <w:pPr>
      <w:suppressAutoHyphens/>
      <w:ind w:left="720"/>
    </w:pPr>
    <w:rPr>
      <w:rFonts w:eastAsia="Calibri"/>
      <w:sz w:val="24"/>
      <w:szCs w:val="24"/>
      <w:lang w:eastAsia="ar-SA"/>
    </w:rPr>
  </w:style>
  <w:style w:type="paragraph" w:customStyle="1" w:styleId="1fc">
    <w:name w:val="Без интервала1"/>
    <w:rsid w:val="00AF21FD"/>
    <w:pPr>
      <w:suppressAutoHyphens/>
    </w:pPr>
    <w:rPr>
      <w:rFonts w:ascii="Calibri" w:eastAsia="Arial" w:hAnsi="Calibri"/>
      <w:sz w:val="22"/>
      <w:szCs w:val="22"/>
      <w:lang w:eastAsia="ar-SA"/>
    </w:rPr>
  </w:style>
  <w:style w:type="paragraph" w:customStyle="1" w:styleId="xl25">
    <w:name w:val="xl25"/>
    <w:basedOn w:val="a2"/>
    <w:uiPriority w:val="99"/>
    <w:rsid w:val="00AF21FD"/>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sz w:val="24"/>
      <w:szCs w:val="24"/>
      <w:lang w:eastAsia="ar-SA"/>
    </w:rPr>
  </w:style>
  <w:style w:type="paragraph" w:customStyle="1" w:styleId="ConsPlusCell">
    <w:name w:val="ConsPlusCell"/>
    <w:rsid w:val="00AF21FD"/>
    <w:pPr>
      <w:suppressAutoHyphens/>
      <w:autoSpaceDE w:val="0"/>
    </w:pPr>
    <w:rPr>
      <w:rFonts w:ascii="Arial" w:eastAsia="Arial" w:hAnsi="Arial" w:cs="Arial"/>
      <w:lang w:eastAsia="ar-SA"/>
    </w:rPr>
  </w:style>
  <w:style w:type="paragraph" w:customStyle="1" w:styleId="213">
    <w:name w:val="Список 21"/>
    <w:basedOn w:val="a2"/>
    <w:rsid w:val="00AF21FD"/>
    <w:pPr>
      <w:suppressAutoHyphens/>
      <w:ind w:left="566" w:hanging="283"/>
    </w:pPr>
    <w:rPr>
      <w:sz w:val="24"/>
      <w:szCs w:val="24"/>
      <w:lang w:eastAsia="ar-SA"/>
    </w:rPr>
  </w:style>
  <w:style w:type="paragraph" w:customStyle="1" w:styleId="ConsPlusNonformat">
    <w:name w:val="ConsPlusNonformat"/>
    <w:rsid w:val="00AF21FD"/>
    <w:pPr>
      <w:suppressAutoHyphens/>
      <w:autoSpaceDE w:val="0"/>
    </w:pPr>
    <w:rPr>
      <w:rFonts w:ascii="Courier New" w:eastAsia="Arial" w:hAnsi="Courier New" w:cs="Courier New"/>
      <w:lang w:eastAsia="ar-SA"/>
    </w:rPr>
  </w:style>
  <w:style w:type="paragraph" w:styleId="afff8">
    <w:name w:val="endnote text"/>
    <w:basedOn w:val="a2"/>
    <w:link w:val="1fd"/>
    <w:rsid w:val="00AF21FD"/>
    <w:pPr>
      <w:suppressAutoHyphens/>
    </w:pPr>
    <w:rPr>
      <w:sz w:val="20"/>
      <w:lang w:eastAsia="ar-SA"/>
    </w:rPr>
  </w:style>
  <w:style w:type="character" w:customStyle="1" w:styleId="1fd">
    <w:name w:val="Текст концевой сноски Знак1"/>
    <w:basedOn w:val="a3"/>
    <w:link w:val="afff8"/>
    <w:rsid w:val="00AF21FD"/>
    <w:rPr>
      <w:lang w:eastAsia="ar-SA"/>
    </w:rPr>
  </w:style>
  <w:style w:type="paragraph" w:customStyle="1" w:styleId="afff9">
    <w:name w:val="Содержимое врезки"/>
    <w:basedOn w:val="aa"/>
    <w:rsid w:val="00AF21FD"/>
    <w:pPr>
      <w:suppressAutoHyphens/>
      <w:spacing w:after="0"/>
      <w:ind w:firstLine="709"/>
      <w:jc w:val="both"/>
    </w:pPr>
    <w:rPr>
      <w:rFonts w:eastAsia="MS Mincho"/>
      <w:sz w:val="26"/>
      <w:szCs w:val="24"/>
      <w:lang w:eastAsia="ar-SA"/>
    </w:rPr>
  </w:style>
  <w:style w:type="paragraph" w:customStyle="1" w:styleId="afffa">
    <w:name w:val="Содержимое таблицы"/>
    <w:basedOn w:val="a2"/>
    <w:rsid w:val="00AF21FD"/>
    <w:pPr>
      <w:suppressLineNumbers/>
      <w:suppressAutoHyphens/>
    </w:pPr>
    <w:rPr>
      <w:sz w:val="24"/>
      <w:szCs w:val="24"/>
      <w:lang w:eastAsia="ar-SA"/>
    </w:rPr>
  </w:style>
  <w:style w:type="paragraph" w:customStyle="1" w:styleId="afffb">
    <w:name w:val="Заголовок таблицы"/>
    <w:basedOn w:val="afffa"/>
    <w:rsid w:val="00AF21FD"/>
    <w:pPr>
      <w:jc w:val="center"/>
    </w:pPr>
    <w:rPr>
      <w:b/>
      <w:bCs/>
    </w:rPr>
  </w:style>
  <w:style w:type="table" w:customStyle="1" w:styleId="1fe">
    <w:name w:val="Сетка таблицы1"/>
    <w:basedOn w:val="a4"/>
    <w:next w:val="a8"/>
    <w:rsid w:val="00AF21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0">
    <w:name w:val="List Bullet"/>
    <w:basedOn w:val="a2"/>
    <w:autoRedefine/>
    <w:rsid w:val="00AF21FD"/>
    <w:pPr>
      <w:numPr>
        <w:ilvl w:val="2"/>
        <w:numId w:val="5"/>
      </w:numPr>
      <w:tabs>
        <w:tab w:val="left" w:pos="-567"/>
        <w:tab w:val="left" w:pos="-426"/>
      </w:tabs>
      <w:suppressAutoHyphens/>
      <w:autoSpaceDE w:val="0"/>
      <w:autoSpaceDN w:val="0"/>
      <w:adjustRightInd w:val="0"/>
      <w:ind w:left="0" w:firstLine="709"/>
      <w:jc w:val="both"/>
    </w:pPr>
    <w:rPr>
      <w:b/>
      <w:bCs/>
      <w:i/>
      <w:szCs w:val="28"/>
    </w:rPr>
  </w:style>
  <w:style w:type="character" w:customStyle="1" w:styleId="313">
    <w:name w:val="Основной текст с отступом 3 Знак1"/>
    <w:basedOn w:val="a3"/>
    <w:uiPriority w:val="99"/>
    <w:semiHidden/>
    <w:rsid w:val="00AF21FD"/>
    <w:rPr>
      <w:rFonts w:ascii="Times New Roman" w:eastAsia="Times New Roman" w:hAnsi="Times New Roman" w:cs="Times New Roman"/>
      <w:sz w:val="16"/>
      <w:szCs w:val="16"/>
      <w:lang w:eastAsia="ar-SA"/>
    </w:rPr>
  </w:style>
  <w:style w:type="paragraph" w:customStyle="1" w:styleId="-3">
    <w:name w:val="Пункт-3"/>
    <w:basedOn w:val="a2"/>
    <w:rsid w:val="00AF21FD"/>
    <w:pPr>
      <w:tabs>
        <w:tab w:val="num" w:pos="1985"/>
      </w:tabs>
      <w:ind w:firstLine="709"/>
      <w:jc w:val="both"/>
    </w:pPr>
    <w:rPr>
      <w:szCs w:val="24"/>
    </w:rPr>
  </w:style>
  <w:style w:type="paragraph" w:styleId="2b">
    <w:name w:val="Body Text 2"/>
    <w:basedOn w:val="a2"/>
    <w:link w:val="2c"/>
    <w:rsid w:val="00AF21FD"/>
    <w:pPr>
      <w:jc w:val="both"/>
    </w:pPr>
    <w:rPr>
      <w:rFonts w:ascii="Times New Roman CYR" w:hAnsi="Times New Roman CYR"/>
      <w:b/>
      <w:sz w:val="24"/>
      <w:szCs w:val="28"/>
      <w:lang w:eastAsia="en-US"/>
    </w:rPr>
  </w:style>
  <w:style w:type="character" w:customStyle="1" w:styleId="2c">
    <w:name w:val="Основной текст 2 Знак"/>
    <w:basedOn w:val="a3"/>
    <w:link w:val="2b"/>
    <w:rsid w:val="00AF21FD"/>
    <w:rPr>
      <w:rFonts w:ascii="Times New Roman CYR" w:hAnsi="Times New Roman CYR"/>
      <w:b/>
      <w:sz w:val="24"/>
      <w:szCs w:val="28"/>
      <w:lang w:eastAsia="en-US"/>
    </w:rPr>
  </w:style>
  <w:style w:type="paragraph" w:customStyle="1" w:styleId="afffc">
    <w:name w:val="Обычный правый"/>
    <w:basedOn w:val="a2"/>
    <w:rsid w:val="00AF21FD"/>
    <w:pPr>
      <w:tabs>
        <w:tab w:val="right" w:pos="2970"/>
      </w:tabs>
      <w:spacing w:before="120" w:after="120"/>
      <w:jc w:val="right"/>
    </w:pPr>
    <w:rPr>
      <w:sz w:val="24"/>
      <w:szCs w:val="28"/>
      <w:lang w:eastAsia="en-US"/>
    </w:rPr>
  </w:style>
  <w:style w:type="paragraph" w:styleId="afffd">
    <w:name w:val="Body Text First Indent"/>
    <w:basedOn w:val="aa"/>
    <w:link w:val="afffe"/>
    <w:rsid w:val="00AF21FD"/>
    <w:pPr>
      <w:spacing w:after="0"/>
      <w:ind w:firstLine="709"/>
      <w:jc w:val="both"/>
    </w:pPr>
    <w:rPr>
      <w:sz w:val="24"/>
      <w:szCs w:val="24"/>
      <w:lang w:eastAsia="en-US"/>
    </w:rPr>
  </w:style>
  <w:style w:type="character" w:customStyle="1" w:styleId="afffe">
    <w:name w:val="Красная строка Знак"/>
    <w:basedOn w:val="ab"/>
    <w:link w:val="afffd"/>
    <w:rsid w:val="00AF21FD"/>
    <w:rPr>
      <w:sz w:val="24"/>
      <w:szCs w:val="24"/>
      <w:lang w:eastAsia="en-US"/>
    </w:rPr>
  </w:style>
  <w:style w:type="paragraph" w:customStyle="1" w:styleId="affff">
    <w:name w:val="Обычный центр"/>
    <w:basedOn w:val="a2"/>
    <w:rsid w:val="00AF21FD"/>
    <w:pPr>
      <w:spacing w:before="120" w:after="60"/>
      <w:jc w:val="center"/>
    </w:pPr>
    <w:rPr>
      <w:sz w:val="24"/>
      <w:szCs w:val="28"/>
      <w:lang w:eastAsia="en-US"/>
    </w:rPr>
  </w:style>
  <w:style w:type="paragraph" w:customStyle="1" w:styleId="39">
    <w:name w:val="Уровень 3. Нумерованный список"/>
    <w:basedOn w:val="26"/>
    <w:rsid w:val="00AF21FD"/>
    <w:pPr>
      <w:tabs>
        <w:tab w:val="clear" w:pos="851"/>
        <w:tab w:val="num" w:pos="567"/>
      </w:tabs>
      <w:ind w:firstLine="284"/>
      <w:jc w:val="both"/>
    </w:pPr>
    <w:rPr>
      <w:rFonts w:ascii="Times New Roman" w:eastAsia="Times New Roman" w:hAnsi="Times New Roman"/>
      <w:szCs w:val="28"/>
      <w:lang w:eastAsia="en-US"/>
    </w:rPr>
  </w:style>
  <w:style w:type="paragraph" w:customStyle="1" w:styleId="Preformat">
    <w:name w:val="Preformat"/>
    <w:rsid w:val="00AF21FD"/>
    <w:pPr>
      <w:widowControl w:val="0"/>
      <w:autoSpaceDE w:val="0"/>
      <w:autoSpaceDN w:val="0"/>
      <w:spacing w:before="240"/>
    </w:pPr>
    <w:rPr>
      <w:rFonts w:ascii="Courier New" w:hAnsi="Courier New" w:cs="Courier New"/>
      <w:sz w:val="28"/>
      <w:szCs w:val="28"/>
    </w:rPr>
  </w:style>
  <w:style w:type="paragraph" w:customStyle="1" w:styleId="1ff">
    <w:name w:val="Название 1"/>
    <w:basedOn w:val="a2"/>
    <w:rsid w:val="00AF21FD"/>
    <w:pPr>
      <w:tabs>
        <w:tab w:val="left" w:pos="708"/>
      </w:tabs>
      <w:ind w:left="567"/>
      <w:jc w:val="center"/>
    </w:pPr>
    <w:rPr>
      <w:rFonts w:ascii="Tahoma" w:hAnsi="Tahoma" w:cs="Tahoma"/>
      <w:b/>
      <w:caps/>
      <w:szCs w:val="24"/>
    </w:rPr>
  </w:style>
  <w:style w:type="paragraph" w:customStyle="1" w:styleId="StyleProposal">
    <w:name w:val="Style Proposal"/>
    <w:basedOn w:val="a2"/>
    <w:rsid w:val="00AF21FD"/>
    <w:pPr>
      <w:jc w:val="both"/>
    </w:pPr>
    <w:rPr>
      <w:rFonts w:ascii="Arial" w:hAnsi="Arial" w:cs="Arial"/>
      <w:sz w:val="20"/>
      <w:szCs w:val="24"/>
      <w:lang w:val="en-US" w:eastAsia="en-US"/>
    </w:rPr>
  </w:style>
  <w:style w:type="paragraph" w:styleId="a">
    <w:name w:val="List Number"/>
    <w:basedOn w:val="a2"/>
    <w:rsid w:val="00AF21FD"/>
    <w:pPr>
      <w:numPr>
        <w:numId w:val="6"/>
      </w:numPr>
    </w:pPr>
    <w:rPr>
      <w:rFonts w:ascii="Peterburg" w:hAnsi="Peterburg"/>
      <w:sz w:val="24"/>
      <w:szCs w:val="28"/>
    </w:rPr>
  </w:style>
  <w:style w:type="paragraph" w:customStyle="1" w:styleId="StyleBulletChar14pt">
    <w:name w:val="Style Bullet Char + 14 pt"/>
    <w:basedOn w:val="a2"/>
    <w:rsid w:val="00AF21FD"/>
    <w:pPr>
      <w:numPr>
        <w:numId w:val="7"/>
      </w:numPr>
    </w:pPr>
    <w:rPr>
      <w:sz w:val="24"/>
      <w:szCs w:val="28"/>
      <w:lang w:eastAsia="en-US"/>
    </w:rPr>
  </w:style>
  <w:style w:type="character" w:customStyle="1" w:styleId="12">
    <w:name w:val="Схема документа Знак1"/>
    <w:basedOn w:val="a3"/>
    <w:link w:val="ac"/>
    <w:semiHidden/>
    <w:rsid w:val="00AF21FD"/>
    <w:rPr>
      <w:rFonts w:ascii="Tahoma" w:hAnsi="Tahoma" w:cs="Tahoma"/>
      <w:shd w:val="clear" w:color="auto" w:fill="000080"/>
    </w:rPr>
  </w:style>
  <w:style w:type="character" w:customStyle="1" w:styleId="2d">
    <w:name w:val="Схема документа Знак2"/>
    <w:basedOn w:val="a3"/>
    <w:uiPriority w:val="99"/>
    <w:semiHidden/>
    <w:rsid w:val="00AF21FD"/>
    <w:rPr>
      <w:rFonts w:ascii="Tahoma" w:eastAsia="Times New Roman" w:hAnsi="Tahoma" w:cs="Tahoma"/>
      <w:sz w:val="16"/>
      <w:szCs w:val="16"/>
      <w:lang w:eastAsia="ar-SA"/>
    </w:rPr>
  </w:style>
  <w:style w:type="paragraph" w:customStyle="1" w:styleId="affff0">
    <w:name w:val="Пункт"/>
    <w:basedOn w:val="a2"/>
    <w:rsid w:val="00AF21FD"/>
    <w:pPr>
      <w:tabs>
        <w:tab w:val="num" w:pos="1134"/>
      </w:tabs>
      <w:spacing w:line="360" w:lineRule="auto"/>
      <w:ind w:left="1134" w:hanging="1134"/>
      <w:jc w:val="both"/>
    </w:pPr>
    <w:rPr>
      <w:snapToGrid w:val="0"/>
      <w:szCs w:val="28"/>
    </w:rPr>
  </w:style>
  <w:style w:type="paragraph" w:customStyle="1" w:styleId="affff1">
    <w:name w:val="Подподпункт"/>
    <w:basedOn w:val="a2"/>
    <w:rsid w:val="00AF21FD"/>
    <w:pPr>
      <w:tabs>
        <w:tab w:val="num" w:pos="1701"/>
      </w:tabs>
      <w:spacing w:line="360" w:lineRule="auto"/>
      <w:ind w:left="1701" w:hanging="567"/>
      <w:jc w:val="both"/>
    </w:pPr>
    <w:rPr>
      <w:snapToGrid w:val="0"/>
      <w:szCs w:val="28"/>
    </w:rPr>
  </w:style>
  <w:style w:type="paragraph" w:customStyle="1" w:styleId="xl79">
    <w:name w:val="xl79"/>
    <w:basedOn w:val="a2"/>
    <w:rsid w:val="005E779B"/>
    <w:pPr>
      <w:pBdr>
        <w:left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80">
    <w:name w:val="xl80"/>
    <w:basedOn w:val="a2"/>
    <w:rsid w:val="005E779B"/>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81">
    <w:name w:val="xl81"/>
    <w:basedOn w:val="a2"/>
    <w:rsid w:val="005E77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2">
    <w:name w:val="xl82"/>
    <w:basedOn w:val="a2"/>
    <w:rsid w:val="005E779B"/>
    <w:pPr>
      <w:spacing w:before="100" w:beforeAutospacing="1" w:after="100" w:afterAutospacing="1"/>
      <w:textAlignment w:val="top"/>
    </w:pPr>
    <w:rPr>
      <w:rFonts w:ascii="Arial" w:hAnsi="Arial" w:cs="Arial"/>
      <w:sz w:val="18"/>
      <w:szCs w:val="18"/>
    </w:rPr>
  </w:style>
  <w:style w:type="paragraph" w:customStyle="1" w:styleId="xl83">
    <w:name w:val="xl83"/>
    <w:basedOn w:val="a2"/>
    <w:rsid w:val="005E779B"/>
    <w:pPr>
      <w:spacing w:before="100" w:beforeAutospacing="1" w:after="100" w:afterAutospacing="1"/>
      <w:jc w:val="right"/>
    </w:pPr>
    <w:rPr>
      <w:rFonts w:ascii="Arial" w:hAnsi="Arial" w:cs="Arial"/>
      <w:i/>
      <w:iCs/>
      <w:sz w:val="18"/>
      <w:szCs w:val="18"/>
    </w:rPr>
  </w:style>
  <w:style w:type="paragraph" w:customStyle="1" w:styleId="xl84">
    <w:name w:val="xl84"/>
    <w:basedOn w:val="a2"/>
    <w:rsid w:val="005E779B"/>
    <w:pPr>
      <w:spacing w:before="100" w:beforeAutospacing="1" w:after="100" w:afterAutospacing="1"/>
    </w:pPr>
    <w:rPr>
      <w:rFonts w:ascii="Arial" w:hAnsi="Arial" w:cs="Arial"/>
      <w:sz w:val="18"/>
      <w:szCs w:val="18"/>
    </w:rPr>
  </w:style>
  <w:style w:type="paragraph" w:customStyle="1" w:styleId="xl85">
    <w:name w:val="xl85"/>
    <w:basedOn w:val="a2"/>
    <w:rsid w:val="005E779B"/>
    <w:pPr>
      <w:spacing w:before="100" w:beforeAutospacing="1" w:after="100" w:afterAutospacing="1"/>
      <w:jc w:val="right"/>
    </w:pPr>
    <w:rPr>
      <w:rFonts w:ascii="Arial" w:hAnsi="Arial" w:cs="Arial"/>
      <w:sz w:val="18"/>
      <w:szCs w:val="18"/>
    </w:rPr>
  </w:style>
  <w:style w:type="paragraph" w:customStyle="1" w:styleId="xl86">
    <w:name w:val="xl86"/>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7">
    <w:name w:val="xl87"/>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8">
    <w:name w:val="xl88"/>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9">
    <w:name w:val="xl89"/>
    <w:basedOn w:val="a2"/>
    <w:rsid w:val="005E779B"/>
    <w:pPr>
      <w:spacing w:before="100" w:beforeAutospacing="1" w:after="100" w:afterAutospacing="1"/>
    </w:pPr>
    <w:rPr>
      <w:rFonts w:ascii="Arial" w:hAnsi="Arial" w:cs="Arial"/>
      <w:b/>
      <w:bCs/>
      <w:sz w:val="24"/>
      <w:szCs w:val="24"/>
    </w:rPr>
  </w:style>
  <w:style w:type="paragraph" w:customStyle="1" w:styleId="xl90">
    <w:name w:val="xl90"/>
    <w:basedOn w:val="a2"/>
    <w:rsid w:val="005E779B"/>
    <w:pPr>
      <w:spacing w:before="100" w:beforeAutospacing="1" w:after="100" w:afterAutospacing="1"/>
    </w:pPr>
    <w:rPr>
      <w:rFonts w:ascii="Arial" w:hAnsi="Arial" w:cs="Arial"/>
      <w:b/>
      <w:bCs/>
      <w:sz w:val="24"/>
      <w:szCs w:val="24"/>
    </w:rPr>
  </w:style>
  <w:style w:type="paragraph" w:customStyle="1" w:styleId="xl91">
    <w:name w:val="xl91"/>
    <w:basedOn w:val="a2"/>
    <w:rsid w:val="005E779B"/>
    <w:pPr>
      <w:spacing w:before="100" w:beforeAutospacing="1" w:after="100" w:afterAutospacing="1"/>
    </w:pPr>
    <w:rPr>
      <w:rFonts w:ascii="Arial" w:hAnsi="Arial" w:cs="Arial"/>
      <w:sz w:val="24"/>
      <w:szCs w:val="24"/>
    </w:rPr>
  </w:style>
  <w:style w:type="paragraph" w:customStyle="1" w:styleId="xl92">
    <w:name w:val="xl92"/>
    <w:basedOn w:val="a2"/>
    <w:rsid w:val="005E779B"/>
    <w:pPr>
      <w:spacing w:before="100" w:beforeAutospacing="1" w:after="100" w:afterAutospacing="1"/>
    </w:pPr>
    <w:rPr>
      <w:rFonts w:ascii="Arial" w:hAnsi="Arial" w:cs="Arial"/>
      <w:sz w:val="24"/>
      <w:szCs w:val="24"/>
    </w:rPr>
  </w:style>
  <w:style w:type="paragraph" w:customStyle="1" w:styleId="xl93">
    <w:name w:val="xl93"/>
    <w:basedOn w:val="a2"/>
    <w:rsid w:val="005E779B"/>
    <w:pPr>
      <w:spacing w:before="100" w:beforeAutospacing="1" w:after="100" w:afterAutospacing="1"/>
    </w:pPr>
    <w:rPr>
      <w:rFonts w:ascii="Arial" w:hAnsi="Arial" w:cs="Arial"/>
      <w:b/>
      <w:bCs/>
      <w:sz w:val="24"/>
      <w:szCs w:val="24"/>
    </w:rPr>
  </w:style>
  <w:style w:type="paragraph" w:customStyle="1" w:styleId="xl94">
    <w:name w:val="xl94"/>
    <w:basedOn w:val="a2"/>
    <w:rsid w:val="005E779B"/>
    <w:pPr>
      <w:spacing w:before="100" w:beforeAutospacing="1" w:after="100" w:afterAutospacing="1"/>
      <w:jc w:val="right"/>
    </w:pPr>
    <w:rPr>
      <w:rFonts w:ascii="Arial" w:hAnsi="Arial" w:cs="Arial"/>
      <w:b/>
      <w:bCs/>
      <w:sz w:val="24"/>
      <w:szCs w:val="24"/>
    </w:rPr>
  </w:style>
  <w:style w:type="paragraph" w:customStyle="1" w:styleId="xl95">
    <w:name w:val="xl95"/>
    <w:basedOn w:val="a2"/>
    <w:rsid w:val="005E779B"/>
    <w:pPr>
      <w:spacing w:before="100" w:beforeAutospacing="1" w:after="100" w:afterAutospacing="1"/>
    </w:pPr>
    <w:rPr>
      <w:rFonts w:ascii="Arial" w:hAnsi="Arial" w:cs="Arial"/>
      <w:sz w:val="24"/>
      <w:szCs w:val="24"/>
    </w:rPr>
  </w:style>
  <w:style w:type="paragraph" w:customStyle="1" w:styleId="xl96">
    <w:name w:val="xl96"/>
    <w:basedOn w:val="a2"/>
    <w:rsid w:val="005E779B"/>
    <w:pPr>
      <w:spacing w:before="100" w:beforeAutospacing="1" w:after="100" w:afterAutospacing="1"/>
      <w:jc w:val="right"/>
    </w:pPr>
    <w:rPr>
      <w:rFonts w:ascii="Arial" w:hAnsi="Arial" w:cs="Arial"/>
      <w:sz w:val="24"/>
      <w:szCs w:val="24"/>
    </w:rPr>
  </w:style>
  <w:style w:type="paragraph" w:customStyle="1" w:styleId="xl97">
    <w:name w:val="xl97"/>
    <w:basedOn w:val="a2"/>
    <w:rsid w:val="005E779B"/>
    <w:pPr>
      <w:spacing w:before="100" w:beforeAutospacing="1" w:after="100" w:afterAutospacing="1"/>
      <w:jc w:val="center"/>
    </w:pPr>
    <w:rPr>
      <w:rFonts w:ascii="Arial" w:hAnsi="Arial" w:cs="Arial"/>
      <w:sz w:val="16"/>
      <w:szCs w:val="16"/>
    </w:rPr>
  </w:style>
  <w:style w:type="paragraph" w:customStyle="1" w:styleId="xl98">
    <w:name w:val="xl98"/>
    <w:basedOn w:val="a2"/>
    <w:rsid w:val="005E779B"/>
    <w:pPr>
      <w:spacing w:before="100" w:beforeAutospacing="1" w:after="100" w:afterAutospacing="1"/>
      <w:jc w:val="center"/>
    </w:pPr>
    <w:rPr>
      <w:sz w:val="24"/>
      <w:szCs w:val="24"/>
    </w:rPr>
  </w:style>
  <w:style w:type="paragraph" w:customStyle="1" w:styleId="xl99">
    <w:name w:val="xl99"/>
    <w:basedOn w:val="a2"/>
    <w:rsid w:val="005E779B"/>
    <w:pPr>
      <w:pBdr>
        <w:top w:val="single" w:sz="4" w:space="0" w:color="auto"/>
      </w:pBdr>
      <w:spacing w:before="100" w:beforeAutospacing="1" w:after="100" w:afterAutospacing="1"/>
      <w:jc w:val="center"/>
    </w:pPr>
    <w:rPr>
      <w:rFonts w:ascii="Arial" w:hAnsi="Arial" w:cs="Arial"/>
      <w:sz w:val="18"/>
      <w:szCs w:val="18"/>
    </w:rPr>
  </w:style>
  <w:style w:type="paragraph" w:customStyle="1" w:styleId="xl100">
    <w:name w:val="xl100"/>
    <w:basedOn w:val="a2"/>
    <w:rsid w:val="005E779B"/>
    <w:pPr>
      <w:spacing w:before="100" w:beforeAutospacing="1" w:after="100" w:afterAutospacing="1"/>
      <w:jc w:val="center"/>
    </w:pPr>
    <w:rPr>
      <w:rFonts w:ascii="Arial" w:hAnsi="Arial" w:cs="Arial"/>
      <w:b/>
      <w:bCs/>
      <w:sz w:val="24"/>
      <w:szCs w:val="24"/>
    </w:rPr>
  </w:style>
  <w:style w:type="paragraph" w:customStyle="1" w:styleId="xl101">
    <w:name w:val="xl101"/>
    <w:basedOn w:val="a2"/>
    <w:rsid w:val="005E779B"/>
    <w:pPr>
      <w:spacing w:before="100" w:beforeAutospacing="1" w:after="100" w:afterAutospacing="1"/>
      <w:jc w:val="center"/>
    </w:pPr>
    <w:rPr>
      <w:rFonts w:ascii="Arial" w:hAnsi="Arial" w:cs="Arial"/>
      <w:sz w:val="24"/>
      <w:szCs w:val="24"/>
    </w:rPr>
  </w:style>
  <w:style w:type="paragraph" w:customStyle="1" w:styleId="xl102">
    <w:name w:val="xl102"/>
    <w:basedOn w:val="a2"/>
    <w:rsid w:val="005E779B"/>
    <w:pPr>
      <w:spacing w:before="100" w:beforeAutospacing="1" w:after="100" w:afterAutospacing="1"/>
      <w:jc w:val="center"/>
    </w:pPr>
    <w:rPr>
      <w:b/>
      <w:bCs/>
      <w:szCs w:val="28"/>
      <w:u w:val="single"/>
    </w:rPr>
  </w:style>
  <w:style w:type="character" w:customStyle="1" w:styleId="FontStyle12">
    <w:name w:val="Font Style12"/>
    <w:basedOn w:val="a3"/>
    <w:uiPriority w:val="99"/>
    <w:rsid w:val="002C7217"/>
    <w:rPr>
      <w:rFonts w:ascii="Arial" w:hAnsi="Arial" w:cs="Arial"/>
      <w:sz w:val="22"/>
      <w:szCs w:val="22"/>
    </w:rPr>
  </w:style>
  <w:style w:type="numbering" w:customStyle="1" w:styleId="2e">
    <w:name w:val="Нет списка2"/>
    <w:next w:val="a5"/>
    <w:uiPriority w:val="99"/>
    <w:semiHidden/>
    <w:unhideWhenUsed/>
    <w:rsid w:val="00D02697"/>
  </w:style>
  <w:style w:type="table" w:customStyle="1" w:styleId="2f">
    <w:name w:val="Сетка таблицы2"/>
    <w:basedOn w:val="a4"/>
    <w:next w:val="a8"/>
    <w:rsid w:val="00D026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2">
    <w:name w:val="caption"/>
    <w:basedOn w:val="a2"/>
    <w:next w:val="a2"/>
    <w:qFormat/>
    <w:rsid w:val="00D02697"/>
    <w:pPr>
      <w:ind w:left="-1797"/>
      <w:jc w:val="right"/>
    </w:pPr>
    <w:rPr>
      <w:sz w:val="24"/>
    </w:rPr>
  </w:style>
  <w:style w:type="paragraph" w:styleId="affa">
    <w:name w:val="Normal Indent"/>
    <w:basedOn w:val="a2"/>
    <w:link w:val="aff9"/>
    <w:unhideWhenUsed/>
    <w:rsid w:val="00D02697"/>
    <w:pPr>
      <w:spacing w:after="60"/>
      <w:ind w:left="708"/>
      <w:jc w:val="both"/>
    </w:pPr>
    <w:rPr>
      <w:rFonts w:ascii="Calibri" w:eastAsia="Calibri" w:hAnsi="Calibri" w:cs="Calibri"/>
      <w:sz w:val="24"/>
      <w:szCs w:val="24"/>
    </w:rPr>
  </w:style>
  <w:style w:type="numbering" w:customStyle="1" w:styleId="113">
    <w:name w:val="Нет списка11"/>
    <w:next w:val="a5"/>
    <w:uiPriority w:val="99"/>
    <w:semiHidden/>
    <w:unhideWhenUsed/>
    <w:rsid w:val="00D02697"/>
  </w:style>
  <w:style w:type="table" w:customStyle="1" w:styleId="114">
    <w:name w:val="Сетка таблицы11"/>
    <w:basedOn w:val="a4"/>
    <w:rsid w:val="00D026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f0">
    <w:name w:val="List 2"/>
    <w:basedOn w:val="a2"/>
    <w:rsid w:val="00D02697"/>
    <w:pPr>
      <w:ind w:left="566" w:hanging="283"/>
    </w:pPr>
    <w:rPr>
      <w:sz w:val="24"/>
      <w:szCs w:val="24"/>
    </w:rPr>
  </w:style>
  <w:style w:type="character" w:styleId="affff3">
    <w:name w:val="Strong"/>
    <w:qFormat/>
    <w:rsid w:val="00D02697"/>
    <w:rPr>
      <w:b/>
      <w:bCs/>
    </w:rPr>
  </w:style>
  <w:style w:type="paragraph" w:customStyle="1" w:styleId="43">
    <w:name w:val="Обычный4"/>
    <w:rsid w:val="00D02697"/>
    <w:pPr>
      <w:suppressAutoHyphens/>
    </w:pPr>
    <w:rPr>
      <w:lang w:eastAsia="ar-SA"/>
    </w:rPr>
  </w:style>
  <w:style w:type="paragraph" w:customStyle="1" w:styleId="WW-3">
    <w:name w:val="WW-Основной текст 3"/>
    <w:basedOn w:val="a2"/>
    <w:rsid w:val="00D02697"/>
    <w:pPr>
      <w:suppressAutoHyphens/>
      <w:spacing w:before="120" w:after="120"/>
      <w:jc w:val="center"/>
    </w:pPr>
    <w:rPr>
      <w:b/>
      <w:sz w:val="24"/>
      <w:lang w:eastAsia="ar-SA"/>
    </w:rPr>
  </w:style>
  <w:style w:type="paragraph" w:customStyle="1" w:styleId="WW-2">
    <w:name w:val="WW-Основной текст с отступом 2"/>
    <w:basedOn w:val="a2"/>
    <w:rsid w:val="00D02697"/>
    <w:pPr>
      <w:suppressAutoHyphens/>
      <w:ind w:firstLine="720"/>
      <w:jc w:val="both"/>
    </w:pPr>
    <w:rPr>
      <w:sz w:val="24"/>
      <w:lang w:eastAsia="ar-SA"/>
    </w:rPr>
  </w:style>
  <w:style w:type="character" w:customStyle="1" w:styleId="grame">
    <w:name w:val="grame"/>
    <w:basedOn w:val="a3"/>
    <w:rsid w:val="00D02697"/>
  </w:style>
  <w:style w:type="table" w:customStyle="1" w:styleId="3a">
    <w:name w:val="Сетка таблицы3"/>
    <w:basedOn w:val="a4"/>
    <w:next w:val="a8"/>
    <w:uiPriority w:val="59"/>
    <w:rsid w:val="00062FCC"/>
    <w:rPr>
      <w:rFonts w:ascii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
    <w:basedOn w:val="a4"/>
    <w:next w:val="a8"/>
    <w:uiPriority w:val="59"/>
    <w:rsid w:val="00062FCC"/>
    <w:rPr>
      <w:rFonts w:ascii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b">
    <w:name w:val="Нет списка3"/>
    <w:next w:val="a5"/>
    <w:uiPriority w:val="99"/>
    <w:semiHidden/>
    <w:unhideWhenUsed/>
    <w:rsid w:val="0016045E"/>
  </w:style>
  <w:style w:type="table" w:customStyle="1" w:styleId="52">
    <w:name w:val="Сетка таблицы5"/>
    <w:basedOn w:val="a4"/>
    <w:next w:val="a8"/>
    <w:uiPriority w:val="59"/>
    <w:rsid w:val="0016045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0">
    <w:name w:val="Текст Знак1"/>
    <w:basedOn w:val="a3"/>
    <w:rsid w:val="0016045E"/>
    <w:rPr>
      <w:rFonts w:ascii="Consolas" w:hAnsi="Consolas" w:cs="Consolas"/>
      <w:snapToGrid w:val="0"/>
      <w:sz w:val="21"/>
      <w:szCs w:val="21"/>
    </w:rPr>
  </w:style>
  <w:style w:type="character" w:customStyle="1" w:styleId="affff4">
    <w:name w:val="фриизз Знак"/>
    <w:link w:val="affff5"/>
    <w:uiPriority w:val="99"/>
    <w:locked/>
    <w:rsid w:val="0016045E"/>
    <w:rPr>
      <w:rFonts w:ascii="GaramondC" w:hAnsi="GaramondC"/>
    </w:rPr>
  </w:style>
  <w:style w:type="paragraph" w:customStyle="1" w:styleId="affff5">
    <w:name w:val="фриизз"/>
    <w:basedOn w:val="a2"/>
    <w:link w:val="affff4"/>
    <w:uiPriority w:val="99"/>
    <w:rsid w:val="0016045E"/>
    <w:pPr>
      <w:autoSpaceDE w:val="0"/>
      <w:autoSpaceDN w:val="0"/>
      <w:spacing w:before="120"/>
      <w:jc w:val="both"/>
    </w:pPr>
    <w:rPr>
      <w:rFonts w:ascii="GaramondC" w:hAnsi="GaramondC"/>
      <w:sz w:val="20"/>
    </w:rPr>
  </w:style>
  <w:style w:type="numbering" w:customStyle="1" w:styleId="122">
    <w:name w:val="Нет списка12"/>
    <w:next w:val="a5"/>
    <w:uiPriority w:val="99"/>
    <w:semiHidden/>
    <w:unhideWhenUsed/>
    <w:rsid w:val="0016045E"/>
  </w:style>
  <w:style w:type="table" w:customStyle="1" w:styleId="123">
    <w:name w:val="Сетка таблицы12"/>
    <w:basedOn w:val="a4"/>
    <w:next w:val="a8"/>
    <w:rsid w:val="0016045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103">
    <w:name w:val="xl103"/>
    <w:basedOn w:val="a2"/>
    <w:rsid w:val="001604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b/>
      <w:bCs/>
      <w:i/>
      <w:iCs/>
      <w:sz w:val="16"/>
      <w:szCs w:val="16"/>
    </w:rPr>
  </w:style>
  <w:style w:type="paragraph" w:customStyle="1" w:styleId="xl104">
    <w:name w:val="xl104"/>
    <w:basedOn w:val="a2"/>
    <w:rsid w:val="0016045E"/>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00"/>
      <w:sz w:val="16"/>
      <w:szCs w:val="16"/>
    </w:rPr>
  </w:style>
  <w:style w:type="paragraph" w:customStyle="1" w:styleId="xl105">
    <w:name w:val="xl105"/>
    <w:basedOn w:val="a2"/>
    <w:rsid w:val="0016045E"/>
    <w:pPr>
      <w:pBdr>
        <w:top w:val="single" w:sz="4" w:space="0" w:color="auto"/>
        <w:bottom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6">
    <w:name w:val="xl106"/>
    <w:basedOn w:val="a2"/>
    <w:rsid w:val="0016045E"/>
    <w:pPr>
      <w:pBdr>
        <w:top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7">
    <w:name w:val="xl107"/>
    <w:basedOn w:val="a2"/>
    <w:rsid w:val="0016045E"/>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sz w:val="20"/>
    </w:rPr>
  </w:style>
  <w:style w:type="paragraph" w:customStyle="1" w:styleId="xl108">
    <w:name w:val="xl108"/>
    <w:basedOn w:val="a2"/>
    <w:rsid w:val="0016045E"/>
    <w:pPr>
      <w:pBdr>
        <w:top w:val="single" w:sz="4" w:space="0" w:color="auto"/>
        <w:left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09">
    <w:name w:val="xl109"/>
    <w:basedOn w:val="a2"/>
    <w:rsid w:val="0016045E"/>
    <w:pPr>
      <w:pBdr>
        <w:top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0">
    <w:name w:val="xl110"/>
    <w:basedOn w:val="a2"/>
    <w:rsid w:val="0016045E"/>
    <w:pPr>
      <w:pBdr>
        <w:top w:val="single" w:sz="4" w:space="0" w:color="auto"/>
        <w:bottom w:val="single" w:sz="4" w:space="0" w:color="auto"/>
        <w:right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1">
    <w:name w:val="xl111"/>
    <w:basedOn w:val="a2"/>
    <w:rsid w:val="0016045E"/>
    <w:pPr>
      <w:pBdr>
        <w:top w:val="single" w:sz="4" w:space="0" w:color="auto"/>
        <w:left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2">
    <w:name w:val="xl112"/>
    <w:basedOn w:val="a2"/>
    <w:rsid w:val="0016045E"/>
    <w:pPr>
      <w:pBdr>
        <w:top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3">
    <w:name w:val="xl113"/>
    <w:basedOn w:val="a2"/>
    <w:rsid w:val="0016045E"/>
    <w:pPr>
      <w:pBdr>
        <w:top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4">
    <w:name w:val="xl11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5">
    <w:name w:val="xl115"/>
    <w:basedOn w:val="a2"/>
    <w:rsid w:val="0016045E"/>
    <w:pPr>
      <w:pBdr>
        <w:top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6">
    <w:name w:val="xl11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7">
    <w:name w:val="xl117"/>
    <w:basedOn w:val="a2"/>
    <w:rsid w:val="0016045E"/>
    <w:pPr>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8">
    <w:name w:val="xl118"/>
    <w:basedOn w:val="a2"/>
    <w:rsid w:val="0016045E"/>
    <w:pPr>
      <w:pBdr>
        <w:top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9">
    <w:name w:val="xl119"/>
    <w:basedOn w:val="a2"/>
    <w:rsid w:val="0016045E"/>
    <w:pPr>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20">
    <w:name w:val="xl120"/>
    <w:basedOn w:val="a2"/>
    <w:rsid w:val="0016045E"/>
    <w:pPr>
      <w:pBdr>
        <w:top w:val="single" w:sz="4" w:space="0" w:color="auto"/>
        <w:left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1">
    <w:name w:val="xl121"/>
    <w:basedOn w:val="a2"/>
    <w:rsid w:val="0016045E"/>
    <w:pPr>
      <w:pBdr>
        <w:top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2">
    <w:name w:val="xl122"/>
    <w:basedOn w:val="a2"/>
    <w:rsid w:val="0016045E"/>
    <w:pPr>
      <w:pBdr>
        <w:top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3">
    <w:name w:val="xl123"/>
    <w:basedOn w:val="a2"/>
    <w:rsid w:val="0016045E"/>
    <w:pPr>
      <w:pBdr>
        <w:top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4">
    <w:name w:val="xl12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5">
    <w:name w:val="xl125"/>
    <w:basedOn w:val="a2"/>
    <w:rsid w:val="0016045E"/>
    <w:pPr>
      <w:pBdr>
        <w:top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6">
    <w:name w:val="xl12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7">
    <w:name w:val="xl127"/>
    <w:basedOn w:val="a2"/>
    <w:rsid w:val="0016045E"/>
    <w:pPr>
      <w:pBdr>
        <w:top w:val="single" w:sz="4" w:space="0" w:color="auto"/>
        <w:left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8">
    <w:name w:val="xl128"/>
    <w:basedOn w:val="a2"/>
    <w:rsid w:val="0016045E"/>
    <w:pPr>
      <w:pBdr>
        <w:top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1ff1">
    <w:name w:val="Знак Знак Знак Знак Знак Знак1 Знак"/>
    <w:basedOn w:val="a2"/>
    <w:rsid w:val="0016045E"/>
    <w:pPr>
      <w:spacing w:before="100" w:beforeAutospacing="1" w:after="100" w:afterAutospacing="1"/>
    </w:pPr>
    <w:rPr>
      <w:rFonts w:ascii="Tahoma" w:hAnsi="Tahoma"/>
      <w:sz w:val="20"/>
      <w:lang w:val="en-US" w:eastAsia="en-US"/>
    </w:rPr>
  </w:style>
  <w:style w:type="paragraph" w:customStyle="1" w:styleId="124">
    <w:name w:val="Знак Знак Знак Знак Знак Знак1 Знак2"/>
    <w:basedOn w:val="a2"/>
    <w:rsid w:val="0016045E"/>
    <w:pPr>
      <w:spacing w:before="100" w:beforeAutospacing="1" w:after="100" w:afterAutospacing="1"/>
    </w:pPr>
    <w:rPr>
      <w:rFonts w:ascii="Tahoma" w:hAnsi="Tahoma"/>
      <w:sz w:val="20"/>
      <w:lang w:val="en-US" w:eastAsia="en-US"/>
    </w:rPr>
  </w:style>
  <w:style w:type="paragraph" w:customStyle="1" w:styleId="115">
    <w:name w:val="Знак Знак Знак Знак Знак Знак1 Знак1"/>
    <w:basedOn w:val="a2"/>
    <w:rsid w:val="0016045E"/>
    <w:pPr>
      <w:spacing w:before="100" w:beforeAutospacing="1" w:after="100" w:afterAutospacing="1"/>
    </w:pPr>
    <w:rPr>
      <w:rFonts w:ascii="Tahoma" w:hAnsi="Tahoma"/>
      <w:sz w:val="20"/>
      <w:lang w:val="en-US" w:eastAsia="en-US"/>
    </w:rPr>
  </w:style>
  <w:style w:type="character" w:customStyle="1" w:styleId="Absatz-Standardschriftart">
    <w:name w:val="Absatz-Standardschriftart"/>
    <w:rsid w:val="0016045E"/>
  </w:style>
  <w:style w:type="numbering" w:customStyle="1" w:styleId="214">
    <w:name w:val="Нет списка21"/>
    <w:next w:val="a5"/>
    <w:uiPriority w:val="99"/>
    <w:semiHidden/>
    <w:unhideWhenUsed/>
    <w:rsid w:val="0016045E"/>
  </w:style>
  <w:style w:type="table" w:customStyle="1" w:styleId="215">
    <w:name w:val="Сетка таблицы21"/>
    <w:basedOn w:val="a4"/>
    <w:next w:val="a8"/>
    <w:rsid w:val="0016045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
    <w:name w:val="Сетка таблицы6"/>
    <w:basedOn w:val="a4"/>
    <w:next w:val="a8"/>
    <w:uiPriority w:val="59"/>
    <w:rsid w:val="00DF76F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4"/>
    <w:next w:val="a8"/>
    <w:uiPriority w:val="59"/>
    <w:rsid w:val="006E08D9"/>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4"/>
    <w:next w:val="a8"/>
    <w:uiPriority w:val="59"/>
    <w:rsid w:val="00413E5C"/>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uiPriority="99" w:qFormat="1"/>
    <w:lsdException w:name="Subtitle" w:qFormat="1"/>
    <w:lsdException w:name="Hyperlink" w:uiPriority="99"/>
    <w:lsdException w:name="FollowedHyperlink" w:uiPriority="99"/>
    <w:lsdException w:name="Strong" w:qFormat="1"/>
    <w:lsdException w:name="Emphasis" w:uiPriority="20" w:qFormat="1"/>
    <w:lsdException w:name="annotation subjec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A649C1"/>
    <w:rPr>
      <w:sz w:val="28"/>
    </w:rPr>
  </w:style>
  <w:style w:type="paragraph" w:styleId="10">
    <w:name w:val="heading 1"/>
    <w:aliases w:val="Heading 1 Char, Char Char,Char Char"/>
    <w:basedOn w:val="a2"/>
    <w:next w:val="a2"/>
    <w:link w:val="11"/>
    <w:qFormat/>
    <w:rsid w:val="00A41232"/>
    <w:pPr>
      <w:keepNext/>
      <w:jc w:val="both"/>
      <w:outlineLvl w:val="0"/>
    </w:pPr>
    <w:rPr>
      <w:rFonts w:ascii="Arial" w:hAnsi="Arial" w:cs="Arial"/>
      <w:b/>
      <w:bCs/>
      <w:sz w:val="20"/>
    </w:rPr>
  </w:style>
  <w:style w:type="paragraph" w:styleId="21">
    <w:name w:val="heading 2"/>
    <w:aliases w:val="H2,h2,Gliederung2,Gliederung,Indented Heading,H21,H22,Indented Heading1,Indented Heading2,Indented Heading3,Indented Heading4,H23,H211,H221,Indented Heading5,Indented Heading6,Indented Heading7,H24,H212,H222,О№, Знак,Знак,h21,5,222"/>
    <w:basedOn w:val="a2"/>
    <w:next w:val="a2"/>
    <w:link w:val="22"/>
    <w:qFormat/>
    <w:rsid w:val="00A41232"/>
    <w:pPr>
      <w:keepNext/>
      <w:autoSpaceDE w:val="0"/>
      <w:autoSpaceDN w:val="0"/>
      <w:spacing w:before="240" w:after="60"/>
      <w:outlineLvl w:val="1"/>
    </w:pPr>
    <w:rPr>
      <w:rFonts w:ascii="Arial" w:hAnsi="Arial" w:cs="Arial"/>
      <w:b/>
      <w:bCs/>
      <w:i/>
      <w:iCs/>
      <w:szCs w:val="28"/>
    </w:rPr>
  </w:style>
  <w:style w:type="paragraph" w:styleId="30">
    <w:name w:val="heading 3"/>
    <w:basedOn w:val="a2"/>
    <w:next w:val="a2"/>
    <w:link w:val="31"/>
    <w:qFormat/>
    <w:rsid w:val="00AF21FD"/>
    <w:pPr>
      <w:keepNext/>
      <w:tabs>
        <w:tab w:val="num" w:pos="720"/>
      </w:tabs>
      <w:suppressAutoHyphens/>
      <w:spacing w:before="240" w:after="60"/>
      <w:ind w:left="720" w:hanging="720"/>
      <w:outlineLvl w:val="2"/>
    </w:pPr>
    <w:rPr>
      <w:rFonts w:ascii="Arial" w:hAnsi="Arial"/>
      <w:b/>
      <w:bCs/>
      <w:sz w:val="26"/>
      <w:szCs w:val="26"/>
      <w:lang w:eastAsia="ar-SA"/>
    </w:rPr>
  </w:style>
  <w:style w:type="paragraph" w:styleId="4">
    <w:name w:val="heading 4"/>
    <w:basedOn w:val="a2"/>
    <w:next w:val="a2"/>
    <w:link w:val="40"/>
    <w:qFormat/>
    <w:rsid w:val="00AF21FD"/>
    <w:pPr>
      <w:keepNext/>
      <w:tabs>
        <w:tab w:val="num" w:pos="864"/>
      </w:tabs>
      <w:suppressAutoHyphens/>
      <w:spacing w:before="240" w:after="60"/>
      <w:ind w:left="864" w:hanging="864"/>
      <w:outlineLvl w:val="3"/>
    </w:pPr>
    <w:rPr>
      <w:b/>
      <w:bCs/>
      <w:szCs w:val="28"/>
      <w:lang w:eastAsia="ar-SA"/>
    </w:rPr>
  </w:style>
  <w:style w:type="paragraph" w:styleId="5">
    <w:name w:val="heading 5"/>
    <w:basedOn w:val="a2"/>
    <w:next w:val="a2"/>
    <w:link w:val="50"/>
    <w:qFormat/>
    <w:rsid w:val="00A41232"/>
    <w:pPr>
      <w:autoSpaceDE w:val="0"/>
      <w:autoSpaceDN w:val="0"/>
      <w:spacing w:before="240" w:after="60"/>
      <w:outlineLvl w:val="4"/>
    </w:pPr>
    <w:rPr>
      <w:b/>
      <w:bCs/>
      <w:i/>
      <w:iCs/>
      <w:sz w:val="26"/>
      <w:szCs w:val="26"/>
    </w:rPr>
  </w:style>
  <w:style w:type="paragraph" w:styleId="6">
    <w:name w:val="heading 6"/>
    <w:basedOn w:val="a2"/>
    <w:next w:val="a2"/>
    <w:link w:val="60"/>
    <w:qFormat/>
    <w:rsid w:val="00AF21FD"/>
    <w:pPr>
      <w:tabs>
        <w:tab w:val="num" w:pos="0"/>
      </w:tabs>
      <w:spacing w:before="240" w:after="60"/>
      <w:ind w:left="3682" w:hanging="708"/>
      <w:outlineLvl w:val="5"/>
    </w:pPr>
    <w:rPr>
      <w:i/>
      <w:sz w:val="22"/>
      <w:szCs w:val="28"/>
    </w:rPr>
  </w:style>
  <w:style w:type="paragraph" w:styleId="7">
    <w:name w:val="heading 7"/>
    <w:basedOn w:val="a2"/>
    <w:next w:val="a2"/>
    <w:link w:val="70"/>
    <w:qFormat/>
    <w:rsid w:val="00AF21FD"/>
    <w:pPr>
      <w:tabs>
        <w:tab w:val="num" w:pos="0"/>
      </w:tabs>
      <w:spacing w:before="240" w:after="60"/>
      <w:ind w:left="4390" w:hanging="708"/>
      <w:outlineLvl w:val="6"/>
    </w:pPr>
    <w:rPr>
      <w:rFonts w:ascii="Arial" w:hAnsi="Arial"/>
      <w:sz w:val="22"/>
      <w:szCs w:val="28"/>
    </w:rPr>
  </w:style>
  <w:style w:type="paragraph" w:styleId="8">
    <w:name w:val="heading 8"/>
    <w:basedOn w:val="a2"/>
    <w:next w:val="a2"/>
    <w:link w:val="80"/>
    <w:qFormat/>
    <w:rsid w:val="00AF21FD"/>
    <w:pPr>
      <w:tabs>
        <w:tab w:val="num" w:pos="0"/>
      </w:tabs>
      <w:spacing w:before="240" w:after="60"/>
      <w:ind w:left="5098" w:hanging="708"/>
      <w:outlineLvl w:val="7"/>
    </w:pPr>
    <w:rPr>
      <w:rFonts w:ascii="Arial" w:hAnsi="Arial"/>
      <w:i/>
      <w:sz w:val="22"/>
      <w:szCs w:val="28"/>
    </w:rPr>
  </w:style>
  <w:style w:type="paragraph" w:styleId="9">
    <w:name w:val="heading 9"/>
    <w:basedOn w:val="a2"/>
    <w:next w:val="a2"/>
    <w:link w:val="90"/>
    <w:qFormat/>
    <w:rsid w:val="00AF21FD"/>
    <w:pPr>
      <w:tabs>
        <w:tab w:val="num" w:pos="0"/>
      </w:tabs>
      <w:spacing w:before="240" w:after="60"/>
      <w:ind w:left="5806" w:hanging="708"/>
      <w:outlineLvl w:val="8"/>
    </w:pPr>
    <w:rPr>
      <w:rFonts w:ascii="Arial" w:hAnsi="Arial"/>
      <w:b/>
      <w:i/>
      <w:sz w:val="18"/>
      <w:szCs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Indent"/>
    <w:basedOn w:val="a2"/>
    <w:link w:val="a7"/>
    <w:rsid w:val="00A41232"/>
    <w:pPr>
      <w:autoSpaceDE w:val="0"/>
      <w:autoSpaceDN w:val="0"/>
      <w:jc w:val="both"/>
    </w:pPr>
    <w:rPr>
      <w:i/>
      <w:iCs/>
      <w:szCs w:val="28"/>
    </w:rPr>
  </w:style>
  <w:style w:type="paragraph" w:customStyle="1" w:styleId="Normal1">
    <w:name w:val="Normal1"/>
    <w:rsid w:val="00A41232"/>
    <w:pPr>
      <w:autoSpaceDE w:val="0"/>
      <w:autoSpaceDN w:val="0"/>
      <w:ind w:firstLine="720"/>
      <w:jc w:val="both"/>
    </w:pPr>
    <w:rPr>
      <w:szCs w:val="24"/>
    </w:rPr>
  </w:style>
  <w:style w:type="paragraph" w:customStyle="1" w:styleId="ConsNormal">
    <w:name w:val="ConsNormal"/>
    <w:link w:val="ConsNormal0"/>
    <w:rsid w:val="00A41232"/>
    <w:pPr>
      <w:widowControl w:val="0"/>
      <w:autoSpaceDE w:val="0"/>
      <w:autoSpaceDN w:val="0"/>
      <w:adjustRightInd w:val="0"/>
      <w:ind w:firstLine="720"/>
    </w:pPr>
    <w:rPr>
      <w:rFonts w:ascii="Arial" w:hAnsi="Arial" w:cs="Arial"/>
      <w:sz w:val="24"/>
      <w:szCs w:val="24"/>
    </w:rPr>
  </w:style>
  <w:style w:type="paragraph" w:customStyle="1" w:styleId="ConsCell">
    <w:name w:val="ConsCell"/>
    <w:link w:val="ConsCell0"/>
    <w:rsid w:val="00A41232"/>
    <w:pPr>
      <w:autoSpaceDE w:val="0"/>
      <w:autoSpaceDN w:val="0"/>
      <w:adjustRightInd w:val="0"/>
      <w:ind w:right="19772"/>
    </w:pPr>
    <w:rPr>
      <w:rFonts w:ascii="Arial" w:hAnsi="Arial" w:cs="Arial"/>
      <w:sz w:val="24"/>
      <w:szCs w:val="24"/>
    </w:rPr>
  </w:style>
  <w:style w:type="character" w:customStyle="1" w:styleId="ConsCell0">
    <w:name w:val="ConsCell Знак"/>
    <w:link w:val="ConsCell"/>
    <w:rsid w:val="00A41232"/>
    <w:rPr>
      <w:rFonts w:ascii="Arial" w:hAnsi="Arial" w:cs="Arial"/>
      <w:sz w:val="24"/>
      <w:szCs w:val="24"/>
      <w:lang w:val="ru-RU" w:eastAsia="ru-RU" w:bidi="ar-SA"/>
    </w:rPr>
  </w:style>
  <w:style w:type="character" w:customStyle="1" w:styleId="ConsNormal0">
    <w:name w:val="ConsNormal Знак"/>
    <w:link w:val="ConsNormal"/>
    <w:rsid w:val="00A41232"/>
    <w:rPr>
      <w:rFonts w:ascii="Arial" w:hAnsi="Arial" w:cs="Arial"/>
      <w:sz w:val="24"/>
      <w:szCs w:val="24"/>
      <w:lang w:val="ru-RU" w:eastAsia="ru-RU" w:bidi="ar-SA"/>
    </w:rPr>
  </w:style>
  <w:style w:type="table" w:styleId="a8">
    <w:name w:val="Table Grid"/>
    <w:basedOn w:val="a4"/>
    <w:uiPriority w:val="59"/>
    <w:rsid w:val="009422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uiPriority w:val="99"/>
    <w:rsid w:val="00A649C1"/>
    <w:rPr>
      <w:color w:val="0000FF"/>
      <w:u w:val="single"/>
    </w:rPr>
  </w:style>
  <w:style w:type="paragraph" w:styleId="a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2"/>
    <w:link w:val="ab"/>
    <w:rsid w:val="00352F3B"/>
    <w:pPr>
      <w:spacing w:after="120"/>
    </w:pPr>
  </w:style>
  <w:style w:type="paragraph" w:styleId="23">
    <w:name w:val="Body Text Indent 2"/>
    <w:basedOn w:val="a2"/>
    <w:link w:val="24"/>
    <w:rsid w:val="00D73E12"/>
    <w:pPr>
      <w:spacing w:after="120" w:line="480" w:lineRule="auto"/>
      <w:ind w:left="283"/>
    </w:pPr>
  </w:style>
  <w:style w:type="paragraph" w:styleId="ac">
    <w:name w:val="Document Map"/>
    <w:basedOn w:val="a2"/>
    <w:link w:val="12"/>
    <w:rsid w:val="00402645"/>
    <w:pPr>
      <w:shd w:val="clear" w:color="auto" w:fill="000080"/>
    </w:pPr>
    <w:rPr>
      <w:rFonts w:ascii="Tahoma" w:hAnsi="Tahoma" w:cs="Tahoma"/>
      <w:sz w:val="20"/>
    </w:rPr>
  </w:style>
  <w:style w:type="character" w:customStyle="1" w:styleId="a7">
    <w:name w:val="Основной текст с отступом Знак"/>
    <w:link w:val="a6"/>
    <w:uiPriority w:val="99"/>
    <w:rsid w:val="00BC0923"/>
    <w:rPr>
      <w:i/>
      <w:iCs/>
      <w:sz w:val="28"/>
      <w:szCs w:val="28"/>
    </w:rPr>
  </w:style>
  <w:style w:type="paragraph" w:styleId="ad">
    <w:name w:val="List Paragraph"/>
    <w:basedOn w:val="a2"/>
    <w:link w:val="ae"/>
    <w:uiPriority w:val="99"/>
    <w:qFormat/>
    <w:rsid w:val="00EE5CE4"/>
    <w:pPr>
      <w:ind w:left="708"/>
    </w:pPr>
  </w:style>
  <w:style w:type="character" w:customStyle="1" w:styleId="25">
    <w:name w:val="Уровень 2. Нумерованный список Знак"/>
    <w:link w:val="26"/>
    <w:uiPriority w:val="99"/>
    <w:locked/>
    <w:rsid w:val="00F40176"/>
    <w:rPr>
      <w:rFonts w:ascii="Calibri" w:eastAsia="Calibri" w:hAnsi="Calibri"/>
      <w:sz w:val="24"/>
      <w:szCs w:val="24"/>
    </w:rPr>
  </w:style>
  <w:style w:type="paragraph" w:customStyle="1" w:styleId="26">
    <w:name w:val="Уровень 2. Нумерованный список"/>
    <w:basedOn w:val="a2"/>
    <w:link w:val="25"/>
    <w:uiPriority w:val="99"/>
    <w:rsid w:val="00F40176"/>
    <w:pPr>
      <w:tabs>
        <w:tab w:val="num" w:pos="851"/>
      </w:tabs>
      <w:spacing w:after="120"/>
    </w:pPr>
    <w:rPr>
      <w:rFonts w:ascii="Calibri" w:eastAsia="Calibri" w:hAnsi="Calibri"/>
      <w:sz w:val="24"/>
      <w:szCs w:val="24"/>
    </w:rPr>
  </w:style>
  <w:style w:type="paragraph" w:styleId="af">
    <w:name w:val="No Spacing"/>
    <w:uiPriority w:val="1"/>
    <w:qFormat/>
    <w:rsid w:val="00E3606C"/>
    <w:rPr>
      <w:sz w:val="24"/>
      <w:szCs w:val="24"/>
    </w:rPr>
  </w:style>
  <w:style w:type="paragraph" w:customStyle="1" w:styleId="20">
    <w:name w:val="Мой список. Уровень 2"/>
    <w:basedOn w:val="a2"/>
    <w:rsid w:val="00A81E42"/>
    <w:pPr>
      <w:numPr>
        <w:numId w:val="1"/>
      </w:numPr>
    </w:pPr>
    <w:rPr>
      <w:sz w:val="24"/>
      <w:szCs w:val="24"/>
      <w:lang w:eastAsia="en-US"/>
    </w:rPr>
  </w:style>
  <w:style w:type="character" w:styleId="af0">
    <w:name w:val="annotation reference"/>
    <w:uiPriority w:val="99"/>
    <w:rsid w:val="00A56758"/>
    <w:rPr>
      <w:sz w:val="16"/>
      <w:szCs w:val="16"/>
    </w:rPr>
  </w:style>
  <w:style w:type="paragraph" w:styleId="af1">
    <w:name w:val="annotation text"/>
    <w:basedOn w:val="a2"/>
    <w:link w:val="af2"/>
    <w:uiPriority w:val="99"/>
    <w:rsid w:val="00A56758"/>
    <w:rPr>
      <w:sz w:val="20"/>
    </w:rPr>
  </w:style>
  <w:style w:type="character" w:customStyle="1" w:styleId="af2">
    <w:name w:val="Текст примечания Знак"/>
    <w:basedOn w:val="a3"/>
    <w:link w:val="af1"/>
    <w:uiPriority w:val="99"/>
    <w:rsid w:val="00A56758"/>
  </w:style>
  <w:style w:type="paragraph" w:styleId="af3">
    <w:name w:val="Balloon Text"/>
    <w:basedOn w:val="a2"/>
    <w:link w:val="af4"/>
    <w:rsid w:val="00A56758"/>
    <w:rPr>
      <w:rFonts w:ascii="Tahoma" w:hAnsi="Tahoma"/>
      <w:sz w:val="16"/>
      <w:szCs w:val="16"/>
    </w:rPr>
  </w:style>
  <w:style w:type="character" w:customStyle="1" w:styleId="af4">
    <w:name w:val="Текст выноски Знак"/>
    <w:link w:val="af3"/>
    <w:uiPriority w:val="99"/>
    <w:rsid w:val="00A56758"/>
    <w:rPr>
      <w:rFonts w:ascii="Tahoma" w:hAnsi="Tahoma" w:cs="Tahoma"/>
      <w:sz w:val="16"/>
      <w:szCs w:val="16"/>
    </w:rPr>
  </w:style>
  <w:style w:type="paragraph" w:styleId="af5">
    <w:name w:val="annotation subject"/>
    <w:basedOn w:val="af1"/>
    <w:next w:val="af1"/>
    <w:link w:val="af6"/>
    <w:uiPriority w:val="99"/>
    <w:rsid w:val="00D52D0B"/>
    <w:rPr>
      <w:b/>
      <w:bCs/>
    </w:rPr>
  </w:style>
  <w:style w:type="character" w:customStyle="1" w:styleId="af6">
    <w:name w:val="Тема примечания Знак"/>
    <w:link w:val="af5"/>
    <w:uiPriority w:val="99"/>
    <w:rsid w:val="00D52D0B"/>
    <w:rPr>
      <w:b/>
      <w:bCs/>
    </w:rPr>
  </w:style>
  <w:style w:type="paragraph" w:customStyle="1" w:styleId="Style3">
    <w:name w:val="Style3"/>
    <w:basedOn w:val="a2"/>
    <w:uiPriority w:val="99"/>
    <w:rsid w:val="007D2CE4"/>
    <w:pPr>
      <w:widowControl w:val="0"/>
      <w:autoSpaceDE w:val="0"/>
      <w:autoSpaceDN w:val="0"/>
      <w:adjustRightInd w:val="0"/>
      <w:spacing w:line="320" w:lineRule="exact"/>
      <w:jc w:val="center"/>
    </w:pPr>
    <w:rPr>
      <w:sz w:val="24"/>
      <w:szCs w:val="24"/>
    </w:rPr>
  </w:style>
  <w:style w:type="character" w:customStyle="1" w:styleId="FontStyle25">
    <w:name w:val="Font Style25"/>
    <w:uiPriority w:val="99"/>
    <w:rsid w:val="007D2CE4"/>
    <w:rPr>
      <w:rFonts w:ascii="Times New Roman" w:hAnsi="Times New Roman" w:cs="Times New Roman"/>
      <w:b/>
      <w:bCs/>
      <w:sz w:val="26"/>
      <w:szCs w:val="26"/>
    </w:rPr>
  </w:style>
  <w:style w:type="character" w:customStyle="1" w:styleId="24">
    <w:name w:val="Основной текст с отступом 2 Знак"/>
    <w:link w:val="23"/>
    <w:rsid w:val="00606889"/>
    <w:rPr>
      <w:sz w:val="28"/>
    </w:rPr>
  </w:style>
  <w:style w:type="paragraph" w:styleId="af7">
    <w:name w:val="footnote text"/>
    <w:basedOn w:val="a2"/>
    <w:link w:val="af8"/>
    <w:rsid w:val="00900597"/>
    <w:rPr>
      <w:sz w:val="20"/>
    </w:rPr>
  </w:style>
  <w:style w:type="character" w:customStyle="1" w:styleId="af8">
    <w:name w:val="Текст сноски Знак"/>
    <w:basedOn w:val="a3"/>
    <w:link w:val="af7"/>
    <w:rsid w:val="00900597"/>
  </w:style>
  <w:style w:type="paragraph" w:styleId="32">
    <w:name w:val="Body Text 3"/>
    <w:basedOn w:val="a2"/>
    <w:link w:val="33"/>
    <w:unhideWhenUsed/>
    <w:rsid w:val="00313408"/>
    <w:pPr>
      <w:spacing w:after="120"/>
    </w:pPr>
    <w:rPr>
      <w:sz w:val="16"/>
      <w:szCs w:val="16"/>
    </w:rPr>
  </w:style>
  <w:style w:type="character" w:customStyle="1" w:styleId="33">
    <w:name w:val="Основной текст 3 Знак"/>
    <w:link w:val="32"/>
    <w:rsid w:val="00313408"/>
    <w:rPr>
      <w:sz w:val="16"/>
      <w:szCs w:val="16"/>
    </w:rPr>
  </w:style>
  <w:style w:type="paragraph" w:customStyle="1" w:styleId="Default">
    <w:name w:val="Default"/>
    <w:rsid w:val="00AD1A00"/>
    <w:pPr>
      <w:autoSpaceDE w:val="0"/>
      <w:autoSpaceDN w:val="0"/>
      <w:adjustRightInd w:val="0"/>
    </w:pPr>
    <w:rPr>
      <w:color w:val="000000"/>
      <w:sz w:val="24"/>
      <w:szCs w:val="24"/>
      <w:lang w:eastAsia="en-US"/>
    </w:rPr>
  </w:style>
  <w:style w:type="character" w:styleId="af9">
    <w:name w:val="Emphasis"/>
    <w:uiPriority w:val="20"/>
    <w:qFormat/>
    <w:rsid w:val="00AD1A00"/>
    <w:rPr>
      <w:i/>
      <w:iCs/>
    </w:rPr>
  </w:style>
  <w:style w:type="paragraph" w:customStyle="1" w:styleId="Style5">
    <w:name w:val="Style5"/>
    <w:basedOn w:val="a2"/>
    <w:rsid w:val="00AD1A00"/>
    <w:pPr>
      <w:widowControl w:val="0"/>
      <w:autoSpaceDE w:val="0"/>
      <w:autoSpaceDN w:val="0"/>
      <w:adjustRightInd w:val="0"/>
      <w:spacing w:after="200" w:line="269" w:lineRule="exact"/>
      <w:jc w:val="both"/>
    </w:pPr>
    <w:rPr>
      <w:rFonts w:ascii="Calibri" w:hAnsi="Calibri"/>
      <w:sz w:val="24"/>
      <w:szCs w:val="24"/>
      <w:lang w:val="en-US" w:eastAsia="en-US" w:bidi="en-US"/>
    </w:rPr>
  </w:style>
  <w:style w:type="paragraph" w:styleId="afa">
    <w:name w:val="Title"/>
    <w:basedOn w:val="a2"/>
    <w:link w:val="afb"/>
    <w:autoRedefine/>
    <w:uiPriority w:val="99"/>
    <w:qFormat/>
    <w:rsid w:val="00082882"/>
    <w:pPr>
      <w:spacing w:before="120" w:after="80"/>
      <w:ind w:firstLine="709"/>
      <w:jc w:val="center"/>
    </w:pPr>
    <w:rPr>
      <w:bCs/>
      <w:iCs/>
      <w:snapToGrid w:val="0"/>
      <w:szCs w:val="28"/>
      <w:u w:val="single"/>
      <w:lang w:eastAsia="en-US"/>
    </w:rPr>
  </w:style>
  <w:style w:type="character" w:customStyle="1" w:styleId="afb">
    <w:name w:val="Название Знак"/>
    <w:link w:val="afa"/>
    <w:uiPriority w:val="99"/>
    <w:rsid w:val="00082882"/>
    <w:rPr>
      <w:bCs/>
      <w:iCs/>
      <w:snapToGrid w:val="0"/>
      <w:sz w:val="28"/>
      <w:szCs w:val="28"/>
      <w:u w:val="single"/>
      <w:lang w:eastAsia="en-US"/>
    </w:rPr>
  </w:style>
  <w:style w:type="paragraph" w:styleId="afc">
    <w:name w:val="Revision"/>
    <w:hidden/>
    <w:uiPriority w:val="99"/>
    <w:semiHidden/>
    <w:rsid w:val="009E25D8"/>
    <w:rPr>
      <w:sz w:val="28"/>
    </w:rPr>
  </w:style>
  <w:style w:type="paragraph" w:customStyle="1" w:styleId="13">
    <w:name w:val="Обычный1"/>
    <w:link w:val="Normal"/>
    <w:uiPriority w:val="99"/>
    <w:rsid w:val="003A0BF2"/>
    <w:pPr>
      <w:ind w:firstLine="720"/>
      <w:jc w:val="both"/>
    </w:pPr>
    <w:rPr>
      <w:sz w:val="28"/>
      <w:szCs w:val="22"/>
    </w:rPr>
  </w:style>
  <w:style w:type="character" w:customStyle="1" w:styleId="Normal">
    <w:name w:val="Normal Знак"/>
    <w:link w:val="13"/>
    <w:uiPriority w:val="99"/>
    <w:rsid w:val="003A0BF2"/>
    <w:rPr>
      <w:sz w:val="28"/>
      <w:szCs w:val="22"/>
      <w:lang w:bidi="ar-SA"/>
    </w:rPr>
  </w:style>
  <w:style w:type="paragraph" w:styleId="afd">
    <w:name w:val="Plain Text"/>
    <w:basedOn w:val="a2"/>
    <w:link w:val="afe"/>
    <w:unhideWhenUsed/>
    <w:rsid w:val="004F6652"/>
    <w:rPr>
      <w:rFonts w:ascii="Monotype Corsiva" w:eastAsia="Calibri" w:hAnsi="Monotype Corsiva"/>
      <w:i/>
      <w:iCs/>
      <w:color w:val="000000"/>
      <w:szCs w:val="28"/>
      <w:lang w:eastAsia="en-US"/>
    </w:rPr>
  </w:style>
  <w:style w:type="character" w:customStyle="1" w:styleId="afe">
    <w:name w:val="Текст Знак"/>
    <w:link w:val="afd"/>
    <w:rsid w:val="004F6652"/>
    <w:rPr>
      <w:rFonts w:ascii="Monotype Corsiva" w:eastAsia="Calibri" w:hAnsi="Monotype Corsiva"/>
      <w:i/>
      <w:iCs/>
      <w:color w:val="000000"/>
      <w:sz w:val="28"/>
      <w:szCs w:val="28"/>
      <w:lang w:eastAsia="en-US"/>
    </w:rPr>
  </w:style>
  <w:style w:type="character" w:customStyle="1" w:styleId="ae">
    <w:name w:val="Абзац списка Знак"/>
    <w:link w:val="ad"/>
    <w:uiPriority w:val="99"/>
    <w:locked/>
    <w:rsid w:val="00D2668C"/>
    <w:rPr>
      <w:sz w:val="28"/>
    </w:rPr>
  </w:style>
  <w:style w:type="paragraph" w:customStyle="1" w:styleId="ConsNonformat">
    <w:name w:val="ConsNonformat"/>
    <w:rsid w:val="00642E6F"/>
    <w:pPr>
      <w:widowControl w:val="0"/>
      <w:suppressAutoHyphens/>
      <w:autoSpaceDE w:val="0"/>
    </w:pPr>
    <w:rPr>
      <w:rFonts w:ascii="Courier New" w:hAnsi="Courier New" w:cs="Courier New"/>
      <w:lang w:eastAsia="ar-SA"/>
    </w:rPr>
  </w:style>
  <w:style w:type="paragraph" w:styleId="aff">
    <w:name w:val="header"/>
    <w:aliases w:val=" Знак1"/>
    <w:basedOn w:val="a2"/>
    <w:link w:val="aff0"/>
    <w:rsid w:val="00642E6F"/>
    <w:pPr>
      <w:tabs>
        <w:tab w:val="center" w:pos="4677"/>
        <w:tab w:val="right" w:pos="9355"/>
      </w:tabs>
      <w:suppressAutoHyphens/>
    </w:pPr>
    <w:rPr>
      <w:lang w:eastAsia="ar-SA"/>
    </w:rPr>
  </w:style>
  <w:style w:type="character" w:customStyle="1" w:styleId="aff0">
    <w:name w:val="Верхний колонтитул Знак"/>
    <w:aliases w:val=" Знак1 Знак"/>
    <w:link w:val="aff"/>
    <w:rsid w:val="00642E6F"/>
    <w:rPr>
      <w:sz w:val="28"/>
      <w:lang w:eastAsia="ar-SA"/>
    </w:rPr>
  </w:style>
  <w:style w:type="paragraph" w:styleId="aff1">
    <w:name w:val="Normal (Web)"/>
    <w:basedOn w:val="a2"/>
    <w:rsid w:val="007C025D"/>
    <w:pPr>
      <w:spacing w:before="100" w:beforeAutospacing="1" w:after="100" w:afterAutospacing="1"/>
    </w:pPr>
    <w:rPr>
      <w:sz w:val="24"/>
      <w:szCs w:val="24"/>
    </w:rPr>
  </w:style>
  <w:style w:type="paragraph" w:customStyle="1" w:styleId="a1">
    <w:name w:val="Текст ТД"/>
    <w:basedOn w:val="a2"/>
    <w:link w:val="aff2"/>
    <w:rsid w:val="000C6383"/>
    <w:pPr>
      <w:numPr>
        <w:numId w:val="3"/>
      </w:numPr>
      <w:autoSpaceDE w:val="0"/>
      <w:autoSpaceDN w:val="0"/>
      <w:adjustRightInd w:val="0"/>
      <w:spacing w:after="200"/>
      <w:jc w:val="both"/>
    </w:pPr>
    <w:rPr>
      <w:sz w:val="24"/>
      <w:szCs w:val="24"/>
      <w:lang w:eastAsia="en-US"/>
    </w:rPr>
  </w:style>
  <w:style w:type="character" w:customStyle="1" w:styleId="aff2">
    <w:name w:val="Текст ТД Знак"/>
    <w:basedOn w:val="a3"/>
    <w:link w:val="a1"/>
    <w:locked/>
    <w:rsid w:val="000C6383"/>
    <w:rPr>
      <w:sz w:val="24"/>
      <w:szCs w:val="24"/>
      <w:lang w:eastAsia="en-US"/>
    </w:rPr>
  </w:style>
  <w:style w:type="paragraph" w:styleId="aff3">
    <w:name w:val="footer"/>
    <w:basedOn w:val="a2"/>
    <w:link w:val="aff4"/>
    <w:rsid w:val="00B470FA"/>
    <w:pPr>
      <w:tabs>
        <w:tab w:val="center" w:pos="4677"/>
        <w:tab w:val="right" w:pos="9355"/>
      </w:tabs>
    </w:pPr>
  </w:style>
  <w:style w:type="character" w:customStyle="1" w:styleId="aff4">
    <w:name w:val="Нижний колонтитул Знак"/>
    <w:basedOn w:val="a3"/>
    <w:link w:val="aff3"/>
    <w:uiPriority w:val="99"/>
    <w:rsid w:val="00B470FA"/>
    <w:rPr>
      <w:sz w:val="28"/>
    </w:rPr>
  </w:style>
  <w:style w:type="paragraph" w:customStyle="1" w:styleId="110">
    <w:name w:val="Обычный11"/>
    <w:rsid w:val="00000952"/>
    <w:pPr>
      <w:ind w:firstLine="720"/>
      <w:jc w:val="both"/>
    </w:pPr>
    <w:rPr>
      <w:sz w:val="28"/>
    </w:rPr>
  </w:style>
  <w:style w:type="character" w:customStyle="1" w:styleId="WW8Num9z0">
    <w:name w:val="WW8Num9z0"/>
    <w:rsid w:val="002E58E7"/>
    <w:rPr>
      <w:b w:val="0"/>
      <w:i w:val="0"/>
    </w:rPr>
  </w:style>
  <w:style w:type="paragraph" w:styleId="34">
    <w:name w:val="Body Text Indent 3"/>
    <w:basedOn w:val="a2"/>
    <w:link w:val="35"/>
    <w:rsid w:val="004B750B"/>
    <w:pPr>
      <w:tabs>
        <w:tab w:val="left" w:pos="709"/>
      </w:tabs>
      <w:spacing w:after="120"/>
      <w:ind w:left="283" w:firstLine="709"/>
    </w:pPr>
    <w:rPr>
      <w:sz w:val="16"/>
      <w:szCs w:val="16"/>
    </w:rPr>
  </w:style>
  <w:style w:type="character" w:customStyle="1" w:styleId="35">
    <w:name w:val="Основной текст с отступом 3 Знак"/>
    <w:basedOn w:val="a3"/>
    <w:link w:val="34"/>
    <w:rsid w:val="004B750B"/>
    <w:rPr>
      <w:sz w:val="16"/>
      <w:szCs w:val="16"/>
    </w:rPr>
  </w:style>
  <w:style w:type="character" w:customStyle="1" w:styleId="ab">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3"/>
    <w:link w:val="aa"/>
    <w:rsid w:val="00753792"/>
    <w:rPr>
      <w:sz w:val="28"/>
    </w:rPr>
  </w:style>
  <w:style w:type="paragraph" w:customStyle="1" w:styleId="1">
    <w:name w:val="Список Уровень 1"/>
    <w:basedOn w:val="a2"/>
    <w:qFormat/>
    <w:rsid w:val="00242046"/>
    <w:pPr>
      <w:numPr>
        <w:numId w:val="4"/>
      </w:numPr>
      <w:spacing w:line="360" w:lineRule="auto"/>
      <w:jc w:val="both"/>
    </w:pPr>
    <w:rPr>
      <w:rFonts w:eastAsia="Calibri"/>
      <w:szCs w:val="22"/>
      <w:lang w:eastAsia="en-US"/>
    </w:rPr>
  </w:style>
  <w:style w:type="paragraph" w:customStyle="1" w:styleId="2">
    <w:name w:val="Список Уровень 2"/>
    <w:basedOn w:val="a2"/>
    <w:qFormat/>
    <w:rsid w:val="00242046"/>
    <w:pPr>
      <w:numPr>
        <w:ilvl w:val="1"/>
        <w:numId w:val="4"/>
      </w:numPr>
      <w:spacing w:line="360" w:lineRule="auto"/>
      <w:jc w:val="both"/>
    </w:pPr>
    <w:rPr>
      <w:rFonts w:eastAsia="Calibri"/>
      <w:szCs w:val="22"/>
      <w:lang w:eastAsia="en-US"/>
    </w:rPr>
  </w:style>
  <w:style w:type="paragraph" w:customStyle="1" w:styleId="3">
    <w:name w:val="Список Уровень 3"/>
    <w:basedOn w:val="a2"/>
    <w:qFormat/>
    <w:rsid w:val="00242046"/>
    <w:pPr>
      <w:numPr>
        <w:ilvl w:val="2"/>
        <w:numId w:val="4"/>
      </w:numPr>
      <w:spacing w:line="360" w:lineRule="auto"/>
      <w:jc w:val="both"/>
    </w:pPr>
    <w:rPr>
      <w:rFonts w:eastAsia="Calibri"/>
      <w:szCs w:val="22"/>
      <w:lang w:eastAsia="en-US"/>
    </w:rPr>
  </w:style>
  <w:style w:type="character" w:customStyle="1" w:styleId="31">
    <w:name w:val="Заголовок 3 Знак"/>
    <w:basedOn w:val="a3"/>
    <w:link w:val="30"/>
    <w:rsid w:val="00AF21FD"/>
    <w:rPr>
      <w:rFonts w:ascii="Arial" w:hAnsi="Arial"/>
      <w:b/>
      <w:bCs/>
      <w:sz w:val="26"/>
      <w:szCs w:val="26"/>
      <w:lang w:eastAsia="ar-SA"/>
    </w:rPr>
  </w:style>
  <w:style w:type="character" w:customStyle="1" w:styleId="40">
    <w:name w:val="Заголовок 4 Знак"/>
    <w:basedOn w:val="a3"/>
    <w:link w:val="4"/>
    <w:rsid w:val="00AF21FD"/>
    <w:rPr>
      <w:b/>
      <w:bCs/>
      <w:sz w:val="28"/>
      <w:szCs w:val="28"/>
      <w:lang w:eastAsia="ar-SA"/>
    </w:rPr>
  </w:style>
  <w:style w:type="character" w:customStyle="1" w:styleId="60">
    <w:name w:val="Заголовок 6 Знак"/>
    <w:basedOn w:val="a3"/>
    <w:link w:val="6"/>
    <w:rsid w:val="00AF21FD"/>
    <w:rPr>
      <w:i/>
      <w:sz w:val="22"/>
      <w:szCs w:val="28"/>
    </w:rPr>
  </w:style>
  <w:style w:type="character" w:customStyle="1" w:styleId="70">
    <w:name w:val="Заголовок 7 Знак"/>
    <w:basedOn w:val="a3"/>
    <w:link w:val="7"/>
    <w:rsid w:val="00AF21FD"/>
    <w:rPr>
      <w:rFonts w:ascii="Arial" w:hAnsi="Arial"/>
      <w:sz w:val="22"/>
      <w:szCs w:val="28"/>
    </w:rPr>
  </w:style>
  <w:style w:type="character" w:customStyle="1" w:styleId="80">
    <w:name w:val="Заголовок 8 Знак"/>
    <w:basedOn w:val="a3"/>
    <w:link w:val="8"/>
    <w:rsid w:val="00AF21FD"/>
    <w:rPr>
      <w:rFonts w:ascii="Arial" w:hAnsi="Arial"/>
      <w:i/>
      <w:sz w:val="22"/>
      <w:szCs w:val="28"/>
    </w:rPr>
  </w:style>
  <w:style w:type="character" w:customStyle="1" w:styleId="90">
    <w:name w:val="Заголовок 9 Знак"/>
    <w:basedOn w:val="a3"/>
    <w:link w:val="9"/>
    <w:rsid w:val="00AF21FD"/>
    <w:rPr>
      <w:rFonts w:ascii="Arial" w:hAnsi="Arial"/>
      <w:b/>
      <w:i/>
      <w:sz w:val="18"/>
      <w:szCs w:val="28"/>
    </w:rPr>
  </w:style>
  <w:style w:type="numbering" w:customStyle="1" w:styleId="14">
    <w:name w:val="Нет списка1"/>
    <w:next w:val="a5"/>
    <w:uiPriority w:val="99"/>
    <w:semiHidden/>
    <w:unhideWhenUsed/>
    <w:rsid w:val="00AF21FD"/>
  </w:style>
  <w:style w:type="character" w:customStyle="1" w:styleId="11">
    <w:name w:val="Заголовок 1 Знак"/>
    <w:aliases w:val="Heading 1 Char Знак, Char Char Знак,Char Char Знак"/>
    <w:basedOn w:val="a3"/>
    <w:link w:val="10"/>
    <w:rsid w:val="00AF21FD"/>
    <w:rPr>
      <w:rFonts w:ascii="Arial" w:hAnsi="Arial" w:cs="Arial"/>
      <w:b/>
      <w:bCs/>
    </w:rPr>
  </w:style>
  <w:style w:type="character" w:customStyle="1" w:styleId="22">
    <w:name w:val="Заголовок 2 Знак"/>
    <w:aliases w:val="H2 Знак,h2 Знак,Gliederung2 Знак,Gliederung Знак,Indented Heading Знак,H21 Знак,H22 Знак,Indented Heading1 Знак,Indented Heading2 Знак,Indented Heading3 Знак,Indented Heading4 Знак,H23 Знак,H211 Знак,H221 Знак,Indented Heading5 Знак"/>
    <w:basedOn w:val="a3"/>
    <w:link w:val="21"/>
    <w:rsid w:val="00AF21FD"/>
    <w:rPr>
      <w:rFonts w:ascii="Arial" w:hAnsi="Arial" w:cs="Arial"/>
      <w:b/>
      <w:bCs/>
      <w:i/>
      <w:iCs/>
      <w:sz w:val="28"/>
      <w:szCs w:val="28"/>
    </w:rPr>
  </w:style>
  <w:style w:type="character" w:customStyle="1" w:styleId="50">
    <w:name w:val="Заголовок 5 Знак"/>
    <w:basedOn w:val="a3"/>
    <w:link w:val="5"/>
    <w:rsid w:val="00AF21FD"/>
    <w:rPr>
      <w:b/>
      <w:bCs/>
      <w:i/>
      <w:iCs/>
      <w:sz w:val="26"/>
      <w:szCs w:val="26"/>
    </w:rPr>
  </w:style>
  <w:style w:type="character" w:customStyle="1" w:styleId="WW8Num2z1">
    <w:name w:val="WW8Num2z1"/>
    <w:rsid w:val="00AF21FD"/>
    <w:rPr>
      <w:rFonts w:ascii="Times New Roman" w:hAnsi="Times New Roman" w:cs="Times New Roman"/>
    </w:rPr>
  </w:style>
  <w:style w:type="character" w:customStyle="1" w:styleId="WW8Num3z2">
    <w:name w:val="WW8Num3z2"/>
    <w:rsid w:val="00AF21FD"/>
    <w:rPr>
      <w:i w:val="0"/>
    </w:rPr>
  </w:style>
  <w:style w:type="character" w:customStyle="1" w:styleId="WW8Num4z0">
    <w:name w:val="WW8Num4z0"/>
    <w:rsid w:val="00AF21FD"/>
    <w:rPr>
      <w:rFonts w:eastAsia="MS Mincho"/>
    </w:rPr>
  </w:style>
  <w:style w:type="character" w:customStyle="1" w:styleId="WW8Num5z0">
    <w:name w:val="WW8Num5z0"/>
    <w:rsid w:val="00AF21FD"/>
    <w:rPr>
      <w:rFonts w:cs="Times New Roman"/>
      <w:color w:val="auto"/>
    </w:rPr>
  </w:style>
  <w:style w:type="character" w:customStyle="1" w:styleId="WW8Num5z1">
    <w:name w:val="WW8Num5z1"/>
    <w:rsid w:val="00AF21FD"/>
    <w:rPr>
      <w:rFonts w:cs="Times New Roman"/>
      <w:b w:val="0"/>
    </w:rPr>
  </w:style>
  <w:style w:type="character" w:customStyle="1" w:styleId="WW8Num5z2">
    <w:name w:val="WW8Num5z2"/>
    <w:rsid w:val="00AF21FD"/>
    <w:rPr>
      <w:rFonts w:cs="Times New Roman"/>
    </w:rPr>
  </w:style>
  <w:style w:type="character" w:customStyle="1" w:styleId="WW8Num6z2">
    <w:name w:val="WW8Num6z2"/>
    <w:rsid w:val="00AF21FD"/>
    <w:rPr>
      <w:b w:val="0"/>
      <w:i w:val="0"/>
    </w:rPr>
  </w:style>
  <w:style w:type="character" w:customStyle="1" w:styleId="WW8Num7z2">
    <w:name w:val="WW8Num7z2"/>
    <w:rsid w:val="00AF21FD"/>
    <w:rPr>
      <w:b w:val="0"/>
      <w:i w:val="0"/>
    </w:rPr>
  </w:style>
  <w:style w:type="character" w:customStyle="1" w:styleId="WW8Num8z0">
    <w:name w:val="WW8Num8z0"/>
    <w:rsid w:val="00AF21FD"/>
    <w:rPr>
      <w:b w:val="0"/>
      <w:i w:val="0"/>
    </w:rPr>
  </w:style>
  <w:style w:type="character" w:customStyle="1" w:styleId="WW8Num8z1">
    <w:name w:val="WW8Num8z1"/>
    <w:rsid w:val="00AF21FD"/>
    <w:rPr>
      <w:rFonts w:ascii="Courier New" w:hAnsi="Courier New" w:cs="Courier New"/>
    </w:rPr>
  </w:style>
  <w:style w:type="character" w:customStyle="1" w:styleId="WW8Num8z2">
    <w:name w:val="WW8Num8z2"/>
    <w:rsid w:val="00AF21FD"/>
    <w:rPr>
      <w:rFonts w:ascii="Wingdings" w:hAnsi="Wingdings"/>
    </w:rPr>
  </w:style>
  <w:style w:type="character" w:customStyle="1" w:styleId="WW8Num8z3">
    <w:name w:val="WW8Num8z3"/>
    <w:rsid w:val="00AF21FD"/>
    <w:rPr>
      <w:rFonts w:ascii="Symbol" w:hAnsi="Symbol"/>
    </w:rPr>
  </w:style>
  <w:style w:type="character" w:customStyle="1" w:styleId="WW8Num9z1">
    <w:name w:val="WW8Num9z1"/>
    <w:rsid w:val="00AF21FD"/>
    <w:rPr>
      <w:rFonts w:ascii="Courier New" w:hAnsi="Courier New" w:cs="Courier New"/>
    </w:rPr>
  </w:style>
  <w:style w:type="character" w:customStyle="1" w:styleId="WW8Num9z2">
    <w:name w:val="WW8Num9z2"/>
    <w:rsid w:val="00AF21FD"/>
    <w:rPr>
      <w:rFonts w:ascii="Wingdings" w:hAnsi="Wingdings"/>
    </w:rPr>
  </w:style>
  <w:style w:type="character" w:customStyle="1" w:styleId="WW8Num9z3">
    <w:name w:val="WW8Num9z3"/>
    <w:rsid w:val="00AF21FD"/>
    <w:rPr>
      <w:rFonts w:ascii="Symbol" w:hAnsi="Symbol"/>
    </w:rPr>
  </w:style>
  <w:style w:type="character" w:customStyle="1" w:styleId="WW8Num11z0">
    <w:name w:val="WW8Num11z0"/>
    <w:rsid w:val="00AF21FD"/>
    <w:rPr>
      <w:b w:val="0"/>
    </w:rPr>
  </w:style>
  <w:style w:type="character" w:customStyle="1" w:styleId="WW8Num12z0">
    <w:name w:val="WW8Num12z0"/>
    <w:rsid w:val="00AF21FD"/>
    <w:rPr>
      <w:b w:val="0"/>
      <w:i w:val="0"/>
    </w:rPr>
  </w:style>
  <w:style w:type="character" w:customStyle="1" w:styleId="WW8Num12z1">
    <w:name w:val="WW8Num12z1"/>
    <w:rsid w:val="00AF21FD"/>
    <w:rPr>
      <w:rFonts w:ascii="Courier New" w:hAnsi="Courier New" w:cs="Courier New"/>
    </w:rPr>
  </w:style>
  <w:style w:type="character" w:customStyle="1" w:styleId="WW8Num12z2">
    <w:name w:val="WW8Num12z2"/>
    <w:rsid w:val="00AF21FD"/>
    <w:rPr>
      <w:rFonts w:ascii="Wingdings" w:hAnsi="Wingdings"/>
    </w:rPr>
  </w:style>
  <w:style w:type="character" w:customStyle="1" w:styleId="WW8Num12z3">
    <w:name w:val="WW8Num12z3"/>
    <w:rsid w:val="00AF21FD"/>
    <w:rPr>
      <w:rFonts w:ascii="Symbol" w:hAnsi="Symbol"/>
    </w:rPr>
  </w:style>
  <w:style w:type="character" w:customStyle="1" w:styleId="WW8Num16z0">
    <w:name w:val="WW8Num16z0"/>
    <w:rsid w:val="00AF21FD"/>
    <w:rPr>
      <w:rFonts w:ascii="Symbol" w:hAnsi="Symbol"/>
    </w:rPr>
  </w:style>
  <w:style w:type="character" w:customStyle="1" w:styleId="WW8Num16z1">
    <w:name w:val="WW8Num16z1"/>
    <w:rsid w:val="00AF21FD"/>
    <w:rPr>
      <w:rFonts w:ascii="Courier New" w:hAnsi="Courier New" w:cs="Courier New"/>
    </w:rPr>
  </w:style>
  <w:style w:type="character" w:customStyle="1" w:styleId="WW8Num16z2">
    <w:name w:val="WW8Num16z2"/>
    <w:rsid w:val="00AF21FD"/>
    <w:rPr>
      <w:rFonts w:ascii="Wingdings" w:hAnsi="Wingdings"/>
    </w:rPr>
  </w:style>
  <w:style w:type="character" w:customStyle="1" w:styleId="WW8Num17z0">
    <w:name w:val="WW8Num17z0"/>
    <w:rsid w:val="00AF21FD"/>
    <w:rPr>
      <w:b w:val="0"/>
      <w:i w:val="0"/>
    </w:rPr>
  </w:style>
  <w:style w:type="character" w:customStyle="1" w:styleId="WW8Num17z1">
    <w:name w:val="WW8Num17z1"/>
    <w:rsid w:val="00AF21FD"/>
    <w:rPr>
      <w:rFonts w:ascii="Courier New" w:hAnsi="Courier New" w:cs="Courier New"/>
    </w:rPr>
  </w:style>
  <w:style w:type="character" w:customStyle="1" w:styleId="WW8Num17z2">
    <w:name w:val="WW8Num17z2"/>
    <w:rsid w:val="00AF21FD"/>
    <w:rPr>
      <w:rFonts w:ascii="Wingdings" w:hAnsi="Wingdings"/>
    </w:rPr>
  </w:style>
  <w:style w:type="character" w:customStyle="1" w:styleId="WW8Num17z3">
    <w:name w:val="WW8Num17z3"/>
    <w:rsid w:val="00AF21FD"/>
    <w:rPr>
      <w:rFonts w:ascii="Symbol" w:hAnsi="Symbol"/>
    </w:rPr>
  </w:style>
  <w:style w:type="character" w:customStyle="1" w:styleId="WW8Num18z2">
    <w:name w:val="WW8Num18z2"/>
    <w:rsid w:val="00AF21FD"/>
    <w:rPr>
      <w:b w:val="0"/>
    </w:rPr>
  </w:style>
  <w:style w:type="character" w:customStyle="1" w:styleId="WW8Num21z0">
    <w:name w:val="WW8Num21z0"/>
    <w:rsid w:val="00AF21FD"/>
    <w:rPr>
      <w:color w:val="auto"/>
    </w:rPr>
  </w:style>
  <w:style w:type="character" w:customStyle="1" w:styleId="WW8Num21z1">
    <w:name w:val="WW8Num21z1"/>
    <w:rsid w:val="00AF21FD"/>
    <w:rPr>
      <w:b/>
      <w:color w:val="auto"/>
    </w:rPr>
  </w:style>
  <w:style w:type="character" w:customStyle="1" w:styleId="WW8Num24z0">
    <w:name w:val="WW8Num24z0"/>
    <w:rsid w:val="00AF21FD"/>
    <w:rPr>
      <w:b w:val="0"/>
      <w:i w:val="0"/>
    </w:rPr>
  </w:style>
  <w:style w:type="character" w:customStyle="1" w:styleId="WW8Num24z1">
    <w:name w:val="WW8Num24z1"/>
    <w:rsid w:val="00AF21FD"/>
    <w:rPr>
      <w:rFonts w:ascii="Courier New" w:hAnsi="Courier New" w:cs="Courier New"/>
    </w:rPr>
  </w:style>
  <w:style w:type="character" w:customStyle="1" w:styleId="WW8Num24z2">
    <w:name w:val="WW8Num24z2"/>
    <w:rsid w:val="00AF21FD"/>
    <w:rPr>
      <w:rFonts w:ascii="Wingdings" w:hAnsi="Wingdings"/>
    </w:rPr>
  </w:style>
  <w:style w:type="character" w:customStyle="1" w:styleId="WW8Num24z3">
    <w:name w:val="WW8Num24z3"/>
    <w:rsid w:val="00AF21FD"/>
    <w:rPr>
      <w:rFonts w:ascii="Symbol" w:hAnsi="Symbol"/>
    </w:rPr>
  </w:style>
  <w:style w:type="character" w:customStyle="1" w:styleId="15">
    <w:name w:val="Основной шрифт абзаца1"/>
    <w:rsid w:val="00AF21FD"/>
  </w:style>
  <w:style w:type="character" w:customStyle="1" w:styleId="210">
    <w:name w:val="Заголовок 2 Знак1"/>
    <w:aliases w:val=" Знак Знак,Знак Знак,h21 Знак,5 Знак,Заголовок пункта (1.1) Знак,222 Знак,Reset numbering Знак"/>
    <w:rsid w:val="00AF21FD"/>
    <w:rPr>
      <w:rFonts w:cs="Arial"/>
      <w:b/>
      <w:bCs/>
      <w:i/>
      <w:iCs/>
      <w:sz w:val="28"/>
      <w:szCs w:val="28"/>
      <w:lang w:val="ru-RU" w:eastAsia="ar-SA" w:bidi="ar-SA"/>
    </w:rPr>
  </w:style>
  <w:style w:type="character" w:styleId="aff5">
    <w:name w:val="page number"/>
    <w:basedOn w:val="15"/>
    <w:rsid w:val="00AF21FD"/>
  </w:style>
  <w:style w:type="character" w:customStyle="1" w:styleId="aff6">
    <w:name w:val="Символ сноски"/>
    <w:rsid w:val="00AF21FD"/>
    <w:rPr>
      <w:vertAlign w:val="superscript"/>
    </w:rPr>
  </w:style>
  <w:style w:type="character" w:customStyle="1" w:styleId="aff7">
    <w:name w:val="Схема документа Знак"/>
    <w:rsid w:val="00AF21FD"/>
    <w:rPr>
      <w:rFonts w:ascii="Tahoma" w:hAnsi="Tahoma" w:cs="Tahoma"/>
      <w:shd w:val="clear" w:color="auto" w:fill="000080"/>
    </w:rPr>
  </w:style>
  <w:style w:type="character" w:customStyle="1" w:styleId="16">
    <w:name w:val="Знак примечания1"/>
    <w:rsid w:val="00AF21FD"/>
    <w:rPr>
      <w:sz w:val="16"/>
      <w:szCs w:val="16"/>
    </w:rPr>
  </w:style>
  <w:style w:type="character" w:customStyle="1" w:styleId="310">
    <w:name w:val="Основной текст 3 Знак1"/>
    <w:basedOn w:val="a3"/>
    <w:uiPriority w:val="99"/>
    <w:semiHidden/>
    <w:rsid w:val="00AF21FD"/>
    <w:rPr>
      <w:rFonts w:ascii="Times New Roman" w:eastAsia="Times New Roman" w:hAnsi="Times New Roman" w:cs="Times New Roman"/>
      <w:sz w:val="16"/>
      <w:szCs w:val="16"/>
      <w:lang w:eastAsia="ar-SA"/>
    </w:rPr>
  </w:style>
  <w:style w:type="character" w:customStyle="1" w:styleId="aff8">
    <w:name w:val="Подзаголовок Знак"/>
    <w:rsid w:val="00AF21FD"/>
    <w:rPr>
      <w:b/>
      <w:bCs/>
      <w:sz w:val="24"/>
      <w:szCs w:val="24"/>
    </w:rPr>
  </w:style>
  <w:style w:type="character" w:customStyle="1" w:styleId="FontStyle21">
    <w:name w:val="Font Style21"/>
    <w:rsid w:val="00AF21FD"/>
    <w:rPr>
      <w:rFonts w:ascii="Times New Roman" w:hAnsi="Times New Roman" w:cs="Times New Roman"/>
      <w:sz w:val="24"/>
      <w:szCs w:val="24"/>
    </w:rPr>
  </w:style>
  <w:style w:type="character" w:customStyle="1" w:styleId="aff9">
    <w:name w:val="Обычный отступ Знак"/>
    <w:link w:val="affa"/>
    <w:rsid w:val="00AF21FD"/>
    <w:rPr>
      <w:rFonts w:ascii="Calibri" w:eastAsia="Calibri" w:hAnsi="Calibri" w:cs="Calibri"/>
      <w:sz w:val="24"/>
      <w:szCs w:val="24"/>
    </w:rPr>
  </w:style>
  <w:style w:type="character" w:styleId="affb">
    <w:name w:val="FollowedHyperlink"/>
    <w:uiPriority w:val="99"/>
    <w:rsid w:val="00AF21FD"/>
    <w:rPr>
      <w:color w:val="800080"/>
      <w:u w:val="single"/>
    </w:rPr>
  </w:style>
  <w:style w:type="character" w:customStyle="1" w:styleId="220">
    <w:name w:val="Заголовок 2 Знак2"/>
    <w:aliases w:val=" Знак Знак1,Знак Знак1,Заголовок 2 Знак Знак1"/>
    <w:rsid w:val="00AF21FD"/>
    <w:rPr>
      <w:rFonts w:cs="Arial"/>
      <w:b/>
      <w:bCs/>
      <w:i/>
      <w:iCs/>
      <w:sz w:val="28"/>
      <w:szCs w:val="28"/>
    </w:rPr>
  </w:style>
  <w:style w:type="character" w:customStyle="1" w:styleId="17">
    <w:name w:val="Основной текст Знак Знак Знак Знак Знак1"/>
    <w:aliases w:val="Основной текст Знак Знак Знак Знак Знак Знак Знак1,Основной текст Знак2 Знак1,Основной текст Знак Знак Знак2,Основной текст Знак Знак Знак Знак1 Знак1 Знак1"/>
    <w:rsid w:val="00AF21FD"/>
    <w:rPr>
      <w:rFonts w:eastAsia="MS Mincho" w:cs="Times New Roman"/>
      <w:sz w:val="24"/>
      <w:szCs w:val="24"/>
      <w:lang w:val="ru-RU" w:eastAsia="ar-SA" w:bidi="ar-SA"/>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rsid w:val="00AF21FD"/>
    <w:rPr>
      <w:rFonts w:eastAsia="MS Mincho" w:cs="Times New Roman"/>
      <w:sz w:val="24"/>
      <w:szCs w:val="24"/>
      <w:lang w:val="ru-RU" w:eastAsia="ar-SA" w:bidi="ar-SA"/>
    </w:rPr>
  </w:style>
  <w:style w:type="character" w:customStyle="1" w:styleId="81">
    <w:name w:val="Знак Знак8"/>
    <w:rsid w:val="00AF21FD"/>
    <w:rPr>
      <w:sz w:val="16"/>
      <w:szCs w:val="16"/>
      <w:lang w:eastAsia="ar-SA" w:bidi="ar-SA"/>
    </w:rPr>
  </w:style>
  <w:style w:type="character" w:customStyle="1" w:styleId="150">
    <w:name w:val="Знак Знак15"/>
    <w:rsid w:val="00AF21FD"/>
    <w:rPr>
      <w:rFonts w:eastAsia="MS Mincho" w:cs="Arial"/>
      <w:b/>
      <w:bCs/>
      <w:kern w:val="1"/>
      <w:sz w:val="32"/>
      <w:szCs w:val="32"/>
      <w:lang w:val="ru-RU" w:eastAsia="ar-SA" w:bidi="ar-SA"/>
    </w:rPr>
  </w:style>
  <w:style w:type="character" w:customStyle="1" w:styleId="140">
    <w:name w:val="Знак Знак14"/>
    <w:rsid w:val="00AF21FD"/>
    <w:rPr>
      <w:rFonts w:ascii="Arial" w:hAnsi="Arial"/>
      <w:b/>
      <w:bCs/>
      <w:sz w:val="26"/>
      <w:szCs w:val="26"/>
      <w:lang w:eastAsia="ar-SA" w:bidi="ar-SA"/>
    </w:rPr>
  </w:style>
  <w:style w:type="character" w:customStyle="1" w:styleId="27">
    <w:name w:val="Знак Знак2"/>
    <w:rsid w:val="00AF21FD"/>
    <w:rPr>
      <w:rFonts w:ascii="Calibri" w:eastAsia="Calibri" w:hAnsi="Calibri"/>
      <w:sz w:val="24"/>
      <w:szCs w:val="24"/>
      <w:lang w:eastAsia="ar-SA" w:bidi="ar-SA"/>
    </w:rPr>
  </w:style>
  <w:style w:type="character" w:customStyle="1" w:styleId="91">
    <w:name w:val="Знак Знак9"/>
    <w:rsid w:val="00AF21FD"/>
    <w:rPr>
      <w:lang w:val="ru-RU" w:eastAsia="ar-SA" w:bidi="ar-SA"/>
    </w:rPr>
  </w:style>
  <w:style w:type="character" w:customStyle="1" w:styleId="130">
    <w:name w:val="Знак Знак13"/>
    <w:rsid w:val="00AF21FD"/>
    <w:rPr>
      <w:sz w:val="24"/>
      <w:szCs w:val="24"/>
      <w:lang w:eastAsia="ar-SA" w:bidi="ar-SA"/>
    </w:rPr>
  </w:style>
  <w:style w:type="character" w:customStyle="1" w:styleId="111">
    <w:name w:val="Знак Знак11"/>
    <w:rsid w:val="00AF21FD"/>
    <w:rPr>
      <w:rFonts w:ascii="MS Mincho" w:eastAsia="MS Mincho" w:hAnsi="MS Mincho"/>
      <w:spacing w:val="-2"/>
      <w:sz w:val="24"/>
      <w:szCs w:val="24"/>
      <w:lang w:val="ru-RU" w:eastAsia="ar-SA" w:bidi="ar-SA"/>
    </w:rPr>
  </w:style>
  <w:style w:type="character" w:customStyle="1" w:styleId="120">
    <w:name w:val="Знак Знак12"/>
    <w:rsid w:val="00AF21FD"/>
    <w:rPr>
      <w:sz w:val="28"/>
      <w:lang w:val="ru-RU" w:eastAsia="ar-SA" w:bidi="ar-SA"/>
    </w:rPr>
  </w:style>
  <w:style w:type="character" w:customStyle="1" w:styleId="71">
    <w:name w:val="Знак Знак7"/>
    <w:rsid w:val="00AF21FD"/>
    <w:rPr>
      <w:b/>
      <w:bCs/>
      <w:sz w:val="24"/>
      <w:szCs w:val="24"/>
      <w:lang w:eastAsia="ar-SA" w:bidi="ar-SA"/>
    </w:rPr>
  </w:style>
  <w:style w:type="character" w:customStyle="1" w:styleId="36">
    <w:name w:val="Знак Знак3"/>
    <w:rsid w:val="00AF21FD"/>
    <w:rPr>
      <w:sz w:val="24"/>
      <w:szCs w:val="24"/>
      <w:lang w:eastAsia="ar-SA" w:bidi="ar-SA"/>
    </w:rPr>
  </w:style>
  <w:style w:type="character" w:customStyle="1" w:styleId="100">
    <w:name w:val="Знак Знак10"/>
    <w:rsid w:val="00AF21FD"/>
    <w:rPr>
      <w:sz w:val="28"/>
      <w:szCs w:val="24"/>
      <w:lang w:eastAsia="ar-SA" w:bidi="ar-SA"/>
    </w:rPr>
  </w:style>
  <w:style w:type="character" w:customStyle="1" w:styleId="61">
    <w:name w:val="Знак Знак6"/>
    <w:rsid w:val="00AF21FD"/>
    <w:rPr>
      <w:rFonts w:ascii="Tahoma" w:hAnsi="Tahoma" w:cs="Tahoma"/>
      <w:lang w:eastAsia="ar-SA" w:bidi="ar-SA"/>
    </w:rPr>
  </w:style>
  <w:style w:type="character" w:customStyle="1" w:styleId="51">
    <w:name w:val="Знак Знак5"/>
    <w:rsid w:val="00AF21FD"/>
    <w:rPr>
      <w:b/>
      <w:bCs/>
      <w:lang w:val="ru-RU" w:eastAsia="ar-SA" w:bidi="ar-SA"/>
    </w:rPr>
  </w:style>
  <w:style w:type="character" w:customStyle="1" w:styleId="41">
    <w:name w:val="Знак Знак4"/>
    <w:rsid w:val="00AF21FD"/>
    <w:rPr>
      <w:rFonts w:ascii="Tahoma" w:hAnsi="Tahoma" w:cs="Tahoma"/>
      <w:sz w:val="16"/>
      <w:szCs w:val="16"/>
      <w:lang w:eastAsia="ar-SA" w:bidi="ar-SA"/>
    </w:rPr>
  </w:style>
  <w:style w:type="character" w:customStyle="1" w:styleId="affc">
    <w:name w:val="Текст концевой сноски Знак"/>
    <w:basedOn w:val="15"/>
    <w:rsid w:val="00AF21FD"/>
  </w:style>
  <w:style w:type="character" w:customStyle="1" w:styleId="affd">
    <w:name w:val="Символы концевой сноски"/>
    <w:basedOn w:val="15"/>
    <w:rsid w:val="00AF21FD"/>
    <w:rPr>
      <w:vertAlign w:val="superscript"/>
    </w:rPr>
  </w:style>
  <w:style w:type="character" w:styleId="affe">
    <w:name w:val="footnote reference"/>
    <w:rsid w:val="00AF21FD"/>
    <w:rPr>
      <w:vertAlign w:val="superscript"/>
    </w:rPr>
  </w:style>
  <w:style w:type="character" w:styleId="afff">
    <w:name w:val="endnote reference"/>
    <w:rsid w:val="00AF21FD"/>
    <w:rPr>
      <w:vertAlign w:val="superscript"/>
    </w:rPr>
  </w:style>
  <w:style w:type="paragraph" w:customStyle="1" w:styleId="afff0">
    <w:name w:val="Заголовок"/>
    <w:basedOn w:val="a2"/>
    <w:next w:val="aa"/>
    <w:rsid w:val="00AF21FD"/>
    <w:pPr>
      <w:keepNext/>
      <w:suppressAutoHyphens/>
      <w:spacing w:before="240" w:after="120"/>
    </w:pPr>
    <w:rPr>
      <w:rFonts w:ascii="Arial" w:eastAsia="SimSun" w:hAnsi="Arial" w:cs="Mangal"/>
      <w:szCs w:val="28"/>
      <w:lang w:eastAsia="ar-SA"/>
    </w:rPr>
  </w:style>
  <w:style w:type="character" w:customStyle="1" w:styleId="18">
    <w:name w:val="Основной текст Знак1"/>
    <w:aliases w:val="Основной текст Знак Знак Знак Знак Знак,Основной текст Знак Знак Знак Знак1"/>
    <w:basedOn w:val="a3"/>
    <w:uiPriority w:val="99"/>
    <w:rsid w:val="00AF21FD"/>
    <w:rPr>
      <w:rFonts w:ascii="Times New Roman" w:eastAsia="MS Mincho" w:hAnsi="Times New Roman" w:cs="Times New Roman"/>
      <w:sz w:val="26"/>
      <w:szCs w:val="24"/>
      <w:lang w:eastAsia="ar-SA"/>
    </w:rPr>
  </w:style>
  <w:style w:type="paragraph" w:styleId="afff1">
    <w:name w:val="List"/>
    <w:basedOn w:val="aa"/>
    <w:rsid w:val="00AF21FD"/>
    <w:pPr>
      <w:suppressAutoHyphens/>
      <w:spacing w:after="0"/>
      <w:ind w:firstLine="709"/>
      <w:jc w:val="both"/>
    </w:pPr>
    <w:rPr>
      <w:rFonts w:eastAsia="MS Mincho" w:cs="Mangal"/>
      <w:sz w:val="26"/>
      <w:szCs w:val="24"/>
      <w:lang w:eastAsia="ar-SA"/>
    </w:rPr>
  </w:style>
  <w:style w:type="paragraph" w:customStyle="1" w:styleId="19">
    <w:name w:val="Название1"/>
    <w:basedOn w:val="a2"/>
    <w:rsid w:val="00AF21FD"/>
    <w:pPr>
      <w:suppressLineNumbers/>
      <w:suppressAutoHyphens/>
      <w:spacing w:before="120" w:after="120"/>
    </w:pPr>
    <w:rPr>
      <w:rFonts w:cs="Mangal"/>
      <w:i/>
      <w:iCs/>
      <w:sz w:val="24"/>
      <w:szCs w:val="24"/>
      <w:lang w:eastAsia="ar-SA"/>
    </w:rPr>
  </w:style>
  <w:style w:type="paragraph" w:customStyle="1" w:styleId="1a">
    <w:name w:val="Указатель1"/>
    <w:basedOn w:val="a2"/>
    <w:rsid w:val="00AF21FD"/>
    <w:pPr>
      <w:suppressLineNumbers/>
      <w:suppressAutoHyphens/>
    </w:pPr>
    <w:rPr>
      <w:rFonts w:cs="Mangal"/>
      <w:sz w:val="24"/>
      <w:szCs w:val="24"/>
      <w:lang w:eastAsia="ar-SA"/>
    </w:rPr>
  </w:style>
  <w:style w:type="paragraph" w:customStyle="1" w:styleId="1b">
    <w:name w:val="Текст1"/>
    <w:basedOn w:val="13"/>
    <w:rsid w:val="00AF21FD"/>
    <w:pPr>
      <w:suppressAutoHyphens/>
      <w:ind w:firstLine="0"/>
      <w:jc w:val="left"/>
    </w:pPr>
    <w:rPr>
      <w:rFonts w:eastAsia="Arial"/>
      <w:sz w:val="26"/>
      <w:szCs w:val="20"/>
      <w:lang w:eastAsia="ar-SA"/>
    </w:rPr>
  </w:style>
  <w:style w:type="paragraph" w:customStyle="1" w:styleId="112">
    <w:name w:val="Заголовок 11"/>
    <w:basedOn w:val="13"/>
    <w:next w:val="13"/>
    <w:rsid w:val="00AF21FD"/>
    <w:pPr>
      <w:keepNext/>
      <w:suppressAutoHyphens/>
      <w:spacing w:before="240" w:after="60"/>
      <w:ind w:firstLine="0"/>
      <w:jc w:val="center"/>
    </w:pPr>
    <w:rPr>
      <w:rFonts w:eastAsia="Arial"/>
      <w:b/>
      <w:kern w:val="1"/>
      <w:szCs w:val="20"/>
      <w:lang w:eastAsia="ar-SA"/>
    </w:rPr>
  </w:style>
  <w:style w:type="character" w:customStyle="1" w:styleId="1c">
    <w:name w:val="Верхний колонтитул Знак1"/>
    <w:basedOn w:val="a3"/>
    <w:rsid w:val="00AF21FD"/>
    <w:rPr>
      <w:rFonts w:ascii="Times New Roman" w:eastAsia="Times New Roman" w:hAnsi="Times New Roman" w:cs="Times New Roman"/>
      <w:sz w:val="24"/>
      <w:szCs w:val="24"/>
      <w:lang w:eastAsia="ar-SA"/>
    </w:rPr>
  </w:style>
  <w:style w:type="character" w:customStyle="1" w:styleId="1d">
    <w:name w:val="Основной текст с отступом Знак1"/>
    <w:basedOn w:val="a3"/>
    <w:rsid w:val="00AF21FD"/>
    <w:rPr>
      <w:rFonts w:ascii="Times New Roman" w:eastAsia="Times New Roman" w:hAnsi="Times New Roman" w:cs="Times New Roman"/>
      <w:sz w:val="28"/>
      <w:szCs w:val="20"/>
      <w:lang w:eastAsia="ar-SA"/>
    </w:rPr>
  </w:style>
  <w:style w:type="paragraph" w:customStyle="1" w:styleId="28">
    <w:name w:val="Маркированный список2"/>
    <w:basedOn w:val="a2"/>
    <w:rsid w:val="00AF21FD"/>
    <w:pPr>
      <w:suppressAutoHyphens/>
      <w:autoSpaceDE w:val="0"/>
      <w:ind w:right="306"/>
      <w:jc w:val="both"/>
    </w:pPr>
    <w:rPr>
      <w:b/>
      <w:bCs/>
      <w:i/>
      <w:szCs w:val="28"/>
      <w:lang w:eastAsia="ar-SA"/>
    </w:rPr>
  </w:style>
  <w:style w:type="character" w:customStyle="1" w:styleId="1e">
    <w:name w:val="Нижний колонтитул Знак1"/>
    <w:basedOn w:val="a3"/>
    <w:rsid w:val="00AF21FD"/>
    <w:rPr>
      <w:rFonts w:ascii="Times New Roman" w:eastAsia="MS Mincho" w:hAnsi="Times New Roman" w:cs="Times New Roman"/>
      <w:spacing w:val="-2"/>
      <w:sz w:val="24"/>
      <w:szCs w:val="24"/>
      <w:lang w:eastAsia="ar-SA"/>
    </w:rPr>
  </w:style>
  <w:style w:type="paragraph" w:customStyle="1" w:styleId="311">
    <w:name w:val="Основной текст с отступом 31"/>
    <w:basedOn w:val="a2"/>
    <w:rsid w:val="00AF21FD"/>
    <w:pPr>
      <w:suppressAutoHyphens/>
      <w:spacing w:before="120"/>
      <w:ind w:left="284" w:firstLine="424"/>
    </w:pPr>
    <w:rPr>
      <w:szCs w:val="24"/>
      <w:lang w:eastAsia="ar-SA"/>
    </w:rPr>
  </w:style>
  <w:style w:type="paragraph" w:customStyle="1" w:styleId="42">
    <w:name w:val="заголовок 4"/>
    <w:basedOn w:val="a2"/>
    <w:next w:val="a2"/>
    <w:rsid w:val="00AF21FD"/>
    <w:pPr>
      <w:keepNext/>
      <w:suppressAutoHyphens/>
      <w:jc w:val="center"/>
    </w:pPr>
    <w:rPr>
      <w:spacing w:val="-2"/>
      <w:sz w:val="24"/>
      <w:lang w:eastAsia="ar-SA"/>
    </w:rPr>
  </w:style>
  <w:style w:type="paragraph" w:customStyle="1" w:styleId="1f">
    <w:name w:val="заголовок 1"/>
    <w:basedOn w:val="a2"/>
    <w:next w:val="a2"/>
    <w:rsid w:val="00AF21FD"/>
    <w:pPr>
      <w:keepNext/>
      <w:suppressAutoHyphens/>
      <w:spacing w:before="240" w:after="60"/>
      <w:jc w:val="both"/>
    </w:pPr>
    <w:rPr>
      <w:rFonts w:ascii="Arial" w:hAnsi="Arial"/>
      <w:b/>
      <w:kern w:val="1"/>
      <w:lang w:val="en-GB" w:eastAsia="ar-SA"/>
    </w:rPr>
  </w:style>
  <w:style w:type="character" w:customStyle="1" w:styleId="1f0">
    <w:name w:val="Текст сноски Знак1"/>
    <w:basedOn w:val="a3"/>
    <w:rsid w:val="00AF21FD"/>
    <w:rPr>
      <w:rFonts w:ascii="Times New Roman" w:eastAsia="Times New Roman" w:hAnsi="Times New Roman" w:cs="Times New Roman"/>
      <w:sz w:val="20"/>
      <w:szCs w:val="20"/>
      <w:lang w:eastAsia="ar-SA"/>
    </w:rPr>
  </w:style>
  <w:style w:type="paragraph" w:customStyle="1" w:styleId="afff2">
    <w:name w:val="Статья"/>
    <w:basedOn w:val="aa"/>
    <w:next w:val="a2"/>
    <w:rsid w:val="00AF21FD"/>
    <w:pPr>
      <w:keepNext/>
      <w:keepLines/>
      <w:suppressAutoHyphens/>
      <w:spacing w:before="160" w:after="160"/>
      <w:ind w:left="717" w:hanging="360"/>
      <w:jc w:val="center"/>
    </w:pPr>
    <w:rPr>
      <w:b/>
      <w:bCs/>
      <w:sz w:val="24"/>
      <w:szCs w:val="24"/>
      <w:lang w:eastAsia="ar-SA"/>
    </w:rPr>
  </w:style>
  <w:style w:type="paragraph" w:customStyle="1" w:styleId="1f1">
    <w:name w:val="Текст примечания1"/>
    <w:basedOn w:val="a2"/>
    <w:rsid w:val="00AF21FD"/>
    <w:pPr>
      <w:suppressAutoHyphens/>
    </w:pPr>
    <w:rPr>
      <w:sz w:val="20"/>
      <w:lang w:eastAsia="ar-SA"/>
    </w:rPr>
  </w:style>
  <w:style w:type="paragraph" w:customStyle="1" w:styleId="312">
    <w:name w:val="Основной текст 31"/>
    <w:basedOn w:val="a2"/>
    <w:rsid w:val="00AF21FD"/>
    <w:pPr>
      <w:suppressAutoHyphens/>
      <w:spacing w:after="120"/>
    </w:pPr>
    <w:rPr>
      <w:sz w:val="16"/>
      <w:szCs w:val="16"/>
      <w:lang w:eastAsia="ar-SA"/>
    </w:rPr>
  </w:style>
  <w:style w:type="paragraph" w:customStyle="1" w:styleId="211">
    <w:name w:val="Основной текст 21"/>
    <w:basedOn w:val="a2"/>
    <w:rsid w:val="00AF21FD"/>
    <w:pPr>
      <w:suppressAutoHyphens/>
      <w:spacing w:after="120" w:line="480" w:lineRule="auto"/>
    </w:pPr>
    <w:rPr>
      <w:sz w:val="24"/>
      <w:szCs w:val="24"/>
      <w:lang w:eastAsia="ar-SA"/>
    </w:rPr>
  </w:style>
  <w:style w:type="paragraph" w:styleId="afff3">
    <w:name w:val="Subtitle"/>
    <w:basedOn w:val="a2"/>
    <w:next w:val="aa"/>
    <w:link w:val="1f2"/>
    <w:qFormat/>
    <w:rsid w:val="00AF21FD"/>
    <w:pPr>
      <w:suppressAutoHyphens/>
    </w:pPr>
    <w:rPr>
      <w:b/>
      <w:bCs/>
      <w:sz w:val="24"/>
      <w:szCs w:val="24"/>
      <w:lang w:eastAsia="ar-SA"/>
    </w:rPr>
  </w:style>
  <w:style w:type="character" w:customStyle="1" w:styleId="1f2">
    <w:name w:val="Подзаголовок Знак1"/>
    <w:basedOn w:val="a3"/>
    <w:link w:val="afff3"/>
    <w:rsid w:val="00AF21FD"/>
    <w:rPr>
      <w:b/>
      <w:bCs/>
      <w:sz w:val="24"/>
      <w:szCs w:val="24"/>
      <w:lang w:eastAsia="ar-SA"/>
    </w:rPr>
  </w:style>
  <w:style w:type="paragraph" w:customStyle="1" w:styleId="Head71">
    <w:name w:val="Head 7.1"/>
    <w:basedOn w:val="a2"/>
    <w:rsid w:val="00AF21FD"/>
    <w:pPr>
      <w:widowControl w:val="0"/>
      <w:suppressAutoHyphens/>
      <w:jc w:val="center"/>
    </w:pPr>
    <w:rPr>
      <w:rFonts w:ascii="CG Times" w:hAnsi="CG Times"/>
      <w:b/>
      <w:lang w:val="en-US" w:eastAsia="ar-SA"/>
    </w:rPr>
  </w:style>
  <w:style w:type="paragraph" w:customStyle="1" w:styleId="37">
    <w:name w:val="Текст3"/>
    <w:basedOn w:val="a2"/>
    <w:rsid w:val="00AF21FD"/>
    <w:pPr>
      <w:suppressAutoHyphens/>
      <w:ind w:firstLine="900"/>
      <w:jc w:val="both"/>
    </w:pPr>
    <w:rPr>
      <w:rFonts w:eastAsia="MS Mincho"/>
      <w:spacing w:val="-2"/>
      <w:sz w:val="26"/>
      <w:lang w:eastAsia="ar-SA"/>
    </w:rPr>
  </w:style>
  <w:style w:type="paragraph" w:customStyle="1" w:styleId="afff4">
    <w:name w:val="Нормальный"/>
    <w:rsid w:val="00AF21FD"/>
    <w:pPr>
      <w:suppressAutoHyphens/>
    </w:pPr>
    <w:rPr>
      <w:rFonts w:eastAsia="Arial"/>
      <w:lang w:eastAsia="ar-SA"/>
    </w:rPr>
  </w:style>
  <w:style w:type="paragraph" w:customStyle="1" w:styleId="afff5">
    <w:name w:val="áû÷íûé"/>
    <w:rsid w:val="00AF21FD"/>
    <w:pPr>
      <w:suppressAutoHyphens/>
      <w:overflowPunct w:val="0"/>
      <w:autoSpaceDE w:val="0"/>
      <w:textAlignment w:val="baseline"/>
    </w:pPr>
    <w:rPr>
      <w:rFonts w:eastAsia="Arial"/>
      <w:lang w:eastAsia="ar-SA"/>
    </w:rPr>
  </w:style>
  <w:style w:type="paragraph" w:customStyle="1" w:styleId="1f3">
    <w:name w:val="Схема документа1"/>
    <w:basedOn w:val="a2"/>
    <w:rsid w:val="00AF21FD"/>
    <w:pPr>
      <w:shd w:val="clear" w:color="auto" w:fill="000080"/>
      <w:suppressAutoHyphens/>
    </w:pPr>
    <w:rPr>
      <w:rFonts w:ascii="Tahoma" w:hAnsi="Tahoma"/>
      <w:sz w:val="20"/>
      <w:lang w:eastAsia="ar-SA"/>
    </w:rPr>
  </w:style>
  <w:style w:type="character" w:customStyle="1" w:styleId="1f4">
    <w:name w:val="Текст примечания Знак1"/>
    <w:basedOn w:val="a3"/>
    <w:semiHidden/>
    <w:rsid w:val="00AF21FD"/>
    <w:rPr>
      <w:rFonts w:ascii="Times New Roman" w:eastAsia="Times New Roman" w:hAnsi="Times New Roman" w:cs="Times New Roman"/>
      <w:sz w:val="20"/>
      <w:szCs w:val="20"/>
      <w:lang w:eastAsia="ar-SA"/>
    </w:rPr>
  </w:style>
  <w:style w:type="character" w:customStyle="1" w:styleId="1f5">
    <w:name w:val="Тема примечания Знак1"/>
    <w:basedOn w:val="1f4"/>
    <w:rsid w:val="00AF21FD"/>
    <w:rPr>
      <w:rFonts w:ascii="Times New Roman" w:eastAsia="Times New Roman" w:hAnsi="Times New Roman" w:cs="Times New Roman"/>
      <w:b/>
      <w:bCs/>
      <w:sz w:val="20"/>
      <w:szCs w:val="20"/>
      <w:lang w:eastAsia="ar-SA"/>
    </w:rPr>
  </w:style>
  <w:style w:type="character" w:customStyle="1" w:styleId="1f6">
    <w:name w:val="Текст выноски Знак1"/>
    <w:basedOn w:val="a3"/>
    <w:rsid w:val="00AF21FD"/>
    <w:rPr>
      <w:rFonts w:ascii="Tahoma" w:eastAsia="Times New Roman" w:hAnsi="Tahoma" w:cs="Times New Roman"/>
      <w:sz w:val="16"/>
      <w:szCs w:val="16"/>
      <w:lang w:eastAsia="ar-SA"/>
    </w:rPr>
  </w:style>
  <w:style w:type="paragraph" w:customStyle="1" w:styleId="29">
    <w:name w:val="Обычный2"/>
    <w:rsid w:val="00AF21FD"/>
    <w:pPr>
      <w:suppressAutoHyphens/>
      <w:ind w:firstLine="720"/>
      <w:jc w:val="both"/>
    </w:pPr>
    <w:rPr>
      <w:rFonts w:eastAsia="Arial"/>
      <w:sz w:val="28"/>
      <w:lang w:eastAsia="ar-SA"/>
    </w:rPr>
  </w:style>
  <w:style w:type="paragraph" w:customStyle="1" w:styleId="1f7">
    <w:name w:val="Маркированный список1"/>
    <w:rsid w:val="00AF21FD"/>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a">
    <w:name w:val="Текст2"/>
    <w:rsid w:val="00AF21FD"/>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9"/>
    <w:next w:val="29"/>
    <w:rsid w:val="00AF21FD"/>
    <w:pPr>
      <w:keepNext/>
      <w:spacing w:before="240" w:after="60"/>
      <w:ind w:firstLine="0"/>
      <w:jc w:val="center"/>
    </w:pPr>
    <w:rPr>
      <w:b/>
      <w:kern w:val="1"/>
    </w:rPr>
  </w:style>
  <w:style w:type="paragraph" w:customStyle="1" w:styleId="38">
    <w:name w:val="Обычный3"/>
    <w:rsid w:val="00AF21FD"/>
    <w:pPr>
      <w:suppressAutoHyphens/>
      <w:ind w:firstLine="720"/>
      <w:jc w:val="both"/>
    </w:pPr>
    <w:rPr>
      <w:rFonts w:eastAsia="Arial"/>
      <w:sz w:val="28"/>
      <w:lang w:eastAsia="ar-SA"/>
    </w:rPr>
  </w:style>
  <w:style w:type="paragraph" w:customStyle="1" w:styleId="212">
    <w:name w:val="Основной текст с отступом 21"/>
    <w:basedOn w:val="a2"/>
    <w:rsid w:val="00AF21FD"/>
    <w:pPr>
      <w:suppressAutoHyphens/>
      <w:spacing w:after="120" w:line="480" w:lineRule="auto"/>
      <w:ind w:left="283"/>
    </w:pPr>
    <w:rPr>
      <w:sz w:val="24"/>
      <w:szCs w:val="24"/>
      <w:lang w:eastAsia="ar-SA"/>
    </w:rPr>
  </w:style>
  <w:style w:type="paragraph" w:customStyle="1" w:styleId="afff6">
    <w:name w:val="Таблица шапка"/>
    <w:basedOn w:val="a2"/>
    <w:rsid w:val="00AF21FD"/>
    <w:pPr>
      <w:keepNext/>
      <w:suppressAutoHyphens/>
      <w:spacing w:before="40" w:after="40"/>
      <w:ind w:left="57" w:right="57"/>
    </w:pPr>
    <w:rPr>
      <w:sz w:val="22"/>
      <w:lang w:eastAsia="ar-SA"/>
    </w:rPr>
  </w:style>
  <w:style w:type="paragraph" w:customStyle="1" w:styleId="afff7">
    <w:name w:val="Таблица текст"/>
    <w:basedOn w:val="a2"/>
    <w:rsid w:val="00AF21FD"/>
    <w:pPr>
      <w:suppressAutoHyphens/>
      <w:spacing w:before="40" w:after="40"/>
      <w:ind w:left="57" w:right="57"/>
    </w:pPr>
    <w:rPr>
      <w:sz w:val="24"/>
      <w:lang w:eastAsia="ar-SA"/>
    </w:rPr>
  </w:style>
  <w:style w:type="paragraph" w:customStyle="1" w:styleId="1f8">
    <w:name w:val="Название объекта1"/>
    <w:basedOn w:val="a2"/>
    <w:next w:val="a2"/>
    <w:rsid w:val="00AF21FD"/>
    <w:pPr>
      <w:suppressAutoHyphens/>
      <w:ind w:left="-1797"/>
      <w:jc w:val="right"/>
    </w:pPr>
    <w:rPr>
      <w:sz w:val="24"/>
      <w:lang w:eastAsia="ar-SA"/>
    </w:rPr>
  </w:style>
  <w:style w:type="paragraph" w:customStyle="1" w:styleId="1f9">
    <w:name w:val="Обычный отступ1"/>
    <w:basedOn w:val="a2"/>
    <w:rsid w:val="00AF21FD"/>
    <w:pPr>
      <w:suppressAutoHyphens/>
      <w:spacing w:after="60"/>
      <w:ind w:left="708"/>
      <w:jc w:val="both"/>
    </w:pPr>
    <w:rPr>
      <w:rFonts w:ascii="Calibri" w:eastAsia="Calibri" w:hAnsi="Calibri"/>
      <w:sz w:val="24"/>
      <w:szCs w:val="24"/>
      <w:lang w:eastAsia="ar-SA"/>
    </w:rPr>
  </w:style>
  <w:style w:type="paragraph" w:customStyle="1" w:styleId="ConsPlusNormal">
    <w:name w:val="ConsPlusNormal"/>
    <w:rsid w:val="00AF21FD"/>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AF21FD"/>
    <w:pPr>
      <w:widowControl w:val="0"/>
      <w:suppressAutoHyphens/>
      <w:autoSpaceDE w:val="0"/>
    </w:pPr>
    <w:rPr>
      <w:rFonts w:ascii="Calibri" w:eastAsia="Calibri" w:hAnsi="Calibri" w:cs="Calibri"/>
      <w:b/>
      <w:bCs/>
      <w:sz w:val="22"/>
      <w:szCs w:val="22"/>
      <w:lang w:eastAsia="ar-SA"/>
    </w:rPr>
  </w:style>
  <w:style w:type="paragraph" w:customStyle="1" w:styleId="xl63">
    <w:name w:val="xl63"/>
    <w:basedOn w:val="a2"/>
    <w:rsid w:val="00AF21FD"/>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2"/>
    <w:rsid w:val="00AF21FD"/>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2"/>
    <w:rsid w:val="00AF21FD"/>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2"/>
    <w:rsid w:val="00AF21FD"/>
    <w:pPr>
      <w:suppressAutoHyphens/>
      <w:spacing w:before="280" w:after="280"/>
    </w:pPr>
    <w:rPr>
      <w:rFonts w:ascii="Arial" w:hAnsi="Arial" w:cs="Arial"/>
      <w:sz w:val="16"/>
      <w:szCs w:val="16"/>
      <w:lang w:eastAsia="ar-SA"/>
    </w:rPr>
  </w:style>
  <w:style w:type="paragraph" w:customStyle="1" w:styleId="xl67">
    <w:name w:val="xl67"/>
    <w:basedOn w:val="a2"/>
    <w:rsid w:val="00AF21FD"/>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2"/>
    <w:rsid w:val="00AF21FD"/>
    <w:pPr>
      <w:suppressAutoHyphens/>
      <w:spacing w:before="280" w:after="280"/>
      <w:textAlignment w:val="center"/>
    </w:pPr>
    <w:rPr>
      <w:rFonts w:ascii="Arial" w:hAnsi="Arial" w:cs="Arial"/>
      <w:sz w:val="16"/>
      <w:szCs w:val="16"/>
      <w:lang w:eastAsia="ar-SA"/>
    </w:rPr>
  </w:style>
  <w:style w:type="paragraph" w:customStyle="1" w:styleId="xl69">
    <w:name w:val="xl69"/>
    <w:basedOn w:val="a2"/>
    <w:rsid w:val="00AF21FD"/>
    <w:pPr>
      <w:suppressAutoHyphens/>
      <w:spacing w:before="280" w:after="280"/>
      <w:textAlignment w:val="center"/>
    </w:pPr>
    <w:rPr>
      <w:rFonts w:ascii="Arial" w:hAnsi="Arial" w:cs="Arial"/>
      <w:sz w:val="16"/>
      <w:szCs w:val="16"/>
      <w:lang w:eastAsia="ar-SA"/>
    </w:rPr>
  </w:style>
  <w:style w:type="paragraph" w:customStyle="1" w:styleId="xl70">
    <w:name w:val="xl70"/>
    <w:basedOn w:val="a2"/>
    <w:rsid w:val="00AF21FD"/>
    <w:pPr>
      <w:suppressAutoHyphens/>
      <w:spacing w:before="280" w:after="280"/>
      <w:jc w:val="right"/>
    </w:pPr>
    <w:rPr>
      <w:rFonts w:ascii="Arial" w:hAnsi="Arial" w:cs="Arial"/>
      <w:sz w:val="16"/>
      <w:szCs w:val="16"/>
      <w:lang w:eastAsia="ar-SA"/>
    </w:rPr>
  </w:style>
  <w:style w:type="paragraph" w:customStyle="1" w:styleId="xl71">
    <w:name w:val="xl71"/>
    <w:basedOn w:val="a2"/>
    <w:rsid w:val="00AF21FD"/>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2"/>
    <w:rsid w:val="00AF21FD"/>
    <w:pPr>
      <w:suppressAutoHyphens/>
      <w:spacing w:before="280" w:after="280"/>
    </w:pPr>
    <w:rPr>
      <w:sz w:val="24"/>
      <w:szCs w:val="24"/>
      <w:lang w:eastAsia="ar-SA"/>
    </w:rPr>
  </w:style>
  <w:style w:type="paragraph" w:customStyle="1" w:styleId="xl73">
    <w:name w:val="xl73"/>
    <w:basedOn w:val="a2"/>
    <w:rsid w:val="00AF21FD"/>
    <w:pPr>
      <w:shd w:val="clear" w:color="auto" w:fill="FFFFFF"/>
      <w:suppressAutoHyphens/>
      <w:spacing w:before="280" w:after="280"/>
      <w:textAlignment w:val="center"/>
    </w:pPr>
    <w:rPr>
      <w:sz w:val="16"/>
      <w:szCs w:val="16"/>
      <w:lang w:eastAsia="ar-SA"/>
    </w:rPr>
  </w:style>
  <w:style w:type="paragraph" w:customStyle="1" w:styleId="xl74">
    <w:name w:val="xl74"/>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2"/>
    <w:rsid w:val="00AF21FD"/>
    <w:pPr>
      <w:suppressAutoHyphens/>
      <w:spacing w:before="280" w:after="280"/>
      <w:jc w:val="right"/>
    </w:pPr>
    <w:rPr>
      <w:rFonts w:ascii="Arial" w:hAnsi="Arial" w:cs="Arial"/>
      <w:sz w:val="16"/>
      <w:szCs w:val="16"/>
      <w:lang w:eastAsia="ar-SA"/>
    </w:rPr>
  </w:style>
  <w:style w:type="paragraph" w:customStyle="1" w:styleId="xl78">
    <w:name w:val="xl78"/>
    <w:basedOn w:val="a2"/>
    <w:rsid w:val="00AF21FD"/>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a">
    <w:name w:val="1"/>
    <w:rsid w:val="00AF21FD"/>
    <w:pPr>
      <w:suppressAutoHyphens/>
    </w:pPr>
    <w:rPr>
      <w:rFonts w:eastAsia="Arial"/>
      <w:sz w:val="24"/>
      <w:lang w:eastAsia="ar-SA"/>
    </w:rPr>
  </w:style>
  <w:style w:type="paragraph" w:customStyle="1" w:styleId="1fb">
    <w:name w:val="Абзац списка1"/>
    <w:basedOn w:val="a2"/>
    <w:qFormat/>
    <w:rsid w:val="00AF21FD"/>
    <w:pPr>
      <w:suppressAutoHyphens/>
      <w:ind w:left="720"/>
    </w:pPr>
    <w:rPr>
      <w:rFonts w:eastAsia="Calibri"/>
      <w:sz w:val="24"/>
      <w:szCs w:val="24"/>
      <w:lang w:eastAsia="ar-SA"/>
    </w:rPr>
  </w:style>
  <w:style w:type="paragraph" w:customStyle="1" w:styleId="1fc">
    <w:name w:val="Без интервала1"/>
    <w:rsid w:val="00AF21FD"/>
    <w:pPr>
      <w:suppressAutoHyphens/>
    </w:pPr>
    <w:rPr>
      <w:rFonts w:ascii="Calibri" w:eastAsia="Arial" w:hAnsi="Calibri"/>
      <w:sz w:val="22"/>
      <w:szCs w:val="22"/>
      <w:lang w:eastAsia="ar-SA"/>
    </w:rPr>
  </w:style>
  <w:style w:type="paragraph" w:customStyle="1" w:styleId="xl25">
    <w:name w:val="xl25"/>
    <w:basedOn w:val="a2"/>
    <w:uiPriority w:val="99"/>
    <w:rsid w:val="00AF21FD"/>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sz w:val="24"/>
      <w:szCs w:val="24"/>
      <w:lang w:eastAsia="ar-SA"/>
    </w:rPr>
  </w:style>
  <w:style w:type="paragraph" w:customStyle="1" w:styleId="ConsPlusCell">
    <w:name w:val="ConsPlusCell"/>
    <w:rsid w:val="00AF21FD"/>
    <w:pPr>
      <w:suppressAutoHyphens/>
      <w:autoSpaceDE w:val="0"/>
    </w:pPr>
    <w:rPr>
      <w:rFonts w:ascii="Arial" w:eastAsia="Arial" w:hAnsi="Arial" w:cs="Arial"/>
      <w:lang w:eastAsia="ar-SA"/>
    </w:rPr>
  </w:style>
  <w:style w:type="paragraph" w:customStyle="1" w:styleId="213">
    <w:name w:val="Список 21"/>
    <w:basedOn w:val="a2"/>
    <w:rsid w:val="00AF21FD"/>
    <w:pPr>
      <w:suppressAutoHyphens/>
      <w:ind w:left="566" w:hanging="283"/>
    </w:pPr>
    <w:rPr>
      <w:sz w:val="24"/>
      <w:szCs w:val="24"/>
      <w:lang w:eastAsia="ar-SA"/>
    </w:rPr>
  </w:style>
  <w:style w:type="paragraph" w:customStyle="1" w:styleId="ConsPlusNonformat">
    <w:name w:val="ConsPlusNonformat"/>
    <w:rsid w:val="00AF21FD"/>
    <w:pPr>
      <w:suppressAutoHyphens/>
      <w:autoSpaceDE w:val="0"/>
    </w:pPr>
    <w:rPr>
      <w:rFonts w:ascii="Courier New" w:eastAsia="Arial" w:hAnsi="Courier New" w:cs="Courier New"/>
      <w:lang w:eastAsia="ar-SA"/>
    </w:rPr>
  </w:style>
  <w:style w:type="paragraph" w:styleId="afff8">
    <w:name w:val="endnote text"/>
    <w:basedOn w:val="a2"/>
    <w:link w:val="1fd"/>
    <w:rsid w:val="00AF21FD"/>
    <w:pPr>
      <w:suppressAutoHyphens/>
    </w:pPr>
    <w:rPr>
      <w:sz w:val="20"/>
      <w:lang w:eastAsia="ar-SA"/>
    </w:rPr>
  </w:style>
  <w:style w:type="character" w:customStyle="1" w:styleId="1fd">
    <w:name w:val="Текст концевой сноски Знак1"/>
    <w:basedOn w:val="a3"/>
    <w:link w:val="afff8"/>
    <w:rsid w:val="00AF21FD"/>
    <w:rPr>
      <w:lang w:eastAsia="ar-SA"/>
    </w:rPr>
  </w:style>
  <w:style w:type="paragraph" w:customStyle="1" w:styleId="afff9">
    <w:name w:val="Содержимое врезки"/>
    <w:basedOn w:val="aa"/>
    <w:rsid w:val="00AF21FD"/>
    <w:pPr>
      <w:suppressAutoHyphens/>
      <w:spacing w:after="0"/>
      <w:ind w:firstLine="709"/>
      <w:jc w:val="both"/>
    </w:pPr>
    <w:rPr>
      <w:rFonts w:eastAsia="MS Mincho"/>
      <w:sz w:val="26"/>
      <w:szCs w:val="24"/>
      <w:lang w:eastAsia="ar-SA"/>
    </w:rPr>
  </w:style>
  <w:style w:type="paragraph" w:customStyle="1" w:styleId="afffa">
    <w:name w:val="Содержимое таблицы"/>
    <w:basedOn w:val="a2"/>
    <w:rsid w:val="00AF21FD"/>
    <w:pPr>
      <w:suppressLineNumbers/>
      <w:suppressAutoHyphens/>
    </w:pPr>
    <w:rPr>
      <w:sz w:val="24"/>
      <w:szCs w:val="24"/>
      <w:lang w:eastAsia="ar-SA"/>
    </w:rPr>
  </w:style>
  <w:style w:type="paragraph" w:customStyle="1" w:styleId="afffb">
    <w:name w:val="Заголовок таблицы"/>
    <w:basedOn w:val="afffa"/>
    <w:rsid w:val="00AF21FD"/>
    <w:pPr>
      <w:jc w:val="center"/>
    </w:pPr>
    <w:rPr>
      <w:b/>
      <w:bCs/>
    </w:rPr>
  </w:style>
  <w:style w:type="table" w:customStyle="1" w:styleId="1fe">
    <w:name w:val="Сетка таблицы1"/>
    <w:basedOn w:val="a4"/>
    <w:next w:val="a8"/>
    <w:rsid w:val="00AF21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0">
    <w:name w:val="List Bullet"/>
    <w:basedOn w:val="a2"/>
    <w:autoRedefine/>
    <w:rsid w:val="00AF21FD"/>
    <w:pPr>
      <w:numPr>
        <w:ilvl w:val="2"/>
        <w:numId w:val="5"/>
      </w:numPr>
      <w:tabs>
        <w:tab w:val="left" w:pos="-567"/>
        <w:tab w:val="left" w:pos="-426"/>
      </w:tabs>
      <w:suppressAutoHyphens/>
      <w:autoSpaceDE w:val="0"/>
      <w:autoSpaceDN w:val="0"/>
      <w:adjustRightInd w:val="0"/>
      <w:ind w:left="0" w:firstLine="709"/>
      <w:jc w:val="both"/>
    </w:pPr>
    <w:rPr>
      <w:b/>
      <w:bCs/>
      <w:i/>
      <w:szCs w:val="28"/>
    </w:rPr>
  </w:style>
  <w:style w:type="character" w:customStyle="1" w:styleId="313">
    <w:name w:val="Основной текст с отступом 3 Знак1"/>
    <w:basedOn w:val="a3"/>
    <w:uiPriority w:val="99"/>
    <w:semiHidden/>
    <w:rsid w:val="00AF21FD"/>
    <w:rPr>
      <w:rFonts w:ascii="Times New Roman" w:eastAsia="Times New Roman" w:hAnsi="Times New Roman" w:cs="Times New Roman"/>
      <w:sz w:val="16"/>
      <w:szCs w:val="16"/>
      <w:lang w:eastAsia="ar-SA"/>
    </w:rPr>
  </w:style>
  <w:style w:type="paragraph" w:customStyle="1" w:styleId="-3">
    <w:name w:val="Пункт-3"/>
    <w:basedOn w:val="a2"/>
    <w:rsid w:val="00AF21FD"/>
    <w:pPr>
      <w:tabs>
        <w:tab w:val="num" w:pos="1985"/>
      </w:tabs>
      <w:ind w:firstLine="709"/>
      <w:jc w:val="both"/>
    </w:pPr>
    <w:rPr>
      <w:szCs w:val="24"/>
    </w:rPr>
  </w:style>
  <w:style w:type="paragraph" w:styleId="2b">
    <w:name w:val="Body Text 2"/>
    <w:basedOn w:val="a2"/>
    <w:link w:val="2c"/>
    <w:rsid w:val="00AF21FD"/>
    <w:pPr>
      <w:jc w:val="both"/>
    </w:pPr>
    <w:rPr>
      <w:rFonts w:ascii="Times New Roman CYR" w:hAnsi="Times New Roman CYR"/>
      <w:b/>
      <w:sz w:val="24"/>
      <w:szCs w:val="28"/>
      <w:lang w:eastAsia="en-US"/>
    </w:rPr>
  </w:style>
  <w:style w:type="character" w:customStyle="1" w:styleId="2c">
    <w:name w:val="Основной текст 2 Знак"/>
    <w:basedOn w:val="a3"/>
    <w:link w:val="2b"/>
    <w:rsid w:val="00AF21FD"/>
    <w:rPr>
      <w:rFonts w:ascii="Times New Roman CYR" w:hAnsi="Times New Roman CYR"/>
      <w:b/>
      <w:sz w:val="24"/>
      <w:szCs w:val="28"/>
      <w:lang w:eastAsia="en-US"/>
    </w:rPr>
  </w:style>
  <w:style w:type="paragraph" w:customStyle="1" w:styleId="afffc">
    <w:name w:val="Обычный правый"/>
    <w:basedOn w:val="a2"/>
    <w:rsid w:val="00AF21FD"/>
    <w:pPr>
      <w:tabs>
        <w:tab w:val="right" w:pos="2970"/>
      </w:tabs>
      <w:spacing w:before="120" w:after="120"/>
      <w:jc w:val="right"/>
    </w:pPr>
    <w:rPr>
      <w:sz w:val="24"/>
      <w:szCs w:val="28"/>
      <w:lang w:eastAsia="en-US"/>
    </w:rPr>
  </w:style>
  <w:style w:type="paragraph" w:styleId="afffd">
    <w:name w:val="Body Text First Indent"/>
    <w:basedOn w:val="aa"/>
    <w:link w:val="afffe"/>
    <w:rsid w:val="00AF21FD"/>
    <w:pPr>
      <w:spacing w:after="0"/>
      <w:ind w:firstLine="709"/>
      <w:jc w:val="both"/>
    </w:pPr>
    <w:rPr>
      <w:sz w:val="24"/>
      <w:szCs w:val="24"/>
      <w:lang w:eastAsia="en-US"/>
    </w:rPr>
  </w:style>
  <w:style w:type="character" w:customStyle="1" w:styleId="afffe">
    <w:name w:val="Красная строка Знак"/>
    <w:basedOn w:val="ab"/>
    <w:link w:val="afffd"/>
    <w:rsid w:val="00AF21FD"/>
    <w:rPr>
      <w:sz w:val="24"/>
      <w:szCs w:val="24"/>
      <w:lang w:eastAsia="en-US"/>
    </w:rPr>
  </w:style>
  <w:style w:type="paragraph" w:customStyle="1" w:styleId="affff">
    <w:name w:val="Обычный центр"/>
    <w:basedOn w:val="a2"/>
    <w:rsid w:val="00AF21FD"/>
    <w:pPr>
      <w:spacing w:before="120" w:after="60"/>
      <w:jc w:val="center"/>
    </w:pPr>
    <w:rPr>
      <w:sz w:val="24"/>
      <w:szCs w:val="28"/>
      <w:lang w:eastAsia="en-US"/>
    </w:rPr>
  </w:style>
  <w:style w:type="paragraph" w:customStyle="1" w:styleId="39">
    <w:name w:val="Уровень 3. Нумерованный список"/>
    <w:basedOn w:val="26"/>
    <w:rsid w:val="00AF21FD"/>
    <w:pPr>
      <w:tabs>
        <w:tab w:val="clear" w:pos="851"/>
        <w:tab w:val="num" w:pos="567"/>
      </w:tabs>
      <w:ind w:firstLine="284"/>
      <w:jc w:val="both"/>
    </w:pPr>
    <w:rPr>
      <w:rFonts w:ascii="Times New Roman" w:eastAsia="Times New Roman" w:hAnsi="Times New Roman"/>
      <w:szCs w:val="28"/>
      <w:lang w:eastAsia="en-US"/>
    </w:rPr>
  </w:style>
  <w:style w:type="paragraph" w:customStyle="1" w:styleId="Preformat">
    <w:name w:val="Preformat"/>
    <w:rsid w:val="00AF21FD"/>
    <w:pPr>
      <w:widowControl w:val="0"/>
      <w:autoSpaceDE w:val="0"/>
      <w:autoSpaceDN w:val="0"/>
      <w:spacing w:before="240"/>
    </w:pPr>
    <w:rPr>
      <w:rFonts w:ascii="Courier New" w:hAnsi="Courier New" w:cs="Courier New"/>
      <w:sz w:val="28"/>
      <w:szCs w:val="28"/>
    </w:rPr>
  </w:style>
  <w:style w:type="paragraph" w:customStyle="1" w:styleId="1ff">
    <w:name w:val="Название 1"/>
    <w:basedOn w:val="a2"/>
    <w:rsid w:val="00AF21FD"/>
    <w:pPr>
      <w:tabs>
        <w:tab w:val="left" w:pos="708"/>
      </w:tabs>
      <w:ind w:left="567"/>
      <w:jc w:val="center"/>
    </w:pPr>
    <w:rPr>
      <w:rFonts w:ascii="Tahoma" w:hAnsi="Tahoma" w:cs="Tahoma"/>
      <w:b/>
      <w:caps/>
      <w:szCs w:val="24"/>
    </w:rPr>
  </w:style>
  <w:style w:type="paragraph" w:customStyle="1" w:styleId="StyleProposal">
    <w:name w:val="Style Proposal"/>
    <w:basedOn w:val="a2"/>
    <w:rsid w:val="00AF21FD"/>
    <w:pPr>
      <w:jc w:val="both"/>
    </w:pPr>
    <w:rPr>
      <w:rFonts w:ascii="Arial" w:hAnsi="Arial" w:cs="Arial"/>
      <w:sz w:val="20"/>
      <w:szCs w:val="24"/>
      <w:lang w:val="en-US" w:eastAsia="en-US"/>
    </w:rPr>
  </w:style>
  <w:style w:type="paragraph" w:styleId="a">
    <w:name w:val="List Number"/>
    <w:basedOn w:val="a2"/>
    <w:rsid w:val="00AF21FD"/>
    <w:pPr>
      <w:numPr>
        <w:numId w:val="6"/>
      </w:numPr>
    </w:pPr>
    <w:rPr>
      <w:rFonts w:ascii="Peterburg" w:hAnsi="Peterburg"/>
      <w:sz w:val="24"/>
      <w:szCs w:val="28"/>
    </w:rPr>
  </w:style>
  <w:style w:type="paragraph" w:customStyle="1" w:styleId="StyleBulletChar14pt">
    <w:name w:val="Style Bullet Char + 14 pt"/>
    <w:basedOn w:val="a2"/>
    <w:rsid w:val="00AF21FD"/>
    <w:pPr>
      <w:numPr>
        <w:numId w:val="7"/>
      </w:numPr>
    </w:pPr>
    <w:rPr>
      <w:sz w:val="24"/>
      <w:szCs w:val="28"/>
      <w:lang w:eastAsia="en-US"/>
    </w:rPr>
  </w:style>
  <w:style w:type="character" w:customStyle="1" w:styleId="12">
    <w:name w:val="Схема документа Знак1"/>
    <w:basedOn w:val="a3"/>
    <w:link w:val="ac"/>
    <w:semiHidden/>
    <w:rsid w:val="00AF21FD"/>
    <w:rPr>
      <w:rFonts w:ascii="Tahoma" w:hAnsi="Tahoma" w:cs="Tahoma"/>
      <w:shd w:val="clear" w:color="auto" w:fill="000080"/>
    </w:rPr>
  </w:style>
  <w:style w:type="character" w:customStyle="1" w:styleId="2d">
    <w:name w:val="Схема документа Знак2"/>
    <w:basedOn w:val="a3"/>
    <w:uiPriority w:val="99"/>
    <w:semiHidden/>
    <w:rsid w:val="00AF21FD"/>
    <w:rPr>
      <w:rFonts w:ascii="Tahoma" w:eastAsia="Times New Roman" w:hAnsi="Tahoma" w:cs="Tahoma"/>
      <w:sz w:val="16"/>
      <w:szCs w:val="16"/>
      <w:lang w:eastAsia="ar-SA"/>
    </w:rPr>
  </w:style>
  <w:style w:type="paragraph" w:customStyle="1" w:styleId="affff0">
    <w:name w:val="Пункт"/>
    <w:basedOn w:val="a2"/>
    <w:rsid w:val="00AF21FD"/>
    <w:pPr>
      <w:tabs>
        <w:tab w:val="num" w:pos="1134"/>
      </w:tabs>
      <w:spacing w:line="360" w:lineRule="auto"/>
      <w:ind w:left="1134" w:hanging="1134"/>
      <w:jc w:val="both"/>
    </w:pPr>
    <w:rPr>
      <w:snapToGrid w:val="0"/>
      <w:szCs w:val="28"/>
    </w:rPr>
  </w:style>
  <w:style w:type="paragraph" w:customStyle="1" w:styleId="affff1">
    <w:name w:val="Подподпункт"/>
    <w:basedOn w:val="a2"/>
    <w:rsid w:val="00AF21FD"/>
    <w:pPr>
      <w:tabs>
        <w:tab w:val="num" w:pos="1701"/>
      </w:tabs>
      <w:spacing w:line="360" w:lineRule="auto"/>
      <w:ind w:left="1701" w:hanging="567"/>
      <w:jc w:val="both"/>
    </w:pPr>
    <w:rPr>
      <w:snapToGrid w:val="0"/>
      <w:szCs w:val="28"/>
    </w:rPr>
  </w:style>
  <w:style w:type="paragraph" w:customStyle="1" w:styleId="xl79">
    <w:name w:val="xl79"/>
    <w:basedOn w:val="a2"/>
    <w:rsid w:val="005E779B"/>
    <w:pPr>
      <w:pBdr>
        <w:left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80">
    <w:name w:val="xl80"/>
    <w:basedOn w:val="a2"/>
    <w:rsid w:val="005E779B"/>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81">
    <w:name w:val="xl81"/>
    <w:basedOn w:val="a2"/>
    <w:rsid w:val="005E77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2">
    <w:name w:val="xl82"/>
    <w:basedOn w:val="a2"/>
    <w:rsid w:val="005E779B"/>
    <w:pPr>
      <w:spacing w:before="100" w:beforeAutospacing="1" w:after="100" w:afterAutospacing="1"/>
      <w:textAlignment w:val="top"/>
    </w:pPr>
    <w:rPr>
      <w:rFonts w:ascii="Arial" w:hAnsi="Arial" w:cs="Arial"/>
      <w:sz w:val="18"/>
      <w:szCs w:val="18"/>
    </w:rPr>
  </w:style>
  <w:style w:type="paragraph" w:customStyle="1" w:styleId="xl83">
    <w:name w:val="xl83"/>
    <w:basedOn w:val="a2"/>
    <w:rsid w:val="005E779B"/>
    <w:pPr>
      <w:spacing w:before="100" w:beforeAutospacing="1" w:after="100" w:afterAutospacing="1"/>
      <w:jc w:val="right"/>
    </w:pPr>
    <w:rPr>
      <w:rFonts w:ascii="Arial" w:hAnsi="Arial" w:cs="Arial"/>
      <w:i/>
      <w:iCs/>
      <w:sz w:val="18"/>
      <w:szCs w:val="18"/>
    </w:rPr>
  </w:style>
  <w:style w:type="paragraph" w:customStyle="1" w:styleId="xl84">
    <w:name w:val="xl84"/>
    <w:basedOn w:val="a2"/>
    <w:rsid w:val="005E779B"/>
    <w:pPr>
      <w:spacing w:before="100" w:beforeAutospacing="1" w:after="100" w:afterAutospacing="1"/>
    </w:pPr>
    <w:rPr>
      <w:rFonts w:ascii="Arial" w:hAnsi="Arial" w:cs="Arial"/>
      <w:sz w:val="18"/>
      <w:szCs w:val="18"/>
    </w:rPr>
  </w:style>
  <w:style w:type="paragraph" w:customStyle="1" w:styleId="xl85">
    <w:name w:val="xl85"/>
    <w:basedOn w:val="a2"/>
    <w:rsid w:val="005E779B"/>
    <w:pPr>
      <w:spacing w:before="100" w:beforeAutospacing="1" w:after="100" w:afterAutospacing="1"/>
      <w:jc w:val="right"/>
    </w:pPr>
    <w:rPr>
      <w:rFonts w:ascii="Arial" w:hAnsi="Arial" w:cs="Arial"/>
      <w:sz w:val="18"/>
      <w:szCs w:val="18"/>
    </w:rPr>
  </w:style>
  <w:style w:type="paragraph" w:customStyle="1" w:styleId="xl86">
    <w:name w:val="xl86"/>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7">
    <w:name w:val="xl87"/>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8">
    <w:name w:val="xl88"/>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9">
    <w:name w:val="xl89"/>
    <w:basedOn w:val="a2"/>
    <w:rsid w:val="005E779B"/>
    <w:pPr>
      <w:spacing w:before="100" w:beforeAutospacing="1" w:after="100" w:afterAutospacing="1"/>
    </w:pPr>
    <w:rPr>
      <w:rFonts w:ascii="Arial" w:hAnsi="Arial" w:cs="Arial"/>
      <w:b/>
      <w:bCs/>
      <w:sz w:val="24"/>
      <w:szCs w:val="24"/>
    </w:rPr>
  </w:style>
  <w:style w:type="paragraph" w:customStyle="1" w:styleId="xl90">
    <w:name w:val="xl90"/>
    <w:basedOn w:val="a2"/>
    <w:rsid w:val="005E779B"/>
    <w:pPr>
      <w:spacing w:before="100" w:beforeAutospacing="1" w:after="100" w:afterAutospacing="1"/>
    </w:pPr>
    <w:rPr>
      <w:rFonts w:ascii="Arial" w:hAnsi="Arial" w:cs="Arial"/>
      <w:b/>
      <w:bCs/>
      <w:sz w:val="24"/>
      <w:szCs w:val="24"/>
    </w:rPr>
  </w:style>
  <w:style w:type="paragraph" w:customStyle="1" w:styleId="xl91">
    <w:name w:val="xl91"/>
    <w:basedOn w:val="a2"/>
    <w:rsid w:val="005E779B"/>
    <w:pPr>
      <w:spacing w:before="100" w:beforeAutospacing="1" w:after="100" w:afterAutospacing="1"/>
    </w:pPr>
    <w:rPr>
      <w:rFonts w:ascii="Arial" w:hAnsi="Arial" w:cs="Arial"/>
      <w:sz w:val="24"/>
      <w:szCs w:val="24"/>
    </w:rPr>
  </w:style>
  <w:style w:type="paragraph" w:customStyle="1" w:styleId="xl92">
    <w:name w:val="xl92"/>
    <w:basedOn w:val="a2"/>
    <w:rsid w:val="005E779B"/>
    <w:pPr>
      <w:spacing w:before="100" w:beforeAutospacing="1" w:after="100" w:afterAutospacing="1"/>
    </w:pPr>
    <w:rPr>
      <w:rFonts w:ascii="Arial" w:hAnsi="Arial" w:cs="Arial"/>
      <w:sz w:val="24"/>
      <w:szCs w:val="24"/>
    </w:rPr>
  </w:style>
  <w:style w:type="paragraph" w:customStyle="1" w:styleId="xl93">
    <w:name w:val="xl93"/>
    <w:basedOn w:val="a2"/>
    <w:rsid w:val="005E779B"/>
    <w:pPr>
      <w:spacing w:before="100" w:beforeAutospacing="1" w:after="100" w:afterAutospacing="1"/>
    </w:pPr>
    <w:rPr>
      <w:rFonts w:ascii="Arial" w:hAnsi="Arial" w:cs="Arial"/>
      <w:b/>
      <w:bCs/>
      <w:sz w:val="24"/>
      <w:szCs w:val="24"/>
    </w:rPr>
  </w:style>
  <w:style w:type="paragraph" w:customStyle="1" w:styleId="xl94">
    <w:name w:val="xl94"/>
    <w:basedOn w:val="a2"/>
    <w:rsid w:val="005E779B"/>
    <w:pPr>
      <w:spacing w:before="100" w:beforeAutospacing="1" w:after="100" w:afterAutospacing="1"/>
      <w:jc w:val="right"/>
    </w:pPr>
    <w:rPr>
      <w:rFonts w:ascii="Arial" w:hAnsi="Arial" w:cs="Arial"/>
      <w:b/>
      <w:bCs/>
      <w:sz w:val="24"/>
      <w:szCs w:val="24"/>
    </w:rPr>
  </w:style>
  <w:style w:type="paragraph" w:customStyle="1" w:styleId="xl95">
    <w:name w:val="xl95"/>
    <w:basedOn w:val="a2"/>
    <w:rsid w:val="005E779B"/>
    <w:pPr>
      <w:spacing w:before="100" w:beforeAutospacing="1" w:after="100" w:afterAutospacing="1"/>
    </w:pPr>
    <w:rPr>
      <w:rFonts w:ascii="Arial" w:hAnsi="Arial" w:cs="Arial"/>
      <w:sz w:val="24"/>
      <w:szCs w:val="24"/>
    </w:rPr>
  </w:style>
  <w:style w:type="paragraph" w:customStyle="1" w:styleId="xl96">
    <w:name w:val="xl96"/>
    <w:basedOn w:val="a2"/>
    <w:rsid w:val="005E779B"/>
    <w:pPr>
      <w:spacing w:before="100" w:beforeAutospacing="1" w:after="100" w:afterAutospacing="1"/>
      <w:jc w:val="right"/>
    </w:pPr>
    <w:rPr>
      <w:rFonts w:ascii="Arial" w:hAnsi="Arial" w:cs="Arial"/>
      <w:sz w:val="24"/>
      <w:szCs w:val="24"/>
    </w:rPr>
  </w:style>
  <w:style w:type="paragraph" w:customStyle="1" w:styleId="xl97">
    <w:name w:val="xl97"/>
    <w:basedOn w:val="a2"/>
    <w:rsid w:val="005E779B"/>
    <w:pPr>
      <w:spacing w:before="100" w:beforeAutospacing="1" w:after="100" w:afterAutospacing="1"/>
      <w:jc w:val="center"/>
    </w:pPr>
    <w:rPr>
      <w:rFonts w:ascii="Arial" w:hAnsi="Arial" w:cs="Arial"/>
      <w:sz w:val="16"/>
      <w:szCs w:val="16"/>
    </w:rPr>
  </w:style>
  <w:style w:type="paragraph" w:customStyle="1" w:styleId="xl98">
    <w:name w:val="xl98"/>
    <w:basedOn w:val="a2"/>
    <w:rsid w:val="005E779B"/>
    <w:pPr>
      <w:spacing w:before="100" w:beforeAutospacing="1" w:after="100" w:afterAutospacing="1"/>
      <w:jc w:val="center"/>
    </w:pPr>
    <w:rPr>
      <w:sz w:val="24"/>
      <w:szCs w:val="24"/>
    </w:rPr>
  </w:style>
  <w:style w:type="paragraph" w:customStyle="1" w:styleId="xl99">
    <w:name w:val="xl99"/>
    <w:basedOn w:val="a2"/>
    <w:rsid w:val="005E779B"/>
    <w:pPr>
      <w:pBdr>
        <w:top w:val="single" w:sz="4" w:space="0" w:color="auto"/>
      </w:pBdr>
      <w:spacing w:before="100" w:beforeAutospacing="1" w:after="100" w:afterAutospacing="1"/>
      <w:jc w:val="center"/>
    </w:pPr>
    <w:rPr>
      <w:rFonts w:ascii="Arial" w:hAnsi="Arial" w:cs="Arial"/>
      <w:sz w:val="18"/>
      <w:szCs w:val="18"/>
    </w:rPr>
  </w:style>
  <w:style w:type="paragraph" w:customStyle="1" w:styleId="xl100">
    <w:name w:val="xl100"/>
    <w:basedOn w:val="a2"/>
    <w:rsid w:val="005E779B"/>
    <w:pPr>
      <w:spacing w:before="100" w:beforeAutospacing="1" w:after="100" w:afterAutospacing="1"/>
      <w:jc w:val="center"/>
    </w:pPr>
    <w:rPr>
      <w:rFonts w:ascii="Arial" w:hAnsi="Arial" w:cs="Arial"/>
      <w:b/>
      <w:bCs/>
      <w:sz w:val="24"/>
      <w:szCs w:val="24"/>
    </w:rPr>
  </w:style>
  <w:style w:type="paragraph" w:customStyle="1" w:styleId="xl101">
    <w:name w:val="xl101"/>
    <w:basedOn w:val="a2"/>
    <w:rsid w:val="005E779B"/>
    <w:pPr>
      <w:spacing w:before="100" w:beforeAutospacing="1" w:after="100" w:afterAutospacing="1"/>
      <w:jc w:val="center"/>
    </w:pPr>
    <w:rPr>
      <w:rFonts w:ascii="Arial" w:hAnsi="Arial" w:cs="Arial"/>
      <w:sz w:val="24"/>
      <w:szCs w:val="24"/>
    </w:rPr>
  </w:style>
  <w:style w:type="paragraph" w:customStyle="1" w:styleId="xl102">
    <w:name w:val="xl102"/>
    <w:basedOn w:val="a2"/>
    <w:rsid w:val="005E779B"/>
    <w:pPr>
      <w:spacing w:before="100" w:beforeAutospacing="1" w:after="100" w:afterAutospacing="1"/>
      <w:jc w:val="center"/>
    </w:pPr>
    <w:rPr>
      <w:b/>
      <w:bCs/>
      <w:szCs w:val="28"/>
      <w:u w:val="single"/>
    </w:rPr>
  </w:style>
  <w:style w:type="character" w:customStyle="1" w:styleId="FontStyle12">
    <w:name w:val="Font Style12"/>
    <w:basedOn w:val="a3"/>
    <w:uiPriority w:val="99"/>
    <w:rsid w:val="002C7217"/>
    <w:rPr>
      <w:rFonts w:ascii="Arial" w:hAnsi="Arial" w:cs="Arial"/>
      <w:sz w:val="22"/>
      <w:szCs w:val="22"/>
    </w:rPr>
  </w:style>
  <w:style w:type="numbering" w:customStyle="1" w:styleId="2e">
    <w:name w:val="Нет списка2"/>
    <w:next w:val="a5"/>
    <w:uiPriority w:val="99"/>
    <w:semiHidden/>
    <w:unhideWhenUsed/>
    <w:rsid w:val="00D02697"/>
  </w:style>
  <w:style w:type="table" w:customStyle="1" w:styleId="2f">
    <w:name w:val="Сетка таблицы2"/>
    <w:basedOn w:val="a4"/>
    <w:next w:val="a8"/>
    <w:rsid w:val="00D026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2">
    <w:name w:val="caption"/>
    <w:basedOn w:val="a2"/>
    <w:next w:val="a2"/>
    <w:qFormat/>
    <w:rsid w:val="00D02697"/>
    <w:pPr>
      <w:ind w:left="-1797"/>
      <w:jc w:val="right"/>
    </w:pPr>
    <w:rPr>
      <w:sz w:val="24"/>
    </w:rPr>
  </w:style>
  <w:style w:type="paragraph" w:styleId="affa">
    <w:name w:val="Normal Indent"/>
    <w:basedOn w:val="a2"/>
    <w:link w:val="aff9"/>
    <w:unhideWhenUsed/>
    <w:rsid w:val="00D02697"/>
    <w:pPr>
      <w:spacing w:after="60"/>
      <w:ind w:left="708"/>
      <w:jc w:val="both"/>
    </w:pPr>
    <w:rPr>
      <w:rFonts w:ascii="Calibri" w:eastAsia="Calibri" w:hAnsi="Calibri" w:cs="Calibri"/>
      <w:sz w:val="24"/>
      <w:szCs w:val="24"/>
    </w:rPr>
  </w:style>
  <w:style w:type="numbering" w:customStyle="1" w:styleId="113">
    <w:name w:val="Нет списка11"/>
    <w:next w:val="a5"/>
    <w:uiPriority w:val="99"/>
    <w:semiHidden/>
    <w:unhideWhenUsed/>
    <w:rsid w:val="00D02697"/>
  </w:style>
  <w:style w:type="table" w:customStyle="1" w:styleId="114">
    <w:name w:val="Сетка таблицы11"/>
    <w:basedOn w:val="a4"/>
    <w:rsid w:val="00D026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f0">
    <w:name w:val="List 2"/>
    <w:basedOn w:val="a2"/>
    <w:rsid w:val="00D02697"/>
    <w:pPr>
      <w:ind w:left="566" w:hanging="283"/>
    </w:pPr>
    <w:rPr>
      <w:sz w:val="24"/>
      <w:szCs w:val="24"/>
    </w:rPr>
  </w:style>
  <w:style w:type="character" w:styleId="affff3">
    <w:name w:val="Strong"/>
    <w:qFormat/>
    <w:rsid w:val="00D02697"/>
    <w:rPr>
      <w:b/>
      <w:bCs/>
    </w:rPr>
  </w:style>
  <w:style w:type="paragraph" w:customStyle="1" w:styleId="43">
    <w:name w:val="Обычный4"/>
    <w:rsid w:val="00D02697"/>
    <w:pPr>
      <w:suppressAutoHyphens/>
    </w:pPr>
    <w:rPr>
      <w:lang w:eastAsia="ar-SA"/>
    </w:rPr>
  </w:style>
  <w:style w:type="paragraph" w:customStyle="1" w:styleId="WW-3">
    <w:name w:val="WW-Основной текст 3"/>
    <w:basedOn w:val="a2"/>
    <w:rsid w:val="00D02697"/>
    <w:pPr>
      <w:suppressAutoHyphens/>
      <w:spacing w:before="120" w:after="120"/>
      <w:jc w:val="center"/>
    </w:pPr>
    <w:rPr>
      <w:b/>
      <w:sz w:val="24"/>
      <w:lang w:eastAsia="ar-SA"/>
    </w:rPr>
  </w:style>
  <w:style w:type="paragraph" w:customStyle="1" w:styleId="WW-2">
    <w:name w:val="WW-Основной текст с отступом 2"/>
    <w:basedOn w:val="a2"/>
    <w:rsid w:val="00D02697"/>
    <w:pPr>
      <w:suppressAutoHyphens/>
      <w:ind w:firstLine="720"/>
      <w:jc w:val="both"/>
    </w:pPr>
    <w:rPr>
      <w:sz w:val="24"/>
      <w:lang w:eastAsia="ar-SA"/>
    </w:rPr>
  </w:style>
  <w:style w:type="character" w:customStyle="1" w:styleId="grame">
    <w:name w:val="grame"/>
    <w:basedOn w:val="a3"/>
    <w:rsid w:val="00D02697"/>
  </w:style>
  <w:style w:type="table" w:customStyle="1" w:styleId="3a">
    <w:name w:val="Сетка таблицы3"/>
    <w:basedOn w:val="a4"/>
    <w:next w:val="a8"/>
    <w:uiPriority w:val="59"/>
    <w:rsid w:val="00062FCC"/>
    <w:rPr>
      <w:rFonts w:ascii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
    <w:basedOn w:val="a4"/>
    <w:next w:val="a8"/>
    <w:uiPriority w:val="59"/>
    <w:rsid w:val="00062FCC"/>
    <w:rPr>
      <w:rFonts w:ascii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b">
    <w:name w:val="Нет списка3"/>
    <w:next w:val="a5"/>
    <w:uiPriority w:val="99"/>
    <w:semiHidden/>
    <w:unhideWhenUsed/>
    <w:rsid w:val="0016045E"/>
  </w:style>
  <w:style w:type="table" w:customStyle="1" w:styleId="52">
    <w:name w:val="Сетка таблицы5"/>
    <w:basedOn w:val="a4"/>
    <w:next w:val="a8"/>
    <w:uiPriority w:val="59"/>
    <w:rsid w:val="0016045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0">
    <w:name w:val="Текст Знак1"/>
    <w:basedOn w:val="a3"/>
    <w:rsid w:val="0016045E"/>
    <w:rPr>
      <w:rFonts w:ascii="Consolas" w:hAnsi="Consolas" w:cs="Consolas"/>
      <w:snapToGrid w:val="0"/>
      <w:sz w:val="21"/>
      <w:szCs w:val="21"/>
    </w:rPr>
  </w:style>
  <w:style w:type="character" w:customStyle="1" w:styleId="affff4">
    <w:name w:val="фриизз Знак"/>
    <w:link w:val="affff5"/>
    <w:uiPriority w:val="99"/>
    <w:locked/>
    <w:rsid w:val="0016045E"/>
    <w:rPr>
      <w:rFonts w:ascii="GaramondC" w:hAnsi="GaramondC"/>
    </w:rPr>
  </w:style>
  <w:style w:type="paragraph" w:customStyle="1" w:styleId="affff5">
    <w:name w:val="фриизз"/>
    <w:basedOn w:val="a2"/>
    <w:link w:val="affff4"/>
    <w:uiPriority w:val="99"/>
    <w:rsid w:val="0016045E"/>
    <w:pPr>
      <w:autoSpaceDE w:val="0"/>
      <w:autoSpaceDN w:val="0"/>
      <w:spacing w:before="120"/>
      <w:jc w:val="both"/>
    </w:pPr>
    <w:rPr>
      <w:rFonts w:ascii="GaramondC" w:hAnsi="GaramondC"/>
      <w:sz w:val="20"/>
    </w:rPr>
  </w:style>
  <w:style w:type="numbering" w:customStyle="1" w:styleId="122">
    <w:name w:val="Нет списка12"/>
    <w:next w:val="a5"/>
    <w:uiPriority w:val="99"/>
    <w:semiHidden/>
    <w:unhideWhenUsed/>
    <w:rsid w:val="0016045E"/>
  </w:style>
  <w:style w:type="table" w:customStyle="1" w:styleId="123">
    <w:name w:val="Сетка таблицы12"/>
    <w:basedOn w:val="a4"/>
    <w:next w:val="a8"/>
    <w:rsid w:val="0016045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103">
    <w:name w:val="xl103"/>
    <w:basedOn w:val="a2"/>
    <w:rsid w:val="001604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b/>
      <w:bCs/>
      <w:i/>
      <w:iCs/>
      <w:sz w:val="16"/>
      <w:szCs w:val="16"/>
    </w:rPr>
  </w:style>
  <w:style w:type="paragraph" w:customStyle="1" w:styleId="xl104">
    <w:name w:val="xl104"/>
    <w:basedOn w:val="a2"/>
    <w:rsid w:val="0016045E"/>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00"/>
      <w:sz w:val="16"/>
      <w:szCs w:val="16"/>
    </w:rPr>
  </w:style>
  <w:style w:type="paragraph" w:customStyle="1" w:styleId="xl105">
    <w:name w:val="xl105"/>
    <w:basedOn w:val="a2"/>
    <w:rsid w:val="0016045E"/>
    <w:pPr>
      <w:pBdr>
        <w:top w:val="single" w:sz="4" w:space="0" w:color="auto"/>
        <w:bottom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6">
    <w:name w:val="xl106"/>
    <w:basedOn w:val="a2"/>
    <w:rsid w:val="0016045E"/>
    <w:pPr>
      <w:pBdr>
        <w:top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7">
    <w:name w:val="xl107"/>
    <w:basedOn w:val="a2"/>
    <w:rsid w:val="0016045E"/>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sz w:val="20"/>
    </w:rPr>
  </w:style>
  <w:style w:type="paragraph" w:customStyle="1" w:styleId="xl108">
    <w:name w:val="xl108"/>
    <w:basedOn w:val="a2"/>
    <w:rsid w:val="0016045E"/>
    <w:pPr>
      <w:pBdr>
        <w:top w:val="single" w:sz="4" w:space="0" w:color="auto"/>
        <w:left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09">
    <w:name w:val="xl109"/>
    <w:basedOn w:val="a2"/>
    <w:rsid w:val="0016045E"/>
    <w:pPr>
      <w:pBdr>
        <w:top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0">
    <w:name w:val="xl110"/>
    <w:basedOn w:val="a2"/>
    <w:rsid w:val="0016045E"/>
    <w:pPr>
      <w:pBdr>
        <w:top w:val="single" w:sz="4" w:space="0" w:color="auto"/>
        <w:bottom w:val="single" w:sz="4" w:space="0" w:color="auto"/>
        <w:right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1">
    <w:name w:val="xl111"/>
    <w:basedOn w:val="a2"/>
    <w:rsid w:val="0016045E"/>
    <w:pPr>
      <w:pBdr>
        <w:top w:val="single" w:sz="4" w:space="0" w:color="auto"/>
        <w:left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2">
    <w:name w:val="xl112"/>
    <w:basedOn w:val="a2"/>
    <w:rsid w:val="0016045E"/>
    <w:pPr>
      <w:pBdr>
        <w:top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3">
    <w:name w:val="xl113"/>
    <w:basedOn w:val="a2"/>
    <w:rsid w:val="0016045E"/>
    <w:pPr>
      <w:pBdr>
        <w:top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4">
    <w:name w:val="xl11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5">
    <w:name w:val="xl115"/>
    <w:basedOn w:val="a2"/>
    <w:rsid w:val="0016045E"/>
    <w:pPr>
      <w:pBdr>
        <w:top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6">
    <w:name w:val="xl11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7">
    <w:name w:val="xl117"/>
    <w:basedOn w:val="a2"/>
    <w:rsid w:val="0016045E"/>
    <w:pPr>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8">
    <w:name w:val="xl118"/>
    <w:basedOn w:val="a2"/>
    <w:rsid w:val="0016045E"/>
    <w:pPr>
      <w:pBdr>
        <w:top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9">
    <w:name w:val="xl119"/>
    <w:basedOn w:val="a2"/>
    <w:rsid w:val="0016045E"/>
    <w:pPr>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20">
    <w:name w:val="xl120"/>
    <w:basedOn w:val="a2"/>
    <w:rsid w:val="0016045E"/>
    <w:pPr>
      <w:pBdr>
        <w:top w:val="single" w:sz="4" w:space="0" w:color="auto"/>
        <w:left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1">
    <w:name w:val="xl121"/>
    <w:basedOn w:val="a2"/>
    <w:rsid w:val="0016045E"/>
    <w:pPr>
      <w:pBdr>
        <w:top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2">
    <w:name w:val="xl122"/>
    <w:basedOn w:val="a2"/>
    <w:rsid w:val="0016045E"/>
    <w:pPr>
      <w:pBdr>
        <w:top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3">
    <w:name w:val="xl123"/>
    <w:basedOn w:val="a2"/>
    <w:rsid w:val="0016045E"/>
    <w:pPr>
      <w:pBdr>
        <w:top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4">
    <w:name w:val="xl12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5">
    <w:name w:val="xl125"/>
    <w:basedOn w:val="a2"/>
    <w:rsid w:val="0016045E"/>
    <w:pPr>
      <w:pBdr>
        <w:top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6">
    <w:name w:val="xl12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7">
    <w:name w:val="xl127"/>
    <w:basedOn w:val="a2"/>
    <w:rsid w:val="0016045E"/>
    <w:pPr>
      <w:pBdr>
        <w:top w:val="single" w:sz="4" w:space="0" w:color="auto"/>
        <w:left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8">
    <w:name w:val="xl128"/>
    <w:basedOn w:val="a2"/>
    <w:rsid w:val="0016045E"/>
    <w:pPr>
      <w:pBdr>
        <w:top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1ff1">
    <w:name w:val="Знак Знак Знак Знак Знак Знак1 Знак"/>
    <w:basedOn w:val="a2"/>
    <w:rsid w:val="0016045E"/>
    <w:pPr>
      <w:spacing w:before="100" w:beforeAutospacing="1" w:after="100" w:afterAutospacing="1"/>
    </w:pPr>
    <w:rPr>
      <w:rFonts w:ascii="Tahoma" w:hAnsi="Tahoma"/>
      <w:sz w:val="20"/>
      <w:lang w:val="en-US" w:eastAsia="en-US"/>
    </w:rPr>
  </w:style>
  <w:style w:type="paragraph" w:customStyle="1" w:styleId="124">
    <w:name w:val="Знак Знак Знак Знак Знак Знак1 Знак2"/>
    <w:basedOn w:val="a2"/>
    <w:rsid w:val="0016045E"/>
    <w:pPr>
      <w:spacing w:before="100" w:beforeAutospacing="1" w:after="100" w:afterAutospacing="1"/>
    </w:pPr>
    <w:rPr>
      <w:rFonts w:ascii="Tahoma" w:hAnsi="Tahoma"/>
      <w:sz w:val="20"/>
      <w:lang w:val="en-US" w:eastAsia="en-US"/>
    </w:rPr>
  </w:style>
  <w:style w:type="paragraph" w:customStyle="1" w:styleId="115">
    <w:name w:val="Знак Знак Знак Знак Знак Знак1 Знак1"/>
    <w:basedOn w:val="a2"/>
    <w:rsid w:val="0016045E"/>
    <w:pPr>
      <w:spacing w:before="100" w:beforeAutospacing="1" w:after="100" w:afterAutospacing="1"/>
    </w:pPr>
    <w:rPr>
      <w:rFonts w:ascii="Tahoma" w:hAnsi="Tahoma"/>
      <w:sz w:val="20"/>
      <w:lang w:val="en-US" w:eastAsia="en-US"/>
    </w:rPr>
  </w:style>
  <w:style w:type="character" w:customStyle="1" w:styleId="Absatz-Standardschriftart">
    <w:name w:val="Absatz-Standardschriftart"/>
    <w:rsid w:val="0016045E"/>
  </w:style>
  <w:style w:type="numbering" w:customStyle="1" w:styleId="214">
    <w:name w:val="Нет списка21"/>
    <w:next w:val="a5"/>
    <w:uiPriority w:val="99"/>
    <w:semiHidden/>
    <w:unhideWhenUsed/>
    <w:rsid w:val="0016045E"/>
  </w:style>
  <w:style w:type="table" w:customStyle="1" w:styleId="215">
    <w:name w:val="Сетка таблицы21"/>
    <w:basedOn w:val="a4"/>
    <w:next w:val="a8"/>
    <w:rsid w:val="0016045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
    <w:name w:val="Сетка таблицы6"/>
    <w:basedOn w:val="a4"/>
    <w:next w:val="a8"/>
    <w:uiPriority w:val="59"/>
    <w:rsid w:val="00DF76F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4"/>
    <w:next w:val="a8"/>
    <w:uiPriority w:val="59"/>
    <w:rsid w:val="006E08D9"/>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4"/>
    <w:next w:val="a8"/>
    <w:uiPriority w:val="59"/>
    <w:rsid w:val="00413E5C"/>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168288">
      <w:bodyDiv w:val="1"/>
      <w:marLeft w:val="0"/>
      <w:marRight w:val="0"/>
      <w:marTop w:val="0"/>
      <w:marBottom w:val="0"/>
      <w:divBdr>
        <w:top w:val="none" w:sz="0" w:space="0" w:color="auto"/>
        <w:left w:val="none" w:sz="0" w:space="0" w:color="auto"/>
        <w:bottom w:val="none" w:sz="0" w:space="0" w:color="auto"/>
        <w:right w:val="none" w:sz="0" w:space="0" w:color="auto"/>
      </w:divBdr>
    </w:div>
    <w:div w:id="224223859">
      <w:bodyDiv w:val="1"/>
      <w:marLeft w:val="0"/>
      <w:marRight w:val="0"/>
      <w:marTop w:val="0"/>
      <w:marBottom w:val="0"/>
      <w:divBdr>
        <w:top w:val="none" w:sz="0" w:space="0" w:color="auto"/>
        <w:left w:val="none" w:sz="0" w:space="0" w:color="auto"/>
        <w:bottom w:val="none" w:sz="0" w:space="0" w:color="auto"/>
        <w:right w:val="none" w:sz="0" w:space="0" w:color="auto"/>
      </w:divBdr>
    </w:div>
    <w:div w:id="228276322">
      <w:bodyDiv w:val="1"/>
      <w:marLeft w:val="0"/>
      <w:marRight w:val="0"/>
      <w:marTop w:val="0"/>
      <w:marBottom w:val="0"/>
      <w:divBdr>
        <w:top w:val="none" w:sz="0" w:space="0" w:color="auto"/>
        <w:left w:val="none" w:sz="0" w:space="0" w:color="auto"/>
        <w:bottom w:val="none" w:sz="0" w:space="0" w:color="auto"/>
        <w:right w:val="none" w:sz="0" w:space="0" w:color="auto"/>
      </w:divBdr>
    </w:div>
    <w:div w:id="232784835">
      <w:bodyDiv w:val="1"/>
      <w:marLeft w:val="0"/>
      <w:marRight w:val="0"/>
      <w:marTop w:val="0"/>
      <w:marBottom w:val="0"/>
      <w:divBdr>
        <w:top w:val="none" w:sz="0" w:space="0" w:color="auto"/>
        <w:left w:val="none" w:sz="0" w:space="0" w:color="auto"/>
        <w:bottom w:val="none" w:sz="0" w:space="0" w:color="auto"/>
        <w:right w:val="none" w:sz="0" w:space="0" w:color="auto"/>
      </w:divBdr>
    </w:div>
    <w:div w:id="261110779">
      <w:bodyDiv w:val="1"/>
      <w:marLeft w:val="0"/>
      <w:marRight w:val="0"/>
      <w:marTop w:val="0"/>
      <w:marBottom w:val="0"/>
      <w:divBdr>
        <w:top w:val="none" w:sz="0" w:space="0" w:color="auto"/>
        <w:left w:val="none" w:sz="0" w:space="0" w:color="auto"/>
        <w:bottom w:val="none" w:sz="0" w:space="0" w:color="auto"/>
        <w:right w:val="none" w:sz="0" w:space="0" w:color="auto"/>
      </w:divBdr>
    </w:div>
    <w:div w:id="354770232">
      <w:bodyDiv w:val="1"/>
      <w:marLeft w:val="0"/>
      <w:marRight w:val="0"/>
      <w:marTop w:val="0"/>
      <w:marBottom w:val="0"/>
      <w:divBdr>
        <w:top w:val="none" w:sz="0" w:space="0" w:color="auto"/>
        <w:left w:val="none" w:sz="0" w:space="0" w:color="auto"/>
        <w:bottom w:val="none" w:sz="0" w:space="0" w:color="auto"/>
        <w:right w:val="none" w:sz="0" w:space="0" w:color="auto"/>
      </w:divBdr>
    </w:div>
    <w:div w:id="380130686">
      <w:bodyDiv w:val="1"/>
      <w:marLeft w:val="0"/>
      <w:marRight w:val="0"/>
      <w:marTop w:val="0"/>
      <w:marBottom w:val="0"/>
      <w:divBdr>
        <w:top w:val="none" w:sz="0" w:space="0" w:color="auto"/>
        <w:left w:val="none" w:sz="0" w:space="0" w:color="auto"/>
        <w:bottom w:val="none" w:sz="0" w:space="0" w:color="auto"/>
        <w:right w:val="none" w:sz="0" w:space="0" w:color="auto"/>
      </w:divBdr>
    </w:div>
    <w:div w:id="395401584">
      <w:bodyDiv w:val="1"/>
      <w:marLeft w:val="0"/>
      <w:marRight w:val="0"/>
      <w:marTop w:val="0"/>
      <w:marBottom w:val="0"/>
      <w:divBdr>
        <w:top w:val="none" w:sz="0" w:space="0" w:color="auto"/>
        <w:left w:val="none" w:sz="0" w:space="0" w:color="auto"/>
        <w:bottom w:val="none" w:sz="0" w:space="0" w:color="auto"/>
        <w:right w:val="none" w:sz="0" w:space="0" w:color="auto"/>
      </w:divBdr>
    </w:div>
    <w:div w:id="451215610">
      <w:bodyDiv w:val="1"/>
      <w:marLeft w:val="0"/>
      <w:marRight w:val="0"/>
      <w:marTop w:val="0"/>
      <w:marBottom w:val="0"/>
      <w:divBdr>
        <w:top w:val="none" w:sz="0" w:space="0" w:color="auto"/>
        <w:left w:val="none" w:sz="0" w:space="0" w:color="auto"/>
        <w:bottom w:val="none" w:sz="0" w:space="0" w:color="auto"/>
        <w:right w:val="none" w:sz="0" w:space="0" w:color="auto"/>
      </w:divBdr>
    </w:div>
    <w:div w:id="459110437">
      <w:bodyDiv w:val="1"/>
      <w:marLeft w:val="0"/>
      <w:marRight w:val="0"/>
      <w:marTop w:val="0"/>
      <w:marBottom w:val="0"/>
      <w:divBdr>
        <w:top w:val="none" w:sz="0" w:space="0" w:color="auto"/>
        <w:left w:val="none" w:sz="0" w:space="0" w:color="auto"/>
        <w:bottom w:val="none" w:sz="0" w:space="0" w:color="auto"/>
        <w:right w:val="none" w:sz="0" w:space="0" w:color="auto"/>
      </w:divBdr>
    </w:div>
    <w:div w:id="506293380">
      <w:bodyDiv w:val="1"/>
      <w:marLeft w:val="0"/>
      <w:marRight w:val="0"/>
      <w:marTop w:val="0"/>
      <w:marBottom w:val="0"/>
      <w:divBdr>
        <w:top w:val="none" w:sz="0" w:space="0" w:color="auto"/>
        <w:left w:val="none" w:sz="0" w:space="0" w:color="auto"/>
        <w:bottom w:val="none" w:sz="0" w:space="0" w:color="auto"/>
        <w:right w:val="none" w:sz="0" w:space="0" w:color="auto"/>
      </w:divBdr>
    </w:div>
    <w:div w:id="575478991">
      <w:bodyDiv w:val="1"/>
      <w:marLeft w:val="0"/>
      <w:marRight w:val="0"/>
      <w:marTop w:val="0"/>
      <w:marBottom w:val="0"/>
      <w:divBdr>
        <w:top w:val="none" w:sz="0" w:space="0" w:color="auto"/>
        <w:left w:val="none" w:sz="0" w:space="0" w:color="auto"/>
        <w:bottom w:val="none" w:sz="0" w:space="0" w:color="auto"/>
        <w:right w:val="none" w:sz="0" w:space="0" w:color="auto"/>
      </w:divBdr>
    </w:div>
    <w:div w:id="600915093">
      <w:bodyDiv w:val="1"/>
      <w:marLeft w:val="0"/>
      <w:marRight w:val="0"/>
      <w:marTop w:val="0"/>
      <w:marBottom w:val="0"/>
      <w:divBdr>
        <w:top w:val="none" w:sz="0" w:space="0" w:color="auto"/>
        <w:left w:val="none" w:sz="0" w:space="0" w:color="auto"/>
        <w:bottom w:val="none" w:sz="0" w:space="0" w:color="auto"/>
        <w:right w:val="none" w:sz="0" w:space="0" w:color="auto"/>
      </w:divBdr>
    </w:div>
    <w:div w:id="642079746">
      <w:bodyDiv w:val="1"/>
      <w:marLeft w:val="0"/>
      <w:marRight w:val="0"/>
      <w:marTop w:val="0"/>
      <w:marBottom w:val="0"/>
      <w:divBdr>
        <w:top w:val="none" w:sz="0" w:space="0" w:color="auto"/>
        <w:left w:val="none" w:sz="0" w:space="0" w:color="auto"/>
        <w:bottom w:val="none" w:sz="0" w:space="0" w:color="auto"/>
        <w:right w:val="none" w:sz="0" w:space="0" w:color="auto"/>
      </w:divBdr>
    </w:div>
    <w:div w:id="669867945">
      <w:bodyDiv w:val="1"/>
      <w:marLeft w:val="0"/>
      <w:marRight w:val="0"/>
      <w:marTop w:val="0"/>
      <w:marBottom w:val="0"/>
      <w:divBdr>
        <w:top w:val="none" w:sz="0" w:space="0" w:color="auto"/>
        <w:left w:val="none" w:sz="0" w:space="0" w:color="auto"/>
        <w:bottom w:val="none" w:sz="0" w:space="0" w:color="auto"/>
        <w:right w:val="none" w:sz="0" w:space="0" w:color="auto"/>
      </w:divBdr>
    </w:div>
    <w:div w:id="726996852">
      <w:bodyDiv w:val="1"/>
      <w:marLeft w:val="0"/>
      <w:marRight w:val="0"/>
      <w:marTop w:val="0"/>
      <w:marBottom w:val="0"/>
      <w:divBdr>
        <w:top w:val="none" w:sz="0" w:space="0" w:color="auto"/>
        <w:left w:val="none" w:sz="0" w:space="0" w:color="auto"/>
        <w:bottom w:val="none" w:sz="0" w:space="0" w:color="auto"/>
        <w:right w:val="none" w:sz="0" w:space="0" w:color="auto"/>
      </w:divBdr>
    </w:div>
    <w:div w:id="733311837">
      <w:bodyDiv w:val="1"/>
      <w:marLeft w:val="0"/>
      <w:marRight w:val="0"/>
      <w:marTop w:val="0"/>
      <w:marBottom w:val="0"/>
      <w:divBdr>
        <w:top w:val="none" w:sz="0" w:space="0" w:color="auto"/>
        <w:left w:val="none" w:sz="0" w:space="0" w:color="auto"/>
        <w:bottom w:val="none" w:sz="0" w:space="0" w:color="auto"/>
        <w:right w:val="none" w:sz="0" w:space="0" w:color="auto"/>
      </w:divBdr>
    </w:div>
    <w:div w:id="752969792">
      <w:bodyDiv w:val="1"/>
      <w:marLeft w:val="0"/>
      <w:marRight w:val="0"/>
      <w:marTop w:val="0"/>
      <w:marBottom w:val="0"/>
      <w:divBdr>
        <w:top w:val="none" w:sz="0" w:space="0" w:color="auto"/>
        <w:left w:val="none" w:sz="0" w:space="0" w:color="auto"/>
        <w:bottom w:val="none" w:sz="0" w:space="0" w:color="auto"/>
        <w:right w:val="none" w:sz="0" w:space="0" w:color="auto"/>
      </w:divBdr>
    </w:div>
    <w:div w:id="795373079">
      <w:bodyDiv w:val="1"/>
      <w:marLeft w:val="0"/>
      <w:marRight w:val="0"/>
      <w:marTop w:val="0"/>
      <w:marBottom w:val="0"/>
      <w:divBdr>
        <w:top w:val="none" w:sz="0" w:space="0" w:color="auto"/>
        <w:left w:val="none" w:sz="0" w:space="0" w:color="auto"/>
        <w:bottom w:val="none" w:sz="0" w:space="0" w:color="auto"/>
        <w:right w:val="none" w:sz="0" w:space="0" w:color="auto"/>
      </w:divBdr>
    </w:div>
    <w:div w:id="858857892">
      <w:bodyDiv w:val="1"/>
      <w:marLeft w:val="0"/>
      <w:marRight w:val="0"/>
      <w:marTop w:val="0"/>
      <w:marBottom w:val="0"/>
      <w:divBdr>
        <w:top w:val="none" w:sz="0" w:space="0" w:color="auto"/>
        <w:left w:val="none" w:sz="0" w:space="0" w:color="auto"/>
        <w:bottom w:val="none" w:sz="0" w:space="0" w:color="auto"/>
        <w:right w:val="none" w:sz="0" w:space="0" w:color="auto"/>
      </w:divBdr>
    </w:div>
    <w:div w:id="878935089">
      <w:bodyDiv w:val="1"/>
      <w:marLeft w:val="0"/>
      <w:marRight w:val="0"/>
      <w:marTop w:val="0"/>
      <w:marBottom w:val="0"/>
      <w:divBdr>
        <w:top w:val="none" w:sz="0" w:space="0" w:color="auto"/>
        <w:left w:val="none" w:sz="0" w:space="0" w:color="auto"/>
        <w:bottom w:val="none" w:sz="0" w:space="0" w:color="auto"/>
        <w:right w:val="none" w:sz="0" w:space="0" w:color="auto"/>
      </w:divBdr>
    </w:div>
    <w:div w:id="986669887">
      <w:bodyDiv w:val="1"/>
      <w:marLeft w:val="0"/>
      <w:marRight w:val="0"/>
      <w:marTop w:val="0"/>
      <w:marBottom w:val="0"/>
      <w:divBdr>
        <w:top w:val="none" w:sz="0" w:space="0" w:color="auto"/>
        <w:left w:val="none" w:sz="0" w:space="0" w:color="auto"/>
        <w:bottom w:val="none" w:sz="0" w:space="0" w:color="auto"/>
        <w:right w:val="none" w:sz="0" w:space="0" w:color="auto"/>
      </w:divBdr>
    </w:div>
    <w:div w:id="1061438799">
      <w:bodyDiv w:val="1"/>
      <w:marLeft w:val="0"/>
      <w:marRight w:val="0"/>
      <w:marTop w:val="0"/>
      <w:marBottom w:val="0"/>
      <w:divBdr>
        <w:top w:val="none" w:sz="0" w:space="0" w:color="auto"/>
        <w:left w:val="none" w:sz="0" w:space="0" w:color="auto"/>
        <w:bottom w:val="none" w:sz="0" w:space="0" w:color="auto"/>
        <w:right w:val="none" w:sz="0" w:space="0" w:color="auto"/>
      </w:divBdr>
    </w:div>
    <w:div w:id="1063062245">
      <w:bodyDiv w:val="1"/>
      <w:marLeft w:val="0"/>
      <w:marRight w:val="0"/>
      <w:marTop w:val="0"/>
      <w:marBottom w:val="0"/>
      <w:divBdr>
        <w:top w:val="none" w:sz="0" w:space="0" w:color="auto"/>
        <w:left w:val="none" w:sz="0" w:space="0" w:color="auto"/>
        <w:bottom w:val="none" w:sz="0" w:space="0" w:color="auto"/>
        <w:right w:val="none" w:sz="0" w:space="0" w:color="auto"/>
      </w:divBdr>
    </w:div>
    <w:div w:id="1078749683">
      <w:bodyDiv w:val="1"/>
      <w:marLeft w:val="0"/>
      <w:marRight w:val="0"/>
      <w:marTop w:val="0"/>
      <w:marBottom w:val="0"/>
      <w:divBdr>
        <w:top w:val="none" w:sz="0" w:space="0" w:color="auto"/>
        <w:left w:val="none" w:sz="0" w:space="0" w:color="auto"/>
        <w:bottom w:val="none" w:sz="0" w:space="0" w:color="auto"/>
        <w:right w:val="none" w:sz="0" w:space="0" w:color="auto"/>
      </w:divBdr>
    </w:div>
    <w:div w:id="1118260254">
      <w:bodyDiv w:val="1"/>
      <w:marLeft w:val="0"/>
      <w:marRight w:val="0"/>
      <w:marTop w:val="0"/>
      <w:marBottom w:val="0"/>
      <w:divBdr>
        <w:top w:val="none" w:sz="0" w:space="0" w:color="auto"/>
        <w:left w:val="none" w:sz="0" w:space="0" w:color="auto"/>
        <w:bottom w:val="none" w:sz="0" w:space="0" w:color="auto"/>
        <w:right w:val="none" w:sz="0" w:space="0" w:color="auto"/>
      </w:divBdr>
    </w:div>
    <w:div w:id="1164274701">
      <w:bodyDiv w:val="1"/>
      <w:marLeft w:val="0"/>
      <w:marRight w:val="0"/>
      <w:marTop w:val="0"/>
      <w:marBottom w:val="0"/>
      <w:divBdr>
        <w:top w:val="none" w:sz="0" w:space="0" w:color="auto"/>
        <w:left w:val="none" w:sz="0" w:space="0" w:color="auto"/>
        <w:bottom w:val="none" w:sz="0" w:space="0" w:color="auto"/>
        <w:right w:val="none" w:sz="0" w:space="0" w:color="auto"/>
      </w:divBdr>
    </w:div>
    <w:div w:id="1172381059">
      <w:bodyDiv w:val="1"/>
      <w:marLeft w:val="0"/>
      <w:marRight w:val="0"/>
      <w:marTop w:val="0"/>
      <w:marBottom w:val="0"/>
      <w:divBdr>
        <w:top w:val="none" w:sz="0" w:space="0" w:color="auto"/>
        <w:left w:val="none" w:sz="0" w:space="0" w:color="auto"/>
        <w:bottom w:val="none" w:sz="0" w:space="0" w:color="auto"/>
        <w:right w:val="none" w:sz="0" w:space="0" w:color="auto"/>
      </w:divBdr>
    </w:div>
    <w:div w:id="1172455037">
      <w:bodyDiv w:val="1"/>
      <w:marLeft w:val="0"/>
      <w:marRight w:val="0"/>
      <w:marTop w:val="0"/>
      <w:marBottom w:val="0"/>
      <w:divBdr>
        <w:top w:val="none" w:sz="0" w:space="0" w:color="auto"/>
        <w:left w:val="none" w:sz="0" w:space="0" w:color="auto"/>
        <w:bottom w:val="none" w:sz="0" w:space="0" w:color="auto"/>
        <w:right w:val="none" w:sz="0" w:space="0" w:color="auto"/>
      </w:divBdr>
    </w:div>
    <w:div w:id="1174682108">
      <w:bodyDiv w:val="1"/>
      <w:marLeft w:val="0"/>
      <w:marRight w:val="0"/>
      <w:marTop w:val="0"/>
      <w:marBottom w:val="0"/>
      <w:divBdr>
        <w:top w:val="none" w:sz="0" w:space="0" w:color="auto"/>
        <w:left w:val="none" w:sz="0" w:space="0" w:color="auto"/>
        <w:bottom w:val="none" w:sz="0" w:space="0" w:color="auto"/>
        <w:right w:val="none" w:sz="0" w:space="0" w:color="auto"/>
      </w:divBdr>
    </w:div>
    <w:div w:id="1263535262">
      <w:bodyDiv w:val="1"/>
      <w:marLeft w:val="0"/>
      <w:marRight w:val="0"/>
      <w:marTop w:val="0"/>
      <w:marBottom w:val="0"/>
      <w:divBdr>
        <w:top w:val="none" w:sz="0" w:space="0" w:color="auto"/>
        <w:left w:val="none" w:sz="0" w:space="0" w:color="auto"/>
        <w:bottom w:val="none" w:sz="0" w:space="0" w:color="auto"/>
        <w:right w:val="none" w:sz="0" w:space="0" w:color="auto"/>
      </w:divBdr>
    </w:div>
    <w:div w:id="1332179729">
      <w:bodyDiv w:val="1"/>
      <w:marLeft w:val="0"/>
      <w:marRight w:val="0"/>
      <w:marTop w:val="0"/>
      <w:marBottom w:val="0"/>
      <w:divBdr>
        <w:top w:val="none" w:sz="0" w:space="0" w:color="auto"/>
        <w:left w:val="none" w:sz="0" w:space="0" w:color="auto"/>
        <w:bottom w:val="none" w:sz="0" w:space="0" w:color="auto"/>
        <w:right w:val="none" w:sz="0" w:space="0" w:color="auto"/>
      </w:divBdr>
    </w:div>
    <w:div w:id="1344672015">
      <w:bodyDiv w:val="1"/>
      <w:marLeft w:val="0"/>
      <w:marRight w:val="0"/>
      <w:marTop w:val="0"/>
      <w:marBottom w:val="0"/>
      <w:divBdr>
        <w:top w:val="none" w:sz="0" w:space="0" w:color="auto"/>
        <w:left w:val="none" w:sz="0" w:space="0" w:color="auto"/>
        <w:bottom w:val="none" w:sz="0" w:space="0" w:color="auto"/>
        <w:right w:val="none" w:sz="0" w:space="0" w:color="auto"/>
      </w:divBdr>
    </w:div>
    <w:div w:id="1360544550">
      <w:bodyDiv w:val="1"/>
      <w:marLeft w:val="0"/>
      <w:marRight w:val="0"/>
      <w:marTop w:val="0"/>
      <w:marBottom w:val="0"/>
      <w:divBdr>
        <w:top w:val="none" w:sz="0" w:space="0" w:color="auto"/>
        <w:left w:val="none" w:sz="0" w:space="0" w:color="auto"/>
        <w:bottom w:val="none" w:sz="0" w:space="0" w:color="auto"/>
        <w:right w:val="none" w:sz="0" w:space="0" w:color="auto"/>
      </w:divBdr>
    </w:div>
    <w:div w:id="1382822076">
      <w:bodyDiv w:val="1"/>
      <w:marLeft w:val="0"/>
      <w:marRight w:val="0"/>
      <w:marTop w:val="0"/>
      <w:marBottom w:val="0"/>
      <w:divBdr>
        <w:top w:val="none" w:sz="0" w:space="0" w:color="auto"/>
        <w:left w:val="none" w:sz="0" w:space="0" w:color="auto"/>
        <w:bottom w:val="none" w:sz="0" w:space="0" w:color="auto"/>
        <w:right w:val="none" w:sz="0" w:space="0" w:color="auto"/>
      </w:divBdr>
    </w:div>
    <w:div w:id="1444153356">
      <w:bodyDiv w:val="1"/>
      <w:marLeft w:val="0"/>
      <w:marRight w:val="0"/>
      <w:marTop w:val="0"/>
      <w:marBottom w:val="0"/>
      <w:divBdr>
        <w:top w:val="none" w:sz="0" w:space="0" w:color="auto"/>
        <w:left w:val="none" w:sz="0" w:space="0" w:color="auto"/>
        <w:bottom w:val="none" w:sz="0" w:space="0" w:color="auto"/>
        <w:right w:val="none" w:sz="0" w:space="0" w:color="auto"/>
      </w:divBdr>
    </w:div>
    <w:div w:id="1495801849">
      <w:bodyDiv w:val="1"/>
      <w:marLeft w:val="0"/>
      <w:marRight w:val="0"/>
      <w:marTop w:val="0"/>
      <w:marBottom w:val="0"/>
      <w:divBdr>
        <w:top w:val="none" w:sz="0" w:space="0" w:color="auto"/>
        <w:left w:val="none" w:sz="0" w:space="0" w:color="auto"/>
        <w:bottom w:val="none" w:sz="0" w:space="0" w:color="auto"/>
        <w:right w:val="none" w:sz="0" w:space="0" w:color="auto"/>
      </w:divBdr>
    </w:div>
    <w:div w:id="1607730088">
      <w:bodyDiv w:val="1"/>
      <w:marLeft w:val="0"/>
      <w:marRight w:val="0"/>
      <w:marTop w:val="0"/>
      <w:marBottom w:val="0"/>
      <w:divBdr>
        <w:top w:val="none" w:sz="0" w:space="0" w:color="auto"/>
        <w:left w:val="none" w:sz="0" w:space="0" w:color="auto"/>
        <w:bottom w:val="none" w:sz="0" w:space="0" w:color="auto"/>
        <w:right w:val="none" w:sz="0" w:space="0" w:color="auto"/>
      </w:divBdr>
    </w:div>
    <w:div w:id="1693074560">
      <w:bodyDiv w:val="1"/>
      <w:marLeft w:val="0"/>
      <w:marRight w:val="0"/>
      <w:marTop w:val="0"/>
      <w:marBottom w:val="0"/>
      <w:divBdr>
        <w:top w:val="none" w:sz="0" w:space="0" w:color="auto"/>
        <w:left w:val="none" w:sz="0" w:space="0" w:color="auto"/>
        <w:bottom w:val="none" w:sz="0" w:space="0" w:color="auto"/>
        <w:right w:val="none" w:sz="0" w:space="0" w:color="auto"/>
      </w:divBdr>
    </w:div>
    <w:div w:id="1790005469">
      <w:bodyDiv w:val="1"/>
      <w:marLeft w:val="0"/>
      <w:marRight w:val="0"/>
      <w:marTop w:val="0"/>
      <w:marBottom w:val="0"/>
      <w:divBdr>
        <w:top w:val="none" w:sz="0" w:space="0" w:color="auto"/>
        <w:left w:val="none" w:sz="0" w:space="0" w:color="auto"/>
        <w:bottom w:val="none" w:sz="0" w:space="0" w:color="auto"/>
        <w:right w:val="none" w:sz="0" w:space="0" w:color="auto"/>
      </w:divBdr>
    </w:div>
    <w:div w:id="1827280387">
      <w:bodyDiv w:val="1"/>
      <w:marLeft w:val="0"/>
      <w:marRight w:val="0"/>
      <w:marTop w:val="0"/>
      <w:marBottom w:val="0"/>
      <w:divBdr>
        <w:top w:val="none" w:sz="0" w:space="0" w:color="auto"/>
        <w:left w:val="none" w:sz="0" w:space="0" w:color="auto"/>
        <w:bottom w:val="none" w:sz="0" w:space="0" w:color="auto"/>
        <w:right w:val="none" w:sz="0" w:space="0" w:color="auto"/>
      </w:divBdr>
    </w:div>
    <w:div w:id="1864585411">
      <w:bodyDiv w:val="1"/>
      <w:marLeft w:val="0"/>
      <w:marRight w:val="0"/>
      <w:marTop w:val="0"/>
      <w:marBottom w:val="0"/>
      <w:divBdr>
        <w:top w:val="none" w:sz="0" w:space="0" w:color="auto"/>
        <w:left w:val="none" w:sz="0" w:space="0" w:color="auto"/>
        <w:bottom w:val="none" w:sz="0" w:space="0" w:color="auto"/>
        <w:right w:val="none" w:sz="0" w:space="0" w:color="auto"/>
      </w:divBdr>
    </w:div>
    <w:div w:id="1906185764">
      <w:bodyDiv w:val="1"/>
      <w:marLeft w:val="0"/>
      <w:marRight w:val="0"/>
      <w:marTop w:val="0"/>
      <w:marBottom w:val="0"/>
      <w:divBdr>
        <w:top w:val="none" w:sz="0" w:space="0" w:color="auto"/>
        <w:left w:val="none" w:sz="0" w:space="0" w:color="auto"/>
        <w:bottom w:val="none" w:sz="0" w:space="0" w:color="auto"/>
        <w:right w:val="none" w:sz="0" w:space="0" w:color="auto"/>
      </w:divBdr>
    </w:div>
    <w:div w:id="1916209729">
      <w:bodyDiv w:val="1"/>
      <w:marLeft w:val="0"/>
      <w:marRight w:val="0"/>
      <w:marTop w:val="0"/>
      <w:marBottom w:val="0"/>
      <w:divBdr>
        <w:top w:val="none" w:sz="0" w:space="0" w:color="auto"/>
        <w:left w:val="none" w:sz="0" w:space="0" w:color="auto"/>
        <w:bottom w:val="none" w:sz="0" w:space="0" w:color="auto"/>
        <w:right w:val="none" w:sz="0" w:space="0" w:color="auto"/>
      </w:divBdr>
    </w:div>
    <w:div w:id="2027248511">
      <w:bodyDiv w:val="1"/>
      <w:marLeft w:val="0"/>
      <w:marRight w:val="0"/>
      <w:marTop w:val="0"/>
      <w:marBottom w:val="0"/>
      <w:divBdr>
        <w:top w:val="none" w:sz="0" w:space="0" w:color="auto"/>
        <w:left w:val="none" w:sz="0" w:space="0" w:color="auto"/>
        <w:bottom w:val="none" w:sz="0" w:space="0" w:color="auto"/>
        <w:right w:val="none" w:sz="0" w:space="0" w:color="auto"/>
      </w:divBdr>
    </w:div>
    <w:div w:id="2038191538">
      <w:bodyDiv w:val="1"/>
      <w:marLeft w:val="0"/>
      <w:marRight w:val="0"/>
      <w:marTop w:val="0"/>
      <w:marBottom w:val="0"/>
      <w:divBdr>
        <w:top w:val="none" w:sz="0" w:space="0" w:color="auto"/>
        <w:left w:val="none" w:sz="0" w:space="0" w:color="auto"/>
        <w:bottom w:val="none" w:sz="0" w:space="0" w:color="auto"/>
        <w:right w:val="none" w:sz="0" w:space="0" w:color="auto"/>
      </w:divBdr>
    </w:div>
    <w:div w:id="2073235078">
      <w:bodyDiv w:val="1"/>
      <w:marLeft w:val="0"/>
      <w:marRight w:val="0"/>
      <w:marTop w:val="0"/>
      <w:marBottom w:val="0"/>
      <w:divBdr>
        <w:top w:val="none" w:sz="0" w:space="0" w:color="auto"/>
        <w:left w:val="none" w:sz="0" w:space="0" w:color="auto"/>
        <w:bottom w:val="none" w:sz="0" w:space="0" w:color="auto"/>
        <w:right w:val="none" w:sz="0" w:space="0" w:color="auto"/>
      </w:divBdr>
    </w:div>
    <w:div w:id="2099516317">
      <w:bodyDiv w:val="1"/>
      <w:marLeft w:val="0"/>
      <w:marRight w:val="0"/>
      <w:marTop w:val="0"/>
      <w:marBottom w:val="0"/>
      <w:divBdr>
        <w:top w:val="none" w:sz="0" w:space="0" w:color="auto"/>
        <w:left w:val="none" w:sz="0" w:space="0" w:color="auto"/>
        <w:bottom w:val="none" w:sz="0" w:space="0" w:color="auto"/>
        <w:right w:val="none" w:sz="0" w:space="0" w:color="auto"/>
      </w:divBdr>
    </w:div>
    <w:div w:id="2101487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F64B02-7366-4C66-8D2B-336C2C373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413</Words>
  <Characters>2889</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PeroPlus</Company>
  <LinksUpToDate>false</LinksUpToDate>
  <CharactersWithSpaces>3296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Лучезарный</cp:lastModifiedBy>
  <cp:revision>3</cp:revision>
  <cp:lastPrinted>2014-03-21T11:18:00Z</cp:lastPrinted>
  <dcterms:created xsi:type="dcterms:W3CDTF">2014-11-20T12:03:00Z</dcterms:created>
  <dcterms:modified xsi:type="dcterms:W3CDTF">2014-11-20T15:12:00Z</dcterms:modified>
</cp:coreProperties>
</file>