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236074"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95A30">
        <w:rPr>
          <w:b/>
          <w:bCs/>
          <w:szCs w:val="28"/>
        </w:rPr>
        <w:t>1</w:t>
      </w:r>
      <w:r w:rsidR="00695A30" w:rsidRPr="0094653E">
        <w:rPr>
          <w:b/>
          <w:bCs/>
          <w:szCs w:val="28"/>
        </w:rPr>
        <w:t>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695A30">
        <w:rPr>
          <w:b/>
          <w:bCs/>
          <w:szCs w:val="28"/>
        </w:rPr>
        <w:t>2</w:t>
      </w:r>
      <w:r w:rsidR="00695A30">
        <w:rPr>
          <w:b/>
          <w:bCs/>
          <w:szCs w:val="28"/>
          <w:lang w:val="en-US"/>
        </w:rPr>
        <w:t>7</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695A30"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rPr>
          <w:trHeight w:val="454"/>
        </w:trPr>
        <w:tc>
          <w:tcPr>
            <w:tcW w:w="2517" w:type="dxa"/>
          </w:tcPr>
          <w:p w:rsidR="00695A30" w:rsidRPr="00161575"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695A30"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Default="001B11A6" w:rsidP="005F410F">
      <w:pPr>
        <w:pStyle w:val="a6"/>
        <w:tabs>
          <w:tab w:val="left" w:pos="142"/>
          <w:tab w:val="left" w:pos="709"/>
          <w:tab w:val="left" w:pos="2800"/>
          <w:tab w:val="left" w:pos="7700"/>
        </w:tabs>
        <w:ind w:firstLine="709"/>
        <w:jc w:val="left"/>
        <w:rPr>
          <w:b/>
          <w:i w:val="0"/>
          <w:u w:val="single"/>
        </w:rPr>
      </w:pPr>
    </w:p>
    <w:p w:rsidR="00217B13" w:rsidRDefault="00217B13" w:rsidP="005F410F">
      <w:pPr>
        <w:pStyle w:val="a6"/>
        <w:tabs>
          <w:tab w:val="left" w:pos="142"/>
          <w:tab w:val="left" w:pos="709"/>
          <w:tab w:val="left" w:pos="2800"/>
          <w:tab w:val="left" w:pos="7700"/>
        </w:tabs>
        <w:ind w:firstLine="709"/>
        <w:jc w:val="left"/>
        <w:rPr>
          <w:i w:val="0"/>
        </w:rPr>
      </w:pPr>
      <w:r w:rsidRPr="00217B13">
        <w:rPr>
          <w:i w:val="0"/>
        </w:rPr>
        <w:t>….</w:t>
      </w:r>
    </w:p>
    <w:p w:rsidR="00695A30" w:rsidRDefault="00695A30" w:rsidP="00695A30">
      <w:pPr>
        <w:ind w:left="709"/>
        <w:rPr>
          <w:lang w:val="en-US"/>
        </w:rPr>
      </w:pPr>
    </w:p>
    <w:p w:rsidR="00417D1F" w:rsidRDefault="00417D1F" w:rsidP="00417D1F">
      <w:pPr>
        <w:numPr>
          <w:ilvl w:val="0"/>
          <w:numId w:val="2"/>
        </w:numPr>
        <w:ind w:left="720"/>
        <w:jc w:val="both"/>
      </w:pPr>
      <w:proofErr w:type="gramStart"/>
      <w:r w:rsidRPr="00BA4411">
        <w:t>Принятие решения по размещению заказа на закупку товаров, выполнение работ и оказание услуг у единственного поставщика (исполнителя, подрядчика)</w:t>
      </w:r>
      <w:r>
        <w:t xml:space="preserve"> </w:t>
      </w:r>
      <w:r w:rsidRPr="003927D3">
        <w:rPr>
          <w:szCs w:val="28"/>
        </w:rPr>
        <w:t xml:space="preserve">на </w:t>
      </w:r>
      <w:r>
        <w:rPr>
          <w:szCs w:val="28"/>
        </w:rPr>
        <w:t>о</w:t>
      </w:r>
      <w:r w:rsidRPr="002E332C">
        <w:rPr>
          <w:szCs w:val="28"/>
        </w:rPr>
        <w:t>казание услуг, связанных с по</w:t>
      </w:r>
      <w:r>
        <w:rPr>
          <w:szCs w:val="28"/>
        </w:rPr>
        <w:t>грузкой/выгрузкой  контейнеров, плательщиком по перевозке которых выступает ОАО «ТрансКонтейнер», на/из подвижного состава на контейнерных площадках ОАО РЖД</w:t>
      </w:r>
      <w:r w:rsidRPr="00091244">
        <w:t xml:space="preserve"> </w:t>
      </w:r>
      <w:r>
        <w:t xml:space="preserve">для филиала                                           ОАО «ТрансКонтейнер» на </w:t>
      </w:r>
      <w:r w:rsidRPr="00D43BED">
        <w:t>Свердловской железной дороге</w:t>
      </w:r>
      <w:r>
        <w:t>.</w:t>
      </w:r>
      <w:proofErr w:type="gramEnd"/>
    </w:p>
    <w:p w:rsidR="00417D1F" w:rsidRPr="00091244" w:rsidRDefault="00417D1F" w:rsidP="00417D1F">
      <w:pPr>
        <w:ind w:left="720"/>
        <w:jc w:val="both"/>
      </w:pPr>
      <w:r w:rsidRPr="00091244">
        <w:t xml:space="preserve">Докладчик: </w:t>
      </w:r>
      <w:r>
        <w:t xml:space="preserve"> НКПП (НКПСВЕРД) Смирнов М.И.</w:t>
      </w:r>
    </w:p>
    <w:p w:rsidR="00417D1F" w:rsidRPr="00417D1F" w:rsidRDefault="00417D1F" w:rsidP="00695A30">
      <w:pPr>
        <w:ind w:left="709"/>
      </w:pPr>
    </w:p>
    <w:p w:rsidR="000055E5" w:rsidRPr="004D1144" w:rsidRDefault="004D1144" w:rsidP="004D1144">
      <w:pPr>
        <w:autoSpaceDE w:val="0"/>
        <w:autoSpaceDN w:val="0"/>
        <w:adjustRightInd w:val="0"/>
        <w:ind w:left="700"/>
        <w:jc w:val="both"/>
        <w:rPr>
          <w:szCs w:val="28"/>
          <w:lang w:eastAsia="en-US"/>
        </w:rPr>
      </w:pPr>
      <w:r w:rsidRPr="004D1144">
        <w:rPr>
          <w:szCs w:val="28"/>
          <w:lang w:eastAsia="en-US"/>
        </w:rPr>
        <w:t>….</w:t>
      </w:r>
    </w:p>
    <w:p w:rsidR="00B203EE" w:rsidRDefault="00B203EE" w:rsidP="00D92CF1">
      <w:pPr>
        <w:pStyle w:val="ad"/>
        <w:ind w:left="709"/>
        <w:jc w:val="both"/>
        <w:rPr>
          <w:b/>
          <w:szCs w:val="28"/>
        </w:rPr>
      </w:pPr>
    </w:p>
    <w:p w:rsidR="007F4366" w:rsidRDefault="007F4366" w:rsidP="007F4366">
      <w:pPr>
        <w:pStyle w:val="ad"/>
        <w:ind w:left="709"/>
        <w:jc w:val="both"/>
        <w:rPr>
          <w:b/>
          <w:szCs w:val="28"/>
        </w:rPr>
      </w:pPr>
      <w:r w:rsidRPr="004679A3">
        <w:rPr>
          <w:b/>
          <w:szCs w:val="28"/>
        </w:rPr>
        <w:t xml:space="preserve">По пункту </w:t>
      </w:r>
      <w:r>
        <w:rPr>
          <w:b/>
          <w:szCs w:val="28"/>
          <w:lang w:val="en-US"/>
        </w:rPr>
        <w:t>V</w:t>
      </w:r>
      <w:r w:rsidRPr="004679A3">
        <w:rPr>
          <w:b/>
          <w:szCs w:val="28"/>
        </w:rPr>
        <w:t xml:space="preserve"> повестки дня заседания</w:t>
      </w:r>
      <w:r>
        <w:rPr>
          <w:b/>
          <w:szCs w:val="28"/>
        </w:rPr>
        <w:t xml:space="preserve">: </w:t>
      </w:r>
    </w:p>
    <w:p w:rsidR="00E03B62" w:rsidRDefault="00E03B62" w:rsidP="001B11A6">
      <w:pPr>
        <w:pStyle w:val="ad"/>
        <w:numPr>
          <w:ilvl w:val="0"/>
          <w:numId w:val="45"/>
        </w:numPr>
        <w:suppressAutoHyphens/>
        <w:ind w:left="0" w:firstLine="709"/>
        <w:jc w:val="both"/>
        <w:rPr>
          <w:szCs w:val="28"/>
        </w:rPr>
      </w:pPr>
      <w:r w:rsidRPr="00E03B62">
        <w:rPr>
          <w:szCs w:val="28"/>
        </w:rPr>
        <w:t xml:space="preserve">В соответствии с подпунктом 3 пункта 318 Положения о закупках принято </w:t>
      </w:r>
      <w:proofErr w:type="gramStart"/>
      <w:r w:rsidRPr="00E03B62">
        <w:rPr>
          <w:szCs w:val="28"/>
        </w:rPr>
        <w:t>решение</w:t>
      </w:r>
      <w:proofErr w:type="gramEnd"/>
      <w:r w:rsidRPr="00E03B62">
        <w:rPr>
          <w:szCs w:val="28"/>
        </w:rPr>
        <w:t xml:space="preserve"> о размещении заказа на закупку товаров, выполнение работ и оказание услуг у единственного поставщика (исполнителя, подрядчика)                    </w:t>
      </w:r>
      <w:r>
        <w:rPr>
          <w:szCs w:val="28"/>
        </w:rPr>
        <w:t xml:space="preserve">ОАО «Российские железные дороги» в лице Свердловской дирекции по управлению терминально-складским комплексом – структурного </w:t>
      </w:r>
      <w:r>
        <w:rPr>
          <w:szCs w:val="28"/>
        </w:rPr>
        <w:lastRenderedPageBreak/>
        <w:t>подразделения Центральной дирекции по управлению терминально-складским комплексом – филиала ОАО «РЖД»</w:t>
      </w:r>
      <w:r w:rsidRPr="00E03B62">
        <w:rPr>
          <w:snapToGrid w:val="0"/>
          <w:szCs w:val="28"/>
        </w:rPr>
        <w:t xml:space="preserve"> </w:t>
      </w:r>
      <w:r w:rsidRPr="00E03B62">
        <w:rPr>
          <w:szCs w:val="28"/>
        </w:rPr>
        <w:t>на следующих условиях:</w:t>
      </w:r>
    </w:p>
    <w:p w:rsidR="00E03B62" w:rsidRPr="00E03B62" w:rsidRDefault="00E03B62" w:rsidP="001B11A6">
      <w:pPr>
        <w:pStyle w:val="ad"/>
        <w:ind w:left="0" w:firstLine="709"/>
        <w:jc w:val="both"/>
        <w:rPr>
          <w:i/>
        </w:rPr>
      </w:pPr>
      <w:proofErr w:type="gramStart"/>
      <w:r w:rsidRPr="00E03B62">
        <w:rPr>
          <w:b/>
        </w:rPr>
        <w:t xml:space="preserve">Предмет Заказа: </w:t>
      </w:r>
      <w:r w:rsidRPr="00E03B62">
        <w:rPr>
          <w:szCs w:val="28"/>
        </w:rPr>
        <w:t xml:space="preserve">оказание услуг, связанных с погрузкой/выгрузкой  контейнеров, плательщиком по перевозке которых выступает                                    ОАО «ТрансКонтейнер», на/из подвижного состава на контейнерных площадках   ОАО </w:t>
      </w:r>
      <w:r>
        <w:rPr>
          <w:szCs w:val="28"/>
        </w:rPr>
        <w:t>«</w:t>
      </w:r>
      <w:r w:rsidRPr="00E03B62">
        <w:rPr>
          <w:szCs w:val="28"/>
        </w:rPr>
        <w:t>РЖД</w:t>
      </w:r>
      <w:r>
        <w:rPr>
          <w:szCs w:val="28"/>
        </w:rPr>
        <w:t>»</w:t>
      </w:r>
      <w:r w:rsidRPr="00E03B62">
        <w:rPr>
          <w:i/>
        </w:rPr>
        <w:t>.</w:t>
      </w:r>
      <w:proofErr w:type="gramEnd"/>
    </w:p>
    <w:p w:rsidR="00E03B62" w:rsidRPr="00BD4939" w:rsidRDefault="00E03B62" w:rsidP="001B11A6">
      <w:pPr>
        <w:pStyle w:val="ad"/>
        <w:ind w:left="0" w:firstLine="709"/>
        <w:jc w:val="both"/>
      </w:pPr>
      <w:r w:rsidRPr="00E03B62">
        <w:rPr>
          <w:b/>
        </w:rPr>
        <w:t>Количество (Объем) услуг:</w:t>
      </w:r>
      <w:r w:rsidRPr="00651CA7">
        <w:t xml:space="preserve"> по факту произведенных </w:t>
      </w:r>
      <w:proofErr w:type="spellStart"/>
      <w:r w:rsidRPr="00651CA7">
        <w:t>контейнеро-операций</w:t>
      </w:r>
      <w:proofErr w:type="spellEnd"/>
      <w:r w:rsidRPr="00651CA7">
        <w:t xml:space="preserve">, отраженных в накопительной ведомости, предъявленной к списанию денежных средств с лицевого счета ОАО «ТрансКонтейнер» и </w:t>
      </w:r>
      <w:r w:rsidRPr="00E03B62">
        <w:rPr>
          <w:color w:val="000000"/>
          <w:szCs w:val="24"/>
        </w:rPr>
        <w:t>подписанной представителем Заказчика.</w:t>
      </w:r>
    </w:p>
    <w:p w:rsidR="00E03B62" w:rsidRPr="00E03B62" w:rsidRDefault="00E03B62" w:rsidP="001B11A6">
      <w:pPr>
        <w:pStyle w:val="ad"/>
        <w:ind w:left="0" w:firstLine="709"/>
        <w:jc w:val="both"/>
        <w:rPr>
          <w:b/>
        </w:rPr>
      </w:pPr>
      <w:r w:rsidRPr="00E03B62">
        <w:rPr>
          <w:b/>
        </w:rPr>
        <w:t xml:space="preserve">Максимальная цена договора: </w:t>
      </w:r>
      <w:r>
        <w:t xml:space="preserve">6 000 000 руб. </w:t>
      </w:r>
      <w:r w:rsidRPr="00177BC8">
        <w:t>(</w:t>
      </w:r>
      <w:r>
        <w:t>Шесть миллионов</w:t>
      </w:r>
      <w:r w:rsidRPr="00177BC8">
        <w:t xml:space="preserve"> рублей</w:t>
      </w:r>
      <w:r>
        <w:t>)</w:t>
      </w:r>
      <w:r w:rsidRPr="00177BC8">
        <w:t xml:space="preserve"> без учета НДС</w:t>
      </w:r>
      <w:r>
        <w:t>.</w:t>
      </w:r>
    </w:p>
    <w:p w:rsidR="00E03B62" w:rsidRDefault="00E03B62" w:rsidP="001B11A6">
      <w:pPr>
        <w:pStyle w:val="Default"/>
        <w:ind w:firstLine="709"/>
        <w:jc w:val="both"/>
        <w:rPr>
          <w:iCs/>
          <w:color w:val="auto"/>
          <w:sz w:val="28"/>
          <w:szCs w:val="28"/>
        </w:rPr>
      </w:pPr>
      <w:proofErr w:type="gramStart"/>
      <w:r w:rsidRPr="003927D3">
        <w:rPr>
          <w:b/>
          <w:iCs/>
          <w:color w:val="auto"/>
          <w:sz w:val="28"/>
          <w:szCs w:val="28"/>
        </w:rPr>
        <w:t>Порядок определения цены за</w:t>
      </w:r>
      <w:r w:rsidRPr="00BD4939">
        <w:rPr>
          <w:b/>
          <w:iCs/>
          <w:color w:val="auto"/>
          <w:sz w:val="28"/>
          <w:szCs w:val="28"/>
        </w:rPr>
        <w:t xml:space="preserve"> услуги</w:t>
      </w:r>
      <w:r>
        <w:rPr>
          <w:b/>
          <w:iCs/>
          <w:color w:val="auto"/>
          <w:sz w:val="28"/>
          <w:szCs w:val="28"/>
        </w:rPr>
        <w:t>:</w:t>
      </w:r>
      <w:r w:rsidRPr="003927D3">
        <w:rPr>
          <w:iCs/>
          <w:color w:val="auto"/>
          <w:sz w:val="28"/>
          <w:szCs w:val="28"/>
        </w:rPr>
        <w:t xml:space="preserve"> </w:t>
      </w:r>
      <w:r>
        <w:rPr>
          <w:iCs/>
          <w:color w:val="auto"/>
          <w:sz w:val="28"/>
          <w:szCs w:val="28"/>
        </w:rPr>
        <w:t>ставки договорных сборов за погрузо-разгрузочные работы с контейнерами рассчитываются в соответствии с положениями Временного порядка разработки и утверждения в ОАО «РЖД» договорных сборов за работы и услуги, предусмотренные Единым перечнем работ и услуг, оказываемых ОАО «РЖД» при организации перевозок грузов, утвержденного протоколом заседания Правления ОАО «РЖД» от 09.04.2010             № 11.</w:t>
      </w:r>
      <w:proofErr w:type="gramEnd"/>
      <w:r>
        <w:rPr>
          <w:iCs/>
          <w:color w:val="auto"/>
          <w:sz w:val="28"/>
          <w:szCs w:val="28"/>
        </w:rPr>
        <w:t xml:space="preserve"> Цена закрепляется протоколом согласования договорной цены, являющимся неотъемлемой частью договора.</w:t>
      </w:r>
    </w:p>
    <w:p w:rsidR="00E03B62" w:rsidRPr="001B11A6" w:rsidRDefault="00E03B62" w:rsidP="001B11A6">
      <w:pPr>
        <w:pStyle w:val="Default"/>
        <w:ind w:firstLine="709"/>
        <w:jc w:val="both"/>
        <w:rPr>
          <w:iCs/>
          <w:color w:val="auto"/>
          <w:sz w:val="28"/>
          <w:szCs w:val="28"/>
        </w:rPr>
      </w:pPr>
      <w:r w:rsidRPr="00E03B62">
        <w:rPr>
          <w:b/>
          <w:iCs/>
          <w:color w:val="auto"/>
          <w:sz w:val="28"/>
          <w:szCs w:val="28"/>
        </w:rPr>
        <w:t>Форма, сроки и порядок оплаты услуг</w:t>
      </w:r>
      <w:r w:rsidRPr="00E03B62">
        <w:rPr>
          <w:iCs/>
          <w:color w:val="auto"/>
          <w:sz w:val="28"/>
          <w:szCs w:val="28"/>
        </w:rPr>
        <w:t xml:space="preserve">: оплата осуществляется путем перечисления на расчетный счет ОАО «РЖД» в качестве предварительной оплаты денежных средств, достаточных для оплаты причитающихся </w:t>
      </w:r>
      <w:r>
        <w:rPr>
          <w:iCs/>
          <w:color w:val="auto"/>
          <w:sz w:val="28"/>
          <w:szCs w:val="28"/>
        </w:rPr>
        <w:t xml:space="preserve">                      </w:t>
      </w:r>
      <w:r w:rsidRPr="00E03B62">
        <w:rPr>
          <w:iCs/>
          <w:color w:val="auto"/>
          <w:sz w:val="28"/>
          <w:szCs w:val="28"/>
        </w:rPr>
        <w:t xml:space="preserve">ОАО «РЖД» платежей. Платежи осуществляются в российских рублях. Расчеты осуществляются согласно </w:t>
      </w:r>
      <w:r w:rsidRPr="001B11A6">
        <w:rPr>
          <w:iCs/>
          <w:color w:val="auto"/>
          <w:sz w:val="28"/>
          <w:szCs w:val="28"/>
        </w:rPr>
        <w:t xml:space="preserve">условиям договора на организацию расчетов от 27 декабря 2007 г. № 120-жд, заключенного между ОАО «ТрансКонтейнер» и ОАО «РЖД» и устанавливающего порядок централизованных расчетов по единому лицевому счету. </w:t>
      </w:r>
    </w:p>
    <w:p w:rsidR="00E03B62" w:rsidRDefault="00E03B62" w:rsidP="001B11A6">
      <w:pPr>
        <w:pStyle w:val="Default"/>
        <w:ind w:firstLine="709"/>
        <w:jc w:val="both"/>
        <w:rPr>
          <w:iCs/>
          <w:color w:val="auto"/>
          <w:sz w:val="28"/>
          <w:szCs w:val="28"/>
        </w:rPr>
      </w:pPr>
      <w:r w:rsidRPr="00113FFD">
        <w:rPr>
          <w:b/>
          <w:iCs/>
          <w:color w:val="auto"/>
          <w:sz w:val="28"/>
          <w:szCs w:val="28"/>
        </w:rPr>
        <w:t>Срок оказания услуг:</w:t>
      </w:r>
      <w:r w:rsidRPr="003927D3">
        <w:rPr>
          <w:iCs/>
          <w:color w:val="auto"/>
          <w:sz w:val="28"/>
          <w:szCs w:val="28"/>
        </w:rPr>
        <w:t xml:space="preserve"> </w:t>
      </w:r>
      <w:r>
        <w:rPr>
          <w:iCs/>
          <w:color w:val="auto"/>
          <w:sz w:val="28"/>
          <w:szCs w:val="28"/>
        </w:rPr>
        <w:t xml:space="preserve">с даты подписания договора по 31.12.2014 включительно. </w:t>
      </w:r>
    </w:p>
    <w:p w:rsidR="00E03B62" w:rsidRDefault="00E03B62" w:rsidP="00E03B62">
      <w:pPr>
        <w:pStyle w:val="Default"/>
        <w:ind w:firstLine="709"/>
        <w:jc w:val="both"/>
        <w:rPr>
          <w:iCs/>
          <w:color w:val="auto"/>
          <w:sz w:val="28"/>
          <w:szCs w:val="28"/>
        </w:rPr>
      </w:pPr>
      <w:r w:rsidRPr="00113FFD">
        <w:rPr>
          <w:b/>
          <w:iCs/>
          <w:color w:val="auto"/>
          <w:sz w:val="28"/>
          <w:szCs w:val="28"/>
        </w:rPr>
        <w:t xml:space="preserve">Срок </w:t>
      </w:r>
      <w:r>
        <w:rPr>
          <w:b/>
          <w:iCs/>
          <w:color w:val="auto"/>
          <w:sz w:val="28"/>
          <w:szCs w:val="28"/>
        </w:rPr>
        <w:t>действия договора</w:t>
      </w:r>
      <w:r w:rsidRPr="00113FFD">
        <w:rPr>
          <w:b/>
          <w:iCs/>
          <w:color w:val="auto"/>
          <w:sz w:val="28"/>
          <w:szCs w:val="28"/>
        </w:rPr>
        <w:t>:</w:t>
      </w:r>
      <w:r w:rsidRPr="003927D3">
        <w:rPr>
          <w:iCs/>
          <w:color w:val="auto"/>
          <w:sz w:val="28"/>
          <w:szCs w:val="28"/>
        </w:rPr>
        <w:t xml:space="preserve"> </w:t>
      </w:r>
      <w:r>
        <w:rPr>
          <w:iCs/>
          <w:color w:val="auto"/>
          <w:sz w:val="28"/>
          <w:szCs w:val="28"/>
        </w:rPr>
        <w:t xml:space="preserve">с даты подписания договора по 31.12.2014 включительно. </w:t>
      </w:r>
    </w:p>
    <w:p w:rsidR="00E03B62" w:rsidRPr="000C0AEC" w:rsidRDefault="00E03B62" w:rsidP="001B11A6">
      <w:pPr>
        <w:pStyle w:val="Default"/>
        <w:ind w:firstLine="709"/>
        <w:jc w:val="both"/>
        <w:rPr>
          <w:color w:val="auto"/>
          <w:sz w:val="28"/>
          <w:szCs w:val="28"/>
        </w:rPr>
      </w:pPr>
      <w:r w:rsidRPr="003927D3">
        <w:rPr>
          <w:b/>
          <w:iCs/>
          <w:color w:val="auto"/>
          <w:sz w:val="28"/>
          <w:szCs w:val="28"/>
        </w:rPr>
        <w:t xml:space="preserve">Место </w:t>
      </w:r>
      <w:r w:rsidRPr="00113FFD">
        <w:rPr>
          <w:b/>
          <w:iCs/>
          <w:color w:val="auto"/>
          <w:sz w:val="28"/>
          <w:szCs w:val="28"/>
        </w:rPr>
        <w:t>оказания услуг:</w:t>
      </w:r>
      <w:r w:rsidRPr="003927D3">
        <w:rPr>
          <w:iCs/>
          <w:color w:val="auto"/>
          <w:sz w:val="28"/>
          <w:szCs w:val="28"/>
        </w:rPr>
        <w:t xml:space="preserve"> </w:t>
      </w:r>
      <w:r w:rsidRPr="000C0AEC">
        <w:rPr>
          <w:iCs/>
          <w:color w:val="auto"/>
          <w:sz w:val="28"/>
          <w:szCs w:val="28"/>
        </w:rPr>
        <w:t>Пермский край, Тюменская область, Свердловская обл.</w:t>
      </w:r>
    </w:p>
    <w:p w:rsidR="00E03B62" w:rsidRPr="006B53F8" w:rsidRDefault="00E03B62" w:rsidP="001B11A6">
      <w:pPr>
        <w:pStyle w:val="ad"/>
        <w:numPr>
          <w:ilvl w:val="0"/>
          <w:numId w:val="45"/>
        </w:numPr>
        <w:autoSpaceDE w:val="0"/>
        <w:autoSpaceDN w:val="0"/>
        <w:adjustRightInd w:val="0"/>
        <w:ind w:left="0" w:firstLine="709"/>
        <w:jc w:val="both"/>
        <w:rPr>
          <w:i/>
          <w:szCs w:val="28"/>
          <w:lang w:eastAsia="en-US"/>
        </w:rPr>
      </w:pPr>
      <w:r w:rsidRPr="007E0EFA">
        <w:rPr>
          <w:szCs w:val="28"/>
        </w:rPr>
        <w:t xml:space="preserve">Поручить </w:t>
      </w:r>
      <w:r>
        <w:rPr>
          <w:szCs w:val="28"/>
        </w:rPr>
        <w:t>директору филиала ОАО «ТрансКонтейнер» на Свердловской железной дороге</w:t>
      </w:r>
      <w:r w:rsidRPr="007E0EFA">
        <w:rPr>
          <w:szCs w:val="28"/>
        </w:rPr>
        <w:t xml:space="preserve"> обеспечить установленным порядком заключение договора с </w:t>
      </w:r>
      <w:r>
        <w:rPr>
          <w:szCs w:val="28"/>
        </w:rPr>
        <w:t>ОАО «Российские железные дороги» в лице Свердловской дирекции по управлению терминально-складским комплексом – структурного подразделения Центральной дирекции по управлению терминально-складским комплексом – филиала ОАО «РЖД»</w:t>
      </w:r>
      <w:r w:rsidRPr="003927D3">
        <w:rPr>
          <w:szCs w:val="28"/>
        </w:rPr>
        <w:t>.</w:t>
      </w:r>
    </w:p>
    <w:p w:rsidR="007F4366" w:rsidRDefault="007F4366" w:rsidP="007F4366">
      <w:pPr>
        <w:pStyle w:val="ad"/>
        <w:ind w:left="709"/>
        <w:jc w:val="both"/>
        <w:rPr>
          <w:b/>
          <w:szCs w:val="28"/>
        </w:rPr>
      </w:pPr>
    </w:p>
    <w:p w:rsidR="00E4529C" w:rsidRDefault="00E4529C" w:rsidP="007B615A">
      <w:pPr>
        <w:pStyle w:val="ad"/>
        <w:ind w:left="709"/>
        <w:jc w:val="both"/>
        <w:rPr>
          <w:b/>
          <w:szCs w:val="28"/>
        </w:rPr>
      </w:pPr>
    </w:p>
    <w:p w:rsidR="00E4529C" w:rsidRDefault="00E4529C" w:rsidP="007B615A">
      <w:pPr>
        <w:pStyle w:val="ad"/>
        <w:ind w:left="709"/>
        <w:jc w:val="both"/>
        <w:rPr>
          <w:b/>
          <w:szCs w:val="28"/>
        </w:rPr>
      </w:pPr>
    </w:p>
    <w:p w:rsidR="000D7F66" w:rsidRPr="00736B68" w:rsidRDefault="004D1144" w:rsidP="0081465E">
      <w:pPr>
        <w:pStyle w:val="ad"/>
        <w:ind w:left="709"/>
        <w:jc w:val="both"/>
      </w:pPr>
      <w:r>
        <w:rPr>
          <w:b/>
          <w:szCs w:val="28"/>
        </w:rPr>
        <w:t>….</w:t>
      </w:r>
    </w:p>
    <w:p w:rsidR="007B615A" w:rsidRPr="00417D1F" w:rsidRDefault="007B615A" w:rsidP="007B615A">
      <w:pPr>
        <w:pStyle w:val="ad"/>
        <w:ind w:left="709"/>
        <w:jc w:val="both"/>
        <w:rPr>
          <w:b/>
          <w:szCs w:val="28"/>
        </w:rPr>
      </w:pP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217B13">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217B13">
            <w:pPr>
              <w:pStyle w:val="a6"/>
              <w:tabs>
                <w:tab w:val="left" w:pos="0"/>
              </w:tabs>
            </w:pPr>
            <w:r w:rsidRPr="00CF45A9">
              <w:rPr>
                <w:i w:val="0"/>
              </w:rPr>
              <w:t>«</w:t>
            </w:r>
            <w:r w:rsidR="00217B13">
              <w:rPr>
                <w:i w:val="0"/>
              </w:rPr>
              <w:t>10</w:t>
            </w:r>
            <w:r w:rsidRPr="00CF45A9">
              <w:rPr>
                <w:i w:val="0"/>
              </w:rPr>
              <w:t xml:space="preserve">» </w:t>
            </w:r>
            <w:r w:rsidR="007B615A">
              <w:rPr>
                <w:i w:val="0"/>
              </w:rPr>
              <w:t>апреля</w:t>
            </w:r>
            <w:r w:rsidR="007B615A"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4E23C0" w:rsidRDefault="004E23C0" w:rsidP="00A929D8">
      <w:pPr>
        <w:rPr>
          <w:szCs w:val="28"/>
        </w:rPr>
      </w:pPr>
    </w:p>
    <w:sectPr w:rsidR="004E23C0" w:rsidSect="00224D96">
      <w:headerReference w:type="default" r:id="rId9"/>
      <w:pgSz w:w="11906" w:h="16838"/>
      <w:pgMar w:top="1135" w:right="851" w:bottom="993"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AF3" w:rsidRDefault="00D74AF3" w:rsidP="00B470FA">
      <w:r>
        <w:separator/>
      </w:r>
    </w:p>
  </w:endnote>
  <w:endnote w:type="continuationSeparator" w:id="1">
    <w:p w:rsidR="00D74AF3" w:rsidRDefault="00D74AF3"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AF3" w:rsidRDefault="00D74AF3" w:rsidP="00B470FA">
      <w:r>
        <w:separator/>
      </w:r>
    </w:p>
  </w:footnote>
  <w:footnote w:type="continuationSeparator" w:id="1">
    <w:p w:rsidR="00D74AF3" w:rsidRDefault="00D74AF3"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0E55C9" w:rsidRPr="00636E16" w:rsidRDefault="00236074" w:rsidP="00636E16">
        <w:pPr>
          <w:pStyle w:val="aff"/>
          <w:jc w:val="center"/>
          <w:rPr>
            <w:sz w:val="24"/>
            <w:szCs w:val="24"/>
          </w:rPr>
        </w:pPr>
        <w:r w:rsidRPr="00636E16">
          <w:rPr>
            <w:sz w:val="24"/>
            <w:szCs w:val="24"/>
          </w:rPr>
          <w:fldChar w:fldCharType="begin"/>
        </w:r>
        <w:r w:rsidR="000E55C9" w:rsidRPr="00636E16">
          <w:rPr>
            <w:sz w:val="24"/>
            <w:szCs w:val="24"/>
          </w:rPr>
          <w:instrText>PAGE   \* MERGEFORMAT</w:instrText>
        </w:r>
        <w:r w:rsidRPr="00636E16">
          <w:rPr>
            <w:sz w:val="24"/>
            <w:szCs w:val="24"/>
          </w:rPr>
          <w:fldChar w:fldCharType="separate"/>
        </w:r>
        <w:r w:rsidR="00A929D8">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1">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1">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3">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5">
    <w:nsid w:val="778041AC"/>
    <w:multiLevelType w:val="hybridMultilevel"/>
    <w:tmpl w:val="EE56FD44"/>
    <w:lvl w:ilvl="0" w:tplc="46BADE2C">
      <w:start w:val="5"/>
      <w:numFmt w:val="upperRoman"/>
      <w:lvlText w:val="%1."/>
      <w:lvlJc w:val="right"/>
      <w:pPr>
        <w:ind w:left="1002" w:hanging="360"/>
      </w:pPr>
      <w:rPr>
        <w:rFonts w:hint="default"/>
        <w:b w:val="0"/>
        <w:lang w:val="en-US"/>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8">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7"/>
  </w:num>
  <w:num w:numId="2">
    <w:abstractNumId w:val="45"/>
  </w:num>
  <w:num w:numId="3">
    <w:abstractNumId w:val="30"/>
  </w:num>
  <w:num w:numId="4">
    <w:abstractNumId w:val="9"/>
  </w:num>
  <w:num w:numId="5">
    <w:abstractNumId w:val="8"/>
  </w:num>
  <w:num w:numId="6">
    <w:abstractNumId w:val="0"/>
  </w:num>
  <w:num w:numId="7">
    <w:abstractNumId w:val="44"/>
  </w:num>
  <w:num w:numId="8">
    <w:abstractNumId w:val="16"/>
  </w:num>
  <w:num w:numId="9">
    <w:abstractNumId w:val="37"/>
  </w:num>
  <w:num w:numId="10">
    <w:abstractNumId w:val="35"/>
  </w:num>
  <w:num w:numId="11">
    <w:abstractNumId w:val="29"/>
  </w:num>
  <w:num w:numId="12">
    <w:abstractNumId w:val="23"/>
  </w:num>
  <w:num w:numId="13">
    <w:abstractNumId w:val="45"/>
  </w:num>
  <w:num w:numId="14">
    <w:abstractNumId w:val="28"/>
  </w:num>
  <w:num w:numId="15">
    <w:abstractNumId w:val="43"/>
  </w:num>
  <w:num w:numId="16">
    <w:abstractNumId w:val="33"/>
  </w:num>
  <w:num w:numId="17">
    <w:abstractNumId w:val="45"/>
  </w:num>
  <w:num w:numId="18">
    <w:abstractNumId w:val="20"/>
  </w:num>
  <w:num w:numId="19">
    <w:abstractNumId w:val="25"/>
  </w:num>
  <w:num w:numId="20">
    <w:abstractNumId w:val="48"/>
  </w:num>
  <w:num w:numId="21">
    <w:abstractNumId w:val="36"/>
  </w:num>
  <w:num w:numId="22">
    <w:abstractNumId w:val="17"/>
  </w:num>
  <w:num w:numId="23">
    <w:abstractNumId w:val="14"/>
  </w:num>
  <w:num w:numId="24">
    <w:abstractNumId w:val="42"/>
  </w:num>
  <w:num w:numId="25">
    <w:abstractNumId w:val="34"/>
  </w:num>
  <w:num w:numId="26">
    <w:abstractNumId w:val="45"/>
  </w:num>
  <w:num w:numId="27">
    <w:abstractNumId w:val="46"/>
  </w:num>
  <w:num w:numId="28">
    <w:abstractNumId w:val="38"/>
  </w:num>
  <w:num w:numId="29">
    <w:abstractNumId w:val="22"/>
  </w:num>
  <w:num w:numId="30">
    <w:abstractNumId w:val="12"/>
  </w:num>
  <w:num w:numId="31">
    <w:abstractNumId w:val="21"/>
  </w:num>
  <w:num w:numId="32">
    <w:abstractNumId w:val="19"/>
  </w:num>
  <w:num w:numId="33">
    <w:abstractNumId w:val="10"/>
  </w:num>
  <w:num w:numId="34">
    <w:abstractNumId w:val="39"/>
  </w:num>
  <w:num w:numId="35">
    <w:abstractNumId w:val="32"/>
  </w:num>
  <w:num w:numId="36">
    <w:abstractNumId w:val="15"/>
  </w:num>
  <w:num w:numId="37">
    <w:abstractNumId w:val="13"/>
  </w:num>
  <w:num w:numId="38">
    <w:abstractNumId w:val="31"/>
  </w:num>
  <w:num w:numId="39">
    <w:abstractNumId w:val="27"/>
  </w:num>
  <w:num w:numId="40">
    <w:abstractNumId w:val="41"/>
  </w:num>
  <w:num w:numId="41">
    <w:abstractNumId w:val="26"/>
  </w:num>
  <w:num w:numId="42">
    <w:abstractNumId w:val="7"/>
  </w:num>
  <w:num w:numId="43">
    <w:abstractNumId w:val="11"/>
  </w:num>
  <w:num w:numId="44">
    <w:abstractNumId w:val="24"/>
  </w:num>
  <w:num w:numId="45">
    <w:abstractNumId w:val="4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277F7"/>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B33"/>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B13"/>
    <w:rsid w:val="00220757"/>
    <w:rsid w:val="0022226A"/>
    <w:rsid w:val="00222DB2"/>
    <w:rsid w:val="002235B2"/>
    <w:rsid w:val="00224D96"/>
    <w:rsid w:val="002255C3"/>
    <w:rsid w:val="00225F08"/>
    <w:rsid w:val="00226185"/>
    <w:rsid w:val="00230CF8"/>
    <w:rsid w:val="002315DF"/>
    <w:rsid w:val="00233386"/>
    <w:rsid w:val="0023373E"/>
    <w:rsid w:val="0023389D"/>
    <w:rsid w:val="00233929"/>
    <w:rsid w:val="00233971"/>
    <w:rsid w:val="002342D8"/>
    <w:rsid w:val="002352ED"/>
    <w:rsid w:val="00236074"/>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1BD6"/>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65AA"/>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1144"/>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388"/>
    <w:rsid w:val="006B7A3A"/>
    <w:rsid w:val="006B7C97"/>
    <w:rsid w:val="006C0FDD"/>
    <w:rsid w:val="006C12E1"/>
    <w:rsid w:val="006C2327"/>
    <w:rsid w:val="006C2475"/>
    <w:rsid w:val="006C3026"/>
    <w:rsid w:val="006C3B30"/>
    <w:rsid w:val="006C3D00"/>
    <w:rsid w:val="006C636B"/>
    <w:rsid w:val="006C74CE"/>
    <w:rsid w:val="006C7E62"/>
    <w:rsid w:val="006D00EB"/>
    <w:rsid w:val="006D0622"/>
    <w:rsid w:val="006D193C"/>
    <w:rsid w:val="006D2CEA"/>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16F"/>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2A6"/>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9D8"/>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A31"/>
    <w:rsid w:val="00B564CF"/>
    <w:rsid w:val="00B56BC3"/>
    <w:rsid w:val="00B612B0"/>
    <w:rsid w:val="00B61CD9"/>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74AF3"/>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6BB"/>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1E6D"/>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8B27-922C-4A03-830C-1F980DED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434</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2014-04-10T11:21:00Z</cp:lastPrinted>
  <dcterms:created xsi:type="dcterms:W3CDTF">2014-04-11T12:47:00Z</dcterms:created>
  <dcterms:modified xsi:type="dcterms:W3CDTF">2014-04-11T15:34:00Z</dcterms:modified>
</cp:coreProperties>
</file>