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222518">
        <w:rPr>
          <w:b/>
        </w:rPr>
        <w:t xml:space="preserve">Октябрьской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C40DF6">
        <w:rPr>
          <w:b/>
        </w:rPr>
        <w:t>Д</w:t>
      </w:r>
      <w:r w:rsidR="000D08D6">
        <w:rPr>
          <w:b/>
        </w:rPr>
        <w:t>.</w:t>
      </w:r>
      <w:r w:rsidR="00C40DF6">
        <w:rPr>
          <w:b/>
        </w:rPr>
        <w:t>И</w:t>
      </w:r>
      <w:r w:rsidR="000D08D6">
        <w:rPr>
          <w:b/>
        </w:rPr>
        <w:t xml:space="preserve">. </w:t>
      </w:r>
      <w:r w:rsidR="00C40DF6">
        <w:rPr>
          <w:b/>
        </w:rPr>
        <w:t>Мельничук</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BF4860">
        <w:rPr>
          <w:b/>
        </w:rPr>
        <w:t>17</w:t>
      </w:r>
      <w:r w:rsidR="004948D5" w:rsidRPr="004948D5">
        <w:rPr>
          <w:b/>
        </w:rPr>
        <w:t>»</w:t>
      </w:r>
      <w:r w:rsidR="00FE063A">
        <w:rPr>
          <w:b/>
        </w:rPr>
        <w:t xml:space="preserve"> </w:t>
      </w:r>
      <w:r w:rsidR="00BF4860">
        <w:rPr>
          <w:b/>
        </w:rPr>
        <w:t>апреля</w:t>
      </w:r>
      <w:r w:rsidR="005D257E">
        <w:rPr>
          <w:b/>
        </w:rPr>
        <w:t xml:space="preserve"> </w:t>
      </w:r>
      <w:r w:rsidR="00BF4860">
        <w:rPr>
          <w:b/>
        </w:rPr>
        <w:t>2020</w:t>
      </w:r>
      <w:r w:rsidR="004948D5" w:rsidRPr="004948D5">
        <w:rPr>
          <w:b/>
        </w:rPr>
        <w:t xml:space="preserve"> г. </w:t>
      </w:r>
    </w:p>
    <w:p w:rsidR="004948D5" w:rsidRDefault="004948D5" w:rsidP="004948D5"/>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EB2080" w:rsidRPr="00404139" w:rsidRDefault="006651BA" w:rsidP="00404139">
      <w:pPr>
        <w:pStyle w:val="11"/>
        <w:suppressAutoHyphens/>
        <w:ind w:firstLine="0"/>
        <w:jc w:val="center"/>
        <w:rPr>
          <w:b/>
        </w:rPr>
      </w:pPr>
      <w:r>
        <w:rPr>
          <w:b/>
          <w:snapToGrid w:val="0"/>
          <w:color w:val="000000" w:themeColor="text1"/>
          <w:szCs w:val="28"/>
        </w:rPr>
        <w:t>Ф</w:t>
      </w:r>
      <w:r w:rsidR="00860811" w:rsidRPr="00C40DF6">
        <w:rPr>
          <w:b/>
          <w:snapToGrid w:val="0"/>
          <w:color w:val="000000" w:themeColor="text1"/>
          <w:szCs w:val="28"/>
        </w:rPr>
        <w:t xml:space="preserve">илиал ПАО «ТрансКонтейнер» на </w:t>
      </w:r>
      <w:r w:rsidR="00C40DF6" w:rsidRPr="00C40DF6">
        <w:rPr>
          <w:b/>
          <w:snapToGrid w:val="0"/>
          <w:color w:val="000000" w:themeColor="text1"/>
          <w:szCs w:val="28"/>
        </w:rPr>
        <w:t>Октябрьской</w:t>
      </w:r>
      <w:r w:rsidR="00860811" w:rsidRPr="00C40DF6">
        <w:rPr>
          <w:b/>
          <w:snapToGrid w:val="0"/>
          <w:color w:val="000000" w:themeColor="text1"/>
          <w:szCs w:val="28"/>
        </w:rPr>
        <w:t xml:space="preserve"> железной дороге информирует о внесении изменений в конкурсную документацию закупки способом размещения оферты </w:t>
      </w:r>
      <w:r w:rsidR="00404139" w:rsidRPr="00404139">
        <w:rPr>
          <w:b/>
        </w:rPr>
        <w:t xml:space="preserve">среди субъектов МСП </w:t>
      </w:r>
      <w:r w:rsidR="00404139">
        <w:rPr>
          <w:b/>
        </w:rPr>
        <w:br/>
      </w:r>
      <w:r w:rsidR="00404139" w:rsidRPr="00404139">
        <w:rPr>
          <w:b/>
        </w:rPr>
        <w:t>№ РО-МСП-НКПОКТ-18-0029 по предмету «Аренда транспортных средств с экипажем для перевозки груженых и порожних крупнотоннажных контейнеров по городам Тверь, Москва, Тверской и Московской областям» (далее – процедура Размещения оферты)</w:t>
      </w:r>
      <w:r w:rsidR="00404139">
        <w:rPr>
          <w:b/>
        </w:rPr>
        <w:t>.</w:t>
      </w:r>
    </w:p>
    <w:p w:rsidR="00EB2080" w:rsidRDefault="00EB2080" w:rsidP="00C40DF6">
      <w:pPr>
        <w:pStyle w:val="11"/>
        <w:suppressAutoHyphens/>
        <w:ind w:firstLine="0"/>
        <w:jc w:val="center"/>
        <w:rPr>
          <w:b/>
        </w:rPr>
      </w:pPr>
    </w:p>
    <w:p w:rsidR="000C4540" w:rsidRPr="00B824EB" w:rsidRDefault="00EB2080" w:rsidP="000C4540">
      <w:pPr>
        <w:shd w:val="clear" w:color="auto" w:fill="FFFFFF"/>
        <w:jc w:val="both"/>
        <w:rPr>
          <w:b/>
        </w:rPr>
      </w:pPr>
      <w:r>
        <w:rPr>
          <w:b/>
        </w:rPr>
        <w:t xml:space="preserve">1. </w:t>
      </w:r>
      <w:r w:rsidR="000C4540">
        <w:t xml:space="preserve">В </w:t>
      </w:r>
      <w:proofErr w:type="gramStart"/>
      <w:r w:rsidR="000C4540">
        <w:t>подпункте</w:t>
      </w:r>
      <w:proofErr w:type="gramEnd"/>
      <w:r w:rsidR="000C4540">
        <w:t xml:space="preserve"> 3.3.1 пункта 3.3 «Порядок оформления Заявки» документации о закупке </w:t>
      </w:r>
      <w:r w:rsidR="000C4540" w:rsidRPr="00B824EB">
        <w:rPr>
          <w:b/>
        </w:rPr>
        <w:t>вместо текста:</w:t>
      </w:r>
    </w:p>
    <w:p w:rsidR="000C4540" w:rsidRDefault="000C4540" w:rsidP="000C4540">
      <w:pPr>
        <w:shd w:val="clear" w:color="auto" w:fill="FFFFFF"/>
        <w:jc w:val="both"/>
      </w:pPr>
      <w:r>
        <w:t xml:space="preserve">«3.3.1. </w:t>
      </w:r>
      <w:r>
        <w:rPr>
          <w:szCs w:val="28"/>
        </w:rPr>
        <w:t xml:space="preserve">Заявка должна быть представлена Организатору на бумажном носителе (письмом) в конверте. </w:t>
      </w:r>
      <w:r>
        <w:t>Контактно</w:t>
      </w:r>
      <w:proofErr w:type="gramStart"/>
      <w:r>
        <w:t>е(</w:t>
      </w:r>
      <w:proofErr w:type="spellStart"/>
      <w:proofErr w:type="gramEnd"/>
      <w:r>
        <w:t>ые</w:t>
      </w:r>
      <w:proofErr w:type="spellEnd"/>
      <w:r>
        <w:t>) лицо (лица) Организатора указаны в пункте 2 Информационной карты.».</w:t>
      </w:r>
    </w:p>
    <w:p w:rsidR="000C4540" w:rsidRPr="00B824EB" w:rsidRDefault="000C4540" w:rsidP="000C4540">
      <w:pPr>
        <w:shd w:val="clear" w:color="auto" w:fill="FFFFFF"/>
        <w:ind w:left="709" w:firstLine="0"/>
        <w:jc w:val="both"/>
        <w:rPr>
          <w:b/>
        </w:rPr>
      </w:pPr>
      <w:r w:rsidRPr="00B824EB">
        <w:rPr>
          <w:b/>
        </w:rPr>
        <w:t>указать:</w:t>
      </w:r>
    </w:p>
    <w:p w:rsidR="00CB2292" w:rsidRPr="00D5261F" w:rsidRDefault="000C4540" w:rsidP="000C4540">
      <w:pPr>
        <w:shd w:val="clear" w:color="auto" w:fill="FFFFFF"/>
        <w:jc w:val="both"/>
        <w:rPr>
          <w:b/>
          <w:i/>
          <w:iCs/>
        </w:rPr>
      </w:pPr>
      <w:r>
        <w:t>«3.3.1. Заявка может быть представлена на бумажном носителе - письмом (в запечатанном конверте) по адресу Заказчика, в электронном виде</w:t>
      </w:r>
      <w:r>
        <w:rPr>
          <w:rStyle w:val="af9"/>
        </w:rPr>
        <w:footnoteReference w:id="1"/>
      </w:r>
      <w:r>
        <w:t xml:space="preserve"> (пункт 2 Информационной карты) или путем предоставления удаленного доступа Заказчику к электронным документам. Контактно</w:t>
      </w:r>
      <w:proofErr w:type="gramStart"/>
      <w:r>
        <w:t>е(</w:t>
      </w:r>
      <w:proofErr w:type="spellStart"/>
      <w:proofErr w:type="gramEnd"/>
      <w:r>
        <w:t>ые</w:t>
      </w:r>
      <w:proofErr w:type="spellEnd"/>
      <w:r>
        <w:t>) лицо (лица) Организатора указаны в пункте 2 Информационной карты».</w:t>
      </w:r>
    </w:p>
    <w:p w:rsidR="00574CDD" w:rsidRDefault="00574CDD" w:rsidP="00A743DC">
      <w:pPr>
        <w:suppressAutoHyphens/>
        <w:ind w:firstLine="0"/>
        <w:jc w:val="both"/>
        <w:rPr>
          <w:bCs/>
          <w:snapToGrid/>
          <w:szCs w:val="28"/>
          <w:lang w:eastAsia="ar-SA"/>
        </w:rPr>
      </w:pPr>
    </w:p>
    <w:p w:rsidR="000C4540" w:rsidRDefault="000C4540" w:rsidP="000C4540">
      <w:pPr>
        <w:shd w:val="clear" w:color="auto" w:fill="FFFFFF"/>
        <w:jc w:val="both"/>
      </w:pPr>
      <w:r w:rsidRPr="004D3E5C">
        <w:rPr>
          <w:b/>
          <w:bCs/>
          <w:snapToGrid/>
          <w:szCs w:val="28"/>
          <w:lang w:eastAsia="ar-SA"/>
        </w:rPr>
        <w:t>2.</w:t>
      </w:r>
      <w:r>
        <w:rPr>
          <w:bCs/>
          <w:snapToGrid/>
          <w:szCs w:val="28"/>
          <w:lang w:eastAsia="ar-SA"/>
        </w:rPr>
        <w:t xml:space="preserve"> </w:t>
      </w:r>
      <w:r w:rsidRPr="002E3E60">
        <w:t>Пункт</w:t>
      </w:r>
      <w:r>
        <w:t xml:space="preserve"> 2 раздела 5 «Информационная карта»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0C4540" w:rsidTr="00805984">
        <w:tc>
          <w:tcPr>
            <w:tcW w:w="567" w:type="dxa"/>
          </w:tcPr>
          <w:p w:rsidR="000C4540" w:rsidRPr="00F86FAA" w:rsidRDefault="000C4540" w:rsidP="00805984">
            <w:pPr>
              <w:pStyle w:val="11"/>
              <w:ind w:firstLine="0"/>
              <w:rPr>
                <w:b/>
                <w:sz w:val="24"/>
                <w:szCs w:val="24"/>
              </w:rPr>
            </w:pPr>
            <w:r>
              <w:rPr>
                <w:b/>
                <w:sz w:val="24"/>
                <w:szCs w:val="24"/>
              </w:rPr>
              <w:t>2.</w:t>
            </w:r>
          </w:p>
        </w:tc>
        <w:tc>
          <w:tcPr>
            <w:tcW w:w="2268" w:type="dxa"/>
          </w:tcPr>
          <w:p w:rsidR="000C4540" w:rsidRPr="00F86FAA" w:rsidRDefault="000C4540" w:rsidP="00805984">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0C4540" w:rsidRPr="00D76628" w:rsidRDefault="000C4540" w:rsidP="00805984">
            <w:pPr>
              <w:pStyle w:val="11"/>
              <w:ind w:firstLine="0"/>
              <w:rPr>
                <w:sz w:val="24"/>
                <w:szCs w:val="24"/>
              </w:rPr>
            </w:pPr>
            <w:r w:rsidRPr="00D76628">
              <w:rPr>
                <w:sz w:val="24"/>
                <w:szCs w:val="24"/>
              </w:rPr>
              <w:t xml:space="preserve">Организатором Размещения оферты является </w:t>
            </w:r>
            <w:r w:rsidRPr="00D76628">
              <w:rPr>
                <w:sz w:val="24"/>
                <w:szCs w:val="24"/>
              </w:rPr>
              <w:br/>
              <w:t xml:space="preserve">ПАО «ТрансКонтейнер». </w:t>
            </w:r>
          </w:p>
          <w:p w:rsidR="000C4540" w:rsidRPr="00D76628" w:rsidRDefault="000C4540" w:rsidP="00805984">
            <w:pPr>
              <w:pStyle w:val="11"/>
              <w:ind w:firstLine="0"/>
              <w:rPr>
                <w:sz w:val="24"/>
                <w:szCs w:val="24"/>
              </w:rPr>
            </w:pPr>
            <w:r w:rsidRPr="00D76628">
              <w:rPr>
                <w:sz w:val="24"/>
                <w:szCs w:val="24"/>
              </w:rPr>
              <w:t xml:space="preserve">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w:t>
            </w:r>
            <w:r w:rsidRPr="00D76628">
              <w:rPr>
                <w:sz w:val="24"/>
                <w:szCs w:val="24"/>
              </w:rPr>
              <w:lastRenderedPageBreak/>
              <w:t>Заявок, соответствия участников требованиям документации о закупке (далее – Организатор):</w:t>
            </w:r>
          </w:p>
          <w:p w:rsidR="000C4540" w:rsidRPr="00D76628" w:rsidRDefault="000C4540" w:rsidP="00805984">
            <w:pPr>
              <w:pStyle w:val="11"/>
              <w:ind w:firstLine="0"/>
              <w:rPr>
                <w:sz w:val="24"/>
                <w:szCs w:val="24"/>
              </w:rPr>
            </w:pPr>
            <w:r w:rsidRPr="00D76628">
              <w:rPr>
                <w:sz w:val="24"/>
                <w:szCs w:val="24"/>
              </w:rPr>
              <w:t>- постоянная рабочая группа Конкурсной комиссии филиала ПАО «ТрансКонтейнер» на Октябрьской железной дороге</w:t>
            </w:r>
          </w:p>
          <w:p w:rsidR="000C4540" w:rsidRPr="00D76628" w:rsidRDefault="000C4540" w:rsidP="00805984">
            <w:pPr>
              <w:pStyle w:val="11"/>
              <w:ind w:firstLine="709"/>
              <w:rPr>
                <w:sz w:val="24"/>
                <w:szCs w:val="24"/>
              </w:rPr>
            </w:pPr>
            <w:r w:rsidRPr="00D76628">
              <w:rPr>
                <w:sz w:val="24"/>
                <w:szCs w:val="24"/>
              </w:rPr>
              <w:t xml:space="preserve">Адрес: 196626, г. Санкт-Петербург, поселок </w:t>
            </w:r>
            <w:proofErr w:type="spellStart"/>
            <w:r w:rsidRPr="00D76628">
              <w:rPr>
                <w:sz w:val="24"/>
                <w:szCs w:val="24"/>
              </w:rPr>
              <w:t>Шушары</w:t>
            </w:r>
            <w:proofErr w:type="spellEnd"/>
            <w:r w:rsidRPr="00D76628">
              <w:rPr>
                <w:sz w:val="24"/>
                <w:szCs w:val="24"/>
              </w:rPr>
              <w:t>, Московское шоссе, дом 54, л</w:t>
            </w:r>
            <w:r>
              <w:rPr>
                <w:sz w:val="24"/>
                <w:szCs w:val="24"/>
              </w:rPr>
              <w:t>ит. Б</w:t>
            </w:r>
            <w:r w:rsidRPr="00D76628">
              <w:rPr>
                <w:sz w:val="24"/>
                <w:szCs w:val="24"/>
              </w:rPr>
              <w:t>.</w:t>
            </w:r>
          </w:p>
          <w:p w:rsidR="000C4540" w:rsidRPr="00D76628" w:rsidRDefault="000C4540" w:rsidP="00805984">
            <w:pPr>
              <w:pStyle w:val="11"/>
              <w:ind w:firstLine="709"/>
              <w:rPr>
                <w:b/>
                <w:sz w:val="24"/>
                <w:szCs w:val="24"/>
              </w:rPr>
            </w:pPr>
            <w:r w:rsidRPr="00D76628">
              <w:rPr>
                <w:b/>
                <w:sz w:val="24"/>
                <w:szCs w:val="24"/>
              </w:rPr>
              <w:t xml:space="preserve">Подача заявок в электронном виде осуществляется по электронной почте </w:t>
            </w:r>
            <w:hyperlink r:id="rId8" w:history="1">
              <w:r w:rsidRPr="00D76628">
                <w:rPr>
                  <w:rStyle w:val="a7"/>
                  <w:sz w:val="24"/>
                  <w:szCs w:val="24"/>
                </w:rPr>
                <w:t>medvedevamp@trcont.ru</w:t>
              </w:r>
            </w:hyperlink>
            <w:r w:rsidRPr="00D76628">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sidRPr="00D76628">
              <w:rPr>
                <w:sz w:val="24"/>
                <w:szCs w:val="24"/>
              </w:rPr>
              <w:t>файлообменник</w:t>
            </w:r>
            <w:proofErr w:type="spellEnd"/>
            <w:r w:rsidRPr="00D76628">
              <w:rPr>
                <w:sz w:val="24"/>
                <w:szCs w:val="24"/>
              </w:rPr>
              <w:t xml:space="preserve">, </w:t>
            </w:r>
            <w:proofErr w:type="gramStart"/>
            <w:r w:rsidRPr="00D76628">
              <w:rPr>
                <w:sz w:val="24"/>
                <w:szCs w:val="24"/>
              </w:rPr>
              <w:t>содержащий</w:t>
            </w:r>
            <w:proofErr w:type="gramEnd"/>
            <w:r w:rsidRPr="00D76628">
              <w:rPr>
                <w:sz w:val="24"/>
                <w:szCs w:val="24"/>
              </w:rPr>
              <w:t xml:space="preserve"> документы заявки претендента.</w:t>
            </w:r>
          </w:p>
          <w:p w:rsidR="000C4540" w:rsidRPr="00D76628" w:rsidRDefault="000C4540" w:rsidP="00805984">
            <w:pPr>
              <w:pStyle w:val="11"/>
              <w:ind w:firstLine="709"/>
              <w:rPr>
                <w:sz w:val="24"/>
                <w:szCs w:val="24"/>
              </w:rPr>
            </w:pPr>
            <w:r w:rsidRPr="00D76628">
              <w:rPr>
                <w:sz w:val="24"/>
                <w:szCs w:val="24"/>
              </w:rPr>
              <w:t>Подача конвертов с заявками в этом случае не осуществляется.</w:t>
            </w:r>
          </w:p>
          <w:p w:rsidR="000C4540" w:rsidRPr="00D76628" w:rsidRDefault="000C4540" w:rsidP="00805984">
            <w:pPr>
              <w:jc w:val="both"/>
              <w:rPr>
                <w:sz w:val="24"/>
                <w:szCs w:val="24"/>
              </w:rPr>
            </w:pPr>
            <w:r w:rsidRPr="00D76628">
              <w:rPr>
                <w:sz w:val="24"/>
                <w:szCs w:val="24"/>
              </w:rPr>
              <w:t xml:space="preserve">Контактное лицо Заказчика: Чехановская Наталья Витальевна, электронный адрес: </w:t>
            </w:r>
            <w:hyperlink r:id="rId9" w:history="1">
              <w:r w:rsidRPr="00D76628">
                <w:rPr>
                  <w:rStyle w:val="a7"/>
                  <w:sz w:val="24"/>
                  <w:szCs w:val="24"/>
                </w:rPr>
                <w:t>ChekhanovskaiaNV@trcont.ru</w:t>
              </w:r>
            </w:hyperlink>
            <w:r w:rsidRPr="00D76628">
              <w:rPr>
                <w:sz w:val="24"/>
                <w:szCs w:val="24"/>
              </w:rPr>
              <w:t>, телефон: +7(812)458-91-15 (3150).</w:t>
            </w:r>
          </w:p>
          <w:p w:rsidR="000C4540" w:rsidRDefault="000C4540" w:rsidP="00805984">
            <w:pPr>
              <w:jc w:val="both"/>
            </w:pPr>
            <w:r w:rsidRPr="00D76628">
              <w:rPr>
                <w:sz w:val="24"/>
                <w:szCs w:val="24"/>
              </w:rPr>
              <w:t xml:space="preserve">Контактное лицо Организатора: Медведева Мария Павловна, тел. +7(812)4589115(3064), электронный адрес </w:t>
            </w:r>
            <w:proofErr w:type="spellStart"/>
            <w:r w:rsidRPr="00D76628">
              <w:rPr>
                <w:sz w:val="24"/>
                <w:szCs w:val="24"/>
              </w:rPr>
              <w:t>medvedevamp@trcont.ru</w:t>
            </w:r>
            <w:proofErr w:type="spellEnd"/>
            <w:r w:rsidRPr="00D76628">
              <w:rPr>
                <w:sz w:val="24"/>
                <w:szCs w:val="24"/>
              </w:rPr>
              <w:t>.</w:t>
            </w:r>
          </w:p>
        </w:tc>
      </w:tr>
    </w:tbl>
    <w:p w:rsidR="00574CDD" w:rsidRDefault="00574CDD" w:rsidP="000C4540">
      <w:pPr>
        <w:suppressAutoHyphens/>
        <w:jc w:val="both"/>
        <w:rPr>
          <w:bCs/>
          <w:snapToGrid/>
          <w:szCs w:val="28"/>
          <w:lang w:eastAsia="ar-SA"/>
        </w:rPr>
      </w:pPr>
    </w:p>
    <w:p w:rsidR="004D3E5C" w:rsidRDefault="004D3E5C" w:rsidP="004D3E5C">
      <w:pPr>
        <w:shd w:val="clear" w:color="auto" w:fill="FFFFFF"/>
        <w:jc w:val="both"/>
      </w:pPr>
      <w:r w:rsidRPr="004D3E5C">
        <w:rPr>
          <w:b/>
          <w:bCs/>
          <w:snapToGrid/>
          <w:szCs w:val="28"/>
          <w:lang w:eastAsia="ar-SA"/>
        </w:rPr>
        <w:t>3.</w:t>
      </w:r>
      <w:r>
        <w:rPr>
          <w:bCs/>
          <w:snapToGrid/>
          <w:szCs w:val="28"/>
          <w:lang w:eastAsia="ar-SA"/>
        </w:rPr>
        <w:t xml:space="preserve"> </w:t>
      </w:r>
      <w:r w:rsidRPr="00376EEB">
        <w:t>В</w:t>
      </w:r>
      <w:r>
        <w:rPr>
          <w:b/>
        </w:rPr>
        <w:t xml:space="preserve"> </w:t>
      </w:r>
      <w:proofErr w:type="gramStart"/>
      <w:r>
        <w:t>пункте</w:t>
      </w:r>
      <w:proofErr w:type="gramEnd"/>
      <w:r>
        <w:t xml:space="preserve"> 9 раздела 5 «Информационная карта» </w:t>
      </w:r>
    </w:p>
    <w:p w:rsidR="004D3E5C" w:rsidRDefault="004D3E5C" w:rsidP="004D3E5C">
      <w:pPr>
        <w:shd w:val="clear" w:color="auto" w:fill="FFFFFF"/>
        <w:jc w:val="both"/>
      </w:pPr>
      <w:r w:rsidRPr="00376EEB">
        <w:rPr>
          <w:b/>
        </w:rPr>
        <w:t>вместо текста:</w:t>
      </w:r>
      <w:r>
        <w:t xml:space="preserve"> </w:t>
      </w:r>
    </w:p>
    <w:p w:rsidR="004D3E5C" w:rsidRPr="00376EEB" w:rsidRDefault="004D3E5C" w:rsidP="004D3E5C">
      <w:pPr>
        <w:shd w:val="clear" w:color="auto" w:fill="FFFFFF"/>
        <w:jc w:val="both"/>
        <w:rPr>
          <w:szCs w:val="28"/>
        </w:rPr>
      </w:pPr>
      <w:r w:rsidRPr="00376EEB">
        <w:rPr>
          <w:szCs w:val="28"/>
        </w:rPr>
        <w:t>«Адрес: Российская Федерация, 191002, г. Санкт-Петербург, Владимирский пр., д. 23»</w:t>
      </w:r>
    </w:p>
    <w:p w:rsidR="004D3E5C" w:rsidRPr="00376EEB" w:rsidRDefault="004D3E5C" w:rsidP="004D3E5C">
      <w:pPr>
        <w:shd w:val="clear" w:color="auto" w:fill="FFFFFF"/>
        <w:jc w:val="both"/>
        <w:rPr>
          <w:b/>
        </w:rPr>
      </w:pPr>
      <w:r w:rsidRPr="00376EEB">
        <w:rPr>
          <w:b/>
        </w:rPr>
        <w:t>указать:</w:t>
      </w:r>
    </w:p>
    <w:p w:rsidR="004D3E5C" w:rsidRPr="00376EEB" w:rsidRDefault="004D3E5C" w:rsidP="004D3E5C">
      <w:pPr>
        <w:shd w:val="clear" w:color="auto" w:fill="FFFFFF"/>
        <w:jc w:val="both"/>
        <w:rPr>
          <w:szCs w:val="28"/>
        </w:rPr>
      </w:pPr>
      <w:r>
        <w:rPr>
          <w:b/>
        </w:rPr>
        <w:t>«</w:t>
      </w:r>
      <w:r w:rsidRPr="00376EEB">
        <w:rPr>
          <w:szCs w:val="28"/>
        </w:rPr>
        <w:t xml:space="preserve">Адрес: 196626, г. Санкт-Петербург, поселок </w:t>
      </w:r>
      <w:proofErr w:type="spellStart"/>
      <w:r w:rsidRPr="00376EEB">
        <w:rPr>
          <w:szCs w:val="28"/>
        </w:rPr>
        <w:t>Шушары</w:t>
      </w:r>
      <w:proofErr w:type="spellEnd"/>
      <w:r w:rsidRPr="00376EEB">
        <w:rPr>
          <w:szCs w:val="28"/>
        </w:rPr>
        <w:t>, Московское шоссе, дом 54, лит. Б.</w:t>
      </w:r>
      <w:r>
        <w:rPr>
          <w:szCs w:val="28"/>
        </w:rPr>
        <w:t>»</w:t>
      </w:r>
    </w:p>
    <w:p w:rsidR="00574CDD" w:rsidRDefault="00574CDD" w:rsidP="004D3E5C">
      <w:pPr>
        <w:suppressAutoHyphens/>
        <w:jc w:val="both"/>
        <w:rPr>
          <w:bCs/>
          <w:snapToGrid/>
          <w:szCs w:val="28"/>
          <w:lang w:eastAsia="ar-SA"/>
        </w:rPr>
      </w:pPr>
    </w:p>
    <w:p w:rsidR="004D3E5C" w:rsidRDefault="004D3E5C" w:rsidP="004D3E5C">
      <w:pPr>
        <w:jc w:val="both"/>
      </w:pPr>
      <w:r w:rsidRPr="004D3E5C">
        <w:rPr>
          <w:b/>
          <w:bCs/>
          <w:snapToGrid/>
          <w:szCs w:val="28"/>
          <w:lang w:eastAsia="ar-SA"/>
        </w:rPr>
        <w:t>4.</w:t>
      </w:r>
      <w:r>
        <w:rPr>
          <w:bCs/>
          <w:snapToGrid/>
          <w:szCs w:val="28"/>
          <w:lang w:eastAsia="ar-SA"/>
        </w:rPr>
        <w:t xml:space="preserve"> </w:t>
      </w:r>
      <w:r w:rsidRPr="00232660">
        <w:rPr>
          <w:bCs/>
          <w:snapToGrid/>
          <w:szCs w:val="28"/>
          <w:lang w:eastAsia="ar-SA"/>
        </w:rPr>
        <w:t>По</w:t>
      </w:r>
      <w:r>
        <w:rPr>
          <w:b/>
          <w:bCs/>
          <w:snapToGrid/>
          <w:szCs w:val="28"/>
          <w:lang w:eastAsia="ar-SA"/>
        </w:rPr>
        <w:t xml:space="preserve"> </w:t>
      </w:r>
      <w:r w:rsidRPr="00232660">
        <w:rPr>
          <w:bCs/>
          <w:snapToGrid/>
          <w:szCs w:val="28"/>
          <w:lang w:eastAsia="ar-SA"/>
        </w:rPr>
        <w:t>тексту</w:t>
      </w:r>
      <w:r>
        <w:rPr>
          <w:b/>
          <w:bCs/>
          <w:snapToGrid/>
          <w:szCs w:val="28"/>
          <w:lang w:eastAsia="ar-SA"/>
        </w:rPr>
        <w:t xml:space="preserve"> </w:t>
      </w:r>
      <w:proofErr w:type="gramStart"/>
      <w:r>
        <w:rPr>
          <w:bCs/>
          <w:snapToGrid/>
          <w:szCs w:val="28"/>
          <w:lang w:eastAsia="ar-SA"/>
        </w:rPr>
        <w:t>Извещения</w:t>
      </w:r>
      <w:proofErr w:type="gramEnd"/>
      <w:r>
        <w:rPr>
          <w:bCs/>
          <w:snapToGrid/>
          <w:szCs w:val="28"/>
          <w:lang w:eastAsia="ar-SA"/>
        </w:rPr>
        <w:t xml:space="preserve"> ранее изложенные адреса: </w:t>
      </w:r>
      <w:r w:rsidRPr="00061265">
        <w:rPr>
          <w:szCs w:val="28"/>
        </w:rPr>
        <w:t>Российская Федерация, 192007, г. Санкт-Петербу</w:t>
      </w:r>
      <w:r>
        <w:rPr>
          <w:szCs w:val="28"/>
        </w:rPr>
        <w:t xml:space="preserve">рг, Лиговский пр., д. 240, лит. А., </w:t>
      </w:r>
      <w:r w:rsidRPr="00061265">
        <w:rPr>
          <w:szCs w:val="28"/>
        </w:rPr>
        <w:t>Российская Федерация, 192007, г. Санкт-Петербу</w:t>
      </w:r>
      <w:r>
        <w:rPr>
          <w:szCs w:val="28"/>
        </w:rPr>
        <w:t>рг, Лиговский пр., д. 240, лит. А.</w:t>
      </w:r>
    </w:p>
    <w:p w:rsidR="004D3E5C" w:rsidRDefault="004D3E5C" w:rsidP="004D3E5C">
      <w:pPr>
        <w:jc w:val="both"/>
      </w:pPr>
      <w:r>
        <w:rPr>
          <w:b/>
          <w:bCs/>
          <w:snapToGrid/>
          <w:szCs w:val="28"/>
          <w:lang w:eastAsia="ar-SA"/>
        </w:rPr>
        <w:t>читать как</w:t>
      </w:r>
      <w:r w:rsidRPr="00232660">
        <w:rPr>
          <w:b/>
          <w:bCs/>
          <w:snapToGrid/>
          <w:szCs w:val="28"/>
          <w:lang w:eastAsia="ar-SA"/>
        </w:rPr>
        <w:t>:</w:t>
      </w:r>
      <w:r>
        <w:rPr>
          <w:b/>
          <w:bCs/>
          <w:snapToGrid/>
          <w:szCs w:val="28"/>
          <w:lang w:eastAsia="ar-SA"/>
        </w:rPr>
        <w:t xml:space="preserve"> </w:t>
      </w:r>
      <w:r>
        <w:t xml:space="preserve">Российская Федерация, 196626, г. Санкт-Петербург, поселок </w:t>
      </w:r>
      <w:proofErr w:type="spellStart"/>
      <w:r>
        <w:t>Шушары</w:t>
      </w:r>
      <w:proofErr w:type="spellEnd"/>
      <w:r>
        <w:t>, Московское шоссе, дом 54, лит. Б.</w:t>
      </w:r>
    </w:p>
    <w:p w:rsidR="004D3E5C" w:rsidRDefault="004D3E5C" w:rsidP="004D3E5C">
      <w:pPr>
        <w:suppressAutoHyphens/>
        <w:jc w:val="both"/>
        <w:rPr>
          <w:bCs/>
          <w:snapToGrid/>
          <w:szCs w:val="28"/>
          <w:lang w:eastAsia="ar-SA"/>
        </w:rPr>
      </w:pPr>
    </w:p>
    <w:p w:rsidR="004D3E5C" w:rsidRDefault="004D3E5C" w:rsidP="004D3E5C">
      <w:pPr>
        <w:shd w:val="clear" w:color="auto" w:fill="FFFFFF"/>
        <w:jc w:val="both"/>
        <w:rPr>
          <w:bCs/>
          <w:snapToGrid/>
          <w:szCs w:val="28"/>
          <w:lang w:eastAsia="ar-SA"/>
        </w:rPr>
      </w:pPr>
      <w:r w:rsidRPr="00A412AD">
        <w:rPr>
          <w:b/>
          <w:bCs/>
          <w:snapToGrid/>
          <w:szCs w:val="28"/>
          <w:lang w:eastAsia="ar-SA"/>
        </w:rPr>
        <w:t>5.</w:t>
      </w:r>
      <w:r>
        <w:rPr>
          <w:bCs/>
          <w:snapToGrid/>
          <w:szCs w:val="28"/>
          <w:lang w:eastAsia="ar-SA"/>
        </w:rPr>
        <w:t xml:space="preserve"> В </w:t>
      </w:r>
      <w:proofErr w:type="gramStart"/>
      <w:r>
        <w:rPr>
          <w:bCs/>
          <w:snapToGrid/>
          <w:szCs w:val="28"/>
          <w:lang w:eastAsia="ar-SA"/>
        </w:rPr>
        <w:t>Извещении</w:t>
      </w:r>
      <w:proofErr w:type="gramEnd"/>
      <w:r>
        <w:rPr>
          <w:bCs/>
          <w:snapToGrid/>
          <w:szCs w:val="28"/>
          <w:lang w:eastAsia="ar-SA"/>
        </w:rPr>
        <w:t xml:space="preserve"> вместо текста:</w:t>
      </w:r>
    </w:p>
    <w:p w:rsidR="004D3E5C" w:rsidRPr="00216833" w:rsidRDefault="004D3E5C" w:rsidP="004D3E5C">
      <w:pPr>
        <w:jc w:val="both"/>
        <w:rPr>
          <w:b/>
        </w:rPr>
      </w:pPr>
      <w:r>
        <w:rPr>
          <w:bCs/>
          <w:snapToGrid/>
          <w:szCs w:val="28"/>
          <w:lang w:eastAsia="ar-SA"/>
        </w:rPr>
        <w:t>«</w:t>
      </w:r>
      <w:r>
        <w:rPr>
          <w:b/>
        </w:rPr>
        <w:t>Контактная информация Заказчика:</w:t>
      </w:r>
    </w:p>
    <w:p w:rsidR="004D3E5C" w:rsidRDefault="004D3E5C" w:rsidP="004D3E5C">
      <w:pPr>
        <w:jc w:val="both"/>
      </w:pPr>
      <w:r>
        <w:t>Ф.И.О.: Гультяев Александр Вадимович</w:t>
      </w:r>
    </w:p>
    <w:p w:rsidR="004D3E5C" w:rsidRPr="001B1994" w:rsidRDefault="004D3E5C" w:rsidP="004D3E5C">
      <w:pPr>
        <w:jc w:val="both"/>
        <w:rPr>
          <w:szCs w:val="28"/>
        </w:rPr>
      </w:pPr>
      <w:r>
        <w:t xml:space="preserve">Адрес электронной почты: </w:t>
      </w:r>
      <w:hyperlink r:id="rId10" w:history="1">
        <w:r w:rsidRPr="001B1994">
          <w:rPr>
            <w:snapToGrid/>
            <w:color w:val="005884"/>
            <w:szCs w:val="28"/>
            <w:u w:val="single"/>
          </w:rPr>
          <w:t>GultiaevAV@trcont.ru</w:t>
        </w:r>
      </w:hyperlink>
    </w:p>
    <w:p w:rsidR="004D3E5C" w:rsidRDefault="004D3E5C" w:rsidP="004D3E5C">
      <w:pPr>
        <w:jc w:val="both"/>
      </w:pPr>
      <w:r>
        <w:t>Телефон: +7 (812) 458-91-15 (3166)»</w:t>
      </w:r>
    </w:p>
    <w:p w:rsidR="004D3E5C" w:rsidRPr="00CF6D2D" w:rsidRDefault="004D3E5C" w:rsidP="004D3E5C">
      <w:pPr>
        <w:shd w:val="clear" w:color="auto" w:fill="FFFFFF"/>
        <w:jc w:val="both"/>
        <w:rPr>
          <w:b/>
          <w:bCs/>
          <w:snapToGrid/>
          <w:szCs w:val="28"/>
          <w:lang w:eastAsia="ar-SA"/>
        </w:rPr>
      </w:pPr>
      <w:r w:rsidRPr="00CF6D2D">
        <w:rPr>
          <w:b/>
          <w:bCs/>
          <w:snapToGrid/>
          <w:szCs w:val="28"/>
          <w:lang w:eastAsia="ar-SA"/>
        </w:rPr>
        <w:t>указать:</w:t>
      </w:r>
    </w:p>
    <w:p w:rsidR="004D3E5C" w:rsidRPr="00216833" w:rsidRDefault="004D3E5C" w:rsidP="004D3E5C">
      <w:pPr>
        <w:jc w:val="both"/>
        <w:rPr>
          <w:b/>
        </w:rPr>
      </w:pPr>
      <w:r>
        <w:rPr>
          <w:bCs/>
          <w:snapToGrid/>
          <w:szCs w:val="28"/>
          <w:lang w:eastAsia="ar-SA"/>
        </w:rPr>
        <w:t>«</w:t>
      </w:r>
      <w:r>
        <w:rPr>
          <w:b/>
        </w:rPr>
        <w:t>Контактная информация Заказчика:</w:t>
      </w:r>
    </w:p>
    <w:p w:rsidR="004D3E5C" w:rsidRPr="00D76628" w:rsidRDefault="004D3E5C" w:rsidP="004D3E5C">
      <w:pPr>
        <w:jc w:val="both"/>
      </w:pPr>
      <w:r>
        <w:t xml:space="preserve">Ф.И.О.: </w:t>
      </w:r>
      <w:r w:rsidRPr="00D76628">
        <w:t>Чехановская Наталь</w:t>
      </w:r>
      <w:r>
        <w:t>я Витальевна</w:t>
      </w:r>
      <w:r w:rsidRPr="00D76628">
        <w:t>.</w:t>
      </w:r>
    </w:p>
    <w:p w:rsidR="004D3E5C" w:rsidRDefault="004D3E5C" w:rsidP="004D3E5C">
      <w:pPr>
        <w:jc w:val="both"/>
      </w:pPr>
      <w:r>
        <w:t>Адрес электронной почты:</w:t>
      </w:r>
      <w:r w:rsidRPr="00384B41">
        <w:t xml:space="preserve"> </w:t>
      </w:r>
      <w:hyperlink r:id="rId11" w:history="1">
        <w:r w:rsidRPr="00D76628">
          <w:rPr>
            <w:rStyle w:val="a7"/>
          </w:rPr>
          <w:t>ChekhanovskaiaNV@trcont.ru</w:t>
        </w:r>
      </w:hyperlink>
      <w:r>
        <w:t xml:space="preserve"> </w:t>
      </w:r>
    </w:p>
    <w:p w:rsidR="004D3E5C" w:rsidRDefault="004D3E5C" w:rsidP="004D3E5C">
      <w:pPr>
        <w:shd w:val="clear" w:color="auto" w:fill="FFFFFF"/>
        <w:jc w:val="both"/>
        <w:rPr>
          <w:bCs/>
          <w:snapToGrid/>
          <w:szCs w:val="28"/>
          <w:lang w:eastAsia="ar-SA"/>
        </w:rPr>
      </w:pPr>
      <w:r>
        <w:t>Телефон: +7 (812) 458-91-15 (3150)»</w:t>
      </w:r>
    </w:p>
    <w:p w:rsidR="004D3E5C" w:rsidRDefault="004D3E5C" w:rsidP="004D3E5C">
      <w:pPr>
        <w:suppressAutoHyphens/>
        <w:jc w:val="both"/>
        <w:rPr>
          <w:bCs/>
          <w:snapToGrid/>
          <w:szCs w:val="28"/>
          <w:lang w:eastAsia="ar-SA"/>
        </w:rPr>
      </w:pPr>
    </w:p>
    <w:p w:rsidR="004D3E5C" w:rsidRPr="00E43320" w:rsidRDefault="004D3E5C" w:rsidP="004D3E5C">
      <w:pPr>
        <w:suppressAutoHyphens/>
        <w:jc w:val="both"/>
        <w:rPr>
          <w:bCs/>
          <w:snapToGrid/>
          <w:szCs w:val="28"/>
          <w:lang w:eastAsia="ar-SA"/>
        </w:rPr>
      </w:pPr>
    </w:p>
    <w:p w:rsidR="00273D99" w:rsidRDefault="004D3E5C" w:rsidP="00860811">
      <w:pPr>
        <w:tabs>
          <w:tab w:val="left" w:pos="993"/>
        </w:tabs>
        <w:jc w:val="both"/>
        <w:rPr>
          <w:szCs w:val="28"/>
        </w:rPr>
      </w:pPr>
      <w:r>
        <w:rPr>
          <w:b/>
          <w:szCs w:val="28"/>
        </w:rPr>
        <w:lastRenderedPageBreak/>
        <w:t>6</w:t>
      </w:r>
      <w:r w:rsidR="00860811">
        <w:rPr>
          <w:b/>
          <w:szCs w:val="28"/>
        </w:rPr>
        <w:t xml:space="preserve">. </w:t>
      </w:r>
      <w:r w:rsidR="00860811" w:rsidRPr="001B2E19">
        <w:rPr>
          <w:szCs w:val="28"/>
        </w:rPr>
        <w:t xml:space="preserve">В связи с актуализацией конкурсной документации </w:t>
      </w:r>
      <w:r w:rsidR="0088275D" w:rsidRPr="0088275D">
        <w:rPr>
          <w:color w:val="000000" w:themeColor="text1"/>
          <w:szCs w:val="28"/>
        </w:rPr>
        <w:t xml:space="preserve">закупки способом размещения оферты </w:t>
      </w:r>
      <w:r w:rsidR="0088275D" w:rsidRPr="0088275D">
        <w:t>среди субъектов МСП № РО-МСП-НКПОКТ-18-0029</w:t>
      </w:r>
      <w:r w:rsidR="00860811" w:rsidRPr="001B2E19">
        <w:rPr>
          <w:szCs w:val="28"/>
        </w:rPr>
        <w:t xml:space="preserve">, внесены изменения в документацию о закупке. </w:t>
      </w:r>
    </w:p>
    <w:p w:rsidR="00636496" w:rsidRPr="00860811" w:rsidRDefault="00860811" w:rsidP="00860811">
      <w:pPr>
        <w:tabs>
          <w:tab w:val="left" w:pos="993"/>
        </w:tabs>
        <w:jc w:val="both"/>
        <w:rPr>
          <w:szCs w:val="28"/>
        </w:rPr>
      </w:pPr>
      <w:r w:rsidRPr="001B2E19">
        <w:rPr>
          <w:szCs w:val="28"/>
        </w:rPr>
        <w:t xml:space="preserve">Актуальная редакция документации о закупке по </w:t>
      </w:r>
      <w:r w:rsidR="0088275D">
        <w:rPr>
          <w:szCs w:val="28"/>
        </w:rPr>
        <w:t>процедуре Размещения оферты</w:t>
      </w:r>
      <w:r>
        <w:rPr>
          <w:szCs w:val="28"/>
        </w:rPr>
        <w:t xml:space="preserve"> </w:t>
      </w:r>
      <w:r w:rsidR="0088275D" w:rsidRPr="0088275D">
        <w:t>среди субъектов МСП № РО-МСП-НКПОКТ-18-0029</w:t>
      </w:r>
      <w:r w:rsidRPr="001B2E19">
        <w:rPr>
          <w:szCs w:val="28"/>
        </w:rPr>
        <w:t>, раз</w:t>
      </w:r>
      <w:r w:rsidR="0069475B">
        <w:rPr>
          <w:szCs w:val="28"/>
        </w:rPr>
        <w:t>мещена на официальном сайте ПАО </w:t>
      </w:r>
      <w:r w:rsidRPr="001B2E19">
        <w:rPr>
          <w:szCs w:val="28"/>
        </w:rPr>
        <w:t>«ТрансКонтейнер» (</w:t>
      </w:r>
      <w:hyperlink r:id="rId12" w:history="1">
        <w:r w:rsidRPr="001B2E19">
          <w:rPr>
            <w:rStyle w:val="a7"/>
            <w:szCs w:val="28"/>
          </w:rPr>
          <w:t>http://www.trcont.ru</w:t>
        </w:r>
      </w:hyperlink>
      <w:r w:rsidRPr="001B2E19">
        <w:rPr>
          <w:szCs w:val="28"/>
        </w:rPr>
        <w:t>), и на официальном сайте единой информационной системы в сфере закупок в информационно-телекоммуникационной сети «Интернет» (</w:t>
      </w:r>
      <w:hyperlink r:id="rId13" w:history="1">
        <w:r w:rsidRPr="001B2E19">
          <w:rPr>
            <w:color w:val="0000FF"/>
            <w:szCs w:val="28"/>
            <w:u w:val="single"/>
          </w:rPr>
          <w:t>www.zakupki.gov.ru</w:t>
        </w:r>
      </w:hyperlink>
      <w:r w:rsidRPr="001B2E19">
        <w:rPr>
          <w:szCs w:val="28"/>
        </w:rPr>
        <w:t>).</w:t>
      </w:r>
    </w:p>
    <w:p w:rsidR="00E6434E" w:rsidRDefault="00E6434E" w:rsidP="00740479">
      <w:pPr>
        <w:tabs>
          <w:tab w:val="clear" w:pos="709"/>
        </w:tabs>
        <w:suppressAutoHyphens/>
        <w:jc w:val="both"/>
        <w:rPr>
          <w:szCs w:val="28"/>
        </w:rPr>
      </w:pPr>
    </w:p>
    <w:sectPr w:rsidR="00E6434E" w:rsidSect="00CB2292">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CEE" w:rsidRDefault="008D0CEE" w:rsidP="00CB2292">
      <w:r>
        <w:separator/>
      </w:r>
    </w:p>
  </w:endnote>
  <w:endnote w:type="continuationSeparator" w:id="0">
    <w:p w:rsidR="008D0CEE" w:rsidRDefault="008D0CEE" w:rsidP="00CB2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CEE" w:rsidRDefault="008D0CEE" w:rsidP="00CB2292">
      <w:r>
        <w:separator/>
      </w:r>
    </w:p>
  </w:footnote>
  <w:footnote w:type="continuationSeparator" w:id="0">
    <w:p w:rsidR="008D0CEE" w:rsidRDefault="008D0CEE" w:rsidP="00CB2292">
      <w:r>
        <w:continuationSeparator/>
      </w:r>
    </w:p>
  </w:footnote>
  <w:footnote w:id="1">
    <w:p w:rsidR="000C4540" w:rsidRPr="006814F7" w:rsidRDefault="000C4540" w:rsidP="000C4540">
      <w:pPr>
        <w:pStyle w:val="aff0"/>
        <w:jc w:val="both"/>
      </w:pPr>
      <w:r>
        <w:rPr>
          <w:rStyle w:val="af9"/>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Открытого конкурса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692990"/>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855384"/>
    <w:multiLevelType w:val="hybridMultilevel"/>
    <w:tmpl w:val="D2826FB2"/>
    <w:lvl w:ilvl="0" w:tplc="A4A03B0E">
      <w:start w:val="2"/>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4">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A0E1FFF"/>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E451C9E"/>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5">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2"/>
  </w:num>
  <w:num w:numId="4">
    <w:abstractNumId w:val="28"/>
  </w:num>
  <w:num w:numId="5">
    <w:abstractNumId w:val="41"/>
  </w:num>
  <w:num w:numId="6">
    <w:abstractNumId w:val="21"/>
  </w:num>
  <w:num w:numId="7">
    <w:abstractNumId w:val="19"/>
  </w:num>
  <w:num w:numId="8">
    <w:abstractNumId w:val="40"/>
  </w:num>
  <w:num w:numId="9">
    <w:abstractNumId w:val="38"/>
  </w:num>
  <w:num w:numId="10">
    <w:abstractNumId w:val="13"/>
  </w:num>
  <w:num w:numId="11">
    <w:abstractNumId w:val="64"/>
  </w:num>
  <w:num w:numId="12">
    <w:abstractNumId w:val="35"/>
  </w:num>
  <w:num w:numId="13">
    <w:abstractNumId w:val="46"/>
  </w:num>
  <w:num w:numId="14">
    <w:abstractNumId w:val="30"/>
  </w:num>
  <w:num w:numId="15">
    <w:abstractNumId w:val="60"/>
  </w:num>
  <w:num w:numId="16">
    <w:abstractNumId w:val="29"/>
  </w:num>
  <w:num w:numId="17">
    <w:abstractNumId w:val="51"/>
  </w:num>
  <w:num w:numId="18">
    <w:abstractNumId w:val="33"/>
  </w:num>
  <w:num w:numId="19">
    <w:abstractNumId w:val="15"/>
  </w:num>
  <w:num w:numId="20">
    <w:abstractNumId w:val="25"/>
  </w:num>
  <w:num w:numId="21">
    <w:abstractNumId w:val="7"/>
  </w:num>
  <w:num w:numId="22">
    <w:abstractNumId w:val="23"/>
  </w:num>
  <w:num w:numId="23">
    <w:abstractNumId w:val="68"/>
  </w:num>
  <w:num w:numId="24">
    <w:abstractNumId w:val="10"/>
  </w:num>
  <w:num w:numId="25">
    <w:abstractNumId w:val="56"/>
  </w:num>
  <w:num w:numId="26">
    <w:abstractNumId w:val="54"/>
  </w:num>
  <w:num w:numId="27">
    <w:abstractNumId w:val="22"/>
  </w:num>
  <w:num w:numId="28">
    <w:abstractNumId w:val="36"/>
  </w:num>
  <w:num w:numId="29">
    <w:abstractNumId w:val="47"/>
  </w:num>
  <w:num w:numId="30">
    <w:abstractNumId w:val="49"/>
  </w:num>
  <w:num w:numId="31">
    <w:abstractNumId w:val="39"/>
  </w:num>
  <w:num w:numId="32">
    <w:abstractNumId w:val="48"/>
  </w:num>
  <w:num w:numId="33">
    <w:abstractNumId w:val="42"/>
  </w:num>
  <w:num w:numId="34">
    <w:abstractNumId w:val="18"/>
  </w:num>
  <w:num w:numId="35">
    <w:abstractNumId w:val="11"/>
  </w:num>
  <w:num w:numId="36">
    <w:abstractNumId w:val="6"/>
  </w:num>
  <w:num w:numId="37">
    <w:abstractNumId w:val="34"/>
  </w:num>
  <w:num w:numId="38">
    <w:abstractNumId w:val="53"/>
  </w:num>
  <w:num w:numId="39">
    <w:abstractNumId w:val="20"/>
  </w:num>
  <w:num w:numId="40">
    <w:abstractNumId w:val="63"/>
  </w:num>
  <w:num w:numId="41">
    <w:abstractNumId w:val="9"/>
  </w:num>
  <w:num w:numId="42">
    <w:abstractNumId w:val="31"/>
  </w:num>
  <w:num w:numId="43">
    <w:abstractNumId w:val="67"/>
  </w:num>
  <w:num w:numId="44">
    <w:abstractNumId w:val="50"/>
  </w:num>
  <w:num w:numId="45">
    <w:abstractNumId w:val="65"/>
  </w:num>
  <w:num w:numId="46">
    <w:abstractNumId w:val="43"/>
  </w:num>
  <w:num w:numId="47">
    <w:abstractNumId w:val="57"/>
  </w:num>
  <w:num w:numId="48">
    <w:abstractNumId w:val="16"/>
  </w:num>
  <w:num w:numId="49">
    <w:abstractNumId w:val="44"/>
  </w:num>
  <w:num w:numId="50">
    <w:abstractNumId w:val="24"/>
  </w:num>
  <w:num w:numId="51">
    <w:abstractNumId w:val="32"/>
  </w:num>
  <w:num w:numId="52">
    <w:abstractNumId w:val="66"/>
  </w:num>
  <w:num w:numId="53">
    <w:abstractNumId w:val="55"/>
  </w:num>
  <w:num w:numId="54">
    <w:abstractNumId w:val="37"/>
  </w:num>
  <w:num w:numId="55">
    <w:abstractNumId w:val="58"/>
  </w:num>
  <w:num w:numId="56">
    <w:abstractNumId w:val="17"/>
  </w:num>
  <w:num w:numId="57">
    <w:abstractNumId w:val="62"/>
  </w:num>
  <w:num w:numId="58">
    <w:abstractNumId w:val="52"/>
  </w:num>
  <w:num w:numId="59">
    <w:abstractNumId w:val="61"/>
  </w:num>
  <w:num w:numId="60">
    <w:abstractNumId w:val="8"/>
  </w:num>
  <w:num w:numId="61">
    <w:abstractNumId w:val="45"/>
  </w:num>
  <w:num w:numId="62">
    <w:abstractNumId w:val="0"/>
  </w:num>
  <w:num w:numId="63">
    <w:abstractNumId w:val="1"/>
  </w:num>
  <w:num w:numId="64">
    <w:abstractNumId w:val="2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01D8"/>
    <w:rsid w:val="00014BC5"/>
    <w:rsid w:val="000165A7"/>
    <w:rsid w:val="00017432"/>
    <w:rsid w:val="00017543"/>
    <w:rsid w:val="000217E5"/>
    <w:rsid w:val="000220E8"/>
    <w:rsid w:val="00023765"/>
    <w:rsid w:val="0002610D"/>
    <w:rsid w:val="00026B5E"/>
    <w:rsid w:val="00031178"/>
    <w:rsid w:val="00031C49"/>
    <w:rsid w:val="000377E6"/>
    <w:rsid w:val="000429CB"/>
    <w:rsid w:val="00042B84"/>
    <w:rsid w:val="0004445F"/>
    <w:rsid w:val="00044CAB"/>
    <w:rsid w:val="00046C11"/>
    <w:rsid w:val="00047D0B"/>
    <w:rsid w:val="000509EC"/>
    <w:rsid w:val="00053B97"/>
    <w:rsid w:val="000578E3"/>
    <w:rsid w:val="00060065"/>
    <w:rsid w:val="00062EAA"/>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4540"/>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009"/>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62"/>
    <w:rsid w:val="00192C65"/>
    <w:rsid w:val="001938F1"/>
    <w:rsid w:val="001948AA"/>
    <w:rsid w:val="00195EF2"/>
    <w:rsid w:val="001A065C"/>
    <w:rsid w:val="001A2D48"/>
    <w:rsid w:val="001A402F"/>
    <w:rsid w:val="001A4B28"/>
    <w:rsid w:val="001A67F5"/>
    <w:rsid w:val="001A6A6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70E8"/>
    <w:rsid w:val="001F0B3B"/>
    <w:rsid w:val="001F3CE1"/>
    <w:rsid w:val="001F50A9"/>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20F34"/>
    <w:rsid w:val="00222518"/>
    <w:rsid w:val="00226093"/>
    <w:rsid w:val="002341B4"/>
    <w:rsid w:val="00234724"/>
    <w:rsid w:val="002350DE"/>
    <w:rsid w:val="00240804"/>
    <w:rsid w:val="00243FD8"/>
    <w:rsid w:val="0024446A"/>
    <w:rsid w:val="00245141"/>
    <w:rsid w:val="002464E7"/>
    <w:rsid w:val="002464FB"/>
    <w:rsid w:val="00246EBC"/>
    <w:rsid w:val="00252634"/>
    <w:rsid w:val="002529E5"/>
    <w:rsid w:val="00254B18"/>
    <w:rsid w:val="00256449"/>
    <w:rsid w:val="002568ED"/>
    <w:rsid w:val="0025745C"/>
    <w:rsid w:val="0026332C"/>
    <w:rsid w:val="002636BF"/>
    <w:rsid w:val="00263D17"/>
    <w:rsid w:val="002645BC"/>
    <w:rsid w:val="00265655"/>
    <w:rsid w:val="00265C1D"/>
    <w:rsid w:val="002668AE"/>
    <w:rsid w:val="00267542"/>
    <w:rsid w:val="002715C6"/>
    <w:rsid w:val="00273D99"/>
    <w:rsid w:val="00276DB8"/>
    <w:rsid w:val="00277A1D"/>
    <w:rsid w:val="0028492E"/>
    <w:rsid w:val="00287190"/>
    <w:rsid w:val="0029011F"/>
    <w:rsid w:val="00292871"/>
    <w:rsid w:val="0029460E"/>
    <w:rsid w:val="0029489F"/>
    <w:rsid w:val="00294B02"/>
    <w:rsid w:val="0029553D"/>
    <w:rsid w:val="00295686"/>
    <w:rsid w:val="00296517"/>
    <w:rsid w:val="002A207B"/>
    <w:rsid w:val="002A2372"/>
    <w:rsid w:val="002A3C4A"/>
    <w:rsid w:val="002A3D88"/>
    <w:rsid w:val="002A53C5"/>
    <w:rsid w:val="002A5903"/>
    <w:rsid w:val="002A6881"/>
    <w:rsid w:val="002A7AC5"/>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2F7D72"/>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3164"/>
    <w:rsid w:val="003D438F"/>
    <w:rsid w:val="003D43C1"/>
    <w:rsid w:val="003D48E5"/>
    <w:rsid w:val="003D5E36"/>
    <w:rsid w:val="003E1D49"/>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61D1B"/>
    <w:rsid w:val="004625AD"/>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1D70"/>
    <w:rsid w:val="004C3E28"/>
    <w:rsid w:val="004C63EA"/>
    <w:rsid w:val="004D3E5C"/>
    <w:rsid w:val="004D51E3"/>
    <w:rsid w:val="004E0499"/>
    <w:rsid w:val="004E09D6"/>
    <w:rsid w:val="004E267B"/>
    <w:rsid w:val="004E3BAA"/>
    <w:rsid w:val="004E64D9"/>
    <w:rsid w:val="004F0722"/>
    <w:rsid w:val="004F1B70"/>
    <w:rsid w:val="004F33B9"/>
    <w:rsid w:val="004F659B"/>
    <w:rsid w:val="004F7E5F"/>
    <w:rsid w:val="00500D9B"/>
    <w:rsid w:val="00507507"/>
    <w:rsid w:val="00510572"/>
    <w:rsid w:val="005111DE"/>
    <w:rsid w:val="00511287"/>
    <w:rsid w:val="0051303D"/>
    <w:rsid w:val="005135A3"/>
    <w:rsid w:val="00513DB5"/>
    <w:rsid w:val="00522337"/>
    <w:rsid w:val="00523EE8"/>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4CDD"/>
    <w:rsid w:val="00575B45"/>
    <w:rsid w:val="005764A1"/>
    <w:rsid w:val="00580FFE"/>
    <w:rsid w:val="00581344"/>
    <w:rsid w:val="00581532"/>
    <w:rsid w:val="005821DE"/>
    <w:rsid w:val="005824C6"/>
    <w:rsid w:val="005825F5"/>
    <w:rsid w:val="00583AE4"/>
    <w:rsid w:val="00585221"/>
    <w:rsid w:val="00593856"/>
    <w:rsid w:val="00597604"/>
    <w:rsid w:val="0059770F"/>
    <w:rsid w:val="005A1AFF"/>
    <w:rsid w:val="005A4B63"/>
    <w:rsid w:val="005A69AB"/>
    <w:rsid w:val="005B1996"/>
    <w:rsid w:val="005B4B5F"/>
    <w:rsid w:val="005C13CF"/>
    <w:rsid w:val="005C3453"/>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579"/>
    <w:rsid w:val="005F3D46"/>
    <w:rsid w:val="0060167B"/>
    <w:rsid w:val="00603D5C"/>
    <w:rsid w:val="00604762"/>
    <w:rsid w:val="00604ACC"/>
    <w:rsid w:val="006067A0"/>
    <w:rsid w:val="00606B04"/>
    <w:rsid w:val="006072F9"/>
    <w:rsid w:val="006078A6"/>
    <w:rsid w:val="006105DD"/>
    <w:rsid w:val="00611542"/>
    <w:rsid w:val="006117F1"/>
    <w:rsid w:val="00611C29"/>
    <w:rsid w:val="006143A9"/>
    <w:rsid w:val="0061522F"/>
    <w:rsid w:val="0061526B"/>
    <w:rsid w:val="00616069"/>
    <w:rsid w:val="00625A53"/>
    <w:rsid w:val="00627E42"/>
    <w:rsid w:val="006317EC"/>
    <w:rsid w:val="00631DDC"/>
    <w:rsid w:val="00631F6C"/>
    <w:rsid w:val="006323ED"/>
    <w:rsid w:val="00633388"/>
    <w:rsid w:val="00633A97"/>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91051"/>
    <w:rsid w:val="00693B1B"/>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56BC"/>
    <w:rsid w:val="006F7A97"/>
    <w:rsid w:val="00702547"/>
    <w:rsid w:val="0070436E"/>
    <w:rsid w:val="00705206"/>
    <w:rsid w:val="00706492"/>
    <w:rsid w:val="00710053"/>
    <w:rsid w:val="00710B75"/>
    <w:rsid w:val="00711357"/>
    <w:rsid w:val="0071359E"/>
    <w:rsid w:val="00713C90"/>
    <w:rsid w:val="0071472A"/>
    <w:rsid w:val="00715BBE"/>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56A20"/>
    <w:rsid w:val="00761C6F"/>
    <w:rsid w:val="00761FAC"/>
    <w:rsid w:val="007635F8"/>
    <w:rsid w:val="00763685"/>
    <w:rsid w:val="00771DBA"/>
    <w:rsid w:val="00777E13"/>
    <w:rsid w:val="00781CED"/>
    <w:rsid w:val="007827D0"/>
    <w:rsid w:val="00787B02"/>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3681"/>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8275D"/>
    <w:rsid w:val="008839FF"/>
    <w:rsid w:val="00883A86"/>
    <w:rsid w:val="00884629"/>
    <w:rsid w:val="008927DC"/>
    <w:rsid w:val="008945AF"/>
    <w:rsid w:val="00894C12"/>
    <w:rsid w:val="008964F3"/>
    <w:rsid w:val="008978C2"/>
    <w:rsid w:val="008A5066"/>
    <w:rsid w:val="008B0139"/>
    <w:rsid w:val="008B29D7"/>
    <w:rsid w:val="008B326A"/>
    <w:rsid w:val="008B3C5F"/>
    <w:rsid w:val="008B45BB"/>
    <w:rsid w:val="008B58E8"/>
    <w:rsid w:val="008B68BC"/>
    <w:rsid w:val="008D0A15"/>
    <w:rsid w:val="008D0CEE"/>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2F88"/>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2230"/>
    <w:rsid w:val="009747B4"/>
    <w:rsid w:val="00974B21"/>
    <w:rsid w:val="0097552F"/>
    <w:rsid w:val="0097600D"/>
    <w:rsid w:val="00980F2B"/>
    <w:rsid w:val="009842F2"/>
    <w:rsid w:val="00984A95"/>
    <w:rsid w:val="00985585"/>
    <w:rsid w:val="0098664B"/>
    <w:rsid w:val="00987922"/>
    <w:rsid w:val="0099312B"/>
    <w:rsid w:val="00993F52"/>
    <w:rsid w:val="009948AB"/>
    <w:rsid w:val="00994F52"/>
    <w:rsid w:val="00995132"/>
    <w:rsid w:val="00995AA6"/>
    <w:rsid w:val="00996C06"/>
    <w:rsid w:val="00996C40"/>
    <w:rsid w:val="009A11FE"/>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367EA"/>
    <w:rsid w:val="00A402EF"/>
    <w:rsid w:val="00A43B0B"/>
    <w:rsid w:val="00A45578"/>
    <w:rsid w:val="00A47F9B"/>
    <w:rsid w:val="00A51360"/>
    <w:rsid w:val="00A53A2F"/>
    <w:rsid w:val="00A65C8F"/>
    <w:rsid w:val="00A716A3"/>
    <w:rsid w:val="00A71E5E"/>
    <w:rsid w:val="00A72C24"/>
    <w:rsid w:val="00A73825"/>
    <w:rsid w:val="00A73969"/>
    <w:rsid w:val="00A743DC"/>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C042E"/>
    <w:rsid w:val="00AC1C99"/>
    <w:rsid w:val="00AC35C7"/>
    <w:rsid w:val="00AC3925"/>
    <w:rsid w:val="00AC4C19"/>
    <w:rsid w:val="00AC57C2"/>
    <w:rsid w:val="00AC6129"/>
    <w:rsid w:val="00AC799F"/>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4043"/>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4860"/>
    <w:rsid w:val="00BF58D0"/>
    <w:rsid w:val="00BF6CC4"/>
    <w:rsid w:val="00C0532F"/>
    <w:rsid w:val="00C0625B"/>
    <w:rsid w:val="00C0686E"/>
    <w:rsid w:val="00C071A9"/>
    <w:rsid w:val="00C0770D"/>
    <w:rsid w:val="00C11ABF"/>
    <w:rsid w:val="00C11E91"/>
    <w:rsid w:val="00C1280E"/>
    <w:rsid w:val="00C12C2C"/>
    <w:rsid w:val="00C20124"/>
    <w:rsid w:val="00C23038"/>
    <w:rsid w:val="00C2338F"/>
    <w:rsid w:val="00C26A1A"/>
    <w:rsid w:val="00C33FA2"/>
    <w:rsid w:val="00C373AD"/>
    <w:rsid w:val="00C40A83"/>
    <w:rsid w:val="00C40DF6"/>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2292"/>
    <w:rsid w:val="00CB5381"/>
    <w:rsid w:val="00CC0552"/>
    <w:rsid w:val="00CC1407"/>
    <w:rsid w:val="00CC325D"/>
    <w:rsid w:val="00CC59BC"/>
    <w:rsid w:val="00CD4E9A"/>
    <w:rsid w:val="00CD56D5"/>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ED0"/>
    <w:rsid w:val="00D2111D"/>
    <w:rsid w:val="00D21C01"/>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4623"/>
    <w:rsid w:val="00E07566"/>
    <w:rsid w:val="00E0759D"/>
    <w:rsid w:val="00E12B3F"/>
    <w:rsid w:val="00E12E0F"/>
    <w:rsid w:val="00E138EF"/>
    <w:rsid w:val="00E14BFC"/>
    <w:rsid w:val="00E16968"/>
    <w:rsid w:val="00E17B40"/>
    <w:rsid w:val="00E2047F"/>
    <w:rsid w:val="00E220EE"/>
    <w:rsid w:val="00E26F81"/>
    <w:rsid w:val="00E33B1E"/>
    <w:rsid w:val="00E35313"/>
    <w:rsid w:val="00E35C24"/>
    <w:rsid w:val="00E364BD"/>
    <w:rsid w:val="00E373FE"/>
    <w:rsid w:val="00E3763D"/>
    <w:rsid w:val="00E41748"/>
    <w:rsid w:val="00E43320"/>
    <w:rsid w:val="00E5065E"/>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3A11"/>
    <w:rsid w:val="00E94D88"/>
    <w:rsid w:val="00E94FDE"/>
    <w:rsid w:val="00E97012"/>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44B41"/>
    <w:rsid w:val="00F532A7"/>
    <w:rsid w:val="00F54479"/>
    <w:rsid w:val="00F55190"/>
    <w:rsid w:val="00F56B6A"/>
    <w:rsid w:val="00F60875"/>
    <w:rsid w:val="00F636BC"/>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1DD9"/>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6500"/>
    <w:rsid w:val="00FE777D"/>
    <w:rsid w:val="00FF0E18"/>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E43320"/>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vedevamp@trcont.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co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khanovskaiaNV@trco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ltiaevAV@trcont.ru" TargetMode="External"/><Relationship Id="rId4" Type="http://schemas.openxmlformats.org/officeDocument/2006/relationships/settings" Target="settings.xml"/><Relationship Id="rId9" Type="http://schemas.openxmlformats.org/officeDocument/2006/relationships/hyperlink" Target="mailto:ChekhanovskaiaNV@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5D962-F99A-4087-BECD-C7834179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631</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56</cp:revision>
  <cp:lastPrinted>2018-12-06T11:04:00Z</cp:lastPrinted>
  <dcterms:created xsi:type="dcterms:W3CDTF">2018-03-07T11:34:00Z</dcterms:created>
  <dcterms:modified xsi:type="dcterms:W3CDTF">2020-04-17T13:31:00Z</dcterms:modified>
</cp:coreProperties>
</file>