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«ТрансКонтейнер»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М.В. Галимов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AB3D11">
        <w:rPr>
          <w:b/>
        </w:rPr>
        <w:t>____</w:t>
      </w:r>
      <w:r w:rsidR="004948D5" w:rsidRPr="004948D5">
        <w:rPr>
          <w:b/>
        </w:rPr>
        <w:t>»</w:t>
      </w:r>
      <w:r w:rsidR="00AB3D11">
        <w:rPr>
          <w:b/>
        </w:rPr>
        <w:t>__________________</w:t>
      </w:r>
      <w:r w:rsidR="006E2171">
        <w:rPr>
          <w:b/>
        </w:rPr>
        <w:t>201</w:t>
      </w:r>
      <w:r w:rsidR="00447BD9">
        <w:rPr>
          <w:b/>
        </w:rPr>
        <w:t>8</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AE6959" w:rsidRDefault="00FE063A" w:rsidP="000B1234">
      <w:pPr>
        <w:pStyle w:val="11"/>
        <w:suppressAutoHyphens/>
        <w:ind w:firstLine="709"/>
        <w:jc w:val="center"/>
        <w:rPr>
          <w:b/>
          <w:bCs/>
          <w:szCs w:val="28"/>
        </w:rPr>
      </w:pPr>
      <w:r>
        <w:rPr>
          <w:b/>
          <w:bCs/>
          <w:szCs w:val="28"/>
        </w:rPr>
        <w:t xml:space="preserve">филиал </w:t>
      </w:r>
      <w:r w:rsidR="000D08D6">
        <w:rPr>
          <w:b/>
          <w:bCs/>
          <w:szCs w:val="28"/>
        </w:rPr>
        <w:t>П</w:t>
      </w:r>
      <w:r w:rsidR="0019059D">
        <w:rPr>
          <w:b/>
          <w:bCs/>
          <w:szCs w:val="28"/>
        </w:rPr>
        <w:t>АО «ТрансКонтейнер»</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191139">
        <w:rPr>
          <w:b/>
          <w:bCs/>
          <w:szCs w:val="28"/>
        </w:rPr>
        <w:t>зменений</w:t>
      </w:r>
      <w:r w:rsidR="004948D5" w:rsidRPr="00191139">
        <w:rPr>
          <w:b/>
          <w:bCs/>
          <w:szCs w:val="28"/>
        </w:rPr>
        <w:t xml:space="preserve"> </w:t>
      </w:r>
      <w:r w:rsidR="00144D8D" w:rsidRPr="00191139">
        <w:rPr>
          <w:b/>
          <w:bCs/>
          <w:szCs w:val="28"/>
        </w:rPr>
        <w:t xml:space="preserve">в конкурсную документацию закупки способом размещения </w:t>
      </w:r>
      <w:r w:rsidR="00144D8D" w:rsidRPr="000B1234">
        <w:rPr>
          <w:b/>
          <w:bCs/>
          <w:szCs w:val="28"/>
        </w:rPr>
        <w:t xml:space="preserve">оферты </w:t>
      </w:r>
      <w:r w:rsidR="00191139" w:rsidRPr="00191139">
        <w:rPr>
          <w:b/>
          <w:bCs/>
          <w:szCs w:val="28"/>
        </w:rPr>
        <w:t>№ РО-НКПМСК-</w:t>
      </w:r>
      <w:r w:rsidR="00447BD9">
        <w:rPr>
          <w:b/>
          <w:bCs/>
          <w:szCs w:val="28"/>
        </w:rPr>
        <w:t>18</w:t>
      </w:r>
      <w:r w:rsidR="00191139" w:rsidRPr="00191139">
        <w:rPr>
          <w:b/>
          <w:bCs/>
          <w:szCs w:val="28"/>
        </w:rPr>
        <w:t>-</w:t>
      </w:r>
      <w:r w:rsidR="00447BD9">
        <w:rPr>
          <w:b/>
          <w:bCs/>
          <w:szCs w:val="28"/>
        </w:rPr>
        <w:t>0007</w:t>
      </w:r>
      <w:r w:rsidR="00191139" w:rsidRPr="00191139">
        <w:rPr>
          <w:b/>
          <w:bCs/>
          <w:szCs w:val="28"/>
        </w:rPr>
        <w:t xml:space="preserve"> </w:t>
      </w:r>
      <w:r w:rsidR="00447BD9" w:rsidRPr="00447BD9">
        <w:rPr>
          <w:b/>
        </w:rPr>
        <w:t xml:space="preserve">по предмету закупки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spellStart"/>
      <w:proofErr w:type="gramStart"/>
      <w:r w:rsidR="00447BD9" w:rsidRPr="00447BD9">
        <w:rPr>
          <w:b/>
        </w:rPr>
        <w:t>Лужки-Орловские</w:t>
      </w:r>
      <w:proofErr w:type="spellEnd"/>
      <w:proofErr w:type="gramEnd"/>
      <w:r w:rsidR="00447BD9" w:rsidRPr="00447BD9">
        <w:rPr>
          <w:b/>
        </w:rPr>
        <w:t xml:space="preserve">, </w:t>
      </w:r>
      <w:proofErr w:type="spellStart"/>
      <w:r w:rsidR="00447BD9" w:rsidRPr="00447BD9">
        <w:rPr>
          <w:b/>
        </w:rPr>
        <w:t>Рышково</w:t>
      </w:r>
      <w:proofErr w:type="spellEnd"/>
      <w:r w:rsidR="00447BD9" w:rsidRPr="00447BD9">
        <w:rPr>
          <w:b/>
        </w:rPr>
        <w:t xml:space="preserve">, Калуга-1, </w:t>
      </w:r>
      <w:proofErr w:type="spellStart"/>
      <w:r w:rsidR="00447BD9" w:rsidRPr="00447BD9">
        <w:rPr>
          <w:b/>
        </w:rPr>
        <w:t>Ворсино</w:t>
      </w:r>
      <w:proofErr w:type="spellEnd"/>
      <w:r w:rsidR="00447BD9" w:rsidRPr="00447BD9">
        <w:rPr>
          <w:b/>
        </w:rPr>
        <w:t xml:space="preserve"> филиала ПАО «ТрансКонтейнер</w:t>
      </w:r>
      <w:r w:rsidR="00447BD9">
        <w:rPr>
          <w:b/>
        </w:rPr>
        <w:t>» на Московской железной дороге</w:t>
      </w:r>
      <w:r w:rsidR="00447BD9" w:rsidRPr="00447BD9">
        <w:rPr>
          <w:b/>
        </w:rPr>
        <w:t>»</w:t>
      </w:r>
      <w:r w:rsidR="00191139" w:rsidRPr="00447BD9">
        <w:rPr>
          <w:b/>
          <w:bCs/>
          <w:szCs w:val="28"/>
        </w:rPr>
        <w:t>.</w:t>
      </w:r>
    </w:p>
    <w:p w:rsidR="00E41821" w:rsidRDefault="00E41821" w:rsidP="000B1234">
      <w:pPr>
        <w:pStyle w:val="11"/>
        <w:suppressAutoHyphens/>
        <w:ind w:firstLine="709"/>
        <w:jc w:val="center"/>
        <w:rPr>
          <w:b/>
          <w:bCs/>
          <w:szCs w:val="28"/>
        </w:rPr>
      </w:pPr>
    </w:p>
    <w:p w:rsidR="00E41821" w:rsidRDefault="00E41821" w:rsidP="00E41821">
      <w:pPr>
        <w:pStyle w:val="11"/>
        <w:suppressAutoHyphens/>
        <w:ind w:firstLine="567"/>
        <w:rPr>
          <w:b/>
          <w:szCs w:val="28"/>
          <w:u w:val="single"/>
        </w:rPr>
      </w:pPr>
      <w:r>
        <w:rPr>
          <w:b/>
        </w:rPr>
        <w:t xml:space="preserve">1. </w:t>
      </w:r>
      <w:r w:rsidRPr="00E41821">
        <w:rPr>
          <w:b/>
          <w:szCs w:val="28"/>
        </w:rPr>
        <w:t xml:space="preserve">В извещении о проведении закупки способом размещения оферты </w:t>
      </w:r>
      <w:r>
        <w:rPr>
          <w:b/>
          <w:szCs w:val="28"/>
        </w:rPr>
        <w:t xml:space="preserve"> </w:t>
      </w:r>
      <w:r w:rsidRPr="00E41821">
        <w:rPr>
          <w:b/>
          <w:szCs w:val="28"/>
        </w:rPr>
        <w:t xml:space="preserve">№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Pr="00E41821">
        <w:rPr>
          <w:b/>
          <w:szCs w:val="28"/>
        </w:rPr>
        <w:t>РО-НКПМСК-18-0007</w:t>
      </w:r>
      <w:bookmarkEnd w:id="0"/>
      <w:bookmarkEnd w:id="1"/>
      <w:bookmarkEnd w:id="2"/>
      <w:bookmarkEnd w:id="3"/>
      <w:bookmarkEnd w:id="4"/>
      <w:bookmarkEnd w:id="5"/>
      <w:bookmarkEnd w:id="6"/>
      <w:bookmarkEnd w:id="7"/>
      <w:r>
        <w:rPr>
          <w:b/>
          <w:szCs w:val="28"/>
        </w:rPr>
        <w:t xml:space="preserve"> в абзаце «Подведение итогов» </w:t>
      </w:r>
      <w:proofErr w:type="gramStart"/>
      <w:r w:rsidRPr="00E41821">
        <w:rPr>
          <w:b/>
          <w:szCs w:val="28"/>
          <w:u w:val="single"/>
        </w:rPr>
        <w:t>вместо</w:t>
      </w:r>
      <w:proofErr w:type="gramEnd"/>
      <w:r w:rsidRPr="00E41821">
        <w:rPr>
          <w:b/>
          <w:szCs w:val="28"/>
          <w:u w:val="single"/>
        </w:rPr>
        <w:t>:</w:t>
      </w:r>
    </w:p>
    <w:p w:rsidR="00E41821" w:rsidRPr="002E4377" w:rsidRDefault="00E41821" w:rsidP="00E41821">
      <w:pPr>
        <w:jc w:val="both"/>
        <w:rPr>
          <w:rFonts w:eastAsia="Arial"/>
          <w:snapToGrid/>
          <w:szCs w:val="28"/>
          <w:lang w:eastAsia="ar-SA"/>
        </w:rPr>
      </w:pPr>
      <w:r w:rsidRPr="002E4377">
        <w:rPr>
          <w:rFonts w:eastAsia="Arial"/>
          <w:snapToGrid/>
          <w:szCs w:val="28"/>
          <w:lang w:eastAsia="ar-SA"/>
        </w:rPr>
        <w:t>1) По первому этапу при наличии Заявок состоится не позднее «07» июня 2018 г 14 часов 00 минут ме</w:t>
      </w:r>
      <w:r>
        <w:rPr>
          <w:rFonts w:eastAsia="Arial"/>
          <w:snapToGrid/>
          <w:szCs w:val="28"/>
          <w:lang w:eastAsia="ar-SA"/>
        </w:rPr>
        <w:t>стного времени</w:t>
      </w:r>
      <w:proofErr w:type="gramStart"/>
      <w:r>
        <w:rPr>
          <w:rFonts w:eastAsia="Arial"/>
          <w:snapToGrid/>
          <w:szCs w:val="28"/>
          <w:lang w:eastAsia="ar-SA"/>
        </w:rPr>
        <w:t>.</w:t>
      </w:r>
      <w:r w:rsidRPr="002E4377">
        <w:rPr>
          <w:rFonts w:eastAsia="Arial"/>
          <w:snapToGrid/>
          <w:szCs w:val="28"/>
          <w:lang w:eastAsia="ar-SA"/>
        </w:rPr>
        <w:t>;</w:t>
      </w:r>
      <w:proofErr w:type="gramEnd"/>
    </w:p>
    <w:p w:rsidR="00E41821" w:rsidRPr="002E4377" w:rsidRDefault="00E41821" w:rsidP="00E41821">
      <w:pPr>
        <w:jc w:val="both"/>
        <w:rPr>
          <w:rFonts w:eastAsia="Arial"/>
          <w:snapToGrid/>
          <w:szCs w:val="28"/>
          <w:lang w:eastAsia="ar-SA"/>
        </w:rPr>
      </w:pPr>
      <w:r w:rsidRPr="002E4377">
        <w:rPr>
          <w:rFonts w:eastAsia="Arial"/>
          <w:snapToGrid/>
          <w:szCs w:val="28"/>
          <w:lang w:eastAsia="ar-SA"/>
        </w:rPr>
        <w:t xml:space="preserve">2) Второй и последующие этапы при поступлении Заявок не позднее 21 календарного дня </w:t>
      </w:r>
      <w:proofErr w:type="gramStart"/>
      <w:r w:rsidRPr="002E4377">
        <w:rPr>
          <w:rFonts w:eastAsia="Arial"/>
          <w:snapToGrid/>
          <w:szCs w:val="28"/>
          <w:lang w:eastAsia="ar-SA"/>
        </w:rPr>
        <w:t>с даты рассмотрения</w:t>
      </w:r>
      <w:proofErr w:type="gramEnd"/>
      <w:r w:rsidRPr="002E4377">
        <w:rPr>
          <w:rFonts w:eastAsia="Arial"/>
          <w:snapToGrid/>
          <w:szCs w:val="28"/>
          <w:lang w:eastAsia="ar-SA"/>
        </w:rPr>
        <w:t xml:space="preserve"> Заявок соответствующего этапа (пункт 8 Информационной карты).</w:t>
      </w:r>
    </w:p>
    <w:p w:rsidR="00E41821" w:rsidRDefault="00E41821" w:rsidP="00E41821">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E41821" w:rsidRDefault="00E41821" w:rsidP="00E41821">
      <w:pPr>
        <w:pStyle w:val="11"/>
        <w:suppressAutoHyphens/>
        <w:ind w:firstLine="567"/>
        <w:rPr>
          <w:rFonts w:eastAsia="MS Mincho"/>
          <w:szCs w:val="28"/>
        </w:rPr>
      </w:pPr>
      <w:r>
        <w:rPr>
          <w:rFonts w:eastAsia="MS Mincho"/>
          <w:szCs w:val="28"/>
        </w:rPr>
        <w:t>Участники или их представители не могут присутствовать на заседании Конкурсной комиссии.</w:t>
      </w:r>
    </w:p>
    <w:p w:rsidR="00E41821" w:rsidRDefault="00E41821" w:rsidP="00E41821">
      <w:pPr>
        <w:pStyle w:val="11"/>
        <w:suppressAutoHyphens/>
        <w:ind w:firstLine="567"/>
        <w:rPr>
          <w:rFonts w:eastAsia="MS Mincho"/>
          <w:szCs w:val="28"/>
        </w:rPr>
      </w:pPr>
    </w:p>
    <w:p w:rsidR="00E41821" w:rsidRDefault="00E41821" w:rsidP="00E41821">
      <w:pPr>
        <w:pStyle w:val="11"/>
        <w:suppressAutoHyphens/>
        <w:ind w:firstLine="567"/>
        <w:rPr>
          <w:rFonts w:eastAsia="MS Mincho"/>
          <w:b/>
          <w:szCs w:val="28"/>
          <w:u w:val="single"/>
        </w:rPr>
      </w:pPr>
      <w:r w:rsidRPr="00E41821">
        <w:rPr>
          <w:rFonts w:eastAsia="MS Mincho"/>
          <w:b/>
          <w:szCs w:val="28"/>
          <w:u w:val="single"/>
        </w:rPr>
        <w:t>указать:</w:t>
      </w:r>
    </w:p>
    <w:p w:rsidR="00E41821" w:rsidRPr="00AD644E" w:rsidRDefault="00E41821" w:rsidP="00E41821">
      <w:pPr>
        <w:pStyle w:val="11"/>
        <w:ind w:firstLine="567"/>
        <w:rPr>
          <w:szCs w:val="28"/>
        </w:rPr>
      </w:pPr>
      <w:r w:rsidRPr="00AD644E">
        <w:rPr>
          <w:szCs w:val="28"/>
        </w:rPr>
        <w:t xml:space="preserve">Подведение итогов осуществляется по адресу, указанному в пункте 9 Информационной карты поэтапно: </w:t>
      </w:r>
    </w:p>
    <w:p w:rsidR="00E41821" w:rsidRPr="00AD644E" w:rsidRDefault="00E41821" w:rsidP="00E41821">
      <w:pPr>
        <w:pStyle w:val="11"/>
        <w:ind w:firstLine="567"/>
        <w:rPr>
          <w:szCs w:val="28"/>
        </w:rPr>
      </w:pPr>
      <w:r w:rsidRPr="00AD644E">
        <w:rPr>
          <w:szCs w:val="28"/>
        </w:rPr>
        <w:t>1) По первому этапу при наличии Заявок состоится не позднее  «07» июня 2018 г. 14 часов 00 минут местного времени</w:t>
      </w:r>
      <w:proofErr w:type="gramStart"/>
      <w:r w:rsidRPr="00AD644E">
        <w:rPr>
          <w:szCs w:val="28"/>
        </w:rPr>
        <w:t>.;</w:t>
      </w:r>
      <w:proofErr w:type="gramEnd"/>
    </w:p>
    <w:p w:rsidR="00E41821" w:rsidRDefault="00E41821" w:rsidP="00E41821">
      <w:pPr>
        <w:ind w:firstLine="567"/>
        <w:jc w:val="both"/>
        <w:rPr>
          <w:szCs w:val="28"/>
        </w:rPr>
      </w:pPr>
      <w:r w:rsidRPr="00AD644E">
        <w:rPr>
          <w:szCs w:val="28"/>
        </w:rPr>
        <w:t xml:space="preserve">2) </w:t>
      </w:r>
      <w:r>
        <w:rPr>
          <w:szCs w:val="28"/>
        </w:rPr>
        <w:t>По второму этапу при наличии Заявок состоится 28 июня 2018 г. в 14 часов 00 минут местного времени.</w:t>
      </w:r>
    </w:p>
    <w:p w:rsidR="00E41821" w:rsidRDefault="00E41821" w:rsidP="00E41821">
      <w:pPr>
        <w:pStyle w:val="11"/>
        <w:suppressAutoHyphens/>
        <w:ind w:firstLine="567"/>
        <w:rPr>
          <w:szCs w:val="28"/>
        </w:rPr>
      </w:pPr>
      <w:r>
        <w:rPr>
          <w:szCs w:val="28"/>
        </w:rPr>
        <w:t xml:space="preserve">3) По </w:t>
      </w:r>
      <w:r w:rsidRPr="00AD644E">
        <w:rPr>
          <w:szCs w:val="28"/>
        </w:rPr>
        <w:t>последующи</w:t>
      </w:r>
      <w:r>
        <w:rPr>
          <w:szCs w:val="28"/>
        </w:rPr>
        <w:t>м</w:t>
      </w:r>
      <w:r w:rsidRPr="00AD644E">
        <w:rPr>
          <w:szCs w:val="28"/>
        </w:rPr>
        <w:t xml:space="preserve"> этап</w:t>
      </w:r>
      <w:r>
        <w:rPr>
          <w:szCs w:val="28"/>
        </w:rPr>
        <w:t>ам</w:t>
      </w:r>
      <w:r w:rsidRPr="00AD644E">
        <w:rPr>
          <w:szCs w:val="28"/>
        </w:rPr>
        <w:t xml:space="preserve"> при поступлении Заявок не позднее 21 календарного дня </w:t>
      </w:r>
      <w:proofErr w:type="gramStart"/>
      <w:r w:rsidRPr="00AD644E">
        <w:rPr>
          <w:szCs w:val="28"/>
        </w:rPr>
        <w:t>с даты рассмотрения</w:t>
      </w:r>
      <w:proofErr w:type="gramEnd"/>
      <w:r w:rsidRPr="00AD644E">
        <w:rPr>
          <w:szCs w:val="28"/>
        </w:rPr>
        <w:t xml:space="preserve"> Заявок соответствующего этапа (пункт 8 Информационной карты).</w:t>
      </w:r>
    </w:p>
    <w:p w:rsidR="00E41821" w:rsidRDefault="00E41821" w:rsidP="00E41821">
      <w:pPr>
        <w:ind w:firstLine="567"/>
        <w:jc w:val="both"/>
        <w:rPr>
          <w:snapToGrid/>
          <w:szCs w:val="28"/>
          <w:lang w:eastAsia="ar-SA"/>
        </w:rPr>
      </w:pPr>
      <w:r>
        <w:rPr>
          <w:szCs w:val="28"/>
        </w:rPr>
        <w:t xml:space="preserve">Место: </w:t>
      </w:r>
      <w:r>
        <w:t>Российская Федерация, 125047, г. Москва, Оружейный переулок, дом 19.</w:t>
      </w:r>
    </w:p>
    <w:p w:rsidR="00E41821" w:rsidRPr="00E41821" w:rsidRDefault="00E41821" w:rsidP="00E41821">
      <w:pPr>
        <w:pStyle w:val="11"/>
        <w:suppressAutoHyphens/>
        <w:ind w:firstLine="567"/>
        <w:rPr>
          <w:b/>
          <w:u w:val="single"/>
        </w:rPr>
      </w:pPr>
      <w:r>
        <w:rPr>
          <w:rFonts w:eastAsia="MS Mincho"/>
          <w:szCs w:val="28"/>
        </w:rPr>
        <w:lastRenderedPageBreak/>
        <w:t>Участники или их представители не могут присутствовать на заседании Конкурсной комиссии.</w:t>
      </w:r>
    </w:p>
    <w:p w:rsidR="000B1234" w:rsidRDefault="000B1234" w:rsidP="000B1234">
      <w:pPr>
        <w:pStyle w:val="11"/>
        <w:suppressAutoHyphens/>
        <w:ind w:firstLine="709"/>
        <w:jc w:val="center"/>
      </w:pPr>
    </w:p>
    <w:p w:rsidR="00E75048" w:rsidRPr="00E41821" w:rsidRDefault="00E75048" w:rsidP="00E41821">
      <w:pPr>
        <w:pStyle w:val="a7"/>
        <w:numPr>
          <w:ilvl w:val="0"/>
          <w:numId w:val="66"/>
        </w:numPr>
        <w:tabs>
          <w:tab w:val="left" w:pos="1134"/>
        </w:tabs>
        <w:jc w:val="both"/>
        <w:rPr>
          <w:b/>
          <w:sz w:val="28"/>
          <w:szCs w:val="28"/>
          <w:u w:val="single"/>
        </w:rPr>
      </w:pPr>
      <w:r w:rsidRPr="00E41821">
        <w:rPr>
          <w:b/>
          <w:sz w:val="28"/>
          <w:szCs w:val="28"/>
        </w:rPr>
        <w:t xml:space="preserve">В </w:t>
      </w:r>
      <w:r w:rsidR="00447BD9" w:rsidRPr="00E41821">
        <w:rPr>
          <w:b/>
          <w:sz w:val="28"/>
          <w:szCs w:val="28"/>
        </w:rPr>
        <w:t>пункте 10</w:t>
      </w:r>
      <w:r w:rsidR="00801539" w:rsidRPr="00E41821">
        <w:rPr>
          <w:b/>
          <w:sz w:val="28"/>
          <w:szCs w:val="28"/>
        </w:rPr>
        <w:t xml:space="preserve"> Раздела </w:t>
      </w:r>
      <w:r w:rsidR="00447BD9" w:rsidRPr="00E41821">
        <w:rPr>
          <w:b/>
          <w:sz w:val="28"/>
          <w:szCs w:val="28"/>
        </w:rPr>
        <w:t>5</w:t>
      </w:r>
      <w:r w:rsidR="00801539" w:rsidRPr="00E41821">
        <w:rPr>
          <w:b/>
          <w:sz w:val="28"/>
          <w:szCs w:val="28"/>
        </w:rPr>
        <w:t xml:space="preserve"> «</w:t>
      </w:r>
      <w:r w:rsidR="00AD644E" w:rsidRPr="00E41821">
        <w:rPr>
          <w:b/>
          <w:sz w:val="28"/>
          <w:szCs w:val="28"/>
        </w:rPr>
        <w:t>Информационная карта</w:t>
      </w:r>
      <w:r w:rsidR="00801539" w:rsidRPr="00E41821">
        <w:rPr>
          <w:b/>
          <w:sz w:val="28"/>
          <w:szCs w:val="28"/>
        </w:rPr>
        <w:t>»</w:t>
      </w:r>
      <w:r w:rsidR="00801539" w:rsidRPr="00E41821">
        <w:rPr>
          <w:b/>
          <w:bCs/>
          <w:sz w:val="28"/>
          <w:szCs w:val="28"/>
        </w:rPr>
        <w:t xml:space="preserve"> </w:t>
      </w:r>
      <w:proofErr w:type="gramStart"/>
      <w:r w:rsidRPr="00E41821">
        <w:rPr>
          <w:b/>
          <w:sz w:val="28"/>
          <w:szCs w:val="28"/>
          <w:u w:val="single"/>
        </w:rPr>
        <w:t>вместо</w:t>
      </w:r>
      <w:proofErr w:type="gramEnd"/>
      <w:r w:rsidRPr="00E41821">
        <w:rPr>
          <w:b/>
          <w:sz w:val="28"/>
          <w:szCs w:val="28"/>
          <w:u w:val="single"/>
        </w:rPr>
        <w:t>:</w:t>
      </w:r>
    </w:p>
    <w:p w:rsidR="00220705" w:rsidRPr="004D6614" w:rsidRDefault="00220705" w:rsidP="00220705">
      <w:pPr>
        <w:pStyle w:val="a7"/>
        <w:ind w:left="1069"/>
        <w:jc w:val="both"/>
        <w:rPr>
          <w:sz w:val="28"/>
          <w:szCs w:val="28"/>
        </w:rPr>
      </w:pPr>
    </w:p>
    <w:p w:rsidR="00AD644E" w:rsidRPr="00AD644E" w:rsidRDefault="00AD644E" w:rsidP="00AD644E">
      <w:pPr>
        <w:pStyle w:val="11"/>
        <w:ind w:firstLine="567"/>
        <w:rPr>
          <w:szCs w:val="28"/>
        </w:rPr>
      </w:pPr>
      <w:r w:rsidRPr="00AD644E">
        <w:rPr>
          <w:szCs w:val="28"/>
        </w:rPr>
        <w:t xml:space="preserve">Подведение итогов осуществляется по адресу, указанному в пункте 9 Информационной карты поэтапно: </w:t>
      </w:r>
    </w:p>
    <w:p w:rsidR="00AD644E" w:rsidRPr="00AD644E" w:rsidRDefault="00AD644E" w:rsidP="00AD644E">
      <w:pPr>
        <w:pStyle w:val="11"/>
        <w:ind w:firstLine="567"/>
        <w:rPr>
          <w:szCs w:val="28"/>
        </w:rPr>
      </w:pPr>
      <w:r w:rsidRPr="00AD644E">
        <w:rPr>
          <w:szCs w:val="28"/>
        </w:rPr>
        <w:t>1) По первому этапу при наличии Заявок состоится не позднее  «07» июня 2018 г. 14 часов 00 минут местного времени</w:t>
      </w:r>
      <w:proofErr w:type="gramStart"/>
      <w:r w:rsidRPr="00AD644E">
        <w:rPr>
          <w:szCs w:val="28"/>
        </w:rPr>
        <w:t>.;</w:t>
      </w:r>
      <w:proofErr w:type="gramEnd"/>
    </w:p>
    <w:p w:rsidR="00E75048" w:rsidRPr="00AD644E" w:rsidRDefault="00AD644E" w:rsidP="00AD644E">
      <w:pPr>
        <w:suppressAutoHyphens/>
        <w:ind w:firstLine="567"/>
        <w:rPr>
          <w:b/>
          <w:bCs/>
          <w:snapToGrid/>
          <w:szCs w:val="28"/>
          <w:lang w:eastAsia="ar-SA"/>
        </w:rPr>
      </w:pPr>
      <w:r w:rsidRPr="00AD644E">
        <w:rPr>
          <w:szCs w:val="28"/>
        </w:rPr>
        <w:t xml:space="preserve">2) Второй и последующие этапы при поступлении Заявок не позднее 21 календарного дня </w:t>
      </w:r>
      <w:proofErr w:type="gramStart"/>
      <w:r w:rsidRPr="00AD644E">
        <w:rPr>
          <w:szCs w:val="28"/>
        </w:rPr>
        <w:t>с даты рассмотрения</w:t>
      </w:r>
      <w:proofErr w:type="gramEnd"/>
      <w:r w:rsidRPr="00AD644E">
        <w:rPr>
          <w:szCs w:val="28"/>
        </w:rPr>
        <w:t xml:space="preserve"> Заявок соответствующего этапа (пункт 8 Информационной карты).</w:t>
      </w:r>
    </w:p>
    <w:p w:rsidR="00AD644E" w:rsidRDefault="00AD644E" w:rsidP="008964F3">
      <w:pPr>
        <w:tabs>
          <w:tab w:val="left" w:pos="4962"/>
        </w:tabs>
        <w:suppressAutoHyphens/>
        <w:ind w:firstLine="0"/>
        <w:rPr>
          <w:b/>
          <w:bCs/>
          <w:snapToGrid/>
          <w:szCs w:val="28"/>
          <w:u w:val="single"/>
          <w:lang w:eastAsia="ar-SA"/>
        </w:rPr>
      </w:pPr>
    </w:p>
    <w:p w:rsidR="00E75048" w:rsidRPr="008964F3" w:rsidRDefault="00E75048" w:rsidP="008964F3">
      <w:pPr>
        <w:tabs>
          <w:tab w:val="left" w:pos="4962"/>
        </w:tabs>
        <w:suppressAutoHyphens/>
        <w:ind w:firstLine="0"/>
        <w:rPr>
          <w:b/>
          <w:bCs/>
          <w:snapToGrid/>
          <w:szCs w:val="28"/>
          <w:u w:val="single"/>
          <w:lang w:eastAsia="ar-SA"/>
        </w:rPr>
      </w:pPr>
      <w:r w:rsidRPr="008964F3">
        <w:rPr>
          <w:b/>
          <w:bCs/>
          <w:snapToGrid/>
          <w:szCs w:val="28"/>
          <w:u w:val="single"/>
          <w:lang w:eastAsia="ar-SA"/>
        </w:rPr>
        <w:t xml:space="preserve">указать: </w:t>
      </w:r>
    </w:p>
    <w:p w:rsidR="00AD644E" w:rsidRPr="00AD644E" w:rsidRDefault="00AD644E" w:rsidP="00AD644E">
      <w:pPr>
        <w:pStyle w:val="11"/>
        <w:ind w:firstLine="567"/>
        <w:rPr>
          <w:szCs w:val="28"/>
        </w:rPr>
      </w:pPr>
      <w:r w:rsidRPr="00AD644E">
        <w:rPr>
          <w:szCs w:val="28"/>
        </w:rPr>
        <w:t xml:space="preserve">Подведение итогов осуществляется по адресу, указанному в пункте 9 Информационной карты поэтапно: </w:t>
      </w:r>
    </w:p>
    <w:p w:rsidR="00AD644E" w:rsidRPr="00AD644E" w:rsidRDefault="00AD644E" w:rsidP="00AD644E">
      <w:pPr>
        <w:pStyle w:val="11"/>
        <w:ind w:firstLine="567"/>
        <w:rPr>
          <w:szCs w:val="28"/>
        </w:rPr>
      </w:pPr>
      <w:r w:rsidRPr="00AD644E">
        <w:rPr>
          <w:szCs w:val="28"/>
        </w:rPr>
        <w:t>1) По первому этапу при наличии Заявок состоится не позднее  «07» июня 2018 г. 14 часов 00 минут местного времени</w:t>
      </w:r>
      <w:proofErr w:type="gramStart"/>
      <w:r w:rsidRPr="00AD644E">
        <w:rPr>
          <w:szCs w:val="28"/>
        </w:rPr>
        <w:t>.;</w:t>
      </w:r>
      <w:proofErr w:type="gramEnd"/>
    </w:p>
    <w:p w:rsidR="00AD644E" w:rsidRDefault="00AD644E" w:rsidP="00AD644E">
      <w:pPr>
        <w:ind w:firstLine="567"/>
        <w:jc w:val="both"/>
        <w:rPr>
          <w:szCs w:val="28"/>
        </w:rPr>
      </w:pPr>
      <w:r w:rsidRPr="00AD644E">
        <w:rPr>
          <w:szCs w:val="28"/>
        </w:rPr>
        <w:t xml:space="preserve">2) </w:t>
      </w:r>
      <w:r>
        <w:rPr>
          <w:szCs w:val="28"/>
        </w:rPr>
        <w:t>По второму этапу при наличии Заявок состоится 28 июня 2018 г. в 14 часов 00 минут местного времени.</w:t>
      </w:r>
    </w:p>
    <w:p w:rsidR="008964F3" w:rsidRPr="00AD644E" w:rsidRDefault="00AD644E" w:rsidP="00AD644E">
      <w:pPr>
        <w:ind w:firstLine="567"/>
        <w:jc w:val="both"/>
        <w:rPr>
          <w:szCs w:val="28"/>
        </w:rPr>
      </w:pPr>
      <w:r>
        <w:rPr>
          <w:szCs w:val="28"/>
        </w:rPr>
        <w:t xml:space="preserve">3) По </w:t>
      </w:r>
      <w:r w:rsidRPr="00AD644E">
        <w:rPr>
          <w:szCs w:val="28"/>
        </w:rPr>
        <w:t>последующи</w:t>
      </w:r>
      <w:r>
        <w:rPr>
          <w:szCs w:val="28"/>
        </w:rPr>
        <w:t>м</w:t>
      </w:r>
      <w:r w:rsidRPr="00AD644E">
        <w:rPr>
          <w:szCs w:val="28"/>
        </w:rPr>
        <w:t xml:space="preserve"> этап</w:t>
      </w:r>
      <w:r>
        <w:rPr>
          <w:szCs w:val="28"/>
        </w:rPr>
        <w:t>ам</w:t>
      </w:r>
      <w:r w:rsidRPr="00AD644E">
        <w:rPr>
          <w:szCs w:val="28"/>
        </w:rPr>
        <w:t xml:space="preserve"> при поступлении Заявок не позднее 21 календарного дня </w:t>
      </w:r>
      <w:proofErr w:type="gramStart"/>
      <w:r w:rsidRPr="00AD644E">
        <w:rPr>
          <w:szCs w:val="28"/>
        </w:rPr>
        <w:t>с даты рассмотрения</w:t>
      </w:r>
      <w:proofErr w:type="gramEnd"/>
      <w:r w:rsidRPr="00AD644E">
        <w:rPr>
          <w:szCs w:val="28"/>
        </w:rPr>
        <w:t xml:space="preserve"> Заявок соответствующего этапа (пункт 8 Информационной карты).</w:t>
      </w:r>
    </w:p>
    <w:sectPr w:rsidR="008964F3" w:rsidRPr="00AD644E" w:rsidSect="00447BD9">
      <w:pgSz w:w="11906" w:h="16838"/>
      <w:pgMar w:top="794" w:right="851" w:bottom="79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BD9" w:rsidRDefault="00447BD9" w:rsidP="003F291B">
      <w:r>
        <w:separator/>
      </w:r>
    </w:p>
  </w:endnote>
  <w:endnote w:type="continuationSeparator" w:id="0">
    <w:p w:rsidR="00447BD9" w:rsidRDefault="00447BD9" w:rsidP="003F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BD9" w:rsidRDefault="00447BD9" w:rsidP="003F291B">
      <w:r>
        <w:separator/>
      </w:r>
    </w:p>
  </w:footnote>
  <w:footnote w:type="continuationSeparator" w:id="0">
    <w:p w:rsidR="00447BD9" w:rsidRDefault="00447BD9" w:rsidP="003F2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40002D8"/>
    <w:multiLevelType w:val="hybridMultilevel"/>
    <w:tmpl w:val="2926FEA0"/>
    <w:styleLink w:val="WWNum116"/>
    <w:lvl w:ilvl="0" w:tplc="8B84C69C">
      <w:start w:val="1"/>
      <w:numFmt w:val="bullet"/>
      <w:lvlText w:val=""/>
      <w:lvlJc w:val="left"/>
      <w:pPr>
        <w:ind w:left="1260" w:hanging="360"/>
      </w:pPr>
      <w:rPr>
        <w:rFonts w:ascii="Symbol" w:hAnsi="Symbol" w:hint="default"/>
      </w:rPr>
    </w:lvl>
    <w:lvl w:ilvl="1" w:tplc="FA8423EC" w:tentative="1">
      <w:start w:val="1"/>
      <w:numFmt w:val="bullet"/>
      <w:lvlText w:val="o"/>
      <w:lvlJc w:val="left"/>
      <w:pPr>
        <w:ind w:left="1980" w:hanging="360"/>
      </w:pPr>
      <w:rPr>
        <w:rFonts w:ascii="Courier New" w:hAnsi="Courier New" w:cs="Courier New" w:hint="default"/>
      </w:rPr>
    </w:lvl>
    <w:lvl w:ilvl="2" w:tplc="846EE9CE" w:tentative="1">
      <w:start w:val="1"/>
      <w:numFmt w:val="bullet"/>
      <w:lvlText w:val=""/>
      <w:lvlJc w:val="left"/>
      <w:pPr>
        <w:ind w:left="2700" w:hanging="360"/>
      </w:pPr>
      <w:rPr>
        <w:rFonts w:ascii="Wingdings" w:hAnsi="Wingdings" w:hint="default"/>
      </w:rPr>
    </w:lvl>
    <w:lvl w:ilvl="3" w:tplc="0A9A046E" w:tentative="1">
      <w:start w:val="1"/>
      <w:numFmt w:val="bullet"/>
      <w:lvlText w:val=""/>
      <w:lvlJc w:val="left"/>
      <w:pPr>
        <w:ind w:left="3420" w:hanging="360"/>
      </w:pPr>
      <w:rPr>
        <w:rFonts w:ascii="Symbol" w:hAnsi="Symbol" w:hint="default"/>
      </w:rPr>
    </w:lvl>
    <w:lvl w:ilvl="4" w:tplc="6C1A7A84" w:tentative="1">
      <w:start w:val="1"/>
      <w:numFmt w:val="bullet"/>
      <w:lvlText w:val="o"/>
      <w:lvlJc w:val="left"/>
      <w:pPr>
        <w:ind w:left="4140" w:hanging="360"/>
      </w:pPr>
      <w:rPr>
        <w:rFonts w:ascii="Courier New" w:hAnsi="Courier New" w:cs="Courier New" w:hint="default"/>
      </w:rPr>
    </w:lvl>
    <w:lvl w:ilvl="5" w:tplc="A8845EDE" w:tentative="1">
      <w:start w:val="1"/>
      <w:numFmt w:val="bullet"/>
      <w:lvlText w:val=""/>
      <w:lvlJc w:val="left"/>
      <w:pPr>
        <w:ind w:left="4860" w:hanging="360"/>
      </w:pPr>
      <w:rPr>
        <w:rFonts w:ascii="Wingdings" w:hAnsi="Wingdings" w:hint="default"/>
      </w:rPr>
    </w:lvl>
    <w:lvl w:ilvl="6" w:tplc="C0F651EE" w:tentative="1">
      <w:start w:val="1"/>
      <w:numFmt w:val="bullet"/>
      <w:lvlText w:val=""/>
      <w:lvlJc w:val="left"/>
      <w:pPr>
        <w:ind w:left="5580" w:hanging="360"/>
      </w:pPr>
      <w:rPr>
        <w:rFonts w:ascii="Symbol" w:hAnsi="Symbol" w:hint="default"/>
      </w:rPr>
    </w:lvl>
    <w:lvl w:ilvl="7" w:tplc="731A18CC" w:tentative="1">
      <w:start w:val="1"/>
      <w:numFmt w:val="bullet"/>
      <w:lvlText w:val="o"/>
      <w:lvlJc w:val="left"/>
      <w:pPr>
        <w:ind w:left="6300" w:hanging="360"/>
      </w:pPr>
      <w:rPr>
        <w:rFonts w:ascii="Courier New" w:hAnsi="Courier New" w:cs="Courier New" w:hint="default"/>
      </w:rPr>
    </w:lvl>
    <w:lvl w:ilvl="8" w:tplc="B896F49C"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E0106272"/>
    <w:lvl w:ilvl="0" w:tplc="A32A2C00">
      <w:start w:val="1"/>
      <w:numFmt w:val="decimal"/>
      <w:lvlText w:val="%1."/>
      <w:lvlJc w:val="left"/>
      <w:pPr>
        <w:ind w:left="1069" w:hanging="360"/>
      </w:pPr>
      <w:rPr>
        <w:rFonts w:hint="default"/>
        <w:b/>
        <w:sz w:val="28"/>
        <w:szCs w:val="28"/>
        <w:u w:val="none"/>
      </w:rPr>
    </w:lvl>
    <w:lvl w:ilvl="1" w:tplc="73A27A1C" w:tentative="1">
      <w:start w:val="1"/>
      <w:numFmt w:val="lowerLetter"/>
      <w:lvlText w:val="%2."/>
      <w:lvlJc w:val="left"/>
      <w:pPr>
        <w:ind w:left="1789" w:hanging="360"/>
      </w:pPr>
    </w:lvl>
    <w:lvl w:ilvl="2" w:tplc="10421680" w:tentative="1">
      <w:start w:val="1"/>
      <w:numFmt w:val="lowerRoman"/>
      <w:lvlText w:val="%3."/>
      <w:lvlJc w:val="right"/>
      <w:pPr>
        <w:ind w:left="2509" w:hanging="180"/>
      </w:pPr>
    </w:lvl>
    <w:lvl w:ilvl="3" w:tplc="83E69960" w:tentative="1">
      <w:start w:val="1"/>
      <w:numFmt w:val="decimal"/>
      <w:lvlText w:val="%4."/>
      <w:lvlJc w:val="left"/>
      <w:pPr>
        <w:ind w:left="3229" w:hanging="360"/>
      </w:pPr>
    </w:lvl>
    <w:lvl w:ilvl="4" w:tplc="989AF6BA" w:tentative="1">
      <w:start w:val="1"/>
      <w:numFmt w:val="lowerLetter"/>
      <w:lvlText w:val="%5."/>
      <w:lvlJc w:val="left"/>
      <w:pPr>
        <w:ind w:left="3949" w:hanging="360"/>
      </w:pPr>
    </w:lvl>
    <w:lvl w:ilvl="5" w:tplc="D1F2DA3C" w:tentative="1">
      <w:start w:val="1"/>
      <w:numFmt w:val="lowerRoman"/>
      <w:lvlText w:val="%6."/>
      <w:lvlJc w:val="right"/>
      <w:pPr>
        <w:ind w:left="4669" w:hanging="180"/>
      </w:pPr>
    </w:lvl>
    <w:lvl w:ilvl="6" w:tplc="F0C8AC36" w:tentative="1">
      <w:start w:val="1"/>
      <w:numFmt w:val="decimal"/>
      <w:lvlText w:val="%7."/>
      <w:lvlJc w:val="left"/>
      <w:pPr>
        <w:ind w:left="5389" w:hanging="360"/>
      </w:pPr>
    </w:lvl>
    <w:lvl w:ilvl="7" w:tplc="14B24622" w:tentative="1">
      <w:start w:val="1"/>
      <w:numFmt w:val="lowerLetter"/>
      <w:lvlText w:val="%8."/>
      <w:lvlJc w:val="left"/>
      <w:pPr>
        <w:ind w:left="6109" w:hanging="360"/>
      </w:pPr>
    </w:lvl>
    <w:lvl w:ilvl="8" w:tplc="0B7CD0F4"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name w:val="WW8Num182"/>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38061DE"/>
    <w:multiLevelType w:val="hybridMultilevel"/>
    <w:tmpl w:val="7B18B436"/>
    <w:lvl w:ilvl="0" w:tplc="00EE1FFA">
      <w:start w:val="8"/>
      <w:numFmt w:val="decimal"/>
      <w:lvlText w:val="%1."/>
      <w:lvlJc w:val="left"/>
      <w:pPr>
        <w:tabs>
          <w:tab w:val="num" w:pos="927"/>
        </w:tabs>
        <w:ind w:left="927" w:hanging="360"/>
      </w:pPr>
      <w:rPr>
        <w:rFonts w:hint="default"/>
        <w:b/>
      </w:rPr>
    </w:lvl>
    <w:lvl w:ilvl="1" w:tplc="3E76B33C" w:tentative="1">
      <w:start w:val="1"/>
      <w:numFmt w:val="lowerLetter"/>
      <w:lvlText w:val="%2."/>
      <w:lvlJc w:val="left"/>
      <w:pPr>
        <w:tabs>
          <w:tab w:val="num" w:pos="1647"/>
        </w:tabs>
        <w:ind w:left="1647" w:hanging="360"/>
      </w:pPr>
    </w:lvl>
    <w:lvl w:ilvl="2" w:tplc="98F6A00E" w:tentative="1">
      <w:start w:val="1"/>
      <w:numFmt w:val="lowerRoman"/>
      <w:lvlText w:val="%3."/>
      <w:lvlJc w:val="right"/>
      <w:pPr>
        <w:tabs>
          <w:tab w:val="num" w:pos="2367"/>
        </w:tabs>
        <w:ind w:left="2367" w:hanging="180"/>
      </w:pPr>
    </w:lvl>
    <w:lvl w:ilvl="3" w:tplc="C876E384" w:tentative="1">
      <w:start w:val="1"/>
      <w:numFmt w:val="decimal"/>
      <w:lvlText w:val="%4."/>
      <w:lvlJc w:val="left"/>
      <w:pPr>
        <w:tabs>
          <w:tab w:val="num" w:pos="3087"/>
        </w:tabs>
        <w:ind w:left="3087" w:hanging="360"/>
      </w:pPr>
    </w:lvl>
    <w:lvl w:ilvl="4" w:tplc="F8CC627A" w:tentative="1">
      <w:start w:val="1"/>
      <w:numFmt w:val="lowerLetter"/>
      <w:lvlText w:val="%5."/>
      <w:lvlJc w:val="left"/>
      <w:pPr>
        <w:tabs>
          <w:tab w:val="num" w:pos="3807"/>
        </w:tabs>
        <w:ind w:left="3807" w:hanging="360"/>
      </w:pPr>
    </w:lvl>
    <w:lvl w:ilvl="5" w:tplc="631EF3DE" w:tentative="1">
      <w:start w:val="1"/>
      <w:numFmt w:val="lowerRoman"/>
      <w:lvlText w:val="%6."/>
      <w:lvlJc w:val="right"/>
      <w:pPr>
        <w:tabs>
          <w:tab w:val="num" w:pos="4527"/>
        </w:tabs>
        <w:ind w:left="4527" w:hanging="180"/>
      </w:pPr>
    </w:lvl>
    <w:lvl w:ilvl="6" w:tplc="35323EE8" w:tentative="1">
      <w:start w:val="1"/>
      <w:numFmt w:val="decimal"/>
      <w:lvlText w:val="%7."/>
      <w:lvlJc w:val="left"/>
      <w:pPr>
        <w:tabs>
          <w:tab w:val="num" w:pos="5247"/>
        </w:tabs>
        <w:ind w:left="5247" w:hanging="360"/>
      </w:pPr>
    </w:lvl>
    <w:lvl w:ilvl="7" w:tplc="A0E4B2C4" w:tentative="1">
      <w:start w:val="1"/>
      <w:numFmt w:val="lowerLetter"/>
      <w:lvlText w:val="%8."/>
      <w:lvlJc w:val="left"/>
      <w:pPr>
        <w:tabs>
          <w:tab w:val="num" w:pos="5967"/>
        </w:tabs>
        <w:ind w:left="5967" w:hanging="360"/>
      </w:pPr>
    </w:lvl>
    <w:lvl w:ilvl="8" w:tplc="9F3663AA" w:tentative="1">
      <w:start w:val="1"/>
      <w:numFmt w:val="lowerRoman"/>
      <w:lvlText w:val="%9."/>
      <w:lvlJc w:val="right"/>
      <w:pPr>
        <w:tabs>
          <w:tab w:val="num" w:pos="6687"/>
        </w:tabs>
        <w:ind w:left="6687" w:hanging="180"/>
      </w:pPr>
    </w:lvl>
  </w:abstractNum>
  <w:abstractNum w:abstractNumId="35">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E3249D3"/>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4">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430"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6">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7">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1">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E6A2872"/>
    <w:multiLevelType w:val="multilevel"/>
    <w:tmpl w:val="A8B23628"/>
    <w:name w:val="WW8Num112"/>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4">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46213FC"/>
    <w:multiLevelType w:val="hybridMultilevel"/>
    <w:tmpl w:val="008C56E6"/>
    <w:lvl w:ilvl="0" w:tplc="2410EFCC">
      <w:start w:val="2"/>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14"/>
  </w:num>
  <w:num w:numId="3">
    <w:abstractNumId w:val="11"/>
  </w:num>
  <w:num w:numId="4">
    <w:abstractNumId w:val="26"/>
  </w:num>
  <w:num w:numId="5">
    <w:abstractNumId w:val="43"/>
  </w:num>
  <w:num w:numId="6">
    <w:abstractNumId w:val="21"/>
  </w:num>
  <w:num w:numId="7">
    <w:abstractNumId w:val="19"/>
  </w:num>
  <w:num w:numId="8">
    <w:abstractNumId w:val="42"/>
  </w:num>
  <w:num w:numId="9">
    <w:abstractNumId w:val="38"/>
  </w:num>
  <w:num w:numId="10">
    <w:abstractNumId w:val="12"/>
  </w:num>
  <w:num w:numId="11">
    <w:abstractNumId w:val="63"/>
  </w:num>
  <w:num w:numId="12">
    <w:abstractNumId w:val="35"/>
  </w:num>
  <w:num w:numId="13">
    <w:abstractNumId w:val="47"/>
  </w:num>
  <w:num w:numId="14">
    <w:abstractNumId w:val="29"/>
  </w:num>
  <w:num w:numId="15">
    <w:abstractNumId w:val="61"/>
  </w:num>
  <w:num w:numId="16">
    <w:abstractNumId w:val="27"/>
  </w:num>
  <w:num w:numId="17">
    <w:abstractNumId w:val="52"/>
  </w:num>
  <w:num w:numId="18">
    <w:abstractNumId w:val="32"/>
  </w:num>
  <w:num w:numId="19">
    <w:abstractNumId w:val="15"/>
  </w:num>
  <w:num w:numId="20">
    <w:abstractNumId w:val="25"/>
  </w:num>
  <w:num w:numId="21">
    <w:abstractNumId w:val="7"/>
  </w:num>
  <w:num w:numId="22">
    <w:abstractNumId w:val="23"/>
  </w:num>
  <w:num w:numId="23">
    <w:abstractNumId w:val="68"/>
  </w:num>
  <w:num w:numId="24">
    <w:abstractNumId w:val="9"/>
  </w:num>
  <w:num w:numId="25">
    <w:abstractNumId w:val="58"/>
  </w:num>
  <w:num w:numId="26">
    <w:abstractNumId w:val="56"/>
  </w:num>
  <w:num w:numId="27">
    <w:abstractNumId w:val="22"/>
  </w:num>
  <w:num w:numId="28">
    <w:abstractNumId w:val="36"/>
  </w:num>
  <w:num w:numId="29">
    <w:abstractNumId w:val="48"/>
  </w:num>
  <w:num w:numId="30">
    <w:abstractNumId w:val="50"/>
  </w:num>
  <w:num w:numId="31">
    <w:abstractNumId w:val="41"/>
  </w:num>
  <w:num w:numId="32">
    <w:abstractNumId w:val="49"/>
  </w:num>
  <w:num w:numId="33">
    <w:abstractNumId w:val="44"/>
  </w:num>
  <w:num w:numId="34">
    <w:abstractNumId w:val="18"/>
  </w:num>
  <w:num w:numId="35">
    <w:abstractNumId w:val="10"/>
  </w:num>
  <w:num w:numId="36">
    <w:abstractNumId w:val="6"/>
  </w:num>
  <w:num w:numId="37">
    <w:abstractNumId w:val="33"/>
  </w:num>
  <w:num w:numId="38">
    <w:abstractNumId w:val="54"/>
  </w:num>
  <w:num w:numId="39">
    <w:abstractNumId w:val="20"/>
  </w:num>
  <w:num w:numId="40">
    <w:abstractNumId w:val="62"/>
  </w:num>
  <w:num w:numId="41">
    <w:abstractNumId w:val="8"/>
  </w:num>
  <w:num w:numId="42">
    <w:abstractNumId w:val="30"/>
  </w:num>
  <w:num w:numId="43">
    <w:abstractNumId w:val="67"/>
  </w:num>
  <w:num w:numId="44">
    <w:abstractNumId w:val="51"/>
  </w:num>
  <w:num w:numId="45">
    <w:abstractNumId w:val="64"/>
  </w:num>
  <w:num w:numId="46">
    <w:abstractNumId w:val="45"/>
  </w:num>
  <w:num w:numId="47">
    <w:abstractNumId w:val="59"/>
  </w:num>
  <w:num w:numId="48">
    <w:abstractNumId w:val="16"/>
  </w:num>
  <w:num w:numId="49">
    <w:abstractNumId w:val="46"/>
  </w:num>
  <w:num w:numId="50">
    <w:abstractNumId w:val="24"/>
  </w:num>
  <w:num w:numId="51">
    <w:abstractNumId w:val="31"/>
  </w:num>
  <w:num w:numId="52">
    <w:abstractNumId w:val="66"/>
  </w:num>
  <w:num w:numId="53">
    <w:abstractNumId w:val="57"/>
  </w:num>
  <w:num w:numId="54">
    <w:abstractNumId w:val="37"/>
  </w:num>
  <w:num w:numId="55">
    <w:abstractNumId w:val="60"/>
  </w:num>
  <w:num w:numId="56">
    <w:abstractNumId w:val="17"/>
  </w:num>
  <w:num w:numId="57">
    <w:abstractNumId w:val="55"/>
  </w:num>
  <w:num w:numId="58">
    <w:abstractNumId w:val="69"/>
  </w:num>
  <w:num w:numId="59">
    <w:abstractNumId w:val="53"/>
  </w:num>
  <w:num w:numId="60">
    <w:abstractNumId w:val="53"/>
    <w:lvlOverride w:ilvl="0">
      <w:startOverride w:val="3"/>
    </w:lvlOverride>
    <w:lvlOverride w:ilvl="1">
      <w:startOverride w:val="2"/>
    </w:lvlOverride>
    <w:lvlOverride w:ilvl="2">
      <w:startOverride w:val="2"/>
    </w:lvlOverride>
  </w:num>
  <w:num w:numId="61">
    <w:abstractNumId w:val="28"/>
  </w:num>
  <w:num w:numId="62">
    <w:abstractNumId w:val="34"/>
  </w:num>
  <w:num w:numId="63">
    <w:abstractNumId w:val="40"/>
  </w:num>
  <w:num w:numId="64">
    <w:abstractNumId w:val="13"/>
  </w:num>
  <w:num w:numId="65">
    <w:abstractNumId w:val="39"/>
  </w:num>
  <w:num w:numId="66">
    <w:abstractNumId w:val="6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2BEF"/>
    <w:rsid w:val="000377E6"/>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39"/>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2EC3"/>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13F4"/>
    <w:rsid w:val="003D3164"/>
    <w:rsid w:val="003D438F"/>
    <w:rsid w:val="003D43C1"/>
    <w:rsid w:val="003D48E5"/>
    <w:rsid w:val="003D5E36"/>
    <w:rsid w:val="003E1D49"/>
    <w:rsid w:val="003E59C7"/>
    <w:rsid w:val="003E62E1"/>
    <w:rsid w:val="003F0E09"/>
    <w:rsid w:val="003F1353"/>
    <w:rsid w:val="003F1470"/>
    <w:rsid w:val="003F192F"/>
    <w:rsid w:val="003F23EE"/>
    <w:rsid w:val="003F291B"/>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7BD9"/>
    <w:rsid w:val="0045194E"/>
    <w:rsid w:val="0045265E"/>
    <w:rsid w:val="00457FA3"/>
    <w:rsid w:val="00461D1B"/>
    <w:rsid w:val="004625AD"/>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3E28"/>
    <w:rsid w:val="004C63EA"/>
    <w:rsid w:val="004D51E3"/>
    <w:rsid w:val="004D6614"/>
    <w:rsid w:val="004E0499"/>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A7A6F"/>
    <w:rsid w:val="005B1996"/>
    <w:rsid w:val="005B4B5F"/>
    <w:rsid w:val="005C13CF"/>
    <w:rsid w:val="005C3455"/>
    <w:rsid w:val="005C3FA1"/>
    <w:rsid w:val="005D2573"/>
    <w:rsid w:val="005D3D31"/>
    <w:rsid w:val="005D3DB3"/>
    <w:rsid w:val="005D441F"/>
    <w:rsid w:val="005D4A34"/>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6C0"/>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0FEB"/>
    <w:rsid w:val="009150C7"/>
    <w:rsid w:val="00916020"/>
    <w:rsid w:val="0091636A"/>
    <w:rsid w:val="0091638E"/>
    <w:rsid w:val="0092069A"/>
    <w:rsid w:val="00920705"/>
    <w:rsid w:val="009237F5"/>
    <w:rsid w:val="0092627C"/>
    <w:rsid w:val="00926576"/>
    <w:rsid w:val="0093062F"/>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0B55"/>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4416"/>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36FA"/>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CD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3D11"/>
    <w:rsid w:val="00AB46B1"/>
    <w:rsid w:val="00AC042E"/>
    <w:rsid w:val="00AC1C99"/>
    <w:rsid w:val="00AC215F"/>
    <w:rsid w:val="00AC35C7"/>
    <w:rsid w:val="00AC3925"/>
    <w:rsid w:val="00AC4C19"/>
    <w:rsid w:val="00AC57C2"/>
    <w:rsid w:val="00AC799F"/>
    <w:rsid w:val="00AD022A"/>
    <w:rsid w:val="00AD18D4"/>
    <w:rsid w:val="00AD4A45"/>
    <w:rsid w:val="00AD644E"/>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7D1D"/>
    <w:rsid w:val="00B82D6F"/>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5313"/>
    <w:rsid w:val="00E35C24"/>
    <w:rsid w:val="00E364BD"/>
    <w:rsid w:val="00E3763D"/>
    <w:rsid w:val="00E41748"/>
    <w:rsid w:val="00E41821"/>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379B2"/>
    <w:rsid w:val="00F41A38"/>
    <w:rsid w:val="00F42C52"/>
    <w:rsid w:val="00F436CC"/>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rsid w:val="00335662"/>
    <w:rPr>
      <w:b/>
      <w:bCs/>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9"/>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link w:val="3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uiPriority w:val="99"/>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61"/>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harChar">
    <w:name w:val="Обычный Char Char"/>
    <w:locked/>
    <w:rsid w:val="00AD644E"/>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90704-3008-4D2A-B7A5-A36D6659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3</cp:revision>
  <cp:lastPrinted>2017-09-27T12:23:00Z</cp:lastPrinted>
  <dcterms:created xsi:type="dcterms:W3CDTF">2018-06-14T11:56:00Z</dcterms:created>
  <dcterms:modified xsi:type="dcterms:W3CDTF">2018-06-15T06:39:00Z</dcterms:modified>
</cp:coreProperties>
</file>