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AE0B51">
        <w:rPr>
          <w:b/>
        </w:rPr>
        <w:t xml:space="preserve">Д.В. </w:t>
      </w:r>
      <w:proofErr w:type="spellStart"/>
      <w:r w:rsidR="00AE0B51">
        <w:rPr>
          <w:b/>
        </w:rPr>
        <w:t>Маяцкий</w:t>
      </w:r>
      <w:proofErr w:type="spellEnd"/>
      <w:r w:rsidR="00AE0B51">
        <w:rPr>
          <w:b/>
        </w:rPr>
        <w:t xml:space="preserve"> </w:t>
      </w:r>
    </w:p>
    <w:p w:rsidR="004948D5" w:rsidRPr="001C10A4" w:rsidRDefault="004948D5" w:rsidP="004948D5">
      <w:pPr>
        <w:tabs>
          <w:tab w:val="clear" w:pos="709"/>
        </w:tabs>
        <w:ind w:left="4536" w:firstLine="0"/>
        <w:rPr>
          <w:b/>
          <w:sz w:val="24"/>
          <w:szCs w:val="24"/>
        </w:rPr>
      </w:pPr>
    </w:p>
    <w:p w:rsidR="004948D5" w:rsidRPr="004948D5" w:rsidRDefault="0015280E" w:rsidP="00AE0B51">
      <w:pPr>
        <w:tabs>
          <w:tab w:val="clear" w:pos="709"/>
        </w:tabs>
        <w:ind w:left="4536" w:firstLine="0"/>
        <w:jc w:val="right"/>
        <w:rPr>
          <w:b/>
        </w:rPr>
      </w:pPr>
      <w:r w:rsidRPr="00D147BC">
        <w:rPr>
          <w:b/>
        </w:rPr>
        <w:t>«</w:t>
      </w:r>
      <w:r w:rsidR="001C10A4">
        <w:rPr>
          <w:b/>
        </w:rPr>
        <w:t>25</w:t>
      </w:r>
      <w:r w:rsidR="004948D5" w:rsidRPr="00D147BC">
        <w:rPr>
          <w:b/>
        </w:rPr>
        <w:t>»</w:t>
      </w:r>
      <w:r w:rsidR="00AE0B51" w:rsidRPr="00D147BC">
        <w:rPr>
          <w:b/>
        </w:rPr>
        <w:t xml:space="preserve"> </w:t>
      </w:r>
      <w:r w:rsidR="001C10A4">
        <w:rPr>
          <w:b/>
        </w:rPr>
        <w:t xml:space="preserve">ноября </w:t>
      </w:r>
      <w:r w:rsidR="00AE0B51" w:rsidRPr="00D147BC">
        <w:rPr>
          <w:b/>
        </w:rPr>
        <w:t xml:space="preserve"> </w:t>
      </w:r>
      <w:r w:rsidR="006E2171" w:rsidRPr="00D147BC">
        <w:rPr>
          <w:b/>
        </w:rPr>
        <w:t>201</w:t>
      </w:r>
      <w:r w:rsidR="00B25B36" w:rsidRPr="00D147BC">
        <w:rPr>
          <w:b/>
        </w:rPr>
        <w:t>9</w:t>
      </w:r>
      <w:r w:rsidR="004948D5" w:rsidRPr="00D147BC">
        <w:rPr>
          <w:b/>
        </w:rPr>
        <w:t xml:space="preserve"> г.</w:t>
      </w:r>
      <w:r w:rsidR="004948D5" w:rsidRPr="004948D5">
        <w:rPr>
          <w:b/>
        </w:rPr>
        <w:t xml:space="preserve"> </w:t>
      </w:r>
    </w:p>
    <w:p w:rsidR="00653CE4" w:rsidRPr="001C10A4" w:rsidRDefault="00653CE4" w:rsidP="004948D5">
      <w:pPr>
        <w:rPr>
          <w:sz w:val="24"/>
          <w:szCs w:val="24"/>
        </w:rPr>
      </w:pPr>
    </w:p>
    <w:p w:rsidR="00BF6CC4" w:rsidRPr="00057358" w:rsidRDefault="00BF6CC4" w:rsidP="00BF6CC4">
      <w:pPr>
        <w:ind w:firstLine="0"/>
        <w:jc w:val="center"/>
        <w:rPr>
          <w:b/>
          <w:szCs w:val="28"/>
        </w:rPr>
      </w:pPr>
      <w:r w:rsidRPr="00057358">
        <w:rPr>
          <w:b/>
          <w:szCs w:val="28"/>
        </w:rPr>
        <w:t>ВНИМАНИЕ!</w:t>
      </w:r>
    </w:p>
    <w:p w:rsidR="00BF6CC4" w:rsidRPr="00057358" w:rsidRDefault="00BF6CC4" w:rsidP="004948D5">
      <w:pPr>
        <w:ind w:firstLine="0"/>
        <w:jc w:val="center"/>
        <w:rPr>
          <w:b/>
          <w:szCs w:val="28"/>
        </w:rPr>
      </w:pPr>
    </w:p>
    <w:p w:rsidR="00AE6959" w:rsidRPr="00057358" w:rsidRDefault="00FE063A" w:rsidP="000B1234">
      <w:pPr>
        <w:pStyle w:val="11"/>
        <w:suppressAutoHyphens/>
        <w:ind w:firstLine="709"/>
        <w:jc w:val="center"/>
        <w:rPr>
          <w:b/>
          <w:bCs/>
          <w:szCs w:val="28"/>
        </w:rPr>
      </w:pPr>
      <w:r w:rsidRPr="00057358">
        <w:rPr>
          <w:b/>
          <w:bCs/>
          <w:szCs w:val="28"/>
        </w:rPr>
        <w:t xml:space="preserve">филиал </w:t>
      </w:r>
      <w:r w:rsidR="000D08D6" w:rsidRPr="00057358">
        <w:rPr>
          <w:b/>
          <w:bCs/>
          <w:szCs w:val="28"/>
        </w:rPr>
        <w:t>П</w:t>
      </w:r>
      <w:r w:rsidR="0019059D" w:rsidRPr="00057358">
        <w:rPr>
          <w:b/>
          <w:bCs/>
          <w:szCs w:val="28"/>
        </w:rPr>
        <w:t>АО «</w:t>
      </w:r>
      <w:proofErr w:type="spellStart"/>
      <w:r w:rsidR="0019059D" w:rsidRPr="00057358">
        <w:rPr>
          <w:b/>
          <w:bCs/>
          <w:szCs w:val="28"/>
        </w:rPr>
        <w:t>ТрансКонтейнер</w:t>
      </w:r>
      <w:proofErr w:type="spellEnd"/>
      <w:r w:rsidR="0019059D" w:rsidRPr="00057358">
        <w:rPr>
          <w:b/>
          <w:bCs/>
          <w:szCs w:val="28"/>
        </w:rPr>
        <w:t>»</w:t>
      </w:r>
      <w:r w:rsidR="00BF6CC4" w:rsidRPr="00057358">
        <w:rPr>
          <w:b/>
          <w:bCs/>
          <w:szCs w:val="28"/>
        </w:rPr>
        <w:t xml:space="preserve"> </w:t>
      </w:r>
      <w:r w:rsidRPr="00057358">
        <w:rPr>
          <w:b/>
          <w:bCs/>
          <w:szCs w:val="28"/>
        </w:rPr>
        <w:t xml:space="preserve">на </w:t>
      </w:r>
      <w:r w:rsidR="000D08D6" w:rsidRPr="00057358">
        <w:rPr>
          <w:b/>
          <w:bCs/>
          <w:szCs w:val="28"/>
        </w:rPr>
        <w:t>Московской</w:t>
      </w:r>
      <w:r w:rsidRPr="00057358">
        <w:rPr>
          <w:b/>
          <w:bCs/>
          <w:szCs w:val="28"/>
        </w:rPr>
        <w:t xml:space="preserve"> железной дороге </w:t>
      </w:r>
      <w:r w:rsidR="00BF6CC4" w:rsidRPr="00057358">
        <w:rPr>
          <w:b/>
          <w:bCs/>
          <w:szCs w:val="28"/>
        </w:rPr>
        <w:t>информирует о внесении изменений</w:t>
      </w:r>
      <w:r w:rsidR="004948D5" w:rsidRPr="00057358">
        <w:rPr>
          <w:b/>
          <w:bCs/>
          <w:szCs w:val="28"/>
        </w:rPr>
        <w:t xml:space="preserve"> </w:t>
      </w:r>
      <w:r w:rsidR="00144D8D" w:rsidRPr="00057358">
        <w:rPr>
          <w:b/>
          <w:bCs/>
          <w:szCs w:val="28"/>
        </w:rPr>
        <w:t xml:space="preserve">в конкурсную документацию закупки способом размещения оферты </w:t>
      </w:r>
      <w:r w:rsidR="00191139" w:rsidRPr="00057358">
        <w:rPr>
          <w:b/>
          <w:bCs/>
          <w:szCs w:val="28"/>
        </w:rPr>
        <w:t xml:space="preserve">№ </w:t>
      </w:r>
      <w:r w:rsidR="00845BAC" w:rsidRPr="00845BAC">
        <w:rPr>
          <w:b/>
          <w:bCs/>
          <w:szCs w:val="28"/>
        </w:rPr>
        <w:t xml:space="preserve">РО-НКПМСК-19-0008 по предмету закупки </w:t>
      </w:r>
      <w:r w:rsidR="00845BAC">
        <w:rPr>
          <w:b/>
          <w:bCs/>
          <w:szCs w:val="28"/>
        </w:rPr>
        <w:t>«А</w:t>
      </w:r>
      <w:r w:rsidR="00845BAC" w:rsidRPr="00845BAC">
        <w:rPr>
          <w:b/>
          <w:bCs/>
          <w:szCs w:val="28"/>
        </w:rPr>
        <w:t xml:space="preserve">ренда транспортных средств с экипажем для перевозки порожних и груженых контейнеров с контейнерного терминала на станции </w:t>
      </w:r>
      <w:proofErr w:type="spellStart"/>
      <w:r w:rsidR="00845BAC" w:rsidRPr="00845BAC">
        <w:rPr>
          <w:b/>
          <w:bCs/>
          <w:szCs w:val="28"/>
        </w:rPr>
        <w:t>Ворсино</w:t>
      </w:r>
      <w:proofErr w:type="spellEnd"/>
      <w:r w:rsidR="00845BAC" w:rsidRPr="00845BAC">
        <w:rPr>
          <w:b/>
          <w:bCs/>
          <w:szCs w:val="28"/>
        </w:rPr>
        <w:t xml:space="preserve"> филиала ПАО «</w:t>
      </w:r>
      <w:proofErr w:type="spellStart"/>
      <w:r w:rsidR="00845BAC" w:rsidRPr="00845BAC">
        <w:rPr>
          <w:b/>
          <w:bCs/>
          <w:szCs w:val="28"/>
        </w:rPr>
        <w:t>ТрансКонтейнер</w:t>
      </w:r>
      <w:proofErr w:type="spellEnd"/>
      <w:r w:rsidR="00845BAC" w:rsidRPr="00845BAC">
        <w:rPr>
          <w:b/>
          <w:bCs/>
          <w:szCs w:val="28"/>
        </w:rPr>
        <w:t>» на Московской железной дороге</w:t>
      </w:r>
      <w:r w:rsidR="00845BAC">
        <w:rPr>
          <w:b/>
          <w:bCs/>
          <w:szCs w:val="28"/>
        </w:rPr>
        <w:t>»</w:t>
      </w:r>
      <w:r w:rsidR="00191139" w:rsidRPr="00057358">
        <w:rPr>
          <w:b/>
          <w:bCs/>
          <w:szCs w:val="28"/>
        </w:rPr>
        <w:t>.</w:t>
      </w:r>
    </w:p>
    <w:p w:rsidR="008639F4" w:rsidRPr="00057358" w:rsidRDefault="008639F4" w:rsidP="000B1234">
      <w:pPr>
        <w:pStyle w:val="11"/>
        <w:suppressAutoHyphens/>
        <w:ind w:firstLine="709"/>
        <w:jc w:val="center"/>
        <w:rPr>
          <w:b/>
          <w:bCs/>
          <w:szCs w:val="28"/>
        </w:rPr>
      </w:pPr>
    </w:p>
    <w:p w:rsidR="00F146B8" w:rsidRPr="00057358" w:rsidRDefault="00F146B8" w:rsidP="005326D6">
      <w:pPr>
        <w:pStyle w:val="a7"/>
        <w:numPr>
          <w:ilvl w:val="0"/>
          <w:numId w:val="61"/>
        </w:numPr>
        <w:tabs>
          <w:tab w:val="left" w:pos="993"/>
        </w:tabs>
        <w:ind w:left="0" w:firstLine="567"/>
        <w:jc w:val="both"/>
        <w:rPr>
          <w:b/>
          <w:bCs/>
          <w:sz w:val="28"/>
          <w:szCs w:val="28"/>
        </w:rPr>
      </w:pPr>
      <w:r w:rsidRPr="00057358">
        <w:rPr>
          <w:b/>
          <w:bCs/>
          <w:sz w:val="28"/>
          <w:szCs w:val="28"/>
        </w:rPr>
        <w:t xml:space="preserve">В </w:t>
      </w:r>
      <w:r w:rsidR="00461D98">
        <w:rPr>
          <w:b/>
          <w:bCs/>
          <w:sz w:val="28"/>
          <w:szCs w:val="28"/>
        </w:rPr>
        <w:t xml:space="preserve">пункте 4.7. Раздела №4 </w:t>
      </w:r>
      <w:r w:rsidR="0068433C">
        <w:rPr>
          <w:b/>
          <w:bCs/>
          <w:sz w:val="28"/>
          <w:szCs w:val="28"/>
        </w:rPr>
        <w:t>«</w:t>
      </w:r>
      <w:r w:rsidR="00461D98">
        <w:rPr>
          <w:b/>
          <w:bCs/>
          <w:sz w:val="28"/>
          <w:szCs w:val="28"/>
        </w:rPr>
        <w:t>Техническое задание</w:t>
      </w:r>
      <w:r w:rsidR="0068433C">
        <w:rPr>
          <w:b/>
          <w:bCs/>
          <w:sz w:val="28"/>
          <w:szCs w:val="28"/>
        </w:rPr>
        <w:t xml:space="preserve">» </w:t>
      </w:r>
      <w:r w:rsidR="00595AEE" w:rsidRPr="00057358">
        <w:rPr>
          <w:b/>
          <w:bCs/>
          <w:sz w:val="28"/>
          <w:szCs w:val="28"/>
        </w:rPr>
        <w:t xml:space="preserve">Документации о закупке </w:t>
      </w:r>
      <w:r w:rsidRPr="00057358">
        <w:rPr>
          <w:b/>
          <w:bCs/>
          <w:sz w:val="28"/>
          <w:szCs w:val="28"/>
        </w:rPr>
        <w:t xml:space="preserve"> </w:t>
      </w:r>
      <w:proofErr w:type="gramStart"/>
      <w:r w:rsidR="00281DF0" w:rsidRPr="00057358">
        <w:rPr>
          <w:b/>
          <w:bCs/>
          <w:sz w:val="28"/>
          <w:szCs w:val="28"/>
          <w:u w:val="single"/>
        </w:rPr>
        <w:t>вместо</w:t>
      </w:r>
      <w:proofErr w:type="gramEnd"/>
      <w:r w:rsidR="00281DF0" w:rsidRPr="00057358">
        <w:rPr>
          <w:b/>
          <w:bCs/>
          <w:sz w:val="28"/>
          <w:szCs w:val="28"/>
          <w:u w:val="single"/>
        </w:rPr>
        <w:t>:</w:t>
      </w:r>
    </w:p>
    <w:tbl>
      <w:tblPr>
        <w:tblW w:w="1020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1"/>
        <w:gridCol w:w="7649"/>
      </w:tblGrid>
      <w:tr w:rsidR="00022954" w:rsidRPr="001C10A4" w:rsidTr="00C45CBF">
        <w:trPr>
          <w:trHeight w:val="411"/>
        </w:trPr>
        <w:tc>
          <w:tcPr>
            <w:tcW w:w="2551" w:type="dxa"/>
            <w:tcBorders>
              <w:top w:val="single" w:sz="6" w:space="0" w:color="000000"/>
              <w:left w:val="single" w:sz="8" w:space="0" w:color="auto"/>
              <w:bottom w:val="single" w:sz="6" w:space="0" w:color="000000"/>
              <w:right w:val="single" w:sz="6" w:space="0" w:color="000000"/>
            </w:tcBorders>
            <w:hideMark/>
          </w:tcPr>
          <w:p w:rsidR="00022954" w:rsidRPr="001C10A4" w:rsidRDefault="00022954" w:rsidP="00022954">
            <w:pPr>
              <w:ind w:firstLine="0"/>
              <w:rPr>
                <w:sz w:val="24"/>
                <w:szCs w:val="24"/>
              </w:rPr>
            </w:pPr>
            <w:r w:rsidRPr="001C10A4">
              <w:rPr>
                <w:b/>
                <w:sz w:val="24"/>
                <w:szCs w:val="24"/>
              </w:rPr>
              <w:t>4.7.</w:t>
            </w:r>
            <w:r w:rsidRPr="001C10A4">
              <w:rPr>
                <w:sz w:val="24"/>
                <w:szCs w:val="24"/>
              </w:rPr>
              <w:t xml:space="preserve"> </w:t>
            </w:r>
            <w:r w:rsidRPr="001C10A4">
              <w:rPr>
                <w:b/>
                <w:sz w:val="24"/>
                <w:szCs w:val="24"/>
              </w:rPr>
              <w:t>Форма, срок и порядок оплаты Услуг.</w:t>
            </w:r>
          </w:p>
        </w:tc>
        <w:tc>
          <w:tcPr>
            <w:tcW w:w="7649" w:type="dxa"/>
            <w:tcBorders>
              <w:top w:val="single" w:sz="6" w:space="0" w:color="000000"/>
              <w:left w:val="single" w:sz="6" w:space="0" w:color="000000"/>
              <w:bottom w:val="single" w:sz="6" w:space="0" w:color="000000"/>
              <w:right w:val="single" w:sz="8" w:space="0" w:color="auto"/>
            </w:tcBorders>
          </w:tcPr>
          <w:p w:rsidR="00022954" w:rsidRPr="001C10A4" w:rsidRDefault="00022954" w:rsidP="00022954">
            <w:pPr>
              <w:ind w:firstLine="0"/>
              <w:jc w:val="both"/>
              <w:rPr>
                <w:sz w:val="24"/>
                <w:szCs w:val="24"/>
              </w:rPr>
            </w:pPr>
            <w:r w:rsidRPr="001C10A4">
              <w:rPr>
                <w:sz w:val="24"/>
                <w:szCs w:val="24"/>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bl>
    <w:p w:rsidR="0068433C" w:rsidRPr="00107E66" w:rsidRDefault="0068433C" w:rsidP="0068433C">
      <w:pPr>
        <w:tabs>
          <w:tab w:val="left" w:pos="993"/>
        </w:tabs>
        <w:jc w:val="both"/>
        <w:rPr>
          <w:b/>
          <w:bCs/>
          <w:szCs w:val="28"/>
          <w:u w:val="single"/>
        </w:rPr>
      </w:pPr>
      <w:r w:rsidRPr="00107E66">
        <w:rPr>
          <w:b/>
          <w:bCs/>
          <w:szCs w:val="28"/>
          <w:u w:val="single"/>
        </w:rPr>
        <w:t>указать:</w:t>
      </w:r>
    </w:p>
    <w:tbl>
      <w:tblPr>
        <w:tblW w:w="1020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1"/>
        <w:gridCol w:w="7649"/>
      </w:tblGrid>
      <w:tr w:rsidR="00BE0B76" w:rsidRPr="001C10A4" w:rsidTr="00C45CBF">
        <w:trPr>
          <w:trHeight w:val="411"/>
        </w:trPr>
        <w:tc>
          <w:tcPr>
            <w:tcW w:w="2551" w:type="dxa"/>
            <w:tcBorders>
              <w:top w:val="single" w:sz="6" w:space="0" w:color="000000"/>
              <w:left w:val="single" w:sz="8" w:space="0" w:color="auto"/>
              <w:bottom w:val="single" w:sz="6" w:space="0" w:color="000000"/>
              <w:right w:val="single" w:sz="6" w:space="0" w:color="000000"/>
            </w:tcBorders>
            <w:hideMark/>
          </w:tcPr>
          <w:p w:rsidR="00BE0B76" w:rsidRPr="001C10A4" w:rsidRDefault="00BE0B76" w:rsidP="00BE0B76">
            <w:pPr>
              <w:ind w:firstLine="34"/>
              <w:rPr>
                <w:sz w:val="24"/>
                <w:szCs w:val="24"/>
              </w:rPr>
            </w:pPr>
            <w:r w:rsidRPr="001C10A4">
              <w:rPr>
                <w:b/>
                <w:sz w:val="24"/>
                <w:szCs w:val="24"/>
              </w:rPr>
              <w:t>4.7.</w:t>
            </w:r>
            <w:r w:rsidRPr="001C10A4">
              <w:rPr>
                <w:sz w:val="24"/>
                <w:szCs w:val="24"/>
              </w:rPr>
              <w:t xml:space="preserve"> </w:t>
            </w:r>
            <w:r w:rsidRPr="001C10A4">
              <w:rPr>
                <w:b/>
                <w:sz w:val="24"/>
                <w:szCs w:val="24"/>
              </w:rPr>
              <w:t>Форма, срок и порядок оплаты Услуг.</w:t>
            </w:r>
          </w:p>
        </w:tc>
        <w:tc>
          <w:tcPr>
            <w:tcW w:w="7649" w:type="dxa"/>
            <w:tcBorders>
              <w:top w:val="single" w:sz="6" w:space="0" w:color="000000"/>
              <w:left w:val="single" w:sz="6" w:space="0" w:color="000000"/>
              <w:bottom w:val="single" w:sz="6" w:space="0" w:color="000000"/>
              <w:right w:val="single" w:sz="8" w:space="0" w:color="auto"/>
            </w:tcBorders>
          </w:tcPr>
          <w:p w:rsidR="00BE0B76" w:rsidRPr="001C10A4" w:rsidRDefault="00BE0B76" w:rsidP="00BE0B76">
            <w:pPr>
              <w:tabs>
                <w:tab w:val="left" w:pos="4138"/>
              </w:tabs>
              <w:ind w:firstLine="0"/>
              <w:jc w:val="both"/>
              <w:rPr>
                <w:sz w:val="24"/>
                <w:szCs w:val="24"/>
              </w:rPr>
            </w:pPr>
            <w:r w:rsidRPr="001C10A4">
              <w:rPr>
                <w:sz w:val="24"/>
                <w:szCs w:val="24"/>
              </w:rPr>
              <w:t xml:space="preserve">4.7.1. Оплата арендных платежей производится Арендатором путем </w:t>
            </w:r>
            <w:r w:rsidRPr="001C10A4">
              <w:rPr>
                <w:color w:val="000000" w:themeColor="text1"/>
                <w:sz w:val="24"/>
                <w:szCs w:val="24"/>
              </w:rPr>
              <w:t>перечисления денежных средств на расчетный счет Арендодателя в течение 30 (тридцати) банковских дней после подписания</w:t>
            </w:r>
            <w:r w:rsidRPr="001C10A4">
              <w:rPr>
                <w:sz w:val="24"/>
                <w:szCs w:val="24"/>
              </w:rPr>
              <w:t xml:space="preserve"> сторонами акта об оказанных услугах.</w:t>
            </w:r>
          </w:p>
        </w:tc>
      </w:tr>
    </w:tbl>
    <w:p w:rsidR="00D147BC" w:rsidRPr="001C10A4" w:rsidRDefault="00D147BC" w:rsidP="00D147BC">
      <w:pPr>
        <w:spacing w:line="276" w:lineRule="auto"/>
        <w:ind w:right="-426" w:firstLine="0"/>
        <w:jc w:val="both"/>
        <w:rPr>
          <w:szCs w:val="28"/>
        </w:rPr>
      </w:pPr>
    </w:p>
    <w:p w:rsidR="00857E61" w:rsidRPr="001C10A4" w:rsidRDefault="00857E61" w:rsidP="00D147BC">
      <w:pPr>
        <w:pStyle w:val="a7"/>
        <w:numPr>
          <w:ilvl w:val="0"/>
          <w:numId w:val="61"/>
        </w:numPr>
        <w:tabs>
          <w:tab w:val="left" w:pos="993"/>
        </w:tabs>
        <w:ind w:left="0" w:firstLine="567"/>
        <w:jc w:val="both"/>
        <w:rPr>
          <w:b/>
          <w:bCs/>
          <w:sz w:val="28"/>
          <w:szCs w:val="28"/>
        </w:rPr>
      </w:pPr>
      <w:r w:rsidRPr="001C10A4">
        <w:rPr>
          <w:b/>
          <w:bCs/>
          <w:sz w:val="28"/>
          <w:szCs w:val="28"/>
        </w:rPr>
        <w:t xml:space="preserve">В </w:t>
      </w:r>
      <w:r w:rsidR="00BE0B76" w:rsidRPr="001C10A4">
        <w:rPr>
          <w:b/>
          <w:bCs/>
          <w:sz w:val="28"/>
          <w:szCs w:val="28"/>
        </w:rPr>
        <w:t>пункте 11 Раздела 5</w:t>
      </w:r>
      <w:r w:rsidRPr="001C10A4">
        <w:rPr>
          <w:b/>
          <w:bCs/>
          <w:sz w:val="28"/>
          <w:szCs w:val="28"/>
        </w:rPr>
        <w:t xml:space="preserve"> «</w:t>
      </w:r>
      <w:r w:rsidR="00BE0B76" w:rsidRPr="001C10A4">
        <w:rPr>
          <w:b/>
          <w:bCs/>
          <w:sz w:val="28"/>
          <w:szCs w:val="28"/>
        </w:rPr>
        <w:t>Информационная карта</w:t>
      </w:r>
      <w:r w:rsidRPr="001C10A4">
        <w:rPr>
          <w:b/>
          <w:bCs/>
          <w:sz w:val="28"/>
          <w:szCs w:val="28"/>
        </w:rPr>
        <w:t xml:space="preserve">» Документации о закупке  </w:t>
      </w:r>
      <w:proofErr w:type="gramStart"/>
      <w:r w:rsidRPr="001C10A4">
        <w:rPr>
          <w:b/>
          <w:bCs/>
          <w:sz w:val="28"/>
          <w:szCs w:val="28"/>
          <w:u w:val="single"/>
        </w:rPr>
        <w:t>вместо</w:t>
      </w:r>
      <w:proofErr w:type="gramEnd"/>
      <w:r w:rsidRPr="001C10A4">
        <w:rPr>
          <w:b/>
          <w:bCs/>
          <w:sz w:val="28"/>
          <w:szCs w:val="28"/>
          <w:u w:val="singl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BE0B76" w:rsidRPr="001C10A4" w:rsidTr="00C45CBF">
        <w:tc>
          <w:tcPr>
            <w:tcW w:w="547" w:type="dxa"/>
          </w:tcPr>
          <w:p w:rsidR="00BE0B76" w:rsidRPr="001C10A4" w:rsidRDefault="001C10A4" w:rsidP="001C10A4">
            <w:pPr>
              <w:pStyle w:val="11"/>
              <w:ind w:firstLine="0"/>
              <w:rPr>
                <w:b/>
                <w:sz w:val="24"/>
                <w:szCs w:val="24"/>
              </w:rPr>
            </w:pPr>
            <w:r w:rsidRPr="001C10A4">
              <w:rPr>
                <w:b/>
                <w:sz w:val="24"/>
                <w:szCs w:val="24"/>
              </w:rPr>
              <w:t>11</w:t>
            </w:r>
          </w:p>
        </w:tc>
        <w:tc>
          <w:tcPr>
            <w:tcW w:w="2147" w:type="dxa"/>
          </w:tcPr>
          <w:p w:rsidR="00BE0B76" w:rsidRPr="001C10A4" w:rsidRDefault="00BE0B76" w:rsidP="00C45CBF">
            <w:pPr>
              <w:pStyle w:val="Default"/>
              <w:rPr>
                <w:b/>
                <w:color w:val="auto"/>
              </w:rPr>
            </w:pPr>
            <w:r w:rsidRPr="001C10A4">
              <w:rPr>
                <w:b/>
                <w:color w:val="auto"/>
              </w:rPr>
              <w:t>Форма, сроки и порядок оплаты за поставку товаров, выполнения работ, оказания услуг</w:t>
            </w:r>
          </w:p>
        </w:tc>
        <w:tc>
          <w:tcPr>
            <w:tcW w:w="6945" w:type="dxa"/>
          </w:tcPr>
          <w:p w:rsidR="00BE0B76" w:rsidRPr="001C10A4" w:rsidRDefault="00BE0B76" w:rsidP="00C45CBF">
            <w:pPr>
              <w:pStyle w:val="11"/>
              <w:ind w:firstLine="0"/>
              <w:rPr>
                <w:sz w:val="24"/>
                <w:szCs w:val="24"/>
              </w:rPr>
            </w:pPr>
            <w:r w:rsidRPr="001C10A4">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w:t>
            </w:r>
          </w:p>
          <w:p w:rsidR="00BE0B76" w:rsidRPr="001C10A4" w:rsidRDefault="00BE0B76" w:rsidP="00C45CBF">
            <w:pPr>
              <w:pStyle w:val="11"/>
              <w:ind w:firstLine="0"/>
              <w:rPr>
                <w:sz w:val="24"/>
                <w:szCs w:val="24"/>
              </w:rPr>
            </w:pPr>
          </w:p>
        </w:tc>
      </w:tr>
    </w:tbl>
    <w:p w:rsidR="00857E61" w:rsidRPr="00107E66" w:rsidRDefault="00472CA9" w:rsidP="0068433C">
      <w:pPr>
        <w:spacing w:line="276" w:lineRule="auto"/>
        <w:ind w:right="-426" w:firstLine="567"/>
        <w:jc w:val="both"/>
        <w:rPr>
          <w:b/>
          <w:szCs w:val="28"/>
          <w:u w:val="single"/>
        </w:rPr>
      </w:pPr>
      <w:r w:rsidRPr="00107E66">
        <w:rPr>
          <w:b/>
          <w:szCs w:val="28"/>
          <w:u w:val="single"/>
        </w:rPr>
        <w:t>указать: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BE0B76" w:rsidRPr="001C10A4" w:rsidTr="00C45CBF">
        <w:tc>
          <w:tcPr>
            <w:tcW w:w="547" w:type="dxa"/>
          </w:tcPr>
          <w:p w:rsidR="00BE0B76" w:rsidRPr="001C10A4" w:rsidRDefault="00BE0B76" w:rsidP="00C45CBF">
            <w:pPr>
              <w:pStyle w:val="11"/>
              <w:ind w:firstLine="0"/>
              <w:rPr>
                <w:b/>
                <w:sz w:val="24"/>
                <w:szCs w:val="24"/>
              </w:rPr>
            </w:pPr>
            <w:r w:rsidRPr="001C10A4">
              <w:rPr>
                <w:b/>
                <w:sz w:val="24"/>
                <w:szCs w:val="24"/>
              </w:rPr>
              <w:t>11</w:t>
            </w:r>
          </w:p>
        </w:tc>
        <w:tc>
          <w:tcPr>
            <w:tcW w:w="2147" w:type="dxa"/>
          </w:tcPr>
          <w:p w:rsidR="00BE0B76" w:rsidRPr="001C10A4" w:rsidRDefault="00BE0B76" w:rsidP="00C45CBF">
            <w:pPr>
              <w:pStyle w:val="Default"/>
              <w:rPr>
                <w:b/>
                <w:color w:val="auto"/>
              </w:rPr>
            </w:pPr>
            <w:r w:rsidRPr="001C10A4">
              <w:rPr>
                <w:b/>
                <w:color w:val="auto"/>
              </w:rPr>
              <w:t>Форма, сроки и порядок оплаты за поставку товаров, выполнения работ, оказания услуг</w:t>
            </w:r>
          </w:p>
        </w:tc>
        <w:tc>
          <w:tcPr>
            <w:tcW w:w="6945" w:type="dxa"/>
          </w:tcPr>
          <w:p w:rsidR="00BE0B76" w:rsidRPr="001C10A4" w:rsidRDefault="00BE0B76" w:rsidP="00C45CBF">
            <w:pPr>
              <w:pStyle w:val="11"/>
              <w:ind w:firstLine="0"/>
              <w:rPr>
                <w:color w:val="000000" w:themeColor="text1"/>
                <w:sz w:val="24"/>
                <w:szCs w:val="24"/>
              </w:rPr>
            </w:pPr>
            <w:r w:rsidRPr="001C10A4">
              <w:rPr>
                <w:sz w:val="24"/>
                <w:szCs w:val="24"/>
              </w:rPr>
              <w:t xml:space="preserve">Оплата арендных платежей производится Арендатором путем перечисления </w:t>
            </w:r>
            <w:r w:rsidRPr="001C10A4">
              <w:rPr>
                <w:color w:val="000000" w:themeColor="text1"/>
                <w:sz w:val="24"/>
                <w:szCs w:val="24"/>
              </w:rPr>
              <w:t>денежных средств на расчетный счет Арендодателя в течение 30 (тридцати) банковских дней после подписания сторонами акта об оказанных услугах.</w:t>
            </w:r>
          </w:p>
          <w:p w:rsidR="00BE0B76" w:rsidRPr="001C10A4" w:rsidRDefault="00BE0B76" w:rsidP="00C45CBF">
            <w:pPr>
              <w:pStyle w:val="11"/>
              <w:ind w:firstLine="0"/>
              <w:rPr>
                <w:sz w:val="24"/>
                <w:szCs w:val="24"/>
              </w:rPr>
            </w:pPr>
          </w:p>
        </w:tc>
      </w:tr>
    </w:tbl>
    <w:p w:rsidR="00472CA9" w:rsidRPr="001C10A4" w:rsidRDefault="00472CA9" w:rsidP="001C10A4">
      <w:pPr>
        <w:spacing w:line="276" w:lineRule="auto"/>
        <w:ind w:right="-426" w:firstLine="0"/>
        <w:jc w:val="both"/>
        <w:rPr>
          <w:b/>
          <w:szCs w:val="28"/>
          <w:u w:val="single"/>
        </w:rPr>
      </w:pPr>
    </w:p>
    <w:sectPr w:rsidR="00472CA9" w:rsidRPr="001C10A4" w:rsidSect="00B645ED">
      <w:headerReference w:type="default" r:id="rId8"/>
      <w:footerReference w:type="even" r:id="rId9"/>
      <w:pgSz w:w="11906" w:h="16838"/>
      <w:pgMar w:top="794" w:right="851" w:bottom="79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5A" w:rsidRDefault="007C295A" w:rsidP="003F291B">
      <w:r>
        <w:separator/>
      </w:r>
    </w:p>
  </w:endnote>
  <w:endnote w:type="continuationSeparator" w:id="0">
    <w:p w:rsidR="007C295A" w:rsidRDefault="007C295A"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5A" w:rsidRDefault="00CC336A" w:rsidP="00F146B8">
    <w:pPr>
      <w:pStyle w:val="aff1"/>
      <w:framePr w:wrap="around" w:vAnchor="text" w:hAnchor="margin" w:xAlign="right" w:y="1"/>
      <w:rPr>
        <w:rStyle w:val="ab"/>
      </w:rPr>
    </w:pPr>
    <w:r>
      <w:rPr>
        <w:rStyle w:val="ab"/>
      </w:rPr>
      <w:fldChar w:fldCharType="begin"/>
    </w:r>
    <w:r w:rsidR="007C295A">
      <w:rPr>
        <w:rStyle w:val="ab"/>
      </w:rPr>
      <w:instrText xml:space="preserve">PAGE  </w:instrText>
    </w:r>
    <w:r>
      <w:rPr>
        <w:rStyle w:val="ab"/>
      </w:rPr>
      <w:fldChar w:fldCharType="separate"/>
    </w:r>
    <w:r w:rsidR="007C295A">
      <w:rPr>
        <w:rStyle w:val="ab"/>
        <w:noProof/>
      </w:rPr>
      <w:t>28</w:t>
    </w:r>
    <w:r>
      <w:rPr>
        <w:rStyle w:val="ab"/>
      </w:rPr>
      <w:fldChar w:fldCharType="end"/>
    </w:r>
  </w:p>
  <w:p w:rsidR="007C295A" w:rsidRDefault="007C295A" w:rsidP="00F146B8">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5A" w:rsidRDefault="007C295A" w:rsidP="003F291B">
      <w:r>
        <w:separator/>
      </w:r>
    </w:p>
  </w:footnote>
  <w:footnote w:type="continuationSeparator" w:id="0">
    <w:p w:rsidR="007C295A" w:rsidRDefault="007C295A" w:rsidP="003F2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5A" w:rsidRDefault="00CC336A" w:rsidP="00F146B8">
    <w:pPr>
      <w:pStyle w:val="aff"/>
      <w:jc w:val="center"/>
    </w:pPr>
    <w:fldSimple w:instr=" PAGE   \* MERGEFORMAT ">
      <w:r w:rsidR="001C10A4">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0181435"/>
    <w:multiLevelType w:val="hybridMultilevel"/>
    <w:tmpl w:val="CB1A5DE0"/>
    <w:lvl w:ilvl="0" w:tplc="B47CA8D6">
      <w:start w:val="1"/>
      <w:numFmt w:val="decimal"/>
      <w:lvlText w:val="%1."/>
      <w:lvlJc w:val="left"/>
      <w:pPr>
        <w:ind w:left="1080" w:hanging="360"/>
      </w:pPr>
      <w:rPr>
        <w:rFonts w:cs="Times New Roman" w:hint="default"/>
        <w:b/>
        <w:sz w:val="24"/>
        <w:szCs w:val="24"/>
      </w:rPr>
    </w:lvl>
    <w:lvl w:ilvl="1" w:tplc="B270EF1E" w:tentative="1">
      <w:start w:val="1"/>
      <w:numFmt w:val="lowerLetter"/>
      <w:lvlText w:val="%2."/>
      <w:lvlJc w:val="left"/>
      <w:pPr>
        <w:ind w:left="1800" w:hanging="360"/>
      </w:pPr>
      <w:rPr>
        <w:rFonts w:cs="Times New Roman"/>
      </w:rPr>
    </w:lvl>
    <w:lvl w:ilvl="2" w:tplc="0BF05B16" w:tentative="1">
      <w:start w:val="1"/>
      <w:numFmt w:val="lowerRoman"/>
      <w:lvlText w:val="%3."/>
      <w:lvlJc w:val="right"/>
      <w:pPr>
        <w:ind w:left="2520" w:hanging="180"/>
      </w:pPr>
      <w:rPr>
        <w:rFonts w:cs="Times New Roman"/>
      </w:rPr>
    </w:lvl>
    <w:lvl w:ilvl="3" w:tplc="B3BA72BA" w:tentative="1">
      <w:start w:val="1"/>
      <w:numFmt w:val="decimal"/>
      <w:lvlText w:val="%4."/>
      <w:lvlJc w:val="left"/>
      <w:pPr>
        <w:ind w:left="3240" w:hanging="360"/>
      </w:pPr>
      <w:rPr>
        <w:rFonts w:cs="Times New Roman"/>
      </w:rPr>
    </w:lvl>
    <w:lvl w:ilvl="4" w:tplc="C9AE9040" w:tentative="1">
      <w:start w:val="1"/>
      <w:numFmt w:val="lowerLetter"/>
      <w:lvlText w:val="%5."/>
      <w:lvlJc w:val="left"/>
      <w:pPr>
        <w:ind w:left="3960" w:hanging="360"/>
      </w:pPr>
      <w:rPr>
        <w:rFonts w:cs="Times New Roman"/>
      </w:rPr>
    </w:lvl>
    <w:lvl w:ilvl="5" w:tplc="75A48264" w:tentative="1">
      <w:start w:val="1"/>
      <w:numFmt w:val="lowerRoman"/>
      <w:lvlText w:val="%6."/>
      <w:lvlJc w:val="right"/>
      <w:pPr>
        <w:ind w:left="4680" w:hanging="180"/>
      </w:pPr>
      <w:rPr>
        <w:rFonts w:cs="Times New Roman"/>
      </w:rPr>
    </w:lvl>
    <w:lvl w:ilvl="6" w:tplc="BA06FE6C" w:tentative="1">
      <w:start w:val="1"/>
      <w:numFmt w:val="decimal"/>
      <w:lvlText w:val="%7."/>
      <w:lvlJc w:val="left"/>
      <w:pPr>
        <w:ind w:left="5400" w:hanging="360"/>
      </w:pPr>
      <w:rPr>
        <w:rFonts w:cs="Times New Roman"/>
      </w:rPr>
    </w:lvl>
    <w:lvl w:ilvl="7" w:tplc="FFAE5BF8" w:tentative="1">
      <w:start w:val="1"/>
      <w:numFmt w:val="lowerLetter"/>
      <w:lvlText w:val="%8."/>
      <w:lvlJc w:val="left"/>
      <w:pPr>
        <w:ind w:left="6120" w:hanging="360"/>
      </w:pPr>
      <w:rPr>
        <w:rFonts w:cs="Times New Roman"/>
      </w:rPr>
    </w:lvl>
    <w:lvl w:ilvl="8" w:tplc="B2CAA566" w:tentative="1">
      <w:start w:val="1"/>
      <w:numFmt w:val="lowerRoman"/>
      <w:lvlText w:val="%9."/>
      <w:lvlJc w:val="right"/>
      <w:pPr>
        <w:ind w:left="6840" w:hanging="180"/>
      </w:pPr>
      <w:rPr>
        <w:rFonts w:cs="Times New Roman"/>
      </w:rPr>
    </w:lvl>
  </w:abstractNum>
  <w:abstractNum w:abstractNumId="15">
    <w:nsid w:val="10F3697A"/>
    <w:multiLevelType w:val="hybridMultilevel"/>
    <w:tmpl w:val="489021B0"/>
    <w:lvl w:ilvl="0" w:tplc="EE2499A2">
      <w:start w:val="1"/>
      <w:numFmt w:val="decimal"/>
      <w:lvlText w:val="%1."/>
      <w:lvlJc w:val="left"/>
      <w:pPr>
        <w:ind w:left="927" w:hanging="360"/>
      </w:pPr>
      <w:rPr>
        <w:rFonts w:hint="default"/>
        <w:b w:val="0"/>
        <w:sz w:val="24"/>
        <w:szCs w:val="24"/>
      </w:rPr>
    </w:lvl>
    <w:lvl w:ilvl="1" w:tplc="567C52FE" w:tentative="1">
      <w:start w:val="1"/>
      <w:numFmt w:val="lowerLetter"/>
      <w:lvlText w:val="%2."/>
      <w:lvlJc w:val="left"/>
      <w:pPr>
        <w:ind w:left="1647" w:hanging="360"/>
      </w:pPr>
    </w:lvl>
    <w:lvl w:ilvl="2" w:tplc="3854365E" w:tentative="1">
      <w:start w:val="1"/>
      <w:numFmt w:val="lowerRoman"/>
      <w:lvlText w:val="%3."/>
      <w:lvlJc w:val="right"/>
      <w:pPr>
        <w:ind w:left="2367" w:hanging="180"/>
      </w:pPr>
    </w:lvl>
    <w:lvl w:ilvl="3" w:tplc="FB64B8F2" w:tentative="1">
      <w:start w:val="1"/>
      <w:numFmt w:val="decimal"/>
      <w:lvlText w:val="%4."/>
      <w:lvlJc w:val="left"/>
      <w:pPr>
        <w:ind w:left="3087" w:hanging="360"/>
      </w:pPr>
    </w:lvl>
    <w:lvl w:ilvl="4" w:tplc="B68A458E" w:tentative="1">
      <w:start w:val="1"/>
      <w:numFmt w:val="lowerLetter"/>
      <w:lvlText w:val="%5."/>
      <w:lvlJc w:val="left"/>
      <w:pPr>
        <w:ind w:left="3807" w:hanging="360"/>
      </w:pPr>
    </w:lvl>
    <w:lvl w:ilvl="5" w:tplc="C5AA9534" w:tentative="1">
      <w:start w:val="1"/>
      <w:numFmt w:val="lowerRoman"/>
      <w:lvlText w:val="%6."/>
      <w:lvlJc w:val="right"/>
      <w:pPr>
        <w:ind w:left="4527" w:hanging="180"/>
      </w:pPr>
    </w:lvl>
    <w:lvl w:ilvl="6" w:tplc="52D07BC4" w:tentative="1">
      <w:start w:val="1"/>
      <w:numFmt w:val="decimal"/>
      <w:lvlText w:val="%7."/>
      <w:lvlJc w:val="left"/>
      <w:pPr>
        <w:ind w:left="5247" w:hanging="360"/>
      </w:pPr>
    </w:lvl>
    <w:lvl w:ilvl="7" w:tplc="6FBC0C28" w:tentative="1">
      <w:start w:val="1"/>
      <w:numFmt w:val="lowerLetter"/>
      <w:lvlText w:val="%8."/>
      <w:lvlJc w:val="left"/>
      <w:pPr>
        <w:ind w:left="5967" w:hanging="360"/>
      </w:pPr>
    </w:lvl>
    <w:lvl w:ilvl="8" w:tplc="988CBFC8" w:tentative="1">
      <w:start w:val="1"/>
      <w:numFmt w:val="lowerRoman"/>
      <w:lvlText w:val="%9."/>
      <w:lvlJc w:val="right"/>
      <w:pPr>
        <w:ind w:left="6687" w:hanging="180"/>
      </w:pPr>
    </w:lvl>
  </w:abstractNum>
  <w:abstractNum w:abstractNumId="16">
    <w:nsid w:val="140002D8"/>
    <w:multiLevelType w:val="hybridMultilevel"/>
    <w:tmpl w:val="2926FEA0"/>
    <w:styleLink w:val="WWNum116"/>
    <w:lvl w:ilvl="0" w:tplc="15245E98">
      <w:start w:val="1"/>
      <w:numFmt w:val="bullet"/>
      <w:lvlText w:val=""/>
      <w:lvlJc w:val="left"/>
      <w:pPr>
        <w:ind w:left="1260" w:hanging="360"/>
      </w:pPr>
      <w:rPr>
        <w:rFonts w:ascii="Symbol" w:hAnsi="Symbol" w:hint="default"/>
      </w:rPr>
    </w:lvl>
    <w:lvl w:ilvl="1" w:tplc="77B010C2" w:tentative="1">
      <w:start w:val="1"/>
      <w:numFmt w:val="bullet"/>
      <w:lvlText w:val="o"/>
      <w:lvlJc w:val="left"/>
      <w:pPr>
        <w:ind w:left="1980" w:hanging="360"/>
      </w:pPr>
      <w:rPr>
        <w:rFonts w:ascii="Courier New" w:hAnsi="Courier New" w:cs="Courier New" w:hint="default"/>
      </w:rPr>
    </w:lvl>
    <w:lvl w:ilvl="2" w:tplc="37BA3C58" w:tentative="1">
      <w:start w:val="1"/>
      <w:numFmt w:val="bullet"/>
      <w:lvlText w:val=""/>
      <w:lvlJc w:val="left"/>
      <w:pPr>
        <w:ind w:left="2700" w:hanging="360"/>
      </w:pPr>
      <w:rPr>
        <w:rFonts w:ascii="Wingdings" w:hAnsi="Wingdings" w:hint="default"/>
      </w:rPr>
    </w:lvl>
    <w:lvl w:ilvl="3" w:tplc="8576865E" w:tentative="1">
      <w:start w:val="1"/>
      <w:numFmt w:val="bullet"/>
      <w:lvlText w:val=""/>
      <w:lvlJc w:val="left"/>
      <w:pPr>
        <w:ind w:left="3420" w:hanging="360"/>
      </w:pPr>
      <w:rPr>
        <w:rFonts w:ascii="Symbol" w:hAnsi="Symbol" w:hint="default"/>
      </w:rPr>
    </w:lvl>
    <w:lvl w:ilvl="4" w:tplc="5C767BFC" w:tentative="1">
      <w:start w:val="1"/>
      <w:numFmt w:val="bullet"/>
      <w:lvlText w:val="o"/>
      <w:lvlJc w:val="left"/>
      <w:pPr>
        <w:ind w:left="4140" w:hanging="360"/>
      </w:pPr>
      <w:rPr>
        <w:rFonts w:ascii="Courier New" w:hAnsi="Courier New" w:cs="Courier New" w:hint="default"/>
      </w:rPr>
    </w:lvl>
    <w:lvl w:ilvl="5" w:tplc="DB20F250" w:tentative="1">
      <w:start w:val="1"/>
      <w:numFmt w:val="bullet"/>
      <w:lvlText w:val=""/>
      <w:lvlJc w:val="left"/>
      <w:pPr>
        <w:ind w:left="4860" w:hanging="360"/>
      </w:pPr>
      <w:rPr>
        <w:rFonts w:ascii="Wingdings" w:hAnsi="Wingdings" w:hint="default"/>
      </w:rPr>
    </w:lvl>
    <w:lvl w:ilvl="6" w:tplc="6AC8171E" w:tentative="1">
      <w:start w:val="1"/>
      <w:numFmt w:val="bullet"/>
      <w:lvlText w:val=""/>
      <w:lvlJc w:val="left"/>
      <w:pPr>
        <w:ind w:left="5580" w:hanging="360"/>
      </w:pPr>
      <w:rPr>
        <w:rFonts w:ascii="Symbol" w:hAnsi="Symbol" w:hint="default"/>
      </w:rPr>
    </w:lvl>
    <w:lvl w:ilvl="7" w:tplc="39F622DC" w:tentative="1">
      <w:start w:val="1"/>
      <w:numFmt w:val="bullet"/>
      <w:lvlText w:val="o"/>
      <w:lvlJc w:val="left"/>
      <w:pPr>
        <w:ind w:left="6300" w:hanging="360"/>
      </w:pPr>
      <w:rPr>
        <w:rFonts w:ascii="Courier New" w:hAnsi="Courier New" w:cs="Courier New" w:hint="default"/>
      </w:rPr>
    </w:lvl>
    <w:lvl w:ilvl="8" w:tplc="A572AA9C" w:tentative="1">
      <w:start w:val="1"/>
      <w:numFmt w:val="bullet"/>
      <w:lvlText w:val=""/>
      <w:lvlJc w:val="left"/>
      <w:pPr>
        <w:ind w:left="7020" w:hanging="360"/>
      </w:pPr>
      <w:rPr>
        <w:rFonts w:ascii="Wingdings" w:hAnsi="Wingdings" w:hint="default"/>
      </w:rPr>
    </w:lvl>
  </w:abstractNum>
  <w:abstractNum w:abstractNumId="17">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5855384"/>
    <w:multiLevelType w:val="hybridMultilevel"/>
    <w:tmpl w:val="E0106272"/>
    <w:lvl w:ilvl="0" w:tplc="A33CE39E">
      <w:start w:val="1"/>
      <w:numFmt w:val="decimal"/>
      <w:lvlText w:val="%1."/>
      <w:lvlJc w:val="left"/>
      <w:pPr>
        <w:ind w:left="1069" w:hanging="360"/>
      </w:pPr>
      <w:rPr>
        <w:rFonts w:hint="default"/>
        <w:b/>
        <w:sz w:val="28"/>
        <w:szCs w:val="28"/>
        <w:u w:val="none"/>
      </w:rPr>
    </w:lvl>
    <w:lvl w:ilvl="1" w:tplc="C38C61BA" w:tentative="1">
      <w:start w:val="1"/>
      <w:numFmt w:val="lowerLetter"/>
      <w:lvlText w:val="%2."/>
      <w:lvlJc w:val="left"/>
      <w:pPr>
        <w:ind w:left="1789" w:hanging="360"/>
      </w:pPr>
    </w:lvl>
    <w:lvl w:ilvl="2" w:tplc="77F67B90" w:tentative="1">
      <w:start w:val="1"/>
      <w:numFmt w:val="lowerRoman"/>
      <w:lvlText w:val="%3."/>
      <w:lvlJc w:val="right"/>
      <w:pPr>
        <w:ind w:left="2509" w:hanging="180"/>
      </w:pPr>
    </w:lvl>
    <w:lvl w:ilvl="3" w:tplc="A36E5A0A" w:tentative="1">
      <w:start w:val="1"/>
      <w:numFmt w:val="decimal"/>
      <w:lvlText w:val="%4."/>
      <w:lvlJc w:val="left"/>
      <w:pPr>
        <w:ind w:left="3229" w:hanging="360"/>
      </w:pPr>
    </w:lvl>
    <w:lvl w:ilvl="4" w:tplc="916EB01E" w:tentative="1">
      <w:start w:val="1"/>
      <w:numFmt w:val="lowerLetter"/>
      <w:lvlText w:val="%5."/>
      <w:lvlJc w:val="left"/>
      <w:pPr>
        <w:ind w:left="3949" w:hanging="360"/>
      </w:pPr>
    </w:lvl>
    <w:lvl w:ilvl="5" w:tplc="E0A26890" w:tentative="1">
      <w:start w:val="1"/>
      <w:numFmt w:val="lowerRoman"/>
      <w:lvlText w:val="%6."/>
      <w:lvlJc w:val="right"/>
      <w:pPr>
        <w:ind w:left="4669" w:hanging="180"/>
      </w:pPr>
    </w:lvl>
    <w:lvl w:ilvl="6" w:tplc="F80ECA2C" w:tentative="1">
      <w:start w:val="1"/>
      <w:numFmt w:val="decimal"/>
      <w:lvlText w:val="%7."/>
      <w:lvlJc w:val="left"/>
      <w:pPr>
        <w:ind w:left="5389" w:hanging="360"/>
      </w:pPr>
    </w:lvl>
    <w:lvl w:ilvl="7" w:tplc="8B26A684" w:tentative="1">
      <w:start w:val="1"/>
      <w:numFmt w:val="lowerLetter"/>
      <w:lvlText w:val="%8."/>
      <w:lvlJc w:val="left"/>
      <w:pPr>
        <w:ind w:left="6109" w:hanging="360"/>
      </w:pPr>
    </w:lvl>
    <w:lvl w:ilvl="8" w:tplc="BDA02FD8" w:tentative="1">
      <w:start w:val="1"/>
      <w:numFmt w:val="lowerRoman"/>
      <w:lvlText w:val="%9."/>
      <w:lvlJc w:val="right"/>
      <w:pPr>
        <w:ind w:left="6829" w:hanging="180"/>
      </w:pPr>
    </w:lvl>
  </w:abstractNum>
  <w:abstractNum w:abstractNumId="20">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9AD0D35"/>
    <w:multiLevelType w:val="hybridMultilevel"/>
    <w:tmpl w:val="8FFADF3E"/>
    <w:lvl w:ilvl="0" w:tplc="D29082DA">
      <w:start w:val="1"/>
      <w:numFmt w:val="decimal"/>
      <w:lvlText w:val="%1."/>
      <w:lvlJc w:val="left"/>
      <w:pPr>
        <w:ind w:left="819" w:hanging="360"/>
      </w:pPr>
      <w:rPr>
        <w:rFonts w:hint="default"/>
        <w:b w:val="0"/>
      </w:rPr>
    </w:lvl>
    <w:lvl w:ilvl="1" w:tplc="7CC28E28" w:tentative="1">
      <w:start w:val="1"/>
      <w:numFmt w:val="lowerLetter"/>
      <w:lvlText w:val="%2."/>
      <w:lvlJc w:val="left"/>
      <w:pPr>
        <w:ind w:left="1539" w:hanging="360"/>
      </w:pPr>
    </w:lvl>
    <w:lvl w:ilvl="2" w:tplc="22EE773E" w:tentative="1">
      <w:start w:val="1"/>
      <w:numFmt w:val="lowerRoman"/>
      <w:lvlText w:val="%3."/>
      <w:lvlJc w:val="right"/>
      <w:pPr>
        <w:ind w:left="2259" w:hanging="180"/>
      </w:pPr>
    </w:lvl>
    <w:lvl w:ilvl="3" w:tplc="28D85DCC" w:tentative="1">
      <w:start w:val="1"/>
      <w:numFmt w:val="decimal"/>
      <w:lvlText w:val="%4."/>
      <w:lvlJc w:val="left"/>
      <w:pPr>
        <w:ind w:left="2979" w:hanging="360"/>
      </w:pPr>
    </w:lvl>
    <w:lvl w:ilvl="4" w:tplc="D2E06216" w:tentative="1">
      <w:start w:val="1"/>
      <w:numFmt w:val="lowerLetter"/>
      <w:lvlText w:val="%5."/>
      <w:lvlJc w:val="left"/>
      <w:pPr>
        <w:ind w:left="3699" w:hanging="360"/>
      </w:pPr>
    </w:lvl>
    <w:lvl w:ilvl="5" w:tplc="508EBCB6" w:tentative="1">
      <w:start w:val="1"/>
      <w:numFmt w:val="lowerRoman"/>
      <w:lvlText w:val="%6."/>
      <w:lvlJc w:val="right"/>
      <w:pPr>
        <w:ind w:left="4419" w:hanging="180"/>
      </w:pPr>
    </w:lvl>
    <w:lvl w:ilvl="6" w:tplc="1E40E61C" w:tentative="1">
      <w:start w:val="1"/>
      <w:numFmt w:val="decimal"/>
      <w:lvlText w:val="%7."/>
      <w:lvlJc w:val="left"/>
      <w:pPr>
        <w:ind w:left="5139" w:hanging="360"/>
      </w:pPr>
    </w:lvl>
    <w:lvl w:ilvl="7" w:tplc="51386948" w:tentative="1">
      <w:start w:val="1"/>
      <w:numFmt w:val="lowerLetter"/>
      <w:lvlText w:val="%8."/>
      <w:lvlJc w:val="left"/>
      <w:pPr>
        <w:ind w:left="5859" w:hanging="360"/>
      </w:pPr>
    </w:lvl>
    <w:lvl w:ilvl="8" w:tplc="83500BF6" w:tentative="1">
      <w:start w:val="1"/>
      <w:numFmt w:val="lowerRoman"/>
      <w:lvlText w:val="%9."/>
      <w:lvlJc w:val="right"/>
      <w:pPr>
        <w:ind w:left="6579" w:hanging="180"/>
      </w:pPr>
    </w:lvl>
  </w:abstractNum>
  <w:abstractNum w:abstractNumId="34">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name w:val="WW8Num182"/>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0CB0D21"/>
    <w:multiLevelType w:val="hybridMultilevel"/>
    <w:tmpl w:val="367204A2"/>
    <w:lvl w:ilvl="0" w:tplc="1B5E3FFE">
      <w:start w:val="1"/>
      <w:numFmt w:val="decimal"/>
      <w:lvlText w:val="%1."/>
      <w:lvlJc w:val="left"/>
      <w:pPr>
        <w:ind w:left="1429" w:hanging="360"/>
      </w:pPr>
      <w:rPr>
        <w:rFonts w:hint="default"/>
        <w:b/>
        <w:sz w:val="28"/>
        <w:szCs w:val="28"/>
      </w:rPr>
    </w:lvl>
    <w:lvl w:ilvl="1" w:tplc="68A03254" w:tentative="1">
      <w:start w:val="1"/>
      <w:numFmt w:val="lowerLetter"/>
      <w:lvlText w:val="%2."/>
      <w:lvlJc w:val="left"/>
      <w:pPr>
        <w:ind w:left="2149" w:hanging="360"/>
      </w:pPr>
    </w:lvl>
    <w:lvl w:ilvl="2" w:tplc="20221AB2" w:tentative="1">
      <w:start w:val="1"/>
      <w:numFmt w:val="lowerRoman"/>
      <w:lvlText w:val="%3."/>
      <w:lvlJc w:val="right"/>
      <w:pPr>
        <w:ind w:left="2869" w:hanging="180"/>
      </w:pPr>
    </w:lvl>
    <w:lvl w:ilvl="3" w:tplc="9BFCC168" w:tentative="1">
      <w:start w:val="1"/>
      <w:numFmt w:val="decimal"/>
      <w:lvlText w:val="%4."/>
      <w:lvlJc w:val="left"/>
      <w:pPr>
        <w:ind w:left="3589" w:hanging="360"/>
      </w:pPr>
    </w:lvl>
    <w:lvl w:ilvl="4" w:tplc="6D105F78" w:tentative="1">
      <w:start w:val="1"/>
      <w:numFmt w:val="lowerLetter"/>
      <w:lvlText w:val="%5."/>
      <w:lvlJc w:val="left"/>
      <w:pPr>
        <w:ind w:left="4309" w:hanging="360"/>
      </w:pPr>
    </w:lvl>
    <w:lvl w:ilvl="5" w:tplc="17B8382E" w:tentative="1">
      <w:start w:val="1"/>
      <w:numFmt w:val="lowerRoman"/>
      <w:lvlText w:val="%6."/>
      <w:lvlJc w:val="right"/>
      <w:pPr>
        <w:ind w:left="5029" w:hanging="180"/>
      </w:pPr>
    </w:lvl>
    <w:lvl w:ilvl="6" w:tplc="A5FAFE80" w:tentative="1">
      <w:start w:val="1"/>
      <w:numFmt w:val="decimal"/>
      <w:lvlText w:val="%7."/>
      <w:lvlJc w:val="left"/>
      <w:pPr>
        <w:ind w:left="5749" w:hanging="360"/>
      </w:pPr>
    </w:lvl>
    <w:lvl w:ilvl="7" w:tplc="0296A478" w:tentative="1">
      <w:start w:val="1"/>
      <w:numFmt w:val="lowerLetter"/>
      <w:lvlText w:val="%8."/>
      <w:lvlJc w:val="left"/>
      <w:pPr>
        <w:ind w:left="6469" w:hanging="360"/>
      </w:pPr>
    </w:lvl>
    <w:lvl w:ilvl="8" w:tplc="1E10CAEA" w:tentative="1">
      <w:start w:val="1"/>
      <w:numFmt w:val="lowerRoman"/>
      <w:lvlText w:val="%9."/>
      <w:lvlJc w:val="right"/>
      <w:pPr>
        <w:ind w:left="7189" w:hanging="180"/>
      </w:pPr>
    </w:lvl>
  </w:abstractNum>
  <w:abstractNum w:abstractNumId="38">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092034"/>
    <w:multiLevelType w:val="hybridMultilevel"/>
    <w:tmpl w:val="366AF49C"/>
    <w:lvl w:ilvl="0" w:tplc="25326A8A">
      <w:start w:val="1"/>
      <w:numFmt w:val="bullet"/>
      <w:lvlText w:val=""/>
      <w:lvlJc w:val="left"/>
      <w:pPr>
        <w:ind w:left="720" w:hanging="360"/>
      </w:pPr>
      <w:rPr>
        <w:rFonts w:ascii="Symbol" w:hAnsi="Symbol" w:hint="default"/>
      </w:rPr>
    </w:lvl>
    <w:lvl w:ilvl="1" w:tplc="8C1EF956" w:tentative="1">
      <w:start w:val="1"/>
      <w:numFmt w:val="bullet"/>
      <w:lvlText w:val="o"/>
      <w:lvlJc w:val="left"/>
      <w:pPr>
        <w:ind w:left="1440" w:hanging="360"/>
      </w:pPr>
      <w:rPr>
        <w:rFonts w:ascii="Courier New" w:hAnsi="Courier New" w:cs="Courier New" w:hint="default"/>
      </w:rPr>
    </w:lvl>
    <w:lvl w:ilvl="2" w:tplc="0472C27A" w:tentative="1">
      <w:start w:val="1"/>
      <w:numFmt w:val="bullet"/>
      <w:lvlText w:val=""/>
      <w:lvlJc w:val="left"/>
      <w:pPr>
        <w:ind w:left="2160" w:hanging="360"/>
      </w:pPr>
      <w:rPr>
        <w:rFonts w:ascii="Wingdings" w:hAnsi="Wingdings" w:hint="default"/>
      </w:rPr>
    </w:lvl>
    <w:lvl w:ilvl="3" w:tplc="48F8E04E" w:tentative="1">
      <w:start w:val="1"/>
      <w:numFmt w:val="bullet"/>
      <w:lvlText w:val=""/>
      <w:lvlJc w:val="left"/>
      <w:pPr>
        <w:ind w:left="2880" w:hanging="360"/>
      </w:pPr>
      <w:rPr>
        <w:rFonts w:ascii="Symbol" w:hAnsi="Symbol" w:hint="default"/>
      </w:rPr>
    </w:lvl>
    <w:lvl w:ilvl="4" w:tplc="D31ED2C0" w:tentative="1">
      <w:start w:val="1"/>
      <w:numFmt w:val="bullet"/>
      <w:lvlText w:val="o"/>
      <w:lvlJc w:val="left"/>
      <w:pPr>
        <w:ind w:left="3600" w:hanging="360"/>
      </w:pPr>
      <w:rPr>
        <w:rFonts w:ascii="Courier New" w:hAnsi="Courier New" w:cs="Courier New" w:hint="default"/>
      </w:rPr>
    </w:lvl>
    <w:lvl w:ilvl="5" w:tplc="8E46B176" w:tentative="1">
      <w:start w:val="1"/>
      <w:numFmt w:val="bullet"/>
      <w:lvlText w:val=""/>
      <w:lvlJc w:val="left"/>
      <w:pPr>
        <w:ind w:left="4320" w:hanging="360"/>
      </w:pPr>
      <w:rPr>
        <w:rFonts w:ascii="Wingdings" w:hAnsi="Wingdings" w:hint="default"/>
      </w:rPr>
    </w:lvl>
    <w:lvl w:ilvl="6" w:tplc="9F261D4C" w:tentative="1">
      <w:start w:val="1"/>
      <w:numFmt w:val="bullet"/>
      <w:lvlText w:val=""/>
      <w:lvlJc w:val="left"/>
      <w:pPr>
        <w:ind w:left="5040" w:hanging="360"/>
      </w:pPr>
      <w:rPr>
        <w:rFonts w:ascii="Symbol" w:hAnsi="Symbol" w:hint="default"/>
      </w:rPr>
    </w:lvl>
    <w:lvl w:ilvl="7" w:tplc="2CB0AE08" w:tentative="1">
      <w:start w:val="1"/>
      <w:numFmt w:val="bullet"/>
      <w:lvlText w:val="o"/>
      <w:lvlJc w:val="left"/>
      <w:pPr>
        <w:ind w:left="5760" w:hanging="360"/>
      </w:pPr>
      <w:rPr>
        <w:rFonts w:ascii="Courier New" w:hAnsi="Courier New" w:cs="Courier New" w:hint="default"/>
      </w:rPr>
    </w:lvl>
    <w:lvl w:ilvl="8" w:tplc="1302911C" w:tentative="1">
      <w:start w:val="1"/>
      <w:numFmt w:val="bullet"/>
      <w:lvlText w:val=""/>
      <w:lvlJc w:val="left"/>
      <w:pPr>
        <w:ind w:left="6480" w:hanging="360"/>
      </w:pPr>
      <w:rPr>
        <w:rFonts w:ascii="Wingdings" w:hAnsi="Wingdings" w:hint="default"/>
      </w:rPr>
    </w:lvl>
  </w:abstractNum>
  <w:abstractNum w:abstractNumId="40">
    <w:nsid w:val="338061DE"/>
    <w:multiLevelType w:val="hybridMultilevel"/>
    <w:tmpl w:val="7B18B436"/>
    <w:lvl w:ilvl="0" w:tplc="250EF69A">
      <w:start w:val="8"/>
      <w:numFmt w:val="decimal"/>
      <w:lvlText w:val="%1."/>
      <w:lvlJc w:val="left"/>
      <w:pPr>
        <w:tabs>
          <w:tab w:val="num" w:pos="927"/>
        </w:tabs>
        <w:ind w:left="927" w:hanging="360"/>
      </w:pPr>
      <w:rPr>
        <w:rFonts w:hint="default"/>
        <w:b/>
      </w:rPr>
    </w:lvl>
    <w:lvl w:ilvl="1" w:tplc="3A94B01A" w:tentative="1">
      <w:start w:val="1"/>
      <w:numFmt w:val="lowerLetter"/>
      <w:lvlText w:val="%2."/>
      <w:lvlJc w:val="left"/>
      <w:pPr>
        <w:tabs>
          <w:tab w:val="num" w:pos="1647"/>
        </w:tabs>
        <w:ind w:left="1647" w:hanging="360"/>
      </w:pPr>
    </w:lvl>
    <w:lvl w:ilvl="2" w:tplc="648EFB38" w:tentative="1">
      <w:start w:val="1"/>
      <w:numFmt w:val="lowerRoman"/>
      <w:lvlText w:val="%3."/>
      <w:lvlJc w:val="right"/>
      <w:pPr>
        <w:tabs>
          <w:tab w:val="num" w:pos="2367"/>
        </w:tabs>
        <w:ind w:left="2367" w:hanging="180"/>
      </w:pPr>
    </w:lvl>
    <w:lvl w:ilvl="3" w:tplc="3F808634" w:tentative="1">
      <w:start w:val="1"/>
      <w:numFmt w:val="decimal"/>
      <w:lvlText w:val="%4."/>
      <w:lvlJc w:val="left"/>
      <w:pPr>
        <w:tabs>
          <w:tab w:val="num" w:pos="3087"/>
        </w:tabs>
        <w:ind w:left="3087" w:hanging="360"/>
      </w:pPr>
    </w:lvl>
    <w:lvl w:ilvl="4" w:tplc="DA489144" w:tentative="1">
      <w:start w:val="1"/>
      <w:numFmt w:val="lowerLetter"/>
      <w:lvlText w:val="%5."/>
      <w:lvlJc w:val="left"/>
      <w:pPr>
        <w:tabs>
          <w:tab w:val="num" w:pos="3807"/>
        </w:tabs>
        <w:ind w:left="3807" w:hanging="360"/>
      </w:pPr>
    </w:lvl>
    <w:lvl w:ilvl="5" w:tplc="7C2C3518" w:tentative="1">
      <w:start w:val="1"/>
      <w:numFmt w:val="lowerRoman"/>
      <w:lvlText w:val="%6."/>
      <w:lvlJc w:val="right"/>
      <w:pPr>
        <w:tabs>
          <w:tab w:val="num" w:pos="4527"/>
        </w:tabs>
        <w:ind w:left="4527" w:hanging="180"/>
      </w:pPr>
    </w:lvl>
    <w:lvl w:ilvl="6" w:tplc="228CD39C" w:tentative="1">
      <w:start w:val="1"/>
      <w:numFmt w:val="decimal"/>
      <w:lvlText w:val="%7."/>
      <w:lvlJc w:val="left"/>
      <w:pPr>
        <w:tabs>
          <w:tab w:val="num" w:pos="5247"/>
        </w:tabs>
        <w:ind w:left="5247" w:hanging="360"/>
      </w:pPr>
    </w:lvl>
    <w:lvl w:ilvl="7" w:tplc="C562CF70" w:tentative="1">
      <w:start w:val="1"/>
      <w:numFmt w:val="lowerLetter"/>
      <w:lvlText w:val="%8."/>
      <w:lvlJc w:val="left"/>
      <w:pPr>
        <w:tabs>
          <w:tab w:val="num" w:pos="5967"/>
        </w:tabs>
        <w:ind w:left="5967" w:hanging="360"/>
      </w:pPr>
    </w:lvl>
    <w:lvl w:ilvl="8" w:tplc="A7ECB008" w:tentative="1">
      <w:start w:val="1"/>
      <w:numFmt w:val="lowerRoman"/>
      <w:lvlText w:val="%9."/>
      <w:lvlJc w:val="right"/>
      <w:pPr>
        <w:tabs>
          <w:tab w:val="num" w:pos="6687"/>
        </w:tabs>
        <w:ind w:left="6687" w:hanging="180"/>
      </w:pPr>
    </w:lvl>
  </w:abstractNum>
  <w:abstractNum w:abstractNumId="41">
    <w:nsid w:val="35287B93"/>
    <w:multiLevelType w:val="hybridMultilevel"/>
    <w:tmpl w:val="AA82B77A"/>
    <w:lvl w:ilvl="0" w:tplc="1B5E3FFE">
      <w:start w:val="1"/>
      <w:numFmt w:val="decimal"/>
      <w:lvlText w:val="%1."/>
      <w:lvlJc w:val="left"/>
      <w:pPr>
        <w:ind w:left="1429" w:hanging="360"/>
      </w:pPr>
      <w:rPr>
        <w:rFonts w:hint="default"/>
        <w:b/>
        <w:sz w:val="28"/>
        <w:szCs w:val="28"/>
      </w:rPr>
    </w:lvl>
    <w:lvl w:ilvl="1" w:tplc="68A03254" w:tentative="1">
      <w:start w:val="1"/>
      <w:numFmt w:val="lowerLetter"/>
      <w:lvlText w:val="%2."/>
      <w:lvlJc w:val="left"/>
      <w:pPr>
        <w:ind w:left="2149" w:hanging="360"/>
      </w:pPr>
    </w:lvl>
    <w:lvl w:ilvl="2" w:tplc="20221AB2" w:tentative="1">
      <w:start w:val="1"/>
      <w:numFmt w:val="lowerRoman"/>
      <w:lvlText w:val="%3."/>
      <w:lvlJc w:val="right"/>
      <w:pPr>
        <w:ind w:left="2869" w:hanging="180"/>
      </w:pPr>
    </w:lvl>
    <w:lvl w:ilvl="3" w:tplc="9BFCC168" w:tentative="1">
      <w:start w:val="1"/>
      <w:numFmt w:val="decimal"/>
      <w:lvlText w:val="%4."/>
      <w:lvlJc w:val="left"/>
      <w:pPr>
        <w:ind w:left="3589" w:hanging="360"/>
      </w:pPr>
    </w:lvl>
    <w:lvl w:ilvl="4" w:tplc="6D105F78" w:tentative="1">
      <w:start w:val="1"/>
      <w:numFmt w:val="lowerLetter"/>
      <w:lvlText w:val="%5."/>
      <w:lvlJc w:val="left"/>
      <w:pPr>
        <w:ind w:left="4309" w:hanging="360"/>
      </w:pPr>
    </w:lvl>
    <w:lvl w:ilvl="5" w:tplc="17B8382E" w:tentative="1">
      <w:start w:val="1"/>
      <w:numFmt w:val="lowerRoman"/>
      <w:lvlText w:val="%6."/>
      <w:lvlJc w:val="right"/>
      <w:pPr>
        <w:ind w:left="5029" w:hanging="180"/>
      </w:pPr>
    </w:lvl>
    <w:lvl w:ilvl="6" w:tplc="A5FAFE80" w:tentative="1">
      <w:start w:val="1"/>
      <w:numFmt w:val="decimal"/>
      <w:lvlText w:val="%7."/>
      <w:lvlJc w:val="left"/>
      <w:pPr>
        <w:ind w:left="5749" w:hanging="360"/>
      </w:pPr>
    </w:lvl>
    <w:lvl w:ilvl="7" w:tplc="0296A478" w:tentative="1">
      <w:start w:val="1"/>
      <w:numFmt w:val="lowerLetter"/>
      <w:lvlText w:val="%8."/>
      <w:lvlJc w:val="left"/>
      <w:pPr>
        <w:ind w:left="6469" w:hanging="360"/>
      </w:pPr>
    </w:lvl>
    <w:lvl w:ilvl="8" w:tplc="1E10CAEA" w:tentative="1">
      <w:start w:val="1"/>
      <w:numFmt w:val="lowerRoman"/>
      <w:lvlText w:val="%9."/>
      <w:lvlJc w:val="right"/>
      <w:pPr>
        <w:ind w:left="7189" w:hanging="180"/>
      </w:pPr>
    </w:lvl>
  </w:abstractNum>
  <w:abstractNum w:abstractNumId="42">
    <w:nsid w:val="361D3517"/>
    <w:multiLevelType w:val="hybridMultilevel"/>
    <w:tmpl w:val="8EAA93E6"/>
    <w:lvl w:ilvl="0" w:tplc="04190001">
      <w:start w:val="1"/>
      <w:numFmt w:val="decimal"/>
      <w:lvlText w:val="2.3.%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3E3249D3"/>
    <w:multiLevelType w:val="hybridMultilevel"/>
    <w:tmpl w:val="489021B0"/>
    <w:lvl w:ilvl="0" w:tplc="D6864E2A">
      <w:start w:val="1"/>
      <w:numFmt w:val="decimal"/>
      <w:lvlText w:val="%1."/>
      <w:lvlJc w:val="left"/>
      <w:pPr>
        <w:ind w:left="927" w:hanging="360"/>
      </w:pPr>
      <w:rPr>
        <w:rFonts w:hint="default"/>
        <w:b w:val="0"/>
        <w:sz w:val="24"/>
        <w:szCs w:val="24"/>
      </w:rPr>
    </w:lvl>
    <w:lvl w:ilvl="1" w:tplc="117E90E4" w:tentative="1">
      <w:start w:val="1"/>
      <w:numFmt w:val="lowerLetter"/>
      <w:lvlText w:val="%2."/>
      <w:lvlJc w:val="left"/>
      <w:pPr>
        <w:ind w:left="1647" w:hanging="360"/>
      </w:pPr>
    </w:lvl>
    <w:lvl w:ilvl="2" w:tplc="25AA41A6" w:tentative="1">
      <w:start w:val="1"/>
      <w:numFmt w:val="lowerRoman"/>
      <w:lvlText w:val="%3."/>
      <w:lvlJc w:val="right"/>
      <w:pPr>
        <w:ind w:left="2367" w:hanging="180"/>
      </w:pPr>
    </w:lvl>
    <w:lvl w:ilvl="3" w:tplc="DDD61978" w:tentative="1">
      <w:start w:val="1"/>
      <w:numFmt w:val="decimal"/>
      <w:lvlText w:val="%4."/>
      <w:lvlJc w:val="left"/>
      <w:pPr>
        <w:ind w:left="3087" w:hanging="360"/>
      </w:pPr>
    </w:lvl>
    <w:lvl w:ilvl="4" w:tplc="8C6A2B56" w:tentative="1">
      <w:start w:val="1"/>
      <w:numFmt w:val="lowerLetter"/>
      <w:lvlText w:val="%5."/>
      <w:lvlJc w:val="left"/>
      <w:pPr>
        <w:ind w:left="3807" w:hanging="360"/>
      </w:pPr>
    </w:lvl>
    <w:lvl w:ilvl="5" w:tplc="E654D5D4" w:tentative="1">
      <w:start w:val="1"/>
      <w:numFmt w:val="lowerRoman"/>
      <w:lvlText w:val="%6."/>
      <w:lvlJc w:val="right"/>
      <w:pPr>
        <w:ind w:left="4527" w:hanging="180"/>
      </w:pPr>
    </w:lvl>
    <w:lvl w:ilvl="6" w:tplc="C6309CDA" w:tentative="1">
      <w:start w:val="1"/>
      <w:numFmt w:val="decimal"/>
      <w:lvlText w:val="%7."/>
      <w:lvlJc w:val="left"/>
      <w:pPr>
        <w:ind w:left="5247" w:hanging="360"/>
      </w:pPr>
    </w:lvl>
    <w:lvl w:ilvl="7" w:tplc="C0BA4E28" w:tentative="1">
      <w:start w:val="1"/>
      <w:numFmt w:val="lowerLetter"/>
      <w:lvlText w:val="%8."/>
      <w:lvlJc w:val="left"/>
      <w:pPr>
        <w:ind w:left="5967" w:hanging="360"/>
      </w:pPr>
    </w:lvl>
    <w:lvl w:ilvl="8" w:tplc="EE609A8A" w:tentative="1">
      <w:start w:val="1"/>
      <w:numFmt w:val="lowerRoman"/>
      <w:lvlText w:val="%9."/>
      <w:lvlJc w:val="right"/>
      <w:pPr>
        <w:ind w:left="6687" w:hanging="180"/>
      </w:pPr>
    </w:lvl>
  </w:abstractNum>
  <w:abstractNum w:abstractNumId="4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45F24A9"/>
    <w:multiLevelType w:val="hybridMultilevel"/>
    <w:tmpl w:val="4328D33A"/>
    <w:lvl w:ilvl="0" w:tplc="0C3E0D0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45230362"/>
    <w:multiLevelType w:val="hybridMultilevel"/>
    <w:tmpl w:val="489021B0"/>
    <w:lvl w:ilvl="0" w:tplc="EFD2E986">
      <w:start w:val="1"/>
      <w:numFmt w:val="decimal"/>
      <w:lvlText w:val="%1."/>
      <w:lvlJc w:val="left"/>
      <w:pPr>
        <w:ind w:left="927" w:hanging="360"/>
      </w:pPr>
      <w:rPr>
        <w:rFonts w:hint="default"/>
        <w:b w:val="0"/>
        <w:sz w:val="24"/>
        <w:szCs w:val="24"/>
      </w:rPr>
    </w:lvl>
    <w:lvl w:ilvl="1" w:tplc="4A16BD72" w:tentative="1">
      <w:start w:val="1"/>
      <w:numFmt w:val="lowerLetter"/>
      <w:lvlText w:val="%2."/>
      <w:lvlJc w:val="left"/>
      <w:pPr>
        <w:ind w:left="1647" w:hanging="360"/>
      </w:pPr>
    </w:lvl>
    <w:lvl w:ilvl="2" w:tplc="5A062446" w:tentative="1">
      <w:start w:val="1"/>
      <w:numFmt w:val="lowerRoman"/>
      <w:lvlText w:val="%3."/>
      <w:lvlJc w:val="right"/>
      <w:pPr>
        <w:ind w:left="2367" w:hanging="180"/>
      </w:pPr>
    </w:lvl>
    <w:lvl w:ilvl="3" w:tplc="E9C26570" w:tentative="1">
      <w:start w:val="1"/>
      <w:numFmt w:val="decimal"/>
      <w:lvlText w:val="%4."/>
      <w:lvlJc w:val="left"/>
      <w:pPr>
        <w:ind w:left="3087" w:hanging="360"/>
      </w:pPr>
    </w:lvl>
    <w:lvl w:ilvl="4" w:tplc="E5F22B7C" w:tentative="1">
      <w:start w:val="1"/>
      <w:numFmt w:val="lowerLetter"/>
      <w:lvlText w:val="%5."/>
      <w:lvlJc w:val="left"/>
      <w:pPr>
        <w:ind w:left="3807" w:hanging="360"/>
      </w:pPr>
    </w:lvl>
    <w:lvl w:ilvl="5" w:tplc="C0528F22" w:tentative="1">
      <w:start w:val="1"/>
      <w:numFmt w:val="lowerRoman"/>
      <w:lvlText w:val="%6."/>
      <w:lvlJc w:val="right"/>
      <w:pPr>
        <w:ind w:left="4527" w:hanging="180"/>
      </w:pPr>
    </w:lvl>
    <w:lvl w:ilvl="6" w:tplc="6FA0CA76" w:tentative="1">
      <w:start w:val="1"/>
      <w:numFmt w:val="decimal"/>
      <w:lvlText w:val="%7."/>
      <w:lvlJc w:val="left"/>
      <w:pPr>
        <w:ind w:left="5247" w:hanging="360"/>
      </w:pPr>
    </w:lvl>
    <w:lvl w:ilvl="7" w:tplc="C3DC55CE" w:tentative="1">
      <w:start w:val="1"/>
      <w:numFmt w:val="lowerLetter"/>
      <w:lvlText w:val="%8."/>
      <w:lvlJc w:val="left"/>
      <w:pPr>
        <w:ind w:left="5967" w:hanging="360"/>
      </w:pPr>
    </w:lvl>
    <w:lvl w:ilvl="8" w:tplc="454CDD6A" w:tentative="1">
      <w:start w:val="1"/>
      <w:numFmt w:val="lowerRoman"/>
      <w:lvlText w:val="%9."/>
      <w:lvlJc w:val="right"/>
      <w:pPr>
        <w:ind w:left="6687" w:hanging="180"/>
      </w:pPr>
    </w:lvl>
  </w:abstractNum>
  <w:abstractNum w:abstractNumId="54">
    <w:nsid w:val="45661B71"/>
    <w:multiLevelType w:val="hybridMultilevel"/>
    <w:tmpl w:val="C8446ABE"/>
    <w:lvl w:ilvl="0" w:tplc="198A3C0C">
      <w:start w:val="1"/>
      <w:numFmt w:val="decimal"/>
      <w:lvlText w:val="%1."/>
      <w:lvlJc w:val="left"/>
      <w:pPr>
        <w:ind w:left="720" w:hanging="360"/>
      </w:pPr>
    </w:lvl>
    <w:lvl w:ilvl="1" w:tplc="0EAC3F30" w:tentative="1">
      <w:start w:val="1"/>
      <w:numFmt w:val="lowerLetter"/>
      <w:lvlText w:val="%2."/>
      <w:lvlJc w:val="left"/>
      <w:pPr>
        <w:ind w:left="1440" w:hanging="360"/>
      </w:pPr>
    </w:lvl>
    <w:lvl w:ilvl="2" w:tplc="8FE264D8" w:tentative="1">
      <w:start w:val="1"/>
      <w:numFmt w:val="lowerRoman"/>
      <w:lvlText w:val="%3."/>
      <w:lvlJc w:val="right"/>
      <w:pPr>
        <w:ind w:left="2160" w:hanging="180"/>
      </w:pPr>
    </w:lvl>
    <w:lvl w:ilvl="3" w:tplc="1472B3A4" w:tentative="1">
      <w:start w:val="1"/>
      <w:numFmt w:val="decimal"/>
      <w:lvlText w:val="%4."/>
      <w:lvlJc w:val="left"/>
      <w:pPr>
        <w:ind w:left="2880" w:hanging="360"/>
      </w:pPr>
    </w:lvl>
    <w:lvl w:ilvl="4" w:tplc="390CE860" w:tentative="1">
      <w:start w:val="1"/>
      <w:numFmt w:val="lowerLetter"/>
      <w:lvlText w:val="%5."/>
      <w:lvlJc w:val="left"/>
      <w:pPr>
        <w:ind w:left="3600" w:hanging="360"/>
      </w:pPr>
    </w:lvl>
    <w:lvl w:ilvl="5" w:tplc="4F863AB8" w:tentative="1">
      <w:start w:val="1"/>
      <w:numFmt w:val="lowerRoman"/>
      <w:lvlText w:val="%6."/>
      <w:lvlJc w:val="right"/>
      <w:pPr>
        <w:ind w:left="4320" w:hanging="180"/>
      </w:pPr>
    </w:lvl>
    <w:lvl w:ilvl="6" w:tplc="0D780E34" w:tentative="1">
      <w:start w:val="1"/>
      <w:numFmt w:val="decimal"/>
      <w:lvlText w:val="%7."/>
      <w:lvlJc w:val="left"/>
      <w:pPr>
        <w:ind w:left="5040" w:hanging="360"/>
      </w:pPr>
    </w:lvl>
    <w:lvl w:ilvl="7" w:tplc="249A6A2A" w:tentative="1">
      <w:start w:val="1"/>
      <w:numFmt w:val="lowerLetter"/>
      <w:lvlText w:val="%8."/>
      <w:lvlJc w:val="left"/>
      <w:pPr>
        <w:ind w:left="5760" w:hanging="360"/>
      </w:pPr>
    </w:lvl>
    <w:lvl w:ilvl="8" w:tplc="3F4EEF74" w:tentative="1">
      <w:start w:val="1"/>
      <w:numFmt w:val="lowerRoman"/>
      <w:lvlText w:val="%9."/>
      <w:lvlJc w:val="right"/>
      <w:pPr>
        <w:ind w:left="6480" w:hanging="180"/>
      </w:pPr>
    </w:lvl>
  </w:abstractNum>
  <w:abstractNum w:abstractNumId="55">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46474D3A"/>
    <w:multiLevelType w:val="hybridMultilevel"/>
    <w:tmpl w:val="C6BA63A4"/>
    <w:lvl w:ilvl="0" w:tplc="F132CC66">
      <w:start w:val="1"/>
      <w:numFmt w:val="bullet"/>
      <w:lvlText w:val=""/>
      <w:lvlJc w:val="left"/>
      <w:pPr>
        <w:tabs>
          <w:tab w:val="num" w:pos="1440"/>
        </w:tabs>
        <w:ind w:left="1440" w:hanging="360"/>
      </w:pPr>
      <w:rPr>
        <w:rFonts w:ascii="Symbol" w:hAnsi="Symbol" w:hint="default"/>
      </w:rPr>
    </w:lvl>
    <w:lvl w:ilvl="1" w:tplc="E49AA140" w:tentative="1">
      <w:start w:val="1"/>
      <w:numFmt w:val="bullet"/>
      <w:lvlText w:val="o"/>
      <w:lvlJc w:val="left"/>
      <w:pPr>
        <w:tabs>
          <w:tab w:val="num" w:pos="2160"/>
        </w:tabs>
        <w:ind w:left="2160" w:hanging="360"/>
      </w:pPr>
      <w:rPr>
        <w:rFonts w:ascii="Courier New" w:hAnsi="Courier New" w:cs="Courier New" w:hint="default"/>
      </w:rPr>
    </w:lvl>
    <w:lvl w:ilvl="2" w:tplc="9D2664C8">
      <w:start w:val="1"/>
      <w:numFmt w:val="bullet"/>
      <w:lvlText w:val=""/>
      <w:lvlJc w:val="left"/>
      <w:pPr>
        <w:tabs>
          <w:tab w:val="num" w:pos="2880"/>
        </w:tabs>
        <w:ind w:left="2880" w:hanging="360"/>
      </w:pPr>
      <w:rPr>
        <w:rFonts w:ascii="Wingdings" w:hAnsi="Wingdings" w:hint="default"/>
      </w:rPr>
    </w:lvl>
    <w:lvl w:ilvl="3" w:tplc="C8645D86" w:tentative="1">
      <w:start w:val="1"/>
      <w:numFmt w:val="bullet"/>
      <w:lvlText w:val=""/>
      <w:lvlJc w:val="left"/>
      <w:pPr>
        <w:tabs>
          <w:tab w:val="num" w:pos="3600"/>
        </w:tabs>
        <w:ind w:left="3600" w:hanging="360"/>
      </w:pPr>
      <w:rPr>
        <w:rFonts w:ascii="Symbol" w:hAnsi="Symbol" w:hint="default"/>
      </w:rPr>
    </w:lvl>
    <w:lvl w:ilvl="4" w:tplc="4328C2EA" w:tentative="1">
      <w:start w:val="1"/>
      <w:numFmt w:val="bullet"/>
      <w:lvlText w:val="o"/>
      <w:lvlJc w:val="left"/>
      <w:pPr>
        <w:tabs>
          <w:tab w:val="num" w:pos="4320"/>
        </w:tabs>
        <w:ind w:left="4320" w:hanging="360"/>
      </w:pPr>
      <w:rPr>
        <w:rFonts w:ascii="Courier New" w:hAnsi="Courier New" w:cs="Courier New" w:hint="default"/>
      </w:rPr>
    </w:lvl>
    <w:lvl w:ilvl="5" w:tplc="2F16EB16" w:tentative="1">
      <w:start w:val="1"/>
      <w:numFmt w:val="bullet"/>
      <w:lvlText w:val=""/>
      <w:lvlJc w:val="left"/>
      <w:pPr>
        <w:tabs>
          <w:tab w:val="num" w:pos="5040"/>
        </w:tabs>
        <w:ind w:left="5040" w:hanging="360"/>
      </w:pPr>
      <w:rPr>
        <w:rFonts w:ascii="Wingdings" w:hAnsi="Wingdings" w:hint="default"/>
      </w:rPr>
    </w:lvl>
    <w:lvl w:ilvl="6" w:tplc="34E470D6" w:tentative="1">
      <w:start w:val="1"/>
      <w:numFmt w:val="bullet"/>
      <w:lvlText w:val=""/>
      <w:lvlJc w:val="left"/>
      <w:pPr>
        <w:tabs>
          <w:tab w:val="num" w:pos="5760"/>
        </w:tabs>
        <w:ind w:left="5760" w:hanging="360"/>
      </w:pPr>
      <w:rPr>
        <w:rFonts w:ascii="Symbol" w:hAnsi="Symbol" w:hint="default"/>
      </w:rPr>
    </w:lvl>
    <w:lvl w:ilvl="7" w:tplc="25D85116" w:tentative="1">
      <w:start w:val="1"/>
      <w:numFmt w:val="bullet"/>
      <w:lvlText w:val="o"/>
      <w:lvlJc w:val="left"/>
      <w:pPr>
        <w:tabs>
          <w:tab w:val="num" w:pos="6480"/>
        </w:tabs>
        <w:ind w:left="6480" w:hanging="360"/>
      </w:pPr>
      <w:rPr>
        <w:rFonts w:ascii="Courier New" w:hAnsi="Courier New" w:cs="Courier New" w:hint="default"/>
      </w:rPr>
    </w:lvl>
    <w:lvl w:ilvl="8" w:tplc="0C242FD8" w:tentative="1">
      <w:start w:val="1"/>
      <w:numFmt w:val="bullet"/>
      <w:lvlText w:val=""/>
      <w:lvlJc w:val="left"/>
      <w:pPr>
        <w:tabs>
          <w:tab w:val="num" w:pos="7200"/>
        </w:tabs>
        <w:ind w:left="7200" w:hanging="360"/>
      </w:pPr>
      <w:rPr>
        <w:rFonts w:ascii="Wingdings" w:hAnsi="Wingdings" w:hint="default"/>
      </w:rPr>
    </w:lvl>
  </w:abstractNum>
  <w:abstractNum w:abstractNumId="57">
    <w:nsid w:val="46A32EF8"/>
    <w:multiLevelType w:val="hybridMultilevel"/>
    <w:tmpl w:val="3F6C5F3C"/>
    <w:lvl w:ilvl="0" w:tplc="0419000F">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BA01DF"/>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59">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477E6F5B"/>
    <w:multiLevelType w:val="hybridMultilevel"/>
    <w:tmpl w:val="87CAC06E"/>
    <w:lvl w:ilvl="0" w:tplc="FED24AFA">
      <w:start w:val="1"/>
      <w:numFmt w:val="decimal"/>
      <w:lvlText w:val="%1."/>
      <w:lvlJc w:val="left"/>
      <w:pPr>
        <w:ind w:left="720" w:hanging="360"/>
      </w:pPr>
    </w:lvl>
    <w:lvl w:ilvl="1" w:tplc="D16E089A" w:tentative="1">
      <w:start w:val="1"/>
      <w:numFmt w:val="lowerLetter"/>
      <w:lvlText w:val="%2."/>
      <w:lvlJc w:val="left"/>
      <w:pPr>
        <w:ind w:left="1440" w:hanging="360"/>
      </w:pPr>
    </w:lvl>
    <w:lvl w:ilvl="2" w:tplc="728619CA" w:tentative="1">
      <w:start w:val="1"/>
      <w:numFmt w:val="lowerRoman"/>
      <w:lvlText w:val="%3."/>
      <w:lvlJc w:val="right"/>
      <w:pPr>
        <w:ind w:left="2160" w:hanging="180"/>
      </w:pPr>
    </w:lvl>
    <w:lvl w:ilvl="3" w:tplc="B31A611E" w:tentative="1">
      <w:start w:val="1"/>
      <w:numFmt w:val="decimal"/>
      <w:lvlText w:val="%4."/>
      <w:lvlJc w:val="left"/>
      <w:pPr>
        <w:ind w:left="2880" w:hanging="360"/>
      </w:pPr>
    </w:lvl>
    <w:lvl w:ilvl="4" w:tplc="30E8A9C4" w:tentative="1">
      <w:start w:val="1"/>
      <w:numFmt w:val="lowerLetter"/>
      <w:lvlText w:val="%5."/>
      <w:lvlJc w:val="left"/>
      <w:pPr>
        <w:ind w:left="3600" w:hanging="360"/>
      </w:pPr>
    </w:lvl>
    <w:lvl w:ilvl="5" w:tplc="31C0DB4C" w:tentative="1">
      <w:start w:val="1"/>
      <w:numFmt w:val="lowerRoman"/>
      <w:lvlText w:val="%6."/>
      <w:lvlJc w:val="right"/>
      <w:pPr>
        <w:ind w:left="4320" w:hanging="180"/>
      </w:pPr>
    </w:lvl>
    <w:lvl w:ilvl="6" w:tplc="B37E6EBA" w:tentative="1">
      <w:start w:val="1"/>
      <w:numFmt w:val="decimal"/>
      <w:lvlText w:val="%7."/>
      <w:lvlJc w:val="left"/>
      <w:pPr>
        <w:ind w:left="5040" w:hanging="360"/>
      </w:pPr>
    </w:lvl>
    <w:lvl w:ilvl="7" w:tplc="575008B6" w:tentative="1">
      <w:start w:val="1"/>
      <w:numFmt w:val="lowerLetter"/>
      <w:lvlText w:val="%8."/>
      <w:lvlJc w:val="left"/>
      <w:pPr>
        <w:ind w:left="5760" w:hanging="360"/>
      </w:pPr>
    </w:lvl>
    <w:lvl w:ilvl="8" w:tplc="6AACC076" w:tentative="1">
      <w:start w:val="1"/>
      <w:numFmt w:val="lowerRoman"/>
      <w:lvlText w:val="%9."/>
      <w:lvlJc w:val="right"/>
      <w:pPr>
        <w:ind w:left="6480" w:hanging="180"/>
      </w:pPr>
    </w:lvl>
  </w:abstractNum>
  <w:abstractNum w:abstractNumId="61">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565552BD"/>
    <w:multiLevelType w:val="hybridMultilevel"/>
    <w:tmpl w:val="489021B0"/>
    <w:lvl w:ilvl="0" w:tplc="F9C0DCBE">
      <w:start w:val="1"/>
      <w:numFmt w:val="decimal"/>
      <w:lvlText w:val="%1."/>
      <w:lvlJc w:val="left"/>
      <w:pPr>
        <w:ind w:left="927" w:hanging="360"/>
      </w:pPr>
      <w:rPr>
        <w:rFonts w:hint="default"/>
        <w:b w:val="0"/>
        <w:sz w:val="24"/>
        <w:szCs w:val="24"/>
      </w:rPr>
    </w:lvl>
    <w:lvl w:ilvl="1" w:tplc="23FE3054" w:tentative="1">
      <w:start w:val="1"/>
      <w:numFmt w:val="lowerLetter"/>
      <w:lvlText w:val="%2."/>
      <w:lvlJc w:val="left"/>
      <w:pPr>
        <w:ind w:left="1647" w:hanging="360"/>
      </w:pPr>
    </w:lvl>
    <w:lvl w:ilvl="2" w:tplc="7688B822" w:tentative="1">
      <w:start w:val="1"/>
      <w:numFmt w:val="lowerRoman"/>
      <w:lvlText w:val="%3."/>
      <w:lvlJc w:val="right"/>
      <w:pPr>
        <w:ind w:left="2367" w:hanging="180"/>
      </w:pPr>
    </w:lvl>
    <w:lvl w:ilvl="3" w:tplc="9498157C" w:tentative="1">
      <w:start w:val="1"/>
      <w:numFmt w:val="decimal"/>
      <w:lvlText w:val="%4."/>
      <w:lvlJc w:val="left"/>
      <w:pPr>
        <w:ind w:left="3087" w:hanging="360"/>
      </w:pPr>
    </w:lvl>
    <w:lvl w:ilvl="4" w:tplc="9378C53E" w:tentative="1">
      <w:start w:val="1"/>
      <w:numFmt w:val="lowerLetter"/>
      <w:lvlText w:val="%5."/>
      <w:lvlJc w:val="left"/>
      <w:pPr>
        <w:ind w:left="3807" w:hanging="360"/>
      </w:pPr>
    </w:lvl>
    <w:lvl w:ilvl="5" w:tplc="75743EFA" w:tentative="1">
      <w:start w:val="1"/>
      <w:numFmt w:val="lowerRoman"/>
      <w:lvlText w:val="%6."/>
      <w:lvlJc w:val="right"/>
      <w:pPr>
        <w:ind w:left="4527" w:hanging="180"/>
      </w:pPr>
    </w:lvl>
    <w:lvl w:ilvl="6" w:tplc="4F5E457C" w:tentative="1">
      <w:start w:val="1"/>
      <w:numFmt w:val="decimal"/>
      <w:lvlText w:val="%7."/>
      <w:lvlJc w:val="left"/>
      <w:pPr>
        <w:ind w:left="5247" w:hanging="360"/>
      </w:pPr>
    </w:lvl>
    <w:lvl w:ilvl="7" w:tplc="1A34ADFA" w:tentative="1">
      <w:start w:val="1"/>
      <w:numFmt w:val="lowerLetter"/>
      <w:lvlText w:val="%8."/>
      <w:lvlJc w:val="left"/>
      <w:pPr>
        <w:ind w:left="5967" w:hanging="360"/>
      </w:pPr>
    </w:lvl>
    <w:lvl w:ilvl="8" w:tplc="FF226DD8" w:tentative="1">
      <w:start w:val="1"/>
      <w:numFmt w:val="lowerRoman"/>
      <w:lvlText w:val="%9."/>
      <w:lvlJc w:val="right"/>
      <w:pPr>
        <w:ind w:left="6687" w:hanging="180"/>
      </w:pPr>
    </w:lvl>
  </w:abstractNum>
  <w:abstractNum w:abstractNumId="67">
    <w:nsid w:val="56BA67F7"/>
    <w:multiLevelType w:val="hybridMultilevel"/>
    <w:tmpl w:val="87A0700E"/>
    <w:lvl w:ilvl="0" w:tplc="DF06A4E8">
      <w:start w:val="1"/>
      <w:numFmt w:val="bullet"/>
      <w:lvlText w:val="−"/>
      <w:lvlJc w:val="left"/>
      <w:pPr>
        <w:ind w:left="1429" w:hanging="360"/>
      </w:pPr>
      <w:rPr>
        <w:rFonts w:ascii="Times New Roman" w:hAnsi="Times New Roman" w:cs="Times New Roman" w:hint="default"/>
      </w:rPr>
    </w:lvl>
    <w:lvl w:ilvl="1" w:tplc="FC60822C" w:tentative="1">
      <w:start w:val="1"/>
      <w:numFmt w:val="bullet"/>
      <w:lvlText w:val="o"/>
      <w:lvlJc w:val="left"/>
      <w:pPr>
        <w:ind w:left="2149" w:hanging="360"/>
      </w:pPr>
      <w:rPr>
        <w:rFonts w:ascii="Courier New" w:hAnsi="Courier New" w:cs="Courier New" w:hint="default"/>
      </w:rPr>
    </w:lvl>
    <w:lvl w:ilvl="2" w:tplc="66507872" w:tentative="1">
      <w:start w:val="1"/>
      <w:numFmt w:val="bullet"/>
      <w:lvlText w:val=""/>
      <w:lvlJc w:val="left"/>
      <w:pPr>
        <w:ind w:left="2869" w:hanging="360"/>
      </w:pPr>
      <w:rPr>
        <w:rFonts w:ascii="Wingdings" w:hAnsi="Wingdings" w:hint="default"/>
      </w:rPr>
    </w:lvl>
    <w:lvl w:ilvl="3" w:tplc="149866FA" w:tentative="1">
      <w:start w:val="1"/>
      <w:numFmt w:val="bullet"/>
      <w:lvlText w:val=""/>
      <w:lvlJc w:val="left"/>
      <w:pPr>
        <w:ind w:left="3589" w:hanging="360"/>
      </w:pPr>
      <w:rPr>
        <w:rFonts w:ascii="Symbol" w:hAnsi="Symbol" w:hint="default"/>
      </w:rPr>
    </w:lvl>
    <w:lvl w:ilvl="4" w:tplc="1FA8ED0A" w:tentative="1">
      <w:start w:val="1"/>
      <w:numFmt w:val="bullet"/>
      <w:lvlText w:val="o"/>
      <w:lvlJc w:val="left"/>
      <w:pPr>
        <w:ind w:left="4309" w:hanging="360"/>
      </w:pPr>
      <w:rPr>
        <w:rFonts w:ascii="Courier New" w:hAnsi="Courier New" w:cs="Courier New" w:hint="default"/>
      </w:rPr>
    </w:lvl>
    <w:lvl w:ilvl="5" w:tplc="1E12E728" w:tentative="1">
      <w:start w:val="1"/>
      <w:numFmt w:val="bullet"/>
      <w:lvlText w:val=""/>
      <w:lvlJc w:val="left"/>
      <w:pPr>
        <w:ind w:left="5029" w:hanging="360"/>
      </w:pPr>
      <w:rPr>
        <w:rFonts w:ascii="Wingdings" w:hAnsi="Wingdings" w:hint="default"/>
      </w:rPr>
    </w:lvl>
    <w:lvl w:ilvl="6" w:tplc="8598B966" w:tentative="1">
      <w:start w:val="1"/>
      <w:numFmt w:val="bullet"/>
      <w:lvlText w:val=""/>
      <w:lvlJc w:val="left"/>
      <w:pPr>
        <w:ind w:left="5749" w:hanging="360"/>
      </w:pPr>
      <w:rPr>
        <w:rFonts w:ascii="Symbol" w:hAnsi="Symbol" w:hint="default"/>
      </w:rPr>
    </w:lvl>
    <w:lvl w:ilvl="7" w:tplc="09A2D126" w:tentative="1">
      <w:start w:val="1"/>
      <w:numFmt w:val="bullet"/>
      <w:lvlText w:val="o"/>
      <w:lvlJc w:val="left"/>
      <w:pPr>
        <w:ind w:left="6469" w:hanging="360"/>
      </w:pPr>
      <w:rPr>
        <w:rFonts w:ascii="Courier New" w:hAnsi="Courier New" w:cs="Courier New" w:hint="default"/>
      </w:rPr>
    </w:lvl>
    <w:lvl w:ilvl="8" w:tplc="5D8C582C" w:tentative="1">
      <w:start w:val="1"/>
      <w:numFmt w:val="bullet"/>
      <w:lvlText w:val=""/>
      <w:lvlJc w:val="left"/>
      <w:pPr>
        <w:ind w:left="7189" w:hanging="360"/>
      </w:pPr>
      <w:rPr>
        <w:rFonts w:ascii="Wingdings" w:hAnsi="Wingdings" w:hint="default"/>
      </w:rPr>
    </w:lvl>
  </w:abstractNum>
  <w:abstractNum w:abstractNumId="6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3">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4">
    <w:nsid w:val="5E89045F"/>
    <w:multiLevelType w:val="hybridMultilevel"/>
    <w:tmpl w:val="E56050AA"/>
    <w:lvl w:ilvl="0" w:tplc="07140B52">
      <w:start w:val="5"/>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61BF1591"/>
    <w:multiLevelType w:val="hybridMultilevel"/>
    <w:tmpl w:val="AA2A7E2C"/>
    <w:lvl w:ilvl="0" w:tplc="D144964C">
      <w:start w:val="1"/>
      <w:numFmt w:val="decimal"/>
      <w:lvlText w:val="%1."/>
      <w:lvlJc w:val="left"/>
      <w:pPr>
        <w:ind w:left="1842" w:hanging="1128"/>
      </w:pPr>
      <w:rPr>
        <w:rFonts w:hint="default"/>
      </w:rPr>
    </w:lvl>
    <w:lvl w:ilvl="1" w:tplc="6B3AEF70">
      <w:start w:val="1"/>
      <w:numFmt w:val="lowerLetter"/>
      <w:lvlText w:val="%2."/>
      <w:lvlJc w:val="left"/>
      <w:pPr>
        <w:ind w:left="1794" w:hanging="360"/>
      </w:pPr>
    </w:lvl>
    <w:lvl w:ilvl="2" w:tplc="2B84BAC0" w:tentative="1">
      <w:start w:val="1"/>
      <w:numFmt w:val="lowerRoman"/>
      <w:lvlText w:val="%3."/>
      <w:lvlJc w:val="right"/>
      <w:pPr>
        <w:ind w:left="2514" w:hanging="180"/>
      </w:pPr>
    </w:lvl>
    <w:lvl w:ilvl="3" w:tplc="DBA60D52" w:tentative="1">
      <w:start w:val="1"/>
      <w:numFmt w:val="decimal"/>
      <w:lvlText w:val="%4."/>
      <w:lvlJc w:val="left"/>
      <w:pPr>
        <w:ind w:left="3234" w:hanging="360"/>
      </w:pPr>
    </w:lvl>
    <w:lvl w:ilvl="4" w:tplc="5A8E874E" w:tentative="1">
      <w:start w:val="1"/>
      <w:numFmt w:val="lowerLetter"/>
      <w:lvlText w:val="%5."/>
      <w:lvlJc w:val="left"/>
      <w:pPr>
        <w:ind w:left="3954" w:hanging="360"/>
      </w:pPr>
    </w:lvl>
    <w:lvl w:ilvl="5" w:tplc="1DC8DA7E" w:tentative="1">
      <w:start w:val="1"/>
      <w:numFmt w:val="lowerRoman"/>
      <w:lvlText w:val="%6."/>
      <w:lvlJc w:val="right"/>
      <w:pPr>
        <w:ind w:left="4674" w:hanging="180"/>
      </w:pPr>
    </w:lvl>
    <w:lvl w:ilvl="6" w:tplc="9CE0EDDE" w:tentative="1">
      <w:start w:val="1"/>
      <w:numFmt w:val="decimal"/>
      <w:lvlText w:val="%7."/>
      <w:lvlJc w:val="left"/>
      <w:pPr>
        <w:ind w:left="5394" w:hanging="360"/>
      </w:pPr>
    </w:lvl>
    <w:lvl w:ilvl="7" w:tplc="113A4202" w:tentative="1">
      <w:start w:val="1"/>
      <w:numFmt w:val="lowerLetter"/>
      <w:lvlText w:val="%8."/>
      <w:lvlJc w:val="left"/>
      <w:pPr>
        <w:ind w:left="6114" w:hanging="360"/>
      </w:pPr>
    </w:lvl>
    <w:lvl w:ilvl="8" w:tplc="DC68084C"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66C31A8C"/>
    <w:multiLevelType w:val="hybridMultilevel"/>
    <w:tmpl w:val="F272A92A"/>
    <w:lvl w:ilvl="0" w:tplc="CC822090">
      <w:start w:val="1"/>
      <w:numFmt w:val="decimal"/>
      <w:lvlText w:val="%1."/>
      <w:lvlJc w:val="left"/>
      <w:pPr>
        <w:ind w:left="927" w:hanging="360"/>
      </w:pPr>
      <w:rPr>
        <w:rFonts w:hint="default"/>
      </w:rPr>
    </w:lvl>
    <w:lvl w:ilvl="1" w:tplc="A85A2B36" w:tentative="1">
      <w:start w:val="1"/>
      <w:numFmt w:val="lowerLetter"/>
      <w:lvlText w:val="%2."/>
      <w:lvlJc w:val="left"/>
      <w:pPr>
        <w:ind w:left="1647" w:hanging="360"/>
      </w:pPr>
    </w:lvl>
    <w:lvl w:ilvl="2" w:tplc="3AD420FE" w:tentative="1">
      <w:start w:val="1"/>
      <w:numFmt w:val="lowerRoman"/>
      <w:lvlText w:val="%3."/>
      <w:lvlJc w:val="right"/>
      <w:pPr>
        <w:ind w:left="2367" w:hanging="180"/>
      </w:pPr>
    </w:lvl>
    <w:lvl w:ilvl="3" w:tplc="3620BD64" w:tentative="1">
      <w:start w:val="1"/>
      <w:numFmt w:val="decimal"/>
      <w:lvlText w:val="%4."/>
      <w:lvlJc w:val="left"/>
      <w:pPr>
        <w:ind w:left="3087" w:hanging="360"/>
      </w:pPr>
    </w:lvl>
    <w:lvl w:ilvl="4" w:tplc="309C210C" w:tentative="1">
      <w:start w:val="1"/>
      <w:numFmt w:val="lowerLetter"/>
      <w:lvlText w:val="%5."/>
      <w:lvlJc w:val="left"/>
      <w:pPr>
        <w:ind w:left="3807" w:hanging="360"/>
      </w:pPr>
    </w:lvl>
    <w:lvl w:ilvl="5" w:tplc="1BD6398A" w:tentative="1">
      <w:start w:val="1"/>
      <w:numFmt w:val="lowerRoman"/>
      <w:lvlText w:val="%6."/>
      <w:lvlJc w:val="right"/>
      <w:pPr>
        <w:ind w:left="4527" w:hanging="180"/>
      </w:pPr>
    </w:lvl>
    <w:lvl w:ilvl="6" w:tplc="CA82686A" w:tentative="1">
      <w:start w:val="1"/>
      <w:numFmt w:val="decimal"/>
      <w:lvlText w:val="%7."/>
      <w:lvlJc w:val="left"/>
      <w:pPr>
        <w:ind w:left="5247" w:hanging="360"/>
      </w:pPr>
    </w:lvl>
    <w:lvl w:ilvl="7" w:tplc="3E4C7B06" w:tentative="1">
      <w:start w:val="1"/>
      <w:numFmt w:val="lowerLetter"/>
      <w:lvlText w:val="%8."/>
      <w:lvlJc w:val="left"/>
      <w:pPr>
        <w:ind w:left="5967" w:hanging="360"/>
      </w:pPr>
    </w:lvl>
    <w:lvl w:ilvl="8" w:tplc="F54E594C" w:tentative="1">
      <w:start w:val="1"/>
      <w:numFmt w:val="lowerRoman"/>
      <w:lvlText w:val="%9."/>
      <w:lvlJc w:val="right"/>
      <w:pPr>
        <w:ind w:left="6687" w:hanging="180"/>
      </w:pPr>
    </w:lvl>
  </w:abstractNum>
  <w:abstractNum w:abstractNumId="8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1">
    <w:nsid w:val="69D67F73"/>
    <w:multiLevelType w:val="hybridMultilevel"/>
    <w:tmpl w:val="007E5FE6"/>
    <w:lvl w:ilvl="0" w:tplc="EC4EFE04">
      <w:start w:val="1"/>
      <w:numFmt w:val="decimal"/>
      <w:lvlText w:val="2.7.%1."/>
      <w:lvlJc w:val="left"/>
      <w:pPr>
        <w:ind w:left="1429" w:hanging="360"/>
      </w:pPr>
      <w:rPr>
        <w:rFonts w:hint="default"/>
      </w:rPr>
    </w:lvl>
    <w:lvl w:ilvl="1" w:tplc="74541628" w:tentative="1">
      <w:start w:val="1"/>
      <w:numFmt w:val="lowerLetter"/>
      <w:lvlText w:val="%2."/>
      <w:lvlJc w:val="left"/>
      <w:pPr>
        <w:ind w:left="1440" w:hanging="360"/>
      </w:pPr>
    </w:lvl>
    <w:lvl w:ilvl="2" w:tplc="69D443B0">
      <w:start w:val="1"/>
      <w:numFmt w:val="lowerRoman"/>
      <w:lvlText w:val="%3."/>
      <w:lvlJc w:val="right"/>
      <w:pPr>
        <w:ind w:left="2160" w:hanging="180"/>
      </w:pPr>
    </w:lvl>
    <w:lvl w:ilvl="3" w:tplc="28EEB9CA" w:tentative="1">
      <w:start w:val="1"/>
      <w:numFmt w:val="decimal"/>
      <w:lvlText w:val="%4."/>
      <w:lvlJc w:val="left"/>
      <w:pPr>
        <w:ind w:left="2880" w:hanging="360"/>
      </w:pPr>
    </w:lvl>
    <w:lvl w:ilvl="4" w:tplc="0B0C2052" w:tentative="1">
      <w:start w:val="1"/>
      <w:numFmt w:val="lowerLetter"/>
      <w:lvlText w:val="%5."/>
      <w:lvlJc w:val="left"/>
      <w:pPr>
        <w:ind w:left="3600" w:hanging="360"/>
      </w:pPr>
    </w:lvl>
    <w:lvl w:ilvl="5" w:tplc="5DB6A83A" w:tentative="1">
      <w:start w:val="1"/>
      <w:numFmt w:val="lowerRoman"/>
      <w:lvlText w:val="%6."/>
      <w:lvlJc w:val="right"/>
      <w:pPr>
        <w:ind w:left="4320" w:hanging="180"/>
      </w:pPr>
    </w:lvl>
    <w:lvl w:ilvl="6" w:tplc="38CA19EA" w:tentative="1">
      <w:start w:val="1"/>
      <w:numFmt w:val="decimal"/>
      <w:lvlText w:val="%7."/>
      <w:lvlJc w:val="left"/>
      <w:pPr>
        <w:ind w:left="5040" w:hanging="360"/>
      </w:pPr>
    </w:lvl>
    <w:lvl w:ilvl="7" w:tplc="B0762AB2" w:tentative="1">
      <w:start w:val="1"/>
      <w:numFmt w:val="lowerLetter"/>
      <w:lvlText w:val="%8."/>
      <w:lvlJc w:val="left"/>
      <w:pPr>
        <w:ind w:left="5760" w:hanging="360"/>
      </w:pPr>
    </w:lvl>
    <w:lvl w:ilvl="8" w:tplc="708E58C0" w:tentative="1">
      <w:start w:val="1"/>
      <w:numFmt w:val="lowerRoman"/>
      <w:lvlText w:val="%9."/>
      <w:lvlJc w:val="right"/>
      <w:pPr>
        <w:ind w:left="6480" w:hanging="180"/>
      </w:pPr>
    </w:lvl>
  </w:abstractNum>
  <w:abstractNum w:abstractNumId="82">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3">
    <w:nsid w:val="6C0A1D31"/>
    <w:multiLevelType w:val="hybridMultilevel"/>
    <w:tmpl w:val="A22C1266"/>
    <w:lvl w:ilvl="0" w:tplc="FA52A56E">
      <w:start w:val="1"/>
      <w:numFmt w:val="decimal"/>
      <w:lvlText w:val="2.6.%1"/>
      <w:lvlJc w:val="left"/>
      <w:pPr>
        <w:ind w:left="1429" w:hanging="360"/>
      </w:pPr>
      <w:rPr>
        <w:rFonts w:hint="default"/>
      </w:rPr>
    </w:lvl>
    <w:lvl w:ilvl="1" w:tplc="DB6C5FF0" w:tentative="1">
      <w:start w:val="1"/>
      <w:numFmt w:val="lowerLetter"/>
      <w:lvlText w:val="%2."/>
      <w:lvlJc w:val="left"/>
      <w:pPr>
        <w:ind w:left="1440" w:hanging="360"/>
      </w:pPr>
    </w:lvl>
    <w:lvl w:ilvl="2" w:tplc="F26A7EB0" w:tentative="1">
      <w:start w:val="1"/>
      <w:numFmt w:val="lowerRoman"/>
      <w:lvlText w:val="%3."/>
      <w:lvlJc w:val="right"/>
      <w:pPr>
        <w:ind w:left="2160" w:hanging="180"/>
      </w:pPr>
    </w:lvl>
    <w:lvl w:ilvl="3" w:tplc="8230D14C" w:tentative="1">
      <w:start w:val="1"/>
      <w:numFmt w:val="decimal"/>
      <w:lvlText w:val="%4."/>
      <w:lvlJc w:val="left"/>
      <w:pPr>
        <w:ind w:left="2880" w:hanging="360"/>
      </w:pPr>
    </w:lvl>
    <w:lvl w:ilvl="4" w:tplc="FA08B860" w:tentative="1">
      <w:start w:val="1"/>
      <w:numFmt w:val="lowerLetter"/>
      <w:lvlText w:val="%5."/>
      <w:lvlJc w:val="left"/>
      <w:pPr>
        <w:ind w:left="3600" w:hanging="360"/>
      </w:pPr>
    </w:lvl>
    <w:lvl w:ilvl="5" w:tplc="C756B0EC" w:tentative="1">
      <w:start w:val="1"/>
      <w:numFmt w:val="lowerRoman"/>
      <w:lvlText w:val="%6."/>
      <w:lvlJc w:val="right"/>
      <w:pPr>
        <w:ind w:left="4320" w:hanging="180"/>
      </w:pPr>
    </w:lvl>
    <w:lvl w:ilvl="6" w:tplc="E2CC4D44" w:tentative="1">
      <w:start w:val="1"/>
      <w:numFmt w:val="decimal"/>
      <w:lvlText w:val="%7."/>
      <w:lvlJc w:val="left"/>
      <w:pPr>
        <w:ind w:left="5040" w:hanging="360"/>
      </w:pPr>
    </w:lvl>
    <w:lvl w:ilvl="7" w:tplc="AB185F62" w:tentative="1">
      <w:start w:val="1"/>
      <w:numFmt w:val="lowerLetter"/>
      <w:lvlText w:val="%8."/>
      <w:lvlJc w:val="left"/>
      <w:pPr>
        <w:ind w:left="5760" w:hanging="360"/>
      </w:pPr>
    </w:lvl>
    <w:lvl w:ilvl="8" w:tplc="99E69438" w:tentative="1">
      <w:start w:val="1"/>
      <w:numFmt w:val="lowerRoman"/>
      <w:lvlText w:val="%9."/>
      <w:lvlJc w:val="right"/>
      <w:pPr>
        <w:ind w:left="6480" w:hanging="180"/>
      </w:pPr>
    </w:lvl>
  </w:abstractNum>
  <w:abstractNum w:abstractNumId="84">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CB36BF1"/>
    <w:multiLevelType w:val="hybridMultilevel"/>
    <w:tmpl w:val="767AC9EC"/>
    <w:lvl w:ilvl="0" w:tplc="F06621F4">
      <w:start w:val="1"/>
      <w:numFmt w:val="decimal"/>
      <w:lvlText w:val="%1)"/>
      <w:lvlJc w:val="left"/>
      <w:pPr>
        <w:ind w:left="854" w:hanging="570"/>
      </w:pPr>
      <w:rPr>
        <w:rFonts w:hint="default"/>
      </w:rPr>
    </w:lvl>
    <w:lvl w:ilvl="1" w:tplc="E24C3256" w:tentative="1">
      <w:start w:val="1"/>
      <w:numFmt w:val="lowerLetter"/>
      <w:lvlText w:val="%2."/>
      <w:lvlJc w:val="left"/>
      <w:pPr>
        <w:ind w:left="1364" w:hanging="360"/>
      </w:pPr>
    </w:lvl>
    <w:lvl w:ilvl="2" w:tplc="61C64EBA" w:tentative="1">
      <w:start w:val="1"/>
      <w:numFmt w:val="lowerRoman"/>
      <w:lvlText w:val="%3."/>
      <w:lvlJc w:val="right"/>
      <w:pPr>
        <w:ind w:left="2084" w:hanging="180"/>
      </w:pPr>
    </w:lvl>
    <w:lvl w:ilvl="3" w:tplc="CE7C05EC" w:tentative="1">
      <w:start w:val="1"/>
      <w:numFmt w:val="decimal"/>
      <w:lvlText w:val="%4."/>
      <w:lvlJc w:val="left"/>
      <w:pPr>
        <w:ind w:left="2804" w:hanging="360"/>
      </w:pPr>
    </w:lvl>
    <w:lvl w:ilvl="4" w:tplc="74BA6150" w:tentative="1">
      <w:start w:val="1"/>
      <w:numFmt w:val="lowerLetter"/>
      <w:lvlText w:val="%5."/>
      <w:lvlJc w:val="left"/>
      <w:pPr>
        <w:ind w:left="3524" w:hanging="360"/>
      </w:pPr>
    </w:lvl>
    <w:lvl w:ilvl="5" w:tplc="C074973E" w:tentative="1">
      <w:start w:val="1"/>
      <w:numFmt w:val="lowerRoman"/>
      <w:lvlText w:val="%6."/>
      <w:lvlJc w:val="right"/>
      <w:pPr>
        <w:ind w:left="4244" w:hanging="180"/>
      </w:pPr>
    </w:lvl>
    <w:lvl w:ilvl="6" w:tplc="CFFA31F2" w:tentative="1">
      <w:start w:val="1"/>
      <w:numFmt w:val="decimal"/>
      <w:lvlText w:val="%7."/>
      <w:lvlJc w:val="left"/>
      <w:pPr>
        <w:ind w:left="4964" w:hanging="360"/>
      </w:pPr>
    </w:lvl>
    <w:lvl w:ilvl="7" w:tplc="78745896" w:tentative="1">
      <w:start w:val="1"/>
      <w:numFmt w:val="lowerLetter"/>
      <w:lvlText w:val="%8."/>
      <w:lvlJc w:val="left"/>
      <w:pPr>
        <w:ind w:left="5684" w:hanging="360"/>
      </w:pPr>
    </w:lvl>
    <w:lvl w:ilvl="8" w:tplc="CD8E7C4A" w:tentative="1">
      <w:start w:val="1"/>
      <w:numFmt w:val="lowerRoman"/>
      <w:lvlText w:val="%9."/>
      <w:lvlJc w:val="right"/>
      <w:pPr>
        <w:ind w:left="6404" w:hanging="180"/>
      </w:pPr>
    </w:lvl>
  </w:abstractNum>
  <w:abstractNum w:abstractNumId="86">
    <w:nsid w:val="6E684B11"/>
    <w:multiLevelType w:val="hybridMultilevel"/>
    <w:tmpl w:val="767AC9EC"/>
    <w:lvl w:ilvl="0" w:tplc="9DFEB5C2">
      <w:start w:val="1"/>
      <w:numFmt w:val="decimal"/>
      <w:lvlText w:val="%1)"/>
      <w:lvlJc w:val="left"/>
      <w:pPr>
        <w:ind w:left="854" w:hanging="570"/>
      </w:pPr>
      <w:rPr>
        <w:rFonts w:hint="default"/>
      </w:rPr>
    </w:lvl>
    <w:lvl w:ilvl="1" w:tplc="75EE9B9E" w:tentative="1">
      <w:start w:val="1"/>
      <w:numFmt w:val="lowerLetter"/>
      <w:lvlText w:val="%2."/>
      <w:lvlJc w:val="left"/>
      <w:pPr>
        <w:ind w:left="1364" w:hanging="360"/>
      </w:pPr>
    </w:lvl>
    <w:lvl w:ilvl="2" w:tplc="73EC95E6" w:tentative="1">
      <w:start w:val="1"/>
      <w:numFmt w:val="lowerRoman"/>
      <w:lvlText w:val="%3."/>
      <w:lvlJc w:val="right"/>
      <w:pPr>
        <w:ind w:left="2084" w:hanging="180"/>
      </w:pPr>
    </w:lvl>
    <w:lvl w:ilvl="3" w:tplc="1592F122" w:tentative="1">
      <w:start w:val="1"/>
      <w:numFmt w:val="decimal"/>
      <w:lvlText w:val="%4."/>
      <w:lvlJc w:val="left"/>
      <w:pPr>
        <w:ind w:left="2804" w:hanging="360"/>
      </w:pPr>
    </w:lvl>
    <w:lvl w:ilvl="4" w:tplc="42BA682E" w:tentative="1">
      <w:start w:val="1"/>
      <w:numFmt w:val="lowerLetter"/>
      <w:lvlText w:val="%5."/>
      <w:lvlJc w:val="left"/>
      <w:pPr>
        <w:ind w:left="3524" w:hanging="360"/>
      </w:pPr>
    </w:lvl>
    <w:lvl w:ilvl="5" w:tplc="47B6972A" w:tentative="1">
      <w:start w:val="1"/>
      <w:numFmt w:val="lowerRoman"/>
      <w:lvlText w:val="%6."/>
      <w:lvlJc w:val="right"/>
      <w:pPr>
        <w:ind w:left="4244" w:hanging="180"/>
      </w:pPr>
    </w:lvl>
    <w:lvl w:ilvl="6" w:tplc="92D0E0DC" w:tentative="1">
      <w:start w:val="1"/>
      <w:numFmt w:val="decimal"/>
      <w:lvlText w:val="%7."/>
      <w:lvlJc w:val="left"/>
      <w:pPr>
        <w:ind w:left="4964" w:hanging="360"/>
      </w:pPr>
    </w:lvl>
    <w:lvl w:ilvl="7" w:tplc="0DB05594" w:tentative="1">
      <w:start w:val="1"/>
      <w:numFmt w:val="lowerLetter"/>
      <w:lvlText w:val="%8."/>
      <w:lvlJc w:val="left"/>
      <w:pPr>
        <w:ind w:left="5684" w:hanging="360"/>
      </w:pPr>
    </w:lvl>
    <w:lvl w:ilvl="8" w:tplc="73089CA6" w:tentative="1">
      <w:start w:val="1"/>
      <w:numFmt w:val="lowerRoman"/>
      <w:lvlText w:val="%9."/>
      <w:lvlJc w:val="right"/>
      <w:pPr>
        <w:ind w:left="6404" w:hanging="180"/>
      </w:pPr>
    </w:lvl>
  </w:abstractNum>
  <w:abstractNum w:abstractNumId="8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6F1E235E"/>
    <w:multiLevelType w:val="hybridMultilevel"/>
    <w:tmpl w:val="767AC9EC"/>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0">
    <w:nsid w:val="72EB7A0E"/>
    <w:multiLevelType w:val="hybridMultilevel"/>
    <w:tmpl w:val="757A37CC"/>
    <w:lvl w:ilvl="0" w:tplc="9ECA2544">
      <w:start w:val="1"/>
      <w:numFmt w:val="decimal"/>
      <w:lvlText w:val="1.3.%1"/>
      <w:lvlJc w:val="left"/>
      <w:pPr>
        <w:ind w:left="1428" w:hanging="360"/>
      </w:pPr>
      <w:rPr>
        <w:rFonts w:hint="default"/>
      </w:rPr>
    </w:lvl>
    <w:lvl w:ilvl="1" w:tplc="0472EF52" w:tentative="1">
      <w:start w:val="1"/>
      <w:numFmt w:val="lowerLetter"/>
      <w:lvlText w:val="%2."/>
      <w:lvlJc w:val="left"/>
      <w:pPr>
        <w:ind w:left="1440" w:hanging="360"/>
      </w:pPr>
    </w:lvl>
    <w:lvl w:ilvl="2" w:tplc="CBBA23A0" w:tentative="1">
      <w:start w:val="1"/>
      <w:numFmt w:val="lowerRoman"/>
      <w:lvlText w:val="%3."/>
      <w:lvlJc w:val="right"/>
      <w:pPr>
        <w:ind w:left="2160" w:hanging="180"/>
      </w:pPr>
    </w:lvl>
    <w:lvl w:ilvl="3" w:tplc="3A42590E" w:tentative="1">
      <w:start w:val="1"/>
      <w:numFmt w:val="decimal"/>
      <w:lvlText w:val="%4."/>
      <w:lvlJc w:val="left"/>
      <w:pPr>
        <w:ind w:left="2880" w:hanging="360"/>
      </w:pPr>
    </w:lvl>
    <w:lvl w:ilvl="4" w:tplc="F86616C4" w:tentative="1">
      <w:start w:val="1"/>
      <w:numFmt w:val="lowerLetter"/>
      <w:lvlText w:val="%5."/>
      <w:lvlJc w:val="left"/>
      <w:pPr>
        <w:ind w:left="3600" w:hanging="360"/>
      </w:pPr>
    </w:lvl>
    <w:lvl w:ilvl="5" w:tplc="AF34D382" w:tentative="1">
      <w:start w:val="1"/>
      <w:numFmt w:val="lowerRoman"/>
      <w:lvlText w:val="%6."/>
      <w:lvlJc w:val="right"/>
      <w:pPr>
        <w:ind w:left="4320" w:hanging="180"/>
      </w:pPr>
    </w:lvl>
    <w:lvl w:ilvl="6" w:tplc="C41613D4" w:tentative="1">
      <w:start w:val="1"/>
      <w:numFmt w:val="decimal"/>
      <w:lvlText w:val="%7."/>
      <w:lvlJc w:val="left"/>
      <w:pPr>
        <w:ind w:left="5040" w:hanging="360"/>
      </w:pPr>
    </w:lvl>
    <w:lvl w:ilvl="7" w:tplc="FD068326" w:tentative="1">
      <w:start w:val="1"/>
      <w:numFmt w:val="lowerLetter"/>
      <w:lvlText w:val="%8."/>
      <w:lvlJc w:val="left"/>
      <w:pPr>
        <w:ind w:left="5760" w:hanging="360"/>
      </w:pPr>
    </w:lvl>
    <w:lvl w:ilvl="8" w:tplc="B4E06606" w:tentative="1">
      <w:start w:val="1"/>
      <w:numFmt w:val="lowerRoman"/>
      <w:lvlText w:val="%9."/>
      <w:lvlJc w:val="right"/>
      <w:pPr>
        <w:ind w:left="6480" w:hanging="180"/>
      </w:pPr>
    </w:lvl>
  </w:abstractNum>
  <w:abstractNum w:abstractNumId="9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9BD0E19"/>
    <w:multiLevelType w:val="multilevel"/>
    <w:tmpl w:val="EE76C76C"/>
    <w:name w:val="WW8Num112"/>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6"/>
  </w:num>
  <w:num w:numId="2">
    <w:abstractNumId w:val="16"/>
  </w:num>
  <w:num w:numId="3">
    <w:abstractNumId w:val="12"/>
  </w:num>
  <w:num w:numId="4">
    <w:abstractNumId w:val="29"/>
  </w:num>
  <w:num w:numId="5">
    <w:abstractNumId w:val="51"/>
  </w:num>
  <w:num w:numId="6">
    <w:abstractNumId w:val="23"/>
  </w:num>
  <w:num w:numId="7">
    <w:abstractNumId w:val="21"/>
  </w:num>
  <w:num w:numId="8">
    <w:abstractNumId w:val="50"/>
  </w:num>
  <w:num w:numId="9">
    <w:abstractNumId w:val="46"/>
  </w:num>
  <w:num w:numId="10">
    <w:abstractNumId w:val="13"/>
  </w:num>
  <w:num w:numId="11">
    <w:abstractNumId w:val="88"/>
  </w:num>
  <w:num w:numId="12">
    <w:abstractNumId w:val="43"/>
  </w:num>
  <w:num w:numId="13">
    <w:abstractNumId w:val="62"/>
  </w:num>
  <w:num w:numId="14">
    <w:abstractNumId w:val="32"/>
  </w:num>
  <w:num w:numId="15">
    <w:abstractNumId w:val="84"/>
  </w:num>
  <w:num w:numId="16">
    <w:abstractNumId w:val="30"/>
  </w:num>
  <w:num w:numId="17">
    <w:abstractNumId w:val="69"/>
  </w:num>
  <w:num w:numId="18">
    <w:abstractNumId w:val="36"/>
  </w:num>
  <w:num w:numId="19">
    <w:abstractNumId w:val="17"/>
  </w:num>
  <w:num w:numId="20">
    <w:abstractNumId w:val="27"/>
  </w:num>
  <w:num w:numId="21">
    <w:abstractNumId w:val="8"/>
  </w:num>
  <w:num w:numId="22">
    <w:abstractNumId w:val="25"/>
  </w:num>
  <w:num w:numId="23">
    <w:abstractNumId w:val="94"/>
  </w:num>
  <w:num w:numId="24">
    <w:abstractNumId w:val="10"/>
  </w:num>
  <w:num w:numId="25">
    <w:abstractNumId w:val="77"/>
  </w:num>
  <w:num w:numId="26">
    <w:abstractNumId w:val="73"/>
  </w:num>
  <w:num w:numId="27">
    <w:abstractNumId w:val="24"/>
  </w:num>
  <w:num w:numId="28">
    <w:abstractNumId w:val="44"/>
  </w:num>
  <w:num w:numId="29">
    <w:abstractNumId w:val="63"/>
  </w:num>
  <w:num w:numId="30">
    <w:abstractNumId w:val="65"/>
  </w:num>
  <w:num w:numId="31">
    <w:abstractNumId w:val="49"/>
  </w:num>
  <w:num w:numId="32">
    <w:abstractNumId w:val="64"/>
  </w:num>
  <w:num w:numId="33">
    <w:abstractNumId w:val="55"/>
  </w:num>
  <w:num w:numId="34">
    <w:abstractNumId w:val="20"/>
  </w:num>
  <w:num w:numId="35">
    <w:abstractNumId w:val="11"/>
  </w:num>
  <w:num w:numId="36">
    <w:abstractNumId w:val="7"/>
  </w:num>
  <w:num w:numId="37">
    <w:abstractNumId w:val="38"/>
  </w:num>
  <w:num w:numId="38">
    <w:abstractNumId w:val="71"/>
  </w:num>
  <w:num w:numId="39">
    <w:abstractNumId w:val="22"/>
  </w:num>
  <w:num w:numId="40">
    <w:abstractNumId w:val="87"/>
  </w:num>
  <w:num w:numId="41">
    <w:abstractNumId w:val="9"/>
  </w:num>
  <w:num w:numId="42">
    <w:abstractNumId w:val="34"/>
  </w:num>
  <w:num w:numId="43">
    <w:abstractNumId w:val="93"/>
  </w:num>
  <w:num w:numId="44">
    <w:abstractNumId w:val="68"/>
  </w:num>
  <w:num w:numId="45">
    <w:abstractNumId w:val="91"/>
  </w:num>
  <w:num w:numId="46">
    <w:abstractNumId w:val="59"/>
  </w:num>
  <w:num w:numId="47">
    <w:abstractNumId w:val="78"/>
  </w:num>
  <w:num w:numId="48">
    <w:abstractNumId w:val="18"/>
  </w:num>
  <w:num w:numId="49">
    <w:abstractNumId w:val="61"/>
  </w:num>
  <w:num w:numId="50">
    <w:abstractNumId w:val="26"/>
  </w:num>
  <w:num w:numId="51">
    <w:abstractNumId w:val="35"/>
  </w:num>
  <w:num w:numId="52">
    <w:abstractNumId w:val="92"/>
  </w:num>
  <w:num w:numId="53">
    <w:abstractNumId w:val="76"/>
  </w:num>
  <w:num w:numId="54">
    <w:abstractNumId w:val="45"/>
  </w:num>
  <w:num w:numId="55">
    <w:abstractNumId w:val="82"/>
  </w:num>
  <w:num w:numId="56">
    <w:abstractNumId w:val="70"/>
  </w:num>
  <w:num w:numId="57">
    <w:abstractNumId w:val="31"/>
  </w:num>
  <w:num w:numId="58">
    <w:abstractNumId w:val="48"/>
  </w:num>
  <w:num w:numId="59">
    <w:abstractNumId w:val="75"/>
  </w:num>
  <w:num w:numId="60">
    <w:abstractNumId w:val="53"/>
  </w:num>
  <w:num w:numId="61">
    <w:abstractNumId w:val="41"/>
  </w:num>
  <w:num w:numId="62">
    <w:abstractNumId w:val="33"/>
  </w:num>
  <w:num w:numId="63">
    <w:abstractNumId w:val="0"/>
  </w:num>
  <w:num w:numId="64">
    <w:abstractNumId w:val="1"/>
  </w:num>
  <w:num w:numId="65">
    <w:abstractNumId w:val="2"/>
  </w:num>
  <w:num w:numId="66">
    <w:abstractNumId w:val="3"/>
  </w:num>
  <w:num w:numId="67">
    <w:abstractNumId w:val="5"/>
  </w:num>
  <w:num w:numId="68">
    <w:abstractNumId w:val="90"/>
  </w:num>
  <w:num w:numId="69">
    <w:abstractNumId w:val="56"/>
  </w:num>
  <w:num w:numId="70">
    <w:abstractNumId w:val="83"/>
  </w:num>
  <w:num w:numId="71">
    <w:abstractNumId w:val="42"/>
  </w:num>
  <w:num w:numId="72">
    <w:abstractNumId w:val="57"/>
  </w:num>
  <w:num w:numId="73">
    <w:abstractNumId w:val="81"/>
  </w:num>
  <w:num w:numId="74">
    <w:abstractNumId w:val="67"/>
  </w:num>
  <w:num w:numId="75">
    <w:abstractNumId w:val="28"/>
  </w:num>
  <w:num w:numId="76">
    <w:abstractNumId w:val="80"/>
  </w:num>
  <w:num w:numId="77">
    <w:abstractNumId w:val="86"/>
  </w:num>
  <w:num w:numId="78">
    <w:abstractNumId w:val="39"/>
  </w:num>
  <w:num w:numId="79">
    <w:abstractNumId w:val="47"/>
  </w:num>
  <w:num w:numId="80">
    <w:abstractNumId w:val="95"/>
  </w:num>
  <w:num w:numId="81">
    <w:abstractNumId w:val="14"/>
  </w:num>
  <w:num w:numId="82">
    <w:abstractNumId w:val="79"/>
  </w:num>
  <w:num w:numId="83">
    <w:abstractNumId w:val="19"/>
  </w:num>
  <w:num w:numId="84">
    <w:abstractNumId w:val="72"/>
  </w:num>
  <w:num w:numId="85">
    <w:abstractNumId w:val="40"/>
  </w:num>
  <w:num w:numId="86">
    <w:abstractNumId w:val="54"/>
  </w:num>
  <w:num w:numId="87">
    <w:abstractNumId w:val="60"/>
  </w:num>
  <w:num w:numId="88">
    <w:abstractNumId w:val="66"/>
  </w:num>
  <w:num w:numId="89">
    <w:abstractNumId w:val="15"/>
  </w:num>
  <w:num w:numId="90">
    <w:abstractNumId w:val="85"/>
  </w:num>
  <w:num w:numId="91">
    <w:abstractNumId w:val="89"/>
  </w:num>
  <w:num w:numId="92">
    <w:abstractNumId w:val="58"/>
  </w:num>
  <w:num w:numId="93">
    <w:abstractNumId w:val="52"/>
  </w:num>
  <w:num w:numId="94">
    <w:abstractNumId w:val="74"/>
  </w:num>
  <w:num w:numId="95">
    <w:abstractNumId w:val="37"/>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948D5"/>
    <w:rsid w:val="00000DAC"/>
    <w:rsid w:val="00002077"/>
    <w:rsid w:val="000026E9"/>
    <w:rsid w:val="00003459"/>
    <w:rsid w:val="000060B2"/>
    <w:rsid w:val="00006217"/>
    <w:rsid w:val="00014BC5"/>
    <w:rsid w:val="000165A7"/>
    <w:rsid w:val="000170FE"/>
    <w:rsid w:val="00017432"/>
    <w:rsid w:val="00017543"/>
    <w:rsid w:val="000217E5"/>
    <w:rsid w:val="000220E8"/>
    <w:rsid w:val="00022954"/>
    <w:rsid w:val="00023765"/>
    <w:rsid w:val="00024D1A"/>
    <w:rsid w:val="0002610D"/>
    <w:rsid w:val="00026B5E"/>
    <w:rsid w:val="00031178"/>
    <w:rsid w:val="00031C49"/>
    <w:rsid w:val="00032BEF"/>
    <w:rsid w:val="000377E6"/>
    <w:rsid w:val="00042B84"/>
    <w:rsid w:val="0004445F"/>
    <w:rsid w:val="00044CAB"/>
    <w:rsid w:val="000466F2"/>
    <w:rsid w:val="00046C11"/>
    <w:rsid w:val="00047D0B"/>
    <w:rsid w:val="000509EC"/>
    <w:rsid w:val="00053B97"/>
    <w:rsid w:val="0005592E"/>
    <w:rsid w:val="00057358"/>
    <w:rsid w:val="000578E3"/>
    <w:rsid w:val="00060065"/>
    <w:rsid w:val="00062BDE"/>
    <w:rsid w:val="00063509"/>
    <w:rsid w:val="00063822"/>
    <w:rsid w:val="00064937"/>
    <w:rsid w:val="00066AAE"/>
    <w:rsid w:val="00076A31"/>
    <w:rsid w:val="000777AB"/>
    <w:rsid w:val="00080C11"/>
    <w:rsid w:val="00082146"/>
    <w:rsid w:val="00082D5B"/>
    <w:rsid w:val="00082F94"/>
    <w:rsid w:val="00084DE3"/>
    <w:rsid w:val="00085484"/>
    <w:rsid w:val="00085F72"/>
    <w:rsid w:val="0009455B"/>
    <w:rsid w:val="0009575F"/>
    <w:rsid w:val="000A0ACE"/>
    <w:rsid w:val="000A50A6"/>
    <w:rsid w:val="000A60A3"/>
    <w:rsid w:val="000A60DF"/>
    <w:rsid w:val="000A6E2A"/>
    <w:rsid w:val="000B0CB5"/>
    <w:rsid w:val="000B119C"/>
    <w:rsid w:val="000B1234"/>
    <w:rsid w:val="000B40C1"/>
    <w:rsid w:val="000B413C"/>
    <w:rsid w:val="000B6B3F"/>
    <w:rsid w:val="000B77FA"/>
    <w:rsid w:val="000C1B11"/>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349A"/>
    <w:rsid w:val="00105101"/>
    <w:rsid w:val="00107B80"/>
    <w:rsid w:val="00107E66"/>
    <w:rsid w:val="00110224"/>
    <w:rsid w:val="00113008"/>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61BE2"/>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7C9"/>
    <w:rsid w:val="00192C65"/>
    <w:rsid w:val="001938F1"/>
    <w:rsid w:val="001948AA"/>
    <w:rsid w:val="00195EF2"/>
    <w:rsid w:val="001A402F"/>
    <w:rsid w:val="001A67F5"/>
    <w:rsid w:val="001B0FDE"/>
    <w:rsid w:val="001B21AC"/>
    <w:rsid w:val="001B3A51"/>
    <w:rsid w:val="001B415F"/>
    <w:rsid w:val="001B5885"/>
    <w:rsid w:val="001B7BB2"/>
    <w:rsid w:val="001B7C07"/>
    <w:rsid w:val="001C0DB1"/>
    <w:rsid w:val="001C10A4"/>
    <w:rsid w:val="001C1502"/>
    <w:rsid w:val="001C2453"/>
    <w:rsid w:val="001C42FB"/>
    <w:rsid w:val="001C48B2"/>
    <w:rsid w:val="001C6495"/>
    <w:rsid w:val="001C6EE5"/>
    <w:rsid w:val="001C7E3D"/>
    <w:rsid w:val="001D0886"/>
    <w:rsid w:val="001D0AAB"/>
    <w:rsid w:val="001D21BB"/>
    <w:rsid w:val="001D3101"/>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0EAD"/>
    <w:rsid w:val="00281DF0"/>
    <w:rsid w:val="0028492E"/>
    <w:rsid w:val="00285BEF"/>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1A2A"/>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2D0"/>
    <w:rsid w:val="00307DD2"/>
    <w:rsid w:val="00311879"/>
    <w:rsid w:val="003158B0"/>
    <w:rsid w:val="00315FBB"/>
    <w:rsid w:val="00316CC4"/>
    <w:rsid w:val="0031765D"/>
    <w:rsid w:val="0032153B"/>
    <w:rsid w:val="00322256"/>
    <w:rsid w:val="00323AE4"/>
    <w:rsid w:val="003248F4"/>
    <w:rsid w:val="00324B26"/>
    <w:rsid w:val="00325155"/>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C61"/>
    <w:rsid w:val="00385F42"/>
    <w:rsid w:val="003864A5"/>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A7C00"/>
    <w:rsid w:val="003B0645"/>
    <w:rsid w:val="003B0913"/>
    <w:rsid w:val="003C1D69"/>
    <w:rsid w:val="003C38F0"/>
    <w:rsid w:val="003C467D"/>
    <w:rsid w:val="003C5211"/>
    <w:rsid w:val="003C5E25"/>
    <w:rsid w:val="003C734F"/>
    <w:rsid w:val="003C7469"/>
    <w:rsid w:val="003D0AA6"/>
    <w:rsid w:val="003D13F4"/>
    <w:rsid w:val="003D3164"/>
    <w:rsid w:val="003D438F"/>
    <w:rsid w:val="003D43C1"/>
    <w:rsid w:val="003D48E5"/>
    <w:rsid w:val="003D5E36"/>
    <w:rsid w:val="003D7660"/>
    <w:rsid w:val="003E0E8A"/>
    <w:rsid w:val="003E1D49"/>
    <w:rsid w:val="003E4AC8"/>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615"/>
    <w:rsid w:val="00427B60"/>
    <w:rsid w:val="004304E4"/>
    <w:rsid w:val="00432149"/>
    <w:rsid w:val="0043332E"/>
    <w:rsid w:val="00435F48"/>
    <w:rsid w:val="00437A83"/>
    <w:rsid w:val="0044002D"/>
    <w:rsid w:val="00440946"/>
    <w:rsid w:val="00440B2D"/>
    <w:rsid w:val="00441080"/>
    <w:rsid w:val="0045194E"/>
    <w:rsid w:val="0045265E"/>
    <w:rsid w:val="00454CAB"/>
    <w:rsid w:val="00457FA3"/>
    <w:rsid w:val="00461D1B"/>
    <w:rsid w:val="00461D98"/>
    <w:rsid w:val="004625AD"/>
    <w:rsid w:val="00464A86"/>
    <w:rsid w:val="0047074E"/>
    <w:rsid w:val="00470C8D"/>
    <w:rsid w:val="00472CA9"/>
    <w:rsid w:val="004777A3"/>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E7C"/>
    <w:rsid w:val="004B2E10"/>
    <w:rsid w:val="004B3332"/>
    <w:rsid w:val="004B3E83"/>
    <w:rsid w:val="004B5DD8"/>
    <w:rsid w:val="004B7CA8"/>
    <w:rsid w:val="004C0030"/>
    <w:rsid w:val="004C09AC"/>
    <w:rsid w:val="004C3E28"/>
    <w:rsid w:val="004C63EA"/>
    <w:rsid w:val="004D0C1D"/>
    <w:rsid w:val="004D4C01"/>
    <w:rsid w:val="004D51E3"/>
    <w:rsid w:val="004D6614"/>
    <w:rsid w:val="004E0499"/>
    <w:rsid w:val="004E09D6"/>
    <w:rsid w:val="004E264B"/>
    <w:rsid w:val="004E267B"/>
    <w:rsid w:val="004E3BAA"/>
    <w:rsid w:val="004E64D9"/>
    <w:rsid w:val="004F0722"/>
    <w:rsid w:val="004F1B70"/>
    <w:rsid w:val="004F33B9"/>
    <w:rsid w:val="004F659B"/>
    <w:rsid w:val="004F72D2"/>
    <w:rsid w:val="00500D9B"/>
    <w:rsid w:val="005026A4"/>
    <w:rsid w:val="00507507"/>
    <w:rsid w:val="00510572"/>
    <w:rsid w:val="005111DE"/>
    <w:rsid w:val="00511287"/>
    <w:rsid w:val="0051303D"/>
    <w:rsid w:val="005135A3"/>
    <w:rsid w:val="00513DB5"/>
    <w:rsid w:val="00522337"/>
    <w:rsid w:val="005253C8"/>
    <w:rsid w:val="00531303"/>
    <w:rsid w:val="005326D6"/>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4DB"/>
    <w:rsid w:val="00556968"/>
    <w:rsid w:val="00557C74"/>
    <w:rsid w:val="0056046A"/>
    <w:rsid w:val="0056144C"/>
    <w:rsid w:val="005617CD"/>
    <w:rsid w:val="005619A9"/>
    <w:rsid w:val="0056417D"/>
    <w:rsid w:val="0056425E"/>
    <w:rsid w:val="005674D8"/>
    <w:rsid w:val="00575B45"/>
    <w:rsid w:val="005764A1"/>
    <w:rsid w:val="00577FED"/>
    <w:rsid w:val="00580FFE"/>
    <w:rsid w:val="00581344"/>
    <w:rsid w:val="005821DE"/>
    <w:rsid w:val="005824C6"/>
    <w:rsid w:val="00583AE4"/>
    <w:rsid w:val="00585221"/>
    <w:rsid w:val="00585359"/>
    <w:rsid w:val="00592068"/>
    <w:rsid w:val="00593856"/>
    <w:rsid w:val="0059399C"/>
    <w:rsid w:val="00595AEE"/>
    <w:rsid w:val="00597604"/>
    <w:rsid w:val="005A1AFF"/>
    <w:rsid w:val="005A267E"/>
    <w:rsid w:val="005A4962"/>
    <w:rsid w:val="005A4B63"/>
    <w:rsid w:val="005A69AB"/>
    <w:rsid w:val="005A7A6F"/>
    <w:rsid w:val="005B1996"/>
    <w:rsid w:val="005B4B5F"/>
    <w:rsid w:val="005C13CF"/>
    <w:rsid w:val="005C23DD"/>
    <w:rsid w:val="005C3455"/>
    <w:rsid w:val="005C3FA1"/>
    <w:rsid w:val="005C6472"/>
    <w:rsid w:val="005D1F22"/>
    <w:rsid w:val="005D2573"/>
    <w:rsid w:val="005D3D31"/>
    <w:rsid w:val="005D3DB3"/>
    <w:rsid w:val="005D441F"/>
    <w:rsid w:val="005D4A34"/>
    <w:rsid w:val="005D6C10"/>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0798E"/>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36F3F"/>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433C"/>
    <w:rsid w:val="00685765"/>
    <w:rsid w:val="00687357"/>
    <w:rsid w:val="00691051"/>
    <w:rsid w:val="00693B1B"/>
    <w:rsid w:val="00694BF3"/>
    <w:rsid w:val="00696CCE"/>
    <w:rsid w:val="00696E7C"/>
    <w:rsid w:val="00697418"/>
    <w:rsid w:val="00697CC0"/>
    <w:rsid w:val="006A081D"/>
    <w:rsid w:val="006A2114"/>
    <w:rsid w:val="006A3267"/>
    <w:rsid w:val="006A5F26"/>
    <w:rsid w:val="006A68C8"/>
    <w:rsid w:val="006B0093"/>
    <w:rsid w:val="006B2A53"/>
    <w:rsid w:val="006B32C7"/>
    <w:rsid w:val="006B4B2F"/>
    <w:rsid w:val="006B57BB"/>
    <w:rsid w:val="006B64BF"/>
    <w:rsid w:val="006C05BC"/>
    <w:rsid w:val="006C093E"/>
    <w:rsid w:val="006C131A"/>
    <w:rsid w:val="006C26BC"/>
    <w:rsid w:val="006C40CB"/>
    <w:rsid w:val="006C7FA8"/>
    <w:rsid w:val="006D2F75"/>
    <w:rsid w:val="006D3209"/>
    <w:rsid w:val="006E0FA2"/>
    <w:rsid w:val="006E1371"/>
    <w:rsid w:val="006E207D"/>
    <w:rsid w:val="006E2171"/>
    <w:rsid w:val="006E3540"/>
    <w:rsid w:val="006E5438"/>
    <w:rsid w:val="006E5695"/>
    <w:rsid w:val="006E7271"/>
    <w:rsid w:val="006F0B47"/>
    <w:rsid w:val="006F2BEC"/>
    <w:rsid w:val="006F75E2"/>
    <w:rsid w:val="006F7A97"/>
    <w:rsid w:val="00702547"/>
    <w:rsid w:val="0070436E"/>
    <w:rsid w:val="00705206"/>
    <w:rsid w:val="00706492"/>
    <w:rsid w:val="00707E88"/>
    <w:rsid w:val="00710053"/>
    <w:rsid w:val="00710B75"/>
    <w:rsid w:val="00710D5B"/>
    <w:rsid w:val="0071359E"/>
    <w:rsid w:val="0071404E"/>
    <w:rsid w:val="0071472A"/>
    <w:rsid w:val="00715BBE"/>
    <w:rsid w:val="00717A39"/>
    <w:rsid w:val="00721DE4"/>
    <w:rsid w:val="00730E96"/>
    <w:rsid w:val="00731E25"/>
    <w:rsid w:val="00731E2E"/>
    <w:rsid w:val="007346C0"/>
    <w:rsid w:val="00734FF7"/>
    <w:rsid w:val="00735892"/>
    <w:rsid w:val="00736ED7"/>
    <w:rsid w:val="00740479"/>
    <w:rsid w:val="007416B4"/>
    <w:rsid w:val="00741869"/>
    <w:rsid w:val="00743916"/>
    <w:rsid w:val="007441AC"/>
    <w:rsid w:val="007442D3"/>
    <w:rsid w:val="007455F6"/>
    <w:rsid w:val="00745B56"/>
    <w:rsid w:val="00747A22"/>
    <w:rsid w:val="0075014E"/>
    <w:rsid w:val="0075306A"/>
    <w:rsid w:val="007550AA"/>
    <w:rsid w:val="00761C6F"/>
    <w:rsid w:val="00761FAC"/>
    <w:rsid w:val="007635F8"/>
    <w:rsid w:val="00771DBA"/>
    <w:rsid w:val="00777E13"/>
    <w:rsid w:val="00781CED"/>
    <w:rsid w:val="00782702"/>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295A"/>
    <w:rsid w:val="007C3108"/>
    <w:rsid w:val="007D293B"/>
    <w:rsid w:val="007D33A8"/>
    <w:rsid w:val="007E1FB3"/>
    <w:rsid w:val="007E2DE6"/>
    <w:rsid w:val="007E3FB0"/>
    <w:rsid w:val="007E5CE0"/>
    <w:rsid w:val="007E7498"/>
    <w:rsid w:val="007F15A4"/>
    <w:rsid w:val="007F3548"/>
    <w:rsid w:val="007F3C27"/>
    <w:rsid w:val="007F4C4C"/>
    <w:rsid w:val="007F5415"/>
    <w:rsid w:val="007F5506"/>
    <w:rsid w:val="007F6D38"/>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17E0"/>
    <w:rsid w:val="008228F0"/>
    <w:rsid w:val="00823272"/>
    <w:rsid w:val="0082353E"/>
    <w:rsid w:val="00824323"/>
    <w:rsid w:val="008271E1"/>
    <w:rsid w:val="008355A9"/>
    <w:rsid w:val="00836093"/>
    <w:rsid w:val="008402B4"/>
    <w:rsid w:val="00845BAC"/>
    <w:rsid w:val="008525C9"/>
    <w:rsid w:val="00852977"/>
    <w:rsid w:val="00852B23"/>
    <w:rsid w:val="0085360C"/>
    <w:rsid w:val="00854616"/>
    <w:rsid w:val="0085564E"/>
    <w:rsid w:val="00856149"/>
    <w:rsid w:val="00856347"/>
    <w:rsid w:val="00857549"/>
    <w:rsid w:val="00857E61"/>
    <w:rsid w:val="008603F1"/>
    <w:rsid w:val="008615FA"/>
    <w:rsid w:val="00863521"/>
    <w:rsid w:val="008639F4"/>
    <w:rsid w:val="00863FE2"/>
    <w:rsid w:val="0086560E"/>
    <w:rsid w:val="00865BE4"/>
    <w:rsid w:val="008660FC"/>
    <w:rsid w:val="00866D0A"/>
    <w:rsid w:val="00866F74"/>
    <w:rsid w:val="00867325"/>
    <w:rsid w:val="008675B6"/>
    <w:rsid w:val="008700CA"/>
    <w:rsid w:val="00872CF2"/>
    <w:rsid w:val="008757B2"/>
    <w:rsid w:val="00875D6F"/>
    <w:rsid w:val="008839FF"/>
    <w:rsid w:val="00883A86"/>
    <w:rsid w:val="00884629"/>
    <w:rsid w:val="008927DC"/>
    <w:rsid w:val="00894355"/>
    <w:rsid w:val="008945AF"/>
    <w:rsid w:val="00894C12"/>
    <w:rsid w:val="008964F3"/>
    <w:rsid w:val="008A5066"/>
    <w:rsid w:val="008B0139"/>
    <w:rsid w:val="008B29D7"/>
    <w:rsid w:val="008B326A"/>
    <w:rsid w:val="008B3C5F"/>
    <w:rsid w:val="008B45BB"/>
    <w:rsid w:val="008B4DA0"/>
    <w:rsid w:val="008B58E8"/>
    <w:rsid w:val="008B68BC"/>
    <w:rsid w:val="008D0A15"/>
    <w:rsid w:val="008D118F"/>
    <w:rsid w:val="008D2226"/>
    <w:rsid w:val="008D52F0"/>
    <w:rsid w:val="008D570D"/>
    <w:rsid w:val="008D6240"/>
    <w:rsid w:val="008D7202"/>
    <w:rsid w:val="008E0118"/>
    <w:rsid w:val="008E05A9"/>
    <w:rsid w:val="008E0855"/>
    <w:rsid w:val="008E1656"/>
    <w:rsid w:val="008E544E"/>
    <w:rsid w:val="008E555D"/>
    <w:rsid w:val="008E55E8"/>
    <w:rsid w:val="008E5A06"/>
    <w:rsid w:val="008E6299"/>
    <w:rsid w:val="008E6D79"/>
    <w:rsid w:val="008F0A98"/>
    <w:rsid w:val="008F0FFD"/>
    <w:rsid w:val="008F55C9"/>
    <w:rsid w:val="008F5D9F"/>
    <w:rsid w:val="008F607C"/>
    <w:rsid w:val="008F6272"/>
    <w:rsid w:val="00900508"/>
    <w:rsid w:val="00902307"/>
    <w:rsid w:val="009041F8"/>
    <w:rsid w:val="0090505A"/>
    <w:rsid w:val="009061D1"/>
    <w:rsid w:val="0090753A"/>
    <w:rsid w:val="00910BE4"/>
    <w:rsid w:val="00910FAE"/>
    <w:rsid w:val="00910FEB"/>
    <w:rsid w:val="00911B8D"/>
    <w:rsid w:val="009150C7"/>
    <w:rsid w:val="00916020"/>
    <w:rsid w:val="0091636A"/>
    <w:rsid w:val="0091638E"/>
    <w:rsid w:val="0092069A"/>
    <w:rsid w:val="00920705"/>
    <w:rsid w:val="009237F5"/>
    <w:rsid w:val="0092627C"/>
    <w:rsid w:val="00926576"/>
    <w:rsid w:val="0093062F"/>
    <w:rsid w:val="00932EE2"/>
    <w:rsid w:val="0093531C"/>
    <w:rsid w:val="009407F9"/>
    <w:rsid w:val="009411F5"/>
    <w:rsid w:val="009419B9"/>
    <w:rsid w:val="00942EF8"/>
    <w:rsid w:val="00944861"/>
    <w:rsid w:val="00951A01"/>
    <w:rsid w:val="00951A41"/>
    <w:rsid w:val="009526A2"/>
    <w:rsid w:val="009533FA"/>
    <w:rsid w:val="00956353"/>
    <w:rsid w:val="009565B9"/>
    <w:rsid w:val="0095722B"/>
    <w:rsid w:val="00957B9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96E76"/>
    <w:rsid w:val="009A1E8F"/>
    <w:rsid w:val="009A382D"/>
    <w:rsid w:val="009A4A5E"/>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3748"/>
    <w:rsid w:val="009E3F00"/>
    <w:rsid w:val="009E5A8C"/>
    <w:rsid w:val="009E6270"/>
    <w:rsid w:val="009E71B3"/>
    <w:rsid w:val="009E731F"/>
    <w:rsid w:val="009E75FC"/>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072C3"/>
    <w:rsid w:val="00A10172"/>
    <w:rsid w:val="00A10BC6"/>
    <w:rsid w:val="00A11C19"/>
    <w:rsid w:val="00A124F7"/>
    <w:rsid w:val="00A136FA"/>
    <w:rsid w:val="00A13A30"/>
    <w:rsid w:val="00A1512F"/>
    <w:rsid w:val="00A17AB5"/>
    <w:rsid w:val="00A17AEC"/>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3F9D"/>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1B8"/>
    <w:rsid w:val="00A95B57"/>
    <w:rsid w:val="00A95F00"/>
    <w:rsid w:val="00AA224E"/>
    <w:rsid w:val="00AA2946"/>
    <w:rsid w:val="00AA34B6"/>
    <w:rsid w:val="00AA36AF"/>
    <w:rsid w:val="00AA40B8"/>
    <w:rsid w:val="00AA6372"/>
    <w:rsid w:val="00AA74B6"/>
    <w:rsid w:val="00AA769E"/>
    <w:rsid w:val="00AA7EFD"/>
    <w:rsid w:val="00AB01A6"/>
    <w:rsid w:val="00AB12B0"/>
    <w:rsid w:val="00AB3D11"/>
    <w:rsid w:val="00AB46B1"/>
    <w:rsid w:val="00AB6C47"/>
    <w:rsid w:val="00AC042E"/>
    <w:rsid w:val="00AC1C99"/>
    <w:rsid w:val="00AC215F"/>
    <w:rsid w:val="00AC35C7"/>
    <w:rsid w:val="00AC3925"/>
    <w:rsid w:val="00AC4C19"/>
    <w:rsid w:val="00AC5033"/>
    <w:rsid w:val="00AC57C2"/>
    <w:rsid w:val="00AC69B8"/>
    <w:rsid w:val="00AC799F"/>
    <w:rsid w:val="00AD022A"/>
    <w:rsid w:val="00AD18D4"/>
    <w:rsid w:val="00AD4A45"/>
    <w:rsid w:val="00AD69FC"/>
    <w:rsid w:val="00AE0B51"/>
    <w:rsid w:val="00AE2305"/>
    <w:rsid w:val="00AE2EAE"/>
    <w:rsid w:val="00AE55FA"/>
    <w:rsid w:val="00AE6959"/>
    <w:rsid w:val="00AF02DC"/>
    <w:rsid w:val="00AF0778"/>
    <w:rsid w:val="00AF3DD5"/>
    <w:rsid w:val="00AF3E8A"/>
    <w:rsid w:val="00AF7F02"/>
    <w:rsid w:val="00B04519"/>
    <w:rsid w:val="00B04886"/>
    <w:rsid w:val="00B14F3B"/>
    <w:rsid w:val="00B15040"/>
    <w:rsid w:val="00B20415"/>
    <w:rsid w:val="00B20DF0"/>
    <w:rsid w:val="00B2173E"/>
    <w:rsid w:val="00B21959"/>
    <w:rsid w:val="00B22564"/>
    <w:rsid w:val="00B2512B"/>
    <w:rsid w:val="00B25B36"/>
    <w:rsid w:val="00B268B0"/>
    <w:rsid w:val="00B27012"/>
    <w:rsid w:val="00B3207D"/>
    <w:rsid w:val="00B3601B"/>
    <w:rsid w:val="00B3689C"/>
    <w:rsid w:val="00B4029B"/>
    <w:rsid w:val="00B41CF4"/>
    <w:rsid w:val="00B4259F"/>
    <w:rsid w:val="00B44CFF"/>
    <w:rsid w:val="00B51AC6"/>
    <w:rsid w:val="00B52A6B"/>
    <w:rsid w:val="00B52FE0"/>
    <w:rsid w:val="00B5608B"/>
    <w:rsid w:val="00B5752F"/>
    <w:rsid w:val="00B60DE4"/>
    <w:rsid w:val="00B61CBC"/>
    <w:rsid w:val="00B62EB2"/>
    <w:rsid w:val="00B645ED"/>
    <w:rsid w:val="00B64E27"/>
    <w:rsid w:val="00B70030"/>
    <w:rsid w:val="00B71021"/>
    <w:rsid w:val="00B719AE"/>
    <w:rsid w:val="00B71C4B"/>
    <w:rsid w:val="00B771CA"/>
    <w:rsid w:val="00B77D1D"/>
    <w:rsid w:val="00B82D6F"/>
    <w:rsid w:val="00B90655"/>
    <w:rsid w:val="00B91302"/>
    <w:rsid w:val="00B92973"/>
    <w:rsid w:val="00B937BC"/>
    <w:rsid w:val="00B93FB3"/>
    <w:rsid w:val="00B954C7"/>
    <w:rsid w:val="00BA121C"/>
    <w:rsid w:val="00BA17FF"/>
    <w:rsid w:val="00BA56EF"/>
    <w:rsid w:val="00BA7DB3"/>
    <w:rsid w:val="00BB079A"/>
    <w:rsid w:val="00BB079E"/>
    <w:rsid w:val="00BB3D4D"/>
    <w:rsid w:val="00BB49A2"/>
    <w:rsid w:val="00BB6BDC"/>
    <w:rsid w:val="00BC10FA"/>
    <w:rsid w:val="00BC2169"/>
    <w:rsid w:val="00BC2756"/>
    <w:rsid w:val="00BC795E"/>
    <w:rsid w:val="00BC7B45"/>
    <w:rsid w:val="00BD0425"/>
    <w:rsid w:val="00BD06F5"/>
    <w:rsid w:val="00BD243F"/>
    <w:rsid w:val="00BD2550"/>
    <w:rsid w:val="00BD3223"/>
    <w:rsid w:val="00BD3256"/>
    <w:rsid w:val="00BD455B"/>
    <w:rsid w:val="00BE0B76"/>
    <w:rsid w:val="00BE0CAA"/>
    <w:rsid w:val="00BE4FBE"/>
    <w:rsid w:val="00BE580C"/>
    <w:rsid w:val="00BE5BF0"/>
    <w:rsid w:val="00BE621E"/>
    <w:rsid w:val="00BE7F31"/>
    <w:rsid w:val="00BF0E61"/>
    <w:rsid w:val="00BF2601"/>
    <w:rsid w:val="00BF2940"/>
    <w:rsid w:val="00BF58D0"/>
    <w:rsid w:val="00BF634D"/>
    <w:rsid w:val="00BF6CC4"/>
    <w:rsid w:val="00C0532F"/>
    <w:rsid w:val="00C0625B"/>
    <w:rsid w:val="00C0686E"/>
    <w:rsid w:val="00C071A9"/>
    <w:rsid w:val="00C0770D"/>
    <w:rsid w:val="00C11ABF"/>
    <w:rsid w:val="00C11E91"/>
    <w:rsid w:val="00C12C2C"/>
    <w:rsid w:val="00C20124"/>
    <w:rsid w:val="00C23038"/>
    <w:rsid w:val="00C2338F"/>
    <w:rsid w:val="00C26A1A"/>
    <w:rsid w:val="00C367FC"/>
    <w:rsid w:val="00C373AD"/>
    <w:rsid w:val="00C40A83"/>
    <w:rsid w:val="00C43AB6"/>
    <w:rsid w:val="00C45BBA"/>
    <w:rsid w:val="00C46981"/>
    <w:rsid w:val="00C47B9D"/>
    <w:rsid w:val="00C509FF"/>
    <w:rsid w:val="00C52887"/>
    <w:rsid w:val="00C53BE9"/>
    <w:rsid w:val="00C559F9"/>
    <w:rsid w:val="00C57711"/>
    <w:rsid w:val="00C57C11"/>
    <w:rsid w:val="00C61EEE"/>
    <w:rsid w:val="00C639CD"/>
    <w:rsid w:val="00C6473C"/>
    <w:rsid w:val="00C65FD5"/>
    <w:rsid w:val="00C67023"/>
    <w:rsid w:val="00C710BB"/>
    <w:rsid w:val="00C737FE"/>
    <w:rsid w:val="00C73DDA"/>
    <w:rsid w:val="00C758B1"/>
    <w:rsid w:val="00C77C47"/>
    <w:rsid w:val="00C8302C"/>
    <w:rsid w:val="00C85082"/>
    <w:rsid w:val="00C859EC"/>
    <w:rsid w:val="00C9515E"/>
    <w:rsid w:val="00C96466"/>
    <w:rsid w:val="00C97171"/>
    <w:rsid w:val="00CA174C"/>
    <w:rsid w:val="00CA22B0"/>
    <w:rsid w:val="00CA3F33"/>
    <w:rsid w:val="00CA4895"/>
    <w:rsid w:val="00CA4B84"/>
    <w:rsid w:val="00CA6BD3"/>
    <w:rsid w:val="00CA6C1F"/>
    <w:rsid w:val="00CB20AA"/>
    <w:rsid w:val="00CB5381"/>
    <w:rsid w:val="00CC0552"/>
    <w:rsid w:val="00CC1407"/>
    <w:rsid w:val="00CC325D"/>
    <w:rsid w:val="00CC336A"/>
    <w:rsid w:val="00CC4089"/>
    <w:rsid w:val="00CC59BC"/>
    <w:rsid w:val="00CD4C28"/>
    <w:rsid w:val="00CD56D5"/>
    <w:rsid w:val="00CD5857"/>
    <w:rsid w:val="00CE09CD"/>
    <w:rsid w:val="00CE417A"/>
    <w:rsid w:val="00CE6CC1"/>
    <w:rsid w:val="00CE77C8"/>
    <w:rsid w:val="00CF2BE5"/>
    <w:rsid w:val="00CF2E06"/>
    <w:rsid w:val="00CF5117"/>
    <w:rsid w:val="00CF6FEA"/>
    <w:rsid w:val="00D0087A"/>
    <w:rsid w:val="00D00A1E"/>
    <w:rsid w:val="00D0207F"/>
    <w:rsid w:val="00D040FC"/>
    <w:rsid w:val="00D057D5"/>
    <w:rsid w:val="00D0608F"/>
    <w:rsid w:val="00D0636A"/>
    <w:rsid w:val="00D106EB"/>
    <w:rsid w:val="00D1245F"/>
    <w:rsid w:val="00D1454B"/>
    <w:rsid w:val="00D147BC"/>
    <w:rsid w:val="00D16459"/>
    <w:rsid w:val="00D16CBC"/>
    <w:rsid w:val="00D20ED0"/>
    <w:rsid w:val="00D21C01"/>
    <w:rsid w:val="00D248B7"/>
    <w:rsid w:val="00D26F9E"/>
    <w:rsid w:val="00D3059B"/>
    <w:rsid w:val="00D32B13"/>
    <w:rsid w:val="00D32F01"/>
    <w:rsid w:val="00D33FCD"/>
    <w:rsid w:val="00D352CB"/>
    <w:rsid w:val="00D35556"/>
    <w:rsid w:val="00D35BAF"/>
    <w:rsid w:val="00D36FEA"/>
    <w:rsid w:val="00D372F6"/>
    <w:rsid w:val="00D37B69"/>
    <w:rsid w:val="00D40099"/>
    <w:rsid w:val="00D40F2B"/>
    <w:rsid w:val="00D41942"/>
    <w:rsid w:val="00D420EC"/>
    <w:rsid w:val="00D44E22"/>
    <w:rsid w:val="00D463CE"/>
    <w:rsid w:val="00D47822"/>
    <w:rsid w:val="00D505DB"/>
    <w:rsid w:val="00D51FD3"/>
    <w:rsid w:val="00D53681"/>
    <w:rsid w:val="00D6082B"/>
    <w:rsid w:val="00D60970"/>
    <w:rsid w:val="00D650FD"/>
    <w:rsid w:val="00D7150D"/>
    <w:rsid w:val="00D71914"/>
    <w:rsid w:val="00D71E35"/>
    <w:rsid w:val="00D74F96"/>
    <w:rsid w:val="00D80234"/>
    <w:rsid w:val="00D82291"/>
    <w:rsid w:val="00D82432"/>
    <w:rsid w:val="00D844CF"/>
    <w:rsid w:val="00D84CA3"/>
    <w:rsid w:val="00D86923"/>
    <w:rsid w:val="00D86E90"/>
    <w:rsid w:val="00D87151"/>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1AC2"/>
    <w:rsid w:val="00DB2100"/>
    <w:rsid w:val="00DB2517"/>
    <w:rsid w:val="00DB481F"/>
    <w:rsid w:val="00DB60F6"/>
    <w:rsid w:val="00DB7642"/>
    <w:rsid w:val="00DB77EC"/>
    <w:rsid w:val="00DB7851"/>
    <w:rsid w:val="00DB7A0D"/>
    <w:rsid w:val="00DC0089"/>
    <w:rsid w:val="00DC1329"/>
    <w:rsid w:val="00DC4BAD"/>
    <w:rsid w:val="00DC4FC9"/>
    <w:rsid w:val="00DD26EA"/>
    <w:rsid w:val="00DD67BE"/>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59A"/>
    <w:rsid w:val="00E14BFC"/>
    <w:rsid w:val="00E15F10"/>
    <w:rsid w:val="00E16968"/>
    <w:rsid w:val="00E17B40"/>
    <w:rsid w:val="00E2047F"/>
    <w:rsid w:val="00E220EE"/>
    <w:rsid w:val="00E26F81"/>
    <w:rsid w:val="00E35313"/>
    <w:rsid w:val="00E35C24"/>
    <w:rsid w:val="00E364BD"/>
    <w:rsid w:val="00E3763D"/>
    <w:rsid w:val="00E41748"/>
    <w:rsid w:val="00E5065E"/>
    <w:rsid w:val="00E530F7"/>
    <w:rsid w:val="00E55DF0"/>
    <w:rsid w:val="00E562E3"/>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26B"/>
    <w:rsid w:val="00E975A5"/>
    <w:rsid w:val="00EA0666"/>
    <w:rsid w:val="00EA07CB"/>
    <w:rsid w:val="00EA387A"/>
    <w:rsid w:val="00EA3D6D"/>
    <w:rsid w:val="00EA4619"/>
    <w:rsid w:val="00EB0436"/>
    <w:rsid w:val="00EB3E72"/>
    <w:rsid w:val="00EB5105"/>
    <w:rsid w:val="00EB73CE"/>
    <w:rsid w:val="00EC13F6"/>
    <w:rsid w:val="00EC1A95"/>
    <w:rsid w:val="00EC454D"/>
    <w:rsid w:val="00EC4EE3"/>
    <w:rsid w:val="00EC58DD"/>
    <w:rsid w:val="00EC5E17"/>
    <w:rsid w:val="00EC7CE9"/>
    <w:rsid w:val="00ED1B2D"/>
    <w:rsid w:val="00ED2FB5"/>
    <w:rsid w:val="00ED60FD"/>
    <w:rsid w:val="00EE27C6"/>
    <w:rsid w:val="00EE360B"/>
    <w:rsid w:val="00EE66D6"/>
    <w:rsid w:val="00EF1F2A"/>
    <w:rsid w:val="00EF26DE"/>
    <w:rsid w:val="00EF4ED1"/>
    <w:rsid w:val="00EF5AA9"/>
    <w:rsid w:val="00EF7DCE"/>
    <w:rsid w:val="00F00902"/>
    <w:rsid w:val="00F03BC1"/>
    <w:rsid w:val="00F03D8C"/>
    <w:rsid w:val="00F04BCB"/>
    <w:rsid w:val="00F076CB"/>
    <w:rsid w:val="00F123A1"/>
    <w:rsid w:val="00F146B8"/>
    <w:rsid w:val="00F16CE4"/>
    <w:rsid w:val="00F176BC"/>
    <w:rsid w:val="00F23FDE"/>
    <w:rsid w:val="00F249D9"/>
    <w:rsid w:val="00F25592"/>
    <w:rsid w:val="00F25640"/>
    <w:rsid w:val="00F257FE"/>
    <w:rsid w:val="00F258A0"/>
    <w:rsid w:val="00F3142F"/>
    <w:rsid w:val="00F31A9A"/>
    <w:rsid w:val="00F335E6"/>
    <w:rsid w:val="00F3417A"/>
    <w:rsid w:val="00F3634E"/>
    <w:rsid w:val="00F379B2"/>
    <w:rsid w:val="00F41A38"/>
    <w:rsid w:val="00F42C52"/>
    <w:rsid w:val="00F436CC"/>
    <w:rsid w:val="00F47A39"/>
    <w:rsid w:val="00F532A7"/>
    <w:rsid w:val="00F54479"/>
    <w:rsid w:val="00F55190"/>
    <w:rsid w:val="00F56B6A"/>
    <w:rsid w:val="00F5794B"/>
    <w:rsid w:val="00F60858"/>
    <w:rsid w:val="00F60875"/>
    <w:rsid w:val="00F629D9"/>
    <w:rsid w:val="00F6429D"/>
    <w:rsid w:val="00F65D6D"/>
    <w:rsid w:val="00F66445"/>
    <w:rsid w:val="00F729C8"/>
    <w:rsid w:val="00F72DD1"/>
    <w:rsid w:val="00F735ED"/>
    <w:rsid w:val="00F74DA1"/>
    <w:rsid w:val="00F752D3"/>
    <w:rsid w:val="00F75DB5"/>
    <w:rsid w:val="00F76AB0"/>
    <w:rsid w:val="00F76C2A"/>
    <w:rsid w:val="00F77229"/>
    <w:rsid w:val="00F776E4"/>
    <w:rsid w:val="00F82BEF"/>
    <w:rsid w:val="00F913CA"/>
    <w:rsid w:val="00F91597"/>
    <w:rsid w:val="00F9366D"/>
    <w:rsid w:val="00F936A5"/>
    <w:rsid w:val="00F93E6F"/>
    <w:rsid w:val="00F94074"/>
    <w:rsid w:val="00F9432A"/>
    <w:rsid w:val="00F946C8"/>
    <w:rsid w:val="00F9545A"/>
    <w:rsid w:val="00F978AA"/>
    <w:rsid w:val="00FA0702"/>
    <w:rsid w:val="00FA70B3"/>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3DD7"/>
    <w:rsid w:val="00FF4223"/>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uiPriority w:val="99"/>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uiPriority w:val="99"/>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uiPriority w:val="99"/>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6"/>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59399C"/>
    <w:rPr>
      <w:rFonts w:ascii="Times New Roman" w:eastAsia="Arial"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uiPriority w:val="99"/>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uiPriority w:val="99"/>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uiPriority w:val="99"/>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uiPriority w:val="99"/>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CharChar">
    <w:name w:val="Обычный Char Char"/>
    <w:locked/>
    <w:rsid w:val="0059399C"/>
    <w:rPr>
      <w:rFonts w:ascii="Times New Roman" w:eastAsia="Arial"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632370329">
      <w:bodyDiv w:val="1"/>
      <w:marLeft w:val="0"/>
      <w:marRight w:val="0"/>
      <w:marTop w:val="0"/>
      <w:marBottom w:val="0"/>
      <w:divBdr>
        <w:top w:val="none" w:sz="0" w:space="0" w:color="auto"/>
        <w:left w:val="none" w:sz="0" w:space="0" w:color="auto"/>
        <w:bottom w:val="none" w:sz="0" w:space="0" w:color="auto"/>
        <w:right w:val="none" w:sz="0" w:space="0" w:color="auto"/>
      </w:divBdr>
    </w:div>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 w:id="19029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53AB-2693-4FF6-8EFC-1F18E66E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54</cp:revision>
  <cp:lastPrinted>2019-02-07T11:30:00Z</cp:lastPrinted>
  <dcterms:created xsi:type="dcterms:W3CDTF">2019-01-30T13:23:00Z</dcterms:created>
  <dcterms:modified xsi:type="dcterms:W3CDTF">2019-11-25T12:09:00Z</dcterms:modified>
</cp:coreProperties>
</file>