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AE0B51">
        <w:rPr>
          <w:b/>
        </w:rPr>
        <w:t xml:space="preserve">Д.В. </w:t>
      </w:r>
      <w:proofErr w:type="spellStart"/>
      <w:r w:rsidR="00AE0B51">
        <w:rPr>
          <w:b/>
        </w:rPr>
        <w:t>Маяцкий</w:t>
      </w:r>
      <w:proofErr w:type="spellEnd"/>
      <w:r w:rsidR="00AE0B51">
        <w:rPr>
          <w:b/>
        </w:rPr>
        <w:t xml:space="preserve"> </w:t>
      </w:r>
    </w:p>
    <w:p w:rsidR="004948D5" w:rsidRPr="004948D5" w:rsidRDefault="004948D5" w:rsidP="004948D5">
      <w:pPr>
        <w:tabs>
          <w:tab w:val="clear" w:pos="709"/>
        </w:tabs>
        <w:ind w:left="4536" w:firstLine="0"/>
        <w:rPr>
          <w:b/>
        </w:rPr>
      </w:pPr>
    </w:p>
    <w:p w:rsidR="004948D5" w:rsidRPr="004948D5" w:rsidRDefault="0015280E" w:rsidP="00AE0B51">
      <w:pPr>
        <w:tabs>
          <w:tab w:val="clear" w:pos="709"/>
        </w:tabs>
        <w:ind w:left="4536" w:firstLine="0"/>
        <w:jc w:val="right"/>
        <w:rPr>
          <w:b/>
        </w:rPr>
      </w:pPr>
      <w:r w:rsidRPr="00D147BC">
        <w:rPr>
          <w:b/>
        </w:rPr>
        <w:t>«</w:t>
      </w:r>
      <w:r w:rsidR="00D147BC" w:rsidRPr="00D147BC">
        <w:rPr>
          <w:b/>
        </w:rPr>
        <w:t>24</w:t>
      </w:r>
      <w:r w:rsidR="004948D5" w:rsidRPr="00D147BC">
        <w:rPr>
          <w:b/>
        </w:rPr>
        <w:t>»</w:t>
      </w:r>
      <w:r w:rsidR="00AE0B51" w:rsidRPr="00D147BC">
        <w:rPr>
          <w:b/>
        </w:rPr>
        <w:t xml:space="preserve"> октября </w:t>
      </w:r>
      <w:r w:rsidR="006E2171" w:rsidRPr="00D147BC">
        <w:rPr>
          <w:b/>
        </w:rPr>
        <w:t>201</w:t>
      </w:r>
      <w:r w:rsidR="00B25B36" w:rsidRPr="00D147BC">
        <w:rPr>
          <w:b/>
        </w:rPr>
        <w:t>9</w:t>
      </w:r>
      <w:r w:rsidR="004948D5" w:rsidRPr="00D147BC">
        <w:rPr>
          <w:b/>
        </w:rPr>
        <w:t xml:space="preserve"> г.</w:t>
      </w:r>
      <w:r w:rsidR="004948D5" w:rsidRPr="004948D5">
        <w:rPr>
          <w:b/>
        </w:rPr>
        <w:t xml:space="preserve"> </w:t>
      </w:r>
    </w:p>
    <w:p w:rsidR="004948D5" w:rsidRDefault="004948D5" w:rsidP="004948D5"/>
    <w:p w:rsidR="00653CE4" w:rsidRDefault="00653CE4" w:rsidP="004948D5"/>
    <w:p w:rsidR="00BF6CC4" w:rsidRPr="00057358" w:rsidRDefault="00BF6CC4" w:rsidP="00BF6CC4">
      <w:pPr>
        <w:ind w:firstLine="0"/>
        <w:jc w:val="center"/>
        <w:rPr>
          <w:b/>
          <w:szCs w:val="28"/>
        </w:rPr>
      </w:pPr>
      <w:r w:rsidRPr="00057358">
        <w:rPr>
          <w:b/>
          <w:szCs w:val="28"/>
        </w:rPr>
        <w:t>ВНИМАНИЕ!</w:t>
      </w:r>
    </w:p>
    <w:p w:rsidR="00BF6CC4" w:rsidRPr="00057358" w:rsidRDefault="00BF6CC4" w:rsidP="004948D5">
      <w:pPr>
        <w:ind w:firstLine="0"/>
        <w:jc w:val="center"/>
        <w:rPr>
          <w:b/>
          <w:szCs w:val="28"/>
        </w:rPr>
      </w:pPr>
    </w:p>
    <w:p w:rsidR="00AE6959" w:rsidRPr="00057358" w:rsidRDefault="00FE063A" w:rsidP="000B1234">
      <w:pPr>
        <w:pStyle w:val="11"/>
        <w:suppressAutoHyphens/>
        <w:ind w:firstLine="709"/>
        <w:jc w:val="center"/>
        <w:rPr>
          <w:b/>
          <w:bCs/>
          <w:szCs w:val="28"/>
        </w:rPr>
      </w:pPr>
      <w:r w:rsidRPr="00057358">
        <w:rPr>
          <w:b/>
          <w:bCs/>
          <w:szCs w:val="28"/>
        </w:rPr>
        <w:t xml:space="preserve">филиал </w:t>
      </w:r>
      <w:r w:rsidR="000D08D6" w:rsidRPr="00057358">
        <w:rPr>
          <w:b/>
          <w:bCs/>
          <w:szCs w:val="28"/>
        </w:rPr>
        <w:t>П</w:t>
      </w:r>
      <w:r w:rsidR="0019059D" w:rsidRPr="00057358">
        <w:rPr>
          <w:b/>
          <w:bCs/>
          <w:szCs w:val="28"/>
        </w:rPr>
        <w:t>АО «</w:t>
      </w:r>
      <w:proofErr w:type="spellStart"/>
      <w:r w:rsidR="0019059D" w:rsidRPr="00057358">
        <w:rPr>
          <w:b/>
          <w:bCs/>
          <w:szCs w:val="28"/>
        </w:rPr>
        <w:t>ТрансКонтейнер</w:t>
      </w:r>
      <w:proofErr w:type="spellEnd"/>
      <w:r w:rsidR="0019059D" w:rsidRPr="00057358">
        <w:rPr>
          <w:b/>
          <w:bCs/>
          <w:szCs w:val="28"/>
        </w:rPr>
        <w:t>»</w:t>
      </w:r>
      <w:r w:rsidR="00BF6CC4" w:rsidRPr="00057358">
        <w:rPr>
          <w:b/>
          <w:bCs/>
          <w:szCs w:val="28"/>
        </w:rPr>
        <w:t xml:space="preserve"> </w:t>
      </w:r>
      <w:r w:rsidRPr="00057358">
        <w:rPr>
          <w:b/>
          <w:bCs/>
          <w:szCs w:val="28"/>
        </w:rPr>
        <w:t xml:space="preserve">на </w:t>
      </w:r>
      <w:r w:rsidR="000D08D6" w:rsidRPr="00057358">
        <w:rPr>
          <w:b/>
          <w:bCs/>
          <w:szCs w:val="28"/>
        </w:rPr>
        <w:t>Московской</w:t>
      </w:r>
      <w:r w:rsidRPr="00057358">
        <w:rPr>
          <w:b/>
          <w:bCs/>
          <w:szCs w:val="28"/>
        </w:rPr>
        <w:t xml:space="preserve"> железной дороге </w:t>
      </w:r>
      <w:r w:rsidR="00BF6CC4" w:rsidRPr="00057358">
        <w:rPr>
          <w:b/>
          <w:bCs/>
          <w:szCs w:val="28"/>
        </w:rPr>
        <w:t>информирует о внесении изменений</w:t>
      </w:r>
      <w:r w:rsidR="004948D5" w:rsidRPr="00057358">
        <w:rPr>
          <w:b/>
          <w:bCs/>
          <w:szCs w:val="28"/>
        </w:rPr>
        <w:t xml:space="preserve"> </w:t>
      </w:r>
      <w:r w:rsidR="00144D8D" w:rsidRPr="00057358">
        <w:rPr>
          <w:b/>
          <w:bCs/>
          <w:szCs w:val="28"/>
        </w:rPr>
        <w:t xml:space="preserve">в конкурсную документацию закупки способом размещения оферты </w:t>
      </w:r>
      <w:r w:rsidR="00191139" w:rsidRPr="00057358">
        <w:rPr>
          <w:b/>
          <w:bCs/>
          <w:szCs w:val="28"/>
        </w:rPr>
        <w:t xml:space="preserve">№ </w:t>
      </w:r>
      <w:r w:rsidR="00845BAC" w:rsidRPr="00845BAC">
        <w:rPr>
          <w:b/>
          <w:bCs/>
          <w:szCs w:val="28"/>
        </w:rPr>
        <w:t xml:space="preserve">РО-НКПМСК-19-0008 по предмету закупки </w:t>
      </w:r>
      <w:r w:rsidR="00845BAC">
        <w:rPr>
          <w:b/>
          <w:bCs/>
          <w:szCs w:val="28"/>
        </w:rPr>
        <w:t>«А</w:t>
      </w:r>
      <w:r w:rsidR="00845BAC" w:rsidRPr="00845BAC">
        <w:rPr>
          <w:b/>
          <w:bCs/>
          <w:szCs w:val="28"/>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sidR="00845BAC" w:rsidRPr="00845BAC">
        <w:rPr>
          <w:b/>
          <w:bCs/>
          <w:szCs w:val="28"/>
        </w:rPr>
        <w:t>Ворсино</w:t>
      </w:r>
      <w:proofErr w:type="spellEnd"/>
      <w:r w:rsidR="00845BAC" w:rsidRPr="00845BAC">
        <w:rPr>
          <w:b/>
          <w:bCs/>
          <w:szCs w:val="28"/>
        </w:rPr>
        <w:t xml:space="preserve"> филиала ПАО «</w:t>
      </w:r>
      <w:proofErr w:type="spellStart"/>
      <w:r w:rsidR="00845BAC" w:rsidRPr="00845BAC">
        <w:rPr>
          <w:b/>
          <w:bCs/>
          <w:szCs w:val="28"/>
        </w:rPr>
        <w:t>ТрансКонтейнер</w:t>
      </w:r>
      <w:proofErr w:type="spellEnd"/>
      <w:r w:rsidR="00845BAC" w:rsidRPr="00845BAC">
        <w:rPr>
          <w:b/>
          <w:bCs/>
          <w:szCs w:val="28"/>
        </w:rPr>
        <w:t>» на Московской железной дороге</w:t>
      </w:r>
      <w:r w:rsidR="00845BAC">
        <w:rPr>
          <w:b/>
          <w:bCs/>
          <w:szCs w:val="28"/>
        </w:rPr>
        <w:t>»</w:t>
      </w:r>
      <w:r w:rsidR="00191139" w:rsidRPr="00057358">
        <w:rPr>
          <w:b/>
          <w:bCs/>
          <w:szCs w:val="28"/>
        </w:rPr>
        <w:t>.</w:t>
      </w:r>
    </w:p>
    <w:p w:rsidR="008639F4" w:rsidRPr="00057358" w:rsidRDefault="008639F4" w:rsidP="000B1234">
      <w:pPr>
        <w:pStyle w:val="11"/>
        <w:suppressAutoHyphens/>
        <w:ind w:firstLine="709"/>
        <w:jc w:val="center"/>
        <w:rPr>
          <w:b/>
          <w:bCs/>
          <w:szCs w:val="28"/>
        </w:rPr>
      </w:pPr>
    </w:p>
    <w:p w:rsidR="00F146B8" w:rsidRPr="00057358" w:rsidRDefault="00F146B8" w:rsidP="005326D6">
      <w:pPr>
        <w:pStyle w:val="a7"/>
        <w:numPr>
          <w:ilvl w:val="0"/>
          <w:numId w:val="61"/>
        </w:numPr>
        <w:tabs>
          <w:tab w:val="left" w:pos="993"/>
        </w:tabs>
        <w:ind w:left="0" w:firstLine="567"/>
        <w:jc w:val="both"/>
        <w:rPr>
          <w:b/>
          <w:bCs/>
          <w:sz w:val="28"/>
          <w:szCs w:val="28"/>
        </w:rPr>
      </w:pPr>
      <w:r w:rsidRPr="00057358">
        <w:rPr>
          <w:b/>
          <w:bCs/>
          <w:sz w:val="28"/>
          <w:szCs w:val="28"/>
        </w:rPr>
        <w:t xml:space="preserve">В </w:t>
      </w:r>
      <w:r w:rsidR="00595AEE" w:rsidRPr="00057358">
        <w:rPr>
          <w:b/>
          <w:bCs/>
          <w:sz w:val="28"/>
          <w:szCs w:val="28"/>
        </w:rPr>
        <w:t>Приложени</w:t>
      </w:r>
      <w:r w:rsidR="0068433C">
        <w:rPr>
          <w:b/>
          <w:bCs/>
          <w:sz w:val="28"/>
          <w:szCs w:val="28"/>
        </w:rPr>
        <w:t>и</w:t>
      </w:r>
      <w:r w:rsidR="00595AEE" w:rsidRPr="00057358">
        <w:rPr>
          <w:b/>
          <w:bCs/>
          <w:sz w:val="28"/>
          <w:szCs w:val="28"/>
        </w:rPr>
        <w:t xml:space="preserve"> </w:t>
      </w:r>
      <w:r w:rsidRPr="00057358">
        <w:rPr>
          <w:b/>
          <w:bCs/>
          <w:sz w:val="28"/>
          <w:szCs w:val="28"/>
        </w:rPr>
        <w:t xml:space="preserve">№4 </w:t>
      </w:r>
      <w:r w:rsidR="0068433C">
        <w:rPr>
          <w:b/>
          <w:bCs/>
          <w:sz w:val="28"/>
          <w:szCs w:val="28"/>
        </w:rPr>
        <w:t xml:space="preserve">«Проект договора» </w:t>
      </w:r>
      <w:r w:rsidR="00595AEE" w:rsidRPr="00057358">
        <w:rPr>
          <w:b/>
          <w:bCs/>
          <w:sz w:val="28"/>
          <w:szCs w:val="28"/>
        </w:rPr>
        <w:t xml:space="preserve">Документации о закупке </w:t>
      </w:r>
      <w:r w:rsidRPr="00057358">
        <w:rPr>
          <w:b/>
          <w:bCs/>
          <w:sz w:val="28"/>
          <w:szCs w:val="28"/>
        </w:rPr>
        <w:t xml:space="preserve"> </w:t>
      </w:r>
      <w:proofErr w:type="gramStart"/>
      <w:r w:rsidR="00281DF0" w:rsidRPr="00057358">
        <w:rPr>
          <w:b/>
          <w:bCs/>
          <w:sz w:val="28"/>
          <w:szCs w:val="28"/>
          <w:u w:val="single"/>
        </w:rPr>
        <w:t>вместо</w:t>
      </w:r>
      <w:proofErr w:type="gramEnd"/>
      <w:r w:rsidR="00281DF0" w:rsidRPr="00057358">
        <w:rPr>
          <w:b/>
          <w:bCs/>
          <w:sz w:val="28"/>
          <w:szCs w:val="28"/>
          <w:u w:val="single"/>
        </w:rPr>
        <w:t>:</w:t>
      </w:r>
    </w:p>
    <w:p w:rsidR="009061D1" w:rsidRPr="00057358" w:rsidRDefault="009061D1">
      <w:pPr>
        <w:tabs>
          <w:tab w:val="left" w:pos="993"/>
        </w:tabs>
        <w:jc w:val="both"/>
        <w:rPr>
          <w:b/>
          <w:bCs/>
          <w:szCs w:val="28"/>
          <w:u w:val="single"/>
        </w:rPr>
      </w:pPr>
    </w:p>
    <w:p w:rsidR="00AA6372" w:rsidRPr="004C09AC" w:rsidRDefault="00AA6372" w:rsidP="004C09AC">
      <w:pPr>
        <w:tabs>
          <w:tab w:val="left" w:pos="-4140"/>
          <w:tab w:val="left" w:pos="2160"/>
          <w:tab w:val="left" w:pos="6480"/>
        </w:tabs>
        <w:ind w:left="5670" w:firstLine="0"/>
        <w:rPr>
          <w:sz w:val="24"/>
          <w:szCs w:val="24"/>
        </w:rPr>
      </w:pPr>
      <w:r w:rsidRPr="004C09AC">
        <w:rPr>
          <w:sz w:val="24"/>
          <w:szCs w:val="24"/>
        </w:rPr>
        <w:t>Приложение № 7</w:t>
      </w:r>
      <w:bookmarkStart w:id="0" w:name="_GoBack"/>
      <w:bookmarkEnd w:id="0"/>
      <w:r w:rsidR="004C09AC" w:rsidRPr="004C09AC">
        <w:rPr>
          <w:sz w:val="24"/>
          <w:szCs w:val="24"/>
        </w:rPr>
        <w:t xml:space="preserve"> </w:t>
      </w:r>
      <w:r w:rsidRPr="004C09AC">
        <w:rPr>
          <w:sz w:val="24"/>
          <w:szCs w:val="24"/>
        </w:rPr>
        <w:t>к договору  аренды</w:t>
      </w:r>
      <w:r w:rsidR="004C09AC" w:rsidRPr="004C09AC">
        <w:rPr>
          <w:sz w:val="24"/>
          <w:szCs w:val="24"/>
        </w:rPr>
        <w:t xml:space="preserve"> </w:t>
      </w:r>
      <w:r w:rsidRPr="004C09AC">
        <w:rPr>
          <w:sz w:val="24"/>
          <w:szCs w:val="24"/>
        </w:rPr>
        <w:t>тр</w:t>
      </w:r>
      <w:r w:rsidR="004C09AC" w:rsidRPr="004C09AC">
        <w:rPr>
          <w:sz w:val="24"/>
          <w:szCs w:val="24"/>
        </w:rPr>
        <w:t xml:space="preserve">анспортного средства с экипажем </w:t>
      </w:r>
      <w:r w:rsidRPr="004C09AC">
        <w:rPr>
          <w:sz w:val="24"/>
          <w:szCs w:val="24"/>
        </w:rPr>
        <w:t xml:space="preserve">№________________ </w:t>
      </w:r>
      <w:r w:rsidR="004C09AC" w:rsidRPr="004C09AC">
        <w:rPr>
          <w:sz w:val="24"/>
          <w:szCs w:val="24"/>
        </w:rPr>
        <w:t xml:space="preserve">                      от «</w:t>
      </w:r>
      <w:r w:rsidRPr="004C09AC">
        <w:rPr>
          <w:sz w:val="24"/>
          <w:szCs w:val="24"/>
        </w:rPr>
        <w:t>____</w:t>
      </w:r>
      <w:r w:rsidR="004C09AC" w:rsidRPr="004C09AC">
        <w:rPr>
          <w:sz w:val="24"/>
          <w:szCs w:val="24"/>
        </w:rPr>
        <w:t>»__________</w:t>
      </w:r>
      <w:r w:rsidRPr="004C09AC">
        <w:rPr>
          <w:sz w:val="24"/>
          <w:szCs w:val="24"/>
        </w:rPr>
        <w:t>201____г.</w:t>
      </w:r>
    </w:p>
    <w:p w:rsidR="004C09AC" w:rsidRPr="004C09AC" w:rsidRDefault="004C09AC" w:rsidP="00AA6372">
      <w:pPr>
        <w:tabs>
          <w:tab w:val="left" w:pos="-4140"/>
          <w:tab w:val="left" w:pos="2160"/>
          <w:tab w:val="left" w:pos="6480"/>
        </w:tabs>
        <w:jc w:val="center"/>
        <w:rPr>
          <w:sz w:val="24"/>
          <w:szCs w:val="24"/>
        </w:rPr>
      </w:pPr>
    </w:p>
    <w:p w:rsidR="00AA6372" w:rsidRDefault="00AA6372" w:rsidP="00AA6372">
      <w:pPr>
        <w:tabs>
          <w:tab w:val="left" w:pos="-4140"/>
          <w:tab w:val="left" w:pos="2160"/>
          <w:tab w:val="left" w:pos="6480"/>
        </w:tabs>
        <w:jc w:val="center"/>
      </w:pPr>
      <w:r w:rsidRPr="006471A7">
        <w:t xml:space="preserve">Правила безопасности </w:t>
      </w:r>
    </w:p>
    <w:p w:rsidR="00AA6372" w:rsidRDefault="00AA6372" w:rsidP="00AA6372">
      <w:pPr>
        <w:tabs>
          <w:tab w:val="left" w:pos="-4140"/>
          <w:tab w:val="left" w:pos="2160"/>
          <w:tab w:val="left" w:pos="6480"/>
        </w:tabs>
        <w:jc w:val="center"/>
      </w:pPr>
      <w:r w:rsidRPr="006471A7">
        <w:t>при нахождении на терминале Арендодателя</w:t>
      </w:r>
    </w:p>
    <w:p w:rsidR="00AA6372" w:rsidRDefault="00AA6372" w:rsidP="00AA6372">
      <w:pPr>
        <w:tabs>
          <w:tab w:val="left" w:pos="-4140"/>
          <w:tab w:val="left" w:pos="2160"/>
          <w:tab w:val="left" w:pos="6480"/>
        </w:tabs>
        <w:jc w:val="center"/>
      </w:pPr>
    </w:p>
    <w:p w:rsidR="00AA6372" w:rsidRDefault="00AA6372" w:rsidP="00AA6372">
      <w:pPr>
        <w:tabs>
          <w:tab w:val="left" w:pos="-4140"/>
          <w:tab w:val="left" w:pos="2160"/>
          <w:tab w:val="left" w:pos="6480"/>
        </w:tabs>
        <w:ind w:firstLine="426"/>
        <w:jc w:val="both"/>
      </w:pPr>
      <w:r>
        <w:t xml:space="preserve">1. Лица, находящиеся на территории терминала Арендатора, обязаны </w:t>
      </w:r>
      <w:proofErr w:type="gramStart"/>
      <w:r>
        <w:t>знать и соблюдать</w:t>
      </w:r>
      <w:proofErr w:type="gramEnd"/>
      <w: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A6372" w:rsidRDefault="00AA6372" w:rsidP="00AA6372">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AA6372" w:rsidRDefault="00AA6372" w:rsidP="00AA637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A6372" w:rsidRDefault="00AA6372" w:rsidP="00AA637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A6372" w:rsidRDefault="00AA6372" w:rsidP="00AA637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A6372" w:rsidRDefault="00AA6372" w:rsidP="00AA6372">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AA6372" w:rsidRDefault="00AA6372" w:rsidP="00AA6372">
      <w:pPr>
        <w:tabs>
          <w:tab w:val="left" w:pos="-4140"/>
          <w:tab w:val="left" w:pos="2160"/>
          <w:tab w:val="left" w:pos="6480"/>
        </w:tabs>
        <w:ind w:firstLine="426"/>
        <w:jc w:val="both"/>
      </w:pPr>
      <w:r>
        <w:lastRenderedPageBreak/>
        <w:t xml:space="preserve">2.5. осуществлять начало движения Транспортного средства только после разрешения приемосдатчика или охранника; </w:t>
      </w:r>
    </w:p>
    <w:p w:rsidR="00AA6372" w:rsidRDefault="00AA6372" w:rsidP="00AA6372">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AA6372" w:rsidRDefault="00AA6372" w:rsidP="00AA6372">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AA6372" w:rsidRDefault="00AA6372" w:rsidP="00AA6372">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AA6372" w:rsidRDefault="00AA6372" w:rsidP="00AA6372">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AA6372" w:rsidRDefault="00AA6372" w:rsidP="00AA6372">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AA6372" w:rsidRDefault="00AA6372" w:rsidP="00AA6372">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AA6372" w:rsidRDefault="00AA6372" w:rsidP="00AA6372">
      <w:pPr>
        <w:tabs>
          <w:tab w:val="left" w:pos="-4140"/>
          <w:tab w:val="left" w:pos="2160"/>
          <w:tab w:val="left" w:pos="6480"/>
        </w:tabs>
        <w:ind w:firstLine="426"/>
        <w:jc w:val="both"/>
      </w:pPr>
      <w:r>
        <w:t xml:space="preserve">3.5. превышение скоростного режима; </w:t>
      </w:r>
    </w:p>
    <w:p w:rsidR="00AA6372" w:rsidRDefault="00AA6372" w:rsidP="00AA6372">
      <w:pPr>
        <w:tabs>
          <w:tab w:val="left" w:pos="-4140"/>
          <w:tab w:val="left" w:pos="2160"/>
          <w:tab w:val="left" w:pos="6480"/>
        </w:tabs>
        <w:ind w:firstLine="426"/>
        <w:jc w:val="both"/>
      </w:pPr>
      <w:r>
        <w:t xml:space="preserve">3.6. обгон и выезд на полосу встречного движения; </w:t>
      </w:r>
    </w:p>
    <w:p w:rsidR="00AA6372" w:rsidRDefault="00AA6372" w:rsidP="00AA637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A6372" w:rsidRDefault="00AA6372" w:rsidP="00AA6372">
      <w:pPr>
        <w:tabs>
          <w:tab w:val="left" w:pos="-4140"/>
          <w:tab w:val="left" w:pos="2160"/>
          <w:tab w:val="left" w:pos="6480"/>
        </w:tabs>
        <w:ind w:firstLine="426"/>
        <w:jc w:val="both"/>
      </w:pPr>
      <w:r>
        <w:t>3.8. въезд в зоны погрузки / выгрузки без полученного на то разрешения;</w:t>
      </w:r>
    </w:p>
    <w:p w:rsidR="00AA6372" w:rsidRDefault="00AA6372" w:rsidP="00AA6372">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A6372" w:rsidRDefault="00AA6372" w:rsidP="00AA6372">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AA6372" w:rsidRDefault="00AA6372" w:rsidP="00AA6372">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A6372" w:rsidRDefault="00AA6372" w:rsidP="00AA6372">
      <w:pPr>
        <w:tabs>
          <w:tab w:val="left" w:pos="-4140"/>
          <w:tab w:val="left" w:pos="2160"/>
          <w:tab w:val="left" w:pos="6480"/>
        </w:tabs>
        <w:ind w:firstLine="426"/>
        <w:jc w:val="both"/>
      </w:pPr>
      <w:r>
        <w:t xml:space="preserve">3.11. нахождение под перемещаемым грузом (контейнером); </w:t>
      </w:r>
    </w:p>
    <w:p w:rsidR="00AA6372" w:rsidRDefault="00AA6372" w:rsidP="00AA637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A6372" w:rsidRDefault="00AA6372" w:rsidP="00AA6372">
      <w:pPr>
        <w:tabs>
          <w:tab w:val="left" w:pos="-4140"/>
          <w:tab w:val="left" w:pos="2160"/>
          <w:tab w:val="left" w:pos="6480"/>
        </w:tabs>
        <w:ind w:firstLine="426"/>
        <w:jc w:val="both"/>
      </w:pPr>
      <w:r>
        <w:t>3.13. оставление Транспортного средства на длительное время;</w:t>
      </w:r>
    </w:p>
    <w:p w:rsidR="00AA6372" w:rsidRDefault="00AA6372" w:rsidP="00AA637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A6372" w:rsidRDefault="00AA6372" w:rsidP="00AA637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A6372" w:rsidRDefault="00AA6372" w:rsidP="00AA637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A6372" w:rsidRDefault="00AA6372" w:rsidP="00AA637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A6372" w:rsidRDefault="00AA6372" w:rsidP="00AA637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A6372" w:rsidRDefault="00AA6372" w:rsidP="00AA6372">
      <w:pPr>
        <w:tabs>
          <w:tab w:val="left" w:pos="-4140"/>
          <w:tab w:val="left" w:pos="2160"/>
          <w:tab w:val="left" w:pos="6480"/>
        </w:tabs>
        <w:ind w:firstLine="426"/>
        <w:jc w:val="both"/>
      </w:pPr>
      <w:r>
        <w:lastRenderedPageBreak/>
        <w:t>3.19. выброс в непредусмотренных местах мусора, отходов и пр.</w:t>
      </w:r>
    </w:p>
    <w:p w:rsidR="00AA6372" w:rsidRDefault="00AA6372" w:rsidP="00AA6372">
      <w:pPr>
        <w:tabs>
          <w:tab w:val="left" w:pos="-4140"/>
          <w:tab w:val="left" w:pos="2160"/>
          <w:tab w:val="left" w:pos="6480"/>
        </w:tabs>
        <w:ind w:firstLine="426"/>
        <w:jc w:val="both"/>
      </w:pPr>
    </w:p>
    <w:p w:rsidR="00AA6372" w:rsidRDefault="00AA6372" w:rsidP="00AA6372">
      <w:pPr>
        <w:tabs>
          <w:tab w:val="left" w:pos="-4140"/>
          <w:tab w:val="left" w:pos="2160"/>
          <w:tab w:val="left" w:pos="6480"/>
        </w:tabs>
        <w:jc w:val="center"/>
      </w:pPr>
      <w:r>
        <w:t>«Арендодатель»</w:t>
      </w:r>
      <w:r>
        <w:tab/>
      </w:r>
      <w:r>
        <w:tab/>
        <w:t xml:space="preserve">«Арендатор»    </w:t>
      </w:r>
    </w:p>
    <w:p w:rsidR="00AA6372" w:rsidRDefault="00AA6372" w:rsidP="00AA6372">
      <w:pPr>
        <w:tabs>
          <w:tab w:val="left" w:pos="-4140"/>
          <w:tab w:val="left" w:pos="2160"/>
          <w:tab w:val="left" w:pos="6480"/>
        </w:tabs>
        <w:jc w:val="center"/>
      </w:pPr>
      <w:r>
        <w:t>_________________________________                  _____________________________________________</w:t>
      </w:r>
    </w:p>
    <w:p w:rsidR="00AA6372" w:rsidRDefault="00AA6372" w:rsidP="00AA6372">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B52A6B" w:rsidRDefault="00B52A6B" w:rsidP="0068433C">
      <w:pPr>
        <w:tabs>
          <w:tab w:val="left" w:pos="993"/>
        </w:tabs>
        <w:jc w:val="both"/>
        <w:rPr>
          <w:b/>
          <w:bCs/>
          <w:szCs w:val="28"/>
          <w:u w:val="single"/>
        </w:rPr>
      </w:pPr>
    </w:p>
    <w:p w:rsidR="0068433C" w:rsidRDefault="0068433C" w:rsidP="0068433C">
      <w:pPr>
        <w:tabs>
          <w:tab w:val="left" w:pos="993"/>
        </w:tabs>
        <w:jc w:val="both"/>
        <w:rPr>
          <w:b/>
          <w:bCs/>
          <w:szCs w:val="28"/>
          <w:u w:val="single"/>
        </w:rPr>
      </w:pPr>
      <w:r w:rsidRPr="00057358">
        <w:rPr>
          <w:b/>
          <w:bCs/>
          <w:szCs w:val="28"/>
          <w:u w:val="single"/>
        </w:rPr>
        <w:t>указать:</w:t>
      </w:r>
    </w:p>
    <w:p w:rsidR="00B52A6B" w:rsidRDefault="0068433C" w:rsidP="00B52A6B">
      <w:pPr>
        <w:tabs>
          <w:tab w:val="left" w:pos="-4140"/>
          <w:tab w:val="left" w:pos="2160"/>
          <w:tab w:val="left" w:pos="6480"/>
        </w:tabs>
        <w:ind w:firstLine="0"/>
        <w:jc w:val="right"/>
      </w:pPr>
      <w:r>
        <w:t>Приложение № 7</w:t>
      </w:r>
      <w:r w:rsidR="00B52A6B">
        <w:t xml:space="preserve"> </w:t>
      </w:r>
    </w:p>
    <w:p w:rsidR="0068433C" w:rsidRDefault="0068433C" w:rsidP="00B52A6B">
      <w:pPr>
        <w:tabs>
          <w:tab w:val="left" w:pos="-4140"/>
          <w:tab w:val="left" w:pos="2160"/>
          <w:tab w:val="left" w:pos="6480"/>
        </w:tabs>
        <w:ind w:firstLine="0"/>
        <w:jc w:val="right"/>
      </w:pPr>
      <w:r>
        <w:t>к договору  аренды</w:t>
      </w:r>
    </w:p>
    <w:p w:rsidR="0068433C" w:rsidRDefault="0068433C" w:rsidP="00B52A6B">
      <w:pPr>
        <w:tabs>
          <w:tab w:val="left" w:pos="-4140"/>
          <w:tab w:val="left" w:pos="2160"/>
          <w:tab w:val="left" w:pos="6480"/>
        </w:tabs>
        <w:ind w:firstLine="0"/>
        <w:jc w:val="right"/>
      </w:pPr>
      <w:r>
        <w:t>транспортного средства с экипажем                                                                                                                                                           _____________________________                                                                                              от "_____" ______________201____г.</w:t>
      </w:r>
    </w:p>
    <w:p w:rsidR="00B52A6B" w:rsidRDefault="00B52A6B" w:rsidP="00B52A6B">
      <w:pPr>
        <w:tabs>
          <w:tab w:val="left" w:pos="-4140"/>
          <w:tab w:val="left" w:pos="2160"/>
          <w:tab w:val="left" w:pos="6480"/>
        </w:tabs>
        <w:ind w:firstLine="0"/>
        <w:jc w:val="right"/>
      </w:pPr>
    </w:p>
    <w:p w:rsidR="0068433C" w:rsidRDefault="0068433C" w:rsidP="0068433C">
      <w:pPr>
        <w:tabs>
          <w:tab w:val="left" w:pos="-4140"/>
          <w:tab w:val="left" w:pos="2160"/>
          <w:tab w:val="left" w:pos="6480"/>
        </w:tabs>
        <w:jc w:val="center"/>
      </w:pPr>
      <w:r>
        <w:t xml:space="preserve">Правила безопасности </w:t>
      </w:r>
    </w:p>
    <w:p w:rsidR="0068433C" w:rsidRPr="00B7193A" w:rsidRDefault="0068433C" w:rsidP="0068433C">
      <w:pPr>
        <w:tabs>
          <w:tab w:val="left" w:pos="-4140"/>
          <w:tab w:val="left" w:pos="2160"/>
          <w:tab w:val="left" w:pos="6480"/>
        </w:tabs>
        <w:jc w:val="center"/>
        <w:rPr>
          <w:color w:val="FF0000"/>
        </w:rPr>
      </w:pPr>
      <w:r>
        <w:t xml:space="preserve">при нахождении на терминале </w:t>
      </w:r>
      <w:r w:rsidRPr="0068433C">
        <w:t>Арендатора</w:t>
      </w:r>
    </w:p>
    <w:p w:rsidR="0068433C" w:rsidRPr="00B7193A" w:rsidRDefault="0068433C" w:rsidP="0068433C">
      <w:pPr>
        <w:tabs>
          <w:tab w:val="left" w:pos="-4140"/>
          <w:tab w:val="left" w:pos="2160"/>
          <w:tab w:val="left" w:pos="6480"/>
        </w:tabs>
        <w:jc w:val="center"/>
        <w:rPr>
          <w:color w:val="FF0000"/>
        </w:rPr>
      </w:pPr>
    </w:p>
    <w:p w:rsidR="0068433C" w:rsidRDefault="0068433C" w:rsidP="0068433C">
      <w:pPr>
        <w:tabs>
          <w:tab w:val="left" w:pos="-4140"/>
          <w:tab w:val="left" w:pos="2160"/>
          <w:tab w:val="left" w:pos="6480"/>
        </w:tabs>
        <w:ind w:firstLine="426"/>
        <w:jc w:val="both"/>
      </w:pPr>
      <w:r>
        <w:t xml:space="preserve">1. Лица, находящиеся на территории терминала Арендатора, обязаны </w:t>
      </w:r>
      <w:proofErr w:type="gramStart"/>
      <w:r>
        <w:t>знать и соблюдать</w:t>
      </w:r>
      <w:proofErr w:type="gramEnd"/>
      <w:r>
        <w:t xml:space="preserve">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8433C" w:rsidRDefault="0068433C" w:rsidP="0068433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68433C" w:rsidRDefault="0068433C" w:rsidP="0068433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8433C" w:rsidRDefault="0068433C" w:rsidP="0068433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8433C" w:rsidRDefault="0068433C" w:rsidP="0068433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8433C" w:rsidRDefault="0068433C" w:rsidP="0068433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8433C" w:rsidRDefault="0068433C" w:rsidP="0068433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8433C" w:rsidRDefault="0068433C" w:rsidP="0068433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8433C" w:rsidRDefault="0068433C" w:rsidP="0068433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68433C" w:rsidRDefault="0068433C" w:rsidP="0068433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8433C" w:rsidRDefault="0068433C" w:rsidP="0068433C">
      <w:pPr>
        <w:tabs>
          <w:tab w:val="left" w:pos="-4140"/>
          <w:tab w:val="left" w:pos="2160"/>
          <w:tab w:val="left" w:pos="6480"/>
        </w:tabs>
        <w:ind w:firstLine="426"/>
        <w:jc w:val="both"/>
      </w:pPr>
      <w:r>
        <w:lastRenderedPageBreak/>
        <w:t xml:space="preserve">3.2. провоз на территорию терминала Арендатора пассажиров, не имеющих пропусков, оформленных надлежащим образом; </w:t>
      </w:r>
    </w:p>
    <w:p w:rsidR="0068433C" w:rsidRDefault="0068433C" w:rsidP="0068433C">
      <w:pPr>
        <w:tabs>
          <w:tab w:val="left" w:pos="-4140"/>
          <w:tab w:val="left" w:pos="2160"/>
          <w:tab w:val="left" w:pos="6480"/>
        </w:tabs>
        <w:ind w:firstLine="426"/>
        <w:jc w:val="both"/>
      </w:pPr>
      <w: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68433C" w:rsidRDefault="0068433C" w:rsidP="0068433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68433C" w:rsidRDefault="0068433C" w:rsidP="0068433C">
      <w:pPr>
        <w:tabs>
          <w:tab w:val="left" w:pos="-4140"/>
          <w:tab w:val="left" w:pos="2160"/>
          <w:tab w:val="left" w:pos="6480"/>
        </w:tabs>
        <w:ind w:firstLine="426"/>
        <w:jc w:val="both"/>
      </w:pPr>
      <w:r>
        <w:t xml:space="preserve">3.5. превышение скоростного режима; </w:t>
      </w:r>
    </w:p>
    <w:p w:rsidR="0068433C" w:rsidRDefault="0068433C" w:rsidP="0068433C">
      <w:pPr>
        <w:tabs>
          <w:tab w:val="left" w:pos="-4140"/>
          <w:tab w:val="left" w:pos="2160"/>
          <w:tab w:val="left" w:pos="6480"/>
        </w:tabs>
        <w:ind w:firstLine="426"/>
        <w:jc w:val="both"/>
      </w:pPr>
      <w:r>
        <w:t xml:space="preserve">3.6. обгон и выезд на полосу встречного движения; </w:t>
      </w:r>
    </w:p>
    <w:p w:rsidR="0068433C" w:rsidRDefault="0068433C" w:rsidP="0068433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8433C" w:rsidRDefault="0068433C" w:rsidP="0068433C">
      <w:pPr>
        <w:tabs>
          <w:tab w:val="left" w:pos="-4140"/>
          <w:tab w:val="left" w:pos="2160"/>
          <w:tab w:val="left" w:pos="6480"/>
        </w:tabs>
        <w:ind w:firstLine="426"/>
        <w:jc w:val="both"/>
      </w:pPr>
      <w:r>
        <w:t>3.8. въезд в зоны погрузки / выгрузки без полученного на то разрешения;</w:t>
      </w:r>
    </w:p>
    <w:p w:rsidR="0068433C" w:rsidRDefault="0068433C" w:rsidP="0068433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8433C" w:rsidRDefault="0068433C" w:rsidP="0068433C">
      <w:pPr>
        <w:tabs>
          <w:tab w:val="left" w:pos="-4140"/>
          <w:tab w:val="left" w:pos="2160"/>
          <w:tab w:val="left" w:pos="6480"/>
        </w:tabs>
        <w:ind w:firstLine="426"/>
        <w:jc w:val="both"/>
      </w:pPr>
      <w:r>
        <w:t xml:space="preserve">3.10. нахождение без сигнального (светоотражающего) жилета и защитной каски; </w:t>
      </w:r>
    </w:p>
    <w:p w:rsidR="0068433C" w:rsidRDefault="0068433C" w:rsidP="0068433C">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8433C" w:rsidRDefault="0068433C" w:rsidP="0068433C">
      <w:pPr>
        <w:tabs>
          <w:tab w:val="left" w:pos="-4140"/>
          <w:tab w:val="left" w:pos="2160"/>
          <w:tab w:val="left" w:pos="6480"/>
        </w:tabs>
        <w:ind w:firstLine="426"/>
        <w:jc w:val="both"/>
      </w:pPr>
      <w:r>
        <w:t xml:space="preserve">3.11. нахождение под перемещаемым грузом (контейнером); </w:t>
      </w:r>
    </w:p>
    <w:p w:rsidR="0068433C" w:rsidRDefault="0068433C" w:rsidP="0068433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8433C" w:rsidRDefault="0068433C" w:rsidP="0068433C">
      <w:pPr>
        <w:tabs>
          <w:tab w:val="left" w:pos="-4140"/>
          <w:tab w:val="left" w:pos="2160"/>
          <w:tab w:val="left" w:pos="6480"/>
        </w:tabs>
        <w:ind w:firstLine="426"/>
        <w:jc w:val="both"/>
      </w:pPr>
      <w:r>
        <w:t>3.13. оставление Транспортного средства на длительное время;</w:t>
      </w:r>
    </w:p>
    <w:p w:rsidR="0068433C" w:rsidRDefault="0068433C" w:rsidP="0068433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68433C" w:rsidRDefault="0068433C" w:rsidP="0068433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8433C" w:rsidRDefault="0068433C" w:rsidP="0068433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8433C" w:rsidRDefault="0068433C" w:rsidP="0068433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8433C" w:rsidRDefault="0068433C" w:rsidP="0068433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8433C" w:rsidRDefault="0068433C" w:rsidP="0068433C">
      <w:pPr>
        <w:tabs>
          <w:tab w:val="left" w:pos="-4140"/>
          <w:tab w:val="left" w:pos="2160"/>
          <w:tab w:val="left" w:pos="6480"/>
        </w:tabs>
        <w:ind w:firstLine="426"/>
        <w:jc w:val="both"/>
      </w:pPr>
      <w:r>
        <w:t>3.19. выброс в непредусмотренных местах мусора, отходов и пр.</w:t>
      </w:r>
    </w:p>
    <w:p w:rsidR="0068433C" w:rsidRDefault="0068433C" w:rsidP="0068433C">
      <w:pPr>
        <w:tabs>
          <w:tab w:val="left" w:pos="-4140"/>
          <w:tab w:val="left" w:pos="2160"/>
          <w:tab w:val="left" w:pos="6480"/>
        </w:tabs>
        <w:ind w:firstLine="426"/>
        <w:jc w:val="both"/>
      </w:pPr>
    </w:p>
    <w:p w:rsidR="0068433C" w:rsidRDefault="0068433C" w:rsidP="0068433C">
      <w:pPr>
        <w:rPr>
          <w:b/>
          <w:szCs w:val="28"/>
        </w:rPr>
      </w:pPr>
      <w:r>
        <w:rPr>
          <w:b/>
          <w:sz w:val="20"/>
        </w:rPr>
        <w:t xml:space="preserve">               </w:t>
      </w:r>
      <w:r>
        <w:rPr>
          <w:b/>
          <w:szCs w:val="28"/>
        </w:rPr>
        <w:t>«Арендодатель»</w:t>
      </w:r>
      <w:r>
        <w:rPr>
          <w:b/>
          <w:szCs w:val="28"/>
        </w:rPr>
        <w:tab/>
      </w:r>
      <w:r>
        <w:rPr>
          <w:b/>
          <w:szCs w:val="28"/>
        </w:rPr>
        <w:tab/>
      </w:r>
      <w:r>
        <w:rPr>
          <w:b/>
          <w:szCs w:val="28"/>
        </w:rPr>
        <w:tab/>
        <w:t xml:space="preserve">                                          «Арендатор»   </w:t>
      </w:r>
    </w:p>
    <w:p w:rsidR="0068433C" w:rsidRDefault="0068433C" w:rsidP="0068433C">
      <w:pPr>
        <w:rPr>
          <w:szCs w:val="28"/>
        </w:rPr>
      </w:pPr>
      <w:r>
        <w:rPr>
          <w:szCs w:val="28"/>
        </w:rPr>
        <w:tab/>
        <w:t xml:space="preserve">            </w:t>
      </w:r>
    </w:p>
    <w:p w:rsidR="0068433C" w:rsidRDefault="0068433C" w:rsidP="0068433C">
      <w:pPr>
        <w:rPr>
          <w:sz w:val="20"/>
        </w:rPr>
      </w:pPr>
      <w:r>
        <w:rPr>
          <w:sz w:val="20"/>
        </w:rPr>
        <w:t>_____________________/_____________/                         ____________________________/____________/</w:t>
      </w:r>
    </w:p>
    <w:p w:rsidR="0068433C" w:rsidRDefault="0068433C" w:rsidP="0068433C">
      <w:pPr>
        <w:tabs>
          <w:tab w:val="left" w:pos="-4140"/>
          <w:tab w:val="left" w:pos="2160"/>
          <w:tab w:val="left" w:pos="6480"/>
        </w:tabs>
        <w:ind w:left="993" w:firstLine="1701"/>
        <w:rPr>
          <w:sz w:val="20"/>
        </w:rPr>
      </w:pPr>
      <w:r>
        <w:rPr>
          <w:sz w:val="20"/>
        </w:rPr>
        <w:t xml:space="preserve">М.П. </w:t>
      </w:r>
      <w:r>
        <w:rPr>
          <w:sz w:val="20"/>
        </w:rPr>
        <w:tab/>
      </w:r>
      <w:r>
        <w:rPr>
          <w:sz w:val="20"/>
        </w:rPr>
        <w:tab/>
      </w:r>
      <w:r>
        <w:rPr>
          <w:sz w:val="20"/>
        </w:rPr>
        <w:tab/>
        <w:t xml:space="preserve"> М.П.</w:t>
      </w:r>
    </w:p>
    <w:p w:rsidR="0068433C" w:rsidRDefault="0068433C" w:rsidP="0068433C">
      <w:pPr>
        <w:tabs>
          <w:tab w:val="left" w:pos="-4140"/>
          <w:tab w:val="left" w:pos="2160"/>
          <w:tab w:val="left" w:pos="6480"/>
        </w:tabs>
        <w:ind w:left="6804"/>
        <w:rPr>
          <w:sz w:val="20"/>
        </w:rPr>
      </w:pPr>
    </w:p>
    <w:p w:rsidR="00D147BC" w:rsidRDefault="00D147BC" w:rsidP="00D147BC">
      <w:pPr>
        <w:spacing w:line="276" w:lineRule="auto"/>
        <w:ind w:right="-426" w:firstLine="0"/>
        <w:jc w:val="both"/>
      </w:pPr>
    </w:p>
    <w:p w:rsidR="00857E61" w:rsidRPr="00D147BC" w:rsidRDefault="00857E61" w:rsidP="00D147BC">
      <w:pPr>
        <w:pStyle w:val="a7"/>
        <w:numPr>
          <w:ilvl w:val="0"/>
          <w:numId w:val="61"/>
        </w:numPr>
        <w:tabs>
          <w:tab w:val="left" w:pos="993"/>
        </w:tabs>
        <w:ind w:left="0" w:firstLine="567"/>
        <w:jc w:val="both"/>
        <w:rPr>
          <w:b/>
          <w:bCs/>
          <w:sz w:val="28"/>
          <w:szCs w:val="28"/>
        </w:rPr>
      </w:pPr>
      <w:r w:rsidRPr="00057358">
        <w:rPr>
          <w:b/>
          <w:bCs/>
          <w:sz w:val="28"/>
          <w:szCs w:val="28"/>
        </w:rPr>
        <w:t>В Приложени</w:t>
      </w:r>
      <w:r>
        <w:rPr>
          <w:b/>
          <w:bCs/>
          <w:sz w:val="28"/>
          <w:szCs w:val="28"/>
        </w:rPr>
        <w:t>и</w:t>
      </w:r>
      <w:r w:rsidRPr="00057358">
        <w:rPr>
          <w:b/>
          <w:bCs/>
          <w:sz w:val="28"/>
          <w:szCs w:val="28"/>
        </w:rPr>
        <w:t xml:space="preserve"> </w:t>
      </w:r>
      <w:r w:rsidRPr="00D147BC">
        <w:rPr>
          <w:b/>
          <w:bCs/>
          <w:sz w:val="28"/>
          <w:szCs w:val="28"/>
        </w:rPr>
        <w:t>№</w:t>
      </w:r>
      <w:r w:rsidR="00472CA9" w:rsidRPr="00D147BC">
        <w:rPr>
          <w:b/>
          <w:bCs/>
          <w:sz w:val="28"/>
          <w:szCs w:val="28"/>
        </w:rPr>
        <w:t>3</w:t>
      </w:r>
      <w:r w:rsidRPr="00D147BC">
        <w:rPr>
          <w:b/>
          <w:bCs/>
          <w:sz w:val="28"/>
          <w:szCs w:val="28"/>
        </w:rPr>
        <w:t xml:space="preserve"> «</w:t>
      </w:r>
      <w:r w:rsidR="00472CA9" w:rsidRPr="00D147BC">
        <w:rPr>
          <w:b/>
          <w:bCs/>
          <w:sz w:val="28"/>
          <w:szCs w:val="28"/>
        </w:rPr>
        <w:t>Предложение о сотрудничестве</w:t>
      </w:r>
      <w:r w:rsidRPr="00D147BC">
        <w:rPr>
          <w:b/>
          <w:bCs/>
          <w:sz w:val="28"/>
          <w:szCs w:val="28"/>
        </w:rPr>
        <w:t>»</w:t>
      </w:r>
      <w:r>
        <w:rPr>
          <w:b/>
          <w:bCs/>
          <w:sz w:val="28"/>
          <w:szCs w:val="28"/>
        </w:rPr>
        <w:t xml:space="preserve"> </w:t>
      </w:r>
      <w:r w:rsidRPr="00057358">
        <w:rPr>
          <w:b/>
          <w:bCs/>
          <w:sz w:val="28"/>
          <w:szCs w:val="28"/>
        </w:rPr>
        <w:t xml:space="preserve">Документации о закупке  </w:t>
      </w:r>
      <w:proofErr w:type="gramStart"/>
      <w:r w:rsidRPr="00D147BC">
        <w:rPr>
          <w:b/>
          <w:bCs/>
          <w:sz w:val="28"/>
          <w:szCs w:val="28"/>
          <w:u w:val="single"/>
        </w:rPr>
        <w:t>вместо</w:t>
      </w:r>
      <w:proofErr w:type="gramEnd"/>
      <w:r w:rsidRPr="00D147BC">
        <w:rPr>
          <w:b/>
          <w:bCs/>
          <w:sz w:val="28"/>
          <w:szCs w:val="28"/>
          <w:u w:val="single"/>
        </w:rPr>
        <w:t>:</w:t>
      </w:r>
    </w:p>
    <w:p w:rsidR="00857E61" w:rsidRPr="00057358" w:rsidRDefault="00857E61" w:rsidP="00857E61">
      <w:pPr>
        <w:pStyle w:val="a7"/>
        <w:tabs>
          <w:tab w:val="left" w:pos="993"/>
        </w:tabs>
        <w:ind w:left="567"/>
        <w:jc w:val="both"/>
        <w:rPr>
          <w:b/>
          <w:bCs/>
          <w:sz w:val="28"/>
          <w:szCs w:val="28"/>
        </w:rPr>
      </w:pPr>
    </w:p>
    <w:p w:rsidR="00D147BC" w:rsidRDefault="00D147BC" w:rsidP="00472CA9">
      <w:pPr>
        <w:pStyle w:val="11"/>
        <w:ind w:firstLine="0"/>
        <w:jc w:val="right"/>
        <w:outlineLvl w:val="0"/>
      </w:pPr>
    </w:p>
    <w:p w:rsidR="00472CA9" w:rsidRDefault="00472CA9" w:rsidP="00472CA9">
      <w:pPr>
        <w:pStyle w:val="11"/>
        <w:ind w:firstLine="0"/>
        <w:jc w:val="right"/>
        <w:outlineLvl w:val="0"/>
        <w:rPr>
          <w:szCs w:val="28"/>
        </w:rPr>
      </w:pPr>
      <w:r>
        <w:t>Приложение</w:t>
      </w:r>
      <w:r>
        <w:rPr>
          <w:rFonts w:eastAsia="MS Mincho"/>
          <w:szCs w:val="28"/>
        </w:rPr>
        <w:t xml:space="preserve"> № </w:t>
      </w:r>
      <w:r>
        <w:t>3</w:t>
      </w:r>
    </w:p>
    <w:p w:rsidR="00472CA9" w:rsidRPr="008522E8" w:rsidRDefault="00472CA9" w:rsidP="00472CA9">
      <w:pPr>
        <w:pStyle w:val="a5"/>
        <w:ind w:firstLine="0"/>
        <w:jc w:val="right"/>
        <w:rPr>
          <w:rFonts w:eastAsia="Times New Roman"/>
          <w:sz w:val="32"/>
          <w:szCs w:val="28"/>
        </w:rPr>
      </w:pPr>
      <w:r>
        <w:rPr>
          <w:sz w:val="28"/>
        </w:rPr>
        <w:t>к документации о закупке</w:t>
      </w:r>
    </w:p>
    <w:p w:rsidR="00472CA9" w:rsidRDefault="00472CA9" w:rsidP="00472CA9">
      <w:pPr>
        <w:pStyle w:val="a5"/>
        <w:ind w:firstLine="0"/>
        <w:jc w:val="left"/>
        <w:rPr>
          <w:rFonts w:eastAsia="Times New Roman"/>
          <w:sz w:val="28"/>
          <w:szCs w:val="28"/>
        </w:rPr>
      </w:pPr>
    </w:p>
    <w:p w:rsidR="00472CA9" w:rsidRPr="00F230E7" w:rsidRDefault="00472CA9" w:rsidP="00472CA9">
      <w:pPr>
        <w:pStyle w:val="a5"/>
        <w:ind w:firstLine="0"/>
        <w:jc w:val="center"/>
        <w:outlineLvl w:val="1"/>
        <w:rPr>
          <w:b/>
          <w:sz w:val="28"/>
          <w:szCs w:val="28"/>
        </w:rPr>
      </w:pPr>
      <w:r>
        <w:rPr>
          <w:b/>
          <w:sz w:val="28"/>
          <w:szCs w:val="28"/>
        </w:rPr>
        <w:t>Предложение о сотрудничестве</w:t>
      </w:r>
    </w:p>
    <w:p w:rsidR="00472CA9" w:rsidRPr="0007096B" w:rsidRDefault="00472CA9" w:rsidP="00472CA9">
      <w:pPr>
        <w:rPr>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472CA9" w:rsidRPr="00CA57DE" w:rsidTr="00402F68">
        <w:tc>
          <w:tcPr>
            <w:tcW w:w="4927" w:type="dxa"/>
          </w:tcPr>
          <w:p w:rsidR="00472CA9" w:rsidRPr="00CA57DE" w:rsidRDefault="00472CA9" w:rsidP="00402F68">
            <w:pPr>
              <w:rPr>
                <w:sz w:val="26"/>
                <w:szCs w:val="26"/>
              </w:rPr>
            </w:pPr>
            <w:r>
              <w:rPr>
                <w:sz w:val="26"/>
                <w:szCs w:val="26"/>
              </w:rPr>
              <w:t>«____» ___________ 201_ г.</w:t>
            </w:r>
          </w:p>
        </w:tc>
        <w:tc>
          <w:tcPr>
            <w:tcW w:w="4927" w:type="dxa"/>
          </w:tcPr>
          <w:p w:rsidR="00472CA9" w:rsidRPr="00CA57DE" w:rsidRDefault="00472CA9" w:rsidP="00402F68">
            <w:pPr>
              <w:rPr>
                <w:sz w:val="26"/>
                <w:szCs w:val="26"/>
              </w:rPr>
            </w:pPr>
            <w:r>
              <w:rPr>
                <w:sz w:val="26"/>
                <w:szCs w:val="26"/>
              </w:rPr>
              <w:t>Процедура Размещения оферты</w:t>
            </w:r>
          </w:p>
          <w:p w:rsidR="00472CA9" w:rsidRPr="00CA57DE" w:rsidRDefault="00472CA9" w:rsidP="00402F68">
            <w:pPr>
              <w:rPr>
                <w:sz w:val="26"/>
                <w:szCs w:val="26"/>
              </w:rPr>
            </w:pPr>
            <w:r>
              <w:rPr>
                <w:sz w:val="26"/>
                <w:szCs w:val="26"/>
              </w:rPr>
              <w:t>№ РО</w:t>
            </w:r>
            <w:proofErr w:type="gramStart"/>
            <w:r>
              <w:rPr>
                <w:sz w:val="26"/>
                <w:szCs w:val="26"/>
              </w:rPr>
              <w:t xml:space="preserve"> - ________-______-________</w:t>
            </w:r>
            <w:proofErr w:type="gramEnd"/>
          </w:p>
        </w:tc>
      </w:tr>
    </w:tbl>
    <w:p w:rsidR="00472CA9" w:rsidRPr="0007096B" w:rsidRDefault="00472CA9" w:rsidP="00472CA9">
      <w:pPr>
        <w:rPr>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472CA9" w:rsidRPr="0007096B" w:rsidTr="00402F68">
        <w:tc>
          <w:tcPr>
            <w:tcW w:w="9854" w:type="dxa"/>
          </w:tcPr>
          <w:p w:rsidR="00472CA9" w:rsidRPr="0007096B" w:rsidRDefault="00472CA9" w:rsidP="00402F68">
            <w:pPr>
              <w:rPr>
                <w:szCs w:val="28"/>
              </w:rPr>
            </w:pPr>
          </w:p>
        </w:tc>
      </w:tr>
      <w:tr w:rsidR="00472CA9" w:rsidRPr="0007096B" w:rsidTr="00402F68">
        <w:tc>
          <w:tcPr>
            <w:tcW w:w="9854" w:type="dxa"/>
          </w:tcPr>
          <w:p w:rsidR="00472CA9" w:rsidRPr="0007096B" w:rsidRDefault="00472CA9" w:rsidP="00402F68">
            <w:pPr>
              <w:ind w:firstLine="3"/>
              <w:jc w:val="center"/>
              <w:rPr>
                <w:szCs w:val="28"/>
              </w:rPr>
            </w:pPr>
            <w:r>
              <w:rPr>
                <w:bCs/>
                <w:i/>
              </w:rPr>
              <w:t>(Полное наименование п</w:t>
            </w:r>
            <w:r>
              <w:rPr>
                <w:i/>
              </w:rPr>
              <w:t>ретендента</w:t>
            </w:r>
            <w:r>
              <w:rPr>
                <w:bCs/>
                <w:i/>
              </w:rPr>
              <w:t>)</w:t>
            </w:r>
          </w:p>
        </w:tc>
      </w:tr>
    </w:tbl>
    <w:p w:rsidR="00472CA9" w:rsidRDefault="00472CA9" w:rsidP="00472CA9">
      <w:pPr>
        <w:ind w:firstLine="720"/>
        <w:jc w:val="both"/>
        <w:rPr>
          <w:b/>
          <w:szCs w:val="28"/>
          <w:highlight w:val="cyan"/>
        </w:rPr>
      </w:pPr>
    </w:p>
    <w:p w:rsidR="00472CA9" w:rsidRPr="00CA57DE" w:rsidRDefault="00472CA9" w:rsidP="00472CA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72CA9" w:rsidRPr="00CA57DE" w:rsidRDefault="00472CA9" w:rsidP="00472CA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72CA9" w:rsidRPr="00051EC3" w:rsidRDefault="00472CA9" w:rsidP="00472CA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472CA9" w:rsidRPr="00051EC3" w:rsidRDefault="00472CA9" w:rsidP="00472CA9">
      <w:pPr>
        <w:ind w:firstLine="720"/>
        <w:jc w:val="center"/>
        <w:rPr>
          <w:i/>
        </w:rPr>
      </w:pPr>
      <w:r>
        <w:rPr>
          <w:i/>
        </w:rPr>
        <w:t>(заполняется претендентом при необходимости).</w:t>
      </w:r>
    </w:p>
    <w:p w:rsidR="00472CA9" w:rsidRPr="00CA57DE" w:rsidRDefault="00472CA9" w:rsidP="00472CA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72CA9" w:rsidRPr="00CA57DE" w:rsidRDefault="00472CA9" w:rsidP="00472CA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72CA9" w:rsidRPr="00CA57DE" w:rsidRDefault="00472CA9" w:rsidP="00472CA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72CA9" w:rsidRDefault="00472CA9" w:rsidP="00472CA9">
      <w:pPr>
        <w:keepNext/>
        <w:ind w:firstLine="706"/>
        <w:jc w:val="both"/>
        <w:rPr>
          <w:b/>
          <w:bCs/>
          <w:szCs w:val="28"/>
        </w:rPr>
      </w:pPr>
    </w:p>
    <w:p w:rsidR="00472CA9" w:rsidRPr="00CA57DE" w:rsidRDefault="00472CA9" w:rsidP="00472CA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72CA9" w:rsidRPr="00CA57DE" w:rsidRDefault="00472CA9" w:rsidP="00472CA9">
      <w:pPr>
        <w:tabs>
          <w:tab w:val="left" w:pos="8640"/>
        </w:tabs>
        <w:jc w:val="center"/>
        <w:rPr>
          <w:i/>
          <w:sz w:val="26"/>
          <w:szCs w:val="26"/>
        </w:rPr>
      </w:pPr>
      <w:r>
        <w:rPr>
          <w:i/>
          <w:sz w:val="26"/>
          <w:szCs w:val="26"/>
        </w:rPr>
        <w:t xml:space="preserve">                                                                 (наименование претендента)</w:t>
      </w:r>
    </w:p>
    <w:p w:rsidR="00472CA9" w:rsidRPr="00CA57DE" w:rsidRDefault="00472CA9" w:rsidP="00472CA9">
      <w:pPr>
        <w:rPr>
          <w:sz w:val="26"/>
          <w:szCs w:val="26"/>
        </w:rPr>
      </w:pPr>
      <w:r>
        <w:rPr>
          <w:sz w:val="26"/>
          <w:szCs w:val="26"/>
        </w:rPr>
        <w:t>_______________________________________________________________</w:t>
      </w:r>
    </w:p>
    <w:p w:rsidR="00472CA9" w:rsidRPr="00CA57DE" w:rsidRDefault="00472CA9" w:rsidP="00472CA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72CA9" w:rsidRPr="00CA57DE" w:rsidRDefault="00472CA9" w:rsidP="00472CA9">
      <w:pPr>
        <w:rPr>
          <w:sz w:val="26"/>
          <w:szCs w:val="26"/>
        </w:rPr>
      </w:pPr>
      <w:r>
        <w:rPr>
          <w:sz w:val="26"/>
          <w:szCs w:val="26"/>
        </w:rPr>
        <w:t>"____" ____________ 201__ г.</w:t>
      </w:r>
    </w:p>
    <w:p w:rsidR="00472CA9" w:rsidRPr="007D35F9" w:rsidRDefault="00472CA9" w:rsidP="00472CA9"/>
    <w:p w:rsidR="00857E61" w:rsidRDefault="00472CA9" w:rsidP="0068433C">
      <w:pPr>
        <w:spacing w:line="276" w:lineRule="auto"/>
        <w:ind w:right="-426" w:firstLine="567"/>
        <w:jc w:val="both"/>
        <w:rPr>
          <w:b/>
          <w:u w:val="single"/>
        </w:rPr>
      </w:pPr>
      <w:r w:rsidRPr="00472CA9">
        <w:rPr>
          <w:b/>
          <w:u w:val="single"/>
        </w:rPr>
        <w:t>указать:</w:t>
      </w:r>
    </w:p>
    <w:p w:rsidR="00472CA9" w:rsidRDefault="00472CA9" w:rsidP="0068433C">
      <w:pPr>
        <w:spacing w:line="276" w:lineRule="auto"/>
        <w:ind w:right="-426" w:firstLine="567"/>
        <w:jc w:val="both"/>
        <w:rPr>
          <w:b/>
          <w:u w:val="single"/>
        </w:rPr>
      </w:pPr>
    </w:p>
    <w:p w:rsidR="00472CA9" w:rsidRDefault="00472CA9" w:rsidP="00472CA9">
      <w:pPr>
        <w:pStyle w:val="11"/>
        <w:ind w:firstLine="0"/>
        <w:jc w:val="right"/>
        <w:outlineLvl w:val="0"/>
        <w:rPr>
          <w:szCs w:val="28"/>
        </w:rPr>
      </w:pPr>
      <w:r>
        <w:t>Приложение</w:t>
      </w:r>
      <w:r>
        <w:rPr>
          <w:rFonts w:eastAsia="MS Mincho"/>
          <w:szCs w:val="28"/>
        </w:rPr>
        <w:t xml:space="preserve"> № </w:t>
      </w:r>
      <w:r>
        <w:t>3</w:t>
      </w:r>
    </w:p>
    <w:p w:rsidR="00472CA9" w:rsidRPr="008522E8" w:rsidRDefault="00472CA9" w:rsidP="00472CA9">
      <w:pPr>
        <w:pStyle w:val="a5"/>
        <w:ind w:firstLine="0"/>
        <w:jc w:val="right"/>
        <w:rPr>
          <w:rFonts w:eastAsia="Times New Roman"/>
          <w:sz w:val="32"/>
          <w:szCs w:val="28"/>
        </w:rPr>
      </w:pPr>
      <w:r>
        <w:rPr>
          <w:sz w:val="28"/>
        </w:rPr>
        <w:t>к документации о закупке</w:t>
      </w:r>
    </w:p>
    <w:p w:rsidR="00472CA9" w:rsidRDefault="00472CA9" w:rsidP="00472CA9">
      <w:pPr>
        <w:pStyle w:val="a5"/>
        <w:ind w:firstLine="0"/>
        <w:jc w:val="left"/>
        <w:rPr>
          <w:rFonts w:eastAsia="Times New Roman"/>
          <w:sz w:val="28"/>
          <w:szCs w:val="28"/>
        </w:rPr>
      </w:pPr>
    </w:p>
    <w:p w:rsidR="00472CA9" w:rsidRPr="00F230E7" w:rsidRDefault="00472CA9" w:rsidP="00472CA9">
      <w:pPr>
        <w:pStyle w:val="a5"/>
        <w:ind w:firstLine="0"/>
        <w:jc w:val="center"/>
        <w:outlineLvl w:val="1"/>
        <w:rPr>
          <w:b/>
          <w:sz w:val="28"/>
          <w:szCs w:val="28"/>
        </w:rPr>
      </w:pPr>
      <w:r>
        <w:rPr>
          <w:b/>
          <w:sz w:val="28"/>
          <w:szCs w:val="28"/>
        </w:rPr>
        <w:t>Предложение о сотрудничестве</w:t>
      </w:r>
    </w:p>
    <w:p w:rsidR="00472CA9" w:rsidRPr="0007096B" w:rsidRDefault="00472CA9" w:rsidP="00472CA9">
      <w:pPr>
        <w:rPr>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472CA9" w:rsidRPr="00CA57DE" w:rsidTr="00402F68">
        <w:tc>
          <w:tcPr>
            <w:tcW w:w="4927" w:type="dxa"/>
          </w:tcPr>
          <w:p w:rsidR="00472CA9" w:rsidRPr="00CA57DE" w:rsidRDefault="00472CA9" w:rsidP="00402F68">
            <w:pPr>
              <w:rPr>
                <w:sz w:val="26"/>
                <w:szCs w:val="26"/>
              </w:rPr>
            </w:pPr>
            <w:r>
              <w:rPr>
                <w:sz w:val="26"/>
                <w:szCs w:val="26"/>
              </w:rPr>
              <w:lastRenderedPageBreak/>
              <w:t>«____» ___________ 201_ г.</w:t>
            </w:r>
          </w:p>
        </w:tc>
        <w:tc>
          <w:tcPr>
            <w:tcW w:w="4927" w:type="dxa"/>
          </w:tcPr>
          <w:p w:rsidR="00472CA9" w:rsidRPr="00CA57DE" w:rsidRDefault="00472CA9" w:rsidP="00402F68">
            <w:pPr>
              <w:rPr>
                <w:sz w:val="26"/>
                <w:szCs w:val="26"/>
              </w:rPr>
            </w:pPr>
            <w:r>
              <w:rPr>
                <w:sz w:val="26"/>
                <w:szCs w:val="26"/>
              </w:rPr>
              <w:t>Процедура Размещения оферты</w:t>
            </w:r>
          </w:p>
          <w:p w:rsidR="00472CA9" w:rsidRPr="00CA57DE" w:rsidRDefault="00472CA9" w:rsidP="00402F68">
            <w:pPr>
              <w:rPr>
                <w:sz w:val="26"/>
                <w:szCs w:val="26"/>
              </w:rPr>
            </w:pPr>
            <w:r>
              <w:rPr>
                <w:sz w:val="26"/>
                <w:szCs w:val="26"/>
              </w:rPr>
              <w:t>№ РО</w:t>
            </w:r>
            <w:proofErr w:type="gramStart"/>
            <w:r>
              <w:rPr>
                <w:sz w:val="26"/>
                <w:szCs w:val="26"/>
              </w:rPr>
              <w:t xml:space="preserve"> - ________-______-________</w:t>
            </w:r>
            <w:proofErr w:type="gramEnd"/>
          </w:p>
        </w:tc>
      </w:tr>
    </w:tbl>
    <w:p w:rsidR="00472CA9" w:rsidRPr="0007096B" w:rsidRDefault="00472CA9" w:rsidP="00472CA9">
      <w:pPr>
        <w:rPr>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472CA9" w:rsidRPr="0007096B" w:rsidTr="00402F68">
        <w:tc>
          <w:tcPr>
            <w:tcW w:w="9854" w:type="dxa"/>
          </w:tcPr>
          <w:p w:rsidR="00472CA9" w:rsidRPr="0007096B" w:rsidRDefault="00472CA9" w:rsidP="00402F68">
            <w:pPr>
              <w:rPr>
                <w:szCs w:val="28"/>
              </w:rPr>
            </w:pPr>
          </w:p>
        </w:tc>
      </w:tr>
      <w:tr w:rsidR="00472CA9" w:rsidRPr="0007096B" w:rsidTr="00402F68">
        <w:tc>
          <w:tcPr>
            <w:tcW w:w="9854" w:type="dxa"/>
          </w:tcPr>
          <w:p w:rsidR="00472CA9" w:rsidRPr="0007096B" w:rsidRDefault="00472CA9" w:rsidP="00402F68">
            <w:pPr>
              <w:ind w:firstLine="3"/>
              <w:jc w:val="center"/>
              <w:rPr>
                <w:szCs w:val="28"/>
              </w:rPr>
            </w:pPr>
            <w:r>
              <w:rPr>
                <w:bCs/>
                <w:i/>
              </w:rPr>
              <w:t>(Полное наименование п</w:t>
            </w:r>
            <w:r>
              <w:rPr>
                <w:i/>
              </w:rPr>
              <w:t>ретендента</w:t>
            </w:r>
            <w:r>
              <w:rPr>
                <w:bCs/>
                <w:i/>
              </w:rPr>
              <w:t>)</w:t>
            </w:r>
          </w:p>
        </w:tc>
      </w:tr>
    </w:tbl>
    <w:p w:rsidR="00472CA9" w:rsidRDefault="00472CA9" w:rsidP="00472CA9">
      <w:pPr>
        <w:ind w:firstLine="720"/>
        <w:jc w:val="both"/>
        <w:rPr>
          <w:b/>
          <w:szCs w:val="28"/>
          <w:highlight w:val="cyan"/>
        </w:rPr>
      </w:pPr>
    </w:p>
    <w:p w:rsidR="00472CA9" w:rsidRPr="00CA57DE" w:rsidRDefault="00472CA9" w:rsidP="00472CA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72CA9" w:rsidRPr="00CA57DE" w:rsidRDefault="00472CA9" w:rsidP="00472CA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72CA9" w:rsidRPr="00051EC3" w:rsidRDefault="00472CA9" w:rsidP="00472CA9">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 </w:t>
      </w:r>
    </w:p>
    <w:p w:rsidR="00472CA9" w:rsidRPr="00051EC3" w:rsidRDefault="00472CA9" w:rsidP="00472CA9">
      <w:pPr>
        <w:ind w:firstLine="720"/>
        <w:jc w:val="center"/>
        <w:rPr>
          <w:i/>
        </w:rPr>
      </w:pPr>
      <w:r>
        <w:rPr>
          <w:i/>
        </w:rPr>
        <w:t>(заполняется претендентом при необходимости).</w:t>
      </w:r>
    </w:p>
    <w:p w:rsidR="00472CA9" w:rsidRPr="00CA57DE" w:rsidRDefault="00472CA9" w:rsidP="00472CA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 xml:space="preserve">(указывается не менее </w:t>
      </w:r>
      <w:r w:rsidRPr="00F254FE">
        <w:rPr>
          <w:i/>
        </w:rPr>
        <w:t>установленного в пункте 22 Информационной</w:t>
      </w:r>
      <w:r>
        <w:rPr>
          <w:i/>
        </w:rPr>
        <w:t xml:space="preserve">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72CA9" w:rsidRPr="00CA57DE" w:rsidRDefault="00472CA9" w:rsidP="00472CA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72CA9" w:rsidRPr="00CA57DE" w:rsidRDefault="00472CA9" w:rsidP="00472CA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72CA9" w:rsidRDefault="00472CA9" w:rsidP="00472CA9">
      <w:pPr>
        <w:keepNext/>
        <w:ind w:firstLine="706"/>
        <w:jc w:val="both"/>
        <w:rPr>
          <w:b/>
          <w:bCs/>
          <w:szCs w:val="28"/>
        </w:rPr>
      </w:pPr>
    </w:p>
    <w:p w:rsidR="00472CA9" w:rsidRPr="00CA57DE" w:rsidRDefault="00472CA9" w:rsidP="00472CA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472CA9" w:rsidRPr="00CA57DE" w:rsidRDefault="00472CA9" w:rsidP="00472CA9">
      <w:pPr>
        <w:tabs>
          <w:tab w:val="left" w:pos="8640"/>
        </w:tabs>
        <w:jc w:val="center"/>
        <w:rPr>
          <w:i/>
          <w:sz w:val="26"/>
          <w:szCs w:val="26"/>
        </w:rPr>
      </w:pPr>
      <w:r>
        <w:rPr>
          <w:i/>
          <w:sz w:val="26"/>
          <w:szCs w:val="26"/>
        </w:rPr>
        <w:t xml:space="preserve">                                                                 (наименование претендента)</w:t>
      </w:r>
    </w:p>
    <w:p w:rsidR="00472CA9" w:rsidRPr="00CA57DE" w:rsidRDefault="00472CA9" w:rsidP="00472CA9">
      <w:pPr>
        <w:rPr>
          <w:sz w:val="26"/>
          <w:szCs w:val="26"/>
        </w:rPr>
      </w:pPr>
      <w:r>
        <w:rPr>
          <w:sz w:val="26"/>
          <w:szCs w:val="26"/>
        </w:rPr>
        <w:t>_______________________________________________________________</w:t>
      </w:r>
    </w:p>
    <w:p w:rsidR="00472CA9" w:rsidRPr="00CA57DE" w:rsidRDefault="00472CA9" w:rsidP="00472CA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472CA9" w:rsidRPr="00CA57DE" w:rsidRDefault="00472CA9" w:rsidP="00472CA9">
      <w:pPr>
        <w:rPr>
          <w:sz w:val="26"/>
          <w:szCs w:val="26"/>
        </w:rPr>
      </w:pPr>
      <w:r>
        <w:rPr>
          <w:sz w:val="26"/>
          <w:szCs w:val="26"/>
        </w:rPr>
        <w:t>"____" ____________ 201__ г.</w:t>
      </w:r>
    </w:p>
    <w:p w:rsidR="00472CA9" w:rsidRPr="00472CA9" w:rsidRDefault="00472CA9" w:rsidP="0068433C">
      <w:pPr>
        <w:spacing w:line="276" w:lineRule="auto"/>
        <w:ind w:right="-426" w:firstLine="567"/>
        <w:jc w:val="both"/>
        <w:rPr>
          <w:b/>
          <w:u w:val="single"/>
        </w:rPr>
      </w:pPr>
    </w:p>
    <w:sectPr w:rsidR="00472CA9" w:rsidRPr="00472CA9" w:rsidSect="00B645ED">
      <w:headerReference w:type="default" r:id="rId8"/>
      <w:footerReference w:type="even" r:id="rId9"/>
      <w:pgSz w:w="11906" w:h="16838"/>
      <w:pgMar w:top="794" w:right="851" w:bottom="79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5A" w:rsidRDefault="007C295A" w:rsidP="003F291B">
      <w:r>
        <w:separator/>
      </w:r>
    </w:p>
  </w:endnote>
  <w:endnote w:type="continuationSeparator" w:id="0">
    <w:p w:rsidR="007C295A" w:rsidRDefault="007C295A"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7F6D38" w:rsidP="00F146B8">
    <w:pPr>
      <w:pStyle w:val="aff1"/>
      <w:framePr w:wrap="around" w:vAnchor="text" w:hAnchor="margin" w:xAlign="right" w:y="1"/>
      <w:rPr>
        <w:rStyle w:val="ab"/>
      </w:rPr>
    </w:pPr>
    <w:r>
      <w:rPr>
        <w:rStyle w:val="ab"/>
      </w:rPr>
      <w:fldChar w:fldCharType="begin"/>
    </w:r>
    <w:r w:rsidR="007C295A">
      <w:rPr>
        <w:rStyle w:val="ab"/>
      </w:rPr>
      <w:instrText xml:space="preserve">PAGE  </w:instrText>
    </w:r>
    <w:r>
      <w:rPr>
        <w:rStyle w:val="ab"/>
      </w:rPr>
      <w:fldChar w:fldCharType="separate"/>
    </w:r>
    <w:r w:rsidR="007C295A">
      <w:rPr>
        <w:rStyle w:val="ab"/>
        <w:noProof/>
      </w:rPr>
      <w:t>28</w:t>
    </w:r>
    <w:r>
      <w:rPr>
        <w:rStyle w:val="ab"/>
      </w:rPr>
      <w:fldChar w:fldCharType="end"/>
    </w:r>
  </w:p>
  <w:p w:rsidR="007C295A" w:rsidRDefault="007C295A" w:rsidP="00F146B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5A" w:rsidRDefault="007C295A" w:rsidP="003F291B">
      <w:r>
        <w:separator/>
      </w:r>
    </w:p>
  </w:footnote>
  <w:footnote w:type="continuationSeparator" w:id="0">
    <w:p w:rsidR="007C295A" w:rsidRDefault="007C295A"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7F6D38" w:rsidP="00F146B8">
    <w:pPr>
      <w:pStyle w:val="aff"/>
      <w:jc w:val="center"/>
    </w:pPr>
    <w:fldSimple w:instr=" PAGE   \* MERGEFORMAT ">
      <w:r w:rsidR="00D147BC">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0CB0D21"/>
    <w:multiLevelType w:val="hybridMultilevel"/>
    <w:tmpl w:val="367204A2"/>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40">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1">
    <w:nsid w:val="35287B93"/>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2">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4">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7">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59">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1">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7">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6">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1"/>
  </w:num>
  <w:num w:numId="6">
    <w:abstractNumId w:val="23"/>
  </w:num>
  <w:num w:numId="7">
    <w:abstractNumId w:val="21"/>
  </w:num>
  <w:num w:numId="8">
    <w:abstractNumId w:val="50"/>
  </w:num>
  <w:num w:numId="9">
    <w:abstractNumId w:val="46"/>
  </w:num>
  <w:num w:numId="10">
    <w:abstractNumId w:val="13"/>
  </w:num>
  <w:num w:numId="11">
    <w:abstractNumId w:val="88"/>
  </w:num>
  <w:num w:numId="12">
    <w:abstractNumId w:val="43"/>
  </w:num>
  <w:num w:numId="13">
    <w:abstractNumId w:val="62"/>
  </w:num>
  <w:num w:numId="14">
    <w:abstractNumId w:val="32"/>
  </w:num>
  <w:num w:numId="15">
    <w:abstractNumId w:val="84"/>
  </w:num>
  <w:num w:numId="16">
    <w:abstractNumId w:val="30"/>
  </w:num>
  <w:num w:numId="17">
    <w:abstractNumId w:val="69"/>
  </w:num>
  <w:num w:numId="18">
    <w:abstractNumId w:val="36"/>
  </w:num>
  <w:num w:numId="19">
    <w:abstractNumId w:val="17"/>
  </w:num>
  <w:num w:numId="20">
    <w:abstractNumId w:val="27"/>
  </w:num>
  <w:num w:numId="21">
    <w:abstractNumId w:val="8"/>
  </w:num>
  <w:num w:numId="22">
    <w:abstractNumId w:val="25"/>
  </w:num>
  <w:num w:numId="23">
    <w:abstractNumId w:val="94"/>
  </w:num>
  <w:num w:numId="24">
    <w:abstractNumId w:val="10"/>
  </w:num>
  <w:num w:numId="25">
    <w:abstractNumId w:val="77"/>
  </w:num>
  <w:num w:numId="26">
    <w:abstractNumId w:val="73"/>
  </w:num>
  <w:num w:numId="27">
    <w:abstractNumId w:val="24"/>
  </w:num>
  <w:num w:numId="28">
    <w:abstractNumId w:val="44"/>
  </w:num>
  <w:num w:numId="29">
    <w:abstractNumId w:val="63"/>
  </w:num>
  <w:num w:numId="30">
    <w:abstractNumId w:val="65"/>
  </w:num>
  <w:num w:numId="31">
    <w:abstractNumId w:val="49"/>
  </w:num>
  <w:num w:numId="32">
    <w:abstractNumId w:val="64"/>
  </w:num>
  <w:num w:numId="33">
    <w:abstractNumId w:val="55"/>
  </w:num>
  <w:num w:numId="34">
    <w:abstractNumId w:val="20"/>
  </w:num>
  <w:num w:numId="35">
    <w:abstractNumId w:val="11"/>
  </w:num>
  <w:num w:numId="36">
    <w:abstractNumId w:val="7"/>
  </w:num>
  <w:num w:numId="37">
    <w:abstractNumId w:val="38"/>
  </w:num>
  <w:num w:numId="38">
    <w:abstractNumId w:val="71"/>
  </w:num>
  <w:num w:numId="39">
    <w:abstractNumId w:val="22"/>
  </w:num>
  <w:num w:numId="40">
    <w:abstractNumId w:val="87"/>
  </w:num>
  <w:num w:numId="41">
    <w:abstractNumId w:val="9"/>
  </w:num>
  <w:num w:numId="42">
    <w:abstractNumId w:val="34"/>
  </w:num>
  <w:num w:numId="43">
    <w:abstractNumId w:val="93"/>
  </w:num>
  <w:num w:numId="44">
    <w:abstractNumId w:val="68"/>
  </w:num>
  <w:num w:numId="45">
    <w:abstractNumId w:val="91"/>
  </w:num>
  <w:num w:numId="46">
    <w:abstractNumId w:val="59"/>
  </w:num>
  <w:num w:numId="47">
    <w:abstractNumId w:val="78"/>
  </w:num>
  <w:num w:numId="48">
    <w:abstractNumId w:val="18"/>
  </w:num>
  <w:num w:numId="49">
    <w:abstractNumId w:val="61"/>
  </w:num>
  <w:num w:numId="50">
    <w:abstractNumId w:val="26"/>
  </w:num>
  <w:num w:numId="51">
    <w:abstractNumId w:val="35"/>
  </w:num>
  <w:num w:numId="52">
    <w:abstractNumId w:val="92"/>
  </w:num>
  <w:num w:numId="53">
    <w:abstractNumId w:val="76"/>
  </w:num>
  <w:num w:numId="54">
    <w:abstractNumId w:val="45"/>
  </w:num>
  <w:num w:numId="55">
    <w:abstractNumId w:val="82"/>
  </w:num>
  <w:num w:numId="56">
    <w:abstractNumId w:val="70"/>
  </w:num>
  <w:num w:numId="57">
    <w:abstractNumId w:val="31"/>
  </w:num>
  <w:num w:numId="58">
    <w:abstractNumId w:val="48"/>
  </w:num>
  <w:num w:numId="59">
    <w:abstractNumId w:val="75"/>
  </w:num>
  <w:num w:numId="60">
    <w:abstractNumId w:val="53"/>
  </w:num>
  <w:num w:numId="61">
    <w:abstractNumId w:val="41"/>
  </w:num>
  <w:num w:numId="62">
    <w:abstractNumId w:val="33"/>
  </w:num>
  <w:num w:numId="63">
    <w:abstractNumId w:val="0"/>
  </w:num>
  <w:num w:numId="64">
    <w:abstractNumId w:val="1"/>
  </w:num>
  <w:num w:numId="65">
    <w:abstractNumId w:val="2"/>
  </w:num>
  <w:num w:numId="66">
    <w:abstractNumId w:val="3"/>
  </w:num>
  <w:num w:numId="67">
    <w:abstractNumId w:val="5"/>
  </w:num>
  <w:num w:numId="68">
    <w:abstractNumId w:val="90"/>
  </w:num>
  <w:num w:numId="69">
    <w:abstractNumId w:val="56"/>
  </w:num>
  <w:num w:numId="70">
    <w:abstractNumId w:val="83"/>
  </w:num>
  <w:num w:numId="71">
    <w:abstractNumId w:val="42"/>
  </w:num>
  <w:num w:numId="72">
    <w:abstractNumId w:val="57"/>
  </w:num>
  <w:num w:numId="73">
    <w:abstractNumId w:val="81"/>
  </w:num>
  <w:num w:numId="74">
    <w:abstractNumId w:val="67"/>
  </w:num>
  <w:num w:numId="75">
    <w:abstractNumId w:val="28"/>
  </w:num>
  <w:num w:numId="76">
    <w:abstractNumId w:val="80"/>
  </w:num>
  <w:num w:numId="77">
    <w:abstractNumId w:val="86"/>
  </w:num>
  <w:num w:numId="78">
    <w:abstractNumId w:val="39"/>
  </w:num>
  <w:num w:numId="79">
    <w:abstractNumId w:val="47"/>
  </w:num>
  <w:num w:numId="80">
    <w:abstractNumId w:val="95"/>
  </w:num>
  <w:num w:numId="81">
    <w:abstractNumId w:val="14"/>
  </w:num>
  <w:num w:numId="82">
    <w:abstractNumId w:val="79"/>
  </w:num>
  <w:num w:numId="83">
    <w:abstractNumId w:val="19"/>
  </w:num>
  <w:num w:numId="84">
    <w:abstractNumId w:val="72"/>
  </w:num>
  <w:num w:numId="85">
    <w:abstractNumId w:val="40"/>
  </w:num>
  <w:num w:numId="86">
    <w:abstractNumId w:val="54"/>
  </w:num>
  <w:num w:numId="87">
    <w:abstractNumId w:val="60"/>
  </w:num>
  <w:num w:numId="88">
    <w:abstractNumId w:val="66"/>
  </w:num>
  <w:num w:numId="89">
    <w:abstractNumId w:val="15"/>
  </w:num>
  <w:num w:numId="90">
    <w:abstractNumId w:val="85"/>
  </w:num>
  <w:num w:numId="91">
    <w:abstractNumId w:val="89"/>
  </w:num>
  <w:num w:numId="92">
    <w:abstractNumId w:val="58"/>
  </w:num>
  <w:num w:numId="93">
    <w:abstractNumId w:val="52"/>
  </w:num>
  <w:num w:numId="94">
    <w:abstractNumId w:val="74"/>
  </w:num>
  <w:num w:numId="95">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3765"/>
    <w:rsid w:val="00024D1A"/>
    <w:rsid w:val="0002610D"/>
    <w:rsid w:val="00026B5E"/>
    <w:rsid w:val="00031178"/>
    <w:rsid w:val="00031C49"/>
    <w:rsid w:val="00032BEF"/>
    <w:rsid w:val="000377E6"/>
    <w:rsid w:val="00042B84"/>
    <w:rsid w:val="0004445F"/>
    <w:rsid w:val="00044CAB"/>
    <w:rsid w:val="000466F2"/>
    <w:rsid w:val="00046C11"/>
    <w:rsid w:val="00047D0B"/>
    <w:rsid w:val="000509EC"/>
    <w:rsid w:val="00053B97"/>
    <w:rsid w:val="0005592E"/>
    <w:rsid w:val="00057358"/>
    <w:rsid w:val="000578E3"/>
    <w:rsid w:val="00060065"/>
    <w:rsid w:val="00062BDE"/>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502"/>
    <w:rsid w:val="001C2453"/>
    <w:rsid w:val="001C42FB"/>
    <w:rsid w:val="001C48B2"/>
    <w:rsid w:val="001C6495"/>
    <w:rsid w:val="001C6EE5"/>
    <w:rsid w:val="001C7E3D"/>
    <w:rsid w:val="001D0886"/>
    <w:rsid w:val="001D0AAB"/>
    <w:rsid w:val="001D21BB"/>
    <w:rsid w:val="001D3101"/>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25AD"/>
    <w:rsid w:val="00464A86"/>
    <w:rsid w:val="0047074E"/>
    <w:rsid w:val="00470C8D"/>
    <w:rsid w:val="00472CA9"/>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09AC"/>
    <w:rsid w:val="004C3E28"/>
    <w:rsid w:val="004C63EA"/>
    <w:rsid w:val="004D0C1D"/>
    <w:rsid w:val="004D4C01"/>
    <w:rsid w:val="004D51E3"/>
    <w:rsid w:val="004D6614"/>
    <w:rsid w:val="004E0499"/>
    <w:rsid w:val="004E09D6"/>
    <w:rsid w:val="004E264B"/>
    <w:rsid w:val="004E267B"/>
    <w:rsid w:val="004E3BAA"/>
    <w:rsid w:val="004E64D9"/>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57C74"/>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5AEE"/>
    <w:rsid w:val="00597604"/>
    <w:rsid w:val="005A1AFF"/>
    <w:rsid w:val="005A267E"/>
    <w:rsid w:val="005A4962"/>
    <w:rsid w:val="005A4B63"/>
    <w:rsid w:val="005A69AB"/>
    <w:rsid w:val="005A7A6F"/>
    <w:rsid w:val="005B1996"/>
    <w:rsid w:val="005B4B5F"/>
    <w:rsid w:val="005C13CF"/>
    <w:rsid w:val="005C23DD"/>
    <w:rsid w:val="005C3455"/>
    <w:rsid w:val="005C3FA1"/>
    <w:rsid w:val="005C6472"/>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0798E"/>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433C"/>
    <w:rsid w:val="00685765"/>
    <w:rsid w:val="00687357"/>
    <w:rsid w:val="00691051"/>
    <w:rsid w:val="00693B1B"/>
    <w:rsid w:val="00694BF3"/>
    <w:rsid w:val="00696CCE"/>
    <w:rsid w:val="00696E7C"/>
    <w:rsid w:val="00697418"/>
    <w:rsid w:val="00697CC0"/>
    <w:rsid w:val="006A081D"/>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295A"/>
    <w:rsid w:val="007C3108"/>
    <w:rsid w:val="007D293B"/>
    <w:rsid w:val="007D33A8"/>
    <w:rsid w:val="007E1FB3"/>
    <w:rsid w:val="007E2DE6"/>
    <w:rsid w:val="007E3FB0"/>
    <w:rsid w:val="007E5CE0"/>
    <w:rsid w:val="007E7498"/>
    <w:rsid w:val="007F15A4"/>
    <w:rsid w:val="007F3548"/>
    <w:rsid w:val="007F3C27"/>
    <w:rsid w:val="007F4C4C"/>
    <w:rsid w:val="007F5415"/>
    <w:rsid w:val="007F5506"/>
    <w:rsid w:val="007F6D38"/>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71E1"/>
    <w:rsid w:val="008355A9"/>
    <w:rsid w:val="00836093"/>
    <w:rsid w:val="008402B4"/>
    <w:rsid w:val="00845BAC"/>
    <w:rsid w:val="008525C9"/>
    <w:rsid w:val="00852977"/>
    <w:rsid w:val="00852B23"/>
    <w:rsid w:val="0085360C"/>
    <w:rsid w:val="00854616"/>
    <w:rsid w:val="0085564E"/>
    <w:rsid w:val="00856149"/>
    <w:rsid w:val="00856347"/>
    <w:rsid w:val="00857549"/>
    <w:rsid w:val="00857E61"/>
    <w:rsid w:val="008603F1"/>
    <w:rsid w:val="008615FA"/>
    <w:rsid w:val="00863521"/>
    <w:rsid w:val="008639F4"/>
    <w:rsid w:val="00863FE2"/>
    <w:rsid w:val="0086560E"/>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355"/>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8F6272"/>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57B9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A4A5E"/>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24E"/>
    <w:rsid w:val="00AA2946"/>
    <w:rsid w:val="00AA34B6"/>
    <w:rsid w:val="00AA36AF"/>
    <w:rsid w:val="00AA40B8"/>
    <w:rsid w:val="00AA6372"/>
    <w:rsid w:val="00AA74B6"/>
    <w:rsid w:val="00AA769E"/>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0B51"/>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A6B"/>
    <w:rsid w:val="00B52FE0"/>
    <w:rsid w:val="00B5608B"/>
    <w:rsid w:val="00B5752F"/>
    <w:rsid w:val="00B60DE4"/>
    <w:rsid w:val="00B61CBC"/>
    <w:rsid w:val="00B62EB2"/>
    <w:rsid w:val="00B645ED"/>
    <w:rsid w:val="00B64E27"/>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302C"/>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4089"/>
    <w:rsid w:val="00CC59BC"/>
    <w:rsid w:val="00CD4C28"/>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47BC"/>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666"/>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FD4B-3EC7-4081-80B2-A4F528BC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49</cp:revision>
  <cp:lastPrinted>2019-02-07T11:30:00Z</cp:lastPrinted>
  <dcterms:created xsi:type="dcterms:W3CDTF">2019-01-30T13:23:00Z</dcterms:created>
  <dcterms:modified xsi:type="dcterms:W3CDTF">2019-10-24T08:49:00Z</dcterms:modified>
</cp:coreProperties>
</file>