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9A07A0" w:rsidRDefault="004948D5" w:rsidP="004948D5">
      <w:pPr>
        <w:tabs>
          <w:tab w:val="clear" w:pos="709"/>
        </w:tabs>
        <w:ind w:left="4536" w:firstLine="0"/>
        <w:rPr>
          <w:b/>
          <w:sz w:val="24"/>
          <w:szCs w:val="24"/>
        </w:rPr>
      </w:pPr>
      <w:r w:rsidRPr="009A07A0">
        <w:rPr>
          <w:b/>
          <w:sz w:val="24"/>
          <w:szCs w:val="24"/>
        </w:rPr>
        <w:t>УТВЕРЖДАЮ</w:t>
      </w:r>
    </w:p>
    <w:p w:rsidR="004948D5" w:rsidRPr="009A07A0" w:rsidRDefault="004948D5" w:rsidP="004948D5">
      <w:pPr>
        <w:tabs>
          <w:tab w:val="clear" w:pos="709"/>
        </w:tabs>
        <w:ind w:left="4536" w:firstLine="0"/>
        <w:rPr>
          <w:b/>
          <w:sz w:val="24"/>
          <w:szCs w:val="24"/>
        </w:rPr>
      </w:pPr>
    </w:p>
    <w:p w:rsidR="000D08D6" w:rsidRPr="009A07A0" w:rsidRDefault="000D08D6" w:rsidP="000D08D6">
      <w:pPr>
        <w:tabs>
          <w:tab w:val="clear" w:pos="709"/>
        </w:tabs>
        <w:ind w:left="4536" w:firstLine="0"/>
        <w:rPr>
          <w:b/>
          <w:sz w:val="24"/>
          <w:szCs w:val="24"/>
        </w:rPr>
      </w:pPr>
      <w:r w:rsidRPr="009A07A0">
        <w:rPr>
          <w:b/>
          <w:sz w:val="24"/>
          <w:szCs w:val="24"/>
        </w:rPr>
        <w:t xml:space="preserve">Председатель Конкурсной комиссии </w:t>
      </w:r>
    </w:p>
    <w:p w:rsidR="004948D5" w:rsidRPr="009A07A0" w:rsidRDefault="00CB34A9" w:rsidP="000D08D6">
      <w:pPr>
        <w:tabs>
          <w:tab w:val="clear" w:pos="709"/>
        </w:tabs>
        <w:ind w:left="4536" w:firstLine="0"/>
        <w:rPr>
          <w:b/>
          <w:sz w:val="24"/>
          <w:szCs w:val="24"/>
        </w:rPr>
      </w:pPr>
      <w:r w:rsidRPr="009A07A0">
        <w:rPr>
          <w:b/>
          <w:sz w:val="24"/>
          <w:szCs w:val="24"/>
        </w:rPr>
        <w:t xml:space="preserve">Уральского </w:t>
      </w:r>
      <w:r w:rsidR="000D08D6" w:rsidRPr="009A07A0">
        <w:rPr>
          <w:b/>
          <w:sz w:val="24"/>
          <w:szCs w:val="24"/>
        </w:rPr>
        <w:t>филиала ПАО «</w:t>
      </w:r>
      <w:proofErr w:type="spellStart"/>
      <w:r w:rsidR="000D08D6" w:rsidRPr="009A07A0">
        <w:rPr>
          <w:b/>
          <w:sz w:val="24"/>
          <w:szCs w:val="24"/>
        </w:rPr>
        <w:t>ТрансКонтейнер</w:t>
      </w:r>
      <w:proofErr w:type="spellEnd"/>
      <w:r w:rsidR="000D08D6" w:rsidRPr="009A07A0">
        <w:rPr>
          <w:b/>
          <w:sz w:val="24"/>
          <w:szCs w:val="24"/>
        </w:rPr>
        <w:t xml:space="preserve">» </w:t>
      </w:r>
    </w:p>
    <w:p w:rsidR="000D08D6" w:rsidRPr="009A07A0" w:rsidRDefault="000D08D6" w:rsidP="000D08D6">
      <w:pPr>
        <w:tabs>
          <w:tab w:val="clear" w:pos="709"/>
        </w:tabs>
        <w:ind w:left="4536" w:firstLine="0"/>
        <w:rPr>
          <w:b/>
          <w:sz w:val="24"/>
          <w:szCs w:val="24"/>
        </w:rPr>
      </w:pPr>
    </w:p>
    <w:p w:rsidR="004948D5" w:rsidRPr="009A07A0" w:rsidRDefault="004948D5" w:rsidP="004948D5">
      <w:pPr>
        <w:tabs>
          <w:tab w:val="clear" w:pos="709"/>
        </w:tabs>
        <w:ind w:left="4536" w:firstLine="0"/>
        <w:rPr>
          <w:b/>
          <w:sz w:val="24"/>
          <w:szCs w:val="24"/>
        </w:rPr>
      </w:pPr>
      <w:r w:rsidRPr="009A07A0">
        <w:rPr>
          <w:b/>
          <w:sz w:val="24"/>
          <w:szCs w:val="24"/>
        </w:rPr>
        <w:t xml:space="preserve">__________________ </w:t>
      </w:r>
      <w:r w:rsidR="00CB34A9" w:rsidRPr="009A07A0">
        <w:rPr>
          <w:b/>
          <w:sz w:val="24"/>
          <w:szCs w:val="24"/>
        </w:rPr>
        <w:t>А</w:t>
      </w:r>
      <w:r w:rsidR="000D08D6" w:rsidRPr="009A07A0">
        <w:rPr>
          <w:b/>
          <w:sz w:val="24"/>
          <w:szCs w:val="24"/>
        </w:rPr>
        <w:t>.</w:t>
      </w:r>
      <w:r w:rsidR="00CB34A9" w:rsidRPr="009A07A0">
        <w:rPr>
          <w:b/>
          <w:sz w:val="24"/>
          <w:szCs w:val="24"/>
        </w:rPr>
        <w:t>А</w:t>
      </w:r>
      <w:r w:rsidR="000D08D6" w:rsidRPr="009A07A0">
        <w:rPr>
          <w:b/>
          <w:sz w:val="24"/>
          <w:szCs w:val="24"/>
        </w:rPr>
        <w:t xml:space="preserve">. </w:t>
      </w:r>
      <w:r w:rsidR="00CB34A9" w:rsidRPr="009A07A0">
        <w:rPr>
          <w:b/>
          <w:sz w:val="24"/>
          <w:szCs w:val="24"/>
        </w:rPr>
        <w:t>Кривошапкин</w:t>
      </w:r>
    </w:p>
    <w:p w:rsidR="004948D5" w:rsidRPr="009A07A0" w:rsidRDefault="004948D5" w:rsidP="004948D5">
      <w:pPr>
        <w:tabs>
          <w:tab w:val="clear" w:pos="709"/>
        </w:tabs>
        <w:ind w:left="4536" w:firstLine="0"/>
        <w:rPr>
          <w:b/>
          <w:sz w:val="24"/>
          <w:szCs w:val="24"/>
        </w:rPr>
      </w:pPr>
    </w:p>
    <w:p w:rsidR="004948D5" w:rsidRPr="009A07A0" w:rsidRDefault="0015280E" w:rsidP="004948D5">
      <w:pPr>
        <w:tabs>
          <w:tab w:val="clear" w:pos="709"/>
        </w:tabs>
        <w:ind w:left="4536" w:firstLine="0"/>
        <w:rPr>
          <w:b/>
          <w:sz w:val="24"/>
          <w:szCs w:val="24"/>
        </w:rPr>
      </w:pPr>
      <w:r w:rsidRPr="009A07A0">
        <w:rPr>
          <w:b/>
          <w:sz w:val="24"/>
          <w:szCs w:val="24"/>
        </w:rPr>
        <w:t>«</w:t>
      </w:r>
      <w:r w:rsidR="00B21CD1">
        <w:rPr>
          <w:b/>
          <w:sz w:val="24"/>
          <w:szCs w:val="24"/>
        </w:rPr>
        <w:t>14</w:t>
      </w:r>
      <w:r w:rsidR="004948D5" w:rsidRPr="009A07A0">
        <w:rPr>
          <w:b/>
          <w:sz w:val="24"/>
          <w:szCs w:val="24"/>
        </w:rPr>
        <w:t>»</w:t>
      </w:r>
      <w:r w:rsidR="00FE063A" w:rsidRPr="009A07A0">
        <w:rPr>
          <w:b/>
          <w:sz w:val="24"/>
          <w:szCs w:val="24"/>
        </w:rPr>
        <w:t xml:space="preserve"> </w:t>
      </w:r>
      <w:r w:rsidR="00753F38">
        <w:rPr>
          <w:b/>
          <w:sz w:val="24"/>
          <w:szCs w:val="24"/>
        </w:rPr>
        <w:t>мая</w:t>
      </w:r>
      <w:r w:rsidR="005D257E" w:rsidRPr="009A07A0">
        <w:rPr>
          <w:b/>
          <w:sz w:val="24"/>
          <w:szCs w:val="24"/>
        </w:rPr>
        <w:t xml:space="preserve"> </w:t>
      </w:r>
      <w:r w:rsidR="00AC7FDD" w:rsidRPr="009A07A0">
        <w:rPr>
          <w:b/>
          <w:sz w:val="24"/>
          <w:szCs w:val="24"/>
        </w:rPr>
        <w:t>202</w:t>
      </w:r>
      <w:r w:rsidR="002735D5" w:rsidRPr="009A07A0">
        <w:rPr>
          <w:b/>
          <w:sz w:val="24"/>
          <w:szCs w:val="24"/>
        </w:rPr>
        <w:t>1</w:t>
      </w:r>
      <w:r w:rsidR="004948D5" w:rsidRPr="009A07A0">
        <w:rPr>
          <w:b/>
          <w:sz w:val="24"/>
          <w:szCs w:val="24"/>
        </w:rPr>
        <w:t xml:space="preserve"> г. </w:t>
      </w:r>
    </w:p>
    <w:p w:rsidR="004948D5" w:rsidRPr="009A07A0" w:rsidRDefault="004948D5" w:rsidP="004948D5">
      <w:pPr>
        <w:rPr>
          <w:sz w:val="24"/>
          <w:szCs w:val="24"/>
        </w:rPr>
      </w:pPr>
    </w:p>
    <w:p w:rsidR="00BF6CC4" w:rsidRPr="009A07A0" w:rsidRDefault="00BF6CC4" w:rsidP="00BF6CC4">
      <w:pPr>
        <w:ind w:firstLine="0"/>
        <w:jc w:val="center"/>
        <w:rPr>
          <w:b/>
          <w:sz w:val="24"/>
          <w:szCs w:val="24"/>
        </w:rPr>
      </w:pPr>
      <w:r w:rsidRPr="009A07A0">
        <w:rPr>
          <w:b/>
          <w:sz w:val="24"/>
          <w:szCs w:val="24"/>
        </w:rPr>
        <w:t>ВНИМАНИЕ!</w:t>
      </w:r>
    </w:p>
    <w:p w:rsidR="00BF6CC4" w:rsidRPr="009A07A0" w:rsidRDefault="00BF6CC4" w:rsidP="004948D5">
      <w:pPr>
        <w:ind w:firstLine="0"/>
        <w:jc w:val="center"/>
        <w:rPr>
          <w:b/>
          <w:sz w:val="24"/>
          <w:szCs w:val="24"/>
        </w:rPr>
      </w:pPr>
    </w:p>
    <w:p w:rsidR="00EB2080" w:rsidRPr="009A07A0" w:rsidRDefault="00CB34A9" w:rsidP="00404139">
      <w:pPr>
        <w:pStyle w:val="11"/>
        <w:suppressAutoHyphens/>
        <w:ind w:firstLine="0"/>
        <w:jc w:val="center"/>
        <w:rPr>
          <w:b/>
          <w:sz w:val="24"/>
          <w:szCs w:val="24"/>
        </w:rPr>
      </w:pPr>
      <w:r w:rsidRPr="009A07A0">
        <w:rPr>
          <w:b/>
          <w:snapToGrid w:val="0"/>
          <w:color w:val="000000" w:themeColor="text1"/>
          <w:sz w:val="24"/>
          <w:szCs w:val="24"/>
        </w:rPr>
        <w:t xml:space="preserve">Уральский </w:t>
      </w:r>
      <w:r w:rsidR="00753F38">
        <w:rPr>
          <w:b/>
          <w:snapToGrid w:val="0"/>
          <w:color w:val="000000" w:themeColor="text1"/>
          <w:sz w:val="24"/>
          <w:szCs w:val="24"/>
        </w:rPr>
        <w:t>ф</w:t>
      </w:r>
      <w:r w:rsidR="00860811" w:rsidRPr="009A07A0">
        <w:rPr>
          <w:b/>
          <w:snapToGrid w:val="0"/>
          <w:color w:val="000000" w:themeColor="text1"/>
          <w:sz w:val="24"/>
          <w:szCs w:val="24"/>
        </w:rPr>
        <w:t>илиал ПАО «</w:t>
      </w:r>
      <w:proofErr w:type="spellStart"/>
      <w:r w:rsidR="00860811" w:rsidRPr="009A07A0">
        <w:rPr>
          <w:b/>
          <w:snapToGrid w:val="0"/>
          <w:color w:val="000000" w:themeColor="text1"/>
          <w:sz w:val="24"/>
          <w:szCs w:val="24"/>
        </w:rPr>
        <w:t>ТрансКонтейнер</w:t>
      </w:r>
      <w:proofErr w:type="spellEnd"/>
      <w:r w:rsidR="00860811" w:rsidRPr="009A07A0">
        <w:rPr>
          <w:b/>
          <w:snapToGrid w:val="0"/>
          <w:color w:val="000000" w:themeColor="text1"/>
          <w:sz w:val="24"/>
          <w:szCs w:val="24"/>
        </w:rPr>
        <w:t xml:space="preserve">» информирует </w:t>
      </w:r>
      <w:r w:rsidR="00AC7FDD" w:rsidRPr="009A07A0">
        <w:rPr>
          <w:b/>
          <w:snapToGrid w:val="0"/>
          <w:color w:val="000000" w:themeColor="text1"/>
          <w:sz w:val="24"/>
          <w:szCs w:val="24"/>
        </w:rPr>
        <w:t xml:space="preserve">об изменении </w:t>
      </w:r>
      <w:r w:rsidR="00AB307B" w:rsidRPr="009A07A0">
        <w:rPr>
          <w:b/>
          <w:snapToGrid w:val="0"/>
          <w:color w:val="000000" w:themeColor="text1"/>
          <w:sz w:val="24"/>
          <w:szCs w:val="24"/>
        </w:rPr>
        <w:t>Документации</w:t>
      </w:r>
      <w:r w:rsidR="00AC7FDD" w:rsidRPr="009A07A0">
        <w:rPr>
          <w:b/>
          <w:snapToGrid w:val="0"/>
          <w:color w:val="000000" w:themeColor="text1"/>
          <w:sz w:val="24"/>
          <w:szCs w:val="24"/>
        </w:rPr>
        <w:t xml:space="preserve"> </w:t>
      </w:r>
      <w:r w:rsidR="00AC7FDD" w:rsidRPr="009A07A0">
        <w:rPr>
          <w:b/>
          <w:sz w:val="24"/>
          <w:szCs w:val="24"/>
        </w:rPr>
        <w:t>размещения оферты № РО-</w:t>
      </w:r>
      <w:r w:rsidRPr="009A07A0">
        <w:rPr>
          <w:b/>
          <w:sz w:val="24"/>
          <w:szCs w:val="24"/>
        </w:rPr>
        <w:t>СВЕРД</w:t>
      </w:r>
      <w:r w:rsidR="00AC7FDD" w:rsidRPr="009A07A0">
        <w:rPr>
          <w:b/>
          <w:sz w:val="24"/>
          <w:szCs w:val="24"/>
        </w:rPr>
        <w:t>-</w:t>
      </w:r>
      <w:r w:rsidR="00753F38">
        <w:rPr>
          <w:b/>
          <w:sz w:val="24"/>
          <w:szCs w:val="24"/>
        </w:rPr>
        <w:t>19</w:t>
      </w:r>
      <w:r w:rsidR="00AC7FDD" w:rsidRPr="009A07A0">
        <w:rPr>
          <w:b/>
          <w:sz w:val="24"/>
          <w:szCs w:val="24"/>
        </w:rPr>
        <w:t>-00</w:t>
      </w:r>
      <w:r w:rsidR="00753F38">
        <w:rPr>
          <w:b/>
          <w:sz w:val="24"/>
          <w:szCs w:val="24"/>
        </w:rPr>
        <w:t>2</w:t>
      </w:r>
      <w:r w:rsidRPr="009A07A0">
        <w:rPr>
          <w:b/>
          <w:sz w:val="24"/>
          <w:szCs w:val="24"/>
        </w:rPr>
        <w:t>3</w:t>
      </w:r>
      <w:r w:rsidR="00AC7FDD" w:rsidRPr="009A07A0">
        <w:rPr>
          <w:b/>
          <w:sz w:val="24"/>
          <w:szCs w:val="24"/>
        </w:rPr>
        <w:t xml:space="preserve"> по предмету закупки «</w:t>
      </w:r>
      <w:r w:rsidRPr="009A07A0">
        <w:rPr>
          <w:b/>
          <w:sz w:val="24"/>
          <w:szCs w:val="24"/>
        </w:rPr>
        <w:t>А</w:t>
      </w:r>
      <w:r w:rsidR="009374B9" w:rsidRPr="009A07A0">
        <w:rPr>
          <w:b/>
          <w:sz w:val="24"/>
          <w:szCs w:val="24"/>
        </w:rPr>
        <w:t>ренда транспортных средств с экипажем для перевозки порожних и груженых конте</w:t>
      </w:r>
      <w:r w:rsidRPr="009A07A0">
        <w:rPr>
          <w:b/>
          <w:sz w:val="24"/>
          <w:szCs w:val="24"/>
        </w:rPr>
        <w:t xml:space="preserve">йнеров Уральского филиала ПАО </w:t>
      </w:r>
      <w:r w:rsidR="00753F38">
        <w:rPr>
          <w:b/>
          <w:sz w:val="24"/>
          <w:szCs w:val="24"/>
        </w:rPr>
        <w:t>«</w:t>
      </w:r>
      <w:proofErr w:type="spellStart"/>
      <w:r w:rsidR="00753F38">
        <w:rPr>
          <w:b/>
          <w:sz w:val="24"/>
          <w:szCs w:val="24"/>
        </w:rPr>
        <w:t>ТрансКонтейнер</w:t>
      </w:r>
      <w:proofErr w:type="spellEnd"/>
      <w:r w:rsidR="00753F38">
        <w:rPr>
          <w:b/>
          <w:sz w:val="24"/>
          <w:szCs w:val="24"/>
        </w:rPr>
        <w:t>» в городе Перми</w:t>
      </w:r>
      <w:r w:rsidRPr="009A07A0">
        <w:rPr>
          <w:b/>
          <w:sz w:val="24"/>
          <w:szCs w:val="24"/>
        </w:rPr>
        <w:t xml:space="preserve"> и прилегающих районах</w:t>
      </w:r>
      <w:r w:rsidR="00AC7FDD" w:rsidRPr="009A07A0">
        <w:rPr>
          <w:b/>
          <w:sz w:val="24"/>
          <w:szCs w:val="24"/>
        </w:rPr>
        <w:t>» (далее – Размещение оферты).</w:t>
      </w:r>
    </w:p>
    <w:p w:rsidR="0086692F" w:rsidRPr="009A07A0" w:rsidRDefault="0086692F" w:rsidP="00CB34A9">
      <w:pPr>
        <w:pStyle w:val="11"/>
        <w:ind w:firstLine="0"/>
        <w:rPr>
          <w:sz w:val="24"/>
          <w:szCs w:val="24"/>
        </w:rPr>
      </w:pPr>
    </w:p>
    <w:p w:rsidR="009A07A0" w:rsidRPr="005A72AE" w:rsidRDefault="009A07A0" w:rsidP="002735D5">
      <w:pPr>
        <w:ind w:firstLine="0"/>
        <w:jc w:val="both"/>
        <w:rPr>
          <w:sz w:val="24"/>
          <w:szCs w:val="24"/>
        </w:rPr>
      </w:pPr>
    </w:p>
    <w:p w:rsidR="009A07A0" w:rsidRPr="009A07A0" w:rsidRDefault="00F94F8A" w:rsidP="002735D5">
      <w:pPr>
        <w:ind w:firstLine="0"/>
        <w:jc w:val="both"/>
        <w:rPr>
          <w:sz w:val="24"/>
          <w:szCs w:val="24"/>
        </w:rPr>
      </w:pPr>
      <w:r>
        <w:rPr>
          <w:sz w:val="24"/>
          <w:szCs w:val="24"/>
        </w:rPr>
        <w:tab/>
      </w:r>
      <w:r w:rsidR="009A07A0" w:rsidRPr="009A07A0">
        <w:rPr>
          <w:sz w:val="24"/>
          <w:szCs w:val="24"/>
        </w:rPr>
        <w:t xml:space="preserve">1. Раздел 5 «Информационная карта», пункт 11 «Условия оплаты на товар, выполнение работ, оказание услуг» изложить в </w:t>
      </w:r>
      <w:r w:rsidR="007A3B82" w:rsidRPr="009A07A0">
        <w:rPr>
          <w:sz w:val="24"/>
          <w:szCs w:val="24"/>
        </w:rPr>
        <w:t>следующей</w:t>
      </w:r>
      <w:r w:rsidR="009A07A0" w:rsidRPr="009A07A0">
        <w:rPr>
          <w:sz w:val="24"/>
          <w:szCs w:val="24"/>
        </w:rPr>
        <w:t xml:space="preserve"> редакции: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w:t>
      </w:r>
      <w:r w:rsidR="00B56D8D">
        <w:rPr>
          <w:sz w:val="24"/>
          <w:szCs w:val="24"/>
        </w:rPr>
        <w:t xml:space="preserve">азанных услугах </w:t>
      </w:r>
      <w:r w:rsidR="00BC0884">
        <w:rPr>
          <w:sz w:val="24"/>
          <w:szCs w:val="24"/>
        </w:rPr>
        <w:t xml:space="preserve">или </w:t>
      </w:r>
      <w:r w:rsidR="00B56D8D">
        <w:rPr>
          <w:sz w:val="24"/>
          <w:szCs w:val="24"/>
        </w:rPr>
        <w:t>универсального передаточного документа, составленного по форме, предусмотренной Письмом ФНС России от 21.10.2013 г. № ММВ-20-3/96@ (далее – УПД)</w:t>
      </w:r>
      <w:r w:rsidR="009A07A0" w:rsidRPr="009A07A0">
        <w:rPr>
          <w:sz w:val="24"/>
          <w:szCs w:val="24"/>
        </w:rPr>
        <w:t>.</w:t>
      </w:r>
      <w:r w:rsidR="00753F38">
        <w:rPr>
          <w:sz w:val="24"/>
          <w:szCs w:val="24"/>
        </w:rPr>
        <w:t xml:space="preserve"> </w:t>
      </w:r>
      <w:proofErr w:type="gramStart"/>
      <w:r w:rsidR="00753F38">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w:t>
      </w:r>
      <w:r w:rsidR="00AC4E77">
        <w:rPr>
          <w:sz w:val="24"/>
          <w:szCs w:val="24"/>
        </w:rPr>
        <w:t xml:space="preserve"> или УПД</w:t>
      </w:r>
      <w:r w:rsidR="00753F38">
        <w:rPr>
          <w:sz w:val="24"/>
          <w:szCs w:val="24"/>
        </w:rPr>
        <w:t xml:space="preserve"> на стоимость арендных платежей за расчетный период.</w:t>
      </w:r>
      <w:proofErr w:type="gramEnd"/>
      <w:r w:rsidR="00753F38">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r w:rsidR="00AC4E77">
        <w:rPr>
          <w:sz w:val="24"/>
          <w:szCs w:val="24"/>
        </w:rPr>
        <w:t>».</w:t>
      </w:r>
    </w:p>
    <w:p w:rsidR="009A07A0" w:rsidRDefault="009A07A0" w:rsidP="009A07A0">
      <w:pPr>
        <w:shd w:val="clear" w:color="auto" w:fill="FFFFFF"/>
        <w:spacing w:after="200"/>
        <w:ind w:firstLine="0"/>
        <w:contextualSpacing/>
        <w:jc w:val="both"/>
        <w:rPr>
          <w:sz w:val="24"/>
          <w:szCs w:val="24"/>
        </w:rPr>
      </w:pPr>
    </w:p>
    <w:p w:rsidR="002735D5" w:rsidRPr="009A07A0" w:rsidRDefault="00F94F8A" w:rsidP="009A07A0">
      <w:pPr>
        <w:shd w:val="clear" w:color="auto" w:fill="FFFFFF"/>
        <w:spacing w:after="200"/>
        <w:ind w:firstLine="0"/>
        <w:contextualSpacing/>
        <w:jc w:val="both"/>
        <w:rPr>
          <w:sz w:val="24"/>
          <w:szCs w:val="24"/>
        </w:rPr>
      </w:pPr>
      <w:r>
        <w:rPr>
          <w:sz w:val="24"/>
          <w:szCs w:val="24"/>
        </w:rPr>
        <w:tab/>
        <w:t>2</w:t>
      </w:r>
      <w:r w:rsidR="009A07A0" w:rsidRPr="009A07A0">
        <w:rPr>
          <w:sz w:val="24"/>
          <w:szCs w:val="24"/>
        </w:rPr>
        <w:t xml:space="preserve">. </w:t>
      </w:r>
      <w:r w:rsidR="002735D5" w:rsidRPr="009A07A0">
        <w:rPr>
          <w:sz w:val="24"/>
          <w:szCs w:val="24"/>
        </w:rPr>
        <w:t xml:space="preserve">Приложение № 4 к Документации о закупки </w:t>
      </w:r>
      <w:r w:rsidR="002735D5" w:rsidRPr="009A07A0">
        <w:rPr>
          <w:b/>
          <w:sz w:val="24"/>
          <w:szCs w:val="24"/>
        </w:rPr>
        <w:t xml:space="preserve">«Проект Договора Аренды транспортных средств с экипажем» </w:t>
      </w:r>
      <w:r w:rsidR="00185306" w:rsidRPr="009A07A0">
        <w:rPr>
          <w:sz w:val="24"/>
          <w:szCs w:val="24"/>
        </w:rPr>
        <w:t>изложить в редакции приложения № 1 настоящего извещения о внесении изменений в документаци</w:t>
      </w:r>
      <w:r w:rsidR="00753F38">
        <w:rPr>
          <w:sz w:val="24"/>
          <w:szCs w:val="24"/>
        </w:rPr>
        <w:t>ю о проведении закупки № РО-СВЕРД-19-002</w:t>
      </w:r>
      <w:r w:rsidR="00185306" w:rsidRPr="009A07A0">
        <w:rPr>
          <w:sz w:val="24"/>
          <w:szCs w:val="24"/>
        </w:rPr>
        <w:t xml:space="preserve">3. </w:t>
      </w:r>
    </w:p>
    <w:p w:rsidR="00DE232F" w:rsidRDefault="00DE232F" w:rsidP="00DE232F">
      <w:pPr>
        <w:shd w:val="clear" w:color="auto" w:fill="FFFFFF"/>
        <w:spacing w:after="200"/>
        <w:contextualSpacing/>
        <w:jc w:val="both"/>
      </w:pPr>
    </w:p>
    <w:p w:rsidR="00D14350" w:rsidRPr="00496CED" w:rsidRDefault="00D14350" w:rsidP="00D14350">
      <w:pPr>
        <w:pStyle w:val="32"/>
        <w:suppressAutoHyphens/>
        <w:spacing w:after="0"/>
        <w:rPr>
          <w:sz w:val="28"/>
          <w:szCs w:val="28"/>
        </w:rPr>
        <w:sectPr w:rsidR="00D14350" w:rsidRPr="00496CED" w:rsidSect="00D14350">
          <w:headerReference w:type="default" r:id="rId8"/>
          <w:footerReference w:type="even" r:id="rId9"/>
          <w:footerReference w:type="default" r:id="rId10"/>
          <w:pgSz w:w="11907" w:h="16840" w:code="9"/>
          <w:pgMar w:top="1134" w:right="851" w:bottom="1134" w:left="1418" w:header="794" w:footer="794" w:gutter="0"/>
          <w:cols w:space="720"/>
          <w:titlePg/>
          <w:docGrid w:linePitch="326"/>
        </w:sectPr>
      </w:pPr>
    </w:p>
    <w:p w:rsidR="00847F30" w:rsidRDefault="00847F30" w:rsidP="00EC5FC8">
      <w:pPr>
        <w:ind w:hanging="284"/>
        <w:jc w:val="right"/>
        <w:rPr>
          <w:sz w:val="24"/>
          <w:szCs w:val="24"/>
        </w:rPr>
      </w:pPr>
      <w:bookmarkStart w:id="0" w:name="_gjdgxs" w:colFirst="0" w:colLast="0"/>
      <w:bookmarkEnd w:id="0"/>
    </w:p>
    <w:p w:rsidR="00EC5FC8" w:rsidRPr="007A3B82" w:rsidRDefault="00EC5FC8" w:rsidP="00EC5FC8">
      <w:pPr>
        <w:ind w:hanging="284"/>
        <w:jc w:val="right"/>
        <w:rPr>
          <w:sz w:val="24"/>
          <w:szCs w:val="24"/>
        </w:rPr>
      </w:pPr>
      <w:r w:rsidRPr="007A3B82">
        <w:rPr>
          <w:sz w:val="24"/>
          <w:szCs w:val="24"/>
        </w:rPr>
        <w:t>Приложение №1</w:t>
      </w:r>
    </w:p>
    <w:p w:rsidR="00EC5FC8" w:rsidRPr="007A3B82" w:rsidRDefault="00EC5FC8" w:rsidP="00EC5FC8">
      <w:pPr>
        <w:ind w:hanging="284"/>
        <w:jc w:val="right"/>
        <w:rPr>
          <w:sz w:val="24"/>
          <w:szCs w:val="24"/>
        </w:rPr>
      </w:pPr>
      <w:r w:rsidRPr="007A3B82">
        <w:rPr>
          <w:sz w:val="24"/>
          <w:szCs w:val="24"/>
        </w:rPr>
        <w:t>к извещению об изменении</w:t>
      </w:r>
      <w:r w:rsidR="00F94F8A">
        <w:rPr>
          <w:sz w:val="24"/>
          <w:szCs w:val="24"/>
        </w:rPr>
        <w:t xml:space="preserve"> документации о закупке №РО-СВЕРД-19-002</w:t>
      </w:r>
      <w:r w:rsidRPr="007A3B82">
        <w:rPr>
          <w:sz w:val="24"/>
          <w:szCs w:val="24"/>
        </w:rPr>
        <w:t>3</w:t>
      </w:r>
    </w:p>
    <w:p w:rsidR="007A3B82" w:rsidRDefault="007A3B82" w:rsidP="00E00E8F">
      <w:pPr>
        <w:ind w:hanging="284"/>
        <w:jc w:val="center"/>
        <w:rPr>
          <w:b/>
          <w:sz w:val="24"/>
          <w:szCs w:val="24"/>
        </w:rPr>
      </w:pPr>
      <w:r>
        <w:rPr>
          <w:b/>
          <w:sz w:val="24"/>
          <w:szCs w:val="24"/>
        </w:rPr>
        <w:t>Проект</w:t>
      </w:r>
    </w:p>
    <w:p w:rsidR="00E00E8F" w:rsidRPr="001D5267" w:rsidRDefault="00E00E8F" w:rsidP="00E00E8F">
      <w:pPr>
        <w:ind w:hanging="284"/>
        <w:jc w:val="center"/>
        <w:rPr>
          <w:b/>
          <w:sz w:val="24"/>
          <w:szCs w:val="24"/>
        </w:rPr>
      </w:pPr>
      <w:r w:rsidRPr="001D5267">
        <w:rPr>
          <w:b/>
          <w:sz w:val="24"/>
          <w:szCs w:val="24"/>
        </w:rPr>
        <w:t>Договор аренды</w:t>
      </w:r>
    </w:p>
    <w:p w:rsidR="00E00E8F" w:rsidRPr="001D5267" w:rsidRDefault="00E00E8F" w:rsidP="00E00E8F">
      <w:pPr>
        <w:ind w:left="-284"/>
        <w:jc w:val="center"/>
        <w:rPr>
          <w:b/>
          <w:sz w:val="24"/>
          <w:szCs w:val="24"/>
        </w:rPr>
      </w:pPr>
      <w:r w:rsidRPr="001D5267">
        <w:rPr>
          <w:b/>
          <w:sz w:val="24"/>
          <w:szCs w:val="24"/>
        </w:rPr>
        <w:t>транспортного средства с экипажем</w:t>
      </w:r>
    </w:p>
    <w:p w:rsidR="00E00E8F" w:rsidRPr="001D5267" w:rsidRDefault="00E00E8F" w:rsidP="00E00E8F">
      <w:pPr>
        <w:autoSpaceDE w:val="0"/>
        <w:autoSpaceDN w:val="0"/>
        <w:adjustRightInd w:val="0"/>
        <w:jc w:val="both"/>
        <w:rPr>
          <w:sz w:val="24"/>
          <w:szCs w:val="24"/>
        </w:rPr>
      </w:pPr>
      <w:r w:rsidRPr="001D5267">
        <w:rPr>
          <w:sz w:val="24"/>
          <w:szCs w:val="24"/>
        </w:rPr>
        <w:t xml:space="preserve">г. Екатеринбург         </w:t>
      </w:r>
      <w:r w:rsidRPr="001D5267">
        <w:rPr>
          <w:sz w:val="24"/>
          <w:szCs w:val="24"/>
        </w:rPr>
        <w:tab/>
      </w:r>
      <w:r w:rsidRPr="001D5267">
        <w:rPr>
          <w:sz w:val="24"/>
          <w:szCs w:val="24"/>
        </w:rPr>
        <w:tab/>
        <w:t xml:space="preserve">  </w:t>
      </w:r>
      <w:r w:rsidRPr="001D5267">
        <w:rPr>
          <w:sz w:val="24"/>
          <w:szCs w:val="24"/>
        </w:rPr>
        <w:tab/>
        <w:t xml:space="preserve">                        </w:t>
      </w:r>
      <w:r w:rsidR="004F3F21">
        <w:rPr>
          <w:sz w:val="24"/>
          <w:szCs w:val="24"/>
        </w:rPr>
        <w:t xml:space="preserve">     </w:t>
      </w:r>
      <w:r w:rsidRPr="001D5267">
        <w:rPr>
          <w:sz w:val="24"/>
          <w:szCs w:val="24"/>
        </w:rPr>
        <w:t xml:space="preserve"> "___" ____________ 20</w:t>
      </w:r>
      <w:r w:rsidR="00F94F8A">
        <w:rPr>
          <w:sz w:val="24"/>
          <w:szCs w:val="24"/>
        </w:rPr>
        <w:t>2</w:t>
      </w:r>
      <w:r w:rsidRPr="001D5267">
        <w:rPr>
          <w:sz w:val="24"/>
          <w:szCs w:val="24"/>
        </w:rPr>
        <w:t>_ г.</w:t>
      </w:r>
    </w:p>
    <w:p w:rsidR="00E00E8F" w:rsidRPr="001D5267" w:rsidRDefault="00E00E8F" w:rsidP="00E00E8F">
      <w:pPr>
        <w:autoSpaceDE w:val="0"/>
        <w:autoSpaceDN w:val="0"/>
        <w:adjustRightInd w:val="0"/>
        <w:jc w:val="both"/>
        <w:rPr>
          <w:sz w:val="24"/>
          <w:szCs w:val="24"/>
        </w:rPr>
      </w:pPr>
    </w:p>
    <w:p w:rsidR="00E00E8F" w:rsidRPr="001D5267" w:rsidRDefault="00E00E8F" w:rsidP="00E00E8F">
      <w:pPr>
        <w:autoSpaceDE w:val="0"/>
        <w:autoSpaceDN w:val="0"/>
        <w:adjustRightInd w:val="0"/>
        <w:jc w:val="both"/>
        <w:rPr>
          <w:sz w:val="24"/>
          <w:szCs w:val="24"/>
        </w:rPr>
      </w:pPr>
    </w:p>
    <w:p w:rsidR="00E00E8F" w:rsidRPr="001D5267" w:rsidRDefault="00E00E8F" w:rsidP="00E00E8F">
      <w:pPr>
        <w:jc w:val="both"/>
        <w:rPr>
          <w:sz w:val="24"/>
          <w:szCs w:val="24"/>
        </w:rPr>
      </w:pPr>
      <w:proofErr w:type="gramStart"/>
      <w:r w:rsidRPr="001D5267">
        <w:rPr>
          <w:sz w:val="24"/>
          <w:szCs w:val="24"/>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1D5267">
        <w:rPr>
          <w:sz w:val="24"/>
          <w:szCs w:val="24"/>
        </w:rPr>
        <w:t>ТрансКонтейнер</w:t>
      </w:r>
      <w:proofErr w:type="spellEnd"/>
      <w:r w:rsidRPr="001D5267">
        <w:rPr>
          <w:sz w:val="24"/>
          <w:szCs w:val="24"/>
        </w:rP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E00E8F" w:rsidRPr="001D5267" w:rsidRDefault="00E00E8F" w:rsidP="00E00E8F">
      <w:pPr>
        <w:autoSpaceDE w:val="0"/>
        <w:autoSpaceDN w:val="0"/>
        <w:adjustRightInd w:val="0"/>
        <w:ind w:firstLine="540"/>
        <w:jc w:val="both"/>
        <w:rPr>
          <w:sz w:val="24"/>
          <w:szCs w:val="24"/>
        </w:rPr>
      </w:pPr>
    </w:p>
    <w:p w:rsidR="00E00E8F" w:rsidRPr="001D5267" w:rsidRDefault="00E00E8F" w:rsidP="00E00E8F">
      <w:pPr>
        <w:autoSpaceDE w:val="0"/>
        <w:autoSpaceDN w:val="0"/>
        <w:adjustRightInd w:val="0"/>
        <w:jc w:val="center"/>
        <w:rPr>
          <w:b/>
          <w:sz w:val="24"/>
          <w:szCs w:val="24"/>
        </w:rPr>
      </w:pPr>
      <w:r w:rsidRPr="001D5267">
        <w:rPr>
          <w:b/>
          <w:sz w:val="24"/>
          <w:szCs w:val="24"/>
        </w:rPr>
        <w:t>1. ПРЕДМЕТ ДОГОВОРА</w:t>
      </w:r>
    </w:p>
    <w:p w:rsidR="00E00E8F" w:rsidRPr="001D5267" w:rsidRDefault="00E00E8F" w:rsidP="00E00E8F">
      <w:pPr>
        <w:tabs>
          <w:tab w:val="left" w:pos="567"/>
        </w:tabs>
        <w:autoSpaceDE w:val="0"/>
        <w:autoSpaceDN w:val="0"/>
        <w:adjustRightInd w:val="0"/>
        <w:jc w:val="both"/>
        <w:rPr>
          <w:sz w:val="24"/>
          <w:szCs w:val="24"/>
        </w:rPr>
      </w:pPr>
      <w:r w:rsidRPr="001D5267">
        <w:rPr>
          <w:sz w:val="24"/>
          <w:szCs w:val="24"/>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00E8F" w:rsidRPr="001D5267" w:rsidRDefault="00E00E8F" w:rsidP="00E00E8F">
      <w:pPr>
        <w:tabs>
          <w:tab w:val="left" w:pos="567"/>
        </w:tabs>
        <w:autoSpaceDE w:val="0"/>
        <w:autoSpaceDN w:val="0"/>
        <w:adjustRightInd w:val="0"/>
        <w:jc w:val="both"/>
        <w:rPr>
          <w:sz w:val="24"/>
          <w:szCs w:val="24"/>
        </w:rPr>
      </w:pPr>
      <w:r w:rsidRPr="001D5267">
        <w:rPr>
          <w:sz w:val="24"/>
          <w:szCs w:val="24"/>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00E8F" w:rsidRPr="001D5267" w:rsidRDefault="00E00E8F" w:rsidP="00E00E8F">
      <w:pPr>
        <w:tabs>
          <w:tab w:val="left" w:pos="567"/>
        </w:tabs>
        <w:autoSpaceDE w:val="0"/>
        <w:autoSpaceDN w:val="0"/>
        <w:adjustRightInd w:val="0"/>
        <w:jc w:val="both"/>
        <w:rPr>
          <w:sz w:val="24"/>
          <w:szCs w:val="24"/>
        </w:rPr>
      </w:pPr>
      <w:r w:rsidRPr="001D5267">
        <w:rPr>
          <w:sz w:val="24"/>
          <w:szCs w:val="24"/>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00E8F" w:rsidRPr="001D5267" w:rsidRDefault="00E00E8F" w:rsidP="00E00E8F">
      <w:pPr>
        <w:tabs>
          <w:tab w:val="left" w:pos="567"/>
        </w:tabs>
        <w:autoSpaceDE w:val="0"/>
        <w:autoSpaceDN w:val="0"/>
        <w:adjustRightInd w:val="0"/>
        <w:jc w:val="both"/>
        <w:rPr>
          <w:sz w:val="24"/>
          <w:szCs w:val="24"/>
        </w:rPr>
      </w:pPr>
      <w:r w:rsidRPr="001D5267">
        <w:rPr>
          <w:sz w:val="24"/>
          <w:szCs w:val="24"/>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00E8F" w:rsidRPr="001D5267" w:rsidRDefault="00E00E8F" w:rsidP="00E00E8F">
      <w:pPr>
        <w:tabs>
          <w:tab w:val="left" w:pos="567"/>
        </w:tabs>
        <w:autoSpaceDE w:val="0"/>
        <w:autoSpaceDN w:val="0"/>
        <w:adjustRightInd w:val="0"/>
        <w:jc w:val="both"/>
        <w:rPr>
          <w:sz w:val="24"/>
          <w:szCs w:val="24"/>
        </w:rPr>
      </w:pPr>
      <w:r w:rsidRPr="001D5267">
        <w:rPr>
          <w:sz w:val="24"/>
          <w:szCs w:val="24"/>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00E8F" w:rsidRPr="001D5267" w:rsidRDefault="00E00E8F" w:rsidP="00E00E8F">
      <w:pPr>
        <w:tabs>
          <w:tab w:val="left" w:pos="567"/>
        </w:tabs>
        <w:autoSpaceDE w:val="0"/>
        <w:autoSpaceDN w:val="0"/>
        <w:adjustRightInd w:val="0"/>
        <w:jc w:val="both"/>
        <w:rPr>
          <w:sz w:val="24"/>
          <w:szCs w:val="24"/>
        </w:rPr>
      </w:pPr>
      <w:r w:rsidRPr="001D5267">
        <w:rPr>
          <w:sz w:val="24"/>
          <w:szCs w:val="24"/>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00E8F" w:rsidRPr="001D5267" w:rsidRDefault="00E00E8F" w:rsidP="00E00E8F">
      <w:pPr>
        <w:autoSpaceDE w:val="0"/>
        <w:autoSpaceDN w:val="0"/>
        <w:adjustRightInd w:val="0"/>
        <w:jc w:val="both"/>
        <w:rPr>
          <w:sz w:val="24"/>
          <w:szCs w:val="24"/>
        </w:rPr>
      </w:pPr>
      <w:r w:rsidRPr="001D5267">
        <w:rPr>
          <w:sz w:val="24"/>
          <w:szCs w:val="24"/>
        </w:rPr>
        <w:t xml:space="preserve">Арендодатель гарантирует, что у него есть все необходимые разрешения (лицензии) на перевозку ____________________ грузов. </w:t>
      </w:r>
    </w:p>
    <w:p w:rsidR="00E00E8F" w:rsidRPr="001D5267" w:rsidRDefault="00E00E8F" w:rsidP="00E00E8F">
      <w:pPr>
        <w:autoSpaceDE w:val="0"/>
        <w:autoSpaceDN w:val="0"/>
        <w:adjustRightInd w:val="0"/>
        <w:jc w:val="both"/>
        <w:rPr>
          <w:sz w:val="24"/>
          <w:szCs w:val="24"/>
        </w:rPr>
      </w:pPr>
      <w:r w:rsidRPr="001D5267">
        <w:rPr>
          <w:sz w:val="24"/>
          <w:szCs w:val="24"/>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00E8F" w:rsidRPr="001D5267" w:rsidRDefault="00E00E8F" w:rsidP="00E00E8F">
      <w:pPr>
        <w:autoSpaceDE w:val="0"/>
        <w:autoSpaceDN w:val="0"/>
        <w:adjustRightInd w:val="0"/>
        <w:jc w:val="both"/>
        <w:rPr>
          <w:sz w:val="24"/>
          <w:szCs w:val="24"/>
        </w:rPr>
      </w:pPr>
      <w:r w:rsidRPr="001D5267">
        <w:rPr>
          <w:sz w:val="24"/>
          <w:szCs w:val="24"/>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00E8F" w:rsidRPr="001D5267" w:rsidRDefault="00E00E8F" w:rsidP="00E00E8F">
      <w:pPr>
        <w:autoSpaceDE w:val="0"/>
        <w:autoSpaceDN w:val="0"/>
        <w:adjustRightInd w:val="0"/>
        <w:ind w:firstLine="540"/>
        <w:jc w:val="both"/>
        <w:rPr>
          <w:sz w:val="24"/>
          <w:szCs w:val="24"/>
        </w:rPr>
      </w:pPr>
    </w:p>
    <w:p w:rsidR="00E00E8F" w:rsidRPr="001D5267" w:rsidRDefault="00E00E8F" w:rsidP="00E00E8F">
      <w:pPr>
        <w:autoSpaceDE w:val="0"/>
        <w:autoSpaceDN w:val="0"/>
        <w:adjustRightInd w:val="0"/>
        <w:ind w:firstLine="540"/>
        <w:jc w:val="center"/>
        <w:rPr>
          <w:b/>
          <w:sz w:val="24"/>
          <w:szCs w:val="24"/>
        </w:rPr>
      </w:pPr>
    </w:p>
    <w:p w:rsidR="00E00E8F" w:rsidRPr="001D5267" w:rsidRDefault="00E00E8F" w:rsidP="00E00E8F">
      <w:pPr>
        <w:autoSpaceDE w:val="0"/>
        <w:autoSpaceDN w:val="0"/>
        <w:adjustRightInd w:val="0"/>
        <w:ind w:firstLine="540"/>
        <w:jc w:val="center"/>
        <w:rPr>
          <w:b/>
          <w:sz w:val="24"/>
          <w:szCs w:val="24"/>
        </w:rPr>
      </w:pPr>
      <w:r w:rsidRPr="001D5267">
        <w:rPr>
          <w:b/>
          <w:sz w:val="24"/>
          <w:szCs w:val="24"/>
        </w:rPr>
        <w:t xml:space="preserve">2. ПОРЯДОК ПЕРЕДАЧИ ТРАНСПОРТНОГО СРЕДСТВА И СРОК АРЕНДЫ </w:t>
      </w:r>
    </w:p>
    <w:p w:rsidR="00E00E8F" w:rsidRPr="001D5267" w:rsidRDefault="00E00E8F" w:rsidP="00E00E8F">
      <w:pPr>
        <w:autoSpaceDE w:val="0"/>
        <w:autoSpaceDN w:val="0"/>
        <w:adjustRightInd w:val="0"/>
        <w:jc w:val="both"/>
        <w:rPr>
          <w:sz w:val="24"/>
          <w:szCs w:val="24"/>
        </w:rPr>
      </w:pPr>
      <w:r w:rsidRPr="001D5267">
        <w:rPr>
          <w:sz w:val="24"/>
          <w:szCs w:val="24"/>
        </w:rP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E00E8F" w:rsidRPr="001D5267" w:rsidRDefault="00E00E8F" w:rsidP="00E00E8F">
      <w:pPr>
        <w:autoSpaceDE w:val="0"/>
        <w:autoSpaceDN w:val="0"/>
        <w:adjustRightInd w:val="0"/>
        <w:jc w:val="both"/>
        <w:rPr>
          <w:sz w:val="24"/>
          <w:szCs w:val="24"/>
        </w:rPr>
      </w:pPr>
      <w:r w:rsidRPr="001D5267">
        <w:rPr>
          <w:sz w:val="24"/>
          <w:szCs w:val="24"/>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1D5267">
        <w:rPr>
          <w:sz w:val="24"/>
          <w:szCs w:val="24"/>
        </w:rPr>
        <w:t>e-mail</w:t>
      </w:r>
      <w:proofErr w:type="spellEnd"/>
      <w:r w:rsidRPr="001D5267">
        <w:rPr>
          <w:sz w:val="24"/>
          <w:szCs w:val="24"/>
        </w:rPr>
        <w:t xml:space="preserve">: ______________________). </w:t>
      </w:r>
      <w:r w:rsidRPr="001D5267">
        <w:rPr>
          <w:sz w:val="24"/>
          <w:szCs w:val="24"/>
        </w:rPr>
        <w:lastRenderedPageBreak/>
        <w:t>Аналогичное Приглашение Арендатор направляет другим потенциальным Арендодателям (претендентам).</w:t>
      </w:r>
    </w:p>
    <w:p w:rsidR="00E00E8F" w:rsidRPr="001D5267" w:rsidRDefault="00E00E8F" w:rsidP="00E00E8F">
      <w:pPr>
        <w:autoSpaceDE w:val="0"/>
        <w:autoSpaceDN w:val="0"/>
        <w:adjustRightInd w:val="0"/>
        <w:jc w:val="both"/>
        <w:rPr>
          <w:sz w:val="24"/>
          <w:szCs w:val="24"/>
        </w:rPr>
      </w:pPr>
      <w:proofErr w:type="gramStart"/>
      <w:r w:rsidRPr="001D5267">
        <w:rPr>
          <w:sz w:val="24"/>
          <w:szCs w:val="24"/>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1D5267">
        <w:rPr>
          <w:sz w:val="24"/>
          <w:szCs w:val="24"/>
        </w:rPr>
        <w:t>ТрансКонтейнер</w:t>
      </w:r>
      <w:proofErr w:type="spellEnd"/>
      <w:r w:rsidRPr="001D5267">
        <w:rPr>
          <w:sz w:val="24"/>
          <w:szCs w:val="24"/>
        </w:rP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E00E8F" w:rsidRPr="001D5267" w:rsidRDefault="00E00E8F" w:rsidP="00E00E8F">
      <w:pPr>
        <w:autoSpaceDE w:val="0"/>
        <w:autoSpaceDN w:val="0"/>
        <w:adjustRightInd w:val="0"/>
        <w:jc w:val="both"/>
        <w:rPr>
          <w:sz w:val="24"/>
          <w:szCs w:val="24"/>
        </w:rPr>
      </w:pPr>
      <w:r w:rsidRPr="001D5267">
        <w:rPr>
          <w:sz w:val="24"/>
          <w:szCs w:val="24"/>
        </w:rPr>
        <w:t>Регламент расположен в форме электронного документа по адресу: https://trcont.com/the-company/credentials/subcontractors/.</w:t>
      </w:r>
    </w:p>
    <w:p w:rsidR="00E00E8F" w:rsidRPr="001D5267" w:rsidRDefault="00E00E8F" w:rsidP="00E00E8F">
      <w:pPr>
        <w:autoSpaceDE w:val="0"/>
        <w:autoSpaceDN w:val="0"/>
        <w:adjustRightInd w:val="0"/>
        <w:jc w:val="both"/>
        <w:rPr>
          <w:sz w:val="24"/>
          <w:szCs w:val="24"/>
        </w:rPr>
      </w:pPr>
      <w:r w:rsidRPr="001D5267">
        <w:rPr>
          <w:sz w:val="24"/>
          <w:szCs w:val="24"/>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00E8F" w:rsidRPr="001D5267" w:rsidRDefault="00E00E8F" w:rsidP="00E00E8F">
      <w:pPr>
        <w:autoSpaceDE w:val="0"/>
        <w:autoSpaceDN w:val="0"/>
        <w:adjustRightInd w:val="0"/>
        <w:jc w:val="both"/>
        <w:rPr>
          <w:sz w:val="24"/>
          <w:szCs w:val="24"/>
        </w:rPr>
      </w:pPr>
      <w:r w:rsidRPr="001D5267">
        <w:rPr>
          <w:sz w:val="24"/>
          <w:szCs w:val="24"/>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00E8F" w:rsidRPr="001D5267" w:rsidRDefault="00E00E8F" w:rsidP="00E00E8F">
      <w:pPr>
        <w:autoSpaceDE w:val="0"/>
        <w:autoSpaceDN w:val="0"/>
        <w:adjustRightInd w:val="0"/>
        <w:jc w:val="both"/>
        <w:rPr>
          <w:sz w:val="24"/>
          <w:szCs w:val="24"/>
        </w:rPr>
      </w:pPr>
      <w:r w:rsidRPr="001D5267">
        <w:rPr>
          <w:sz w:val="24"/>
          <w:szCs w:val="24"/>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E00E8F" w:rsidRPr="001D5267" w:rsidRDefault="00E00E8F" w:rsidP="00E00E8F">
      <w:pPr>
        <w:autoSpaceDE w:val="0"/>
        <w:autoSpaceDN w:val="0"/>
        <w:adjustRightInd w:val="0"/>
        <w:jc w:val="both"/>
        <w:rPr>
          <w:sz w:val="24"/>
          <w:szCs w:val="24"/>
        </w:rPr>
      </w:pPr>
      <w:r w:rsidRPr="001D5267">
        <w:rPr>
          <w:sz w:val="24"/>
          <w:szCs w:val="24"/>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00E8F" w:rsidRPr="001D5267" w:rsidRDefault="00E00E8F" w:rsidP="00E00E8F">
      <w:pPr>
        <w:autoSpaceDE w:val="0"/>
        <w:autoSpaceDN w:val="0"/>
        <w:adjustRightInd w:val="0"/>
        <w:jc w:val="both"/>
        <w:rPr>
          <w:sz w:val="24"/>
          <w:szCs w:val="24"/>
        </w:rPr>
      </w:pPr>
      <w:r w:rsidRPr="001D5267">
        <w:rPr>
          <w:sz w:val="24"/>
          <w:szCs w:val="24"/>
        </w:rP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00E8F" w:rsidRPr="001D5267" w:rsidRDefault="00E00E8F" w:rsidP="00E00E8F">
      <w:pPr>
        <w:autoSpaceDE w:val="0"/>
        <w:autoSpaceDN w:val="0"/>
        <w:adjustRightInd w:val="0"/>
        <w:jc w:val="both"/>
        <w:rPr>
          <w:sz w:val="24"/>
          <w:szCs w:val="24"/>
        </w:rPr>
      </w:pPr>
      <w:r w:rsidRPr="001D5267">
        <w:rPr>
          <w:sz w:val="24"/>
          <w:szCs w:val="24"/>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00E8F" w:rsidRPr="001D5267" w:rsidRDefault="00E00E8F" w:rsidP="00E00E8F">
      <w:pPr>
        <w:autoSpaceDE w:val="0"/>
        <w:autoSpaceDN w:val="0"/>
        <w:adjustRightInd w:val="0"/>
        <w:jc w:val="both"/>
        <w:rPr>
          <w:sz w:val="24"/>
          <w:szCs w:val="24"/>
        </w:rPr>
      </w:pPr>
      <w:r w:rsidRPr="001D5267">
        <w:rPr>
          <w:sz w:val="24"/>
          <w:szCs w:val="24"/>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E00E8F" w:rsidRPr="001D5267" w:rsidRDefault="00E00E8F" w:rsidP="00E00E8F">
      <w:pPr>
        <w:autoSpaceDE w:val="0"/>
        <w:autoSpaceDN w:val="0"/>
        <w:adjustRightInd w:val="0"/>
        <w:jc w:val="both"/>
        <w:rPr>
          <w:sz w:val="24"/>
          <w:szCs w:val="24"/>
        </w:rPr>
      </w:pPr>
      <w:r w:rsidRPr="001D5267">
        <w:rPr>
          <w:sz w:val="24"/>
          <w:szCs w:val="24"/>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00E8F" w:rsidRPr="001D5267" w:rsidRDefault="00E00E8F" w:rsidP="00E00E8F">
      <w:pPr>
        <w:autoSpaceDE w:val="0"/>
        <w:autoSpaceDN w:val="0"/>
        <w:adjustRightInd w:val="0"/>
        <w:jc w:val="both"/>
        <w:rPr>
          <w:sz w:val="24"/>
          <w:szCs w:val="24"/>
        </w:rPr>
      </w:pPr>
      <w:r w:rsidRPr="001D5267">
        <w:rPr>
          <w:sz w:val="24"/>
          <w:szCs w:val="24"/>
        </w:rPr>
        <w:t xml:space="preserve">2.4. </w:t>
      </w:r>
      <w:r w:rsidRPr="001D5267">
        <w:rPr>
          <w:rFonts w:eastAsia="Calibri"/>
          <w:sz w:val="24"/>
          <w:szCs w:val="24"/>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00E8F" w:rsidRPr="001D5267" w:rsidRDefault="00E00E8F" w:rsidP="00E00E8F">
      <w:pPr>
        <w:autoSpaceDE w:val="0"/>
        <w:autoSpaceDN w:val="0"/>
        <w:adjustRightInd w:val="0"/>
        <w:ind w:firstLine="567"/>
        <w:jc w:val="both"/>
        <w:rPr>
          <w:sz w:val="24"/>
          <w:szCs w:val="24"/>
        </w:rPr>
      </w:pPr>
      <w:r w:rsidRPr="001D5267">
        <w:rPr>
          <w:sz w:val="24"/>
          <w:szCs w:val="24"/>
        </w:rPr>
        <w:t xml:space="preserve"> </w:t>
      </w:r>
    </w:p>
    <w:p w:rsidR="00E00E8F" w:rsidRPr="001D5267" w:rsidRDefault="00E00E8F" w:rsidP="00E00E8F">
      <w:pPr>
        <w:autoSpaceDE w:val="0"/>
        <w:autoSpaceDN w:val="0"/>
        <w:adjustRightInd w:val="0"/>
        <w:jc w:val="center"/>
        <w:rPr>
          <w:b/>
          <w:sz w:val="24"/>
          <w:szCs w:val="24"/>
        </w:rPr>
      </w:pPr>
      <w:r w:rsidRPr="001D5267">
        <w:rPr>
          <w:b/>
          <w:sz w:val="24"/>
          <w:szCs w:val="24"/>
        </w:rPr>
        <w:t>3. ПРАВА И ОБЯЗАННОСТИ СТОРОН</w:t>
      </w:r>
    </w:p>
    <w:p w:rsidR="00E00E8F" w:rsidRPr="001D5267" w:rsidRDefault="00E00E8F" w:rsidP="00E00E8F">
      <w:pPr>
        <w:autoSpaceDE w:val="0"/>
        <w:autoSpaceDN w:val="0"/>
        <w:adjustRightInd w:val="0"/>
        <w:jc w:val="both"/>
        <w:rPr>
          <w:sz w:val="24"/>
          <w:szCs w:val="24"/>
        </w:rPr>
      </w:pPr>
      <w:r w:rsidRPr="001D5267">
        <w:rPr>
          <w:sz w:val="24"/>
          <w:szCs w:val="24"/>
        </w:rPr>
        <w:t>3.1. Арендодатель обязан:</w:t>
      </w:r>
    </w:p>
    <w:p w:rsidR="00E00E8F" w:rsidRPr="001D5267" w:rsidRDefault="00E00E8F" w:rsidP="00E00E8F">
      <w:pPr>
        <w:autoSpaceDE w:val="0"/>
        <w:autoSpaceDN w:val="0"/>
        <w:adjustRightInd w:val="0"/>
        <w:jc w:val="both"/>
        <w:rPr>
          <w:sz w:val="24"/>
          <w:szCs w:val="24"/>
        </w:rPr>
      </w:pPr>
      <w:r w:rsidRPr="001D5267">
        <w:rPr>
          <w:sz w:val="24"/>
          <w:szCs w:val="24"/>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00E8F" w:rsidRPr="001D5267" w:rsidRDefault="00E00E8F" w:rsidP="00E00E8F">
      <w:pPr>
        <w:autoSpaceDE w:val="0"/>
        <w:autoSpaceDN w:val="0"/>
        <w:adjustRightInd w:val="0"/>
        <w:jc w:val="both"/>
        <w:rPr>
          <w:sz w:val="24"/>
          <w:szCs w:val="24"/>
        </w:rPr>
      </w:pPr>
      <w:r w:rsidRPr="001D5267">
        <w:rPr>
          <w:sz w:val="24"/>
          <w:szCs w:val="24"/>
        </w:rPr>
        <w:t xml:space="preserve">3.1.2. предоставлять Арендатору по акту приема-передачи в аренду Транспортное средство по адресу и в срок, </w:t>
      </w:r>
      <w:proofErr w:type="gramStart"/>
      <w:r w:rsidRPr="001D5267">
        <w:rPr>
          <w:sz w:val="24"/>
          <w:szCs w:val="24"/>
        </w:rPr>
        <w:t>указанные</w:t>
      </w:r>
      <w:proofErr w:type="gramEnd"/>
      <w:r w:rsidRPr="001D5267">
        <w:rPr>
          <w:sz w:val="24"/>
          <w:szCs w:val="24"/>
        </w:rPr>
        <w:t xml:space="preserve"> в Заявке;</w:t>
      </w:r>
    </w:p>
    <w:p w:rsidR="00E00E8F" w:rsidRPr="001D5267" w:rsidRDefault="00E00E8F" w:rsidP="00E00E8F">
      <w:pPr>
        <w:autoSpaceDE w:val="0"/>
        <w:autoSpaceDN w:val="0"/>
        <w:adjustRightInd w:val="0"/>
        <w:jc w:val="both"/>
        <w:rPr>
          <w:sz w:val="24"/>
          <w:szCs w:val="24"/>
        </w:rPr>
      </w:pPr>
      <w:r w:rsidRPr="001D5267">
        <w:rPr>
          <w:sz w:val="24"/>
          <w:szCs w:val="24"/>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00E8F" w:rsidRPr="001D5267" w:rsidRDefault="00E00E8F" w:rsidP="00E00E8F">
      <w:pPr>
        <w:autoSpaceDE w:val="0"/>
        <w:autoSpaceDN w:val="0"/>
        <w:adjustRightInd w:val="0"/>
        <w:jc w:val="both"/>
        <w:rPr>
          <w:sz w:val="24"/>
          <w:szCs w:val="24"/>
        </w:rPr>
      </w:pPr>
      <w:r w:rsidRPr="001D5267">
        <w:rPr>
          <w:sz w:val="24"/>
          <w:szCs w:val="24"/>
        </w:rPr>
        <w:t>Коммерческую пригодность предоставляемых Транспортных средств определяет Арендодатель;</w:t>
      </w:r>
    </w:p>
    <w:p w:rsidR="00E00E8F" w:rsidRPr="001D5267" w:rsidRDefault="00E00E8F" w:rsidP="00E00E8F">
      <w:pPr>
        <w:autoSpaceDE w:val="0"/>
        <w:autoSpaceDN w:val="0"/>
        <w:adjustRightInd w:val="0"/>
        <w:jc w:val="both"/>
        <w:rPr>
          <w:sz w:val="24"/>
          <w:szCs w:val="24"/>
        </w:rPr>
      </w:pPr>
      <w:r w:rsidRPr="001D5267">
        <w:rPr>
          <w:sz w:val="24"/>
          <w:szCs w:val="24"/>
        </w:rPr>
        <w:t>3.1.4. в период нахождения Транспортного средства в аренде у Арендатора поддерживать его надлежащее состояние.</w:t>
      </w:r>
    </w:p>
    <w:p w:rsidR="00E00E8F" w:rsidRPr="001D5267" w:rsidRDefault="00E00E8F" w:rsidP="00E00E8F">
      <w:pPr>
        <w:autoSpaceDE w:val="0"/>
        <w:autoSpaceDN w:val="0"/>
        <w:adjustRightInd w:val="0"/>
        <w:jc w:val="both"/>
        <w:rPr>
          <w:sz w:val="24"/>
          <w:szCs w:val="24"/>
        </w:rPr>
      </w:pPr>
      <w:r w:rsidRPr="001D5267">
        <w:rPr>
          <w:sz w:val="24"/>
          <w:szCs w:val="24"/>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00E8F" w:rsidRPr="001D5267" w:rsidRDefault="00E00E8F" w:rsidP="00E00E8F">
      <w:pPr>
        <w:autoSpaceDE w:val="0"/>
        <w:autoSpaceDN w:val="0"/>
        <w:adjustRightInd w:val="0"/>
        <w:jc w:val="both"/>
        <w:rPr>
          <w:sz w:val="24"/>
          <w:szCs w:val="24"/>
        </w:rPr>
      </w:pPr>
      <w:r w:rsidRPr="001D5267">
        <w:rPr>
          <w:sz w:val="24"/>
          <w:szCs w:val="24"/>
        </w:rP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00E8F" w:rsidRPr="001D5267" w:rsidRDefault="00E00E8F" w:rsidP="00E00E8F">
      <w:pPr>
        <w:autoSpaceDE w:val="0"/>
        <w:autoSpaceDN w:val="0"/>
        <w:adjustRightInd w:val="0"/>
        <w:jc w:val="both"/>
        <w:rPr>
          <w:sz w:val="24"/>
          <w:szCs w:val="24"/>
        </w:rPr>
      </w:pPr>
      <w:r w:rsidRPr="001D5267">
        <w:rPr>
          <w:sz w:val="24"/>
          <w:szCs w:val="24"/>
        </w:rP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E00E8F" w:rsidRPr="001D5267" w:rsidRDefault="00E00E8F" w:rsidP="00E00E8F">
      <w:pPr>
        <w:autoSpaceDE w:val="0"/>
        <w:autoSpaceDN w:val="0"/>
        <w:adjustRightInd w:val="0"/>
        <w:jc w:val="both"/>
        <w:rPr>
          <w:sz w:val="24"/>
          <w:szCs w:val="24"/>
        </w:rPr>
      </w:pPr>
      <w:r w:rsidRPr="001D5267">
        <w:rPr>
          <w:sz w:val="24"/>
          <w:szCs w:val="24"/>
        </w:rP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E00E8F" w:rsidRPr="001D5267" w:rsidRDefault="00E00E8F" w:rsidP="00E00E8F">
      <w:pPr>
        <w:autoSpaceDE w:val="0"/>
        <w:autoSpaceDN w:val="0"/>
        <w:adjustRightInd w:val="0"/>
        <w:jc w:val="both"/>
        <w:rPr>
          <w:sz w:val="24"/>
          <w:szCs w:val="24"/>
        </w:rPr>
      </w:pPr>
      <w:r w:rsidRPr="001D5267">
        <w:rPr>
          <w:sz w:val="24"/>
          <w:szCs w:val="24"/>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00E8F" w:rsidRPr="001D5267" w:rsidRDefault="00E00E8F" w:rsidP="00E00E8F">
      <w:pPr>
        <w:autoSpaceDE w:val="0"/>
        <w:autoSpaceDN w:val="0"/>
        <w:adjustRightInd w:val="0"/>
        <w:jc w:val="both"/>
        <w:rPr>
          <w:sz w:val="24"/>
          <w:szCs w:val="24"/>
        </w:rPr>
      </w:pPr>
      <w:r w:rsidRPr="001D5267">
        <w:rPr>
          <w:sz w:val="24"/>
          <w:szCs w:val="24"/>
        </w:rP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E00E8F" w:rsidRPr="001D5267" w:rsidRDefault="00E00E8F" w:rsidP="00E00E8F">
      <w:pPr>
        <w:autoSpaceDE w:val="0"/>
        <w:autoSpaceDN w:val="0"/>
        <w:adjustRightInd w:val="0"/>
        <w:jc w:val="both"/>
        <w:rPr>
          <w:sz w:val="24"/>
          <w:szCs w:val="24"/>
        </w:rPr>
      </w:pPr>
      <w:r w:rsidRPr="001D5267">
        <w:rPr>
          <w:sz w:val="24"/>
          <w:szCs w:val="24"/>
        </w:rPr>
        <w:t xml:space="preserve">3.1.10. перед допуском к управлению Транспортным средством, передаваемым в аренду, проводить медицинский осмотр экипажа; </w:t>
      </w:r>
    </w:p>
    <w:p w:rsidR="00E00E8F" w:rsidRPr="001D5267" w:rsidRDefault="00E00E8F" w:rsidP="00E00E8F">
      <w:pPr>
        <w:autoSpaceDE w:val="0"/>
        <w:autoSpaceDN w:val="0"/>
        <w:adjustRightInd w:val="0"/>
        <w:jc w:val="both"/>
        <w:rPr>
          <w:sz w:val="24"/>
          <w:szCs w:val="24"/>
        </w:rPr>
      </w:pPr>
      <w:r w:rsidRPr="001D5267">
        <w:rPr>
          <w:sz w:val="24"/>
          <w:szCs w:val="24"/>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1D5267">
        <w:rPr>
          <w:sz w:val="24"/>
          <w:szCs w:val="24"/>
        </w:rPr>
        <w:t>предрейсового</w:t>
      </w:r>
      <w:proofErr w:type="spellEnd"/>
      <w:r w:rsidRPr="001D5267">
        <w:rPr>
          <w:sz w:val="24"/>
          <w:szCs w:val="24"/>
        </w:rPr>
        <w:t xml:space="preserve"> медицинского осмотра, и иными документами, необходимыми для исполнения Договора;</w:t>
      </w:r>
    </w:p>
    <w:p w:rsidR="00E00E8F" w:rsidRPr="001D5267" w:rsidRDefault="00E00E8F" w:rsidP="00E00E8F">
      <w:pPr>
        <w:autoSpaceDE w:val="0"/>
        <w:autoSpaceDN w:val="0"/>
        <w:adjustRightInd w:val="0"/>
        <w:jc w:val="both"/>
        <w:rPr>
          <w:sz w:val="24"/>
          <w:szCs w:val="24"/>
        </w:rPr>
      </w:pPr>
      <w:r w:rsidRPr="001D5267">
        <w:rPr>
          <w:sz w:val="24"/>
          <w:szCs w:val="24"/>
        </w:rPr>
        <w:t>3.1.12. обеспечить исполнение силами экипажа выполнение сопутствующих услуг:</w:t>
      </w:r>
    </w:p>
    <w:p w:rsidR="00E00E8F" w:rsidRPr="001D5267" w:rsidRDefault="00E00E8F" w:rsidP="00E00E8F">
      <w:pPr>
        <w:autoSpaceDE w:val="0"/>
        <w:autoSpaceDN w:val="0"/>
        <w:adjustRightInd w:val="0"/>
        <w:jc w:val="both"/>
        <w:rPr>
          <w:sz w:val="24"/>
          <w:szCs w:val="24"/>
        </w:rPr>
      </w:pPr>
      <w:r w:rsidRPr="001D5267">
        <w:rPr>
          <w:sz w:val="24"/>
          <w:szCs w:val="24"/>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00E8F" w:rsidRPr="001D5267" w:rsidRDefault="00E00E8F" w:rsidP="00E00E8F">
      <w:pPr>
        <w:autoSpaceDE w:val="0"/>
        <w:autoSpaceDN w:val="0"/>
        <w:adjustRightInd w:val="0"/>
        <w:jc w:val="both"/>
        <w:rPr>
          <w:sz w:val="24"/>
          <w:szCs w:val="24"/>
        </w:rPr>
      </w:pPr>
      <w:r w:rsidRPr="001D5267">
        <w:rPr>
          <w:sz w:val="24"/>
          <w:szCs w:val="24"/>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00E8F" w:rsidRPr="001D5267" w:rsidRDefault="00E00E8F" w:rsidP="00E00E8F">
      <w:pPr>
        <w:autoSpaceDE w:val="0"/>
        <w:autoSpaceDN w:val="0"/>
        <w:adjustRightInd w:val="0"/>
        <w:jc w:val="both"/>
        <w:rPr>
          <w:sz w:val="24"/>
          <w:szCs w:val="24"/>
        </w:rPr>
      </w:pPr>
      <w:r w:rsidRPr="001D5267">
        <w:rPr>
          <w:sz w:val="24"/>
          <w:szCs w:val="24"/>
        </w:rPr>
        <w:t xml:space="preserve">3.1.12.3. содействие в осуществлении фактическими грузоотправителями </w:t>
      </w:r>
      <w:proofErr w:type="spellStart"/>
      <w:r w:rsidRPr="001D5267">
        <w:rPr>
          <w:sz w:val="24"/>
          <w:szCs w:val="24"/>
        </w:rPr>
        <w:t>фотофиксации</w:t>
      </w:r>
      <w:proofErr w:type="spellEnd"/>
      <w:r w:rsidRPr="001D5267">
        <w:rPr>
          <w:sz w:val="24"/>
          <w:szCs w:val="24"/>
        </w:rPr>
        <w:t xml:space="preserve"> результатов погрузки грузов  в контейнер;</w:t>
      </w:r>
    </w:p>
    <w:p w:rsidR="00E00E8F" w:rsidRPr="001D5267" w:rsidRDefault="00E00E8F" w:rsidP="00E00E8F">
      <w:pPr>
        <w:autoSpaceDE w:val="0"/>
        <w:autoSpaceDN w:val="0"/>
        <w:adjustRightInd w:val="0"/>
        <w:jc w:val="both"/>
        <w:rPr>
          <w:sz w:val="24"/>
          <w:szCs w:val="24"/>
        </w:rPr>
      </w:pPr>
      <w:r w:rsidRPr="001D5267">
        <w:rPr>
          <w:sz w:val="24"/>
          <w:szCs w:val="24"/>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00E8F" w:rsidRPr="001D5267" w:rsidRDefault="00E00E8F" w:rsidP="00E00E8F">
      <w:pPr>
        <w:autoSpaceDE w:val="0"/>
        <w:autoSpaceDN w:val="0"/>
        <w:adjustRightInd w:val="0"/>
        <w:jc w:val="both"/>
        <w:rPr>
          <w:sz w:val="24"/>
          <w:szCs w:val="24"/>
        </w:rPr>
      </w:pPr>
      <w:r w:rsidRPr="001D5267">
        <w:rPr>
          <w:sz w:val="24"/>
          <w:szCs w:val="24"/>
        </w:rPr>
        <w:t>3.1.12.5. проверку технического и коммерческого состояния контейнера после выгрузки из него груза;</w:t>
      </w:r>
    </w:p>
    <w:p w:rsidR="00E00E8F" w:rsidRPr="001D5267" w:rsidRDefault="00E00E8F" w:rsidP="00E00E8F">
      <w:pPr>
        <w:autoSpaceDE w:val="0"/>
        <w:autoSpaceDN w:val="0"/>
        <w:adjustRightInd w:val="0"/>
        <w:jc w:val="both"/>
        <w:rPr>
          <w:sz w:val="24"/>
          <w:szCs w:val="24"/>
        </w:rPr>
      </w:pPr>
      <w:r w:rsidRPr="001D5267">
        <w:rPr>
          <w:sz w:val="24"/>
          <w:szCs w:val="24"/>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00E8F" w:rsidRPr="001D5267" w:rsidRDefault="00E00E8F" w:rsidP="00E00E8F">
      <w:pPr>
        <w:autoSpaceDE w:val="0"/>
        <w:autoSpaceDN w:val="0"/>
        <w:adjustRightInd w:val="0"/>
        <w:jc w:val="both"/>
        <w:rPr>
          <w:sz w:val="24"/>
          <w:szCs w:val="24"/>
        </w:rPr>
      </w:pPr>
      <w:r w:rsidRPr="001D5267">
        <w:rPr>
          <w:sz w:val="24"/>
          <w:szCs w:val="24"/>
        </w:rPr>
        <w:t xml:space="preserve">3.1.12.7. сохранность контейнеров, предоставленных для перевозки, с момента приемки до момента выдачи уполномоченному лицу; </w:t>
      </w:r>
    </w:p>
    <w:p w:rsidR="00E00E8F" w:rsidRPr="001D5267" w:rsidRDefault="00E00E8F" w:rsidP="00E00E8F">
      <w:pPr>
        <w:autoSpaceDE w:val="0"/>
        <w:autoSpaceDN w:val="0"/>
        <w:adjustRightInd w:val="0"/>
        <w:jc w:val="both"/>
        <w:rPr>
          <w:sz w:val="24"/>
          <w:szCs w:val="24"/>
        </w:rPr>
      </w:pPr>
      <w:r w:rsidRPr="001D5267">
        <w:rPr>
          <w:sz w:val="24"/>
          <w:szCs w:val="24"/>
        </w:rP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00E8F" w:rsidRPr="001D5267" w:rsidRDefault="00E00E8F" w:rsidP="00E00E8F">
      <w:pPr>
        <w:autoSpaceDE w:val="0"/>
        <w:autoSpaceDN w:val="0"/>
        <w:adjustRightInd w:val="0"/>
        <w:jc w:val="both"/>
        <w:rPr>
          <w:sz w:val="24"/>
          <w:szCs w:val="24"/>
        </w:rPr>
      </w:pPr>
      <w:r w:rsidRPr="001D5267">
        <w:rPr>
          <w:sz w:val="24"/>
          <w:szCs w:val="24"/>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00E8F" w:rsidRPr="001D5267" w:rsidRDefault="00E00E8F" w:rsidP="00E00E8F">
      <w:pPr>
        <w:autoSpaceDE w:val="0"/>
        <w:autoSpaceDN w:val="0"/>
        <w:adjustRightInd w:val="0"/>
        <w:jc w:val="both"/>
        <w:rPr>
          <w:sz w:val="24"/>
          <w:szCs w:val="24"/>
        </w:rPr>
      </w:pPr>
      <w:proofErr w:type="gramStart"/>
      <w:r w:rsidRPr="001D5267">
        <w:rPr>
          <w:sz w:val="24"/>
          <w:szCs w:val="24"/>
        </w:rPr>
        <w:t xml:space="preserve">3.1.12.10. незамедлительное информирование Арендатора водителем (в течение 15 минут с момента возникновения обстоятельств) по телефонной </w:t>
      </w:r>
      <w:r w:rsidR="00301AD7">
        <w:rPr>
          <w:sz w:val="24"/>
          <w:szCs w:val="24"/>
        </w:rPr>
        <w:t>связи 8-800-100-22-20 (</w:t>
      </w:r>
      <w:proofErr w:type="spellStart"/>
      <w:r w:rsidR="00301AD7">
        <w:rPr>
          <w:sz w:val="24"/>
          <w:szCs w:val="24"/>
        </w:rPr>
        <w:t>доб</w:t>
      </w:r>
      <w:proofErr w:type="spellEnd"/>
      <w:r w:rsidR="00301AD7">
        <w:rPr>
          <w:sz w:val="24"/>
          <w:szCs w:val="24"/>
        </w:rPr>
        <w:t>. 52</w:t>
      </w:r>
      <w:r w:rsidR="00301AD7" w:rsidRPr="00301AD7">
        <w:rPr>
          <w:sz w:val="24"/>
          <w:szCs w:val="24"/>
        </w:rPr>
        <w:t>90</w:t>
      </w:r>
      <w:r w:rsidR="00301AD7">
        <w:rPr>
          <w:sz w:val="24"/>
          <w:szCs w:val="24"/>
        </w:rPr>
        <w:t xml:space="preserve"> либо </w:t>
      </w:r>
      <w:proofErr w:type="spellStart"/>
      <w:r w:rsidR="00301AD7">
        <w:rPr>
          <w:sz w:val="24"/>
          <w:szCs w:val="24"/>
        </w:rPr>
        <w:t>доб</w:t>
      </w:r>
      <w:proofErr w:type="spellEnd"/>
      <w:r w:rsidR="00301AD7">
        <w:rPr>
          <w:sz w:val="24"/>
          <w:szCs w:val="24"/>
        </w:rPr>
        <w:t>. 5</w:t>
      </w:r>
      <w:r w:rsidR="00301AD7" w:rsidRPr="00301AD7">
        <w:rPr>
          <w:sz w:val="24"/>
          <w:szCs w:val="24"/>
        </w:rPr>
        <w:t>196</w:t>
      </w:r>
      <w:r w:rsidRPr="001D5267">
        <w:rPr>
          <w:sz w:val="24"/>
          <w:szCs w:val="24"/>
        </w:rPr>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roofErr w:type="gramEnd"/>
    </w:p>
    <w:p w:rsidR="00E00E8F" w:rsidRPr="001D5267" w:rsidRDefault="00E00E8F" w:rsidP="00E00E8F">
      <w:pPr>
        <w:autoSpaceDE w:val="0"/>
        <w:autoSpaceDN w:val="0"/>
        <w:adjustRightInd w:val="0"/>
        <w:jc w:val="both"/>
        <w:rPr>
          <w:sz w:val="24"/>
          <w:szCs w:val="24"/>
        </w:rPr>
      </w:pPr>
      <w:r w:rsidRPr="001D5267">
        <w:rPr>
          <w:sz w:val="24"/>
          <w:szCs w:val="24"/>
        </w:rPr>
        <w:t xml:space="preserve">3.1.12.11. незамедлительное информирование Арендатора водителем по телефонной </w:t>
      </w:r>
      <w:r w:rsidR="00301AD7">
        <w:rPr>
          <w:sz w:val="24"/>
          <w:szCs w:val="24"/>
        </w:rPr>
        <w:t>связи 8-800-100-22-20 (</w:t>
      </w:r>
      <w:proofErr w:type="spellStart"/>
      <w:r w:rsidR="00301AD7">
        <w:rPr>
          <w:sz w:val="24"/>
          <w:szCs w:val="24"/>
        </w:rPr>
        <w:t>доб</w:t>
      </w:r>
      <w:proofErr w:type="spellEnd"/>
      <w:r w:rsidR="00301AD7">
        <w:rPr>
          <w:sz w:val="24"/>
          <w:szCs w:val="24"/>
        </w:rPr>
        <w:t>. 5</w:t>
      </w:r>
      <w:r w:rsidR="00F94F8A">
        <w:rPr>
          <w:sz w:val="24"/>
          <w:szCs w:val="24"/>
        </w:rPr>
        <w:t>230</w:t>
      </w:r>
      <w:r w:rsidR="00301AD7">
        <w:rPr>
          <w:sz w:val="24"/>
          <w:szCs w:val="24"/>
        </w:rPr>
        <w:t xml:space="preserve"> либо </w:t>
      </w:r>
      <w:proofErr w:type="spellStart"/>
      <w:r w:rsidR="00301AD7">
        <w:rPr>
          <w:sz w:val="24"/>
          <w:szCs w:val="24"/>
        </w:rPr>
        <w:t>доб</w:t>
      </w:r>
      <w:proofErr w:type="spellEnd"/>
      <w:r w:rsidR="00301AD7">
        <w:rPr>
          <w:sz w:val="24"/>
          <w:szCs w:val="24"/>
        </w:rPr>
        <w:t>. 5</w:t>
      </w:r>
      <w:r w:rsidR="00F94F8A">
        <w:rPr>
          <w:sz w:val="24"/>
          <w:szCs w:val="24"/>
        </w:rPr>
        <w:t>237</w:t>
      </w:r>
      <w:r w:rsidRPr="001D5267">
        <w:rPr>
          <w:sz w:val="24"/>
          <w:szCs w:val="24"/>
        </w:rPr>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00E8F" w:rsidRPr="001D5267" w:rsidRDefault="00E00E8F" w:rsidP="00E00E8F">
      <w:pPr>
        <w:autoSpaceDE w:val="0"/>
        <w:autoSpaceDN w:val="0"/>
        <w:adjustRightInd w:val="0"/>
        <w:jc w:val="both"/>
        <w:rPr>
          <w:sz w:val="24"/>
          <w:szCs w:val="24"/>
        </w:rPr>
      </w:pPr>
      <w:r w:rsidRPr="001D5267">
        <w:rPr>
          <w:sz w:val="24"/>
          <w:szCs w:val="24"/>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00E8F" w:rsidRPr="001D5267" w:rsidRDefault="00E00E8F" w:rsidP="00E00E8F">
      <w:pPr>
        <w:autoSpaceDE w:val="0"/>
        <w:autoSpaceDN w:val="0"/>
        <w:adjustRightInd w:val="0"/>
        <w:jc w:val="both"/>
        <w:rPr>
          <w:sz w:val="24"/>
          <w:szCs w:val="24"/>
        </w:rPr>
      </w:pPr>
      <w:r w:rsidRPr="001D5267">
        <w:rPr>
          <w:sz w:val="24"/>
          <w:szCs w:val="24"/>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00E8F" w:rsidRPr="001D5267" w:rsidRDefault="00E00E8F" w:rsidP="00E00E8F">
      <w:pPr>
        <w:autoSpaceDE w:val="0"/>
        <w:autoSpaceDN w:val="0"/>
        <w:adjustRightInd w:val="0"/>
        <w:jc w:val="both"/>
        <w:rPr>
          <w:sz w:val="24"/>
          <w:szCs w:val="24"/>
        </w:rPr>
      </w:pPr>
      <w:proofErr w:type="gramStart"/>
      <w:r w:rsidRPr="001D5267">
        <w:rPr>
          <w:sz w:val="24"/>
          <w:szCs w:val="24"/>
        </w:rP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1D5267" w:rsidDel="00E032E8">
        <w:rPr>
          <w:sz w:val="24"/>
          <w:szCs w:val="24"/>
        </w:rPr>
        <w:t xml:space="preserve"> </w:t>
      </w:r>
      <w:r w:rsidRPr="001D5267">
        <w:rPr>
          <w:sz w:val="24"/>
          <w:szCs w:val="24"/>
        </w:rPr>
        <w:t>и сформированный на его основе Акт об оказанных услугах, составленный по форме Приложения № 5 к Договору</w:t>
      </w:r>
      <w:r w:rsidR="004F3F21">
        <w:rPr>
          <w:sz w:val="24"/>
          <w:szCs w:val="24"/>
        </w:rPr>
        <w:t xml:space="preserve"> или универсальный передаточный</w:t>
      </w:r>
      <w:proofErr w:type="gramEnd"/>
      <w:r w:rsidR="004F3F21">
        <w:rPr>
          <w:sz w:val="24"/>
          <w:szCs w:val="24"/>
        </w:rPr>
        <w:t xml:space="preserve"> документ, составленный по форме, предусмотренной Письмом ФНС России от 21.10.2013 г. № ММВ-20-3/96@ (далее – УПД)*</w:t>
      </w:r>
      <w:r w:rsidRPr="001D5267">
        <w:rPr>
          <w:sz w:val="24"/>
          <w:szCs w:val="24"/>
        </w:rPr>
        <w:t xml:space="preserve">, с итоговой суммой за отчетный период, а также Отчет </w:t>
      </w:r>
      <w:proofErr w:type="gramStart"/>
      <w:r w:rsidRPr="001D5267">
        <w:rPr>
          <w:sz w:val="24"/>
          <w:szCs w:val="24"/>
        </w:rPr>
        <w:t>Арендодателя</w:t>
      </w:r>
      <w:proofErr w:type="gramEnd"/>
      <w:r w:rsidRPr="001D5267">
        <w:rPr>
          <w:sz w:val="24"/>
          <w:szCs w:val="24"/>
        </w:rPr>
        <w:t xml:space="preserve"> составленный в электронном виде по форме Приложения № 7 к Договору;</w:t>
      </w:r>
    </w:p>
    <w:p w:rsidR="00E00E8F" w:rsidRDefault="00E00E8F" w:rsidP="00E00E8F">
      <w:pPr>
        <w:autoSpaceDE w:val="0"/>
        <w:autoSpaceDN w:val="0"/>
        <w:adjustRightInd w:val="0"/>
        <w:jc w:val="both"/>
        <w:rPr>
          <w:sz w:val="24"/>
          <w:szCs w:val="24"/>
        </w:rPr>
      </w:pPr>
      <w:r w:rsidRPr="001D5267">
        <w:rPr>
          <w:sz w:val="24"/>
          <w:szCs w:val="24"/>
        </w:rPr>
        <w:t xml:space="preserve">3.1.14.  обеспечить и гарантировать наличие у членов экипажа (водителей): </w:t>
      </w:r>
    </w:p>
    <w:p w:rsidR="004F3F21" w:rsidRDefault="004F3F21" w:rsidP="00E00E8F">
      <w:pPr>
        <w:autoSpaceDE w:val="0"/>
        <w:autoSpaceDN w:val="0"/>
        <w:adjustRightInd w:val="0"/>
        <w:jc w:val="both"/>
        <w:rPr>
          <w:sz w:val="24"/>
          <w:szCs w:val="24"/>
        </w:rPr>
      </w:pPr>
    </w:p>
    <w:p w:rsidR="004F3F21" w:rsidRDefault="004F3F21" w:rsidP="00E00E8F">
      <w:pPr>
        <w:autoSpaceDE w:val="0"/>
        <w:autoSpaceDN w:val="0"/>
        <w:adjustRightInd w:val="0"/>
        <w:jc w:val="both"/>
        <w:rPr>
          <w:sz w:val="24"/>
          <w:szCs w:val="24"/>
        </w:rPr>
      </w:pPr>
    </w:p>
    <w:p w:rsidR="004F3F21" w:rsidRDefault="004F3F21" w:rsidP="00E00E8F">
      <w:pPr>
        <w:autoSpaceDE w:val="0"/>
        <w:autoSpaceDN w:val="0"/>
        <w:adjustRightInd w:val="0"/>
        <w:jc w:val="both"/>
        <w:rPr>
          <w:sz w:val="24"/>
          <w:szCs w:val="24"/>
        </w:rPr>
      </w:pPr>
    </w:p>
    <w:p w:rsidR="004F3F21" w:rsidRDefault="004F3F21" w:rsidP="00E00E8F">
      <w:pPr>
        <w:autoSpaceDE w:val="0"/>
        <w:autoSpaceDN w:val="0"/>
        <w:adjustRightInd w:val="0"/>
        <w:jc w:val="both"/>
        <w:rPr>
          <w:sz w:val="24"/>
          <w:szCs w:val="24"/>
        </w:rPr>
      </w:pPr>
      <w:r>
        <w:rPr>
          <w:sz w:val="24"/>
          <w:szCs w:val="24"/>
        </w:rPr>
        <w:t>_______________________</w:t>
      </w:r>
    </w:p>
    <w:p w:rsidR="004F3F21" w:rsidRPr="004F3F21" w:rsidRDefault="004F3F21" w:rsidP="00E00E8F">
      <w:pPr>
        <w:autoSpaceDE w:val="0"/>
        <w:autoSpaceDN w:val="0"/>
        <w:adjustRightInd w:val="0"/>
        <w:jc w:val="both"/>
        <w:rPr>
          <w:sz w:val="20"/>
        </w:rPr>
      </w:pPr>
      <w:r w:rsidRPr="004F3F21">
        <w:rPr>
          <w:sz w:val="20"/>
        </w:rPr>
        <w:t xml:space="preserve">*  указать отчетный документ. </w:t>
      </w:r>
      <w:proofErr w:type="gramStart"/>
      <w:r w:rsidRPr="004F3F21">
        <w:rPr>
          <w:sz w:val="20"/>
        </w:rPr>
        <w:t>Выбранный</w:t>
      </w:r>
      <w:proofErr w:type="gramEnd"/>
      <w:r w:rsidRPr="004F3F21">
        <w:rPr>
          <w:sz w:val="20"/>
        </w:rPr>
        <w:t xml:space="preserve"> контрагентом.</w:t>
      </w:r>
    </w:p>
    <w:p w:rsidR="00E00E8F" w:rsidRPr="001D5267" w:rsidRDefault="00E00E8F" w:rsidP="00E00E8F">
      <w:pPr>
        <w:autoSpaceDE w:val="0"/>
        <w:autoSpaceDN w:val="0"/>
        <w:adjustRightInd w:val="0"/>
        <w:jc w:val="both"/>
        <w:rPr>
          <w:sz w:val="24"/>
          <w:szCs w:val="24"/>
        </w:rPr>
      </w:pPr>
      <w:r w:rsidRPr="001D5267">
        <w:rPr>
          <w:sz w:val="24"/>
          <w:szCs w:val="24"/>
        </w:rP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00E8F" w:rsidRPr="001D5267" w:rsidRDefault="00E00E8F" w:rsidP="00E00E8F">
      <w:pPr>
        <w:autoSpaceDE w:val="0"/>
        <w:autoSpaceDN w:val="0"/>
        <w:adjustRightInd w:val="0"/>
        <w:jc w:val="both"/>
        <w:rPr>
          <w:sz w:val="24"/>
          <w:szCs w:val="24"/>
        </w:rPr>
      </w:pPr>
      <w:r w:rsidRPr="001D5267">
        <w:rPr>
          <w:sz w:val="24"/>
          <w:szCs w:val="24"/>
        </w:rP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00E8F" w:rsidRPr="001D5267" w:rsidRDefault="00E00E8F" w:rsidP="00E00E8F">
      <w:pPr>
        <w:autoSpaceDE w:val="0"/>
        <w:autoSpaceDN w:val="0"/>
        <w:adjustRightInd w:val="0"/>
        <w:jc w:val="both"/>
        <w:rPr>
          <w:sz w:val="24"/>
          <w:szCs w:val="24"/>
        </w:rPr>
      </w:pPr>
      <w:r w:rsidRPr="001D5267">
        <w:rPr>
          <w:sz w:val="24"/>
          <w:szCs w:val="24"/>
        </w:rPr>
        <w:t xml:space="preserve">знаний инструкции о порядке пользования мобильным приложением «ТК Менеджер» для осуществления </w:t>
      </w:r>
      <w:proofErr w:type="spellStart"/>
      <w:r w:rsidRPr="001D5267">
        <w:rPr>
          <w:sz w:val="24"/>
          <w:szCs w:val="24"/>
        </w:rPr>
        <w:t>фотофиксации</w:t>
      </w:r>
      <w:proofErr w:type="spellEnd"/>
      <w:r w:rsidRPr="001D5267">
        <w:rPr>
          <w:sz w:val="24"/>
          <w:szCs w:val="24"/>
        </w:rPr>
        <w:t xml:space="preserve"> результатов погрузки грузов в контейнер; </w:t>
      </w:r>
    </w:p>
    <w:p w:rsidR="00E00E8F" w:rsidRPr="001D5267" w:rsidRDefault="00E00E8F" w:rsidP="00E00E8F">
      <w:pPr>
        <w:autoSpaceDE w:val="0"/>
        <w:autoSpaceDN w:val="0"/>
        <w:adjustRightInd w:val="0"/>
        <w:jc w:val="both"/>
        <w:rPr>
          <w:sz w:val="24"/>
          <w:szCs w:val="24"/>
        </w:rPr>
      </w:pPr>
      <w:r w:rsidRPr="001D5267">
        <w:rPr>
          <w:sz w:val="24"/>
          <w:szCs w:val="24"/>
        </w:rP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E00E8F" w:rsidRPr="001D5267" w:rsidRDefault="00E00E8F" w:rsidP="00E00E8F">
      <w:pPr>
        <w:autoSpaceDE w:val="0"/>
        <w:autoSpaceDN w:val="0"/>
        <w:adjustRightInd w:val="0"/>
        <w:jc w:val="both"/>
        <w:rPr>
          <w:sz w:val="24"/>
          <w:szCs w:val="24"/>
        </w:rPr>
      </w:pPr>
      <w:r w:rsidRPr="001D5267">
        <w:rPr>
          <w:sz w:val="24"/>
          <w:szCs w:val="24"/>
        </w:rPr>
        <w:t>знаний Правил безопасности при нахождении на терминале Арендатора;</w:t>
      </w:r>
    </w:p>
    <w:p w:rsidR="00E00E8F" w:rsidRPr="001D5267" w:rsidRDefault="00E00E8F" w:rsidP="00E00E8F">
      <w:pPr>
        <w:autoSpaceDE w:val="0"/>
        <w:autoSpaceDN w:val="0"/>
        <w:adjustRightInd w:val="0"/>
        <w:jc w:val="both"/>
        <w:rPr>
          <w:sz w:val="24"/>
          <w:szCs w:val="24"/>
        </w:rPr>
      </w:pPr>
      <w:r w:rsidRPr="001D5267">
        <w:rPr>
          <w:sz w:val="24"/>
          <w:szCs w:val="24"/>
        </w:rPr>
        <w:t xml:space="preserve">3.1.15. обеспечить исполнение сроков, указанных в Заявке; </w:t>
      </w:r>
    </w:p>
    <w:p w:rsidR="00E00E8F" w:rsidRPr="001D5267" w:rsidRDefault="00E00E8F" w:rsidP="00E00E8F">
      <w:pPr>
        <w:autoSpaceDE w:val="0"/>
        <w:autoSpaceDN w:val="0"/>
        <w:adjustRightInd w:val="0"/>
        <w:jc w:val="both"/>
        <w:rPr>
          <w:sz w:val="24"/>
          <w:szCs w:val="24"/>
        </w:rPr>
      </w:pPr>
      <w:r w:rsidRPr="001D5267">
        <w:rPr>
          <w:sz w:val="24"/>
          <w:szCs w:val="24"/>
        </w:rP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E00E8F" w:rsidRPr="001D5267" w:rsidRDefault="00E00E8F" w:rsidP="00E00E8F">
      <w:pPr>
        <w:autoSpaceDE w:val="0"/>
        <w:autoSpaceDN w:val="0"/>
        <w:adjustRightInd w:val="0"/>
        <w:jc w:val="both"/>
        <w:rPr>
          <w:sz w:val="24"/>
          <w:szCs w:val="24"/>
        </w:rPr>
      </w:pPr>
      <w:r w:rsidRPr="001D5267">
        <w:rPr>
          <w:sz w:val="24"/>
          <w:szCs w:val="24"/>
        </w:rPr>
        <w:t xml:space="preserve">3.2. Арендодатель имеет право: </w:t>
      </w:r>
    </w:p>
    <w:p w:rsidR="00E00E8F" w:rsidRPr="001D5267" w:rsidRDefault="00E00E8F" w:rsidP="00E00E8F">
      <w:pPr>
        <w:autoSpaceDE w:val="0"/>
        <w:autoSpaceDN w:val="0"/>
        <w:adjustRightInd w:val="0"/>
        <w:jc w:val="both"/>
        <w:rPr>
          <w:sz w:val="24"/>
          <w:szCs w:val="24"/>
        </w:rPr>
      </w:pPr>
      <w:r w:rsidRPr="001D5267">
        <w:rPr>
          <w:sz w:val="24"/>
          <w:szCs w:val="24"/>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00E8F" w:rsidRPr="001D5267" w:rsidRDefault="00E00E8F" w:rsidP="00E00E8F">
      <w:pPr>
        <w:autoSpaceDE w:val="0"/>
        <w:autoSpaceDN w:val="0"/>
        <w:adjustRightInd w:val="0"/>
        <w:jc w:val="both"/>
        <w:rPr>
          <w:sz w:val="24"/>
          <w:szCs w:val="24"/>
        </w:rPr>
      </w:pPr>
      <w:r w:rsidRPr="001D5267">
        <w:rPr>
          <w:sz w:val="24"/>
          <w:szCs w:val="24"/>
        </w:rPr>
        <w:t xml:space="preserve">3.2.2. осуществлять </w:t>
      </w:r>
      <w:proofErr w:type="gramStart"/>
      <w:r w:rsidRPr="001D5267">
        <w:rPr>
          <w:sz w:val="24"/>
          <w:szCs w:val="24"/>
        </w:rPr>
        <w:t>контроль за</w:t>
      </w:r>
      <w:proofErr w:type="gramEnd"/>
      <w:r w:rsidRPr="001D5267">
        <w:rPr>
          <w:sz w:val="24"/>
          <w:szCs w:val="24"/>
        </w:rPr>
        <w:t xml:space="preserve"> целевой эксплуатацией Арендатором Транспортных средств, предоставленных Арендодателем;</w:t>
      </w:r>
    </w:p>
    <w:p w:rsidR="00E00E8F" w:rsidRPr="001D5267" w:rsidRDefault="00E00E8F" w:rsidP="00E00E8F">
      <w:pPr>
        <w:autoSpaceDE w:val="0"/>
        <w:autoSpaceDN w:val="0"/>
        <w:adjustRightInd w:val="0"/>
        <w:jc w:val="both"/>
        <w:rPr>
          <w:sz w:val="24"/>
          <w:szCs w:val="24"/>
        </w:rPr>
      </w:pPr>
      <w:r w:rsidRPr="001D5267">
        <w:rPr>
          <w:sz w:val="24"/>
          <w:szCs w:val="24"/>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E00E8F" w:rsidRPr="001D5267" w:rsidRDefault="00E00E8F" w:rsidP="00E00E8F">
      <w:pPr>
        <w:autoSpaceDE w:val="0"/>
        <w:autoSpaceDN w:val="0"/>
        <w:adjustRightInd w:val="0"/>
        <w:jc w:val="both"/>
        <w:rPr>
          <w:sz w:val="24"/>
          <w:szCs w:val="24"/>
        </w:rPr>
      </w:pPr>
      <w:r w:rsidRPr="001D5267">
        <w:rPr>
          <w:sz w:val="24"/>
          <w:szCs w:val="24"/>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00E8F" w:rsidRPr="001D5267" w:rsidRDefault="00E00E8F" w:rsidP="00E00E8F">
      <w:pPr>
        <w:autoSpaceDE w:val="0"/>
        <w:autoSpaceDN w:val="0"/>
        <w:adjustRightInd w:val="0"/>
        <w:jc w:val="both"/>
        <w:rPr>
          <w:sz w:val="24"/>
          <w:szCs w:val="24"/>
        </w:rPr>
      </w:pPr>
      <w:r w:rsidRPr="001D5267">
        <w:rPr>
          <w:sz w:val="24"/>
          <w:szCs w:val="24"/>
        </w:rPr>
        <w:t>3.3. Арендатор обязан:</w:t>
      </w:r>
    </w:p>
    <w:p w:rsidR="00E00E8F" w:rsidRPr="001D5267" w:rsidRDefault="00E00E8F" w:rsidP="00E00E8F">
      <w:pPr>
        <w:autoSpaceDE w:val="0"/>
        <w:autoSpaceDN w:val="0"/>
        <w:adjustRightInd w:val="0"/>
        <w:jc w:val="both"/>
        <w:rPr>
          <w:sz w:val="24"/>
          <w:szCs w:val="24"/>
        </w:rPr>
      </w:pPr>
      <w:r w:rsidRPr="001D5267">
        <w:rPr>
          <w:sz w:val="24"/>
          <w:szCs w:val="24"/>
        </w:rPr>
        <w:t xml:space="preserve">3.3.1. по мере необходимости предоставлять Арендодателю на условиях настоящего Договора Заявки;  </w:t>
      </w:r>
    </w:p>
    <w:p w:rsidR="00E00E8F" w:rsidRPr="001D5267" w:rsidRDefault="00E00E8F" w:rsidP="00E00E8F">
      <w:pPr>
        <w:autoSpaceDE w:val="0"/>
        <w:autoSpaceDN w:val="0"/>
        <w:adjustRightInd w:val="0"/>
        <w:jc w:val="both"/>
        <w:rPr>
          <w:sz w:val="24"/>
          <w:szCs w:val="24"/>
        </w:rPr>
      </w:pPr>
      <w:r w:rsidRPr="001D5267">
        <w:rPr>
          <w:sz w:val="24"/>
          <w:szCs w:val="24"/>
        </w:rPr>
        <w:t>3.3.2. использовать Транспортное средство в соответствии с условиями настоящего Договора;</w:t>
      </w:r>
    </w:p>
    <w:p w:rsidR="00E00E8F" w:rsidRPr="001D5267" w:rsidRDefault="00E00E8F" w:rsidP="00E00E8F">
      <w:pPr>
        <w:autoSpaceDE w:val="0"/>
        <w:autoSpaceDN w:val="0"/>
        <w:adjustRightInd w:val="0"/>
        <w:jc w:val="both"/>
        <w:rPr>
          <w:sz w:val="24"/>
          <w:szCs w:val="24"/>
        </w:rPr>
      </w:pPr>
      <w:r w:rsidRPr="001D5267">
        <w:rPr>
          <w:sz w:val="24"/>
          <w:szCs w:val="24"/>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00E8F" w:rsidRPr="001D5267" w:rsidRDefault="00E00E8F" w:rsidP="00E00E8F">
      <w:pPr>
        <w:autoSpaceDE w:val="0"/>
        <w:autoSpaceDN w:val="0"/>
        <w:adjustRightInd w:val="0"/>
        <w:jc w:val="both"/>
        <w:rPr>
          <w:sz w:val="24"/>
          <w:szCs w:val="24"/>
        </w:rPr>
      </w:pPr>
      <w:r w:rsidRPr="001D5267">
        <w:rPr>
          <w:sz w:val="24"/>
          <w:szCs w:val="24"/>
        </w:rPr>
        <w:t xml:space="preserve">3.3.4. вносить арендную плату в размере, сроки и порядке, </w:t>
      </w:r>
      <w:proofErr w:type="gramStart"/>
      <w:r w:rsidRPr="001D5267">
        <w:rPr>
          <w:sz w:val="24"/>
          <w:szCs w:val="24"/>
        </w:rPr>
        <w:t>предусмотренными</w:t>
      </w:r>
      <w:proofErr w:type="gramEnd"/>
      <w:r w:rsidRPr="001D5267">
        <w:rPr>
          <w:sz w:val="24"/>
          <w:szCs w:val="24"/>
        </w:rPr>
        <w:t xml:space="preserve"> Договором;</w:t>
      </w:r>
    </w:p>
    <w:p w:rsidR="00E00E8F" w:rsidRPr="001D5267" w:rsidRDefault="00E00E8F" w:rsidP="00E00E8F">
      <w:pPr>
        <w:autoSpaceDE w:val="0"/>
        <w:autoSpaceDN w:val="0"/>
        <w:adjustRightInd w:val="0"/>
        <w:jc w:val="both"/>
        <w:rPr>
          <w:sz w:val="24"/>
          <w:szCs w:val="24"/>
        </w:rPr>
      </w:pPr>
      <w:r w:rsidRPr="001D5267">
        <w:rPr>
          <w:sz w:val="24"/>
          <w:szCs w:val="24"/>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00E8F" w:rsidRPr="001D5267" w:rsidRDefault="00E00E8F" w:rsidP="00E00E8F">
      <w:pPr>
        <w:autoSpaceDE w:val="0"/>
        <w:autoSpaceDN w:val="0"/>
        <w:adjustRightInd w:val="0"/>
        <w:jc w:val="both"/>
        <w:rPr>
          <w:sz w:val="24"/>
          <w:szCs w:val="24"/>
        </w:rPr>
      </w:pPr>
      <w:r w:rsidRPr="001D5267">
        <w:rPr>
          <w:sz w:val="24"/>
          <w:szCs w:val="24"/>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E00E8F" w:rsidRPr="001D5267" w:rsidRDefault="00E00E8F" w:rsidP="00E00E8F">
      <w:pPr>
        <w:tabs>
          <w:tab w:val="left" w:pos="567"/>
        </w:tabs>
        <w:autoSpaceDE w:val="0"/>
        <w:autoSpaceDN w:val="0"/>
        <w:adjustRightInd w:val="0"/>
        <w:jc w:val="both"/>
        <w:rPr>
          <w:sz w:val="24"/>
          <w:szCs w:val="24"/>
        </w:rPr>
      </w:pPr>
      <w:r w:rsidRPr="001D5267">
        <w:rPr>
          <w:sz w:val="24"/>
          <w:szCs w:val="24"/>
        </w:rPr>
        <w:t xml:space="preserve">3.3.7. подписывать представленные Арендодателем акты приема-передачи Транспортного средства </w:t>
      </w:r>
      <w:proofErr w:type="gramStart"/>
      <w:r w:rsidRPr="001D5267">
        <w:rPr>
          <w:sz w:val="24"/>
          <w:szCs w:val="24"/>
        </w:rPr>
        <w:t>в</w:t>
      </w:r>
      <w:proofErr w:type="gramEnd"/>
      <w:r w:rsidRPr="001D5267">
        <w:rPr>
          <w:sz w:val="24"/>
          <w:szCs w:val="24"/>
        </w:rPr>
        <w:t>/из аренды;</w:t>
      </w:r>
    </w:p>
    <w:p w:rsidR="00E00E8F" w:rsidRPr="001D5267" w:rsidRDefault="00E00E8F" w:rsidP="00E00E8F">
      <w:pPr>
        <w:autoSpaceDE w:val="0"/>
        <w:autoSpaceDN w:val="0"/>
        <w:adjustRightInd w:val="0"/>
        <w:jc w:val="both"/>
        <w:rPr>
          <w:sz w:val="24"/>
          <w:szCs w:val="24"/>
        </w:rPr>
      </w:pPr>
      <w:r w:rsidRPr="001D5267">
        <w:rPr>
          <w:sz w:val="24"/>
          <w:szCs w:val="24"/>
        </w:rPr>
        <w:t xml:space="preserve">3.3.8. в течение 5 (пяти) календарных дней </w:t>
      </w:r>
      <w:proofErr w:type="gramStart"/>
      <w:r w:rsidRPr="001D5267">
        <w:rPr>
          <w:sz w:val="24"/>
          <w:szCs w:val="24"/>
        </w:rPr>
        <w:t>с даты получения</w:t>
      </w:r>
      <w:proofErr w:type="gramEnd"/>
      <w:r w:rsidRPr="001D5267">
        <w:rPr>
          <w:sz w:val="24"/>
          <w:szCs w:val="24"/>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E00E8F" w:rsidRPr="001D5267" w:rsidRDefault="00E00E8F" w:rsidP="00E00E8F">
      <w:pPr>
        <w:autoSpaceDE w:val="0"/>
        <w:autoSpaceDN w:val="0"/>
        <w:adjustRightInd w:val="0"/>
        <w:jc w:val="both"/>
        <w:rPr>
          <w:sz w:val="24"/>
          <w:szCs w:val="24"/>
        </w:rPr>
      </w:pPr>
      <w:r w:rsidRPr="001D5267">
        <w:rPr>
          <w:sz w:val="24"/>
          <w:szCs w:val="24"/>
        </w:rPr>
        <w:t>3.4. Арендатор вправе в</w:t>
      </w:r>
      <w:r w:rsidRPr="001D5267">
        <w:rPr>
          <w:rFonts w:eastAsia="Calibri"/>
          <w:sz w:val="24"/>
          <w:szCs w:val="24"/>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00E8F" w:rsidRDefault="00E00E8F" w:rsidP="00E00E8F">
      <w:pPr>
        <w:autoSpaceDE w:val="0"/>
        <w:autoSpaceDN w:val="0"/>
        <w:adjustRightInd w:val="0"/>
        <w:rPr>
          <w:b/>
          <w:sz w:val="24"/>
          <w:szCs w:val="24"/>
        </w:rPr>
      </w:pPr>
      <w:r w:rsidRPr="001D5267">
        <w:rPr>
          <w:b/>
          <w:sz w:val="24"/>
          <w:szCs w:val="24"/>
        </w:rPr>
        <w:t xml:space="preserve">        </w:t>
      </w:r>
    </w:p>
    <w:p w:rsidR="00D91029" w:rsidRPr="001D5267" w:rsidRDefault="00D91029" w:rsidP="00E00E8F">
      <w:pPr>
        <w:autoSpaceDE w:val="0"/>
        <w:autoSpaceDN w:val="0"/>
        <w:adjustRightInd w:val="0"/>
        <w:rPr>
          <w:b/>
          <w:sz w:val="24"/>
          <w:szCs w:val="24"/>
        </w:rPr>
      </w:pPr>
    </w:p>
    <w:p w:rsidR="00B50A5D" w:rsidRDefault="00E00E8F" w:rsidP="00B50A5D">
      <w:pPr>
        <w:autoSpaceDE w:val="0"/>
        <w:autoSpaceDN w:val="0"/>
        <w:adjustRightInd w:val="0"/>
        <w:jc w:val="center"/>
        <w:rPr>
          <w:b/>
          <w:sz w:val="24"/>
          <w:szCs w:val="24"/>
        </w:rPr>
      </w:pPr>
      <w:r w:rsidRPr="001D5267">
        <w:rPr>
          <w:b/>
          <w:sz w:val="24"/>
          <w:szCs w:val="24"/>
        </w:rPr>
        <w:t>4. ПОРЯДОК РАСЧЕТОВ</w:t>
      </w:r>
    </w:p>
    <w:p w:rsidR="00E00E8F" w:rsidRPr="00B50A5D" w:rsidRDefault="00E00E8F" w:rsidP="00B50A5D">
      <w:pPr>
        <w:autoSpaceDE w:val="0"/>
        <w:autoSpaceDN w:val="0"/>
        <w:adjustRightInd w:val="0"/>
        <w:jc w:val="center"/>
        <w:rPr>
          <w:b/>
          <w:sz w:val="24"/>
          <w:szCs w:val="24"/>
        </w:rPr>
      </w:pPr>
      <w:r w:rsidRPr="001D5267">
        <w:rPr>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E00E8F" w:rsidRPr="001D5267" w:rsidRDefault="00E00E8F" w:rsidP="00E00E8F">
      <w:pPr>
        <w:pStyle w:val="ConsPlusNonformat"/>
        <w:ind w:firstLine="708"/>
        <w:jc w:val="both"/>
        <w:rPr>
          <w:rFonts w:ascii="Times New Roman" w:hAnsi="Times New Roman" w:cs="Times New Roman"/>
          <w:sz w:val="24"/>
          <w:szCs w:val="24"/>
        </w:rPr>
      </w:pPr>
      <w:r w:rsidRPr="001D5267">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00E8F" w:rsidRPr="001D5267" w:rsidRDefault="00E00E8F" w:rsidP="00E00E8F">
      <w:pPr>
        <w:pStyle w:val="ConsPlusNonformat"/>
        <w:ind w:firstLine="708"/>
        <w:jc w:val="both"/>
        <w:rPr>
          <w:rFonts w:ascii="Times New Roman" w:hAnsi="Times New Roman" w:cs="Times New Roman"/>
          <w:sz w:val="24"/>
          <w:szCs w:val="24"/>
        </w:rPr>
      </w:pPr>
      <w:r w:rsidRPr="001D5267">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E00E8F" w:rsidRPr="001D5267" w:rsidRDefault="00E00E8F" w:rsidP="00E00E8F">
      <w:pPr>
        <w:pStyle w:val="ConsPlusNonformat"/>
        <w:ind w:firstLine="708"/>
        <w:jc w:val="both"/>
        <w:rPr>
          <w:rFonts w:ascii="Times New Roman" w:hAnsi="Times New Roman" w:cs="Times New Roman"/>
          <w:sz w:val="24"/>
          <w:szCs w:val="24"/>
        </w:rPr>
      </w:pPr>
      <w:r w:rsidRPr="001D5267">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1D5267">
        <w:rPr>
          <w:rFonts w:ascii="Times New Roman" w:hAnsi="Times New Roman" w:cs="Times New Roman"/>
          <w:sz w:val="24"/>
          <w:szCs w:val="24"/>
        </w:rPr>
        <w:t>от</w:t>
      </w:r>
      <w:proofErr w:type="gramEnd"/>
      <w:r w:rsidRPr="001D5267">
        <w:rPr>
          <w:rFonts w:ascii="Times New Roman" w:hAnsi="Times New Roman" w:cs="Times New Roman"/>
          <w:sz w:val="24"/>
          <w:szCs w:val="24"/>
        </w:rPr>
        <w:t xml:space="preserve"> первоначально согласованной. </w:t>
      </w:r>
    </w:p>
    <w:p w:rsidR="00E00E8F" w:rsidRPr="001D5267" w:rsidRDefault="00E00E8F" w:rsidP="00E00E8F">
      <w:pPr>
        <w:pStyle w:val="ConsPlusNonformat"/>
        <w:tabs>
          <w:tab w:val="left" w:pos="709"/>
        </w:tabs>
        <w:ind w:firstLine="709"/>
        <w:jc w:val="both"/>
        <w:rPr>
          <w:rFonts w:ascii="Times New Roman" w:eastAsia="MS Mincho" w:hAnsi="Times New Roman" w:cs="Times New Roman"/>
          <w:sz w:val="24"/>
          <w:szCs w:val="24"/>
        </w:rPr>
      </w:pPr>
      <w:r w:rsidRPr="001D5267">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sidR="00D91029">
        <w:rPr>
          <w:rFonts w:ascii="Times New Roman" w:hAnsi="Times New Roman" w:cs="Times New Roman"/>
          <w:sz w:val="24"/>
          <w:szCs w:val="24"/>
        </w:rPr>
        <w:t xml:space="preserve"> </w:t>
      </w:r>
      <w:r w:rsidR="00D91029" w:rsidRPr="007C09F6">
        <w:rPr>
          <w:rFonts w:ascii="Times New Roman" w:hAnsi="Times New Roman" w:cs="Times New Roman"/>
          <w:sz w:val="24"/>
          <w:szCs w:val="24"/>
        </w:rPr>
        <w:t>или</w:t>
      </w:r>
      <w:r w:rsidR="007C09F6" w:rsidRPr="007C09F6">
        <w:rPr>
          <w:rFonts w:ascii="Times New Roman" w:hAnsi="Times New Roman" w:cs="Times New Roman"/>
          <w:sz w:val="24"/>
          <w:szCs w:val="24"/>
        </w:rPr>
        <w:t xml:space="preserve"> универсального передаточного документа, составленного по форме, предусмотренной Письмом ФНС России от 21.10.2013 г. № ММВ-20-3/96@ (далее – УПД).</w:t>
      </w:r>
      <w:r w:rsidR="00D91029">
        <w:rPr>
          <w:rFonts w:ascii="Times New Roman" w:hAnsi="Times New Roman" w:cs="Times New Roman"/>
          <w:sz w:val="24"/>
          <w:szCs w:val="24"/>
        </w:rPr>
        <w:t xml:space="preserve"> </w:t>
      </w:r>
    </w:p>
    <w:p w:rsidR="00E00E8F" w:rsidRPr="001D5267" w:rsidRDefault="00E00E8F" w:rsidP="00E00E8F">
      <w:pPr>
        <w:jc w:val="both"/>
        <w:rPr>
          <w:sz w:val="24"/>
          <w:szCs w:val="24"/>
        </w:rPr>
      </w:pPr>
      <w:r w:rsidRPr="001D5267">
        <w:rPr>
          <w:sz w:val="24"/>
          <w:szCs w:val="24"/>
        </w:rPr>
        <w:t xml:space="preserve">4.3. </w:t>
      </w:r>
      <w:proofErr w:type="gramStart"/>
      <w:r w:rsidRPr="001D5267">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w:t>
      </w:r>
      <w:r w:rsidR="00D91029">
        <w:rPr>
          <w:sz w:val="24"/>
          <w:szCs w:val="24"/>
        </w:rPr>
        <w:t xml:space="preserve"> или УПД</w:t>
      </w:r>
      <w:r w:rsidRPr="001D5267">
        <w:rPr>
          <w:sz w:val="24"/>
          <w:szCs w:val="24"/>
        </w:rPr>
        <w:t xml:space="preserve"> на стоимость арендных платежей за расчетный период.</w:t>
      </w:r>
      <w:proofErr w:type="gramEnd"/>
      <w:r w:rsidRPr="001D5267">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D91029" w:rsidRPr="007C09F6" w:rsidRDefault="00E00E8F" w:rsidP="00D91029">
      <w:pPr>
        <w:jc w:val="both"/>
        <w:rPr>
          <w:sz w:val="24"/>
          <w:szCs w:val="24"/>
        </w:rPr>
      </w:pPr>
      <w:r w:rsidRPr="001D5267">
        <w:rPr>
          <w:sz w:val="24"/>
          <w:szCs w:val="24"/>
        </w:rPr>
        <w:t xml:space="preserve">           </w:t>
      </w:r>
      <w:proofErr w:type="gramStart"/>
      <w:r w:rsidRPr="001D5267">
        <w:rPr>
          <w:sz w:val="24"/>
          <w:szCs w:val="24"/>
        </w:rPr>
        <w:t>Арендатор в течение 5 (пяти) календарных дней со дня получения Сводного акта, акта об оказанных услуга и счета-фактуры</w:t>
      </w:r>
      <w:r w:rsidR="00D91029">
        <w:rPr>
          <w:sz w:val="24"/>
          <w:szCs w:val="24"/>
        </w:rPr>
        <w:t xml:space="preserve"> или УПД</w:t>
      </w:r>
      <w:r w:rsidRPr="001D5267">
        <w:rPr>
          <w:sz w:val="24"/>
          <w:szCs w:val="24"/>
        </w:rPr>
        <w:t xml:space="preserve"> обязан направить Арендодателю подписанные Сводный акт и акт об оказанных услугах</w:t>
      </w:r>
      <w:r w:rsidR="00D91029">
        <w:rPr>
          <w:sz w:val="24"/>
          <w:szCs w:val="24"/>
        </w:rPr>
        <w:t xml:space="preserve"> или УПД</w:t>
      </w:r>
      <w:r w:rsidRPr="001D5267">
        <w:rPr>
          <w:sz w:val="24"/>
          <w:szCs w:val="24"/>
        </w:rPr>
        <w:t>, а при наличии разногласий – перечень разногласий к Сводному акту и акту об оказанных услугах</w:t>
      </w:r>
      <w:r w:rsidR="00D91029">
        <w:rPr>
          <w:sz w:val="24"/>
          <w:szCs w:val="24"/>
        </w:rPr>
        <w:t xml:space="preserve"> или УПД</w:t>
      </w:r>
      <w:r w:rsidRPr="001D5267">
        <w:rPr>
          <w:sz w:val="24"/>
          <w:szCs w:val="24"/>
        </w:rPr>
        <w:t>.</w:t>
      </w:r>
      <w:r w:rsidR="00FB6EBD" w:rsidRPr="00FB6EBD">
        <w:rPr>
          <w:sz w:val="24"/>
          <w:szCs w:val="24"/>
        </w:rPr>
        <w:t>*</w:t>
      </w:r>
      <w:proofErr w:type="gramEnd"/>
    </w:p>
    <w:p w:rsidR="00FB6EBD" w:rsidRPr="007C09F6" w:rsidRDefault="00FB6EBD" w:rsidP="00D91029">
      <w:pPr>
        <w:jc w:val="both"/>
        <w:rPr>
          <w:sz w:val="24"/>
          <w:szCs w:val="24"/>
        </w:rPr>
      </w:pPr>
    </w:p>
    <w:p w:rsidR="00D91029" w:rsidRPr="00FB6EBD" w:rsidRDefault="00D91029" w:rsidP="00D91029">
      <w:pPr>
        <w:pStyle w:val="11"/>
        <w:ind w:firstLine="0"/>
        <w:rPr>
          <w:i/>
          <w:sz w:val="24"/>
          <w:szCs w:val="24"/>
        </w:rPr>
      </w:pPr>
      <w:r>
        <w:rPr>
          <w:sz w:val="24"/>
          <w:szCs w:val="24"/>
        </w:rPr>
        <w:t xml:space="preserve">           </w:t>
      </w:r>
      <w:r w:rsidR="00FB6EBD">
        <w:rPr>
          <w:i/>
          <w:sz w:val="24"/>
          <w:szCs w:val="24"/>
        </w:rPr>
        <w:t>4.</w:t>
      </w:r>
      <w:r w:rsidR="00FB6EBD" w:rsidRPr="00FB6EBD">
        <w:rPr>
          <w:i/>
          <w:sz w:val="24"/>
          <w:szCs w:val="24"/>
        </w:rPr>
        <w:t>3</w:t>
      </w:r>
      <w:r w:rsidRPr="00FB6EBD">
        <w:rPr>
          <w:i/>
          <w:sz w:val="24"/>
          <w:szCs w:val="24"/>
        </w:rPr>
        <w:t>. Стороны в рамках Договора оформляют документы в электронном виде в порядке и на условиях предусмотренных приложением № 9 к Договору.</w:t>
      </w:r>
    </w:p>
    <w:p w:rsidR="00D91029" w:rsidRPr="00FB6EBD" w:rsidRDefault="00D91029" w:rsidP="00D91029">
      <w:pPr>
        <w:jc w:val="both"/>
        <w:rPr>
          <w:i/>
          <w:sz w:val="24"/>
          <w:szCs w:val="24"/>
        </w:rPr>
      </w:pPr>
      <w:r w:rsidRPr="00FB6EBD">
        <w:rPr>
          <w:i/>
          <w:sz w:val="24"/>
          <w:szCs w:val="24"/>
        </w:rPr>
        <w:t>Перечень и формат документов определен приложением № 9а к Договору (далее – первичные документы).</w:t>
      </w:r>
    </w:p>
    <w:p w:rsidR="00D91029" w:rsidRPr="00FB6EBD" w:rsidRDefault="00FB6EBD" w:rsidP="00D91029">
      <w:pPr>
        <w:jc w:val="both"/>
        <w:rPr>
          <w:i/>
          <w:sz w:val="24"/>
          <w:szCs w:val="24"/>
        </w:rPr>
      </w:pPr>
      <w:r>
        <w:rPr>
          <w:i/>
          <w:sz w:val="24"/>
          <w:szCs w:val="24"/>
        </w:rPr>
        <w:t>4.</w:t>
      </w:r>
      <w:r w:rsidRPr="00FB6EBD">
        <w:rPr>
          <w:i/>
          <w:sz w:val="24"/>
          <w:szCs w:val="24"/>
        </w:rPr>
        <w:t>4</w:t>
      </w:r>
      <w:r w:rsidR="00D91029" w:rsidRPr="00FB6EBD">
        <w:rPr>
          <w:i/>
          <w:sz w:val="24"/>
          <w:szCs w:val="24"/>
        </w:rPr>
        <w:t xml:space="preserve">. </w:t>
      </w:r>
      <w:proofErr w:type="gramStart"/>
      <w:r w:rsidR="00D91029" w:rsidRPr="00FB6EBD">
        <w:rPr>
          <w:i/>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sidR="00D91029" w:rsidRPr="00FB6EBD">
        <w:rPr>
          <w:i/>
          <w:sz w:val="24"/>
          <w:szCs w:val="24"/>
        </w:rPr>
        <w:t xml:space="preserve"> позднее 5 (пяти) календарных дней после окончания расчетного периода.</w:t>
      </w:r>
    </w:p>
    <w:p w:rsidR="00D91029" w:rsidRPr="007C09F6" w:rsidRDefault="00D91029" w:rsidP="00D91029">
      <w:pPr>
        <w:pStyle w:val="11"/>
        <w:ind w:firstLine="709"/>
        <w:rPr>
          <w:i/>
          <w:sz w:val="24"/>
          <w:szCs w:val="24"/>
        </w:rPr>
      </w:pPr>
      <w:r w:rsidRPr="00FB6EBD">
        <w:rPr>
          <w:i/>
          <w:sz w:val="24"/>
          <w:szCs w:val="24"/>
        </w:rPr>
        <w:t xml:space="preserve">Арендатор в течение 5 (пяти) календарных дней </w:t>
      </w:r>
      <w:proofErr w:type="gramStart"/>
      <w:r w:rsidRPr="00FB6EBD">
        <w:rPr>
          <w:i/>
          <w:sz w:val="24"/>
          <w:szCs w:val="24"/>
        </w:rPr>
        <w:t>с даты получения</w:t>
      </w:r>
      <w:proofErr w:type="gramEnd"/>
      <w:r w:rsidRPr="00FB6EBD">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FB6EBD" w:rsidRPr="00FB6EBD" w:rsidRDefault="003C1E6E" w:rsidP="00FB6EBD">
      <w:pPr>
        <w:pStyle w:val="11"/>
        <w:ind w:firstLine="0"/>
        <w:rPr>
          <w:sz w:val="24"/>
          <w:szCs w:val="24"/>
        </w:rPr>
      </w:pPr>
      <w:r>
        <w:rPr>
          <w:sz w:val="24"/>
          <w:szCs w:val="24"/>
        </w:rPr>
        <w:t>___________</w:t>
      </w:r>
      <w:r w:rsidR="00FB6EBD" w:rsidRPr="00FB6EBD">
        <w:rPr>
          <w:sz w:val="24"/>
          <w:szCs w:val="24"/>
        </w:rPr>
        <w:t xml:space="preserve">* </w:t>
      </w:r>
      <w:r w:rsidR="00FB6EBD">
        <w:rPr>
          <w:sz w:val="16"/>
          <w:szCs w:val="16"/>
        </w:rPr>
        <w:t>Указывается  в случае обмена  первичными документами на бумажном носителе</w:t>
      </w:r>
    </w:p>
    <w:p w:rsidR="00FB6EBD" w:rsidRPr="00FB6EBD" w:rsidRDefault="00D91029" w:rsidP="00FB6EBD">
      <w:pPr>
        <w:jc w:val="both"/>
        <w:rPr>
          <w:i/>
          <w:sz w:val="24"/>
          <w:szCs w:val="24"/>
        </w:rPr>
      </w:pPr>
      <w:r w:rsidRPr="00FB6EBD">
        <w:rPr>
          <w:i/>
          <w:sz w:val="24"/>
          <w:szCs w:val="24"/>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FB6EBD" w:rsidRPr="00FB6EBD" w:rsidRDefault="00FB6EBD" w:rsidP="00FB6EBD">
      <w:pPr>
        <w:jc w:val="both"/>
        <w:rPr>
          <w:i/>
          <w:sz w:val="24"/>
          <w:szCs w:val="24"/>
        </w:rPr>
      </w:pPr>
    </w:p>
    <w:p w:rsidR="00D91029" w:rsidRPr="00FB6EBD" w:rsidRDefault="00D91029" w:rsidP="00D91029">
      <w:pPr>
        <w:spacing w:after="120"/>
        <w:jc w:val="both"/>
        <w:rPr>
          <w:i/>
          <w:sz w:val="24"/>
          <w:szCs w:val="24"/>
        </w:rPr>
      </w:pPr>
      <w:r w:rsidRPr="00FB6EBD">
        <w:rPr>
          <w:i/>
          <w:sz w:val="24"/>
          <w:szCs w:val="24"/>
        </w:rPr>
        <w:t>4.</w:t>
      </w:r>
      <w:r w:rsidR="00FB6EBD" w:rsidRPr="00FB6EBD">
        <w:rPr>
          <w:i/>
          <w:sz w:val="24"/>
          <w:szCs w:val="24"/>
        </w:rPr>
        <w:t>5</w:t>
      </w:r>
      <w:r w:rsidRPr="00FB6EBD">
        <w:rPr>
          <w:i/>
          <w:sz w:val="24"/>
          <w:szCs w:val="24"/>
        </w:rPr>
        <w:t>.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sidR="00FB6EBD" w:rsidRPr="00FB6EBD">
        <w:rPr>
          <w:i/>
          <w:sz w:val="24"/>
          <w:szCs w:val="24"/>
        </w:rPr>
        <w:t>*</w:t>
      </w:r>
    </w:p>
    <w:p w:rsidR="00E00E8F" w:rsidRPr="001D5267" w:rsidRDefault="00E00E8F" w:rsidP="00E00E8F">
      <w:pPr>
        <w:shd w:val="clear" w:color="auto" w:fill="FFFFFF"/>
        <w:jc w:val="both"/>
        <w:rPr>
          <w:b/>
          <w:sz w:val="24"/>
          <w:szCs w:val="24"/>
        </w:rPr>
      </w:pPr>
      <w:r w:rsidRPr="001D5267">
        <w:rPr>
          <w:sz w:val="24"/>
          <w:szCs w:val="24"/>
        </w:rPr>
        <w:t xml:space="preserve">           </w:t>
      </w:r>
    </w:p>
    <w:p w:rsidR="00E00E8F" w:rsidRPr="001D5267" w:rsidRDefault="00E00E8F" w:rsidP="00E00E8F">
      <w:pPr>
        <w:pStyle w:val="ConsPlusNonformat"/>
        <w:ind w:firstLine="709"/>
        <w:jc w:val="center"/>
        <w:rPr>
          <w:rFonts w:ascii="Times New Roman" w:hAnsi="Times New Roman" w:cs="Times New Roman"/>
          <w:b/>
          <w:sz w:val="24"/>
          <w:szCs w:val="24"/>
        </w:rPr>
      </w:pPr>
      <w:r w:rsidRPr="001D5267">
        <w:rPr>
          <w:rFonts w:ascii="Times New Roman" w:hAnsi="Times New Roman" w:cs="Times New Roman"/>
          <w:b/>
          <w:sz w:val="24"/>
          <w:szCs w:val="24"/>
        </w:rPr>
        <w:t xml:space="preserve">5. СРОК ДЕЙСТВИЯ ДОГОВОРА </w:t>
      </w:r>
    </w:p>
    <w:p w:rsidR="00E00E8F" w:rsidRPr="001D5267" w:rsidRDefault="00E00E8F" w:rsidP="00E00E8F">
      <w:pPr>
        <w:pStyle w:val="ConsPlusNonformat"/>
        <w:ind w:firstLine="709"/>
        <w:jc w:val="both"/>
        <w:rPr>
          <w:rFonts w:ascii="Times New Roman" w:hAnsi="Times New Roman" w:cs="Times New Roman"/>
          <w:sz w:val="24"/>
          <w:szCs w:val="24"/>
        </w:rPr>
      </w:pPr>
      <w:proofErr w:type="gramStart"/>
      <w:r w:rsidRPr="001D5267">
        <w:rPr>
          <w:rFonts w:ascii="Times New Roman" w:hAnsi="Times New Roman" w:cs="Times New Roman"/>
          <w:sz w:val="24"/>
          <w:szCs w:val="24"/>
        </w:rPr>
        <w:t>Договор вступает в силу с 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E00E8F" w:rsidRPr="001D5267" w:rsidRDefault="00E00E8F" w:rsidP="00E00E8F">
      <w:pPr>
        <w:pStyle w:val="ConsPlusNonformat"/>
        <w:ind w:firstLine="709"/>
        <w:jc w:val="both"/>
        <w:rPr>
          <w:rFonts w:ascii="Times New Roman" w:hAnsi="Times New Roman" w:cs="Times New Roman"/>
          <w:sz w:val="24"/>
          <w:szCs w:val="24"/>
        </w:rPr>
      </w:pPr>
    </w:p>
    <w:p w:rsidR="00E00E8F" w:rsidRPr="001D5267" w:rsidRDefault="00E00E8F" w:rsidP="00E00E8F">
      <w:pPr>
        <w:pStyle w:val="ConsPlusNonformat"/>
        <w:ind w:firstLine="709"/>
        <w:jc w:val="center"/>
        <w:rPr>
          <w:rFonts w:ascii="Times New Roman" w:hAnsi="Times New Roman" w:cs="Times New Roman"/>
          <w:b/>
          <w:sz w:val="24"/>
          <w:szCs w:val="24"/>
        </w:rPr>
      </w:pPr>
      <w:r w:rsidRPr="001D5267">
        <w:rPr>
          <w:rFonts w:ascii="Times New Roman" w:hAnsi="Times New Roman" w:cs="Times New Roman"/>
          <w:b/>
          <w:sz w:val="24"/>
          <w:szCs w:val="24"/>
        </w:rPr>
        <w:t>6. ОТВЕТСТВЕННОСТЬ СТОРОН</w:t>
      </w:r>
    </w:p>
    <w:p w:rsidR="00E00E8F" w:rsidRPr="001D5267" w:rsidRDefault="00E00E8F" w:rsidP="00E00E8F">
      <w:pPr>
        <w:autoSpaceDE w:val="0"/>
        <w:autoSpaceDN w:val="0"/>
        <w:adjustRightInd w:val="0"/>
        <w:ind w:right="-5"/>
        <w:jc w:val="both"/>
        <w:outlineLvl w:val="0"/>
        <w:rPr>
          <w:sz w:val="24"/>
          <w:szCs w:val="24"/>
        </w:rPr>
      </w:pPr>
      <w:r w:rsidRPr="001D5267">
        <w:rPr>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00E8F" w:rsidRPr="001D5267" w:rsidRDefault="00E00E8F" w:rsidP="00E00E8F">
      <w:pPr>
        <w:autoSpaceDE w:val="0"/>
        <w:autoSpaceDN w:val="0"/>
        <w:adjustRightInd w:val="0"/>
        <w:ind w:right="-5"/>
        <w:jc w:val="both"/>
        <w:outlineLvl w:val="0"/>
        <w:rPr>
          <w:sz w:val="24"/>
          <w:szCs w:val="24"/>
        </w:rPr>
      </w:pPr>
      <w:r w:rsidRPr="001D5267">
        <w:rPr>
          <w:sz w:val="24"/>
          <w:szCs w:val="24"/>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00E8F" w:rsidRPr="001D5267" w:rsidRDefault="00E00E8F" w:rsidP="00E00E8F">
      <w:pPr>
        <w:autoSpaceDE w:val="0"/>
        <w:autoSpaceDN w:val="0"/>
        <w:adjustRightInd w:val="0"/>
        <w:ind w:right="-5"/>
        <w:jc w:val="both"/>
        <w:outlineLvl w:val="0"/>
        <w:rPr>
          <w:sz w:val="24"/>
          <w:szCs w:val="24"/>
        </w:rPr>
      </w:pPr>
      <w:r w:rsidRPr="001D5267">
        <w:rPr>
          <w:sz w:val="24"/>
          <w:szCs w:val="24"/>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1D5267">
          <w:rPr>
            <w:sz w:val="24"/>
            <w:szCs w:val="24"/>
          </w:rPr>
          <w:t>гл. 59</w:t>
        </w:r>
      </w:hyperlink>
      <w:r w:rsidRPr="001D5267">
        <w:rPr>
          <w:sz w:val="24"/>
          <w:szCs w:val="24"/>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00E8F" w:rsidRPr="001D5267" w:rsidRDefault="00E00E8F" w:rsidP="00E00E8F">
      <w:pPr>
        <w:autoSpaceDE w:val="0"/>
        <w:autoSpaceDN w:val="0"/>
        <w:adjustRightInd w:val="0"/>
        <w:ind w:right="-5"/>
        <w:jc w:val="both"/>
        <w:outlineLvl w:val="0"/>
        <w:rPr>
          <w:sz w:val="24"/>
          <w:szCs w:val="24"/>
        </w:rPr>
      </w:pPr>
      <w:r w:rsidRPr="001D5267">
        <w:rPr>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1D5267">
        <w:rPr>
          <w:sz w:val="24"/>
          <w:szCs w:val="24"/>
        </w:rPr>
        <w:t>Договора</w:t>
      </w:r>
      <w:proofErr w:type="gramEnd"/>
      <w:r w:rsidRPr="001D5267">
        <w:rPr>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00E8F" w:rsidRPr="001D5267" w:rsidRDefault="00E00E8F" w:rsidP="00E00E8F">
      <w:pPr>
        <w:autoSpaceDE w:val="0"/>
        <w:autoSpaceDN w:val="0"/>
        <w:adjustRightInd w:val="0"/>
        <w:ind w:right="-5"/>
        <w:jc w:val="both"/>
        <w:outlineLvl w:val="0"/>
        <w:rPr>
          <w:sz w:val="24"/>
          <w:szCs w:val="24"/>
        </w:rPr>
      </w:pPr>
      <w:r w:rsidRPr="001D5267">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00E8F" w:rsidRPr="001D5267" w:rsidRDefault="00E00E8F" w:rsidP="00E00E8F">
      <w:pPr>
        <w:autoSpaceDE w:val="0"/>
        <w:autoSpaceDN w:val="0"/>
        <w:adjustRightInd w:val="0"/>
        <w:ind w:right="-5"/>
        <w:jc w:val="both"/>
        <w:outlineLvl w:val="0"/>
        <w:rPr>
          <w:sz w:val="24"/>
          <w:szCs w:val="24"/>
        </w:rPr>
      </w:pPr>
      <w:r w:rsidRPr="001D5267">
        <w:rPr>
          <w:sz w:val="24"/>
          <w:szCs w:val="24"/>
        </w:rPr>
        <w:t xml:space="preserve">6.6. В случае нарушения сроков внесения арендной платы, установленных              </w:t>
      </w:r>
      <w:hyperlink r:id="rId12" w:history="1">
        <w:r w:rsidRPr="001D5267">
          <w:rPr>
            <w:sz w:val="24"/>
            <w:szCs w:val="24"/>
          </w:rPr>
          <w:t>пунктом 4.</w:t>
        </w:r>
      </w:hyperlink>
      <w:r w:rsidRPr="001D5267">
        <w:rPr>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E00E8F" w:rsidRPr="007C09F6" w:rsidRDefault="00E00E8F" w:rsidP="00E00E8F">
      <w:pPr>
        <w:autoSpaceDE w:val="0"/>
        <w:autoSpaceDN w:val="0"/>
        <w:adjustRightInd w:val="0"/>
        <w:ind w:right="-5"/>
        <w:jc w:val="both"/>
        <w:outlineLvl w:val="0"/>
        <w:rPr>
          <w:sz w:val="24"/>
          <w:szCs w:val="24"/>
        </w:rPr>
      </w:pPr>
      <w:r w:rsidRPr="001D5267">
        <w:rPr>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FB6EBD" w:rsidRPr="00FB6EBD" w:rsidRDefault="00FB6EBD" w:rsidP="00FB6EBD">
      <w:pPr>
        <w:autoSpaceDE w:val="0"/>
        <w:autoSpaceDN w:val="0"/>
        <w:adjustRightInd w:val="0"/>
        <w:ind w:right="-5" w:firstLine="0"/>
        <w:jc w:val="both"/>
        <w:outlineLvl w:val="0"/>
        <w:rPr>
          <w:sz w:val="24"/>
          <w:szCs w:val="24"/>
        </w:rPr>
      </w:pPr>
      <w:r w:rsidRPr="00FB6EBD">
        <w:rPr>
          <w:sz w:val="24"/>
          <w:szCs w:val="24"/>
        </w:rPr>
        <w:t>________*</w:t>
      </w:r>
      <w:r w:rsidRPr="00FB6EBD">
        <w:rPr>
          <w:sz w:val="16"/>
          <w:szCs w:val="16"/>
        </w:rPr>
        <w:t xml:space="preserve"> </w:t>
      </w:r>
      <w:r>
        <w:rPr>
          <w:sz w:val="16"/>
          <w:szCs w:val="16"/>
        </w:rPr>
        <w:t>Указывается  в случае обмена  первичными документами в электронном виде</w:t>
      </w:r>
    </w:p>
    <w:p w:rsidR="00FB6EBD" w:rsidRPr="00FB6EBD" w:rsidRDefault="00FB6EBD" w:rsidP="00E00E8F">
      <w:pPr>
        <w:autoSpaceDE w:val="0"/>
        <w:autoSpaceDN w:val="0"/>
        <w:adjustRightInd w:val="0"/>
        <w:ind w:right="-5"/>
        <w:jc w:val="both"/>
        <w:outlineLvl w:val="0"/>
        <w:rPr>
          <w:sz w:val="24"/>
          <w:szCs w:val="24"/>
        </w:rPr>
      </w:pPr>
    </w:p>
    <w:p w:rsidR="00FB6EBD" w:rsidRPr="00FB6EBD" w:rsidRDefault="00FB6EBD" w:rsidP="00E00E8F">
      <w:pPr>
        <w:autoSpaceDE w:val="0"/>
        <w:autoSpaceDN w:val="0"/>
        <w:adjustRightInd w:val="0"/>
        <w:ind w:right="-5"/>
        <w:jc w:val="both"/>
        <w:outlineLvl w:val="0"/>
        <w:rPr>
          <w:sz w:val="24"/>
          <w:szCs w:val="24"/>
        </w:rPr>
      </w:pPr>
    </w:p>
    <w:p w:rsidR="00E00E8F" w:rsidRPr="001D5267" w:rsidRDefault="00E00E8F" w:rsidP="00E00E8F">
      <w:pPr>
        <w:autoSpaceDE w:val="0"/>
        <w:autoSpaceDN w:val="0"/>
        <w:adjustRightInd w:val="0"/>
        <w:ind w:right="-5"/>
        <w:jc w:val="both"/>
        <w:outlineLvl w:val="0"/>
        <w:rPr>
          <w:sz w:val="24"/>
          <w:szCs w:val="24"/>
        </w:rPr>
      </w:pPr>
      <w:r w:rsidRPr="001D5267">
        <w:rPr>
          <w:sz w:val="24"/>
          <w:szCs w:val="24"/>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00E8F" w:rsidRPr="001D5267" w:rsidRDefault="00E00E8F" w:rsidP="00E00E8F">
      <w:pPr>
        <w:autoSpaceDE w:val="0"/>
        <w:autoSpaceDN w:val="0"/>
        <w:adjustRightInd w:val="0"/>
        <w:ind w:right="-5"/>
        <w:jc w:val="both"/>
        <w:outlineLvl w:val="0"/>
        <w:rPr>
          <w:sz w:val="24"/>
          <w:szCs w:val="24"/>
        </w:rPr>
      </w:pPr>
      <w:r w:rsidRPr="001D5267">
        <w:rPr>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00E8F" w:rsidRPr="001D5267" w:rsidRDefault="00E00E8F" w:rsidP="00E00E8F">
      <w:pPr>
        <w:autoSpaceDE w:val="0"/>
        <w:autoSpaceDN w:val="0"/>
        <w:adjustRightInd w:val="0"/>
        <w:ind w:right="-5"/>
        <w:jc w:val="both"/>
        <w:outlineLvl w:val="0"/>
        <w:rPr>
          <w:sz w:val="24"/>
          <w:szCs w:val="24"/>
        </w:rPr>
      </w:pPr>
      <w:r w:rsidRPr="001D5267">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00E8F" w:rsidRPr="001D5267" w:rsidRDefault="00E00E8F" w:rsidP="00E00E8F">
      <w:pPr>
        <w:pStyle w:val="aff1"/>
        <w:tabs>
          <w:tab w:val="left" w:pos="709"/>
        </w:tabs>
        <w:ind w:firstLine="709"/>
        <w:jc w:val="both"/>
        <w:rPr>
          <w:sz w:val="24"/>
          <w:szCs w:val="24"/>
        </w:rPr>
      </w:pPr>
      <w:r w:rsidRPr="001D5267">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00E8F" w:rsidRPr="001D5267" w:rsidRDefault="00E00E8F" w:rsidP="00E00E8F">
      <w:pPr>
        <w:pStyle w:val="aff1"/>
        <w:tabs>
          <w:tab w:val="left" w:pos="709"/>
        </w:tabs>
        <w:ind w:firstLine="709"/>
        <w:jc w:val="both"/>
        <w:rPr>
          <w:sz w:val="24"/>
          <w:szCs w:val="24"/>
        </w:rPr>
      </w:pPr>
      <w:r w:rsidRPr="001D5267">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1D5267">
        <w:rPr>
          <w:sz w:val="24"/>
          <w:szCs w:val="24"/>
        </w:rPr>
        <w:t>с</w:t>
      </w:r>
      <w:proofErr w:type="gramEnd"/>
      <w:r w:rsidRPr="001D5267">
        <w:rPr>
          <w:sz w:val="24"/>
          <w:szCs w:val="24"/>
        </w:rPr>
        <w:t xml:space="preserve"> исправным ЗПУ.</w:t>
      </w:r>
    </w:p>
    <w:p w:rsidR="00E00E8F" w:rsidRPr="001D5267" w:rsidRDefault="00E00E8F" w:rsidP="00E00E8F">
      <w:pPr>
        <w:pStyle w:val="aff1"/>
        <w:tabs>
          <w:tab w:val="left" w:pos="709"/>
        </w:tabs>
        <w:ind w:firstLine="709"/>
        <w:jc w:val="both"/>
        <w:rPr>
          <w:sz w:val="24"/>
          <w:szCs w:val="24"/>
        </w:rPr>
      </w:pPr>
      <w:r w:rsidRPr="001D5267">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00E8F" w:rsidRPr="001D5267" w:rsidRDefault="00E00E8F" w:rsidP="00E00E8F">
      <w:pPr>
        <w:pStyle w:val="aff1"/>
        <w:tabs>
          <w:tab w:val="left" w:pos="709"/>
        </w:tabs>
        <w:ind w:firstLine="709"/>
        <w:jc w:val="both"/>
        <w:rPr>
          <w:sz w:val="24"/>
          <w:szCs w:val="24"/>
        </w:rPr>
      </w:pPr>
      <w:r w:rsidRPr="001D5267">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E00E8F" w:rsidRPr="001D5267" w:rsidRDefault="00E00E8F" w:rsidP="00E00E8F">
      <w:pPr>
        <w:pStyle w:val="aff1"/>
        <w:tabs>
          <w:tab w:val="left" w:pos="709"/>
        </w:tabs>
        <w:ind w:firstLine="709"/>
        <w:jc w:val="both"/>
        <w:rPr>
          <w:sz w:val="24"/>
          <w:szCs w:val="24"/>
        </w:rPr>
      </w:pPr>
      <w:proofErr w:type="gramStart"/>
      <w:r w:rsidRPr="001D5267">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E00E8F" w:rsidRPr="001D5267" w:rsidRDefault="00E00E8F" w:rsidP="00E00E8F">
      <w:pPr>
        <w:pStyle w:val="aff1"/>
        <w:tabs>
          <w:tab w:val="left" w:pos="709"/>
        </w:tabs>
        <w:ind w:firstLine="709"/>
        <w:jc w:val="both"/>
        <w:rPr>
          <w:sz w:val="24"/>
          <w:szCs w:val="24"/>
        </w:rPr>
      </w:pPr>
      <w:r w:rsidRPr="001D5267">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E00E8F" w:rsidRPr="001D5267" w:rsidRDefault="00E00E8F" w:rsidP="00E00E8F">
      <w:pPr>
        <w:pStyle w:val="aff1"/>
        <w:tabs>
          <w:tab w:val="left" w:pos="709"/>
        </w:tabs>
        <w:ind w:firstLine="709"/>
        <w:jc w:val="both"/>
        <w:rPr>
          <w:sz w:val="24"/>
          <w:szCs w:val="24"/>
        </w:rPr>
      </w:pPr>
      <w:r w:rsidRPr="001D5267">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1D5267">
        <w:rPr>
          <w:sz w:val="24"/>
          <w:szCs w:val="24"/>
        </w:rPr>
        <w:t>причитаемых</w:t>
      </w:r>
      <w:proofErr w:type="spellEnd"/>
      <w:r w:rsidRPr="001D5267">
        <w:rPr>
          <w:sz w:val="24"/>
          <w:szCs w:val="24"/>
        </w:rPr>
        <w:t xml:space="preserve"> Арендодателю.</w:t>
      </w:r>
    </w:p>
    <w:p w:rsidR="00E00E8F" w:rsidRPr="001D5267" w:rsidRDefault="00E00E8F" w:rsidP="00E00E8F">
      <w:pPr>
        <w:pStyle w:val="aff1"/>
        <w:tabs>
          <w:tab w:val="left" w:pos="709"/>
        </w:tabs>
        <w:ind w:firstLine="709"/>
        <w:jc w:val="both"/>
        <w:rPr>
          <w:sz w:val="24"/>
          <w:szCs w:val="24"/>
        </w:rPr>
      </w:pPr>
      <w:r w:rsidRPr="001D5267">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E00E8F" w:rsidRPr="001D5267" w:rsidRDefault="00E00E8F" w:rsidP="00E00E8F">
      <w:pPr>
        <w:pStyle w:val="aff1"/>
        <w:tabs>
          <w:tab w:val="left" w:pos="709"/>
        </w:tabs>
        <w:ind w:firstLine="709"/>
        <w:jc w:val="both"/>
        <w:rPr>
          <w:sz w:val="24"/>
          <w:szCs w:val="24"/>
        </w:rPr>
      </w:pPr>
      <w:r w:rsidRPr="001D5267">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1D5267">
        <w:rPr>
          <w:sz w:val="24"/>
          <w:szCs w:val="24"/>
        </w:rPr>
        <w:t>случае</w:t>
      </w:r>
      <w:proofErr w:type="gramEnd"/>
      <w:r w:rsidRPr="001D5267">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E00E8F" w:rsidRPr="001D5267" w:rsidRDefault="00E00E8F" w:rsidP="00E00E8F">
      <w:pPr>
        <w:pStyle w:val="aff1"/>
        <w:tabs>
          <w:tab w:val="left" w:pos="709"/>
        </w:tabs>
        <w:ind w:firstLine="709"/>
        <w:jc w:val="both"/>
        <w:rPr>
          <w:sz w:val="24"/>
          <w:szCs w:val="24"/>
        </w:rPr>
      </w:pPr>
      <w:r w:rsidRPr="001D5267">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00E8F" w:rsidRPr="001D5267" w:rsidRDefault="00E00E8F" w:rsidP="00E00E8F">
      <w:pPr>
        <w:pStyle w:val="aff1"/>
        <w:tabs>
          <w:tab w:val="left" w:pos="709"/>
        </w:tabs>
        <w:ind w:firstLine="709"/>
        <w:jc w:val="both"/>
        <w:rPr>
          <w:sz w:val="24"/>
          <w:szCs w:val="24"/>
        </w:rPr>
      </w:pPr>
      <w:r w:rsidRPr="001D5267">
        <w:rPr>
          <w:sz w:val="24"/>
          <w:szCs w:val="24"/>
        </w:rPr>
        <w:t>6.17. Неподача коммерческого предложения Арендодателем на Заявки Арендатора в течение 5 (пять) раз подряд без уважительной причины считается отказом от договора по инициативе Арендодателя.</w:t>
      </w:r>
      <w:r w:rsidRPr="001D5267">
        <w:rPr>
          <w:b/>
          <w:color w:val="FF0000"/>
          <w:sz w:val="24"/>
          <w:szCs w:val="24"/>
        </w:rPr>
        <w:t xml:space="preserve"> </w:t>
      </w:r>
      <w:r w:rsidRPr="001D5267">
        <w:rPr>
          <w:sz w:val="24"/>
          <w:szCs w:val="24"/>
        </w:rPr>
        <w:t>В этом случае Арендатор вправе начислить, а Арендодатель обязан уплатить штраф в размере 5 000 (пять тысяч) рублей.</w:t>
      </w:r>
    </w:p>
    <w:p w:rsidR="00E00E8F" w:rsidRPr="001D5267" w:rsidRDefault="00E00E8F" w:rsidP="00E00E8F">
      <w:pPr>
        <w:pStyle w:val="ConsPlusNonformat"/>
        <w:rPr>
          <w:rFonts w:ascii="Times New Roman" w:hAnsi="Times New Roman" w:cs="Times New Roman"/>
          <w:b/>
          <w:sz w:val="24"/>
          <w:szCs w:val="24"/>
        </w:rPr>
      </w:pPr>
    </w:p>
    <w:p w:rsidR="00E00E8F" w:rsidRPr="001D5267" w:rsidRDefault="00E00E8F" w:rsidP="00E00E8F">
      <w:pPr>
        <w:pStyle w:val="ConsPlusNonformat"/>
        <w:ind w:firstLine="709"/>
        <w:jc w:val="center"/>
        <w:rPr>
          <w:rFonts w:ascii="Times New Roman" w:hAnsi="Times New Roman" w:cs="Times New Roman"/>
          <w:b/>
          <w:sz w:val="24"/>
          <w:szCs w:val="24"/>
        </w:rPr>
      </w:pPr>
      <w:r w:rsidRPr="001D5267">
        <w:rPr>
          <w:rFonts w:ascii="Times New Roman" w:hAnsi="Times New Roman" w:cs="Times New Roman"/>
          <w:b/>
          <w:sz w:val="24"/>
          <w:szCs w:val="24"/>
        </w:rPr>
        <w:t>7. ОБСТОЯТЕЛЬСТВА  НЕПРЕОДОЛИМОЙ  СИЛЫ</w:t>
      </w:r>
    </w:p>
    <w:p w:rsidR="00E00E8F" w:rsidRPr="001D5267" w:rsidRDefault="00E00E8F" w:rsidP="00E00E8F">
      <w:pPr>
        <w:jc w:val="both"/>
        <w:rPr>
          <w:sz w:val="24"/>
          <w:szCs w:val="24"/>
        </w:rPr>
      </w:pPr>
      <w:r w:rsidRPr="001D5267">
        <w:rPr>
          <w:sz w:val="24"/>
          <w:szCs w:val="24"/>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E00E8F" w:rsidRPr="001D5267" w:rsidRDefault="00E00E8F" w:rsidP="00E00E8F">
      <w:pPr>
        <w:jc w:val="both"/>
        <w:rPr>
          <w:sz w:val="24"/>
          <w:szCs w:val="24"/>
        </w:rPr>
      </w:pPr>
      <w:r w:rsidRPr="001D5267">
        <w:rPr>
          <w:sz w:val="24"/>
          <w:szCs w:val="24"/>
        </w:rP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E00E8F" w:rsidRPr="001D5267" w:rsidRDefault="00E00E8F" w:rsidP="00E00E8F">
      <w:pPr>
        <w:jc w:val="both"/>
        <w:rPr>
          <w:sz w:val="24"/>
          <w:szCs w:val="24"/>
        </w:rPr>
      </w:pPr>
      <w:r w:rsidRPr="001D5267">
        <w:rPr>
          <w:sz w:val="24"/>
          <w:szCs w:val="24"/>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00E8F" w:rsidRPr="001D5267" w:rsidRDefault="00E00E8F" w:rsidP="00E00E8F">
      <w:pPr>
        <w:jc w:val="both"/>
        <w:rPr>
          <w:sz w:val="24"/>
          <w:szCs w:val="24"/>
        </w:rPr>
      </w:pPr>
      <w:r w:rsidRPr="001D5267">
        <w:rPr>
          <w:sz w:val="24"/>
          <w:szCs w:val="24"/>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D5267">
        <w:rPr>
          <w:sz w:val="24"/>
          <w:szCs w:val="24"/>
        </w:rPr>
        <w:t>с даты возникновения</w:t>
      </w:r>
      <w:proofErr w:type="gramEnd"/>
      <w:r w:rsidRPr="001D5267">
        <w:rPr>
          <w:sz w:val="24"/>
          <w:szCs w:val="24"/>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00E8F" w:rsidRPr="001D5267" w:rsidRDefault="00E00E8F" w:rsidP="00E00E8F">
      <w:pPr>
        <w:jc w:val="both"/>
        <w:rPr>
          <w:sz w:val="24"/>
          <w:szCs w:val="24"/>
        </w:rPr>
      </w:pPr>
      <w:r w:rsidRPr="001D5267">
        <w:rPr>
          <w:sz w:val="24"/>
          <w:szCs w:val="24"/>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00E8F" w:rsidRPr="001D5267" w:rsidRDefault="00E00E8F" w:rsidP="00E00E8F">
      <w:pPr>
        <w:jc w:val="both"/>
        <w:rPr>
          <w:sz w:val="24"/>
          <w:szCs w:val="24"/>
        </w:rPr>
      </w:pPr>
      <w:r w:rsidRPr="001D5267">
        <w:rPr>
          <w:sz w:val="24"/>
          <w:szCs w:val="24"/>
        </w:rPr>
        <w:t xml:space="preserve">7.5. Если обстоятельства непреодолимой силы действуют на протяжении 3 (трех) месяцев, настоящий </w:t>
      </w:r>
      <w:proofErr w:type="gramStart"/>
      <w:r w:rsidRPr="001D5267">
        <w:rPr>
          <w:sz w:val="24"/>
          <w:szCs w:val="24"/>
        </w:rPr>
        <w:t>Договор</w:t>
      </w:r>
      <w:proofErr w:type="gramEnd"/>
      <w:r w:rsidRPr="001D5267">
        <w:rPr>
          <w:sz w:val="24"/>
          <w:szCs w:val="24"/>
        </w:rPr>
        <w:t xml:space="preserve"> может быть расторгнут любой из Сторон путем направления письменного уведомления другой Стороне.</w:t>
      </w:r>
    </w:p>
    <w:p w:rsidR="00E00E8F" w:rsidRPr="001D5267" w:rsidRDefault="00E00E8F" w:rsidP="00E00E8F">
      <w:pPr>
        <w:ind w:firstLine="567"/>
        <w:jc w:val="both"/>
        <w:rPr>
          <w:sz w:val="24"/>
          <w:szCs w:val="24"/>
        </w:rPr>
      </w:pPr>
    </w:p>
    <w:p w:rsidR="00E00E8F" w:rsidRPr="001D5267" w:rsidRDefault="00E00E8F" w:rsidP="001D5267">
      <w:pPr>
        <w:pStyle w:val="aff3"/>
        <w:widowControl/>
        <w:numPr>
          <w:ilvl w:val="0"/>
          <w:numId w:val="59"/>
        </w:numPr>
        <w:suppressAutoHyphens w:val="0"/>
        <w:autoSpaceDE/>
        <w:spacing w:before="0" w:after="0"/>
        <w:ind w:right="-285"/>
        <w:rPr>
          <w:rFonts w:ascii="Times New Roman" w:hAnsi="Times New Roman" w:cs="Times New Roman"/>
          <w:bCs w:val="0"/>
          <w:sz w:val="24"/>
          <w:szCs w:val="24"/>
        </w:rPr>
      </w:pPr>
      <w:r w:rsidRPr="001D5267">
        <w:rPr>
          <w:rFonts w:ascii="Times New Roman" w:hAnsi="Times New Roman" w:cs="Times New Roman"/>
          <w:bCs w:val="0"/>
          <w:sz w:val="24"/>
          <w:szCs w:val="24"/>
        </w:rPr>
        <w:t>РАЗРЕШЕНИЕ СПОРОВ</w:t>
      </w:r>
    </w:p>
    <w:p w:rsidR="00E00E8F" w:rsidRPr="001D5267" w:rsidRDefault="00E00E8F" w:rsidP="00E00E8F">
      <w:pPr>
        <w:autoSpaceDE w:val="0"/>
        <w:autoSpaceDN w:val="0"/>
        <w:adjustRightInd w:val="0"/>
        <w:ind w:right="-5"/>
        <w:jc w:val="both"/>
        <w:outlineLvl w:val="0"/>
        <w:rPr>
          <w:bCs/>
          <w:sz w:val="24"/>
          <w:szCs w:val="24"/>
        </w:rPr>
      </w:pPr>
      <w:r w:rsidRPr="001D5267">
        <w:rPr>
          <w:bCs/>
          <w:sz w:val="24"/>
          <w:szCs w:val="24"/>
        </w:rPr>
        <w:t>8.1.</w:t>
      </w:r>
      <w:r w:rsidRPr="001D5267">
        <w:rPr>
          <w:b/>
          <w:bCs/>
          <w:sz w:val="24"/>
          <w:szCs w:val="24"/>
        </w:rPr>
        <w:t xml:space="preserve"> </w:t>
      </w:r>
      <w:r w:rsidRPr="001D5267">
        <w:rPr>
          <w:sz w:val="24"/>
          <w:szCs w:val="24"/>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D5267">
        <w:rPr>
          <w:b/>
          <w:bCs/>
          <w:sz w:val="24"/>
          <w:szCs w:val="24"/>
        </w:rPr>
        <w:t xml:space="preserve">, </w:t>
      </w:r>
      <w:r w:rsidRPr="001D5267">
        <w:rPr>
          <w:bCs/>
          <w:sz w:val="24"/>
          <w:szCs w:val="24"/>
        </w:rPr>
        <w:t>решаются Сторонами путем переговоров.</w:t>
      </w:r>
    </w:p>
    <w:p w:rsidR="00E00E8F" w:rsidRPr="001D5267" w:rsidRDefault="00E00E8F" w:rsidP="00E00E8F">
      <w:pPr>
        <w:jc w:val="both"/>
        <w:rPr>
          <w:sz w:val="24"/>
          <w:szCs w:val="24"/>
        </w:rPr>
      </w:pPr>
      <w:r w:rsidRPr="001D5267">
        <w:rPr>
          <w:bCs/>
          <w:sz w:val="24"/>
          <w:szCs w:val="24"/>
        </w:rPr>
        <w:t>8.2. Если Стороны не придут к соглашению путем переговоров, все споры рассматриваются в претензионном порядке</w:t>
      </w:r>
      <w:r w:rsidRPr="001D5267">
        <w:rPr>
          <w:b/>
          <w:bCs/>
          <w:sz w:val="24"/>
          <w:szCs w:val="24"/>
        </w:rPr>
        <w:t xml:space="preserve">. </w:t>
      </w:r>
      <w:r w:rsidRPr="001D5267">
        <w:rPr>
          <w:sz w:val="24"/>
          <w:szCs w:val="24"/>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00E8F" w:rsidRPr="001D5267" w:rsidRDefault="00E00E8F" w:rsidP="00E00E8F">
      <w:pPr>
        <w:pStyle w:val="aff3"/>
        <w:ind w:right="-5" w:firstLine="709"/>
        <w:jc w:val="both"/>
        <w:rPr>
          <w:rFonts w:ascii="Times New Roman" w:hAnsi="Times New Roman" w:cs="Times New Roman"/>
          <w:b w:val="0"/>
          <w:bCs w:val="0"/>
          <w:sz w:val="24"/>
          <w:szCs w:val="24"/>
        </w:rPr>
      </w:pPr>
      <w:r w:rsidRPr="001D5267">
        <w:rPr>
          <w:rFonts w:ascii="Times New Roman" w:hAnsi="Times New Roman" w:cs="Times New Roman"/>
          <w:b w:val="0"/>
          <w:bCs w:val="0"/>
          <w:sz w:val="24"/>
          <w:szCs w:val="24"/>
        </w:rPr>
        <w:t xml:space="preserve">Срок рассмотрения претензии - три недели </w:t>
      </w:r>
      <w:proofErr w:type="gramStart"/>
      <w:r w:rsidRPr="001D5267">
        <w:rPr>
          <w:rFonts w:ascii="Times New Roman" w:hAnsi="Times New Roman" w:cs="Times New Roman"/>
          <w:b w:val="0"/>
          <w:bCs w:val="0"/>
          <w:sz w:val="24"/>
          <w:szCs w:val="24"/>
        </w:rPr>
        <w:t>с даты</w:t>
      </w:r>
      <w:proofErr w:type="gramEnd"/>
      <w:r w:rsidRPr="001D5267">
        <w:rPr>
          <w:rFonts w:ascii="Times New Roman" w:hAnsi="Times New Roman" w:cs="Times New Roman"/>
          <w:b w:val="0"/>
          <w:bCs w:val="0"/>
          <w:sz w:val="24"/>
          <w:szCs w:val="24"/>
        </w:rPr>
        <w:t xml:space="preserve"> ее получения.</w:t>
      </w:r>
    </w:p>
    <w:p w:rsidR="00E00E8F" w:rsidRPr="001D5267" w:rsidRDefault="00E00E8F" w:rsidP="00E00E8F">
      <w:pPr>
        <w:jc w:val="both"/>
        <w:rPr>
          <w:sz w:val="24"/>
          <w:szCs w:val="24"/>
        </w:rPr>
      </w:pPr>
      <w:r w:rsidRPr="001D5267">
        <w:rPr>
          <w:bCs/>
          <w:sz w:val="24"/>
          <w:szCs w:val="24"/>
        </w:rPr>
        <w:t xml:space="preserve">8.3. </w:t>
      </w:r>
      <w:r w:rsidRPr="001D5267">
        <w:rPr>
          <w:sz w:val="24"/>
          <w:szCs w:val="24"/>
        </w:rP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E00E8F" w:rsidRPr="001D5267" w:rsidRDefault="00E00E8F" w:rsidP="00E00E8F">
      <w:pPr>
        <w:ind w:right="-5"/>
        <w:jc w:val="center"/>
        <w:rPr>
          <w:b/>
          <w:sz w:val="24"/>
          <w:szCs w:val="24"/>
        </w:rPr>
      </w:pPr>
    </w:p>
    <w:p w:rsidR="00E00E8F" w:rsidRPr="001D5267" w:rsidRDefault="00E00E8F" w:rsidP="001D5267">
      <w:pPr>
        <w:pStyle w:val="a6"/>
        <w:numPr>
          <w:ilvl w:val="0"/>
          <w:numId w:val="59"/>
        </w:numPr>
        <w:tabs>
          <w:tab w:val="left" w:pos="567"/>
          <w:tab w:val="left" w:pos="709"/>
        </w:tabs>
        <w:ind w:right="-5"/>
        <w:jc w:val="center"/>
        <w:rPr>
          <w:b/>
        </w:rPr>
      </w:pPr>
      <w:r w:rsidRPr="001D5267">
        <w:rPr>
          <w:b/>
        </w:rPr>
        <w:t>ИЗМЕНЕНИЕ И РАСТОРЖЕНИЕ ДОГОВОРА</w:t>
      </w:r>
    </w:p>
    <w:p w:rsidR="00E00E8F" w:rsidRPr="001D5267" w:rsidRDefault="00E00E8F" w:rsidP="00E00E8F">
      <w:pPr>
        <w:ind w:right="-5"/>
        <w:jc w:val="both"/>
        <w:rPr>
          <w:sz w:val="24"/>
          <w:szCs w:val="24"/>
        </w:rPr>
      </w:pPr>
      <w:r w:rsidRPr="001D5267">
        <w:rPr>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00E8F" w:rsidRPr="001D5267" w:rsidRDefault="00E00E8F" w:rsidP="00E00E8F">
      <w:pPr>
        <w:ind w:right="-5"/>
        <w:jc w:val="both"/>
        <w:rPr>
          <w:sz w:val="24"/>
          <w:szCs w:val="24"/>
        </w:rPr>
      </w:pPr>
      <w:r w:rsidRPr="001D5267">
        <w:rPr>
          <w:sz w:val="24"/>
          <w:szCs w:val="24"/>
        </w:rPr>
        <w:t xml:space="preserve">9.2. Настоящий Договор </w:t>
      </w:r>
      <w:proofErr w:type="gramStart"/>
      <w:r w:rsidRPr="001D5267">
        <w:rPr>
          <w:sz w:val="24"/>
          <w:szCs w:val="24"/>
        </w:rPr>
        <w:t>может быть досрочно расторгнут</w:t>
      </w:r>
      <w:proofErr w:type="gramEnd"/>
      <w:r w:rsidRPr="001D5267">
        <w:rPr>
          <w:sz w:val="24"/>
          <w:szCs w:val="24"/>
        </w:rPr>
        <w:t xml:space="preserve"> по инициативе одной из Сторон либо взаимному соглашению Сторон, оформленному в письменной форме.</w:t>
      </w:r>
    </w:p>
    <w:p w:rsidR="00E00E8F" w:rsidRPr="001D5267" w:rsidRDefault="00E00E8F" w:rsidP="00E00E8F">
      <w:pPr>
        <w:ind w:right="-5"/>
        <w:jc w:val="both"/>
        <w:rPr>
          <w:sz w:val="24"/>
          <w:szCs w:val="24"/>
        </w:rPr>
      </w:pPr>
      <w:r w:rsidRPr="001D5267">
        <w:rPr>
          <w:sz w:val="24"/>
          <w:szCs w:val="24"/>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00E8F" w:rsidRPr="001D5267" w:rsidRDefault="00E00E8F" w:rsidP="00E00E8F">
      <w:pPr>
        <w:ind w:left="180" w:right="-5" w:firstLine="387"/>
        <w:jc w:val="both"/>
        <w:rPr>
          <w:sz w:val="24"/>
          <w:szCs w:val="24"/>
        </w:rPr>
      </w:pPr>
    </w:p>
    <w:p w:rsidR="00E00E8F" w:rsidRPr="001D5267" w:rsidRDefault="00E00E8F" w:rsidP="00E00E8F">
      <w:pPr>
        <w:autoSpaceDE w:val="0"/>
        <w:autoSpaceDN w:val="0"/>
        <w:spacing w:line="276" w:lineRule="auto"/>
        <w:jc w:val="center"/>
        <w:rPr>
          <w:b/>
          <w:sz w:val="24"/>
          <w:szCs w:val="24"/>
        </w:rPr>
      </w:pPr>
      <w:r w:rsidRPr="001D5267">
        <w:rPr>
          <w:b/>
          <w:sz w:val="24"/>
          <w:szCs w:val="24"/>
        </w:rPr>
        <w:t>10. АНТИКОРРУПЦИОННАЯ ОГОВОРКА</w:t>
      </w:r>
    </w:p>
    <w:p w:rsidR="00E00E8F" w:rsidRPr="001D5267" w:rsidRDefault="00E00E8F" w:rsidP="00D91029">
      <w:pPr>
        <w:autoSpaceDE w:val="0"/>
        <w:autoSpaceDN w:val="0"/>
        <w:jc w:val="both"/>
        <w:rPr>
          <w:sz w:val="24"/>
          <w:szCs w:val="24"/>
        </w:rPr>
      </w:pPr>
      <w:r w:rsidRPr="001D5267">
        <w:rPr>
          <w:sz w:val="24"/>
          <w:szCs w:val="24"/>
        </w:rPr>
        <w:t xml:space="preserve">10.1. </w:t>
      </w:r>
      <w:proofErr w:type="gramStart"/>
      <w:r w:rsidRPr="001D5267">
        <w:rPr>
          <w:sz w:val="24"/>
          <w:szCs w:val="24"/>
        </w:rPr>
        <w:t xml:space="preserve">При исполнении своих обязательств по настоящему Договору Стороны, их </w:t>
      </w:r>
      <w:proofErr w:type="spellStart"/>
      <w:r w:rsidRPr="001D5267">
        <w:rPr>
          <w:sz w:val="24"/>
          <w:szCs w:val="24"/>
        </w:rPr>
        <w:t>аффилированные</w:t>
      </w:r>
      <w:proofErr w:type="spellEnd"/>
      <w:r w:rsidRPr="001D5267">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00E8F" w:rsidRPr="001D5267" w:rsidRDefault="00E00E8F" w:rsidP="00D91029">
      <w:pPr>
        <w:autoSpaceDE w:val="0"/>
        <w:autoSpaceDN w:val="0"/>
        <w:jc w:val="both"/>
        <w:rPr>
          <w:sz w:val="24"/>
          <w:szCs w:val="24"/>
        </w:rPr>
      </w:pPr>
      <w:r w:rsidRPr="001D5267">
        <w:rPr>
          <w:sz w:val="24"/>
          <w:szCs w:val="24"/>
        </w:rPr>
        <w:t xml:space="preserve">При исполнении своих обязательств по настоящему Договору Стороны, их </w:t>
      </w:r>
      <w:proofErr w:type="spellStart"/>
      <w:r w:rsidRPr="001D5267">
        <w:rPr>
          <w:sz w:val="24"/>
          <w:szCs w:val="24"/>
        </w:rPr>
        <w:t>аффилированные</w:t>
      </w:r>
      <w:proofErr w:type="spellEnd"/>
      <w:r w:rsidRPr="001D5267">
        <w:rPr>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00E8F" w:rsidRPr="001D5267" w:rsidRDefault="00E00E8F" w:rsidP="00D91029">
      <w:pPr>
        <w:autoSpaceDE w:val="0"/>
        <w:autoSpaceDN w:val="0"/>
        <w:jc w:val="both"/>
        <w:rPr>
          <w:sz w:val="24"/>
          <w:szCs w:val="24"/>
        </w:rPr>
      </w:pPr>
      <w:r w:rsidRPr="001D5267">
        <w:rPr>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D5267">
        <w:rPr>
          <w:sz w:val="24"/>
          <w:szCs w:val="24"/>
        </w:rPr>
        <w:t>аффилированными</w:t>
      </w:r>
      <w:proofErr w:type="spellEnd"/>
      <w:r w:rsidRPr="001D5267">
        <w:rPr>
          <w:sz w:val="24"/>
          <w:szCs w:val="24"/>
        </w:rPr>
        <w:t xml:space="preserve"> лицами, работниками или посредниками. </w:t>
      </w:r>
    </w:p>
    <w:p w:rsidR="00E00E8F" w:rsidRPr="001D5267" w:rsidRDefault="00E00E8F" w:rsidP="00D91029">
      <w:pPr>
        <w:autoSpaceDE w:val="0"/>
        <w:autoSpaceDN w:val="0"/>
        <w:jc w:val="both"/>
        <w:rPr>
          <w:sz w:val="24"/>
          <w:szCs w:val="24"/>
        </w:rPr>
      </w:pPr>
      <w:r w:rsidRPr="001D5267">
        <w:rPr>
          <w:sz w:val="24"/>
          <w:szCs w:val="24"/>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E00E8F" w:rsidRPr="001D5267" w:rsidRDefault="00E00E8F" w:rsidP="00D91029">
      <w:pPr>
        <w:autoSpaceDE w:val="0"/>
        <w:autoSpaceDN w:val="0"/>
        <w:jc w:val="both"/>
        <w:rPr>
          <w:sz w:val="24"/>
          <w:szCs w:val="24"/>
        </w:rPr>
      </w:pPr>
      <w:r w:rsidRPr="001D5267">
        <w:rPr>
          <w:sz w:val="24"/>
          <w:szCs w:val="24"/>
        </w:rPr>
        <w:t xml:space="preserve">Каналы уведомления Арендатора о нарушениях каких-либо положений пункта 10.1 настоящего Договора: 8 (495) 788-17-17, официальный сайт </w:t>
      </w:r>
      <w:r w:rsidRPr="001D5267">
        <w:rPr>
          <w:sz w:val="24"/>
          <w:szCs w:val="24"/>
          <w:lang w:val="en-US"/>
        </w:rPr>
        <w:t>www</w:t>
      </w:r>
      <w:r w:rsidRPr="001D5267">
        <w:rPr>
          <w:sz w:val="24"/>
          <w:szCs w:val="24"/>
        </w:rPr>
        <w:t>.</w:t>
      </w:r>
      <w:proofErr w:type="spellStart"/>
      <w:r w:rsidRPr="001D5267">
        <w:rPr>
          <w:sz w:val="24"/>
          <w:szCs w:val="24"/>
          <w:lang w:val="en-US"/>
        </w:rPr>
        <w:t>trcont</w:t>
      </w:r>
      <w:proofErr w:type="spellEnd"/>
      <w:r w:rsidRPr="001D5267">
        <w:rPr>
          <w:sz w:val="24"/>
          <w:szCs w:val="24"/>
        </w:rPr>
        <w:t>.</w:t>
      </w:r>
      <w:r w:rsidRPr="001D5267">
        <w:rPr>
          <w:sz w:val="24"/>
          <w:szCs w:val="24"/>
          <w:lang w:val="en-US"/>
        </w:rPr>
        <w:t>com</w:t>
      </w:r>
      <w:r w:rsidRPr="001D5267">
        <w:rPr>
          <w:sz w:val="24"/>
          <w:szCs w:val="24"/>
        </w:rPr>
        <w:t>.</w:t>
      </w:r>
    </w:p>
    <w:p w:rsidR="00E00E8F" w:rsidRPr="001D5267" w:rsidRDefault="00E00E8F" w:rsidP="00D91029">
      <w:pPr>
        <w:autoSpaceDE w:val="0"/>
        <w:autoSpaceDN w:val="0"/>
        <w:jc w:val="both"/>
        <w:rPr>
          <w:sz w:val="24"/>
          <w:szCs w:val="24"/>
        </w:rPr>
      </w:pPr>
      <w:r w:rsidRPr="001D5267">
        <w:rPr>
          <w:sz w:val="24"/>
          <w:szCs w:val="24"/>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D5267">
        <w:rPr>
          <w:sz w:val="24"/>
          <w:szCs w:val="24"/>
        </w:rPr>
        <w:t>с даты получения</w:t>
      </w:r>
      <w:proofErr w:type="gramEnd"/>
      <w:r w:rsidRPr="001D5267">
        <w:rPr>
          <w:sz w:val="24"/>
          <w:szCs w:val="24"/>
        </w:rPr>
        <w:t xml:space="preserve"> письменного уведомления.</w:t>
      </w:r>
    </w:p>
    <w:p w:rsidR="00E00E8F" w:rsidRPr="001D5267" w:rsidRDefault="00E00E8F" w:rsidP="00D91029">
      <w:pPr>
        <w:autoSpaceDE w:val="0"/>
        <w:autoSpaceDN w:val="0"/>
        <w:jc w:val="both"/>
        <w:rPr>
          <w:sz w:val="24"/>
          <w:szCs w:val="24"/>
        </w:rPr>
      </w:pPr>
      <w:r w:rsidRPr="001D5267">
        <w:rPr>
          <w:sz w:val="24"/>
          <w:szCs w:val="24"/>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00E8F" w:rsidRPr="001D5267" w:rsidRDefault="00E00E8F" w:rsidP="00D91029">
      <w:pPr>
        <w:autoSpaceDE w:val="0"/>
        <w:autoSpaceDN w:val="0"/>
        <w:jc w:val="both"/>
        <w:rPr>
          <w:sz w:val="24"/>
          <w:szCs w:val="24"/>
        </w:rPr>
      </w:pPr>
      <w:r w:rsidRPr="001D5267">
        <w:rPr>
          <w:sz w:val="24"/>
          <w:szCs w:val="24"/>
        </w:rPr>
        <w:t xml:space="preserve">10.4. </w:t>
      </w:r>
      <w:proofErr w:type="gramStart"/>
      <w:r w:rsidRPr="001D5267">
        <w:rPr>
          <w:sz w:val="24"/>
          <w:szCs w:val="24"/>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00E8F" w:rsidRPr="001D5267" w:rsidRDefault="00E00E8F" w:rsidP="00E00E8F">
      <w:pPr>
        <w:autoSpaceDE w:val="0"/>
        <w:autoSpaceDN w:val="0"/>
        <w:jc w:val="center"/>
        <w:rPr>
          <w:b/>
          <w:smallCaps/>
          <w:sz w:val="24"/>
          <w:szCs w:val="24"/>
        </w:rPr>
      </w:pPr>
    </w:p>
    <w:p w:rsidR="00E00E8F" w:rsidRPr="001D5267" w:rsidRDefault="00E00E8F" w:rsidP="001D5267">
      <w:pPr>
        <w:numPr>
          <w:ilvl w:val="0"/>
          <w:numId w:val="58"/>
        </w:numPr>
        <w:tabs>
          <w:tab w:val="clear" w:pos="709"/>
        </w:tabs>
        <w:autoSpaceDE w:val="0"/>
        <w:autoSpaceDN w:val="0"/>
        <w:jc w:val="center"/>
        <w:rPr>
          <w:b/>
          <w:sz w:val="24"/>
          <w:szCs w:val="24"/>
        </w:rPr>
      </w:pPr>
      <w:r w:rsidRPr="001D5267">
        <w:rPr>
          <w:b/>
          <w:sz w:val="24"/>
          <w:szCs w:val="24"/>
        </w:rPr>
        <w:t>ГАРАНТИИ И ЗАВЕРЕНИЯ АРЕНДОДАТЕЛЯ</w:t>
      </w:r>
    </w:p>
    <w:p w:rsidR="00E00E8F" w:rsidRPr="001D5267" w:rsidRDefault="00E00E8F" w:rsidP="001D5267">
      <w:pPr>
        <w:pStyle w:val="a6"/>
        <w:numPr>
          <w:ilvl w:val="1"/>
          <w:numId w:val="58"/>
        </w:numPr>
        <w:suppressAutoHyphens w:val="0"/>
        <w:spacing w:after="200"/>
        <w:ind w:left="0" w:firstLine="709"/>
        <w:contextualSpacing/>
        <w:jc w:val="both"/>
      </w:pPr>
      <w:r w:rsidRPr="001D5267">
        <w:t>Арендодатель настоящим заверяет Арендатора и гарантирует, что на дату заключения настоящего Договора:</w:t>
      </w:r>
    </w:p>
    <w:p w:rsidR="00E00E8F" w:rsidRPr="001D5267" w:rsidRDefault="00E00E8F" w:rsidP="001D5267">
      <w:pPr>
        <w:pStyle w:val="a6"/>
        <w:numPr>
          <w:ilvl w:val="2"/>
          <w:numId w:val="58"/>
        </w:numPr>
        <w:suppressAutoHyphens w:val="0"/>
        <w:spacing w:after="200"/>
        <w:ind w:left="0" w:firstLine="709"/>
        <w:contextualSpacing/>
        <w:jc w:val="both"/>
      </w:pPr>
      <w:r w:rsidRPr="001D5267">
        <w:t xml:space="preserve">Арендодатель является надлежащим </w:t>
      </w:r>
      <w:proofErr w:type="gramStart"/>
      <w:r w:rsidRPr="001D5267">
        <w:t>образом</w:t>
      </w:r>
      <w:proofErr w:type="gramEnd"/>
      <w:r w:rsidRPr="001D5267">
        <w:t xml:space="preserve"> созданным юридическим лицом, действующим в соответствии с законодательством Российской Федерации;</w:t>
      </w:r>
    </w:p>
    <w:p w:rsidR="00E00E8F" w:rsidRPr="001D5267" w:rsidRDefault="00E00E8F" w:rsidP="001D5267">
      <w:pPr>
        <w:pStyle w:val="a6"/>
        <w:numPr>
          <w:ilvl w:val="2"/>
          <w:numId w:val="58"/>
        </w:numPr>
        <w:suppressAutoHyphens w:val="0"/>
        <w:spacing w:after="200"/>
        <w:ind w:left="0" w:firstLine="709"/>
        <w:contextualSpacing/>
        <w:jc w:val="both"/>
      </w:pPr>
      <w:r w:rsidRPr="001D5267">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00E8F" w:rsidRPr="001D5267" w:rsidRDefault="00E00E8F" w:rsidP="001D5267">
      <w:pPr>
        <w:pStyle w:val="a6"/>
        <w:numPr>
          <w:ilvl w:val="2"/>
          <w:numId w:val="58"/>
        </w:numPr>
        <w:suppressAutoHyphens w:val="0"/>
        <w:spacing w:after="200"/>
        <w:ind w:left="0" w:firstLine="709"/>
        <w:contextualSpacing/>
        <w:jc w:val="both"/>
      </w:pPr>
      <w:r w:rsidRPr="001D5267">
        <w:t>настоящий Договор от имени Арендодателя подписан лицом, которое надлежащим образом уполномочено совершать такие действия;</w:t>
      </w:r>
    </w:p>
    <w:p w:rsidR="00E00E8F" w:rsidRPr="001D5267" w:rsidRDefault="00E00E8F" w:rsidP="001D5267">
      <w:pPr>
        <w:pStyle w:val="a6"/>
        <w:numPr>
          <w:ilvl w:val="2"/>
          <w:numId w:val="58"/>
        </w:numPr>
        <w:suppressAutoHyphens w:val="0"/>
        <w:spacing w:after="200"/>
        <w:ind w:left="0" w:firstLine="709"/>
        <w:contextualSpacing/>
        <w:jc w:val="both"/>
      </w:pPr>
      <w:r w:rsidRPr="001D5267">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00E8F" w:rsidRPr="001D5267" w:rsidRDefault="00E00E8F" w:rsidP="001D5267">
      <w:pPr>
        <w:pStyle w:val="a6"/>
        <w:numPr>
          <w:ilvl w:val="2"/>
          <w:numId w:val="58"/>
        </w:numPr>
        <w:suppressAutoHyphens w:val="0"/>
        <w:spacing w:after="200"/>
        <w:ind w:left="0" w:firstLine="709"/>
        <w:contextualSpacing/>
        <w:jc w:val="both"/>
      </w:pPr>
      <w:r w:rsidRPr="001D5267">
        <w:t>не существует каких-либо обстоятельств, которые ограничивают, запрещают исполнение Арендодателем обязательств по настоящему Договору.</w:t>
      </w:r>
    </w:p>
    <w:p w:rsidR="00E00E8F" w:rsidRPr="001D5267" w:rsidRDefault="00E00E8F" w:rsidP="001D5267">
      <w:pPr>
        <w:pStyle w:val="1f8"/>
        <w:numPr>
          <w:ilvl w:val="0"/>
          <w:numId w:val="58"/>
        </w:numPr>
        <w:suppressAutoHyphens w:val="0"/>
        <w:spacing w:after="200"/>
        <w:ind w:right="-5"/>
        <w:contextualSpacing/>
        <w:jc w:val="center"/>
        <w:rPr>
          <w:b/>
        </w:rPr>
      </w:pPr>
      <w:r w:rsidRPr="001D5267">
        <w:rPr>
          <w:b/>
        </w:rPr>
        <w:t>ПРОЧИЕ УСЛОВИЯ</w:t>
      </w:r>
    </w:p>
    <w:p w:rsidR="00E00E8F" w:rsidRPr="001D5267" w:rsidRDefault="00E00E8F" w:rsidP="00E00E8F">
      <w:pPr>
        <w:pStyle w:val="1f8"/>
        <w:ind w:left="0" w:right="-5" w:firstLine="567"/>
        <w:jc w:val="both"/>
      </w:pPr>
      <w:r w:rsidRPr="001D5267">
        <w:t xml:space="preserve">12.1. В случае изменений у </w:t>
      </w:r>
      <w:proofErr w:type="gramStart"/>
      <w:r w:rsidRPr="001D5267">
        <w:t>какой-либо</w:t>
      </w:r>
      <w:proofErr w:type="gramEnd"/>
      <w:r w:rsidRPr="001D5267">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00E8F" w:rsidRPr="001D5267" w:rsidRDefault="00E00E8F" w:rsidP="00E00E8F">
      <w:pPr>
        <w:pStyle w:val="1f8"/>
        <w:ind w:left="0" w:right="-5" w:firstLine="567"/>
        <w:jc w:val="both"/>
      </w:pPr>
      <w:r w:rsidRPr="001D5267">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00E8F" w:rsidRPr="001D5267" w:rsidRDefault="00E00E8F" w:rsidP="00E00E8F">
      <w:pPr>
        <w:pStyle w:val="1f8"/>
        <w:ind w:left="0" w:right="-5" w:firstLine="567"/>
        <w:jc w:val="both"/>
      </w:pPr>
      <w:r w:rsidRPr="001D5267">
        <w:t>12.3. Все вопросы, не предусмотренные настоящим Договором, регулируются действующим законодательством Российской Федерации.</w:t>
      </w:r>
    </w:p>
    <w:p w:rsidR="00E00E8F" w:rsidRPr="001D5267" w:rsidRDefault="00E00E8F" w:rsidP="00E00E8F">
      <w:pPr>
        <w:pStyle w:val="1f8"/>
        <w:ind w:left="0" w:right="-5" w:firstLine="567"/>
        <w:jc w:val="both"/>
      </w:pPr>
      <w:r w:rsidRPr="001D5267">
        <w:t>12.4. Настоящий Договор составлен в двух экземплярах, имеющих равную юридическую силу, по одному для каждой из Сторон.</w:t>
      </w:r>
    </w:p>
    <w:p w:rsidR="00E00E8F" w:rsidRPr="001D5267" w:rsidRDefault="00E00E8F" w:rsidP="00E00E8F">
      <w:pPr>
        <w:pStyle w:val="1f8"/>
        <w:ind w:left="0" w:right="-5" w:firstLine="567"/>
        <w:jc w:val="both"/>
      </w:pPr>
      <w:r w:rsidRPr="001D5267">
        <w:t>12.5. Все приложения к настоящему Договору являются его неотъемлемой частью.</w:t>
      </w:r>
    </w:p>
    <w:p w:rsidR="00E00E8F" w:rsidRPr="001D5267" w:rsidRDefault="00E00E8F" w:rsidP="00E00E8F">
      <w:pPr>
        <w:pStyle w:val="1f8"/>
        <w:ind w:left="0" w:right="-5" w:firstLine="567"/>
        <w:jc w:val="both"/>
      </w:pPr>
      <w:r w:rsidRPr="001D5267">
        <w:t>12.6. К настоящему Договору прилагаются:</w:t>
      </w:r>
    </w:p>
    <w:p w:rsidR="00E00E8F" w:rsidRPr="001D5267" w:rsidRDefault="00E00E8F" w:rsidP="00E00E8F">
      <w:pPr>
        <w:pStyle w:val="1f8"/>
        <w:ind w:left="0" w:right="-5" w:firstLine="567"/>
        <w:jc w:val="both"/>
      </w:pPr>
      <w:r w:rsidRPr="001D5267">
        <w:t>12.6.1. перечень транспортных средств, передаваемых в аренду (Приложение № 1);</w:t>
      </w:r>
    </w:p>
    <w:p w:rsidR="00E00E8F" w:rsidRPr="001D5267" w:rsidRDefault="00E00E8F" w:rsidP="00E00E8F">
      <w:pPr>
        <w:pStyle w:val="1f8"/>
        <w:ind w:left="0" w:right="-5" w:firstLine="567"/>
        <w:jc w:val="both"/>
      </w:pPr>
      <w:r w:rsidRPr="001D5267">
        <w:t>12.6.2. данные о водителях оказывающих услуги по Договору (Приложение № 2);</w:t>
      </w:r>
    </w:p>
    <w:p w:rsidR="00E00E8F" w:rsidRPr="001D5267" w:rsidRDefault="00E00E8F" w:rsidP="00E00E8F">
      <w:pPr>
        <w:pStyle w:val="1f8"/>
        <w:ind w:left="0" w:right="-5" w:firstLine="567"/>
        <w:jc w:val="both"/>
      </w:pPr>
      <w:r w:rsidRPr="001D5267">
        <w:t>12.6.3. форма Акта приема-передачи Транспортного средства (Приложение № 3);</w:t>
      </w:r>
    </w:p>
    <w:p w:rsidR="00E00E8F" w:rsidRPr="001D5267" w:rsidRDefault="00E00E8F" w:rsidP="00E00E8F">
      <w:pPr>
        <w:pStyle w:val="1f8"/>
        <w:ind w:left="0" w:right="-5" w:firstLine="567"/>
        <w:jc w:val="both"/>
      </w:pPr>
      <w:r w:rsidRPr="001D5267">
        <w:t>12.6.4. форма Сводного акта приема-передачи Транспортного средства (Приложение  № 4);</w:t>
      </w:r>
    </w:p>
    <w:p w:rsidR="00E00E8F" w:rsidRPr="001D5267" w:rsidRDefault="00E00E8F" w:rsidP="00E00E8F">
      <w:pPr>
        <w:pStyle w:val="1f8"/>
        <w:ind w:left="0" w:right="-5" w:firstLine="567"/>
        <w:jc w:val="both"/>
      </w:pPr>
      <w:r w:rsidRPr="001D5267">
        <w:t xml:space="preserve">12.6.5. форма Акта об оказанных услугах (Приложение № 5); </w:t>
      </w:r>
    </w:p>
    <w:p w:rsidR="00E00E8F" w:rsidRPr="001D5267" w:rsidRDefault="00E00E8F" w:rsidP="00E00E8F">
      <w:pPr>
        <w:pStyle w:val="1f8"/>
        <w:ind w:left="0" w:right="-5" w:firstLine="567"/>
        <w:jc w:val="both"/>
      </w:pPr>
      <w:r w:rsidRPr="001D5267">
        <w:t>12.6.6. форма Приложения с предельными ставками арендной платы Транспортного средства с экипажем (Приложение № 6);</w:t>
      </w:r>
    </w:p>
    <w:p w:rsidR="00E00E8F" w:rsidRPr="001D5267" w:rsidRDefault="00E00E8F" w:rsidP="00E00E8F">
      <w:pPr>
        <w:pStyle w:val="1f8"/>
        <w:ind w:left="0" w:right="-5" w:firstLine="567"/>
        <w:jc w:val="both"/>
      </w:pPr>
      <w:r w:rsidRPr="001D5267">
        <w:t>12.6.7. форма Отчета Арендодателя (Приложение № 7), составляемого и предоставляемого Арендодателем в электронном виде;</w:t>
      </w:r>
    </w:p>
    <w:p w:rsidR="00E00E8F" w:rsidRDefault="00D91029" w:rsidP="00E00E8F">
      <w:pPr>
        <w:pStyle w:val="1f8"/>
        <w:ind w:left="0" w:right="-5" w:firstLine="567"/>
        <w:jc w:val="both"/>
      </w:pPr>
      <w:r>
        <w:t>12.6.8. п</w:t>
      </w:r>
      <w:r w:rsidR="00E00E8F" w:rsidRPr="001D5267">
        <w:t>равила безопасности при нахождении на терминале Арендатора (Приложение № 8);</w:t>
      </w:r>
    </w:p>
    <w:p w:rsidR="00D91029" w:rsidRDefault="00D91029" w:rsidP="00E00E8F">
      <w:pPr>
        <w:pStyle w:val="1f8"/>
        <w:ind w:left="0" w:right="-5" w:firstLine="567"/>
        <w:jc w:val="both"/>
      </w:pPr>
      <w:r>
        <w:t>12.6.9. порядок электронного документооборота (приложение № 9);</w:t>
      </w:r>
    </w:p>
    <w:p w:rsidR="00F46B30" w:rsidRDefault="00F46B30" w:rsidP="00E00E8F">
      <w:pPr>
        <w:pStyle w:val="1f8"/>
        <w:ind w:left="0" w:right="-5" w:firstLine="567"/>
        <w:jc w:val="both"/>
      </w:pPr>
      <w:r>
        <w:t>12.6.9</w:t>
      </w:r>
      <w:r w:rsidR="00D91029">
        <w:t>.</w:t>
      </w:r>
      <w:r>
        <w:t>1. перечень и формат электронных документов (приложение № 9а);</w:t>
      </w:r>
    </w:p>
    <w:p w:rsidR="00F46B30" w:rsidRDefault="00F46B30" w:rsidP="00E00E8F">
      <w:pPr>
        <w:pStyle w:val="1f8"/>
        <w:ind w:left="0" w:right="-5" w:firstLine="567"/>
        <w:jc w:val="both"/>
      </w:pPr>
      <w:r>
        <w:t>12.6.10. налоговая оговорка (приложение № 10).</w:t>
      </w:r>
    </w:p>
    <w:p w:rsidR="00D91029" w:rsidRDefault="00D91029" w:rsidP="00E00E8F">
      <w:pPr>
        <w:pStyle w:val="1f8"/>
        <w:ind w:left="0" w:right="-5" w:firstLine="567"/>
        <w:jc w:val="both"/>
      </w:pPr>
      <w:r>
        <w:t xml:space="preserve"> </w:t>
      </w:r>
    </w:p>
    <w:p w:rsidR="00FB6EBD" w:rsidRDefault="00FB6EBD" w:rsidP="00E00E8F">
      <w:pPr>
        <w:pStyle w:val="1f8"/>
        <w:ind w:left="0" w:right="-5" w:firstLine="567"/>
        <w:jc w:val="both"/>
      </w:pPr>
    </w:p>
    <w:p w:rsidR="00FB6EBD" w:rsidRPr="001D5267" w:rsidRDefault="00FB6EBD" w:rsidP="00E00E8F">
      <w:pPr>
        <w:pStyle w:val="1f8"/>
        <w:ind w:left="0" w:right="-5" w:firstLine="567"/>
        <w:jc w:val="both"/>
      </w:pPr>
    </w:p>
    <w:p w:rsidR="00E00E8F" w:rsidRPr="001D5267" w:rsidRDefault="00E00E8F" w:rsidP="001D5267">
      <w:pPr>
        <w:numPr>
          <w:ilvl w:val="0"/>
          <w:numId w:val="58"/>
        </w:numPr>
        <w:tabs>
          <w:tab w:val="clear" w:pos="709"/>
        </w:tabs>
        <w:autoSpaceDE w:val="0"/>
        <w:autoSpaceDN w:val="0"/>
        <w:adjustRightInd w:val="0"/>
        <w:jc w:val="center"/>
        <w:rPr>
          <w:b/>
          <w:sz w:val="24"/>
          <w:szCs w:val="24"/>
        </w:rPr>
      </w:pPr>
      <w:r w:rsidRPr="001D5267">
        <w:rPr>
          <w:b/>
          <w:sz w:val="24"/>
          <w:szCs w:val="24"/>
        </w:rPr>
        <w:t xml:space="preserve">ЮРИДИЧЕСКИЕ АДРЕСА И РЕКВИЗИТЫ СТОРОН </w:t>
      </w:r>
    </w:p>
    <w:p w:rsidR="00E00E8F" w:rsidRPr="001D5267" w:rsidRDefault="00E00E8F" w:rsidP="00E00E8F">
      <w:pPr>
        <w:autoSpaceDE w:val="0"/>
        <w:autoSpaceDN w:val="0"/>
        <w:adjustRightInd w:val="0"/>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E00E8F" w:rsidRPr="00B21CD1" w:rsidTr="00E00E8F">
        <w:tc>
          <w:tcPr>
            <w:tcW w:w="4820" w:type="dxa"/>
          </w:tcPr>
          <w:p w:rsidR="00E00E8F" w:rsidRPr="001D5267" w:rsidRDefault="00E00E8F" w:rsidP="00E00E8F">
            <w:pPr>
              <w:autoSpaceDE w:val="0"/>
              <w:autoSpaceDN w:val="0"/>
              <w:adjustRightInd w:val="0"/>
              <w:rPr>
                <w:b/>
                <w:sz w:val="24"/>
                <w:szCs w:val="24"/>
              </w:rPr>
            </w:pPr>
            <w:r w:rsidRPr="001D5267">
              <w:rPr>
                <w:b/>
                <w:sz w:val="24"/>
                <w:szCs w:val="24"/>
              </w:rPr>
              <w:t xml:space="preserve">Арендодатель </w:t>
            </w:r>
          </w:p>
          <w:p w:rsidR="00E00E8F" w:rsidRPr="001D5267" w:rsidRDefault="00E00E8F" w:rsidP="00E00E8F">
            <w:pPr>
              <w:autoSpaceDE w:val="0"/>
              <w:autoSpaceDN w:val="0"/>
              <w:adjustRightInd w:val="0"/>
              <w:rPr>
                <w:b/>
                <w:sz w:val="24"/>
                <w:szCs w:val="24"/>
              </w:rPr>
            </w:pPr>
          </w:p>
          <w:p w:rsidR="00E00E8F" w:rsidRPr="001D5267" w:rsidRDefault="00E00E8F" w:rsidP="00E00E8F">
            <w:pPr>
              <w:shd w:val="clear" w:color="auto" w:fill="FFFFFF"/>
              <w:jc w:val="both"/>
              <w:rPr>
                <w:b/>
                <w:bCs/>
                <w:sz w:val="24"/>
                <w:szCs w:val="24"/>
              </w:rPr>
            </w:pPr>
            <w:r w:rsidRPr="001D5267">
              <w:rPr>
                <w:b/>
                <w:bCs/>
                <w:sz w:val="24"/>
                <w:szCs w:val="24"/>
              </w:rPr>
              <w:t>___________________</w:t>
            </w:r>
          </w:p>
          <w:p w:rsidR="00E00E8F" w:rsidRPr="001D5267" w:rsidRDefault="00E00E8F" w:rsidP="00E00E8F">
            <w:pPr>
              <w:shd w:val="clear" w:color="auto" w:fill="FFFFFF"/>
              <w:jc w:val="both"/>
              <w:rPr>
                <w:sz w:val="24"/>
                <w:szCs w:val="24"/>
              </w:rPr>
            </w:pPr>
            <w:r w:rsidRPr="001D5267">
              <w:rPr>
                <w:sz w:val="24"/>
                <w:szCs w:val="24"/>
              </w:rPr>
              <w:t>Юридический адрес: _______________</w:t>
            </w:r>
          </w:p>
          <w:p w:rsidR="00E00E8F" w:rsidRPr="001D5267" w:rsidRDefault="00E00E8F" w:rsidP="00E00E8F">
            <w:pPr>
              <w:shd w:val="clear" w:color="auto" w:fill="FFFFFF"/>
              <w:jc w:val="both"/>
              <w:rPr>
                <w:sz w:val="24"/>
                <w:szCs w:val="24"/>
              </w:rPr>
            </w:pPr>
            <w:r w:rsidRPr="001D5267">
              <w:rPr>
                <w:sz w:val="24"/>
                <w:szCs w:val="24"/>
              </w:rPr>
              <w:t xml:space="preserve">Почтовый адрес:  </w:t>
            </w:r>
          </w:p>
          <w:p w:rsidR="00E00E8F" w:rsidRPr="001D5267" w:rsidRDefault="00E00E8F" w:rsidP="00E00E8F">
            <w:pPr>
              <w:shd w:val="clear" w:color="auto" w:fill="FFFFFF"/>
              <w:jc w:val="both"/>
              <w:rPr>
                <w:b/>
                <w:sz w:val="24"/>
                <w:szCs w:val="24"/>
              </w:rPr>
            </w:pPr>
          </w:p>
        </w:tc>
        <w:tc>
          <w:tcPr>
            <w:tcW w:w="4819" w:type="dxa"/>
          </w:tcPr>
          <w:p w:rsidR="00E00E8F" w:rsidRPr="001D5267" w:rsidRDefault="00E00E8F" w:rsidP="00E00E8F">
            <w:pPr>
              <w:rPr>
                <w:b/>
                <w:sz w:val="24"/>
                <w:szCs w:val="24"/>
                <w:lang w:val="en-US"/>
              </w:rPr>
            </w:pPr>
            <w:r w:rsidRPr="001D5267">
              <w:rPr>
                <w:b/>
                <w:sz w:val="24"/>
                <w:szCs w:val="24"/>
              </w:rPr>
              <w:t>Арендатор</w:t>
            </w:r>
            <w:r w:rsidRPr="001D5267">
              <w:rPr>
                <w:b/>
                <w:sz w:val="24"/>
                <w:szCs w:val="24"/>
                <w:lang w:val="en-US"/>
              </w:rPr>
              <w:t>:</w:t>
            </w:r>
          </w:p>
          <w:p w:rsidR="00E00E8F" w:rsidRPr="00F46B30" w:rsidRDefault="00E00E8F" w:rsidP="00E00E8F">
            <w:pPr>
              <w:widowControl w:val="0"/>
              <w:rPr>
                <w:sz w:val="24"/>
                <w:szCs w:val="24"/>
              </w:rPr>
            </w:pPr>
            <w:r w:rsidRPr="00F46B30">
              <w:rPr>
                <w:sz w:val="24"/>
                <w:szCs w:val="24"/>
              </w:rPr>
              <w:t>Публичное акционерное общество «Центр по перевозке грузов в контейнерах «</w:t>
            </w:r>
            <w:proofErr w:type="spellStart"/>
            <w:r w:rsidRPr="00F46B30">
              <w:rPr>
                <w:sz w:val="24"/>
                <w:szCs w:val="24"/>
              </w:rPr>
              <w:t>ТрансКонтейнер</w:t>
            </w:r>
            <w:proofErr w:type="spellEnd"/>
            <w:r w:rsidRPr="00F46B30">
              <w:rPr>
                <w:sz w:val="24"/>
                <w:szCs w:val="24"/>
              </w:rPr>
              <w:t>» (ПАО «</w:t>
            </w:r>
            <w:proofErr w:type="spellStart"/>
            <w:r w:rsidRPr="00F46B30">
              <w:rPr>
                <w:sz w:val="24"/>
                <w:szCs w:val="24"/>
              </w:rPr>
              <w:t>ТрансКонтейнер</w:t>
            </w:r>
            <w:proofErr w:type="spellEnd"/>
            <w:r w:rsidRPr="00F46B30">
              <w:rPr>
                <w:sz w:val="24"/>
                <w:szCs w:val="24"/>
              </w:rPr>
              <w:t>»)</w:t>
            </w:r>
          </w:p>
          <w:p w:rsidR="00E00E8F" w:rsidRPr="00F46B30" w:rsidRDefault="00E00E8F" w:rsidP="00F46B30">
            <w:pPr>
              <w:ind w:firstLine="0"/>
              <w:rPr>
                <w:spacing w:val="2"/>
                <w:sz w:val="24"/>
                <w:szCs w:val="24"/>
              </w:rPr>
            </w:pPr>
            <w:r w:rsidRPr="00F46B30">
              <w:rPr>
                <w:sz w:val="24"/>
                <w:szCs w:val="24"/>
              </w:rPr>
              <w:t xml:space="preserve">Место нахождения: </w:t>
            </w:r>
            <w:r w:rsidR="00F46B30" w:rsidRPr="00F46B30">
              <w:rPr>
                <w:spacing w:val="2"/>
                <w:sz w:val="24"/>
                <w:szCs w:val="24"/>
              </w:rPr>
              <w:t>141402, Московская область, Г.О.Химки,</w:t>
            </w:r>
            <w:r w:rsidR="00F46B30">
              <w:rPr>
                <w:spacing w:val="2"/>
                <w:sz w:val="24"/>
                <w:szCs w:val="24"/>
              </w:rPr>
              <w:t xml:space="preserve"> г</w:t>
            </w:r>
            <w:proofErr w:type="gramStart"/>
            <w:r w:rsidR="00F46B30">
              <w:rPr>
                <w:spacing w:val="2"/>
                <w:sz w:val="24"/>
                <w:szCs w:val="24"/>
              </w:rPr>
              <w:t>.Х</w:t>
            </w:r>
            <w:proofErr w:type="gramEnd"/>
            <w:r w:rsidR="00F46B30">
              <w:rPr>
                <w:spacing w:val="2"/>
                <w:sz w:val="24"/>
                <w:szCs w:val="24"/>
              </w:rPr>
              <w:t xml:space="preserve">имки, </w:t>
            </w:r>
            <w:r w:rsidR="00F46B30" w:rsidRPr="00F46B30">
              <w:rPr>
                <w:spacing w:val="2"/>
                <w:sz w:val="24"/>
                <w:szCs w:val="24"/>
              </w:rPr>
              <w:t>ул.Ленинградская, владение 39, строение 6, офис 3 (этаж 6)</w:t>
            </w:r>
          </w:p>
          <w:p w:rsidR="00E00E8F" w:rsidRPr="00F46B30" w:rsidRDefault="00E00E8F" w:rsidP="00E00E8F">
            <w:pPr>
              <w:widowControl w:val="0"/>
              <w:jc w:val="both"/>
              <w:rPr>
                <w:sz w:val="24"/>
                <w:szCs w:val="24"/>
              </w:rPr>
            </w:pPr>
            <w:r w:rsidRPr="00F46B30">
              <w:rPr>
                <w:sz w:val="24"/>
                <w:szCs w:val="24"/>
              </w:rPr>
              <w:t>ИНН / КПП: 7708591995 / 997650001</w:t>
            </w:r>
          </w:p>
          <w:p w:rsidR="00E00E8F" w:rsidRPr="00F46B30" w:rsidRDefault="00E00E8F" w:rsidP="00E00E8F">
            <w:pPr>
              <w:widowControl w:val="0"/>
              <w:jc w:val="both"/>
              <w:rPr>
                <w:sz w:val="24"/>
                <w:szCs w:val="24"/>
              </w:rPr>
            </w:pPr>
            <w:r w:rsidRPr="00F46B30">
              <w:rPr>
                <w:sz w:val="24"/>
                <w:szCs w:val="24"/>
              </w:rPr>
              <w:t>Уральский филиал ПАО «</w:t>
            </w:r>
            <w:proofErr w:type="spellStart"/>
            <w:r w:rsidRPr="00F46B30">
              <w:rPr>
                <w:sz w:val="24"/>
                <w:szCs w:val="24"/>
              </w:rPr>
              <w:t>ТрансКонтейнер</w:t>
            </w:r>
            <w:proofErr w:type="spellEnd"/>
            <w:r w:rsidRPr="00F46B30">
              <w:rPr>
                <w:sz w:val="24"/>
                <w:szCs w:val="24"/>
              </w:rPr>
              <w:t>»</w:t>
            </w:r>
          </w:p>
          <w:p w:rsidR="00E00E8F" w:rsidRPr="00F46B30" w:rsidRDefault="00E00E8F" w:rsidP="00E00E8F">
            <w:pPr>
              <w:widowControl w:val="0"/>
              <w:jc w:val="both"/>
              <w:rPr>
                <w:sz w:val="24"/>
                <w:szCs w:val="24"/>
              </w:rPr>
            </w:pPr>
            <w:r w:rsidRPr="00F46B30">
              <w:rPr>
                <w:sz w:val="24"/>
                <w:szCs w:val="24"/>
              </w:rPr>
              <w:t xml:space="preserve">Место нахождения: 620027, г. Екатеринбург, ул. Николая Никонова, д. 8  тел. </w:t>
            </w:r>
            <w:r w:rsidR="00F46B30" w:rsidRPr="00F46B30">
              <w:rPr>
                <w:sz w:val="24"/>
                <w:szCs w:val="24"/>
              </w:rPr>
              <w:t>(343)-224</w:t>
            </w:r>
            <w:r w:rsidRPr="00F46B30">
              <w:rPr>
                <w:sz w:val="24"/>
                <w:szCs w:val="24"/>
              </w:rPr>
              <w:t>-</w:t>
            </w:r>
            <w:r w:rsidR="00F46B30" w:rsidRPr="00F46B30">
              <w:rPr>
                <w:sz w:val="24"/>
                <w:szCs w:val="24"/>
              </w:rPr>
              <w:t>80</w:t>
            </w:r>
            <w:r w:rsidRPr="00F46B30">
              <w:rPr>
                <w:sz w:val="24"/>
                <w:szCs w:val="24"/>
              </w:rPr>
              <w:t>-0</w:t>
            </w:r>
            <w:r w:rsidR="00F46B30" w:rsidRPr="00F46B30">
              <w:rPr>
                <w:sz w:val="24"/>
                <w:szCs w:val="24"/>
              </w:rPr>
              <w:t>7</w:t>
            </w:r>
            <w:r w:rsidRPr="00F46B30">
              <w:rPr>
                <w:sz w:val="24"/>
                <w:szCs w:val="24"/>
              </w:rPr>
              <w:t xml:space="preserve"> </w:t>
            </w:r>
            <w:proofErr w:type="spellStart"/>
            <w:r w:rsidRPr="00F46B30">
              <w:rPr>
                <w:sz w:val="24"/>
                <w:szCs w:val="24"/>
              </w:rPr>
              <w:t>доб</w:t>
            </w:r>
            <w:proofErr w:type="spellEnd"/>
            <w:r w:rsidRPr="00F46B30">
              <w:rPr>
                <w:sz w:val="24"/>
                <w:szCs w:val="24"/>
              </w:rPr>
              <w:t>. 5008</w:t>
            </w:r>
          </w:p>
          <w:p w:rsidR="00E00E8F" w:rsidRPr="00F46B30" w:rsidRDefault="00E00E8F" w:rsidP="00E00E8F">
            <w:pPr>
              <w:widowControl w:val="0"/>
              <w:jc w:val="both"/>
              <w:rPr>
                <w:sz w:val="24"/>
                <w:szCs w:val="24"/>
                <w:lang w:val="en-US"/>
              </w:rPr>
            </w:pPr>
            <w:r w:rsidRPr="00F46B30">
              <w:rPr>
                <w:sz w:val="24"/>
                <w:szCs w:val="24"/>
              </w:rPr>
              <w:t>КПП</w:t>
            </w:r>
            <w:r w:rsidRPr="00F46B30">
              <w:rPr>
                <w:sz w:val="24"/>
                <w:szCs w:val="24"/>
                <w:lang w:val="en-US"/>
              </w:rPr>
              <w:t xml:space="preserve"> 665945001</w:t>
            </w:r>
          </w:p>
          <w:p w:rsidR="00E00E8F" w:rsidRPr="001D5267" w:rsidRDefault="00E00E8F" w:rsidP="00E00E8F">
            <w:pPr>
              <w:rPr>
                <w:sz w:val="24"/>
                <w:szCs w:val="24"/>
                <w:lang w:val="en-US"/>
              </w:rPr>
            </w:pPr>
            <w:r w:rsidRPr="00F46B30">
              <w:rPr>
                <w:sz w:val="24"/>
                <w:szCs w:val="24"/>
                <w:lang w:val="en-US"/>
              </w:rPr>
              <w:t xml:space="preserve">E-mail: </w:t>
            </w:r>
            <w:r w:rsidR="005B58AD">
              <w:fldChar w:fldCharType="begin"/>
            </w:r>
            <w:r w:rsidR="005B58AD" w:rsidRPr="00B21CD1">
              <w:rPr>
                <w:lang w:val="en-US"/>
              </w:rPr>
              <w:instrText>HYPERLINK "mailto:ural@trcont.ru"</w:instrText>
            </w:r>
            <w:r w:rsidR="005B58AD">
              <w:fldChar w:fldCharType="separate"/>
            </w:r>
            <w:r w:rsidRPr="00F46B30">
              <w:rPr>
                <w:rStyle w:val="a8"/>
                <w:rFonts w:eastAsia="MS Mincho"/>
                <w:sz w:val="24"/>
                <w:szCs w:val="24"/>
                <w:lang w:val="en-US"/>
              </w:rPr>
              <w:t>ural@trcont.ru</w:t>
            </w:r>
            <w:r w:rsidR="005B58AD">
              <w:fldChar w:fldCharType="end"/>
            </w:r>
          </w:p>
        </w:tc>
      </w:tr>
      <w:tr w:rsidR="00E00E8F" w:rsidRPr="001D5267" w:rsidTr="00E00E8F">
        <w:tc>
          <w:tcPr>
            <w:tcW w:w="4820" w:type="dxa"/>
          </w:tcPr>
          <w:p w:rsidR="00E00E8F" w:rsidRPr="001D5267" w:rsidRDefault="00E00E8F" w:rsidP="00E00E8F">
            <w:pPr>
              <w:shd w:val="clear" w:color="auto" w:fill="FFFFFF"/>
              <w:jc w:val="both"/>
              <w:rPr>
                <w:b/>
                <w:sz w:val="24"/>
                <w:szCs w:val="24"/>
              </w:rPr>
            </w:pPr>
            <w:r w:rsidRPr="001D5267">
              <w:rPr>
                <w:b/>
                <w:sz w:val="24"/>
                <w:szCs w:val="24"/>
              </w:rPr>
              <w:t xml:space="preserve">Банковские реквизиты </w:t>
            </w:r>
            <w:r w:rsidRPr="001D5267">
              <w:rPr>
                <w:b/>
                <w:bCs/>
                <w:sz w:val="24"/>
                <w:szCs w:val="24"/>
              </w:rPr>
              <w:t>для расчета в российских рублях (</w:t>
            </w:r>
            <w:r w:rsidRPr="001D5267">
              <w:rPr>
                <w:b/>
                <w:bCs/>
                <w:sz w:val="24"/>
                <w:szCs w:val="24"/>
                <w:lang w:val="en-US"/>
              </w:rPr>
              <w:t>RUR</w:t>
            </w:r>
            <w:r w:rsidRPr="001D5267">
              <w:rPr>
                <w:b/>
                <w:bCs/>
                <w:sz w:val="24"/>
                <w:szCs w:val="24"/>
              </w:rPr>
              <w:t>):</w:t>
            </w:r>
          </w:p>
          <w:p w:rsidR="00E00E8F" w:rsidRPr="001D5267" w:rsidRDefault="00E00E8F" w:rsidP="00E00E8F">
            <w:pPr>
              <w:autoSpaceDE w:val="0"/>
              <w:autoSpaceDN w:val="0"/>
              <w:adjustRightInd w:val="0"/>
              <w:rPr>
                <w:b/>
                <w:sz w:val="24"/>
                <w:szCs w:val="24"/>
              </w:rPr>
            </w:pPr>
          </w:p>
          <w:p w:rsidR="00E00E8F" w:rsidRPr="001D5267" w:rsidRDefault="00E00E8F" w:rsidP="00E00E8F">
            <w:pPr>
              <w:autoSpaceDE w:val="0"/>
              <w:autoSpaceDN w:val="0"/>
              <w:adjustRightInd w:val="0"/>
              <w:rPr>
                <w:sz w:val="24"/>
                <w:szCs w:val="24"/>
              </w:rPr>
            </w:pPr>
          </w:p>
          <w:p w:rsidR="00E00E8F" w:rsidRPr="001D5267" w:rsidRDefault="00E00E8F" w:rsidP="00E00E8F">
            <w:pPr>
              <w:autoSpaceDE w:val="0"/>
              <w:autoSpaceDN w:val="0"/>
              <w:adjustRightInd w:val="0"/>
              <w:rPr>
                <w:b/>
                <w:sz w:val="24"/>
                <w:szCs w:val="24"/>
              </w:rPr>
            </w:pPr>
          </w:p>
        </w:tc>
        <w:tc>
          <w:tcPr>
            <w:tcW w:w="4819" w:type="dxa"/>
          </w:tcPr>
          <w:p w:rsidR="00E00E8F" w:rsidRPr="001D5267" w:rsidRDefault="00E00E8F" w:rsidP="00E00E8F">
            <w:pPr>
              <w:widowControl w:val="0"/>
              <w:jc w:val="both"/>
              <w:rPr>
                <w:b/>
                <w:bCs/>
                <w:sz w:val="24"/>
                <w:szCs w:val="24"/>
              </w:rPr>
            </w:pPr>
            <w:r w:rsidRPr="001D5267">
              <w:rPr>
                <w:b/>
                <w:bCs/>
                <w:sz w:val="24"/>
                <w:szCs w:val="24"/>
              </w:rPr>
              <w:t>Банковские реквизиты для расчета в российских рублях (</w:t>
            </w:r>
            <w:r w:rsidRPr="001D5267">
              <w:rPr>
                <w:b/>
                <w:bCs/>
                <w:sz w:val="24"/>
                <w:szCs w:val="24"/>
                <w:lang w:val="en-US"/>
              </w:rPr>
              <w:t>RUR</w:t>
            </w:r>
            <w:r w:rsidRPr="001D5267">
              <w:rPr>
                <w:b/>
                <w:bCs/>
                <w:sz w:val="24"/>
                <w:szCs w:val="24"/>
              </w:rPr>
              <w:t>):</w:t>
            </w:r>
          </w:p>
          <w:p w:rsidR="00E00E8F" w:rsidRPr="001D5267" w:rsidRDefault="00E00E8F" w:rsidP="00E00E8F">
            <w:pPr>
              <w:jc w:val="both"/>
              <w:rPr>
                <w:sz w:val="24"/>
                <w:szCs w:val="24"/>
              </w:rPr>
            </w:pPr>
            <w:proofErr w:type="gramStart"/>
            <w:r w:rsidRPr="001D5267">
              <w:rPr>
                <w:sz w:val="24"/>
                <w:szCs w:val="24"/>
              </w:rPr>
              <w:t>Р</w:t>
            </w:r>
            <w:proofErr w:type="gramEnd"/>
            <w:r w:rsidRPr="001D5267">
              <w:rPr>
                <w:sz w:val="24"/>
                <w:szCs w:val="24"/>
              </w:rPr>
              <w:t xml:space="preserve">/с 40702810600280107758 в филиале Банк ВТБ (ПАО) в г. Екатеринбурге </w:t>
            </w:r>
          </w:p>
          <w:p w:rsidR="00E00E8F" w:rsidRPr="001D5267" w:rsidRDefault="00E00E8F" w:rsidP="00E00E8F">
            <w:pPr>
              <w:jc w:val="both"/>
              <w:rPr>
                <w:sz w:val="24"/>
                <w:szCs w:val="24"/>
              </w:rPr>
            </w:pPr>
            <w:r w:rsidRPr="001D5267">
              <w:rPr>
                <w:sz w:val="24"/>
                <w:szCs w:val="24"/>
              </w:rPr>
              <w:t>БИК 046577952</w:t>
            </w:r>
          </w:p>
          <w:p w:rsidR="00E00E8F" w:rsidRPr="001D5267" w:rsidRDefault="00E00E8F" w:rsidP="00E00E8F">
            <w:pPr>
              <w:jc w:val="both"/>
              <w:rPr>
                <w:sz w:val="24"/>
                <w:szCs w:val="24"/>
              </w:rPr>
            </w:pPr>
            <w:r w:rsidRPr="001D5267">
              <w:rPr>
                <w:sz w:val="24"/>
                <w:szCs w:val="24"/>
              </w:rPr>
              <w:t xml:space="preserve">К/с 30101810400000000952 </w:t>
            </w:r>
          </w:p>
        </w:tc>
      </w:tr>
      <w:tr w:rsidR="00E00E8F" w:rsidRPr="001D5267" w:rsidTr="00E00E8F">
        <w:tc>
          <w:tcPr>
            <w:tcW w:w="4820" w:type="dxa"/>
          </w:tcPr>
          <w:p w:rsidR="00E00E8F" w:rsidRPr="001D5267" w:rsidRDefault="00E00E8F" w:rsidP="00E00E8F">
            <w:pPr>
              <w:autoSpaceDE w:val="0"/>
              <w:autoSpaceDN w:val="0"/>
              <w:adjustRightInd w:val="0"/>
              <w:rPr>
                <w:b/>
                <w:sz w:val="24"/>
                <w:szCs w:val="24"/>
              </w:rPr>
            </w:pPr>
            <w:r w:rsidRPr="001D5267">
              <w:rPr>
                <w:sz w:val="24"/>
                <w:szCs w:val="24"/>
              </w:rPr>
              <w:t xml:space="preserve">                           __________/______________</w:t>
            </w:r>
          </w:p>
        </w:tc>
        <w:tc>
          <w:tcPr>
            <w:tcW w:w="4819" w:type="dxa"/>
          </w:tcPr>
          <w:p w:rsidR="00E00E8F" w:rsidRPr="001D5267" w:rsidRDefault="00E00E8F" w:rsidP="00E00E8F">
            <w:pPr>
              <w:widowControl w:val="0"/>
              <w:jc w:val="both"/>
              <w:rPr>
                <w:b/>
                <w:bCs/>
                <w:sz w:val="24"/>
                <w:szCs w:val="24"/>
              </w:rPr>
            </w:pPr>
            <w:r w:rsidRPr="001D5267">
              <w:rPr>
                <w:sz w:val="24"/>
                <w:szCs w:val="24"/>
              </w:rPr>
              <w:t xml:space="preserve">                          _______/_______________</w:t>
            </w:r>
          </w:p>
        </w:tc>
      </w:tr>
    </w:tbl>
    <w:p w:rsidR="00E00E8F" w:rsidRPr="001D5267" w:rsidRDefault="00E00E8F" w:rsidP="00E00E8F">
      <w:pPr>
        <w:rPr>
          <w:sz w:val="24"/>
          <w:szCs w:val="24"/>
        </w:rPr>
        <w:sectPr w:rsidR="00E00E8F" w:rsidRPr="001D5267" w:rsidSect="00B50A5D">
          <w:footerReference w:type="default" r:id="rId13"/>
          <w:pgSz w:w="11906" w:h="16838"/>
          <w:pgMar w:top="0" w:right="851" w:bottom="142" w:left="1418" w:header="709" w:footer="709" w:gutter="0"/>
          <w:pgNumType w:start="1"/>
          <w:cols w:space="708"/>
          <w:titlePg/>
          <w:docGrid w:linePitch="360"/>
        </w:sectPr>
      </w:pPr>
    </w:p>
    <w:p w:rsidR="00E00E8F" w:rsidRPr="009878A0" w:rsidRDefault="00E00E8F" w:rsidP="009878A0">
      <w:pPr>
        <w:autoSpaceDE w:val="0"/>
        <w:autoSpaceDN w:val="0"/>
        <w:ind w:left="8496" w:firstLine="0"/>
        <w:jc w:val="right"/>
        <w:rPr>
          <w:b/>
          <w:sz w:val="24"/>
          <w:szCs w:val="24"/>
        </w:rPr>
      </w:pPr>
      <w:r>
        <w:t xml:space="preserve">                                                                                                                                                                                                                              </w:t>
      </w:r>
      <w:r w:rsidR="00827B18">
        <w:t xml:space="preserve"> </w:t>
      </w:r>
      <w:r w:rsidR="009878A0">
        <w:t xml:space="preserve">            </w:t>
      </w:r>
      <w:r w:rsidRPr="009878A0">
        <w:rPr>
          <w:b/>
          <w:sz w:val="24"/>
          <w:szCs w:val="24"/>
        </w:rPr>
        <w:t>Приложение № 1</w:t>
      </w:r>
    </w:p>
    <w:p w:rsidR="00E00E8F" w:rsidRPr="00A448F9" w:rsidRDefault="00E00E8F" w:rsidP="00E00E8F">
      <w:pPr>
        <w:autoSpaceDE w:val="0"/>
        <w:autoSpaceDN w:val="0"/>
        <w:jc w:val="right"/>
        <w:rPr>
          <w:sz w:val="24"/>
          <w:szCs w:val="24"/>
        </w:rPr>
      </w:pPr>
      <w:r w:rsidRPr="00A448F9">
        <w:rPr>
          <w:sz w:val="24"/>
          <w:szCs w:val="24"/>
        </w:rPr>
        <w:t xml:space="preserve">к договору аренды транспортного средства с экипажем </w:t>
      </w:r>
    </w:p>
    <w:p w:rsidR="00E00E8F" w:rsidRPr="00A448F9" w:rsidRDefault="00827B18" w:rsidP="00827B18">
      <w:pPr>
        <w:rPr>
          <w:sz w:val="24"/>
          <w:szCs w:val="24"/>
        </w:rPr>
      </w:pPr>
      <w:r w:rsidRPr="00A448F9">
        <w:rPr>
          <w:sz w:val="24"/>
          <w:szCs w:val="24"/>
        </w:rPr>
        <w:t xml:space="preserve">                                                                                                                </w:t>
      </w:r>
      <w:r w:rsidR="009878A0">
        <w:rPr>
          <w:sz w:val="24"/>
          <w:szCs w:val="24"/>
        </w:rPr>
        <w:t xml:space="preserve">                                   </w:t>
      </w:r>
      <w:r w:rsidR="00E00E8F" w:rsidRPr="00A448F9">
        <w:rPr>
          <w:sz w:val="24"/>
          <w:szCs w:val="24"/>
        </w:rPr>
        <w:t>№__________  от «____» ________ 20___г.</w:t>
      </w:r>
    </w:p>
    <w:p w:rsidR="00E00E8F" w:rsidRPr="00DE61A7" w:rsidRDefault="00E00E8F" w:rsidP="00E00E8F">
      <w:pPr>
        <w:jc w:val="right"/>
      </w:pPr>
    </w:p>
    <w:p w:rsidR="00E00E8F" w:rsidRPr="002E2638" w:rsidRDefault="00E00E8F" w:rsidP="00E00E8F">
      <w:pPr>
        <w:jc w:val="right"/>
      </w:pPr>
      <w:r w:rsidRPr="00602C04">
        <w:t xml:space="preserve">  </w:t>
      </w:r>
      <w:r w:rsidRPr="002E2638">
        <w:t xml:space="preserve"> </w:t>
      </w:r>
    </w:p>
    <w:p w:rsidR="00E00E8F" w:rsidRPr="00A448F9" w:rsidRDefault="00E00E8F" w:rsidP="00E00E8F">
      <w:pPr>
        <w:jc w:val="center"/>
        <w:rPr>
          <w:b/>
          <w:sz w:val="24"/>
          <w:szCs w:val="24"/>
        </w:rPr>
      </w:pPr>
      <w:r w:rsidRPr="00A448F9">
        <w:rPr>
          <w:b/>
          <w:sz w:val="24"/>
          <w:szCs w:val="24"/>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E00E8F" w:rsidRPr="00A448F9" w:rsidTr="00E00E8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E8F" w:rsidRPr="00A448F9" w:rsidRDefault="00E00E8F" w:rsidP="00E00E8F">
            <w:pPr>
              <w:jc w:val="center"/>
              <w:rPr>
                <w:b/>
                <w:color w:val="000000"/>
                <w:sz w:val="24"/>
                <w:szCs w:val="24"/>
              </w:rPr>
            </w:pPr>
            <w:r w:rsidRPr="00A448F9">
              <w:rPr>
                <w:b/>
                <w:color w:val="000000"/>
                <w:sz w:val="24"/>
                <w:szCs w:val="24"/>
              </w:rPr>
              <w:t xml:space="preserve">№ </w:t>
            </w:r>
            <w:proofErr w:type="spellStart"/>
            <w:proofErr w:type="gramStart"/>
            <w:r w:rsidRPr="00A448F9">
              <w:rPr>
                <w:b/>
                <w:color w:val="000000"/>
                <w:sz w:val="24"/>
                <w:szCs w:val="24"/>
              </w:rPr>
              <w:t>п</w:t>
            </w:r>
            <w:proofErr w:type="spellEnd"/>
            <w:proofErr w:type="gramEnd"/>
            <w:r w:rsidRPr="00A448F9">
              <w:rPr>
                <w:b/>
                <w:color w:val="000000"/>
                <w:sz w:val="24"/>
                <w:szCs w:val="24"/>
              </w:rPr>
              <w:t>/</w:t>
            </w:r>
            <w:proofErr w:type="spellStart"/>
            <w:r w:rsidRPr="00A448F9">
              <w:rPr>
                <w:b/>
                <w:color w:val="000000"/>
                <w:sz w:val="24"/>
                <w:szCs w:val="24"/>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00E8F" w:rsidRPr="00A448F9" w:rsidRDefault="00E00E8F" w:rsidP="00E00E8F">
            <w:pPr>
              <w:jc w:val="center"/>
              <w:rPr>
                <w:b/>
                <w:color w:val="000000"/>
                <w:sz w:val="24"/>
                <w:szCs w:val="24"/>
              </w:rPr>
            </w:pPr>
            <w:r w:rsidRPr="00A448F9">
              <w:rPr>
                <w:b/>
                <w:color w:val="000000"/>
                <w:sz w:val="24"/>
                <w:szCs w:val="24"/>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00E8F" w:rsidRPr="00A448F9" w:rsidRDefault="00E00E8F" w:rsidP="00E00E8F">
            <w:pPr>
              <w:jc w:val="center"/>
              <w:rPr>
                <w:b/>
                <w:color w:val="000000"/>
                <w:sz w:val="24"/>
                <w:szCs w:val="24"/>
              </w:rPr>
            </w:pPr>
            <w:r w:rsidRPr="00A448F9">
              <w:rPr>
                <w:b/>
                <w:color w:val="000000"/>
                <w:sz w:val="24"/>
                <w:szCs w:val="24"/>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00E8F" w:rsidRPr="00A448F9" w:rsidRDefault="00E00E8F" w:rsidP="00E00E8F">
            <w:pPr>
              <w:jc w:val="center"/>
              <w:rPr>
                <w:b/>
                <w:color w:val="000000"/>
                <w:sz w:val="24"/>
                <w:szCs w:val="24"/>
              </w:rPr>
            </w:pPr>
            <w:r w:rsidRPr="00A448F9">
              <w:rPr>
                <w:b/>
                <w:color w:val="000000"/>
                <w:sz w:val="24"/>
                <w:szCs w:val="24"/>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0E8F" w:rsidRPr="00A448F9" w:rsidRDefault="00E00E8F" w:rsidP="00E00E8F">
            <w:pPr>
              <w:jc w:val="center"/>
              <w:rPr>
                <w:b/>
                <w:color w:val="000000"/>
                <w:sz w:val="24"/>
                <w:szCs w:val="24"/>
              </w:rPr>
            </w:pPr>
            <w:r w:rsidRPr="00A448F9">
              <w:rPr>
                <w:b/>
                <w:color w:val="000000"/>
                <w:sz w:val="24"/>
                <w:szCs w:val="24"/>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00E8F" w:rsidRPr="00A448F9" w:rsidRDefault="00E00E8F" w:rsidP="00E00E8F">
            <w:pPr>
              <w:jc w:val="center"/>
              <w:rPr>
                <w:b/>
                <w:color w:val="000000"/>
                <w:sz w:val="24"/>
                <w:szCs w:val="24"/>
              </w:rPr>
            </w:pPr>
            <w:r w:rsidRPr="00A448F9">
              <w:rPr>
                <w:b/>
                <w:color w:val="000000"/>
                <w:sz w:val="24"/>
                <w:szCs w:val="24"/>
              </w:rPr>
              <w:t>Номер свидетельства о регистрации ТС</w:t>
            </w:r>
          </w:p>
        </w:tc>
      </w:tr>
      <w:tr w:rsidR="00E00E8F" w:rsidRPr="00A448F9" w:rsidTr="00E00E8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00E8F" w:rsidRPr="00A448F9" w:rsidRDefault="00E00E8F" w:rsidP="00E00E8F">
            <w:pPr>
              <w:jc w:val="center"/>
              <w:rPr>
                <w:b/>
                <w:bCs/>
                <w:color w:val="000000"/>
                <w:sz w:val="24"/>
                <w:szCs w:val="24"/>
              </w:rPr>
            </w:pPr>
            <w:r w:rsidRPr="00A448F9">
              <w:rPr>
                <w:b/>
                <w:bCs/>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E00E8F" w:rsidRPr="00A448F9" w:rsidRDefault="00E00E8F" w:rsidP="00E00E8F">
            <w:pPr>
              <w:jc w:val="center"/>
              <w:rPr>
                <w:b/>
                <w:bCs/>
                <w:color w:val="000000"/>
                <w:sz w:val="24"/>
                <w:szCs w:val="24"/>
              </w:rPr>
            </w:pPr>
            <w:r w:rsidRPr="00A448F9">
              <w:rPr>
                <w:b/>
                <w:bCs/>
                <w:color w:val="000000"/>
                <w:sz w:val="24"/>
                <w:szCs w:val="24"/>
              </w:rPr>
              <w:t>3</w:t>
            </w:r>
          </w:p>
        </w:tc>
        <w:tc>
          <w:tcPr>
            <w:tcW w:w="2126" w:type="dxa"/>
            <w:tcBorders>
              <w:top w:val="nil"/>
              <w:left w:val="nil"/>
              <w:bottom w:val="single" w:sz="4" w:space="0" w:color="auto"/>
              <w:right w:val="single" w:sz="4" w:space="0" w:color="auto"/>
            </w:tcBorders>
            <w:shd w:val="clear" w:color="auto" w:fill="auto"/>
            <w:noWrap/>
            <w:vAlign w:val="bottom"/>
            <w:hideMark/>
          </w:tcPr>
          <w:p w:rsidR="00E00E8F" w:rsidRPr="00A448F9" w:rsidRDefault="00E00E8F" w:rsidP="00E00E8F">
            <w:pPr>
              <w:jc w:val="center"/>
              <w:rPr>
                <w:b/>
                <w:bCs/>
                <w:color w:val="000000"/>
                <w:sz w:val="24"/>
                <w:szCs w:val="24"/>
              </w:rPr>
            </w:pPr>
            <w:r w:rsidRPr="00A448F9">
              <w:rPr>
                <w:b/>
                <w:bCs/>
                <w:color w:val="000000"/>
                <w:sz w:val="24"/>
                <w:szCs w:val="24"/>
              </w:rPr>
              <w:t>4</w:t>
            </w:r>
          </w:p>
        </w:tc>
        <w:tc>
          <w:tcPr>
            <w:tcW w:w="3827" w:type="dxa"/>
            <w:tcBorders>
              <w:top w:val="nil"/>
              <w:left w:val="nil"/>
              <w:bottom w:val="single" w:sz="4" w:space="0" w:color="auto"/>
              <w:right w:val="single" w:sz="4" w:space="0" w:color="auto"/>
            </w:tcBorders>
            <w:shd w:val="clear" w:color="auto" w:fill="auto"/>
            <w:noWrap/>
            <w:vAlign w:val="bottom"/>
            <w:hideMark/>
          </w:tcPr>
          <w:p w:rsidR="00E00E8F" w:rsidRPr="00A448F9" w:rsidRDefault="00E00E8F" w:rsidP="00E00E8F">
            <w:pPr>
              <w:jc w:val="center"/>
              <w:rPr>
                <w:b/>
                <w:bCs/>
                <w:color w:val="000000"/>
                <w:sz w:val="24"/>
                <w:szCs w:val="24"/>
              </w:rPr>
            </w:pPr>
            <w:r w:rsidRPr="00A448F9">
              <w:rPr>
                <w:b/>
                <w:bCs/>
                <w:color w:val="000000"/>
                <w:sz w:val="24"/>
                <w:szCs w:val="24"/>
              </w:rPr>
              <w:t>5</w:t>
            </w:r>
          </w:p>
        </w:tc>
        <w:tc>
          <w:tcPr>
            <w:tcW w:w="2835" w:type="dxa"/>
            <w:tcBorders>
              <w:top w:val="nil"/>
              <w:left w:val="nil"/>
              <w:bottom w:val="single" w:sz="4" w:space="0" w:color="auto"/>
              <w:right w:val="single" w:sz="4" w:space="0" w:color="auto"/>
            </w:tcBorders>
            <w:shd w:val="clear" w:color="auto" w:fill="auto"/>
            <w:noWrap/>
            <w:vAlign w:val="bottom"/>
            <w:hideMark/>
          </w:tcPr>
          <w:p w:rsidR="00E00E8F" w:rsidRPr="00A448F9" w:rsidRDefault="00E00E8F" w:rsidP="00E00E8F">
            <w:pPr>
              <w:jc w:val="center"/>
              <w:rPr>
                <w:b/>
                <w:bCs/>
                <w:color w:val="000000"/>
                <w:sz w:val="24"/>
                <w:szCs w:val="24"/>
              </w:rPr>
            </w:pPr>
            <w:r w:rsidRPr="00A448F9">
              <w:rPr>
                <w:b/>
                <w:bCs/>
                <w:color w:val="000000"/>
                <w:sz w:val="24"/>
                <w:szCs w:val="24"/>
              </w:rPr>
              <w:t>6</w:t>
            </w:r>
          </w:p>
        </w:tc>
        <w:tc>
          <w:tcPr>
            <w:tcW w:w="2663" w:type="dxa"/>
            <w:tcBorders>
              <w:top w:val="nil"/>
              <w:left w:val="nil"/>
              <w:bottom w:val="single" w:sz="4" w:space="0" w:color="auto"/>
              <w:right w:val="single" w:sz="4" w:space="0" w:color="auto"/>
            </w:tcBorders>
            <w:shd w:val="clear" w:color="auto" w:fill="auto"/>
            <w:noWrap/>
            <w:vAlign w:val="bottom"/>
            <w:hideMark/>
          </w:tcPr>
          <w:p w:rsidR="00E00E8F" w:rsidRPr="00A448F9" w:rsidRDefault="00E00E8F" w:rsidP="00E00E8F">
            <w:pPr>
              <w:jc w:val="center"/>
              <w:rPr>
                <w:b/>
                <w:bCs/>
                <w:color w:val="000000"/>
                <w:sz w:val="24"/>
                <w:szCs w:val="24"/>
              </w:rPr>
            </w:pPr>
            <w:r w:rsidRPr="00A448F9">
              <w:rPr>
                <w:b/>
                <w:bCs/>
                <w:color w:val="000000"/>
                <w:sz w:val="24"/>
                <w:szCs w:val="24"/>
              </w:rPr>
              <w:t>7</w:t>
            </w:r>
          </w:p>
        </w:tc>
      </w:tr>
      <w:tr w:rsidR="00E00E8F" w:rsidRPr="00A448F9" w:rsidTr="00E00E8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00E8F" w:rsidRPr="00A448F9" w:rsidRDefault="00E00E8F" w:rsidP="00E00E8F">
            <w:pPr>
              <w:rPr>
                <w:color w:val="000000"/>
                <w:sz w:val="24"/>
                <w:szCs w:val="24"/>
              </w:rPr>
            </w:pPr>
            <w:r w:rsidRPr="00A448F9">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E00E8F" w:rsidRPr="00A448F9" w:rsidRDefault="00E00E8F" w:rsidP="00E00E8F">
            <w:pPr>
              <w:rPr>
                <w:color w:val="000000"/>
                <w:sz w:val="24"/>
                <w:szCs w:val="24"/>
              </w:rPr>
            </w:pPr>
            <w:r w:rsidRPr="00A448F9">
              <w:rPr>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E00E8F" w:rsidRPr="00A448F9" w:rsidRDefault="00E00E8F" w:rsidP="00E00E8F">
            <w:pPr>
              <w:rPr>
                <w:color w:val="000000"/>
                <w:sz w:val="24"/>
                <w:szCs w:val="24"/>
              </w:rPr>
            </w:pPr>
            <w:r w:rsidRPr="00A448F9">
              <w:rPr>
                <w:color w:val="000000"/>
                <w:sz w:val="24"/>
                <w:szCs w:val="24"/>
              </w:rPr>
              <w:t> </w:t>
            </w:r>
          </w:p>
        </w:tc>
        <w:tc>
          <w:tcPr>
            <w:tcW w:w="3827" w:type="dxa"/>
            <w:tcBorders>
              <w:top w:val="nil"/>
              <w:left w:val="nil"/>
              <w:bottom w:val="single" w:sz="4" w:space="0" w:color="auto"/>
              <w:right w:val="single" w:sz="4" w:space="0" w:color="auto"/>
            </w:tcBorders>
            <w:shd w:val="clear" w:color="auto" w:fill="auto"/>
            <w:noWrap/>
            <w:vAlign w:val="bottom"/>
            <w:hideMark/>
          </w:tcPr>
          <w:p w:rsidR="00E00E8F" w:rsidRPr="00A448F9" w:rsidRDefault="00E00E8F" w:rsidP="00E00E8F">
            <w:pPr>
              <w:rPr>
                <w:color w:val="000000"/>
                <w:sz w:val="24"/>
                <w:szCs w:val="24"/>
              </w:rPr>
            </w:pPr>
            <w:r w:rsidRPr="00A448F9">
              <w:rPr>
                <w:color w:val="000000"/>
                <w:sz w:val="24"/>
                <w:szCs w:val="24"/>
              </w:rPr>
              <w:t> </w:t>
            </w:r>
          </w:p>
        </w:tc>
        <w:tc>
          <w:tcPr>
            <w:tcW w:w="2835" w:type="dxa"/>
            <w:tcBorders>
              <w:top w:val="nil"/>
              <w:left w:val="nil"/>
              <w:bottom w:val="single" w:sz="4" w:space="0" w:color="auto"/>
              <w:right w:val="single" w:sz="4" w:space="0" w:color="auto"/>
            </w:tcBorders>
            <w:shd w:val="clear" w:color="auto" w:fill="auto"/>
            <w:noWrap/>
            <w:vAlign w:val="bottom"/>
            <w:hideMark/>
          </w:tcPr>
          <w:p w:rsidR="00E00E8F" w:rsidRPr="00A448F9" w:rsidRDefault="00E00E8F" w:rsidP="00E00E8F">
            <w:pPr>
              <w:rPr>
                <w:color w:val="000000"/>
                <w:sz w:val="24"/>
                <w:szCs w:val="24"/>
              </w:rPr>
            </w:pPr>
            <w:r w:rsidRPr="00A448F9">
              <w:rPr>
                <w:color w:val="000000"/>
                <w:sz w:val="24"/>
                <w:szCs w:val="24"/>
              </w:rPr>
              <w:t> </w:t>
            </w:r>
          </w:p>
        </w:tc>
        <w:tc>
          <w:tcPr>
            <w:tcW w:w="2663" w:type="dxa"/>
            <w:tcBorders>
              <w:top w:val="nil"/>
              <w:left w:val="nil"/>
              <w:bottom w:val="single" w:sz="4" w:space="0" w:color="auto"/>
              <w:right w:val="single" w:sz="4" w:space="0" w:color="auto"/>
            </w:tcBorders>
            <w:shd w:val="clear" w:color="auto" w:fill="auto"/>
            <w:noWrap/>
            <w:vAlign w:val="bottom"/>
            <w:hideMark/>
          </w:tcPr>
          <w:p w:rsidR="00E00E8F" w:rsidRPr="00A448F9" w:rsidRDefault="00E00E8F" w:rsidP="00E00E8F">
            <w:pPr>
              <w:rPr>
                <w:color w:val="000000"/>
                <w:sz w:val="24"/>
                <w:szCs w:val="24"/>
              </w:rPr>
            </w:pPr>
            <w:r w:rsidRPr="00A448F9">
              <w:rPr>
                <w:color w:val="000000"/>
                <w:sz w:val="24"/>
                <w:szCs w:val="24"/>
              </w:rPr>
              <w:t> </w:t>
            </w:r>
          </w:p>
        </w:tc>
      </w:tr>
    </w:tbl>
    <w:p w:rsidR="00E00E8F" w:rsidRPr="00A448F9" w:rsidRDefault="00E00E8F" w:rsidP="00E00E8F">
      <w:pPr>
        <w:jc w:val="center"/>
        <w:rPr>
          <w:b/>
          <w:sz w:val="24"/>
          <w:szCs w:val="24"/>
        </w:rPr>
      </w:pPr>
    </w:p>
    <w:p w:rsidR="00E00E8F" w:rsidRPr="00A448F9" w:rsidRDefault="00E00E8F" w:rsidP="00E00E8F">
      <w:pPr>
        <w:jc w:val="center"/>
        <w:rPr>
          <w:b/>
          <w:sz w:val="24"/>
          <w:szCs w:val="24"/>
        </w:rPr>
      </w:pPr>
    </w:p>
    <w:p w:rsidR="00E00E8F" w:rsidRPr="00A448F9" w:rsidRDefault="00E00E8F" w:rsidP="00E00E8F">
      <w:pPr>
        <w:jc w:val="center"/>
        <w:rPr>
          <w:b/>
          <w:sz w:val="24"/>
          <w:szCs w:val="24"/>
        </w:rPr>
      </w:pPr>
    </w:p>
    <w:p w:rsidR="00E00E8F" w:rsidRPr="00A448F9" w:rsidRDefault="00E00E8F" w:rsidP="00E00E8F">
      <w:pPr>
        <w:rPr>
          <w:b/>
          <w:bCs/>
          <w:sz w:val="24"/>
          <w:szCs w:val="24"/>
        </w:rPr>
      </w:pPr>
    </w:p>
    <w:p w:rsidR="00E00E8F" w:rsidRPr="00A448F9" w:rsidRDefault="00E00E8F" w:rsidP="00E00E8F">
      <w:pPr>
        <w:rPr>
          <w:b/>
          <w:bCs/>
          <w:sz w:val="24"/>
          <w:szCs w:val="24"/>
        </w:rPr>
      </w:pPr>
      <w:r w:rsidRPr="00A448F9">
        <w:rPr>
          <w:b/>
          <w:bCs/>
          <w:sz w:val="24"/>
          <w:szCs w:val="24"/>
        </w:rPr>
        <w:t xml:space="preserve">          «Арендодатель»</w:t>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t xml:space="preserve">                                       </w:t>
      </w:r>
      <w:r w:rsidRPr="00A448F9">
        <w:rPr>
          <w:b/>
          <w:bCs/>
          <w:color w:val="000000"/>
          <w:sz w:val="24"/>
          <w:szCs w:val="24"/>
        </w:rPr>
        <w:t xml:space="preserve">«Арендатор»    </w:t>
      </w:r>
    </w:p>
    <w:p w:rsidR="00E00E8F" w:rsidRPr="00A448F9" w:rsidRDefault="00E00E8F" w:rsidP="00E00E8F">
      <w:pPr>
        <w:widowControl w:val="0"/>
        <w:ind w:left="9072" w:hanging="9066"/>
        <w:rPr>
          <w:color w:val="000000"/>
          <w:sz w:val="24"/>
          <w:szCs w:val="24"/>
        </w:rPr>
      </w:pPr>
    </w:p>
    <w:p w:rsidR="00E00E8F" w:rsidRPr="00A448F9" w:rsidRDefault="00E00E8F" w:rsidP="00E00E8F">
      <w:pPr>
        <w:rPr>
          <w:color w:val="000000"/>
          <w:sz w:val="24"/>
          <w:szCs w:val="24"/>
        </w:rPr>
      </w:pPr>
    </w:p>
    <w:p w:rsidR="00E00E8F" w:rsidRPr="00A448F9" w:rsidRDefault="00E00E8F" w:rsidP="00E00E8F">
      <w:pPr>
        <w:rPr>
          <w:sz w:val="24"/>
          <w:szCs w:val="24"/>
        </w:rPr>
      </w:pPr>
      <w:r w:rsidRPr="00A448F9">
        <w:rPr>
          <w:sz w:val="24"/>
          <w:szCs w:val="24"/>
        </w:rPr>
        <w:t xml:space="preserve">        ______________________________ /_____________/</w:t>
      </w:r>
      <w:r w:rsidR="00827B18" w:rsidRPr="00A448F9">
        <w:rPr>
          <w:sz w:val="24"/>
          <w:szCs w:val="24"/>
        </w:rPr>
        <w:tab/>
      </w:r>
      <w:r w:rsidR="00827B18" w:rsidRPr="00A448F9">
        <w:rPr>
          <w:sz w:val="24"/>
          <w:szCs w:val="24"/>
        </w:rPr>
        <w:tab/>
      </w:r>
      <w:r w:rsidR="00827B18" w:rsidRPr="00A448F9">
        <w:rPr>
          <w:sz w:val="24"/>
          <w:szCs w:val="24"/>
        </w:rPr>
        <w:tab/>
        <w:t xml:space="preserve">                 ___________________</w:t>
      </w:r>
      <w:r w:rsidRPr="00A448F9">
        <w:rPr>
          <w:sz w:val="24"/>
          <w:szCs w:val="24"/>
        </w:rPr>
        <w:t>/</w:t>
      </w:r>
      <w:r w:rsidRPr="00A448F9">
        <w:rPr>
          <w:color w:val="000000"/>
          <w:sz w:val="24"/>
          <w:szCs w:val="24"/>
        </w:rPr>
        <w:t>_____________</w:t>
      </w:r>
      <w:r w:rsidRPr="00A448F9">
        <w:rPr>
          <w:sz w:val="24"/>
          <w:szCs w:val="24"/>
        </w:rPr>
        <w:t>/</w:t>
      </w:r>
    </w:p>
    <w:p w:rsidR="00E00E8F" w:rsidRPr="00A448F9" w:rsidRDefault="00E00E8F" w:rsidP="00E00E8F">
      <w:pPr>
        <w:rPr>
          <w:sz w:val="24"/>
          <w:szCs w:val="24"/>
        </w:rPr>
      </w:pPr>
      <w:r w:rsidRPr="00A448F9">
        <w:rPr>
          <w:sz w:val="24"/>
          <w:szCs w:val="24"/>
        </w:rPr>
        <w:t xml:space="preserve">                М.П.        </w:t>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t xml:space="preserve">                                               М.П.</w:t>
      </w:r>
    </w:p>
    <w:p w:rsidR="00E00E8F" w:rsidRPr="005D242F" w:rsidRDefault="00E00E8F" w:rsidP="00E00E8F">
      <w:pPr>
        <w:rPr>
          <w:b/>
          <w:bCs/>
          <w:color w:val="000000"/>
          <w:szCs w:val="28"/>
        </w:rPr>
      </w:pPr>
    </w:p>
    <w:p w:rsidR="00E00E8F" w:rsidRPr="005D242F" w:rsidRDefault="00E00E8F" w:rsidP="00E00E8F">
      <w:pPr>
        <w:jc w:val="center"/>
        <w:rPr>
          <w:b/>
        </w:rPr>
      </w:pPr>
    </w:p>
    <w:p w:rsidR="00E00E8F" w:rsidRDefault="00E00E8F" w:rsidP="00E00E8F">
      <w:pPr>
        <w:ind w:left="8496" w:firstLine="708"/>
        <w:jc w:val="center"/>
      </w:pPr>
      <w:r>
        <w:t xml:space="preserve">  </w:t>
      </w:r>
    </w:p>
    <w:p w:rsidR="00E00E8F" w:rsidRPr="009878A0" w:rsidRDefault="00E00E8F" w:rsidP="00E00E8F">
      <w:pPr>
        <w:autoSpaceDE w:val="0"/>
        <w:autoSpaceDN w:val="0"/>
        <w:jc w:val="right"/>
        <w:rPr>
          <w:b/>
          <w:sz w:val="24"/>
          <w:szCs w:val="24"/>
        </w:rPr>
      </w:pPr>
      <w:r>
        <w:br w:type="page"/>
      </w:r>
      <w:r w:rsidRPr="009878A0">
        <w:rPr>
          <w:b/>
          <w:sz w:val="24"/>
          <w:szCs w:val="24"/>
        </w:rPr>
        <w:t>Приложение № 2</w:t>
      </w:r>
    </w:p>
    <w:p w:rsidR="00E00E8F" w:rsidRPr="00A448F9" w:rsidRDefault="00E00E8F" w:rsidP="00E00E8F">
      <w:pPr>
        <w:autoSpaceDE w:val="0"/>
        <w:autoSpaceDN w:val="0"/>
        <w:jc w:val="right"/>
        <w:rPr>
          <w:sz w:val="24"/>
          <w:szCs w:val="24"/>
        </w:rPr>
      </w:pPr>
      <w:r w:rsidRPr="00A448F9">
        <w:rPr>
          <w:sz w:val="24"/>
          <w:szCs w:val="24"/>
        </w:rPr>
        <w:t xml:space="preserve">к договору аренды транспортного средства с экипажем </w:t>
      </w:r>
    </w:p>
    <w:p w:rsidR="00E00E8F" w:rsidRPr="00A448F9" w:rsidRDefault="00E00E8F" w:rsidP="00E00E8F">
      <w:pPr>
        <w:jc w:val="right"/>
        <w:rPr>
          <w:sz w:val="24"/>
          <w:szCs w:val="24"/>
        </w:rPr>
      </w:pPr>
      <w:r w:rsidRPr="00A448F9">
        <w:rPr>
          <w:sz w:val="24"/>
          <w:szCs w:val="24"/>
        </w:rPr>
        <w:t xml:space="preserve">          </w:t>
      </w:r>
      <w:r w:rsidRPr="00A448F9">
        <w:rPr>
          <w:sz w:val="24"/>
          <w:szCs w:val="24"/>
        </w:rPr>
        <w:tab/>
        <w:t xml:space="preserve">   №__________  от «____» ________ 20___г.   </w:t>
      </w:r>
    </w:p>
    <w:p w:rsidR="00E00E8F" w:rsidRDefault="00E00E8F" w:rsidP="00E00E8F">
      <w:pPr>
        <w:jc w:val="right"/>
      </w:pPr>
    </w:p>
    <w:p w:rsidR="00E00E8F" w:rsidRDefault="00E00E8F" w:rsidP="00E00E8F"/>
    <w:p w:rsidR="00E00E8F" w:rsidRPr="00A448F9" w:rsidRDefault="00E00E8F" w:rsidP="00E00E8F">
      <w:pPr>
        <w:jc w:val="center"/>
        <w:rPr>
          <w:b/>
          <w:sz w:val="24"/>
          <w:szCs w:val="24"/>
        </w:rPr>
      </w:pPr>
      <w:r w:rsidRPr="00A448F9">
        <w:rPr>
          <w:b/>
          <w:sz w:val="24"/>
          <w:szCs w:val="24"/>
        </w:rPr>
        <w:t>Данные о водителях, оказывающих услуги по договору</w:t>
      </w:r>
    </w:p>
    <w:tbl>
      <w:tblPr>
        <w:tblW w:w="12455" w:type="dxa"/>
        <w:tblInd w:w="1350" w:type="dxa"/>
        <w:tblLook w:val="04A0"/>
      </w:tblPr>
      <w:tblGrid>
        <w:gridCol w:w="2200"/>
        <w:gridCol w:w="6095"/>
        <w:gridCol w:w="4160"/>
      </w:tblGrid>
      <w:tr w:rsidR="00E00E8F" w:rsidRPr="00AD59B8" w:rsidTr="00E00E8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E8F" w:rsidRPr="00AD59B8" w:rsidRDefault="00E00E8F" w:rsidP="00E00E8F">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00E8F" w:rsidRPr="00AD59B8" w:rsidRDefault="00E00E8F" w:rsidP="00E00E8F">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00E8F" w:rsidRPr="00AD59B8" w:rsidRDefault="00E00E8F" w:rsidP="00E00E8F">
            <w:pPr>
              <w:jc w:val="center"/>
              <w:rPr>
                <w:b/>
                <w:bCs/>
                <w:color w:val="000000"/>
              </w:rPr>
            </w:pPr>
            <w:r w:rsidRPr="00AD59B8">
              <w:rPr>
                <w:b/>
                <w:bCs/>
                <w:color w:val="000000"/>
              </w:rPr>
              <w:t>Водительское удостоверение</w:t>
            </w:r>
          </w:p>
        </w:tc>
      </w:tr>
      <w:tr w:rsidR="00E00E8F" w:rsidRPr="00AD59B8" w:rsidTr="00E00E8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00E8F" w:rsidRPr="00AD59B8" w:rsidRDefault="00E00E8F" w:rsidP="00E00E8F">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00E8F" w:rsidRPr="00AD59B8" w:rsidRDefault="00E00E8F" w:rsidP="00E00E8F">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00E8F" w:rsidRPr="00AD59B8" w:rsidRDefault="00E00E8F" w:rsidP="00E00E8F">
            <w:pPr>
              <w:jc w:val="center"/>
              <w:rPr>
                <w:b/>
                <w:bCs/>
                <w:color w:val="000000"/>
              </w:rPr>
            </w:pPr>
            <w:r w:rsidRPr="00AD59B8">
              <w:rPr>
                <w:b/>
                <w:bCs/>
                <w:color w:val="000000"/>
              </w:rPr>
              <w:t>3</w:t>
            </w:r>
          </w:p>
        </w:tc>
      </w:tr>
      <w:tr w:rsidR="00E00E8F" w:rsidRPr="00AD59B8" w:rsidTr="00E00E8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00E8F" w:rsidRPr="00AD59B8" w:rsidRDefault="00E00E8F" w:rsidP="00E00E8F">
            <w:pPr>
              <w:rPr>
                <w:color w:val="000000"/>
                <w:szCs w:val="28"/>
              </w:rPr>
            </w:pPr>
            <w:r w:rsidRPr="00AD59B8">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00E8F" w:rsidRPr="00AD59B8" w:rsidRDefault="00E00E8F" w:rsidP="00E00E8F">
            <w:pPr>
              <w:jc w:val="center"/>
              <w:rPr>
                <w:color w:val="000000"/>
                <w:szCs w:val="28"/>
              </w:rPr>
            </w:pPr>
            <w:r w:rsidRPr="00AD59B8">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E00E8F" w:rsidRPr="00AD59B8" w:rsidRDefault="00E00E8F" w:rsidP="00E00E8F">
            <w:pPr>
              <w:rPr>
                <w:color w:val="000000"/>
                <w:szCs w:val="28"/>
              </w:rPr>
            </w:pPr>
            <w:r w:rsidRPr="00AD59B8">
              <w:rPr>
                <w:color w:val="000000"/>
                <w:szCs w:val="28"/>
              </w:rPr>
              <w:t> </w:t>
            </w:r>
          </w:p>
        </w:tc>
      </w:tr>
    </w:tbl>
    <w:p w:rsidR="00E00E8F" w:rsidRDefault="00E00E8F" w:rsidP="00E00E8F">
      <w:pPr>
        <w:jc w:val="center"/>
        <w:rPr>
          <w:b/>
        </w:rPr>
      </w:pPr>
    </w:p>
    <w:p w:rsidR="00E00E8F" w:rsidRDefault="00E00E8F" w:rsidP="00E00E8F">
      <w:pPr>
        <w:jc w:val="center"/>
        <w:rPr>
          <w:b/>
        </w:rPr>
      </w:pPr>
    </w:p>
    <w:p w:rsidR="00E00E8F" w:rsidRDefault="00E00E8F" w:rsidP="00E00E8F">
      <w:pPr>
        <w:jc w:val="center"/>
        <w:rPr>
          <w:b/>
        </w:rPr>
      </w:pPr>
    </w:p>
    <w:p w:rsidR="00E00E8F" w:rsidRDefault="00E00E8F" w:rsidP="00E00E8F">
      <w:pPr>
        <w:rPr>
          <w:b/>
          <w:bCs/>
        </w:rPr>
      </w:pPr>
    </w:p>
    <w:p w:rsidR="00E00E8F" w:rsidRPr="005D242F" w:rsidRDefault="00E00E8F" w:rsidP="00E00E8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00E8F" w:rsidRDefault="00E00E8F" w:rsidP="00E00E8F">
      <w:pPr>
        <w:widowControl w:val="0"/>
        <w:ind w:left="9072" w:hanging="9066"/>
        <w:rPr>
          <w:color w:val="000000"/>
        </w:rPr>
      </w:pPr>
    </w:p>
    <w:p w:rsidR="00E00E8F" w:rsidRPr="005D242F" w:rsidRDefault="00E00E8F" w:rsidP="00E00E8F">
      <w:pPr>
        <w:rPr>
          <w:color w:val="000000"/>
        </w:rPr>
      </w:pPr>
    </w:p>
    <w:p w:rsidR="00E00E8F" w:rsidRPr="00BD6A79" w:rsidRDefault="00E00E8F" w:rsidP="00E00E8F">
      <w:r w:rsidRPr="005D242F">
        <w:t>___</w:t>
      </w:r>
      <w:r>
        <w:t>__________________________</w:t>
      </w:r>
      <w:r w:rsidRPr="005D242F">
        <w:t>___</w:t>
      </w:r>
      <w:r w:rsidRPr="005D242F">
        <w:rPr>
          <w:color w:val="000000"/>
          <w:u w:val="single"/>
        </w:rPr>
        <w:t>_/</w:t>
      </w:r>
      <w:r w:rsidRPr="005D242F">
        <w:t>_____________/</w:t>
      </w:r>
      <w:r>
        <w:tab/>
      </w:r>
      <w:r>
        <w:tab/>
      </w:r>
      <w:r>
        <w:tab/>
        <w:t xml:space="preserve">  </w:t>
      </w:r>
      <w:r w:rsidR="00947C78">
        <w:t xml:space="preserve">          _______________</w:t>
      </w:r>
      <w:r w:rsidRPr="00BD6A79">
        <w:t>/</w:t>
      </w:r>
      <w:r>
        <w:rPr>
          <w:color w:val="000000"/>
        </w:rPr>
        <w:t>_______________</w:t>
      </w:r>
      <w:r w:rsidRPr="00BD6A79">
        <w:t>/</w:t>
      </w:r>
    </w:p>
    <w:p w:rsidR="00E00E8F" w:rsidRPr="007A64D2" w:rsidRDefault="00E00E8F" w:rsidP="00E00E8F">
      <w:pPr>
        <w:sectPr w:rsidR="00E00E8F" w:rsidRPr="007A64D2" w:rsidSect="00E00E8F">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E00E8F" w:rsidRPr="009878A0" w:rsidRDefault="00E00E8F" w:rsidP="00E00E8F">
      <w:pPr>
        <w:autoSpaceDE w:val="0"/>
        <w:autoSpaceDN w:val="0"/>
        <w:jc w:val="right"/>
        <w:rPr>
          <w:b/>
          <w:sz w:val="24"/>
          <w:szCs w:val="24"/>
        </w:rPr>
      </w:pPr>
      <w:r w:rsidRPr="00A448F9">
        <w:rPr>
          <w:sz w:val="24"/>
          <w:szCs w:val="24"/>
        </w:rPr>
        <w:t xml:space="preserve">                                                                                                                                </w:t>
      </w:r>
      <w:r w:rsidRPr="009878A0">
        <w:rPr>
          <w:b/>
          <w:sz w:val="24"/>
          <w:szCs w:val="24"/>
        </w:rPr>
        <w:t>Приложение № 3</w:t>
      </w:r>
    </w:p>
    <w:p w:rsidR="00E00E8F" w:rsidRPr="00A448F9" w:rsidRDefault="00E00E8F" w:rsidP="00E00E8F">
      <w:pPr>
        <w:autoSpaceDE w:val="0"/>
        <w:autoSpaceDN w:val="0"/>
        <w:jc w:val="right"/>
        <w:rPr>
          <w:sz w:val="24"/>
          <w:szCs w:val="24"/>
        </w:rPr>
      </w:pPr>
      <w:r w:rsidRPr="00A448F9">
        <w:rPr>
          <w:sz w:val="24"/>
          <w:szCs w:val="24"/>
        </w:rPr>
        <w:t xml:space="preserve">к договору аренды транспортного средства с экипажем </w:t>
      </w:r>
    </w:p>
    <w:p w:rsidR="00E00E8F" w:rsidRPr="00A448F9" w:rsidRDefault="00E00E8F" w:rsidP="00E00E8F">
      <w:pPr>
        <w:autoSpaceDE w:val="0"/>
        <w:autoSpaceDN w:val="0"/>
        <w:jc w:val="right"/>
        <w:rPr>
          <w:sz w:val="24"/>
          <w:szCs w:val="24"/>
        </w:rPr>
      </w:pPr>
      <w:r w:rsidRPr="00A448F9">
        <w:rPr>
          <w:sz w:val="24"/>
          <w:szCs w:val="24"/>
        </w:rPr>
        <w:t xml:space="preserve">                         </w:t>
      </w:r>
      <w:r w:rsidR="009878A0">
        <w:rPr>
          <w:sz w:val="24"/>
          <w:szCs w:val="24"/>
        </w:rPr>
        <w:t xml:space="preserve">               </w:t>
      </w:r>
      <w:r w:rsidR="009878A0">
        <w:rPr>
          <w:sz w:val="24"/>
          <w:szCs w:val="24"/>
        </w:rPr>
        <w:tab/>
      </w:r>
      <w:r w:rsidR="009878A0">
        <w:rPr>
          <w:sz w:val="24"/>
          <w:szCs w:val="24"/>
        </w:rPr>
        <w:tab/>
      </w:r>
      <w:r w:rsidR="009878A0">
        <w:rPr>
          <w:sz w:val="24"/>
          <w:szCs w:val="24"/>
        </w:rPr>
        <w:tab/>
      </w:r>
      <w:r w:rsidR="009878A0">
        <w:rPr>
          <w:sz w:val="24"/>
          <w:szCs w:val="24"/>
        </w:rPr>
        <w:tab/>
        <w:t xml:space="preserve">  №_____</w:t>
      </w:r>
      <w:r w:rsidRPr="00A448F9">
        <w:rPr>
          <w:sz w:val="24"/>
          <w:szCs w:val="24"/>
        </w:rPr>
        <w:t xml:space="preserve">  от «____» ________ 20___г.  </w:t>
      </w:r>
    </w:p>
    <w:p w:rsidR="00E00E8F" w:rsidRPr="00A448F9" w:rsidRDefault="00E00E8F" w:rsidP="00E00E8F">
      <w:pPr>
        <w:autoSpaceDE w:val="0"/>
        <w:autoSpaceDN w:val="0"/>
        <w:jc w:val="center"/>
        <w:rPr>
          <w:b/>
          <w:sz w:val="24"/>
          <w:szCs w:val="24"/>
        </w:rPr>
      </w:pPr>
    </w:p>
    <w:p w:rsidR="00A448F9" w:rsidRDefault="00A448F9" w:rsidP="00E00E8F">
      <w:pPr>
        <w:autoSpaceDE w:val="0"/>
        <w:autoSpaceDN w:val="0"/>
        <w:jc w:val="center"/>
        <w:rPr>
          <w:b/>
          <w:sz w:val="24"/>
          <w:szCs w:val="24"/>
        </w:rPr>
      </w:pPr>
    </w:p>
    <w:p w:rsidR="00A448F9" w:rsidRDefault="00A448F9" w:rsidP="00E00E8F">
      <w:pPr>
        <w:autoSpaceDE w:val="0"/>
        <w:autoSpaceDN w:val="0"/>
        <w:jc w:val="center"/>
        <w:rPr>
          <w:b/>
          <w:sz w:val="24"/>
          <w:szCs w:val="24"/>
        </w:rPr>
      </w:pPr>
    </w:p>
    <w:p w:rsidR="00E00E8F" w:rsidRPr="00A448F9" w:rsidRDefault="00E00E8F" w:rsidP="00E00E8F">
      <w:pPr>
        <w:autoSpaceDE w:val="0"/>
        <w:autoSpaceDN w:val="0"/>
        <w:jc w:val="center"/>
        <w:rPr>
          <w:b/>
          <w:sz w:val="24"/>
          <w:szCs w:val="24"/>
        </w:rPr>
      </w:pPr>
      <w:r w:rsidRPr="00A448F9">
        <w:rPr>
          <w:b/>
          <w:sz w:val="24"/>
          <w:szCs w:val="24"/>
        </w:rPr>
        <w:t xml:space="preserve">АКТ ПРИЕМА – ПЕРЕДАЧИ ТРАНСПОРТНОГО СРЕДСТВА № </w:t>
      </w:r>
      <w:r w:rsidRPr="00A448F9">
        <w:rPr>
          <w:sz w:val="24"/>
          <w:szCs w:val="24"/>
          <w:u w:val="single"/>
        </w:rPr>
        <w:t xml:space="preserve">     </w:t>
      </w:r>
    </w:p>
    <w:p w:rsidR="00E00E8F" w:rsidRPr="00A448F9" w:rsidRDefault="00E00E8F" w:rsidP="00E00E8F">
      <w:pPr>
        <w:autoSpaceDE w:val="0"/>
        <w:autoSpaceDN w:val="0"/>
        <w:jc w:val="center"/>
        <w:rPr>
          <w:b/>
          <w:sz w:val="24"/>
          <w:szCs w:val="24"/>
        </w:rPr>
      </w:pPr>
    </w:p>
    <w:p w:rsidR="00E00E8F" w:rsidRPr="00A448F9" w:rsidRDefault="00E00E8F" w:rsidP="00A448F9">
      <w:pPr>
        <w:tabs>
          <w:tab w:val="left" w:pos="2625"/>
        </w:tabs>
        <w:autoSpaceDE w:val="0"/>
        <w:autoSpaceDN w:val="0"/>
        <w:jc w:val="right"/>
        <w:rPr>
          <w:sz w:val="24"/>
          <w:szCs w:val="24"/>
        </w:rPr>
      </w:pPr>
      <w:r w:rsidRPr="00A448F9">
        <w:rPr>
          <w:sz w:val="24"/>
          <w:szCs w:val="24"/>
        </w:rPr>
        <w:t xml:space="preserve">«____» ________ </w:t>
      </w:r>
      <w:r w:rsidRPr="00A448F9">
        <w:rPr>
          <w:b/>
          <w:sz w:val="24"/>
          <w:szCs w:val="24"/>
        </w:rPr>
        <w:t>20_</w:t>
      </w:r>
      <w:r w:rsidRPr="00A448F9">
        <w:rPr>
          <w:sz w:val="24"/>
          <w:szCs w:val="24"/>
        </w:rPr>
        <w:t>_</w:t>
      </w:r>
      <w:r w:rsidRPr="00A448F9">
        <w:rPr>
          <w:b/>
          <w:sz w:val="24"/>
          <w:szCs w:val="24"/>
        </w:rPr>
        <w:t>года.</w:t>
      </w:r>
      <w:r w:rsidRPr="00602C04">
        <w:rPr>
          <w:sz w:val="22"/>
          <w:szCs w:val="22"/>
        </w:rPr>
        <w:t xml:space="preserve">  </w:t>
      </w:r>
    </w:p>
    <w:p w:rsidR="00A448F9" w:rsidRDefault="00A448F9" w:rsidP="00E00E8F">
      <w:pPr>
        <w:tabs>
          <w:tab w:val="left" w:pos="2625"/>
        </w:tabs>
        <w:autoSpaceDE w:val="0"/>
        <w:autoSpaceDN w:val="0"/>
        <w:jc w:val="both"/>
        <w:rPr>
          <w:sz w:val="22"/>
          <w:szCs w:val="22"/>
        </w:rPr>
      </w:pPr>
    </w:p>
    <w:p w:rsidR="00A448F9" w:rsidRDefault="00A448F9" w:rsidP="00E00E8F">
      <w:pPr>
        <w:tabs>
          <w:tab w:val="left" w:pos="2625"/>
        </w:tabs>
        <w:autoSpaceDE w:val="0"/>
        <w:autoSpaceDN w:val="0"/>
        <w:jc w:val="both"/>
        <w:rPr>
          <w:sz w:val="22"/>
          <w:szCs w:val="22"/>
        </w:rPr>
      </w:pPr>
    </w:p>
    <w:p w:rsidR="00E00E8F" w:rsidRPr="007A64D2" w:rsidRDefault="00E00E8F" w:rsidP="00E00E8F">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E00E8F" w:rsidRPr="00602C04" w:rsidRDefault="00E00E8F" w:rsidP="001D5267">
      <w:pPr>
        <w:numPr>
          <w:ilvl w:val="0"/>
          <w:numId w:val="60"/>
        </w:numPr>
        <w:tabs>
          <w:tab w:val="clear" w:pos="709"/>
        </w:tabs>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E00E8F" w:rsidRPr="00602C04" w:rsidTr="00E00E8F">
        <w:trPr>
          <w:trHeight w:val="1531"/>
        </w:trPr>
        <w:tc>
          <w:tcPr>
            <w:tcW w:w="9781" w:type="dxa"/>
          </w:tcPr>
          <w:p w:rsidR="00E00E8F" w:rsidRPr="00602C04" w:rsidRDefault="00E00E8F" w:rsidP="00E00E8F">
            <w:pPr>
              <w:autoSpaceDE w:val="0"/>
              <w:autoSpaceDN w:val="0"/>
              <w:rPr>
                <w:sz w:val="20"/>
              </w:rPr>
            </w:pPr>
            <w:r w:rsidRPr="00602C04">
              <w:rPr>
                <w:sz w:val="20"/>
              </w:rPr>
              <w:t>марка ТС</w:t>
            </w:r>
            <w:r w:rsidRPr="00602C04">
              <w:rPr>
                <w:sz w:val="20"/>
                <w:u w:val="single"/>
              </w:rPr>
              <w:t xml:space="preserve">                                                                                                                                                                                    </w:t>
            </w:r>
          </w:p>
          <w:p w:rsidR="00E00E8F" w:rsidRPr="00602C04" w:rsidRDefault="00E00E8F" w:rsidP="00E00E8F">
            <w:pPr>
              <w:autoSpaceDE w:val="0"/>
              <w:autoSpaceDN w:val="0"/>
              <w:rPr>
                <w:sz w:val="20"/>
                <w:u w:val="single"/>
              </w:rPr>
            </w:pPr>
            <w:r w:rsidRPr="00602C04">
              <w:rPr>
                <w:sz w:val="20"/>
              </w:rPr>
              <w:t xml:space="preserve">номер ТС </w:t>
            </w:r>
            <w:r w:rsidRPr="00602C04">
              <w:rPr>
                <w:sz w:val="20"/>
                <w:u w:val="single"/>
              </w:rPr>
              <w:t xml:space="preserve">                                                            </w:t>
            </w:r>
            <w:r w:rsidRPr="00602C04">
              <w:rPr>
                <w:sz w:val="20"/>
              </w:rPr>
              <w:t xml:space="preserve"> номер полуприцепа ТС  </w:t>
            </w:r>
            <w:r w:rsidRPr="00602C04">
              <w:rPr>
                <w:sz w:val="20"/>
                <w:u w:val="single"/>
              </w:rPr>
              <w:t xml:space="preserve">                                                                            </w:t>
            </w:r>
          </w:p>
          <w:p w:rsidR="00E00E8F" w:rsidRPr="00602C04" w:rsidRDefault="00E00E8F" w:rsidP="00E00E8F">
            <w:pPr>
              <w:autoSpaceDE w:val="0"/>
              <w:autoSpaceDN w:val="0"/>
              <w:rPr>
                <w:b/>
                <w:sz w:val="20"/>
              </w:rPr>
            </w:pPr>
            <w:r w:rsidRPr="00602C04">
              <w:rPr>
                <w:b/>
                <w:sz w:val="20"/>
              </w:rPr>
              <w:t>ТС поступило в аренду «</w:t>
            </w:r>
            <w:r w:rsidRPr="00602C04">
              <w:rPr>
                <w:b/>
                <w:sz w:val="20"/>
                <w:u w:val="single"/>
              </w:rPr>
              <w:t xml:space="preserve">     </w:t>
            </w:r>
            <w:r w:rsidRPr="00602C04">
              <w:rPr>
                <w:b/>
                <w:sz w:val="20"/>
              </w:rPr>
              <w:t>»</w:t>
            </w:r>
            <w:r w:rsidRPr="00602C04">
              <w:rPr>
                <w:b/>
                <w:sz w:val="20"/>
                <w:u w:val="single"/>
              </w:rPr>
              <w:t xml:space="preserve">                       20   </w:t>
            </w:r>
            <w:r w:rsidRPr="00602C04">
              <w:rPr>
                <w:b/>
                <w:sz w:val="20"/>
              </w:rPr>
              <w:t xml:space="preserve">г.  в </w:t>
            </w:r>
            <w:r w:rsidRPr="00602C04">
              <w:rPr>
                <w:b/>
                <w:sz w:val="20"/>
                <w:u w:val="single"/>
              </w:rPr>
              <w:t xml:space="preserve">     </w:t>
            </w:r>
            <w:r w:rsidRPr="00602C04">
              <w:rPr>
                <w:b/>
                <w:sz w:val="20"/>
              </w:rPr>
              <w:t xml:space="preserve"> час</w:t>
            </w:r>
            <w:proofErr w:type="gramStart"/>
            <w:r w:rsidRPr="00602C04">
              <w:rPr>
                <w:b/>
                <w:sz w:val="20"/>
              </w:rPr>
              <w:t>.</w:t>
            </w:r>
            <w:proofErr w:type="gramEnd"/>
            <w:r w:rsidRPr="00602C04">
              <w:rPr>
                <w:b/>
                <w:sz w:val="20"/>
              </w:rPr>
              <w:t xml:space="preserve"> </w:t>
            </w:r>
            <w:r w:rsidRPr="00602C04">
              <w:rPr>
                <w:b/>
                <w:sz w:val="20"/>
                <w:u w:val="single"/>
              </w:rPr>
              <w:t xml:space="preserve">     </w:t>
            </w:r>
            <w:r w:rsidRPr="00602C04">
              <w:rPr>
                <w:b/>
                <w:sz w:val="20"/>
              </w:rPr>
              <w:t xml:space="preserve"> </w:t>
            </w:r>
            <w:proofErr w:type="gramStart"/>
            <w:r w:rsidRPr="00602C04">
              <w:rPr>
                <w:b/>
                <w:sz w:val="20"/>
              </w:rPr>
              <w:t>м</w:t>
            </w:r>
            <w:proofErr w:type="gramEnd"/>
            <w:r w:rsidRPr="00602C04">
              <w:rPr>
                <w:b/>
                <w:sz w:val="20"/>
              </w:rPr>
              <w:t xml:space="preserve">ин. </w:t>
            </w:r>
          </w:p>
          <w:p w:rsidR="00E00E8F" w:rsidRPr="00602C04" w:rsidRDefault="00E00E8F" w:rsidP="00E00E8F">
            <w:pPr>
              <w:autoSpaceDE w:val="0"/>
              <w:autoSpaceDN w:val="0"/>
              <w:rPr>
                <w:sz w:val="20"/>
                <w:u w:val="single"/>
              </w:rPr>
            </w:pPr>
            <w:r w:rsidRPr="00602C04">
              <w:rPr>
                <w:sz w:val="20"/>
              </w:rPr>
              <w:t>Арендодатель</w:t>
            </w:r>
            <w:r w:rsidRPr="00602C04">
              <w:rPr>
                <w:sz w:val="20"/>
                <w:u w:val="single"/>
              </w:rPr>
              <w:t xml:space="preserve">                                                                     </w:t>
            </w:r>
            <w:r w:rsidRPr="00602C04">
              <w:rPr>
                <w:sz w:val="20"/>
              </w:rPr>
              <w:t xml:space="preserve">  Арендатор </w:t>
            </w:r>
            <w:r w:rsidRPr="00602C04">
              <w:rPr>
                <w:sz w:val="20"/>
                <w:u w:val="single"/>
              </w:rPr>
              <w:t xml:space="preserve">                                                                                  </w:t>
            </w:r>
          </w:p>
          <w:p w:rsidR="00E00E8F" w:rsidRPr="00602C04" w:rsidRDefault="00E00E8F" w:rsidP="00E00E8F">
            <w:pPr>
              <w:tabs>
                <w:tab w:val="left" w:pos="8681"/>
              </w:tabs>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  г.</w:t>
            </w:r>
            <w:r w:rsidRPr="00602C04">
              <w:rPr>
                <w:sz w:val="20"/>
              </w:rPr>
              <w:t xml:space="preserve">                         </w:t>
            </w:r>
          </w:p>
          <w:p w:rsidR="00E00E8F" w:rsidRPr="00602C04" w:rsidRDefault="00E00E8F" w:rsidP="00E00E8F">
            <w:pPr>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E00E8F" w:rsidRPr="00602C04" w:rsidRDefault="00E00E8F" w:rsidP="00E00E8F">
            <w:pPr>
              <w:autoSpaceDE w:val="0"/>
              <w:autoSpaceDN w:val="0"/>
              <w:rPr>
                <w:sz w:val="18"/>
                <w:szCs w:val="18"/>
              </w:rPr>
            </w:pPr>
            <w:r w:rsidRPr="00602C04">
              <w:rPr>
                <w:sz w:val="18"/>
                <w:szCs w:val="18"/>
              </w:rPr>
              <w:t xml:space="preserve">            подпись                                  ФИО                                                 подпись                                ФИО</w:t>
            </w:r>
          </w:p>
        </w:tc>
      </w:tr>
    </w:tbl>
    <w:p w:rsidR="00E00E8F" w:rsidRPr="00602C04" w:rsidRDefault="00E00E8F" w:rsidP="00E00E8F">
      <w:pPr>
        <w:autoSpaceDE w:val="0"/>
        <w:autoSpaceDN w:val="0"/>
        <w:rPr>
          <w:sz w:val="20"/>
        </w:rPr>
      </w:pPr>
    </w:p>
    <w:p w:rsidR="00E00E8F" w:rsidRPr="00602C04" w:rsidRDefault="00E00E8F" w:rsidP="001D5267">
      <w:pPr>
        <w:numPr>
          <w:ilvl w:val="0"/>
          <w:numId w:val="60"/>
        </w:numPr>
        <w:tabs>
          <w:tab w:val="clear" w:pos="709"/>
        </w:tabs>
        <w:autoSpaceDE w:val="0"/>
        <w:autoSpaceDN w:val="0"/>
        <w:jc w:val="center"/>
      </w:pPr>
      <w:r w:rsidRPr="00602C04">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E00E8F" w:rsidRPr="00602C04" w:rsidTr="00E00E8F">
        <w:trPr>
          <w:trHeight w:val="1471"/>
        </w:trPr>
        <w:tc>
          <w:tcPr>
            <w:tcW w:w="9781" w:type="dxa"/>
          </w:tcPr>
          <w:p w:rsidR="00E00E8F" w:rsidRPr="00602C04" w:rsidRDefault="00E00E8F" w:rsidP="00E00E8F">
            <w:pPr>
              <w:autoSpaceDE w:val="0"/>
              <w:autoSpaceDN w:val="0"/>
              <w:rPr>
                <w:sz w:val="20"/>
              </w:rPr>
            </w:pPr>
            <w:r w:rsidRPr="00602C04">
              <w:rPr>
                <w:sz w:val="20"/>
              </w:rPr>
              <w:t>марка ТС</w:t>
            </w:r>
            <w:r w:rsidRPr="00602C04">
              <w:rPr>
                <w:sz w:val="20"/>
                <w:u w:val="single"/>
              </w:rPr>
              <w:t xml:space="preserve">                                                                                                                                                                                    </w:t>
            </w:r>
          </w:p>
          <w:p w:rsidR="00E00E8F" w:rsidRPr="00602C04" w:rsidRDefault="00E00E8F" w:rsidP="00E00E8F">
            <w:pPr>
              <w:autoSpaceDE w:val="0"/>
              <w:autoSpaceDN w:val="0"/>
              <w:rPr>
                <w:sz w:val="20"/>
                <w:u w:val="single"/>
              </w:rPr>
            </w:pPr>
            <w:r w:rsidRPr="00602C04">
              <w:rPr>
                <w:sz w:val="20"/>
              </w:rPr>
              <w:t xml:space="preserve">номер ТС </w:t>
            </w:r>
            <w:r w:rsidRPr="00602C04">
              <w:rPr>
                <w:sz w:val="20"/>
                <w:u w:val="single"/>
              </w:rPr>
              <w:t xml:space="preserve">                                                            </w:t>
            </w:r>
            <w:r w:rsidRPr="00602C04">
              <w:rPr>
                <w:sz w:val="20"/>
              </w:rPr>
              <w:t xml:space="preserve"> номер полуприцепа ТС  </w:t>
            </w:r>
            <w:r w:rsidRPr="00602C04">
              <w:rPr>
                <w:sz w:val="20"/>
                <w:u w:val="single"/>
              </w:rPr>
              <w:t xml:space="preserve">                                                                            </w:t>
            </w:r>
          </w:p>
          <w:p w:rsidR="00E00E8F" w:rsidRPr="00602C04" w:rsidRDefault="00E00E8F" w:rsidP="00E00E8F">
            <w:pPr>
              <w:autoSpaceDE w:val="0"/>
              <w:autoSpaceDN w:val="0"/>
              <w:rPr>
                <w:b/>
                <w:sz w:val="20"/>
              </w:rPr>
            </w:pPr>
            <w:r w:rsidRPr="00602C04">
              <w:rPr>
                <w:b/>
                <w:sz w:val="20"/>
              </w:rPr>
              <w:t>ТС возвращено из аренды «</w:t>
            </w:r>
            <w:r w:rsidRPr="00602C04">
              <w:rPr>
                <w:b/>
                <w:sz w:val="20"/>
                <w:u w:val="single"/>
              </w:rPr>
              <w:t xml:space="preserve">     </w:t>
            </w:r>
            <w:r w:rsidRPr="00602C04">
              <w:rPr>
                <w:b/>
                <w:sz w:val="20"/>
              </w:rPr>
              <w:t>»</w:t>
            </w:r>
            <w:r>
              <w:rPr>
                <w:b/>
                <w:sz w:val="20"/>
                <w:u w:val="single"/>
              </w:rPr>
              <w:t xml:space="preserve">                       20</w:t>
            </w:r>
            <w:r w:rsidRPr="00602C04">
              <w:rPr>
                <w:b/>
                <w:sz w:val="20"/>
                <w:u w:val="single"/>
              </w:rPr>
              <w:t xml:space="preserve"> </w:t>
            </w:r>
            <w:r>
              <w:rPr>
                <w:b/>
                <w:sz w:val="20"/>
                <w:u w:val="single"/>
              </w:rPr>
              <w:t xml:space="preserve"> </w:t>
            </w:r>
            <w:r w:rsidRPr="00602C04">
              <w:rPr>
                <w:b/>
                <w:sz w:val="20"/>
                <w:u w:val="single"/>
              </w:rPr>
              <w:t xml:space="preserve">  </w:t>
            </w:r>
            <w:r w:rsidRPr="00602C04">
              <w:rPr>
                <w:b/>
                <w:sz w:val="20"/>
              </w:rPr>
              <w:t xml:space="preserve">г.  в </w:t>
            </w:r>
            <w:r w:rsidRPr="00602C04">
              <w:rPr>
                <w:b/>
                <w:sz w:val="20"/>
                <w:u w:val="single"/>
              </w:rPr>
              <w:t xml:space="preserve">     </w:t>
            </w:r>
            <w:r w:rsidRPr="00602C04">
              <w:rPr>
                <w:b/>
                <w:sz w:val="20"/>
              </w:rPr>
              <w:t xml:space="preserve"> час</w:t>
            </w:r>
            <w:proofErr w:type="gramStart"/>
            <w:r w:rsidRPr="00602C04">
              <w:rPr>
                <w:b/>
                <w:sz w:val="20"/>
              </w:rPr>
              <w:t>.</w:t>
            </w:r>
            <w:proofErr w:type="gramEnd"/>
            <w:r w:rsidRPr="00602C04">
              <w:rPr>
                <w:b/>
                <w:sz w:val="20"/>
              </w:rPr>
              <w:t xml:space="preserve"> </w:t>
            </w:r>
            <w:r w:rsidRPr="00602C04">
              <w:rPr>
                <w:b/>
                <w:sz w:val="20"/>
                <w:u w:val="single"/>
              </w:rPr>
              <w:t xml:space="preserve">     </w:t>
            </w:r>
            <w:r w:rsidRPr="00602C04">
              <w:rPr>
                <w:b/>
                <w:sz w:val="20"/>
              </w:rPr>
              <w:t xml:space="preserve"> </w:t>
            </w:r>
            <w:proofErr w:type="gramStart"/>
            <w:r w:rsidRPr="00602C04">
              <w:rPr>
                <w:b/>
                <w:sz w:val="20"/>
              </w:rPr>
              <w:t>м</w:t>
            </w:r>
            <w:proofErr w:type="gramEnd"/>
            <w:r w:rsidRPr="00602C04">
              <w:rPr>
                <w:b/>
                <w:sz w:val="20"/>
              </w:rPr>
              <w:t>ин.</w:t>
            </w:r>
          </w:p>
          <w:p w:rsidR="00E00E8F" w:rsidRPr="00602C04" w:rsidRDefault="00E00E8F" w:rsidP="00E00E8F">
            <w:pPr>
              <w:autoSpaceDE w:val="0"/>
              <w:autoSpaceDN w:val="0"/>
              <w:rPr>
                <w:sz w:val="20"/>
                <w:u w:val="single"/>
              </w:rPr>
            </w:pPr>
            <w:r w:rsidRPr="00602C04">
              <w:rPr>
                <w:sz w:val="20"/>
              </w:rPr>
              <w:t>Арендодатель</w:t>
            </w:r>
            <w:r w:rsidRPr="00602C04">
              <w:rPr>
                <w:sz w:val="20"/>
                <w:u w:val="single"/>
              </w:rPr>
              <w:t xml:space="preserve">                                                                     </w:t>
            </w:r>
            <w:r w:rsidRPr="00602C04">
              <w:rPr>
                <w:sz w:val="20"/>
              </w:rPr>
              <w:t xml:space="preserve">  Арендатор </w:t>
            </w:r>
            <w:r w:rsidRPr="00602C04">
              <w:rPr>
                <w:sz w:val="20"/>
                <w:u w:val="single"/>
              </w:rPr>
              <w:t xml:space="preserve">                                                                                  </w:t>
            </w:r>
          </w:p>
          <w:p w:rsidR="00E00E8F" w:rsidRPr="00602C04" w:rsidRDefault="00E00E8F" w:rsidP="00E00E8F">
            <w:pPr>
              <w:tabs>
                <w:tab w:val="left" w:pos="8681"/>
              </w:tabs>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Pr>
                <w:sz w:val="20"/>
                <w:u w:val="single"/>
              </w:rPr>
              <w:t xml:space="preserve">                  20</w:t>
            </w:r>
            <w:r w:rsidRPr="00602C04">
              <w:rPr>
                <w:sz w:val="20"/>
                <w:u w:val="single"/>
              </w:rPr>
              <w:t xml:space="preserve"> </w:t>
            </w:r>
            <w:r>
              <w:rPr>
                <w:sz w:val="20"/>
                <w:u w:val="single"/>
              </w:rPr>
              <w:t xml:space="preserve"> </w:t>
            </w:r>
            <w:r w:rsidRPr="00602C04">
              <w:rPr>
                <w:sz w:val="20"/>
                <w:u w:val="single"/>
              </w:rPr>
              <w:t xml:space="preserve">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Pr>
                <w:sz w:val="20"/>
                <w:u w:val="single"/>
              </w:rPr>
              <w:t xml:space="preserve">                  20</w:t>
            </w:r>
            <w:r w:rsidRPr="00602C04">
              <w:rPr>
                <w:sz w:val="20"/>
                <w:u w:val="single"/>
              </w:rPr>
              <w:t xml:space="preserve"> </w:t>
            </w:r>
            <w:r>
              <w:rPr>
                <w:sz w:val="20"/>
                <w:u w:val="single"/>
              </w:rPr>
              <w:t xml:space="preserve"> </w:t>
            </w:r>
            <w:r w:rsidRPr="00602C04">
              <w:rPr>
                <w:sz w:val="20"/>
                <w:u w:val="single"/>
              </w:rPr>
              <w:t xml:space="preserve"> г.</w:t>
            </w:r>
            <w:r w:rsidRPr="00602C04">
              <w:rPr>
                <w:sz w:val="20"/>
              </w:rPr>
              <w:t xml:space="preserve">                         </w:t>
            </w:r>
          </w:p>
          <w:p w:rsidR="00E00E8F" w:rsidRPr="00602C04" w:rsidRDefault="00E00E8F" w:rsidP="00E00E8F">
            <w:pPr>
              <w:tabs>
                <w:tab w:val="left" w:pos="3720"/>
              </w:tabs>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E00E8F" w:rsidRPr="00602C04" w:rsidRDefault="00E00E8F" w:rsidP="00E00E8F">
            <w:pPr>
              <w:autoSpaceDE w:val="0"/>
              <w:autoSpaceDN w:val="0"/>
              <w:rPr>
                <w:sz w:val="18"/>
                <w:szCs w:val="18"/>
              </w:rPr>
            </w:pPr>
            <w:r w:rsidRPr="00602C04">
              <w:rPr>
                <w:sz w:val="18"/>
                <w:szCs w:val="18"/>
              </w:rPr>
              <w:t xml:space="preserve">            подпись                                    ФИО                                                 подпись                                ФИО</w:t>
            </w:r>
          </w:p>
          <w:p w:rsidR="00E00E8F" w:rsidRPr="00602C04" w:rsidRDefault="00E00E8F" w:rsidP="00E00E8F">
            <w:pPr>
              <w:autoSpaceDE w:val="0"/>
              <w:autoSpaceDN w:val="0"/>
              <w:rPr>
                <w:sz w:val="10"/>
                <w:szCs w:val="10"/>
              </w:rPr>
            </w:pPr>
          </w:p>
        </w:tc>
      </w:tr>
    </w:tbl>
    <w:p w:rsidR="00E00E8F" w:rsidRPr="00602C04" w:rsidRDefault="00E00E8F" w:rsidP="00E00E8F">
      <w:pPr>
        <w:autoSpaceDE w:val="0"/>
        <w:autoSpaceDN w:val="0"/>
        <w:rPr>
          <w:sz w:val="20"/>
        </w:rPr>
      </w:pPr>
    </w:p>
    <w:p w:rsidR="00E00E8F" w:rsidRPr="00602C04" w:rsidRDefault="00E00E8F" w:rsidP="001D5267">
      <w:pPr>
        <w:numPr>
          <w:ilvl w:val="0"/>
          <w:numId w:val="60"/>
        </w:numPr>
        <w:tabs>
          <w:tab w:val="clear" w:pos="709"/>
        </w:tabs>
        <w:autoSpaceDE w:val="0"/>
        <w:autoSpaceDN w:val="0"/>
        <w:jc w:val="center"/>
        <w:rPr>
          <w:sz w:val="20"/>
        </w:rPr>
      </w:pPr>
      <w:r w:rsidRPr="00602C04">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E00E8F" w:rsidRPr="00602C04" w:rsidTr="00E00E8F">
        <w:trPr>
          <w:trHeight w:val="3914"/>
        </w:trPr>
        <w:tc>
          <w:tcPr>
            <w:tcW w:w="9931" w:type="dxa"/>
            <w:tcBorders>
              <w:top w:val="single" w:sz="4" w:space="0" w:color="auto"/>
              <w:bottom w:val="nil"/>
            </w:tcBorders>
          </w:tcPr>
          <w:p w:rsidR="00E00E8F" w:rsidRPr="00602C04" w:rsidRDefault="00E00E8F" w:rsidP="00E00E8F">
            <w:pPr>
              <w:autoSpaceDE w:val="0"/>
              <w:autoSpaceDN w:val="0"/>
              <w:rPr>
                <w:b/>
                <w:sz w:val="20"/>
              </w:rPr>
            </w:pPr>
            <w:r w:rsidRPr="00602C04">
              <w:rPr>
                <w:b/>
                <w:sz w:val="20"/>
              </w:rPr>
              <w:t>Маршрут следования автомобиля и время нахождения автомобиля в пункте погрузки/выгрузки*</w:t>
            </w:r>
          </w:p>
          <w:p w:rsidR="00E00E8F" w:rsidRPr="00602C04" w:rsidRDefault="00E00E8F" w:rsidP="00E00E8F">
            <w:pPr>
              <w:autoSpaceDE w:val="0"/>
              <w:autoSpaceDN w:val="0"/>
              <w:rPr>
                <w:sz w:val="20"/>
              </w:rPr>
            </w:pPr>
          </w:p>
          <w:tbl>
            <w:tblPr>
              <w:tblW w:w="9663" w:type="dxa"/>
              <w:tblLook w:val="04A0"/>
            </w:tblPr>
            <w:tblGrid>
              <w:gridCol w:w="1841"/>
              <w:gridCol w:w="1154"/>
              <w:gridCol w:w="1129"/>
              <w:gridCol w:w="1034"/>
              <w:gridCol w:w="1007"/>
              <w:gridCol w:w="1040"/>
              <w:gridCol w:w="886"/>
              <w:gridCol w:w="962"/>
              <w:gridCol w:w="652"/>
            </w:tblGrid>
            <w:tr w:rsidR="00E00E8F" w:rsidRPr="00602C04" w:rsidTr="00E00E8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E8F" w:rsidRPr="00602C04" w:rsidRDefault="00E00E8F" w:rsidP="00E00E8F">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p>
              </w:tc>
            </w:tr>
            <w:tr w:rsidR="00E00E8F" w:rsidRPr="00602C04" w:rsidTr="00E00E8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0E8F" w:rsidRPr="00602C04" w:rsidRDefault="00E00E8F" w:rsidP="00E00E8F">
                  <w:pPr>
                    <w:jc w:val="center"/>
                    <w:rPr>
                      <w:b/>
                      <w:color w:val="000000"/>
                      <w:sz w:val="20"/>
                    </w:rPr>
                  </w:pPr>
                  <w:r w:rsidRPr="00602C04">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r w:rsidRPr="00602C04">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r w:rsidRPr="00602C04">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r w:rsidRPr="00602C04">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r w:rsidRPr="00602C04">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r w:rsidRPr="00602C04">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r w:rsidRPr="00602C04">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r w:rsidRPr="00602C04">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r w:rsidRPr="00602C04">
                    <w:rPr>
                      <w:color w:val="000000"/>
                      <w:sz w:val="20"/>
                    </w:rPr>
                    <w:t>убыл</w:t>
                  </w:r>
                </w:p>
              </w:tc>
            </w:tr>
            <w:tr w:rsidR="00E00E8F" w:rsidRPr="00602C04" w:rsidTr="00E00E8F">
              <w:trPr>
                <w:trHeight w:val="276"/>
              </w:trPr>
              <w:tc>
                <w:tcPr>
                  <w:tcW w:w="1841" w:type="dxa"/>
                  <w:vMerge/>
                  <w:tcBorders>
                    <w:top w:val="nil"/>
                    <w:left w:val="single" w:sz="4" w:space="0" w:color="auto"/>
                    <w:bottom w:val="single" w:sz="4" w:space="0" w:color="auto"/>
                    <w:right w:val="single" w:sz="4" w:space="0" w:color="auto"/>
                  </w:tcBorders>
                  <w:vAlign w:val="center"/>
                  <w:hideMark/>
                </w:tcPr>
                <w:p w:rsidR="00E00E8F" w:rsidRPr="00602C04" w:rsidRDefault="00E00E8F" w:rsidP="00E00E8F">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r w:rsidRPr="00602C04">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r w:rsidRPr="00602C04">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r w:rsidRPr="00602C04">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E00E8F" w:rsidRPr="00602C04" w:rsidRDefault="00E00E8F" w:rsidP="00E00E8F">
                  <w:pPr>
                    <w:jc w:val="center"/>
                    <w:rPr>
                      <w:color w:val="000000"/>
                      <w:sz w:val="20"/>
                    </w:rPr>
                  </w:pPr>
                </w:p>
              </w:tc>
            </w:tr>
          </w:tbl>
          <w:p w:rsidR="00E00E8F" w:rsidRPr="00602C04" w:rsidRDefault="00E00E8F" w:rsidP="00E00E8F">
            <w:pPr>
              <w:autoSpaceDE w:val="0"/>
              <w:autoSpaceDN w:val="0"/>
              <w:rPr>
                <w:sz w:val="16"/>
                <w:szCs w:val="16"/>
              </w:rPr>
            </w:pPr>
            <w:r w:rsidRPr="00602C04">
              <w:rPr>
                <w:sz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663" w:type="dxa"/>
              <w:tblLook w:val="04A0"/>
            </w:tblPr>
            <w:tblGrid>
              <w:gridCol w:w="3005"/>
              <w:gridCol w:w="3264"/>
              <w:gridCol w:w="3394"/>
            </w:tblGrid>
            <w:tr w:rsidR="00E00E8F" w:rsidRPr="00602C04" w:rsidTr="00E00E8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E8F" w:rsidRPr="00602C04" w:rsidRDefault="00E00E8F" w:rsidP="00E00E8F">
                  <w:pPr>
                    <w:rPr>
                      <w:b/>
                      <w:color w:val="000000"/>
                      <w:sz w:val="20"/>
                    </w:rPr>
                  </w:pPr>
                  <w:r w:rsidRPr="00602C04">
                    <w:rPr>
                      <w:color w:val="000000"/>
                      <w:sz w:val="20"/>
                    </w:rPr>
                    <w:t xml:space="preserve">  </w:t>
                  </w:r>
                  <w:r w:rsidRPr="00602C04">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00E8F" w:rsidRPr="00602C04" w:rsidRDefault="00E00E8F" w:rsidP="00E00E8F">
                  <w:pPr>
                    <w:rPr>
                      <w:b/>
                      <w:color w:val="000000"/>
                      <w:sz w:val="20"/>
                    </w:rPr>
                  </w:pPr>
                  <w:r w:rsidRPr="00602C04">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E00E8F" w:rsidRPr="00602C04" w:rsidRDefault="00E00E8F" w:rsidP="00E00E8F">
                  <w:pPr>
                    <w:rPr>
                      <w:b/>
                      <w:color w:val="000000"/>
                      <w:sz w:val="20"/>
                    </w:rPr>
                  </w:pPr>
                  <w:r w:rsidRPr="00602C04">
                    <w:rPr>
                      <w:color w:val="000000"/>
                      <w:sz w:val="20"/>
                    </w:rPr>
                    <w:t xml:space="preserve">                </w:t>
                  </w:r>
                  <w:r w:rsidRPr="00602C04">
                    <w:rPr>
                      <w:b/>
                      <w:color w:val="000000"/>
                      <w:sz w:val="20"/>
                    </w:rPr>
                    <w:t>Типоразмер контейнера</w:t>
                  </w:r>
                </w:p>
              </w:tc>
            </w:tr>
            <w:tr w:rsidR="00E00E8F" w:rsidRPr="00602C04" w:rsidTr="00E00E8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00E8F" w:rsidRPr="00602C04" w:rsidRDefault="00E00E8F" w:rsidP="00E00E8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00E8F" w:rsidRPr="00602C04" w:rsidRDefault="00E00E8F" w:rsidP="00E00E8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E00E8F" w:rsidRPr="00602C04" w:rsidRDefault="00E00E8F" w:rsidP="00E00E8F">
                  <w:pPr>
                    <w:jc w:val="center"/>
                    <w:rPr>
                      <w:color w:val="000000"/>
                      <w:sz w:val="20"/>
                    </w:rPr>
                  </w:pPr>
                </w:p>
              </w:tc>
            </w:tr>
            <w:tr w:rsidR="00E00E8F" w:rsidRPr="00602C04" w:rsidTr="00E00E8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00E8F" w:rsidRPr="00602C04" w:rsidRDefault="00E00E8F" w:rsidP="00E00E8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00E8F" w:rsidRPr="00602C04" w:rsidRDefault="00E00E8F" w:rsidP="00E00E8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E00E8F" w:rsidRPr="00602C04" w:rsidRDefault="00E00E8F" w:rsidP="00E00E8F">
                  <w:pPr>
                    <w:jc w:val="center"/>
                    <w:rPr>
                      <w:color w:val="000000"/>
                      <w:sz w:val="20"/>
                    </w:rPr>
                  </w:pPr>
                </w:p>
              </w:tc>
            </w:tr>
          </w:tbl>
          <w:p w:rsidR="00E00E8F" w:rsidRPr="00602C04" w:rsidRDefault="00E00E8F" w:rsidP="00E00E8F">
            <w:pPr>
              <w:autoSpaceDE w:val="0"/>
              <w:autoSpaceDN w:val="0"/>
              <w:rPr>
                <w:sz w:val="20"/>
              </w:rPr>
            </w:pPr>
          </w:p>
          <w:p w:rsidR="00E00E8F" w:rsidRPr="000457E8" w:rsidRDefault="00E00E8F" w:rsidP="00E00E8F">
            <w:pPr>
              <w:autoSpaceDE w:val="0"/>
              <w:autoSpaceDN w:val="0"/>
              <w:rPr>
                <w:sz w:val="20"/>
              </w:rPr>
            </w:pPr>
            <w:r w:rsidRPr="00602C04">
              <w:rPr>
                <w:sz w:val="20"/>
              </w:rPr>
              <w:t xml:space="preserve">Арендодатель </w:t>
            </w:r>
            <w:r w:rsidRPr="00602C04">
              <w:rPr>
                <w:sz w:val="20"/>
                <w:u w:val="single"/>
              </w:rPr>
              <w:t xml:space="preserve">                                                                    </w:t>
            </w:r>
            <w:r w:rsidRPr="00602C04">
              <w:rPr>
                <w:sz w:val="20"/>
              </w:rPr>
              <w:t xml:space="preserve">   Арендатор</w:t>
            </w:r>
            <w:r w:rsidRPr="000457E8">
              <w:rPr>
                <w:sz w:val="20"/>
              </w:rPr>
              <w:t xml:space="preserve"> _________________________________________</w:t>
            </w:r>
          </w:p>
          <w:p w:rsidR="00E00E8F" w:rsidRPr="00602C04" w:rsidRDefault="00E00E8F" w:rsidP="00E00E8F">
            <w:pPr>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Pr>
                <w:sz w:val="20"/>
                <w:u w:val="single"/>
              </w:rPr>
              <w:t xml:space="preserve">                  20</w:t>
            </w:r>
            <w:r w:rsidRPr="00602C04">
              <w:rPr>
                <w:sz w:val="20"/>
                <w:u w:val="single"/>
              </w:rPr>
              <w:t xml:space="preserve"> </w:t>
            </w:r>
            <w:r>
              <w:rPr>
                <w:sz w:val="20"/>
                <w:u w:val="single"/>
              </w:rPr>
              <w:t xml:space="preserve"> </w:t>
            </w:r>
            <w:r w:rsidRPr="00602C04">
              <w:rPr>
                <w:sz w:val="20"/>
                <w:u w:val="single"/>
              </w:rPr>
              <w:t xml:space="preserve">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w:t>
            </w:r>
            <w:r>
              <w:rPr>
                <w:sz w:val="20"/>
                <w:u w:val="single"/>
              </w:rPr>
              <w:t xml:space="preserve">                 20</w:t>
            </w:r>
            <w:r w:rsidRPr="00602C04">
              <w:rPr>
                <w:sz w:val="20"/>
                <w:u w:val="single"/>
              </w:rPr>
              <w:t xml:space="preserve"> </w:t>
            </w:r>
            <w:r>
              <w:rPr>
                <w:sz w:val="20"/>
                <w:u w:val="single"/>
              </w:rPr>
              <w:t xml:space="preserve"> </w:t>
            </w:r>
            <w:r w:rsidRPr="00602C04">
              <w:rPr>
                <w:sz w:val="20"/>
                <w:u w:val="single"/>
              </w:rPr>
              <w:t xml:space="preserve"> г.</w:t>
            </w:r>
            <w:r w:rsidRPr="00602C04">
              <w:rPr>
                <w:sz w:val="20"/>
              </w:rPr>
              <w:t xml:space="preserve">                         </w:t>
            </w:r>
          </w:p>
          <w:p w:rsidR="00E00E8F" w:rsidRPr="00602C04" w:rsidRDefault="00E00E8F" w:rsidP="00E00E8F">
            <w:pPr>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E00E8F" w:rsidRPr="00602C04" w:rsidRDefault="00E00E8F" w:rsidP="00E00E8F">
            <w:pPr>
              <w:autoSpaceDE w:val="0"/>
              <w:autoSpaceDN w:val="0"/>
              <w:rPr>
                <w:sz w:val="20"/>
              </w:rPr>
            </w:pPr>
            <w:r w:rsidRPr="00602C04">
              <w:rPr>
                <w:sz w:val="16"/>
                <w:szCs w:val="16"/>
              </w:rPr>
              <w:t xml:space="preserve">               </w:t>
            </w:r>
            <w:r w:rsidRPr="00602C04">
              <w:rPr>
                <w:sz w:val="18"/>
                <w:szCs w:val="18"/>
              </w:rPr>
              <w:t xml:space="preserve"> подпись                                  ФИО                                                 подпись                                ФИО</w:t>
            </w:r>
            <w:r w:rsidRPr="00602C04">
              <w:rPr>
                <w:sz w:val="20"/>
              </w:rPr>
              <w:t xml:space="preserve"> </w:t>
            </w:r>
          </w:p>
          <w:p w:rsidR="00E00E8F" w:rsidRPr="00602C04" w:rsidRDefault="00E00E8F" w:rsidP="00E00E8F">
            <w:pPr>
              <w:autoSpaceDE w:val="0"/>
              <w:autoSpaceDN w:val="0"/>
              <w:rPr>
                <w:sz w:val="10"/>
                <w:szCs w:val="10"/>
              </w:rPr>
            </w:pPr>
          </w:p>
        </w:tc>
      </w:tr>
    </w:tbl>
    <w:p w:rsidR="00E00E8F" w:rsidRPr="00602C04" w:rsidRDefault="00E00E8F" w:rsidP="00E00E8F">
      <w:pPr>
        <w:autoSpaceDE w:val="0"/>
        <w:autoSpaceDN w:val="0"/>
        <w:spacing w:before="60" w:after="60"/>
        <w:rPr>
          <w:sz w:val="20"/>
        </w:rPr>
      </w:pPr>
      <w:r w:rsidRPr="00602C04">
        <w:rPr>
          <w:sz w:val="20"/>
        </w:rPr>
        <w:t>Примечания: ** _____________________________________________________________________________________</w:t>
      </w:r>
    </w:p>
    <w:p w:rsidR="00E00E8F" w:rsidRPr="00602C04" w:rsidRDefault="00E00E8F" w:rsidP="00E00E8F">
      <w:pPr>
        <w:autoSpaceDE w:val="0"/>
        <w:autoSpaceDN w:val="0"/>
        <w:rPr>
          <w:sz w:val="20"/>
        </w:rPr>
      </w:pPr>
      <w:r w:rsidRPr="00602C04">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448F9" w:rsidRDefault="00E00E8F" w:rsidP="00A448F9">
      <w:pPr>
        <w:autoSpaceDE w:val="0"/>
        <w:autoSpaceDN w:val="0"/>
        <w:jc w:val="both"/>
        <w:rPr>
          <w:sz w:val="20"/>
        </w:rPr>
      </w:pPr>
      <w:r w:rsidRPr="00602C04">
        <w:rPr>
          <w:sz w:val="20"/>
        </w:rPr>
        <w:t>** В случае снятия контейнера с транспортного средства на складе погрузки/выгрузки указывается № сопроводительной ведомости.</w:t>
      </w:r>
    </w:p>
    <w:p w:rsidR="00A448F9" w:rsidRPr="00A448F9" w:rsidRDefault="00A448F9" w:rsidP="00A448F9">
      <w:pPr>
        <w:autoSpaceDE w:val="0"/>
        <w:autoSpaceDN w:val="0"/>
        <w:jc w:val="both"/>
        <w:rPr>
          <w:sz w:val="20"/>
        </w:rPr>
      </w:pPr>
      <w:r w:rsidRPr="00A448F9">
        <w:rPr>
          <w:b/>
          <w:bCs/>
          <w:sz w:val="24"/>
          <w:szCs w:val="24"/>
        </w:rPr>
        <w:t>«Арендодатель»</w:t>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t xml:space="preserve">             </w:t>
      </w:r>
      <w:r w:rsidRPr="00A448F9">
        <w:rPr>
          <w:b/>
          <w:bCs/>
          <w:color w:val="000000"/>
          <w:sz w:val="24"/>
          <w:szCs w:val="24"/>
        </w:rPr>
        <w:t xml:space="preserve">«Арендатор»    </w:t>
      </w:r>
      <w:r w:rsidRPr="00A448F9">
        <w:rPr>
          <w:sz w:val="24"/>
          <w:szCs w:val="24"/>
        </w:rPr>
        <w:t>__________________</w:t>
      </w:r>
      <w:r w:rsidRPr="00A448F9">
        <w:rPr>
          <w:color w:val="000000"/>
          <w:sz w:val="24"/>
          <w:szCs w:val="24"/>
        </w:rPr>
        <w:t>_/</w:t>
      </w:r>
      <w:r w:rsidRPr="00A448F9">
        <w:rPr>
          <w:sz w:val="24"/>
          <w:szCs w:val="24"/>
        </w:rPr>
        <w:t>_________/</w:t>
      </w:r>
      <w:r w:rsidRPr="00A448F9">
        <w:rPr>
          <w:sz w:val="24"/>
          <w:szCs w:val="24"/>
        </w:rPr>
        <w:tab/>
        <w:t xml:space="preserve">     _____________</w:t>
      </w:r>
      <w:r w:rsidRPr="00A448F9">
        <w:rPr>
          <w:color w:val="000000"/>
          <w:sz w:val="24"/>
          <w:szCs w:val="24"/>
        </w:rPr>
        <w:t>/</w:t>
      </w:r>
      <w:r w:rsidRPr="00A448F9">
        <w:rPr>
          <w:sz w:val="24"/>
          <w:szCs w:val="24"/>
        </w:rPr>
        <w:t xml:space="preserve">______________/         М.П.        </w:t>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t xml:space="preserve">      М.П.</w:t>
      </w:r>
      <w:r w:rsidRPr="00A448F9">
        <w:rPr>
          <w:sz w:val="24"/>
          <w:szCs w:val="24"/>
        </w:rPr>
        <w:tab/>
      </w:r>
    </w:p>
    <w:p w:rsidR="00E00E8F" w:rsidRDefault="00E00E8F" w:rsidP="00E00E8F">
      <w:pPr>
        <w:autoSpaceDE w:val="0"/>
        <w:autoSpaceDN w:val="0"/>
        <w:sectPr w:rsidR="00E00E8F" w:rsidSect="00A448F9">
          <w:pgSz w:w="11906" w:h="16838"/>
          <w:pgMar w:top="142" w:right="850" w:bottom="0" w:left="1418" w:header="708" w:footer="708" w:gutter="0"/>
          <w:cols w:space="708"/>
          <w:docGrid w:linePitch="360"/>
        </w:sectPr>
      </w:pPr>
      <w:r w:rsidRPr="00602C04">
        <w:tab/>
      </w:r>
      <w:r w:rsidRPr="00602C04">
        <w:tab/>
      </w:r>
      <w:r w:rsidRPr="00602C04">
        <w:tab/>
      </w:r>
      <w:r w:rsidRPr="00602C04">
        <w:rPr>
          <w:sz w:val="20"/>
        </w:rPr>
        <w:tab/>
      </w:r>
    </w:p>
    <w:p w:rsidR="00E00E8F" w:rsidRPr="009878A0" w:rsidRDefault="00E00E8F" w:rsidP="00E00E8F">
      <w:pPr>
        <w:autoSpaceDE w:val="0"/>
        <w:autoSpaceDN w:val="0"/>
        <w:jc w:val="right"/>
        <w:rPr>
          <w:b/>
          <w:sz w:val="24"/>
          <w:szCs w:val="24"/>
        </w:rPr>
      </w:pPr>
      <w:r w:rsidRPr="009878A0">
        <w:rPr>
          <w:b/>
          <w:sz w:val="24"/>
          <w:szCs w:val="24"/>
        </w:rPr>
        <w:t>Приложение № 4</w:t>
      </w:r>
    </w:p>
    <w:p w:rsidR="00E00E8F" w:rsidRPr="00A448F9" w:rsidRDefault="00E00E8F" w:rsidP="00E00E8F">
      <w:pPr>
        <w:autoSpaceDE w:val="0"/>
        <w:autoSpaceDN w:val="0"/>
        <w:jc w:val="right"/>
        <w:rPr>
          <w:sz w:val="24"/>
          <w:szCs w:val="24"/>
        </w:rPr>
      </w:pPr>
      <w:r w:rsidRPr="00A448F9">
        <w:rPr>
          <w:sz w:val="24"/>
          <w:szCs w:val="24"/>
        </w:rPr>
        <w:t xml:space="preserve">к договору аренды транспортного средства с экипажем </w:t>
      </w:r>
    </w:p>
    <w:p w:rsidR="00E00E8F" w:rsidRPr="00A448F9" w:rsidRDefault="00E00E8F" w:rsidP="00E00E8F">
      <w:pPr>
        <w:jc w:val="right"/>
        <w:rPr>
          <w:sz w:val="24"/>
          <w:szCs w:val="24"/>
        </w:rPr>
      </w:pPr>
      <w:r w:rsidRPr="00A448F9">
        <w:rPr>
          <w:sz w:val="24"/>
          <w:szCs w:val="24"/>
        </w:rPr>
        <w:t xml:space="preserve">          </w:t>
      </w:r>
      <w:r w:rsidRPr="00A448F9">
        <w:rPr>
          <w:sz w:val="24"/>
          <w:szCs w:val="24"/>
        </w:rPr>
        <w:tab/>
        <w:t xml:space="preserve">   №__________  от «____» ________ 20___г.   </w:t>
      </w:r>
    </w:p>
    <w:p w:rsidR="00E00E8F" w:rsidRPr="00A448F9" w:rsidRDefault="00E00E8F" w:rsidP="00E00E8F">
      <w:pPr>
        <w:jc w:val="center"/>
        <w:rPr>
          <w:b/>
          <w:bCs/>
          <w:color w:val="000000"/>
          <w:sz w:val="24"/>
          <w:szCs w:val="24"/>
        </w:rPr>
      </w:pPr>
    </w:p>
    <w:p w:rsidR="00E00E8F" w:rsidRPr="00A448F9" w:rsidRDefault="00E00E8F" w:rsidP="00E00E8F">
      <w:pPr>
        <w:jc w:val="center"/>
        <w:rPr>
          <w:b/>
          <w:bCs/>
          <w:color w:val="000000"/>
          <w:sz w:val="24"/>
          <w:szCs w:val="24"/>
        </w:rPr>
      </w:pPr>
      <w:r w:rsidRPr="00A448F9">
        <w:rPr>
          <w:b/>
          <w:bCs/>
          <w:color w:val="000000"/>
          <w:sz w:val="24"/>
          <w:szCs w:val="24"/>
        </w:rPr>
        <w:t>Сводный акт приема-передачи  транспортного</w:t>
      </w:r>
      <w:proofErr w:type="gramStart"/>
      <w:r w:rsidRPr="00A448F9">
        <w:rPr>
          <w:b/>
          <w:bCs/>
          <w:color w:val="000000"/>
          <w:sz w:val="24"/>
          <w:szCs w:val="24"/>
        </w:rPr>
        <w:t xml:space="preserve"> (- </w:t>
      </w:r>
      <w:proofErr w:type="spellStart"/>
      <w:proofErr w:type="gramEnd"/>
      <w:r w:rsidRPr="00A448F9">
        <w:rPr>
          <w:b/>
          <w:bCs/>
          <w:color w:val="000000"/>
          <w:sz w:val="24"/>
          <w:szCs w:val="24"/>
        </w:rPr>
        <w:t>ых</w:t>
      </w:r>
      <w:proofErr w:type="spellEnd"/>
      <w:r w:rsidRPr="00A448F9">
        <w:rPr>
          <w:b/>
          <w:bCs/>
          <w:color w:val="000000"/>
          <w:sz w:val="24"/>
          <w:szCs w:val="24"/>
        </w:rPr>
        <w:t>) средства (-в)</w:t>
      </w:r>
    </w:p>
    <w:p w:rsidR="00E00E8F" w:rsidRPr="00A448F9" w:rsidRDefault="00E00E8F" w:rsidP="00E00E8F">
      <w:pPr>
        <w:jc w:val="center"/>
        <w:rPr>
          <w:b/>
          <w:bCs/>
          <w:color w:val="000000"/>
          <w:sz w:val="24"/>
          <w:szCs w:val="24"/>
        </w:rPr>
      </w:pPr>
      <w:r w:rsidRPr="00A448F9">
        <w:rPr>
          <w:b/>
          <w:bCs/>
          <w:color w:val="000000"/>
          <w:sz w:val="24"/>
          <w:szCs w:val="24"/>
        </w:rPr>
        <w:t>по договору аренды транспортного средства с экипажем</w:t>
      </w:r>
    </w:p>
    <w:p w:rsidR="00E00E8F" w:rsidRPr="00A448F9" w:rsidRDefault="00E00E8F" w:rsidP="00E00E8F">
      <w:pPr>
        <w:jc w:val="center"/>
        <w:rPr>
          <w:b/>
          <w:bCs/>
          <w:color w:val="000000"/>
          <w:sz w:val="24"/>
          <w:szCs w:val="24"/>
        </w:rPr>
      </w:pPr>
      <w:r w:rsidRPr="00A448F9">
        <w:rPr>
          <w:b/>
          <w:bCs/>
          <w:color w:val="000000"/>
          <w:sz w:val="24"/>
          <w:szCs w:val="24"/>
        </w:rPr>
        <w:t>от «____» _______________20__ г. №___________</w:t>
      </w:r>
    </w:p>
    <w:p w:rsidR="00E00E8F" w:rsidRPr="00A448F9" w:rsidRDefault="00E00E8F" w:rsidP="00E00E8F">
      <w:pPr>
        <w:jc w:val="center"/>
        <w:rPr>
          <w:b/>
          <w:bCs/>
          <w:color w:val="000000"/>
          <w:sz w:val="24"/>
          <w:szCs w:val="24"/>
        </w:rPr>
      </w:pPr>
      <w:r w:rsidRPr="00A448F9">
        <w:rPr>
          <w:b/>
          <w:bCs/>
          <w:color w:val="000000"/>
          <w:sz w:val="24"/>
          <w:szCs w:val="24"/>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0E8F" w:rsidRPr="00F6414D" w:rsidTr="00E00E8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E8F" w:rsidRPr="00F6414D" w:rsidRDefault="00E00E8F" w:rsidP="00E00E8F">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E8F" w:rsidRPr="00F6414D" w:rsidRDefault="00E00E8F" w:rsidP="00E00E8F">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E00E8F" w:rsidRPr="00F6414D" w:rsidTr="00E00E8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0E8F" w:rsidRPr="00F6414D" w:rsidRDefault="00E00E8F" w:rsidP="00E00E8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0E8F" w:rsidRPr="00F6414D" w:rsidRDefault="00E00E8F" w:rsidP="00E00E8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0E8F" w:rsidRPr="00F6414D" w:rsidRDefault="00E00E8F" w:rsidP="00E00E8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0E8F" w:rsidRPr="00F6414D" w:rsidRDefault="00E00E8F" w:rsidP="00E00E8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0E8F" w:rsidRPr="00F6414D" w:rsidRDefault="00E00E8F" w:rsidP="00E00E8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0E8F" w:rsidRPr="00F6414D" w:rsidRDefault="00E00E8F" w:rsidP="00E00E8F">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0E8F" w:rsidRPr="00F6414D" w:rsidRDefault="00E00E8F" w:rsidP="00E00E8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0E8F" w:rsidRPr="00F6414D" w:rsidRDefault="00E00E8F" w:rsidP="00E00E8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0E8F" w:rsidRPr="00F6414D" w:rsidRDefault="00E00E8F" w:rsidP="00E00E8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0E8F" w:rsidRPr="00F6414D" w:rsidRDefault="00E00E8F" w:rsidP="00E00E8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0E8F" w:rsidRPr="00F6414D" w:rsidRDefault="00E00E8F" w:rsidP="00E00E8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0E8F" w:rsidRPr="00F6414D" w:rsidRDefault="00E00E8F" w:rsidP="00E00E8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0E8F" w:rsidRPr="00F6414D" w:rsidRDefault="00E00E8F" w:rsidP="00E00E8F">
            <w:pPr>
              <w:rPr>
                <w:color w:val="000000"/>
                <w:sz w:val="18"/>
                <w:szCs w:val="18"/>
              </w:rPr>
            </w:pPr>
          </w:p>
        </w:tc>
      </w:tr>
      <w:tr w:rsidR="00E00E8F" w:rsidRPr="00F6414D" w:rsidTr="00E00E8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jc w:val="center"/>
              <w:rPr>
                <w:rFonts w:ascii="Calibri" w:hAnsi="Calibri"/>
                <w:b/>
                <w:bCs/>
                <w:color w:val="000000"/>
                <w:sz w:val="18"/>
                <w:szCs w:val="18"/>
              </w:rPr>
            </w:pPr>
            <w:r w:rsidRPr="00F6414D">
              <w:rPr>
                <w:rFonts w:ascii="Calibri" w:hAnsi="Calibri"/>
                <w:b/>
                <w:bCs/>
                <w:color w:val="000000"/>
                <w:sz w:val="18"/>
                <w:szCs w:val="18"/>
              </w:rPr>
              <w:t>20</w:t>
            </w:r>
          </w:p>
        </w:tc>
      </w:tr>
      <w:tr w:rsidR="00E00E8F" w:rsidRPr="00F6414D" w:rsidTr="00E00E8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E00E8F" w:rsidRPr="00F6414D" w:rsidRDefault="00E00E8F" w:rsidP="00E00E8F">
            <w:pPr>
              <w:rPr>
                <w:rFonts w:ascii="Calibri" w:hAnsi="Calibri"/>
                <w:color w:val="000000"/>
                <w:sz w:val="18"/>
                <w:szCs w:val="18"/>
              </w:rPr>
            </w:pPr>
            <w:r w:rsidRPr="00F6414D">
              <w:rPr>
                <w:rFonts w:ascii="Calibri" w:hAnsi="Calibri"/>
                <w:color w:val="000000"/>
                <w:sz w:val="18"/>
                <w:szCs w:val="18"/>
              </w:rPr>
              <w:t> </w:t>
            </w:r>
          </w:p>
        </w:tc>
      </w:tr>
    </w:tbl>
    <w:p w:rsidR="00E00E8F" w:rsidRPr="00A448F9" w:rsidRDefault="00E00E8F" w:rsidP="00E00E8F">
      <w:pPr>
        <w:rPr>
          <w:sz w:val="24"/>
          <w:szCs w:val="24"/>
        </w:rPr>
      </w:pPr>
      <w:r w:rsidRPr="00A448F9">
        <w:rPr>
          <w:sz w:val="24"/>
          <w:szCs w:val="24"/>
        </w:rPr>
        <w:t xml:space="preserve">Итого размер арендной платы в рублях прописью с учетом НДС </w:t>
      </w:r>
      <w:r w:rsidR="00A448F9" w:rsidRPr="00A448F9">
        <w:rPr>
          <w:sz w:val="24"/>
          <w:szCs w:val="24"/>
        </w:rPr>
        <w:t>20</w:t>
      </w:r>
      <w:r w:rsidRPr="00A448F9">
        <w:rPr>
          <w:sz w:val="24"/>
          <w:szCs w:val="24"/>
        </w:rPr>
        <w:t>%_________________________________________________________________</w:t>
      </w:r>
    </w:p>
    <w:p w:rsidR="00E00E8F" w:rsidRPr="00A448F9" w:rsidRDefault="00E00E8F" w:rsidP="00E00E8F">
      <w:pPr>
        <w:jc w:val="center"/>
        <w:rPr>
          <w:color w:val="000000"/>
          <w:sz w:val="24"/>
          <w:szCs w:val="24"/>
        </w:rPr>
      </w:pPr>
    </w:p>
    <w:p w:rsidR="00E00E8F" w:rsidRPr="00A448F9" w:rsidRDefault="00E00E8F" w:rsidP="00E00E8F">
      <w:pPr>
        <w:rPr>
          <w:sz w:val="24"/>
          <w:szCs w:val="24"/>
        </w:rPr>
      </w:pPr>
      <w:r w:rsidRPr="00A448F9">
        <w:rPr>
          <w:sz w:val="24"/>
          <w:szCs w:val="24"/>
        </w:rPr>
        <w:t xml:space="preserve">Арендодатель: </w:t>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t xml:space="preserve">      </w:t>
      </w:r>
      <w:r w:rsidRPr="00A448F9">
        <w:rPr>
          <w:sz w:val="24"/>
          <w:szCs w:val="24"/>
        </w:rPr>
        <w:tab/>
      </w:r>
      <w:r w:rsidRPr="00A448F9">
        <w:rPr>
          <w:sz w:val="24"/>
          <w:szCs w:val="24"/>
        </w:rPr>
        <w:tab/>
      </w:r>
      <w:r w:rsidRPr="00A448F9">
        <w:rPr>
          <w:sz w:val="24"/>
          <w:szCs w:val="24"/>
        </w:rPr>
        <w:tab/>
      </w:r>
      <w:r w:rsidRPr="00A448F9">
        <w:rPr>
          <w:sz w:val="24"/>
          <w:szCs w:val="24"/>
        </w:rPr>
        <w:tab/>
        <w:t xml:space="preserve">           Арендатор:</w:t>
      </w:r>
    </w:p>
    <w:p w:rsidR="00E00E8F" w:rsidRPr="00A448F9" w:rsidRDefault="00E00E8F" w:rsidP="00E00E8F">
      <w:pPr>
        <w:rPr>
          <w:sz w:val="24"/>
          <w:szCs w:val="24"/>
        </w:rPr>
      </w:pPr>
      <w:r w:rsidRPr="00A448F9">
        <w:rPr>
          <w:sz w:val="24"/>
          <w:szCs w:val="24"/>
        </w:rPr>
        <w:t xml:space="preserve">Должность____________________________ </w:t>
      </w:r>
      <w:r w:rsidRPr="00A448F9">
        <w:rPr>
          <w:sz w:val="24"/>
          <w:szCs w:val="24"/>
        </w:rPr>
        <w:tab/>
      </w:r>
      <w:r w:rsidR="00A448F9" w:rsidRPr="00A448F9">
        <w:rPr>
          <w:sz w:val="24"/>
          <w:szCs w:val="24"/>
        </w:rPr>
        <w:tab/>
        <w:t xml:space="preserve">     </w:t>
      </w:r>
      <w:r w:rsidR="00A448F9" w:rsidRPr="00A448F9">
        <w:rPr>
          <w:sz w:val="24"/>
          <w:szCs w:val="24"/>
        </w:rPr>
        <w:tab/>
      </w:r>
      <w:r w:rsidR="00A448F9" w:rsidRPr="00A448F9">
        <w:rPr>
          <w:sz w:val="24"/>
          <w:szCs w:val="24"/>
        </w:rPr>
        <w:tab/>
      </w:r>
      <w:r w:rsidR="00A448F9" w:rsidRPr="00A448F9">
        <w:rPr>
          <w:sz w:val="24"/>
          <w:szCs w:val="24"/>
        </w:rPr>
        <w:tab/>
        <w:t xml:space="preserve">       </w:t>
      </w:r>
      <w:proofErr w:type="gramStart"/>
      <w:r w:rsidRPr="00A448F9">
        <w:rPr>
          <w:sz w:val="24"/>
          <w:szCs w:val="24"/>
        </w:rPr>
        <w:t>Должность</w:t>
      </w:r>
      <w:proofErr w:type="gramEnd"/>
      <w:r w:rsidRPr="00A448F9">
        <w:rPr>
          <w:sz w:val="24"/>
          <w:szCs w:val="24"/>
        </w:rPr>
        <w:t>________________</w:t>
      </w:r>
      <w:r w:rsidR="00A448F9" w:rsidRPr="00A448F9">
        <w:rPr>
          <w:sz w:val="24"/>
          <w:szCs w:val="24"/>
        </w:rPr>
        <w:t>________</w:t>
      </w:r>
    </w:p>
    <w:p w:rsidR="00E00E8F" w:rsidRPr="00A448F9" w:rsidRDefault="00E00E8F" w:rsidP="00E00E8F">
      <w:pPr>
        <w:rPr>
          <w:color w:val="000000"/>
          <w:sz w:val="24"/>
          <w:szCs w:val="24"/>
        </w:rPr>
      </w:pPr>
      <w:proofErr w:type="spellStart"/>
      <w:r w:rsidRPr="00A448F9">
        <w:rPr>
          <w:sz w:val="24"/>
          <w:szCs w:val="24"/>
        </w:rPr>
        <w:t>Подпись__________________</w:t>
      </w:r>
      <w:proofErr w:type="spellEnd"/>
      <w:r w:rsidRPr="00A448F9">
        <w:rPr>
          <w:sz w:val="24"/>
          <w:szCs w:val="24"/>
        </w:rPr>
        <w:t xml:space="preserve">/___________/                           </w:t>
      </w:r>
      <w:r w:rsidR="00A448F9" w:rsidRPr="00A448F9">
        <w:rPr>
          <w:sz w:val="24"/>
          <w:szCs w:val="24"/>
        </w:rPr>
        <w:t xml:space="preserve">                  </w:t>
      </w:r>
      <w:proofErr w:type="spellStart"/>
      <w:proofErr w:type="gramStart"/>
      <w:r w:rsidRPr="00A448F9">
        <w:rPr>
          <w:sz w:val="24"/>
          <w:szCs w:val="24"/>
        </w:rPr>
        <w:t>Подпись</w:t>
      </w:r>
      <w:proofErr w:type="gramEnd"/>
      <w:r w:rsidRPr="00A448F9">
        <w:rPr>
          <w:sz w:val="24"/>
          <w:szCs w:val="24"/>
        </w:rPr>
        <w:t>____________________</w:t>
      </w:r>
      <w:proofErr w:type="spellEnd"/>
      <w:r w:rsidRPr="00A448F9">
        <w:rPr>
          <w:sz w:val="24"/>
          <w:szCs w:val="24"/>
        </w:rPr>
        <w:t>/___________/</w:t>
      </w:r>
    </w:p>
    <w:p w:rsidR="00E00E8F" w:rsidRPr="00A448F9" w:rsidRDefault="00E00E8F" w:rsidP="00E00E8F">
      <w:pPr>
        <w:rPr>
          <w:b/>
          <w:bCs/>
          <w:sz w:val="24"/>
          <w:szCs w:val="24"/>
        </w:rPr>
      </w:pPr>
      <w:r w:rsidRPr="00A448F9">
        <w:rPr>
          <w:sz w:val="24"/>
          <w:szCs w:val="24"/>
        </w:rPr>
        <w:t xml:space="preserve">                              М.П.                        </w:t>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t xml:space="preserve">       М.П.</w:t>
      </w:r>
    </w:p>
    <w:p w:rsidR="00E00E8F" w:rsidRPr="00A448F9" w:rsidRDefault="00E00E8F" w:rsidP="00E00E8F">
      <w:pPr>
        <w:rPr>
          <w:b/>
          <w:bCs/>
          <w:sz w:val="24"/>
          <w:szCs w:val="24"/>
        </w:rPr>
      </w:pPr>
      <w:r w:rsidRPr="00A448F9">
        <w:rPr>
          <w:b/>
          <w:bCs/>
          <w:sz w:val="24"/>
          <w:szCs w:val="24"/>
        </w:rPr>
        <w:t>«Арендодатель»</w:t>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r>
      <w:r w:rsidRPr="00A448F9">
        <w:rPr>
          <w:b/>
          <w:bCs/>
          <w:sz w:val="24"/>
          <w:szCs w:val="24"/>
        </w:rPr>
        <w:tab/>
        <w:t xml:space="preserve">          </w:t>
      </w:r>
      <w:r w:rsidRPr="00A448F9">
        <w:rPr>
          <w:b/>
          <w:bCs/>
          <w:color w:val="000000"/>
          <w:sz w:val="24"/>
          <w:szCs w:val="24"/>
        </w:rPr>
        <w:t xml:space="preserve">«Арендатор»    </w:t>
      </w:r>
    </w:p>
    <w:p w:rsidR="00E00E8F" w:rsidRPr="00A448F9" w:rsidRDefault="00E00E8F" w:rsidP="00E00E8F">
      <w:pPr>
        <w:rPr>
          <w:sz w:val="24"/>
          <w:szCs w:val="24"/>
        </w:rPr>
      </w:pPr>
      <w:r w:rsidRPr="00A448F9">
        <w:rPr>
          <w:sz w:val="24"/>
          <w:szCs w:val="24"/>
        </w:rPr>
        <w:t>___</w:t>
      </w:r>
      <w:r w:rsidR="00A448F9" w:rsidRPr="00A448F9">
        <w:rPr>
          <w:sz w:val="24"/>
          <w:szCs w:val="24"/>
        </w:rPr>
        <w:t>______________</w:t>
      </w:r>
      <w:r w:rsidRPr="00A448F9">
        <w:rPr>
          <w:color w:val="000000"/>
          <w:sz w:val="24"/>
          <w:szCs w:val="24"/>
          <w:u w:val="single"/>
        </w:rPr>
        <w:t>/</w:t>
      </w:r>
      <w:r w:rsidRPr="00A448F9">
        <w:rPr>
          <w:sz w:val="24"/>
          <w:szCs w:val="24"/>
        </w:rPr>
        <w:t>_____________/</w:t>
      </w:r>
      <w:r w:rsidRPr="00A448F9">
        <w:rPr>
          <w:sz w:val="24"/>
          <w:szCs w:val="24"/>
        </w:rPr>
        <w:tab/>
      </w:r>
      <w:r w:rsidRPr="00A448F9">
        <w:rPr>
          <w:sz w:val="24"/>
          <w:szCs w:val="24"/>
        </w:rPr>
        <w:tab/>
      </w:r>
      <w:r w:rsidRPr="00A448F9">
        <w:rPr>
          <w:sz w:val="24"/>
          <w:szCs w:val="24"/>
        </w:rPr>
        <w:tab/>
        <w:t xml:space="preserve">                                  </w:t>
      </w:r>
      <w:r w:rsidR="00A448F9" w:rsidRPr="00A448F9">
        <w:rPr>
          <w:sz w:val="24"/>
          <w:szCs w:val="24"/>
        </w:rPr>
        <w:t>_____________</w:t>
      </w:r>
      <w:r w:rsidRPr="00A448F9">
        <w:rPr>
          <w:sz w:val="24"/>
          <w:szCs w:val="24"/>
        </w:rPr>
        <w:t>/</w:t>
      </w:r>
      <w:r w:rsidRPr="00A448F9">
        <w:rPr>
          <w:color w:val="000000"/>
          <w:sz w:val="24"/>
          <w:szCs w:val="24"/>
        </w:rPr>
        <w:t>________________</w:t>
      </w:r>
      <w:r w:rsidRPr="00A448F9">
        <w:rPr>
          <w:sz w:val="24"/>
          <w:szCs w:val="24"/>
        </w:rPr>
        <w:t>/</w:t>
      </w:r>
    </w:p>
    <w:p w:rsidR="00E00E8F" w:rsidRPr="00A448F9" w:rsidRDefault="00E00E8F" w:rsidP="00E00E8F">
      <w:pPr>
        <w:rPr>
          <w:sz w:val="24"/>
          <w:szCs w:val="24"/>
        </w:rPr>
      </w:pPr>
      <w:r w:rsidRPr="00A448F9">
        <w:rPr>
          <w:sz w:val="24"/>
          <w:szCs w:val="24"/>
        </w:rPr>
        <w:tab/>
      </w:r>
      <w:r w:rsidRPr="00A448F9">
        <w:rPr>
          <w:sz w:val="24"/>
          <w:szCs w:val="24"/>
        </w:rPr>
        <w:tab/>
        <w:t xml:space="preserve">     М.П.        </w:t>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t xml:space="preserve">            М.П.</w:t>
      </w:r>
    </w:p>
    <w:p w:rsidR="00E00E8F" w:rsidRPr="007A64D2" w:rsidRDefault="00E00E8F" w:rsidP="00E00E8F">
      <w:pPr>
        <w:sectPr w:rsidR="00E00E8F" w:rsidRPr="007A64D2" w:rsidSect="00E00E8F">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E00E8F" w:rsidRPr="00A448F9" w:rsidTr="00E00E8F">
        <w:trPr>
          <w:gridAfter w:val="1"/>
          <w:wAfter w:w="80" w:type="dxa"/>
          <w:trHeight w:val="1417"/>
        </w:trPr>
        <w:tc>
          <w:tcPr>
            <w:tcW w:w="15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7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61"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14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58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5637" w:type="dxa"/>
            <w:gridSpan w:val="12"/>
            <w:tcBorders>
              <w:top w:val="nil"/>
              <w:left w:val="nil"/>
              <w:bottom w:val="nil"/>
              <w:right w:val="nil"/>
            </w:tcBorders>
            <w:shd w:val="clear" w:color="auto" w:fill="auto"/>
            <w:noWrap/>
            <w:vAlign w:val="bottom"/>
          </w:tcPr>
          <w:p w:rsidR="007946E1" w:rsidRPr="007946E1" w:rsidRDefault="00E00E8F" w:rsidP="007946E1">
            <w:pPr>
              <w:autoSpaceDE w:val="0"/>
              <w:autoSpaceDN w:val="0"/>
              <w:jc w:val="right"/>
              <w:rPr>
                <w:b/>
                <w:sz w:val="24"/>
                <w:szCs w:val="24"/>
              </w:rPr>
            </w:pPr>
            <w:r w:rsidRPr="007946E1">
              <w:rPr>
                <w:b/>
                <w:sz w:val="24"/>
                <w:szCs w:val="24"/>
              </w:rPr>
              <w:t>Приложение № 5</w:t>
            </w:r>
          </w:p>
          <w:p w:rsidR="00E00E8F" w:rsidRPr="00A448F9" w:rsidRDefault="00E00E8F" w:rsidP="007946E1">
            <w:pPr>
              <w:autoSpaceDE w:val="0"/>
              <w:autoSpaceDN w:val="0"/>
              <w:jc w:val="right"/>
              <w:rPr>
                <w:sz w:val="24"/>
                <w:szCs w:val="24"/>
              </w:rPr>
            </w:pPr>
            <w:r w:rsidRPr="00A448F9">
              <w:rPr>
                <w:sz w:val="24"/>
                <w:szCs w:val="24"/>
              </w:rPr>
              <w:t xml:space="preserve">к договору аренды транспортного средства с экипажем </w:t>
            </w:r>
          </w:p>
          <w:p w:rsidR="00E00E8F" w:rsidRPr="00A448F9" w:rsidRDefault="007946E1" w:rsidP="00E00E8F">
            <w:pPr>
              <w:jc w:val="right"/>
              <w:rPr>
                <w:sz w:val="24"/>
                <w:szCs w:val="24"/>
              </w:rPr>
            </w:pPr>
            <w:r>
              <w:rPr>
                <w:sz w:val="24"/>
                <w:szCs w:val="24"/>
              </w:rPr>
              <w:t xml:space="preserve">          </w:t>
            </w:r>
            <w:r>
              <w:rPr>
                <w:sz w:val="24"/>
                <w:szCs w:val="24"/>
              </w:rPr>
              <w:tab/>
              <w:t xml:space="preserve">   №____</w:t>
            </w:r>
            <w:r w:rsidR="00E00E8F" w:rsidRPr="00A448F9">
              <w:rPr>
                <w:sz w:val="24"/>
                <w:szCs w:val="24"/>
              </w:rPr>
              <w:t xml:space="preserve"> от «____» ________ 20___г.   </w:t>
            </w:r>
          </w:p>
          <w:p w:rsidR="00E00E8F" w:rsidRPr="00A448F9" w:rsidRDefault="00E00E8F" w:rsidP="00E00E8F">
            <w:pPr>
              <w:ind w:left="284" w:hanging="284"/>
              <w:jc w:val="both"/>
              <w:rPr>
                <w:sz w:val="24"/>
                <w:szCs w:val="24"/>
              </w:rPr>
            </w:pPr>
          </w:p>
        </w:tc>
      </w:tr>
      <w:tr w:rsidR="00E00E8F" w:rsidRPr="00961304" w:rsidTr="00E00E8F">
        <w:trPr>
          <w:gridAfter w:val="1"/>
          <w:wAfter w:w="80" w:type="dxa"/>
          <w:trHeight w:val="165"/>
        </w:trPr>
        <w:tc>
          <w:tcPr>
            <w:tcW w:w="15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7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61"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14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58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23"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55"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194"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589"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026" w:type="dxa"/>
            <w:gridSpan w:val="2"/>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c>
          <w:tcPr>
            <w:tcW w:w="1242" w:type="dxa"/>
            <w:gridSpan w:val="3"/>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r>
      <w:tr w:rsidR="00E00E8F" w:rsidRPr="00961304" w:rsidTr="00E00E8F">
        <w:trPr>
          <w:gridAfter w:val="1"/>
          <w:wAfter w:w="80" w:type="dxa"/>
          <w:trHeight w:val="270"/>
        </w:trPr>
        <w:tc>
          <w:tcPr>
            <w:tcW w:w="15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7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61"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14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58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23"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55"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194"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589"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026" w:type="dxa"/>
            <w:gridSpan w:val="2"/>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E00E8F" w:rsidRPr="00961304" w:rsidRDefault="00E00E8F" w:rsidP="00E00E8F">
            <w:pPr>
              <w:jc w:val="center"/>
              <w:rPr>
                <w:sz w:val="18"/>
                <w:szCs w:val="18"/>
              </w:rPr>
            </w:pPr>
            <w:r w:rsidRPr="00961304">
              <w:rPr>
                <w:sz w:val="18"/>
                <w:szCs w:val="18"/>
              </w:rPr>
              <w:t>Код</w:t>
            </w:r>
          </w:p>
        </w:tc>
      </w:tr>
      <w:tr w:rsidR="00E00E8F" w:rsidRPr="00961304" w:rsidTr="00E00E8F">
        <w:trPr>
          <w:gridAfter w:val="1"/>
          <w:wAfter w:w="80" w:type="dxa"/>
          <w:trHeight w:val="285"/>
        </w:trPr>
        <w:tc>
          <w:tcPr>
            <w:tcW w:w="1560" w:type="dxa"/>
            <w:tcBorders>
              <w:top w:val="nil"/>
              <w:left w:val="nil"/>
              <w:bottom w:val="nil"/>
              <w:right w:val="nil"/>
            </w:tcBorders>
            <w:shd w:val="clear" w:color="auto" w:fill="auto"/>
            <w:noWrap/>
            <w:vAlign w:val="bottom"/>
          </w:tcPr>
          <w:p w:rsidR="00E00E8F" w:rsidRDefault="00E00E8F" w:rsidP="00E00E8F">
            <w:pPr>
              <w:rPr>
                <w:sz w:val="18"/>
                <w:szCs w:val="18"/>
              </w:rPr>
            </w:pPr>
          </w:p>
          <w:p w:rsidR="00F04BFF" w:rsidRDefault="00F04BFF" w:rsidP="00E00E8F">
            <w:pPr>
              <w:rPr>
                <w:sz w:val="18"/>
                <w:szCs w:val="18"/>
              </w:rPr>
            </w:pPr>
          </w:p>
          <w:p w:rsidR="00F04BFF" w:rsidRDefault="00F04BFF" w:rsidP="00E00E8F">
            <w:pPr>
              <w:rPr>
                <w:sz w:val="18"/>
                <w:szCs w:val="18"/>
              </w:rPr>
            </w:pPr>
          </w:p>
          <w:p w:rsidR="00F04BFF" w:rsidRPr="00961304" w:rsidRDefault="00F04BFF" w:rsidP="00E00E8F">
            <w:pPr>
              <w:rPr>
                <w:sz w:val="18"/>
                <w:szCs w:val="18"/>
              </w:rPr>
            </w:pPr>
          </w:p>
        </w:tc>
        <w:tc>
          <w:tcPr>
            <w:tcW w:w="7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61"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14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58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23"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55"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194"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00E8F" w:rsidRPr="00961304" w:rsidRDefault="00E00E8F" w:rsidP="00E00E8F">
            <w:pPr>
              <w:jc w:val="right"/>
              <w:rPr>
                <w:sz w:val="18"/>
                <w:szCs w:val="18"/>
              </w:rPr>
            </w:pPr>
            <w:r w:rsidRPr="00961304">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E00E8F" w:rsidRPr="00961304" w:rsidRDefault="00E00E8F" w:rsidP="00E00E8F">
            <w:pPr>
              <w:jc w:val="center"/>
              <w:rPr>
                <w:sz w:val="18"/>
                <w:szCs w:val="18"/>
              </w:rPr>
            </w:pPr>
            <w:r w:rsidRPr="00961304">
              <w:rPr>
                <w:sz w:val="18"/>
                <w:szCs w:val="18"/>
              </w:rPr>
              <w:t>0305867</w:t>
            </w:r>
          </w:p>
        </w:tc>
      </w:tr>
      <w:tr w:rsidR="00E00E8F" w:rsidRPr="00961304" w:rsidTr="00E00E8F">
        <w:trPr>
          <w:gridAfter w:val="1"/>
          <w:wAfter w:w="80" w:type="dxa"/>
          <w:trHeight w:val="79"/>
        </w:trPr>
        <w:tc>
          <w:tcPr>
            <w:tcW w:w="1560" w:type="dxa"/>
            <w:tcBorders>
              <w:top w:val="nil"/>
              <w:left w:val="nil"/>
              <w:bottom w:val="nil"/>
              <w:right w:val="nil"/>
            </w:tcBorders>
            <w:shd w:val="clear" w:color="auto" w:fill="auto"/>
            <w:noWrap/>
            <w:vAlign w:val="bottom"/>
          </w:tcPr>
          <w:p w:rsidR="00E00E8F" w:rsidRPr="00961304" w:rsidRDefault="00E00E8F" w:rsidP="00E00E8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E00E8F" w:rsidRPr="00961304" w:rsidRDefault="00E00E8F" w:rsidP="00E00E8F">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E00E8F" w:rsidRPr="00961304" w:rsidRDefault="00E00E8F" w:rsidP="00E00E8F">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E00E8F" w:rsidRPr="00961304" w:rsidRDefault="00E00E8F" w:rsidP="00E00E8F">
            <w:pPr>
              <w:rPr>
                <w:sz w:val="18"/>
                <w:szCs w:val="18"/>
              </w:rPr>
            </w:pPr>
          </w:p>
        </w:tc>
      </w:tr>
      <w:tr w:rsidR="00E00E8F" w:rsidRPr="00961304" w:rsidTr="00E00E8F">
        <w:trPr>
          <w:gridAfter w:val="1"/>
          <w:wAfter w:w="80" w:type="dxa"/>
          <w:trHeight w:val="180"/>
        </w:trPr>
        <w:tc>
          <w:tcPr>
            <w:tcW w:w="7670" w:type="dxa"/>
            <w:gridSpan w:val="12"/>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00E8F" w:rsidRPr="00961304" w:rsidRDefault="00E00E8F" w:rsidP="00E00E8F">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0E8F" w:rsidRPr="00961304" w:rsidRDefault="00E00E8F" w:rsidP="00E00E8F">
            <w:pPr>
              <w:jc w:val="center"/>
              <w:rPr>
                <w:sz w:val="18"/>
                <w:szCs w:val="18"/>
              </w:rPr>
            </w:pPr>
            <w:r w:rsidRPr="00961304">
              <w:rPr>
                <w:sz w:val="18"/>
                <w:szCs w:val="18"/>
              </w:rPr>
              <w:t> </w:t>
            </w:r>
          </w:p>
        </w:tc>
      </w:tr>
      <w:tr w:rsidR="00E00E8F" w:rsidRPr="00961304" w:rsidTr="00E00E8F">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E00E8F" w:rsidRPr="00961304" w:rsidRDefault="00E00E8F" w:rsidP="00E00E8F">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00E8F" w:rsidRPr="00961304" w:rsidRDefault="00E00E8F" w:rsidP="00E00E8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E00E8F" w:rsidRPr="00961304" w:rsidRDefault="00E00E8F" w:rsidP="00E00E8F">
            <w:pPr>
              <w:rPr>
                <w:sz w:val="18"/>
                <w:szCs w:val="18"/>
              </w:rPr>
            </w:pPr>
          </w:p>
        </w:tc>
      </w:tr>
      <w:tr w:rsidR="00E00E8F" w:rsidRPr="00961304" w:rsidTr="00E00E8F">
        <w:trPr>
          <w:gridAfter w:val="1"/>
          <w:wAfter w:w="80" w:type="dxa"/>
          <w:trHeight w:val="210"/>
        </w:trPr>
        <w:tc>
          <w:tcPr>
            <w:tcW w:w="15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7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61"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834" w:type="dxa"/>
            <w:gridSpan w:val="5"/>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589"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00E8F" w:rsidRPr="00961304" w:rsidRDefault="00E00E8F" w:rsidP="00E00E8F">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0E8F" w:rsidRPr="00961304" w:rsidRDefault="00E00E8F" w:rsidP="00E00E8F">
            <w:pPr>
              <w:jc w:val="center"/>
              <w:rPr>
                <w:sz w:val="18"/>
                <w:szCs w:val="18"/>
              </w:rPr>
            </w:pPr>
            <w:r w:rsidRPr="00961304">
              <w:rPr>
                <w:sz w:val="18"/>
                <w:szCs w:val="18"/>
              </w:rPr>
              <w:t> </w:t>
            </w:r>
          </w:p>
        </w:tc>
      </w:tr>
      <w:tr w:rsidR="00E00E8F" w:rsidRPr="00961304" w:rsidTr="00E00E8F">
        <w:trPr>
          <w:gridAfter w:val="1"/>
          <w:wAfter w:w="80" w:type="dxa"/>
          <w:trHeight w:val="240"/>
        </w:trPr>
        <w:tc>
          <w:tcPr>
            <w:tcW w:w="2320" w:type="dxa"/>
            <w:gridSpan w:val="2"/>
            <w:tcBorders>
              <w:top w:val="nil"/>
              <w:left w:val="nil"/>
              <w:bottom w:val="nil"/>
              <w:right w:val="nil"/>
            </w:tcBorders>
            <w:shd w:val="clear" w:color="auto" w:fill="auto"/>
            <w:noWrap/>
            <w:vAlign w:val="bottom"/>
          </w:tcPr>
          <w:p w:rsidR="00E00E8F" w:rsidRPr="00961304" w:rsidRDefault="00E00E8F" w:rsidP="00E00E8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00E8F" w:rsidRPr="00961304" w:rsidRDefault="00E00E8F" w:rsidP="00E00E8F">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E00E8F" w:rsidRPr="00961304" w:rsidRDefault="00E00E8F" w:rsidP="00E00E8F">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00E8F" w:rsidRPr="00961304" w:rsidRDefault="00E00E8F" w:rsidP="00E00E8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E00E8F" w:rsidRPr="00961304" w:rsidRDefault="00E00E8F" w:rsidP="00E00E8F">
            <w:pPr>
              <w:rPr>
                <w:sz w:val="18"/>
                <w:szCs w:val="18"/>
              </w:rPr>
            </w:pPr>
          </w:p>
        </w:tc>
      </w:tr>
      <w:tr w:rsidR="00E00E8F" w:rsidRPr="00961304" w:rsidTr="00E00E8F">
        <w:trPr>
          <w:gridAfter w:val="1"/>
          <w:wAfter w:w="80" w:type="dxa"/>
          <w:trHeight w:val="150"/>
        </w:trPr>
        <w:tc>
          <w:tcPr>
            <w:tcW w:w="7670" w:type="dxa"/>
            <w:gridSpan w:val="12"/>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00E8F" w:rsidRPr="00961304" w:rsidRDefault="00E00E8F" w:rsidP="00E00E8F">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0E8F" w:rsidRPr="00961304" w:rsidRDefault="00E00E8F" w:rsidP="00E00E8F">
            <w:pPr>
              <w:jc w:val="center"/>
              <w:rPr>
                <w:sz w:val="18"/>
                <w:szCs w:val="18"/>
              </w:rPr>
            </w:pPr>
            <w:r w:rsidRPr="00961304">
              <w:rPr>
                <w:sz w:val="18"/>
                <w:szCs w:val="18"/>
              </w:rPr>
              <w:t> </w:t>
            </w:r>
          </w:p>
        </w:tc>
      </w:tr>
      <w:tr w:rsidR="00E00E8F" w:rsidRPr="00961304" w:rsidTr="00E00E8F">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E00E8F" w:rsidRPr="00961304" w:rsidRDefault="00E00E8F" w:rsidP="00E00E8F">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00E8F" w:rsidRPr="00961304" w:rsidRDefault="00E00E8F" w:rsidP="00E00E8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E00E8F" w:rsidRPr="00961304" w:rsidRDefault="00E00E8F" w:rsidP="00E00E8F">
            <w:pPr>
              <w:rPr>
                <w:sz w:val="18"/>
                <w:szCs w:val="18"/>
              </w:rPr>
            </w:pPr>
          </w:p>
        </w:tc>
      </w:tr>
      <w:tr w:rsidR="00E00E8F" w:rsidRPr="00961304" w:rsidTr="00E00E8F">
        <w:trPr>
          <w:gridAfter w:val="1"/>
          <w:wAfter w:w="80" w:type="dxa"/>
          <w:trHeight w:val="225"/>
        </w:trPr>
        <w:tc>
          <w:tcPr>
            <w:tcW w:w="7670" w:type="dxa"/>
            <w:gridSpan w:val="12"/>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242" w:type="dxa"/>
            <w:gridSpan w:val="3"/>
            <w:tcBorders>
              <w:top w:val="nil"/>
              <w:left w:val="nil"/>
              <w:bottom w:val="nil"/>
              <w:right w:val="nil"/>
            </w:tcBorders>
            <w:shd w:val="clear" w:color="auto" w:fill="auto"/>
            <w:noWrap/>
            <w:vAlign w:val="bottom"/>
          </w:tcPr>
          <w:p w:rsidR="00E00E8F" w:rsidRPr="00961304" w:rsidRDefault="00E00E8F" w:rsidP="00E00E8F">
            <w:pPr>
              <w:rPr>
                <w:sz w:val="18"/>
                <w:szCs w:val="18"/>
              </w:rPr>
            </w:pPr>
          </w:p>
        </w:tc>
      </w:tr>
      <w:tr w:rsidR="00E00E8F" w:rsidRPr="00961304" w:rsidTr="00E00E8F">
        <w:trPr>
          <w:gridAfter w:val="1"/>
          <w:wAfter w:w="80" w:type="dxa"/>
          <w:trHeight w:val="255"/>
        </w:trPr>
        <w:tc>
          <w:tcPr>
            <w:tcW w:w="15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7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61"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14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58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23"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55"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0E8F" w:rsidRPr="00961304" w:rsidRDefault="00E00E8F" w:rsidP="00E00E8F">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00E8F" w:rsidRPr="00961304" w:rsidRDefault="00E00E8F" w:rsidP="00E00E8F">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242" w:type="dxa"/>
            <w:gridSpan w:val="3"/>
            <w:tcBorders>
              <w:top w:val="nil"/>
              <w:left w:val="nil"/>
              <w:bottom w:val="nil"/>
              <w:right w:val="nil"/>
            </w:tcBorders>
            <w:shd w:val="clear" w:color="auto" w:fill="auto"/>
            <w:noWrap/>
            <w:vAlign w:val="bottom"/>
          </w:tcPr>
          <w:p w:rsidR="00E00E8F" w:rsidRPr="00961304" w:rsidRDefault="00E00E8F" w:rsidP="00E00E8F">
            <w:pPr>
              <w:rPr>
                <w:sz w:val="18"/>
                <w:szCs w:val="18"/>
              </w:rPr>
            </w:pPr>
          </w:p>
        </w:tc>
      </w:tr>
      <w:tr w:rsidR="00E00E8F" w:rsidRPr="00961304" w:rsidTr="00E00E8F">
        <w:trPr>
          <w:gridAfter w:val="1"/>
          <w:wAfter w:w="80" w:type="dxa"/>
          <w:trHeight w:val="240"/>
        </w:trPr>
        <w:tc>
          <w:tcPr>
            <w:tcW w:w="15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7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61"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14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694" w:type="dxa"/>
            <w:gridSpan w:val="4"/>
            <w:tcBorders>
              <w:top w:val="nil"/>
              <w:left w:val="nil"/>
              <w:bottom w:val="nil"/>
              <w:right w:val="nil"/>
            </w:tcBorders>
            <w:shd w:val="clear" w:color="auto" w:fill="auto"/>
            <w:noWrap/>
            <w:vAlign w:val="bottom"/>
          </w:tcPr>
          <w:p w:rsidR="00F04BFF" w:rsidRDefault="00E00E8F" w:rsidP="00E00E8F">
            <w:pPr>
              <w:rPr>
                <w:b/>
                <w:bCs/>
                <w:sz w:val="18"/>
                <w:szCs w:val="18"/>
              </w:rPr>
            </w:pPr>
            <w:r w:rsidRPr="00961304">
              <w:rPr>
                <w:b/>
                <w:bCs/>
                <w:sz w:val="18"/>
                <w:szCs w:val="18"/>
              </w:rPr>
              <w:t xml:space="preserve">                   </w:t>
            </w:r>
          </w:p>
          <w:p w:rsidR="00F04BFF" w:rsidRDefault="00F04BFF" w:rsidP="00E00E8F">
            <w:pPr>
              <w:rPr>
                <w:b/>
                <w:bCs/>
                <w:sz w:val="18"/>
                <w:szCs w:val="18"/>
              </w:rPr>
            </w:pPr>
          </w:p>
          <w:p w:rsidR="00F04BFF" w:rsidRDefault="00F04BFF" w:rsidP="00E00E8F">
            <w:pPr>
              <w:rPr>
                <w:b/>
                <w:bCs/>
                <w:sz w:val="18"/>
                <w:szCs w:val="18"/>
              </w:rPr>
            </w:pPr>
          </w:p>
          <w:p w:rsidR="00E00E8F" w:rsidRPr="00961304" w:rsidRDefault="00E00E8F" w:rsidP="00E00E8F">
            <w:pPr>
              <w:rPr>
                <w:b/>
                <w:bCs/>
                <w:sz w:val="18"/>
                <w:szCs w:val="18"/>
              </w:rPr>
            </w:pPr>
            <w:r w:rsidRPr="00961304">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242" w:type="dxa"/>
            <w:gridSpan w:val="3"/>
            <w:tcBorders>
              <w:top w:val="nil"/>
              <w:left w:val="nil"/>
              <w:bottom w:val="nil"/>
              <w:right w:val="nil"/>
            </w:tcBorders>
            <w:shd w:val="clear" w:color="auto" w:fill="auto"/>
            <w:noWrap/>
            <w:vAlign w:val="bottom"/>
          </w:tcPr>
          <w:p w:rsidR="00E00E8F" w:rsidRPr="00961304" w:rsidRDefault="00E00E8F" w:rsidP="00E00E8F">
            <w:pPr>
              <w:rPr>
                <w:sz w:val="18"/>
                <w:szCs w:val="18"/>
              </w:rPr>
            </w:pPr>
          </w:p>
        </w:tc>
      </w:tr>
      <w:tr w:rsidR="00E00E8F" w:rsidRPr="00961304" w:rsidTr="00E00E8F">
        <w:trPr>
          <w:gridAfter w:val="1"/>
          <w:wAfter w:w="80" w:type="dxa"/>
          <w:trHeight w:val="255"/>
        </w:trPr>
        <w:tc>
          <w:tcPr>
            <w:tcW w:w="15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7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61"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5089" w:type="dxa"/>
            <w:gridSpan w:val="9"/>
            <w:tcBorders>
              <w:top w:val="nil"/>
              <w:left w:val="nil"/>
              <w:bottom w:val="nil"/>
              <w:right w:val="nil"/>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242" w:type="dxa"/>
            <w:gridSpan w:val="3"/>
            <w:tcBorders>
              <w:top w:val="nil"/>
              <w:left w:val="nil"/>
              <w:bottom w:val="nil"/>
              <w:right w:val="nil"/>
            </w:tcBorders>
            <w:shd w:val="clear" w:color="auto" w:fill="auto"/>
            <w:noWrap/>
            <w:vAlign w:val="bottom"/>
          </w:tcPr>
          <w:p w:rsidR="00E00E8F" w:rsidRPr="00961304" w:rsidRDefault="00E00E8F" w:rsidP="00E00E8F">
            <w:pPr>
              <w:rPr>
                <w:sz w:val="18"/>
                <w:szCs w:val="18"/>
              </w:rPr>
            </w:pPr>
          </w:p>
        </w:tc>
      </w:tr>
      <w:tr w:rsidR="00E00E8F" w:rsidRPr="00961304" w:rsidTr="00E00E8F">
        <w:trPr>
          <w:gridAfter w:val="1"/>
          <w:wAfter w:w="80" w:type="dxa"/>
          <w:trHeight w:val="270"/>
        </w:trPr>
        <w:tc>
          <w:tcPr>
            <w:tcW w:w="2581" w:type="dxa"/>
            <w:gridSpan w:val="3"/>
            <w:tcBorders>
              <w:top w:val="nil"/>
              <w:left w:val="nil"/>
              <w:bottom w:val="nil"/>
              <w:right w:val="nil"/>
            </w:tcBorders>
            <w:shd w:val="clear" w:color="auto" w:fill="auto"/>
            <w:noWrap/>
            <w:vAlign w:val="bottom"/>
          </w:tcPr>
          <w:p w:rsidR="00E00E8F" w:rsidRPr="00961304" w:rsidRDefault="00E00E8F" w:rsidP="00E00E8F">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E00E8F" w:rsidRPr="00961304" w:rsidRDefault="00E00E8F" w:rsidP="00E00E8F">
            <w:pPr>
              <w:jc w:val="center"/>
              <w:rPr>
                <w:b/>
                <w:bCs/>
                <w:sz w:val="18"/>
                <w:szCs w:val="18"/>
              </w:rPr>
            </w:pPr>
            <w:r w:rsidRPr="00961304">
              <w:rPr>
                <w:b/>
                <w:bCs/>
                <w:sz w:val="18"/>
                <w:szCs w:val="18"/>
              </w:rPr>
              <w:t> </w:t>
            </w:r>
          </w:p>
        </w:tc>
      </w:tr>
      <w:tr w:rsidR="00E00E8F" w:rsidRPr="00961304" w:rsidTr="00E00E8F">
        <w:trPr>
          <w:gridAfter w:val="1"/>
          <w:wAfter w:w="80" w:type="dxa"/>
          <w:trHeight w:val="225"/>
        </w:trPr>
        <w:tc>
          <w:tcPr>
            <w:tcW w:w="15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7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61"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7357" w:type="dxa"/>
            <w:gridSpan w:val="14"/>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E00E8F" w:rsidRPr="00961304" w:rsidTr="00E00E8F">
        <w:trPr>
          <w:gridAfter w:val="1"/>
          <w:wAfter w:w="80" w:type="dxa"/>
          <w:trHeight w:val="135"/>
        </w:trPr>
        <w:tc>
          <w:tcPr>
            <w:tcW w:w="9938" w:type="dxa"/>
            <w:gridSpan w:val="17"/>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r>
      <w:tr w:rsidR="00E00E8F" w:rsidRPr="00961304" w:rsidTr="00E00E8F">
        <w:trPr>
          <w:gridAfter w:val="1"/>
          <w:wAfter w:w="80" w:type="dxa"/>
          <w:trHeight w:val="255"/>
        </w:trPr>
        <w:tc>
          <w:tcPr>
            <w:tcW w:w="7081" w:type="dxa"/>
            <w:gridSpan w:val="11"/>
            <w:tcBorders>
              <w:top w:val="nil"/>
              <w:left w:val="nil"/>
              <w:bottom w:val="nil"/>
              <w:right w:val="nil"/>
            </w:tcBorders>
            <w:shd w:val="clear" w:color="auto" w:fill="auto"/>
            <w:noWrap/>
            <w:vAlign w:val="bottom"/>
          </w:tcPr>
          <w:p w:rsidR="00E00E8F" w:rsidRPr="00961304" w:rsidRDefault="00E00E8F" w:rsidP="00E00E8F">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E00E8F" w:rsidRPr="00961304" w:rsidRDefault="00E00E8F" w:rsidP="00E00E8F">
            <w:pPr>
              <w:ind w:right="1788"/>
              <w:jc w:val="center"/>
              <w:rPr>
                <w:b/>
                <w:bCs/>
                <w:sz w:val="18"/>
                <w:szCs w:val="18"/>
              </w:rPr>
            </w:pPr>
          </w:p>
        </w:tc>
      </w:tr>
      <w:tr w:rsidR="00E00E8F" w:rsidRPr="00961304" w:rsidTr="00E00E8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E00E8F" w:rsidRPr="00961304" w:rsidRDefault="00E00E8F" w:rsidP="00E00E8F">
            <w:pPr>
              <w:jc w:val="center"/>
              <w:rPr>
                <w:i/>
                <w:iCs/>
                <w:sz w:val="18"/>
                <w:szCs w:val="18"/>
              </w:rPr>
            </w:pPr>
            <w:r w:rsidRPr="00961304">
              <w:rPr>
                <w:i/>
                <w:iCs/>
                <w:sz w:val="18"/>
                <w:szCs w:val="18"/>
              </w:rPr>
              <w:t> </w:t>
            </w:r>
            <w:r w:rsidRPr="00961304">
              <w:rPr>
                <w:sz w:val="18"/>
                <w:szCs w:val="18"/>
              </w:rPr>
              <w:t>(должности, Ф.И.О.)</w:t>
            </w:r>
          </w:p>
        </w:tc>
      </w:tr>
      <w:tr w:rsidR="00E00E8F" w:rsidRPr="00961304" w:rsidTr="00E00E8F">
        <w:trPr>
          <w:gridAfter w:val="1"/>
          <w:wAfter w:w="80" w:type="dxa"/>
          <w:trHeight w:val="255"/>
        </w:trPr>
        <w:tc>
          <w:tcPr>
            <w:tcW w:w="2320" w:type="dxa"/>
            <w:gridSpan w:val="2"/>
            <w:tcBorders>
              <w:top w:val="nil"/>
              <w:left w:val="nil"/>
              <w:bottom w:val="nil"/>
              <w:right w:val="nil"/>
            </w:tcBorders>
            <w:shd w:val="clear" w:color="auto" w:fill="auto"/>
            <w:noWrap/>
            <w:vAlign w:val="bottom"/>
          </w:tcPr>
          <w:p w:rsidR="00E00E8F" w:rsidRPr="00961304" w:rsidRDefault="00E00E8F" w:rsidP="00E00E8F">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 </w:t>
            </w:r>
          </w:p>
        </w:tc>
      </w:tr>
      <w:tr w:rsidR="00E00E8F" w:rsidRPr="00961304" w:rsidTr="00E00E8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E00E8F" w:rsidRPr="00961304" w:rsidRDefault="00E00E8F" w:rsidP="00E00E8F">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E00E8F" w:rsidRPr="00961304" w:rsidTr="00E00E8F">
        <w:trPr>
          <w:trHeight w:val="165"/>
        </w:trPr>
        <w:tc>
          <w:tcPr>
            <w:tcW w:w="15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7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61"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14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58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23"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55"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194"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250" w:type="dxa"/>
            <w:gridSpan w:val="3"/>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661" w:type="dxa"/>
            <w:gridSpan w:val="2"/>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02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gridSpan w:val="2"/>
            <w:tcBorders>
              <w:top w:val="nil"/>
              <w:left w:val="nil"/>
              <w:bottom w:val="nil"/>
              <w:right w:val="nil"/>
            </w:tcBorders>
            <w:shd w:val="clear" w:color="auto" w:fill="auto"/>
            <w:noWrap/>
            <w:vAlign w:val="bottom"/>
          </w:tcPr>
          <w:p w:rsidR="00E00E8F" w:rsidRPr="00961304" w:rsidRDefault="00E00E8F" w:rsidP="00E00E8F">
            <w:pPr>
              <w:ind w:right="543"/>
              <w:rPr>
                <w:sz w:val="18"/>
                <w:szCs w:val="18"/>
              </w:rPr>
            </w:pPr>
          </w:p>
        </w:tc>
      </w:tr>
      <w:tr w:rsidR="00E00E8F" w:rsidRPr="00961304" w:rsidTr="00E00E8F">
        <w:trPr>
          <w:gridAfter w:val="1"/>
          <w:wAfter w:w="80" w:type="dxa"/>
          <w:trHeight w:val="255"/>
        </w:trPr>
        <w:tc>
          <w:tcPr>
            <w:tcW w:w="8095" w:type="dxa"/>
            <w:gridSpan w:val="13"/>
            <w:tcBorders>
              <w:top w:val="nil"/>
              <w:left w:val="nil"/>
              <w:bottom w:val="nil"/>
              <w:right w:val="nil"/>
            </w:tcBorders>
            <w:shd w:val="clear" w:color="auto" w:fill="auto"/>
            <w:noWrap/>
            <w:vAlign w:val="bottom"/>
          </w:tcPr>
          <w:p w:rsidR="00E00E8F" w:rsidRPr="00961304" w:rsidRDefault="00E00E8F" w:rsidP="00E00E8F">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E00E8F" w:rsidRPr="00961304" w:rsidRDefault="00E00E8F" w:rsidP="00E00E8F">
            <w:pPr>
              <w:jc w:val="center"/>
              <w:rPr>
                <w:b/>
                <w:bCs/>
                <w:sz w:val="18"/>
                <w:szCs w:val="18"/>
              </w:rPr>
            </w:pPr>
          </w:p>
        </w:tc>
      </w:tr>
      <w:tr w:rsidR="00E00E8F" w:rsidRPr="00961304" w:rsidTr="00E00E8F">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E00E8F" w:rsidRPr="00961304" w:rsidRDefault="00E00E8F" w:rsidP="00E00E8F">
            <w:pPr>
              <w:rPr>
                <w:i/>
                <w:iCs/>
                <w:sz w:val="18"/>
                <w:szCs w:val="18"/>
              </w:rPr>
            </w:pPr>
            <w:r w:rsidRPr="00961304">
              <w:rPr>
                <w:i/>
                <w:iCs/>
                <w:sz w:val="18"/>
                <w:szCs w:val="18"/>
              </w:rPr>
              <w:t> </w:t>
            </w:r>
          </w:p>
        </w:tc>
      </w:tr>
      <w:tr w:rsidR="00E00E8F" w:rsidRPr="00961304" w:rsidTr="00E00E8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E00E8F" w:rsidRPr="00961304" w:rsidRDefault="00E00E8F" w:rsidP="00E00E8F">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E00E8F" w:rsidRPr="00961304" w:rsidTr="00E00E8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E00E8F" w:rsidRPr="00961304" w:rsidRDefault="00E00E8F" w:rsidP="00E00E8F">
            <w:pPr>
              <w:rPr>
                <w:i/>
                <w:iCs/>
                <w:sz w:val="18"/>
                <w:szCs w:val="18"/>
              </w:rPr>
            </w:pPr>
            <w:r w:rsidRPr="00961304">
              <w:rPr>
                <w:i/>
                <w:iCs/>
                <w:sz w:val="18"/>
                <w:szCs w:val="18"/>
              </w:rPr>
              <w:t> </w:t>
            </w:r>
            <w:r>
              <w:rPr>
                <w:i/>
                <w:iCs/>
                <w:sz w:val="18"/>
                <w:szCs w:val="18"/>
              </w:rPr>
              <w:t xml:space="preserve">   </w:t>
            </w:r>
          </w:p>
        </w:tc>
      </w:tr>
      <w:tr w:rsidR="00E00E8F" w:rsidRPr="007D4BB6" w:rsidTr="00E00E8F">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E8F" w:rsidRPr="007D4BB6" w:rsidRDefault="00E00E8F" w:rsidP="00E00E8F">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00E8F" w:rsidRPr="007D4BB6" w:rsidRDefault="00E00E8F" w:rsidP="00E00E8F">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E00E8F" w:rsidRPr="007D4BB6" w:rsidRDefault="00E00E8F" w:rsidP="00E00E8F">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E00E8F" w:rsidRPr="007D4BB6" w:rsidTr="00E00E8F">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E00E8F" w:rsidRPr="007D4BB6" w:rsidRDefault="00E00E8F" w:rsidP="00E00E8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E00E8F" w:rsidRPr="007D4BB6" w:rsidRDefault="00E00E8F" w:rsidP="00E00E8F">
            <w:pPr>
              <w:rPr>
                <w:sz w:val="16"/>
                <w:szCs w:val="16"/>
              </w:rPr>
            </w:pPr>
          </w:p>
        </w:tc>
        <w:tc>
          <w:tcPr>
            <w:tcW w:w="1194" w:type="dxa"/>
            <w:tcBorders>
              <w:top w:val="nil"/>
              <w:left w:val="nil"/>
              <w:bottom w:val="nil"/>
              <w:right w:val="nil"/>
            </w:tcBorders>
            <w:shd w:val="clear" w:color="auto" w:fill="auto"/>
            <w:noWrap/>
            <w:vAlign w:val="center"/>
          </w:tcPr>
          <w:p w:rsidR="00E00E8F" w:rsidRPr="007D4BB6" w:rsidRDefault="00E00E8F" w:rsidP="00E00E8F">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00E8F" w:rsidRPr="007D4BB6" w:rsidRDefault="00E00E8F" w:rsidP="00E00E8F">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E00E8F" w:rsidRPr="007D4BB6" w:rsidRDefault="00E00E8F" w:rsidP="00E00E8F">
            <w:pPr>
              <w:jc w:val="center"/>
              <w:rPr>
                <w:sz w:val="16"/>
                <w:szCs w:val="16"/>
              </w:rPr>
            </w:pPr>
            <w:r w:rsidRPr="007D4BB6">
              <w:rPr>
                <w:sz w:val="16"/>
                <w:szCs w:val="16"/>
              </w:rPr>
              <w:t>стоимость, руб.</w:t>
            </w:r>
          </w:p>
        </w:tc>
      </w:tr>
      <w:tr w:rsidR="00E00E8F" w:rsidRPr="00961304" w:rsidTr="00E00E8F">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 </w:t>
            </w:r>
          </w:p>
        </w:tc>
      </w:tr>
      <w:tr w:rsidR="00E00E8F" w:rsidRPr="00961304" w:rsidTr="00E00E8F">
        <w:trPr>
          <w:gridAfter w:val="1"/>
          <w:wAfter w:w="80" w:type="dxa"/>
          <w:trHeight w:val="195"/>
        </w:trPr>
        <w:tc>
          <w:tcPr>
            <w:tcW w:w="4301" w:type="dxa"/>
            <w:gridSpan w:val="5"/>
            <w:tcBorders>
              <w:top w:val="nil"/>
              <w:left w:val="nil"/>
              <w:bottom w:val="nil"/>
              <w:right w:val="nil"/>
            </w:tcBorders>
            <w:shd w:val="clear" w:color="auto" w:fill="auto"/>
            <w:noWrap/>
            <w:vAlign w:val="bottom"/>
          </w:tcPr>
          <w:p w:rsidR="00E00E8F" w:rsidRPr="00961304" w:rsidRDefault="00E00E8F" w:rsidP="00E00E8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00E8F" w:rsidRPr="00961304" w:rsidRDefault="00E00E8F" w:rsidP="00E00E8F">
            <w:pPr>
              <w:jc w:val="right"/>
              <w:rPr>
                <w:i/>
                <w:iCs/>
                <w:sz w:val="18"/>
                <w:szCs w:val="18"/>
              </w:rPr>
            </w:pPr>
          </w:p>
        </w:tc>
        <w:tc>
          <w:tcPr>
            <w:tcW w:w="1194" w:type="dxa"/>
            <w:tcBorders>
              <w:top w:val="nil"/>
              <w:left w:val="nil"/>
              <w:bottom w:val="nil"/>
              <w:right w:val="nil"/>
            </w:tcBorders>
            <w:shd w:val="clear" w:color="auto" w:fill="auto"/>
            <w:noWrap/>
            <w:vAlign w:val="bottom"/>
          </w:tcPr>
          <w:p w:rsidR="00E00E8F" w:rsidRPr="00961304" w:rsidRDefault="00E00E8F" w:rsidP="00E00E8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00E8F" w:rsidRPr="00961304" w:rsidRDefault="00E00E8F" w:rsidP="00E00E8F">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 </w:t>
            </w:r>
          </w:p>
        </w:tc>
      </w:tr>
      <w:tr w:rsidR="00E00E8F" w:rsidRPr="00961304" w:rsidTr="00E00E8F">
        <w:trPr>
          <w:gridAfter w:val="1"/>
          <w:wAfter w:w="80" w:type="dxa"/>
          <w:trHeight w:val="209"/>
        </w:trPr>
        <w:tc>
          <w:tcPr>
            <w:tcW w:w="1560"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760"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261"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1140"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580" w:type="dxa"/>
            <w:tcBorders>
              <w:top w:val="nil"/>
              <w:left w:val="nil"/>
              <w:bottom w:val="nil"/>
              <w:right w:val="nil"/>
            </w:tcBorders>
            <w:shd w:val="clear" w:color="auto" w:fill="auto"/>
            <w:noWrap/>
            <w:vAlign w:val="bottom"/>
          </w:tcPr>
          <w:p w:rsidR="00E00E8F" w:rsidRPr="00961304" w:rsidRDefault="00E00E8F" w:rsidP="00E00E8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00E8F" w:rsidRPr="00961304" w:rsidRDefault="00E00E8F" w:rsidP="00E00E8F">
            <w:pPr>
              <w:jc w:val="right"/>
              <w:rPr>
                <w:i/>
                <w:iCs/>
                <w:sz w:val="18"/>
                <w:szCs w:val="18"/>
              </w:rPr>
            </w:pPr>
          </w:p>
        </w:tc>
        <w:tc>
          <w:tcPr>
            <w:tcW w:w="1194" w:type="dxa"/>
            <w:tcBorders>
              <w:top w:val="nil"/>
              <w:left w:val="nil"/>
              <w:bottom w:val="nil"/>
              <w:right w:val="nil"/>
            </w:tcBorders>
            <w:shd w:val="clear" w:color="auto" w:fill="auto"/>
            <w:noWrap/>
            <w:vAlign w:val="bottom"/>
          </w:tcPr>
          <w:p w:rsidR="00E00E8F" w:rsidRPr="00961304" w:rsidRDefault="00E00E8F" w:rsidP="00E00E8F">
            <w:pPr>
              <w:jc w:val="center"/>
              <w:rPr>
                <w:b/>
                <w:bCs/>
                <w:i/>
                <w:iCs/>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jc w:val="center"/>
              <w:rPr>
                <w:b/>
                <w:bCs/>
                <w:i/>
                <w:iCs/>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jc w:val="center"/>
              <w:rPr>
                <w:b/>
                <w:bCs/>
                <w:i/>
                <w:iCs/>
                <w:sz w:val="18"/>
                <w:szCs w:val="18"/>
              </w:rPr>
            </w:pPr>
          </w:p>
        </w:tc>
        <w:tc>
          <w:tcPr>
            <w:tcW w:w="589" w:type="dxa"/>
            <w:tcBorders>
              <w:top w:val="nil"/>
              <w:left w:val="nil"/>
              <w:bottom w:val="nil"/>
              <w:right w:val="nil"/>
            </w:tcBorders>
            <w:shd w:val="clear" w:color="auto" w:fill="auto"/>
            <w:noWrap/>
            <w:vAlign w:val="bottom"/>
          </w:tcPr>
          <w:p w:rsidR="00E00E8F" w:rsidRPr="00961304" w:rsidRDefault="00E00E8F" w:rsidP="00E00E8F">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 </w:t>
            </w:r>
          </w:p>
        </w:tc>
      </w:tr>
      <w:tr w:rsidR="00E00E8F" w:rsidRPr="00961304" w:rsidTr="00E00E8F">
        <w:trPr>
          <w:gridAfter w:val="1"/>
          <w:wAfter w:w="80" w:type="dxa"/>
          <w:trHeight w:val="210"/>
        </w:trPr>
        <w:tc>
          <w:tcPr>
            <w:tcW w:w="1560"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760"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261"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1140"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580"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423"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455" w:type="dxa"/>
            <w:tcBorders>
              <w:top w:val="nil"/>
              <w:left w:val="nil"/>
              <w:bottom w:val="nil"/>
              <w:right w:val="nil"/>
            </w:tcBorders>
            <w:shd w:val="clear" w:color="auto" w:fill="auto"/>
            <w:noWrap/>
            <w:vAlign w:val="bottom"/>
          </w:tcPr>
          <w:p w:rsidR="00E00E8F" w:rsidRPr="00961304" w:rsidRDefault="00E00E8F" w:rsidP="00E00E8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00E8F" w:rsidRPr="00961304" w:rsidRDefault="00E00E8F" w:rsidP="00E00E8F">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 </w:t>
            </w:r>
          </w:p>
        </w:tc>
      </w:tr>
      <w:tr w:rsidR="00E00E8F" w:rsidRPr="00961304" w:rsidTr="00E00E8F">
        <w:trPr>
          <w:gridAfter w:val="1"/>
          <w:wAfter w:w="80" w:type="dxa"/>
          <w:trHeight w:val="315"/>
        </w:trPr>
        <w:tc>
          <w:tcPr>
            <w:tcW w:w="9938" w:type="dxa"/>
            <w:gridSpan w:val="17"/>
            <w:tcBorders>
              <w:top w:val="nil"/>
              <w:left w:val="nil"/>
              <w:bottom w:val="nil"/>
              <w:right w:val="nil"/>
            </w:tcBorders>
            <w:shd w:val="clear" w:color="auto" w:fill="auto"/>
            <w:noWrap/>
            <w:vAlign w:val="bottom"/>
          </w:tcPr>
          <w:p w:rsidR="00E00E8F" w:rsidRPr="00961304" w:rsidRDefault="00E00E8F" w:rsidP="00E00E8F">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E00E8F" w:rsidRPr="00961304" w:rsidTr="00E00E8F">
        <w:trPr>
          <w:gridAfter w:val="1"/>
          <w:wAfter w:w="80" w:type="dxa"/>
          <w:trHeight w:val="210"/>
        </w:trPr>
        <w:tc>
          <w:tcPr>
            <w:tcW w:w="9938" w:type="dxa"/>
            <w:gridSpan w:val="17"/>
            <w:tcBorders>
              <w:top w:val="nil"/>
              <w:left w:val="nil"/>
              <w:bottom w:val="nil"/>
              <w:right w:val="nil"/>
            </w:tcBorders>
            <w:shd w:val="clear" w:color="auto" w:fill="auto"/>
            <w:noWrap/>
            <w:vAlign w:val="bottom"/>
          </w:tcPr>
          <w:p w:rsidR="00E00E8F" w:rsidRPr="00961304" w:rsidRDefault="00E00E8F" w:rsidP="00E00E8F">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E00E8F" w:rsidRPr="00961304" w:rsidTr="00E00E8F">
        <w:trPr>
          <w:gridAfter w:val="1"/>
          <w:wAfter w:w="80" w:type="dxa"/>
          <w:trHeight w:val="195"/>
        </w:trPr>
        <w:tc>
          <w:tcPr>
            <w:tcW w:w="6609" w:type="dxa"/>
            <w:gridSpan w:val="9"/>
            <w:tcBorders>
              <w:top w:val="nil"/>
              <w:left w:val="nil"/>
              <w:bottom w:val="nil"/>
              <w:right w:val="nil"/>
            </w:tcBorders>
            <w:shd w:val="clear" w:color="auto" w:fill="auto"/>
            <w:noWrap/>
            <w:vAlign w:val="bottom"/>
          </w:tcPr>
          <w:p w:rsidR="00E00E8F" w:rsidRPr="00961304" w:rsidRDefault="00E00E8F" w:rsidP="00E00E8F">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E00E8F" w:rsidRPr="00961304" w:rsidRDefault="00E00E8F" w:rsidP="00E00E8F">
            <w:pPr>
              <w:rPr>
                <w:b/>
                <w:bCs/>
                <w:sz w:val="18"/>
                <w:szCs w:val="18"/>
              </w:rPr>
            </w:pPr>
            <w:r w:rsidRPr="00961304">
              <w:rPr>
                <w:b/>
                <w:bCs/>
                <w:sz w:val="18"/>
                <w:szCs w:val="18"/>
              </w:rPr>
              <w:t> </w:t>
            </w:r>
          </w:p>
        </w:tc>
      </w:tr>
      <w:tr w:rsidR="00E00E8F" w:rsidRPr="00961304" w:rsidTr="00E00E8F">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E00E8F" w:rsidRPr="00961304" w:rsidRDefault="00E00E8F" w:rsidP="00E00E8F">
            <w:pPr>
              <w:rPr>
                <w:sz w:val="18"/>
                <w:szCs w:val="18"/>
              </w:rPr>
            </w:pPr>
          </w:p>
        </w:tc>
      </w:tr>
      <w:tr w:rsidR="00E00E8F" w:rsidRPr="00961304" w:rsidTr="00E00E8F">
        <w:trPr>
          <w:gridAfter w:val="1"/>
          <w:wAfter w:w="80" w:type="dxa"/>
          <w:trHeight w:val="70"/>
        </w:trPr>
        <w:tc>
          <w:tcPr>
            <w:tcW w:w="156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760" w:type="dxa"/>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c>
          <w:tcPr>
            <w:tcW w:w="261" w:type="dxa"/>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c>
          <w:tcPr>
            <w:tcW w:w="1140" w:type="dxa"/>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c>
          <w:tcPr>
            <w:tcW w:w="580" w:type="dxa"/>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c>
          <w:tcPr>
            <w:tcW w:w="423" w:type="dxa"/>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c>
          <w:tcPr>
            <w:tcW w:w="455" w:type="dxa"/>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c>
          <w:tcPr>
            <w:tcW w:w="1194" w:type="dxa"/>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589"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026" w:type="dxa"/>
            <w:gridSpan w:val="2"/>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242" w:type="dxa"/>
            <w:gridSpan w:val="3"/>
            <w:tcBorders>
              <w:top w:val="nil"/>
              <w:left w:val="nil"/>
              <w:bottom w:val="nil"/>
              <w:right w:val="nil"/>
            </w:tcBorders>
            <w:shd w:val="clear" w:color="auto" w:fill="auto"/>
            <w:noWrap/>
            <w:vAlign w:val="bottom"/>
          </w:tcPr>
          <w:p w:rsidR="00E00E8F" w:rsidRPr="00961304" w:rsidRDefault="00E00E8F" w:rsidP="00E00E8F">
            <w:pPr>
              <w:rPr>
                <w:sz w:val="18"/>
                <w:szCs w:val="18"/>
              </w:rPr>
            </w:pPr>
          </w:p>
        </w:tc>
      </w:tr>
      <w:tr w:rsidR="00E00E8F" w:rsidRPr="00961304" w:rsidTr="00E00E8F">
        <w:trPr>
          <w:gridAfter w:val="1"/>
          <w:wAfter w:w="80" w:type="dxa"/>
          <w:trHeight w:val="210"/>
        </w:trPr>
        <w:tc>
          <w:tcPr>
            <w:tcW w:w="3721" w:type="dxa"/>
            <w:gridSpan w:val="4"/>
            <w:tcBorders>
              <w:top w:val="nil"/>
              <w:left w:val="nil"/>
              <w:bottom w:val="nil"/>
              <w:right w:val="nil"/>
            </w:tcBorders>
            <w:shd w:val="clear" w:color="auto" w:fill="auto"/>
            <w:noWrap/>
            <w:vAlign w:val="bottom"/>
          </w:tcPr>
          <w:p w:rsidR="00E00E8F" w:rsidRPr="00961304" w:rsidRDefault="00E00E8F" w:rsidP="00E00E8F">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23"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55"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523" w:type="dxa"/>
            <w:gridSpan w:val="9"/>
            <w:tcBorders>
              <w:top w:val="nil"/>
              <w:left w:val="nil"/>
              <w:bottom w:val="nil"/>
              <w:right w:val="nil"/>
            </w:tcBorders>
            <w:shd w:val="clear" w:color="auto" w:fill="auto"/>
            <w:noWrap/>
            <w:vAlign w:val="bottom"/>
          </w:tcPr>
          <w:p w:rsidR="00E00E8F" w:rsidRPr="00961304" w:rsidRDefault="00E00E8F" w:rsidP="00E00E8F">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E00E8F" w:rsidRPr="00961304" w:rsidTr="00E00E8F">
        <w:trPr>
          <w:gridAfter w:val="1"/>
          <w:wAfter w:w="80" w:type="dxa"/>
          <w:trHeight w:val="210"/>
        </w:trPr>
        <w:tc>
          <w:tcPr>
            <w:tcW w:w="3721" w:type="dxa"/>
            <w:gridSpan w:val="4"/>
            <w:tcBorders>
              <w:top w:val="nil"/>
              <w:left w:val="nil"/>
              <w:bottom w:val="nil"/>
              <w:right w:val="nil"/>
            </w:tcBorders>
            <w:shd w:val="clear" w:color="auto" w:fill="auto"/>
            <w:noWrap/>
            <w:vAlign w:val="bottom"/>
          </w:tcPr>
          <w:p w:rsidR="00E00E8F" w:rsidRPr="00961304" w:rsidRDefault="00E00E8F" w:rsidP="00E00E8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23"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55"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523" w:type="dxa"/>
            <w:gridSpan w:val="9"/>
            <w:tcBorders>
              <w:top w:val="nil"/>
              <w:left w:val="nil"/>
              <w:bottom w:val="nil"/>
              <w:right w:val="nil"/>
            </w:tcBorders>
            <w:shd w:val="clear" w:color="auto" w:fill="auto"/>
            <w:noWrap/>
            <w:vAlign w:val="bottom"/>
          </w:tcPr>
          <w:p w:rsidR="00E00E8F" w:rsidRPr="00961304" w:rsidRDefault="00E00E8F" w:rsidP="00E00E8F">
            <w:pPr>
              <w:rPr>
                <w:sz w:val="18"/>
                <w:szCs w:val="18"/>
              </w:rPr>
            </w:pPr>
            <w:r>
              <w:rPr>
                <w:sz w:val="18"/>
                <w:szCs w:val="18"/>
              </w:rPr>
              <w:t>Арендатор</w:t>
            </w:r>
          </w:p>
        </w:tc>
      </w:tr>
      <w:tr w:rsidR="00E00E8F" w:rsidRPr="00961304" w:rsidTr="00E00E8F">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455"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E00E8F" w:rsidRPr="00961304" w:rsidRDefault="00E00E8F" w:rsidP="00E00E8F">
            <w:pPr>
              <w:jc w:val="center"/>
              <w:rPr>
                <w:b/>
                <w:bCs/>
                <w:sz w:val="18"/>
                <w:szCs w:val="18"/>
              </w:rPr>
            </w:pPr>
            <w:r w:rsidRPr="00961304">
              <w:rPr>
                <w:b/>
                <w:bCs/>
                <w:sz w:val="18"/>
                <w:szCs w:val="18"/>
              </w:rPr>
              <w:t> </w:t>
            </w:r>
          </w:p>
        </w:tc>
      </w:tr>
      <w:tr w:rsidR="00E00E8F" w:rsidRPr="00961304" w:rsidTr="00E00E8F">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E00E8F" w:rsidRPr="00961304" w:rsidRDefault="00E00E8F" w:rsidP="00E00E8F">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55"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4523" w:type="dxa"/>
            <w:gridSpan w:val="9"/>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r w:rsidRPr="00961304">
              <w:rPr>
                <w:sz w:val="18"/>
                <w:szCs w:val="18"/>
              </w:rPr>
              <w:t>(должность)</w:t>
            </w:r>
          </w:p>
        </w:tc>
      </w:tr>
      <w:tr w:rsidR="00E00E8F" w:rsidRPr="00961304" w:rsidTr="00E00E8F">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E00E8F" w:rsidRPr="00961304" w:rsidRDefault="00E00E8F" w:rsidP="00E00E8F">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E00E8F" w:rsidRPr="00961304" w:rsidRDefault="00E00E8F" w:rsidP="00E00E8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E00E8F" w:rsidRPr="00961304" w:rsidRDefault="00E00E8F" w:rsidP="00E00E8F">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rPr>
                <w:i/>
                <w:iCs/>
                <w:sz w:val="18"/>
                <w:szCs w:val="18"/>
              </w:rPr>
            </w:pPr>
          </w:p>
        </w:tc>
        <w:tc>
          <w:tcPr>
            <w:tcW w:w="455"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00E8F" w:rsidRPr="00961304" w:rsidRDefault="00E00E8F" w:rsidP="00E00E8F">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E00E8F" w:rsidRPr="00961304" w:rsidRDefault="00E00E8F" w:rsidP="00E00E8F">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E00E8F" w:rsidRPr="00961304" w:rsidRDefault="00E00E8F" w:rsidP="00E00E8F">
            <w:pPr>
              <w:rPr>
                <w:i/>
                <w:iCs/>
                <w:sz w:val="18"/>
                <w:szCs w:val="18"/>
              </w:rPr>
            </w:pPr>
            <w:r w:rsidRPr="00961304">
              <w:rPr>
                <w:i/>
                <w:iCs/>
                <w:sz w:val="18"/>
                <w:szCs w:val="18"/>
              </w:rPr>
              <w:t> </w:t>
            </w:r>
          </w:p>
        </w:tc>
      </w:tr>
      <w:tr w:rsidR="00E00E8F" w:rsidRPr="00961304" w:rsidTr="00E00E8F">
        <w:trPr>
          <w:gridAfter w:val="1"/>
          <w:wAfter w:w="80" w:type="dxa"/>
          <w:trHeight w:val="225"/>
        </w:trPr>
        <w:tc>
          <w:tcPr>
            <w:tcW w:w="2320" w:type="dxa"/>
            <w:gridSpan w:val="2"/>
            <w:tcBorders>
              <w:top w:val="nil"/>
              <w:left w:val="nil"/>
              <w:bottom w:val="nil"/>
              <w:right w:val="nil"/>
            </w:tcBorders>
            <w:shd w:val="clear" w:color="auto" w:fill="auto"/>
            <w:noWrap/>
            <w:vAlign w:val="bottom"/>
          </w:tcPr>
          <w:p w:rsidR="00E00E8F" w:rsidRPr="00961304" w:rsidRDefault="00E00E8F" w:rsidP="00E00E8F">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E00E8F" w:rsidRPr="00961304" w:rsidRDefault="00E00E8F" w:rsidP="00E00E8F">
            <w:pPr>
              <w:jc w:val="center"/>
              <w:rPr>
                <w:sz w:val="16"/>
                <w:szCs w:val="16"/>
              </w:rPr>
            </w:pPr>
          </w:p>
        </w:tc>
        <w:tc>
          <w:tcPr>
            <w:tcW w:w="1720" w:type="dxa"/>
            <w:gridSpan w:val="2"/>
            <w:tcBorders>
              <w:top w:val="nil"/>
              <w:left w:val="nil"/>
              <w:bottom w:val="nil"/>
              <w:right w:val="nil"/>
            </w:tcBorders>
            <w:shd w:val="clear" w:color="auto" w:fill="auto"/>
            <w:noWrap/>
            <w:vAlign w:val="bottom"/>
          </w:tcPr>
          <w:p w:rsidR="00E00E8F" w:rsidRPr="007D4BB6" w:rsidRDefault="00E00E8F" w:rsidP="00E00E8F">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c>
          <w:tcPr>
            <w:tcW w:w="236" w:type="dxa"/>
            <w:tcBorders>
              <w:top w:val="nil"/>
              <w:left w:val="nil"/>
              <w:bottom w:val="nil"/>
              <w:right w:val="nil"/>
            </w:tcBorders>
            <w:shd w:val="clear" w:color="auto" w:fill="auto"/>
            <w:noWrap/>
            <w:vAlign w:val="bottom"/>
          </w:tcPr>
          <w:p w:rsidR="00E00E8F" w:rsidRPr="00961304" w:rsidRDefault="00E00E8F" w:rsidP="00E00E8F">
            <w:pPr>
              <w:jc w:val="center"/>
              <w:rPr>
                <w:sz w:val="18"/>
                <w:szCs w:val="18"/>
              </w:rPr>
            </w:pPr>
          </w:p>
        </w:tc>
        <w:tc>
          <w:tcPr>
            <w:tcW w:w="455" w:type="dxa"/>
            <w:tcBorders>
              <w:top w:val="nil"/>
              <w:left w:val="nil"/>
              <w:bottom w:val="nil"/>
              <w:right w:val="nil"/>
            </w:tcBorders>
            <w:shd w:val="clear" w:color="auto" w:fill="auto"/>
            <w:noWrap/>
            <w:vAlign w:val="bottom"/>
          </w:tcPr>
          <w:p w:rsidR="00E00E8F" w:rsidRPr="00961304" w:rsidRDefault="00E00E8F" w:rsidP="00E00E8F">
            <w:pPr>
              <w:rPr>
                <w:sz w:val="18"/>
                <w:szCs w:val="18"/>
              </w:rPr>
            </w:pPr>
          </w:p>
        </w:tc>
        <w:tc>
          <w:tcPr>
            <w:tcW w:w="1666" w:type="dxa"/>
            <w:gridSpan w:val="3"/>
            <w:tcBorders>
              <w:top w:val="nil"/>
              <w:left w:val="nil"/>
              <w:bottom w:val="nil"/>
              <w:right w:val="nil"/>
            </w:tcBorders>
            <w:shd w:val="clear" w:color="auto" w:fill="auto"/>
            <w:noWrap/>
            <w:vAlign w:val="bottom"/>
          </w:tcPr>
          <w:p w:rsidR="00E00E8F" w:rsidRPr="00961304" w:rsidRDefault="00E00E8F" w:rsidP="00E00E8F">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E00E8F" w:rsidRPr="00961304" w:rsidRDefault="00E00E8F" w:rsidP="00E00E8F">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E00E8F" w:rsidRPr="00961304" w:rsidRDefault="00E00E8F" w:rsidP="00E00E8F">
            <w:pPr>
              <w:jc w:val="center"/>
              <w:rPr>
                <w:sz w:val="16"/>
                <w:szCs w:val="16"/>
              </w:rPr>
            </w:pPr>
            <w:r w:rsidRPr="00961304">
              <w:rPr>
                <w:sz w:val="16"/>
                <w:szCs w:val="16"/>
              </w:rPr>
              <w:t>(расшифровка подписи)</w:t>
            </w:r>
          </w:p>
        </w:tc>
      </w:tr>
      <w:tr w:rsidR="00E00E8F" w:rsidTr="00E00E8F">
        <w:trPr>
          <w:gridAfter w:val="1"/>
          <w:wAfter w:w="80" w:type="dxa"/>
          <w:trHeight w:val="255"/>
        </w:trPr>
        <w:tc>
          <w:tcPr>
            <w:tcW w:w="1560" w:type="dxa"/>
            <w:tcBorders>
              <w:top w:val="nil"/>
              <w:left w:val="nil"/>
              <w:bottom w:val="nil"/>
              <w:right w:val="nil"/>
            </w:tcBorders>
            <w:shd w:val="clear" w:color="auto" w:fill="auto"/>
            <w:noWrap/>
            <w:vAlign w:val="bottom"/>
          </w:tcPr>
          <w:p w:rsidR="00E00E8F" w:rsidRDefault="00E00E8F" w:rsidP="00E00E8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E00E8F" w:rsidRDefault="00E00E8F" w:rsidP="00E00E8F">
            <w:pPr>
              <w:rPr>
                <w:sz w:val="16"/>
                <w:szCs w:val="16"/>
              </w:rPr>
            </w:pPr>
          </w:p>
        </w:tc>
        <w:tc>
          <w:tcPr>
            <w:tcW w:w="261" w:type="dxa"/>
            <w:tcBorders>
              <w:top w:val="nil"/>
              <w:left w:val="nil"/>
              <w:bottom w:val="nil"/>
              <w:right w:val="nil"/>
            </w:tcBorders>
            <w:shd w:val="clear" w:color="auto" w:fill="auto"/>
            <w:noWrap/>
            <w:vAlign w:val="bottom"/>
          </w:tcPr>
          <w:p w:rsidR="00E00E8F" w:rsidRDefault="00E00E8F" w:rsidP="00E00E8F">
            <w:pPr>
              <w:rPr>
                <w:sz w:val="16"/>
                <w:szCs w:val="16"/>
              </w:rPr>
            </w:pPr>
          </w:p>
        </w:tc>
        <w:tc>
          <w:tcPr>
            <w:tcW w:w="1140" w:type="dxa"/>
            <w:tcBorders>
              <w:top w:val="nil"/>
              <w:left w:val="nil"/>
              <w:bottom w:val="nil"/>
              <w:right w:val="nil"/>
            </w:tcBorders>
            <w:shd w:val="clear" w:color="auto" w:fill="auto"/>
            <w:noWrap/>
            <w:vAlign w:val="bottom"/>
          </w:tcPr>
          <w:p w:rsidR="00E00E8F" w:rsidRDefault="00E00E8F" w:rsidP="00E00E8F">
            <w:pPr>
              <w:rPr>
                <w:sz w:val="16"/>
                <w:szCs w:val="16"/>
              </w:rPr>
            </w:pPr>
          </w:p>
        </w:tc>
        <w:tc>
          <w:tcPr>
            <w:tcW w:w="580" w:type="dxa"/>
            <w:tcBorders>
              <w:top w:val="nil"/>
              <w:left w:val="nil"/>
              <w:bottom w:val="nil"/>
              <w:right w:val="nil"/>
            </w:tcBorders>
            <w:shd w:val="clear" w:color="auto" w:fill="auto"/>
            <w:noWrap/>
            <w:vAlign w:val="bottom"/>
          </w:tcPr>
          <w:p w:rsidR="00E00E8F" w:rsidRDefault="00E00E8F" w:rsidP="00E00E8F">
            <w:pPr>
              <w:rPr>
                <w:sz w:val="16"/>
                <w:szCs w:val="16"/>
              </w:rPr>
            </w:pPr>
          </w:p>
        </w:tc>
        <w:tc>
          <w:tcPr>
            <w:tcW w:w="423" w:type="dxa"/>
            <w:tcBorders>
              <w:top w:val="nil"/>
              <w:left w:val="nil"/>
              <w:bottom w:val="nil"/>
              <w:right w:val="nil"/>
            </w:tcBorders>
            <w:shd w:val="clear" w:color="auto" w:fill="auto"/>
            <w:noWrap/>
            <w:vAlign w:val="bottom"/>
          </w:tcPr>
          <w:p w:rsidR="00E00E8F" w:rsidRDefault="00E00E8F" w:rsidP="00E00E8F">
            <w:pPr>
              <w:rPr>
                <w:sz w:val="16"/>
                <w:szCs w:val="16"/>
              </w:rPr>
            </w:pPr>
          </w:p>
        </w:tc>
        <w:tc>
          <w:tcPr>
            <w:tcW w:w="236" w:type="dxa"/>
            <w:tcBorders>
              <w:top w:val="nil"/>
              <w:left w:val="nil"/>
              <w:bottom w:val="nil"/>
              <w:right w:val="nil"/>
            </w:tcBorders>
            <w:shd w:val="clear" w:color="auto" w:fill="auto"/>
            <w:noWrap/>
            <w:vAlign w:val="bottom"/>
          </w:tcPr>
          <w:p w:rsidR="00E00E8F" w:rsidRDefault="00E00E8F" w:rsidP="00E00E8F">
            <w:pPr>
              <w:rPr>
                <w:sz w:val="16"/>
                <w:szCs w:val="16"/>
              </w:rPr>
            </w:pPr>
          </w:p>
        </w:tc>
        <w:tc>
          <w:tcPr>
            <w:tcW w:w="455" w:type="dxa"/>
            <w:tcBorders>
              <w:top w:val="nil"/>
              <w:left w:val="nil"/>
              <w:bottom w:val="nil"/>
              <w:right w:val="nil"/>
            </w:tcBorders>
            <w:shd w:val="clear" w:color="auto" w:fill="auto"/>
            <w:noWrap/>
            <w:vAlign w:val="bottom"/>
          </w:tcPr>
          <w:p w:rsidR="00E00E8F" w:rsidRDefault="00E00E8F" w:rsidP="00E00E8F">
            <w:pPr>
              <w:rPr>
                <w:sz w:val="16"/>
                <w:szCs w:val="16"/>
              </w:rPr>
            </w:pPr>
          </w:p>
        </w:tc>
        <w:tc>
          <w:tcPr>
            <w:tcW w:w="1194" w:type="dxa"/>
            <w:tcBorders>
              <w:top w:val="nil"/>
              <w:left w:val="nil"/>
              <w:bottom w:val="nil"/>
              <w:right w:val="nil"/>
            </w:tcBorders>
            <w:shd w:val="clear" w:color="auto" w:fill="auto"/>
            <w:noWrap/>
            <w:vAlign w:val="bottom"/>
          </w:tcPr>
          <w:p w:rsidR="00E00E8F" w:rsidRDefault="00E00E8F" w:rsidP="00E00E8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E00E8F" w:rsidRDefault="00E00E8F" w:rsidP="00E00E8F">
            <w:pPr>
              <w:jc w:val="center"/>
              <w:rPr>
                <w:sz w:val="16"/>
                <w:szCs w:val="16"/>
              </w:rPr>
            </w:pPr>
          </w:p>
        </w:tc>
        <w:tc>
          <w:tcPr>
            <w:tcW w:w="236" w:type="dxa"/>
            <w:tcBorders>
              <w:top w:val="nil"/>
              <w:left w:val="nil"/>
              <w:bottom w:val="nil"/>
              <w:right w:val="nil"/>
            </w:tcBorders>
            <w:shd w:val="clear" w:color="auto" w:fill="auto"/>
            <w:noWrap/>
            <w:vAlign w:val="bottom"/>
          </w:tcPr>
          <w:p w:rsidR="00E00E8F" w:rsidRDefault="00E00E8F" w:rsidP="00E00E8F">
            <w:pPr>
              <w:jc w:val="center"/>
              <w:rPr>
                <w:sz w:val="16"/>
                <w:szCs w:val="16"/>
              </w:rPr>
            </w:pPr>
          </w:p>
        </w:tc>
        <w:tc>
          <w:tcPr>
            <w:tcW w:w="589" w:type="dxa"/>
            <w:tcBorders>
              <w:top w:val="nil"/>
              <w:left w:val="nil"/>
              <w:bottom w:val="nil"/>
              <w:right w:val="nil"/>
            </w:tcBorders>
            <w:shd w:val="clear" w:color="auto" w:fill="auto"/>
            <w:noWrap/>
            <w:vAlign w:val="bottom"/>
          </w:tcPr>
          <w:p w:rsidR="00E00E8F" w:rsidRDefault="00E00E8F" w:rsidP="00E00E8F">
            <w:pPr>
              <w:rPr>
                <w:sz w:val="16"/>
                <w:szCs w:val="16"/>
              </w:rPr>
            </w:pPr>
          </w:p>
        </w:tc>
        <w:tc>
          <w:tcPr>
            <w:tcW w:w="1026" w:type="dxa"/>
            <w:gridSpan w:val="2"/>
            <w:tcBorders>
              <w:top w:val="nil"/>
              <w:left w:val="nil"/>
              <w:bottom w:val="nil"/>
              <w:right w:val="nil"/>
            </w:tcBorders>
            <w:shd w:val="clear" w:color="auto" w:fill="auto"/>
            <w:noWrap/>
            <w:vAlign w:val="bottom"/>
          </w:tcPr>
          <w:p w:rsidR="00E00E8F" w:rsidRDefault="00E00E8F" w:rsidP="00E00E8F">
            <w:pPr>
              <w:rPr>
                <w:sz w:val="16"/>
                <w:szCs w:val="16"/>
              </w:rPr>
            </w:pPr>
          </w:p>
        </w:tc>
        <w:tc>
          <w:tcPr>
            <w:tcW w:w="1242" w:type="dxa"/>
            <w:gridSpan w:val="3"/>
            <w:tcBorders>
              <w:top w:val="nil"/>
              <w:left w:val="nil"/>
              <w:bottom w:val="nil"/>
              <w:right w:val="nil"/>
            </w:tcBorders>
            <w:shd w:val="clear" w:color="auto" w:fill="auto"/>
            <w:noWrap/>
            <w:vAlign w:val="bottom"/>
          </w:tcPr>
          <w:p w:rsidR="00E00E8F" w:rsidRDefault="00E00E8F" w:rsidP="00E00E8F">
            <w:pPr>
              <w:rPr>
                <w:sz w:val="16"/>
                <w:szCs w:val="16"/>
              </w:rPr>
            </w:pPr>
          </w:p>
        </w:tc>
      </w:tr>
    </w:tbl>
    <w:p w:rsidR="00E00E8F" w:rsidRPr="00A448F9" w:rsidRDefault="00E00E8F" w:rsidP="00E00E8F">
      <w:pPr>
        <w:rPr>
          <w:spacing w:val="-4"/>
          <w:sz w:val="24"/>
          <w:szCs w:val="24"/>
        </w:rPr>
      </w:pPr>
    </w:p>
    <w:tbl>
      <w:tblPr>
        <w:tblW w:w="10603" w:type="dxa"/>
        <w:tblLook w:val="0000"/>
      </w:tblPr>
      <w:tblGrid>
        <w:gridCol w:w="5384"/>
        <w:gridCol w:w="5219"/>
      </w:tblGrid>
      <w:tr w:rsidR="00E00E8F" w:rsidRPr="00A448F9" w:rsidTr="00E00E8F">
        <w:trPr>
          <w:trHeight w:val="289"/>
        </w:trPr>
        <w:tc>
          <w:tcPr>
            <w:tcW w:w="5384" w:type="dxa"/>
          </w:tcPr>
          <w:p w:rsidR="00E00E8F" w:rsidRPr="00A448F9" w:rsidRDefault="00E00E8F" w:rsidP="00E00E8F">
            <w:pPr>
              <w:pStyle w:val="37"/>
              <w:spacing w:after="0"/>
              <w:ind w:left="0"/>
              <w:rPr>
                <w:b/>
                <w:sz w:val="24"/>
                <w:szCs w:val="24"/>
              </w:rPr>
            </w:pPr>
            <w:r w:rsidRPr="00A448F9">
              <w:rPr>
                <w:b/>
                <w:bCs/>
                <w:sz w:val="24"/>
                <w:szCs w:val="24"/>
              </w:rPr>
              <w:t>От Арендодателя</w:t>
            </w:r>
          </w:p>
        </w:tc>
        <w:tc>
          <w:tcPr>
            <w:tcW w:w="5219" w:type="dxa"/>
          </w:tcPr>
          <w:p w:rsidR="00E00E8F" w:rsidRPr="00A448F9" w:rsidRDefault="00E00E8F" w:rsidP="00E00E8F">
            <w:pPr>
              <w:pStyle w:val="37"/>
              <w:spacing w:after="0"/>
              <w:ind w:left="0"/>
              <w:rPr>
                <w:b/>
                <w:sz w:val="24"/>
                <w:szCs w:val="24"/>
              </w:rPr>
            </w:pPr>
            <w:r w:rsidRPr="00A448F9">
              <w:rPr>
                <w:b/>
                <w:bCs/>
                <w:sz w:val="24"/>
                <w:szCs w:val="24"/>
              </w:rPr>
              <w:t xml:space="preserve">                От Арендатора</w:t>
            </w:r>
          </w:p>
        </w:tc>
      </w:tr>
      <w:tr w:rsidR="00E00E8F" w:rsidRPr="00A448F9" w:rsidTr="00E00E8F">
        <w:trPr>
          <w:trHeight w:val="207"/>
        </w:trPr>
        <w:tc>
          <w:tcPr>
            <w:tcW w:w="5384" w:type="dxa"/>
          </w:tcPr>
          <w:p w:rsidR="00E00E8F" w:rsidRPr="00A448F9" w:rsidRDefault="00E00E8F" w:rsidP="00E00E8F">
            <w:pPr>
              <w:pStyle w:val="ConsTitle"/>
              <w:rPr>
                <w:rFonts w:ascii="Times New Roman" w:hAnsi="Times New Roman" w:cs="Times New Roman"/>
                <w:bCs w:val="0"/>
                <w:sz w:val="24"/>
                <w:szCs w:val="24"/>
              </w:rPr>
            </w:pPr>
          </w:p>
        </w:tc>
        <w:tc>
          <w:tcPr>
            <w:tcW w:w="5219" w:type="dxa"/>
          </w:tcPr>
          <w:p w:rsidR="00E00E8F" w:rsidRPr="00A448F9" w:rsidRDefault="00E00E8F" w:rsidP="00E00E8F">
            <w:pPr>
              <w:pStyle w:val="37"/>
              <w:spacing w:after="0"/>
              <w:ind w:left="0"/>
              <w:rPr>
                <w:b/>
                <w:sz w:val="24"/>
                <w:szCs w:val="24"/>
              </w:rPr>
            </w:pPr>
          </w:p>
        </w:tc>
      </w:tr>
      <w:tr w:rsidR="00E00E8F" w:rsidRPr="00A448F9" w:rsidTr="00E00E8F">
        <w:trPr>
          <w:trHeight w:val="294"/>
        </w:trPr>
        <w:tc>
          <w:tcPr>
            <w:tcW w:w="5384" w:type="dxa"/>
          </w:tcPr>
          <w:p w:rsidR="00E00E8F" w:rsidRPr="00A448F9" w:rsidRDefault="00E00E8F" w:rsidP="00E00E8F">
            <w:pPr>
              <w:pStyle w:val="ConsTitle"/>
              <w:rPr>
                <w:rFonts w:ascii="Times New Roman" w:hAnsi="Times New Roman" w:cs="Times New Roman"/>
                <w:bCs w:val="0"/>
                <w:sz w:val="24"/>
                <w:szCs w:val="24"/>
              </w:rPr>
            </w:pPr>
            <w:r w:rsidRPr="00A448F9">
              <w:rPr>
                <w:rFonts w:ascii="Times New Roman" w:hAnsi="Times New Roman" w:cs="Times New Roman"/>
                <w:bCs w:val="0"/>
                <w:sz w:val="24"/>
                <w:szCs w:val="24"/>
              </w:rPr>
              <w:t xml:space="preserve">_______________ </w:t>
            </w:r>
          </w:p>
        </w:tc>
        <w:tc>
          <w:tcPr>
            <w:tcW w:w="5219" w:type="dxa"/>
          </w:tcPr>
          <w:p w:rsidR="00E00E8F" w:rsidRPr="00A448F9" w:rsidRDefault="00E00E8F" w:rsidP="00E00E8F">
            <w:pPr>
              <w:pStyle w:val="37"/>
              <w:spacing w:after="0"/>
              <w:ind w:left="0"/>
              <w:rPr>
                <w:b/>
                <w:bCs/>
                <w:sz w:val="24"/>
                <w:szCs w:val="24"/>
              </w:rPr>
            </w:pPr>
            <w:r w:rsidRPr="00A448F9">
              <w:rPr>
                <w:b/>
                <w:bCs/>
                <w:sz w:val="24"/>
                <w:szCs w:val="24"/>
              </w:rPr>
              <w:t xml:space="preserve">                 _______________</w:t>
            </w:r>
          </w:p>
        </w:tc>
      </w:tr>
    </w:tbl>
    <w:p w:rsidR="00E00E8F" w:rsidRPr="00A448F9" w:rsidRDefault="00E00E8F" w:rsidP="00E00E8F">
      <w:pPr>
        <w:rPr>
          <w:b/>
          <w:sz w:val="24"/>
          <w:szCs w:val="24"/>
        </w:rPr>
      </w:pPr>
    </w:p>
    <w:p w:rsidR="00E00E8F" w:rsidRPr="00A448F9" w:rsidRDefault="00E00E8F" w:rsidP="00E00E8F">
      <w:pPr>
        <w:rPr>
          <w:b/>
          <w:sz w:val="24"/>
          <w:szCs w:val="24"/>
        </w:rPr>
      </w:pPr>
      <w:r w:rsidRPr="00A448F9">
        <w:rPr>
          <w:b/>
          <w:sz w:val="24"/>
          <w:szCs w:val="24"/>
        </w:rPr>
        <w:t>«Арендодатель»</w:t>
      </w:r>
      <w:r w:rsidRPr="00A448F9">
        <w:rPr>
          <w:b/>
          <w:sz w:val="24"/>
          <w:szCs w:val="24"/>
        </w:rPr>
        <w:tab/>
      </w:r>
      <w:r w:rsidRPr="00A448F9">
        <w:rPr>
          <w:b/>
          <w:sz w:val="24"/>
          <w:szCs w:val="24"/>
        </w:rPr>
        <w:tab/>
      </w:r>
      <w:r w:rsidRPr="00A448F9">
        <w:rPr>
          <w:b/>
          <w:sz w:val="24"/>
          <w:szCs w:val="24"/>
        </w:rPr>
        <w:tab/>
      </w:r>
      <w:r w:rsidRPr="00A448F9">
        <w:rPr>
          <w:b/>
          <w:sz w:val="24"/>
          <w:szCs w:val="24"/>
        </w:rPr>
        <w:tab/>
        <w:t xml:space="preserve">                «Арендатор»   </w:t>
      </w:r>
      <w:r w:rsidRPr="00A448F9">
        <w:rPr>
          <w:sz w:val="24"/>
          <w:szCs w:val="24"/>
        </w:rPr>
        <w:t xml:space="preserve">                           ____________________/____</w:t>
      </w:r>
      <w:r w:rsidR="00A448F9">
        <w:rPr>
          <w:sz w:val="24"/>
          <w:szCs w:val="24"/>
        </w:rPr>
        <w:t xml:space="preserve">_________/                     </w:t>
      </w:r>
      <w:r w:rsidRPr="00A448F9">
        <w:rPr>
          <w:sz w:val="24"/>
          <w:szCs w:val="24"/>
        </w:rPr>
        <w:t>_________________</w:t>
      </w:r>
      <w:r w:rsidR="00A448F9">
        <w:rPr>
          <w:sz w:val="24"/>
          <w:szCs w:val="24"/>
        </w:rPr>
        <w:t>_</w:t>
      </w:r>
      <w:r w:rsidRPr="00A448F9">
        <w:rPr>
          <w:sz w:val="24"/>
          <w:szCs w:val="24"/>
        </w:rPr>
        <w:t>/________________/</w:t>
      </w:r>
    </w:p>
    <w:p w:rsidR="00E00E8F" w:rsidRPr="00A448F9" w:rsidRDefault="00E00E8F" w:rsidP="00E00E8F">
      <w:pPr>
        <w:rPr>
          <w:sz w:val="24"/>
          <w:szCs w:val="24"/>
        </w:rPr>
      </w:pPr>
      <w:r w:rsidRPr="00A448F9">
        <w:rPr>
          <w:sz w:val="24"/>
          <w:szCs w:val="24"/>
        </w:rPr>
        <w:t xml:space="preserve">М.П. </w:t>
      </w:r>
      <w:r w:rsidRPr="00A448F9">
        <w:rPr>
          <w:sz w:val="24"/>
          <w:szCs w:val="24"/>
        </w:rPr>
        <w:tab/>
      </w:r>
      <w:r w:rsidRPr="00A448F9">
        <w:rPr>
          <w:sz w:val="24"/>
          <w:szCs w:val="24"/>
        </w:rPr>
        <w:tab/>
      </w:r>
      <w:r w:rsidRPr="00A448F9">
        <w:rPr>
          <w:sz w:val="24"/>
          <w:szCs w:val="24"/>
        </w:rPr>
        <w:tab/>
      </w:r>
      <w:r w:rsidRPr="00A448F9">
        <w:rPr>
          <w:sz w:val="24"/>
          <w:szCs w:val="24"/>
        </w:rPr>
        <w:tab/>
      </w:r>
      <w:r w:rsidRPr="00A448F9">
        <w:rPr>
          <w:sz w:val="24"/>
          <w:szCs w:val="24"/>
        </w:rPr>
        <w:tab/>
        <w:t xml:space="preserve">                           М.П.</w:t>
      </w:r>
    </w:p>
    <w:p w:rsidR="00E00E8F" w:rsidRPr="009D2F8D" w:rsidRDefault="00E00E8F" w:rsidP="00E00E8F"/>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F04BFF" w:rsidRDefault="00F04BFF" w:rsidP="00E00E8F">
      <w:pPr>
        <w:ind w:left="6804"/>
      </w:pPr>
    </w:p>
    <w:p w:rsidR="00B53347" w:rsidRDefault="00B53347" w:rsidP="006F2C23">
      <w:pPr>
        <w:ind w:left="5812" w:firstLine="0"/>
        <w:jc w:val="right"/>
        <w:rPr>
          <w:b/>
          <w:sz w:val="24"/>
          <w:szCs w:val="24"/>
          <w:lang w:val="en-US"/>
        </w:rPr>
      </w:pPr>
    </w:p>
    <w:p w:rsidR="00B53347" w:rsidRPr="00AC4E77" w:rsidRDefault="00B53347" w:rsidP="00AC4E77">
      <w:pPr>
        <w:ind w:firstLine="0"/>
        <w:rPr>
          <w:sz w:val="24"/>
          <w:szCs w:val="24"/>
        </w:rPr>
      </w:pPr>
    </w:p>
    <w:p w:rsidR="006A4B43" w:rsidRPr="00847F30" w:rsidRDefault="006A4B43" w:rsidP="006A4B43">
      <w:pPr>
        <w:autoSpaceDE w:val="0"/>
        <w:autoSpaceDN w:val="0"/>
        <w:jc w:val="right"/>
        <w:rPr>
          <w:sz w:val="24"/>
          <w:szCs w:val="24"/>
        </w:rPr>
      </w:pPr>
      <w:r w:rsidRPr="00847F30">
        <w:rPr>
          <w:sz w:val="24"/>
          <w:szCs w:val="24"/>
        </w:rPr>
        <w:t>Приложение № 6</w:t>
      </w:r>
    </w:p>
    <w:p w:rsidR="006A4B43" w:rsidRPr="00847F30" w:rsidRDefault="006A4B43" w:rsidP="006A4B43">
      <w:pPr>
        <w:autoSpaceDE w:val="0"/>
        <w:autoSpaceDN w:val="0"/>
        <w:jc w:val="right"/>
        <w:rPr>
          <w:sz w:val="24"/>
          <w:szCs w:val="24"/>
        </w:rPr>
      </w:pPr>
      <w:r w:rsidRPr="00847F30">
        <w:rPr>
          <w:sz w:val="24"/>
          <w:szCs w:val="24"/>
        </w:rPr>
        <w:t xml:space="preserve">к договору аренды транспортного средства с экипажем </w:t>
      </w:r>
    </w:p>
    <w:p w:rsidR="006A4B43" w:rsidRPr="00847F30" w:rsidRDefault="006A4B43" w:rsidP="006A4B43">
      <w:pPr>
        <w:jc w:val="right"/>
        <w:rPr>
          <w:sz w:val="24"/>
          <w:szCs w:val="24"/>
        </w:rPr>
      </w:pPr>
      <w:r w:rsidRPr="00847F30">
        <w:rPr>
          <w:sz w:val="24"/>
          <w:szCs w:val="24"/>
        </w:rPr>
        <w:t xml:space="preserve">          </w:t>
      </w:r>
      <w:r w:rsidRPr="00847F30">
        <w:rPr>
          <w:sz w:val="24"/>
          <w:szCs w:val="24"/>
        </w:rPr>
        <w:tab/>
        <w:t xml:space="preserve">   №__________  от «____» ________ 20___г.   </w:t>
      </w:r>
    </w:p>
    <w:p w:rsidR="006A4B43" w:rsidRPr="00847F30" w:rsidRDefault="006A4B43" w:rsidP="006A4B43">
      <w:pPr>
        <w:shd w:val="clear" w:color="auto" w:fill="FFFFFF"/>
        <w:jc w:val="center"/>
        <w:rPr>
          <w:b/>
          <w:szCs w:val="28"/>
        </w:rPr>
      </w:pPr>
    </w:p>
    <w:p w:rsidR="006A4B43" w:rsidRPr="00847F30" w:rsidRDefault="006A4B43" w:rsidP="006A4B43">
      <w:pPr>
        <w:jc w:val="both"/>
        <w:rPr>
          <w:b/>
          <w:bCs/>
          <w:sz w:val="24"/>
          <w:szCs w:val="24"/>
        </w:rPr>
      </w:pPr>
      <w:r w:rsidRPr="00847F30">
        <w:rPr>
          <w:b/>
          <w:bCs/>
          <w:sz w:val="24"/>
          <w:szCs w:val="24"/>
        </w:rPr>
        <w:t xml:space="preserve">Предельные ставки арендной платы за аренду транспортных средств с экипажем </w:t>
      </w:r>
      <w:r w:rsidRPr="00847F30">
        <w:rPr>
          <w:b/>
          <w:bCs/>
          <w:color w:val="000000"/>
          <w:sz w:val="24"/>
          <w:szCs w:val="24"/>
        </w:rPr>
        <w:t>на перевозку контейнеров в городе Перми и прилегающих районах.</w:t>
      </w:r>
    </w:p>
    <w:p w:rsidR="006A4B43" w:rsidRPr="00847F30" w:rsidRDefault="006A4B43" w:rsidP="006A4B43">
      <w:pPr>
        <w:jc w:val="center"/>
        <w:rPr>
          <w:b/>
          <w:bCs/>
          <w:color w:val="000000"/>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6A4B43" w:rsidRPr="00847F30" w:rsidTr="002B5A4C">
        <w:trPr>
          <w:trHeight w:val="1179"/>
        </w:trPr>
        <w:tc>
          <w:tcPr>
            <w:tcW w:w="1106" w:type="dxa"/>
            <w:vAlign w:val="center"/>
          </w:tcPr>
          <w:p w:rsidR="006A4B43" w:rsidRPr="00847F30" w:rsidRDefault="006A4B43" w:rsidP="002B5A4C">
            <w:pPr>
              <w:pStyle w:val="a4"/>
              <w:ind w:firstLine="0"/>
              <w:jc w:val="center"/>
              <w:rPr>
                <w:bCs/>
                <w:sz w:val="24"/>
              </w:rPr>
            </w:pPr>
            <w:r w:rsidRPr="00847F30">
              <w:rPr>
                <w:bCs/>
                <w:sz w:val="24"/>
              </w:rPr>
              <w:t>№</w:t>
            </w:r>
          </w:p>
          <w:p w:rsidR="006A4B43" w:rsidRPr="00847F30" w:rsidRDefault="006A4B43" w:rsidP="002B5A4C">
            <w:pPr>
              <w:pStyle w:val="a4"/>
              <w:ind w:firstLine="0"/>
              <w:jc w:val="center"/>
              <w:rPr>
                <w:bCs/>
                <w:sz w:val="24"/>
              </w:rPr>
            </w:pPr>
            <w:proofErr w:type="spellStart"/>
            <w:proofErr w:type="gramStart"/>
            <w:r w:rsidRPr="00847F30">
              <w:rPr>
                <w:bCs/>
                <w:sz w:val="24"/>
              </w:rPr>
              <w:t>п</w:t>
            </w:r>
            <w:proofErr w:type="spellEnd"/>
            <w:proofErr w:type="gramEnd"/>
            <w:r w:rsidRPr="00847F30">
              <w:rPr>
                <w:bCs/>
                <w:sz w:val="24"/>
              </w:rPr>
              <w:t>/</w:t>
            </w:r>
            <w:proofErr w:type="spellStart"/>
            <w:r w:rsidRPr="00847F30">
              <w:rPr>
                <w:bCs/>
                <w:sz w:val="24"/>
              </w:rPr>
              <w:t>п</w:t>
            </w:r>
            <w:proofErr w:type="spellEnd"/>
          </w:p>
        </w:tc>
        <w:tc>
          <w:tcPr>
            <w:tcW w:w="3006" w:type="dxa"/>
            <w:tcBorders>
              <w:bottom w:val="single" w:sz="4" w:space="0" w:color="auto"/>
            </w:tcBorders>
            <w:vAlign w:val="center"/>
          </w:tcPr>
          <w:p w:rsidR="006A4B43" w:rsidRPr="00847F30" w:rsidRDefault="006A4B43" w:rsidP="002B5A4C">
            <w:pPr>
              <w:pStyle w:val="a4"/>
              <w:tabs>
                <w:tab w:val="left" w:pos="8993"/>
              </w:tabs>
              <w:ind w:firstLine="28"/>
              <w:jc w:val="center"/>
              <w:rPr>
                <w:bCs/>
                <w:sz w:val="24"/>
              </w:rPr>
            </w:pPr>
            <w:r w:rsidRPr="00847F30">
              <w:rPr>
                <w:bCs/>
                <w:sz w:val="24"/>
              </w:rPr>
              <w:t xml:space="preserve">Услуги по завозу/вывозу контейнеров </w:t>
            </w:r>
            <w:proofErr w:type="gramStart"/>
            <w:r w:rsidRPr="00847F30">
              <w:rPr>
                <w:bCs/>
                <w:sz w:val="24"/>
              </w:rPr>
              <w:t>на</w:t>
            </w:r>
            <w:proofErr w:type="gramEnd"/>
            <w:r w:rsidRPr="00847F30">
              <w:rPr>
                <w:bCs/>
                <w:sz w:val="24"/>
              </w:rPr>
              <w:t>/с контейнерных терминалов (с тарификацией по  расстоянию)</w:t>
            </w:r>
          </w:p>
        </w:tc>
        <w:tc>
          <w:tcPr>
            <w:tcW w:w="5811" w:type="dxa"/>
            <w:tcBorders>
              <w:bottom w:val="single" w:sz="4" w:space="0" w:color="auto"/>
              <w:right w:val="single" w:sz="4" w:space="0" w:color="auto"/>
            </w:tcBorders>
          </w:tcPr>
          <w:p w:rsidR="006A4B43" w:rsidRPr="00847F30" w:rsidRDefault="006A4B43" w:rsidP="002B5A4C">
            <w:pPr>
              <w:pStyle w:val="a4"/>
              <w:tabs>
                <w:tab w:val="left" w:pos="8993"/>
              </w:tabs>
              <w:ind w:firstLine="458"/>
              <w:jc w:val="center"/>
              <w:rPr>
                <w:bCs/>
                <w:sz w:val="24"/>
              </w:rPr>
            </w:pPr>
          </w:p>
          <w:p w:rsidR="006A4B43" w:rsidRPr="00847F30" w:rsidRDefault="006A4B43" w:rsidP="002B5A4C">
            <w:pPr>
              <w:pStyle w:val="a4"/>
              <w:tabs>
                <w:tab w:val="left" w:pos="8993"/>
              </w:tabs>
              <w:ind w:firstLine="458"/>
              <w:jc w:val="center"/>
              <w:rPr>
                <w:bCs/>
                <w:sz w:val="24"/>
              </w:rPr>
            </w:pPr>
            <w:r w:rsidRPr="00847F30">
              <w:rPr>
                <w:bCs/>
                <w:sz w:val="24"/>
              </w:rPr>
              <w:t>Цена за единицу работ, услуг в руб., без учета НДС.</w:t>
            </w:r>
          </w:p>
          <w:p w:rsidR="006A4B43" w:rsidRPr="00847F30" w:rsidRDefault="006A4B43" w:rsidP="002B5A4C">
            <w:pPr>
              <w:pStyle w:val="a4"/>
              <w:tabs>
                <w:tab w:val="left" w:pos="8993"/>
              </w:tabs>
              <w:ind w:right="23"/>
              <w:jc w:val="center"/>
              <w:rPr>
                <w:bCs/>
                <w:sz w:val="24"/>
              </w:rPr>
            </w:pPr>
          </w:p>
        </w:tc>
      </w:tr>
      <w:tr w:rsidR="006A4B43" w:rsidRPr="00847F30" w:rsidTr="002B5A4C">
        <w:trPr>
          <w:trHeight w:val="183"/>
        </w:trPr>
        <w:tc>
          <w:tcPr>
            <w:tcW w:w="1106" w:type="dxa"/>
            <w:vMerge w:val="restart"/>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1</w:t>
            </w:r>
          </w:p>
        </w:tc>
        <w:tc>
          <w:tcPr>
            <w:tcW w:w="8817" w:type="dxa"/>
            <w:gridSpan w:val="2"/>
            <w:tcBorders>
              <w:right w:val="single" w:sz="4" w:space="0" w:color="auto"/>
            </w:tcBorders>
            <w:vAlign w:val="center"/>
          </w:tcPr>
          <w:p w:rsidR="006A4B43" w:rsidRPr="00847F30" w:rsidRDefault="006A4B43" w:rsidP="002B5A4C">
            <w:pPr>
              <w:tabs>
                <w:tab w:val="left" w:pos="8993"/>
              </w:tabs>
              <w:jc w:val="center"/>
              <w:rPr>
                <w:b/>
                <w:bCs/>
                <w:sz w:val="24"/>
                <w:szCs w:val="24"/>
              </w:rPr>
            </w:pPr>
            <w:r w:rsidRPr="00847F30">
              <w:rPr>
                <w:b/>
                <w:sz w:val="24"/>
                <w:szCs w:val="24"/>
              </w:rPr>
              <w:t>До 14 км включительно</w:t>
            </w:r>
          </w:p>
        </w:tc>
      </w:tr>
      <w:tr w:rsidR="006A4B43" w:rsidRPr="00847F30" w:rsidTr="002B5A4C">
        <w:trPr>
          <w:trHeight w:val="341"/>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tabs>
                <w:tab w:val="left" w:pos="8993"/>
              </w:tabs>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tcBorders>
              <w:right w:val="single" w:sz="4" w:space="0" w:color="auto"/>
            </w:tcBorders>
            <w:vAlign w:val="center"/>
          </w:tcPr>
          <w:p w:rsidR="006A4B43" w:rsidRPr="00847F30" w:rsidRDefault="006A4B43" w:rsidP="002B5A4C">
            <w:pPr>
              <w:tabs>
                <w:tab w:val="left" w:pos="8993"/>
              </w:tabs>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p>
        </w:tc>
        <w:tc>
          <w:tcPr>
            <w:tcW w:w="3006" w:type="dxa"/>
            <w:tcBorders>
              <w:bottom w:val="single" w:sz="4" w:space="0" w:color="auto"/>
            </w:tcBorders>
            <w:vAlign w:val="center"/>
          </w:tcPr>
          <w:p w:rsidR="006A4B43" w:rsidRPr="00847F30" w:rsidRDefault="006A4B43" w:rsidP="002B5A4C">
            <w:pPr>
              <w:pStyle w:val="aff3"/>
              <w:tabs>
                <w:tab w:val="left" w:pos="8993"/>
              </w:tabs>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tcBorders>
              <w:bottom w:val="single" w:sz="4" w:space="0" w:color="auto"/>
              <w:right w:val="single" w:sz="4" w:space="0" w:color="auto"/>
            </w:tcBorders>
            <w:vAlign w:val="center"/>
          </w:tcPr>
          <w:p w:rsidR="006A4B43" w:rsidRPr="00847F30" w:rsidRDefault="006A4B43" w:rsidP="002B5A4C">
            <w:pPr>
              <w:tabs>
                <w:tab w:val="left" w:pos="8993"/>
              </w:tabs>
              <w:spacing w:before="120" w:after="120"/>
              <w:jc w:val="center"/>
              <w:rPr>
                <w:bCs/>
                <w:sz w:val="24"/>
                <w:szCs w:val="24"/>
              </w:rPr>
            </w:pPr>
          </w:p>
        </w:tc>
      </w:tr>
      <w:tr w:rsidR="006A4B43" w:rsidRPr="00847F30" w:rsidTr="002B5A4C">
        <w:trPr>
          <w:trHeight w:val="106"/>
        </w:trPr>
        <w:tc>
          <w:tcPr>
            <w:tcW w:w="1106" w:type="dxa"/>
            <w:vMerge w:val="restart"/>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2</w:t>
            </w:r>
          </w:p>
        </w:tc>
        <w:tc>
          <w:tcPr>
            <w:tcW w:w="8817" w:type="dxa"/>
            <w:gridSpan w:val="2"/>
            <w:tcBorders>
              <w:right w:val="single" w:sz="4" w:space="0" w:color="auto"/>
            </w:tcBorders>
            <w:vAlign w:val="center"/>
          </w:tcPr>
          <w:p w:rsidR="006A4B43" w:rsidRPr="00847F30" w:rsidRDefault="006A4B43" w:rsidP="002B5A4C">
            <w:pPr>
              <w:tabs>
                <w:tab w:val="left" w:pos="8993"/>
              </w:tabs>
              <w:jc w:val="center"/>
              <w:rPr>
                <w:b/>
                <w:bCs/>
                <w:sz w:val="24"/>
                <w:szCs w:val="24"/>
              </w:rPr>
            </w:pPr>
            <w:r w:rsidRPr="00847F30">
              <w:rPr>
                <w:b/>
                <w:sz w:val="24"/>
                <w:szCs w:val="24"/>
              </w:rPr>
              <w:t>С 15 до 24 км включительно</w:t>
            </w: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tabs>
                <w:tab w:val="left" w:pos="8993"/>
              </w:tabs>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tcBorders>
              <w:right w:val="single" w:sz="4" w:space="0" w:color="auto"/>
            </w:tcBorders>
            <w:vAlign w:val="center"/>
          </w:tcPr>
          <w:p w:rsidR="006A4B43" w:rsidRPr="00847F30" w:rsidRDefault="006A4B43" w:rsidP="002B5A4C">
            <w:pPr>
              <w:tabs>
                <w:tab w:val="left" w:pos="8993"/>
              </w:tabs>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tabs>
                <w:tab w:val="left" w:pos="8993"/>
              </w:tabs>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tcBorders>
              <w:right w:val="single" w:sz="4" w:space="0" w:color="auto"/>
            </w:tcBorders>
            <w:vAlign w:val="center"/>
          </w:tcPr>
          <w:p w:rsidR="006A4B43" w:rsidRPr="00847F30" w:rsidRDefault="006A4B43" w:rsidP="002B5A4C">
            <w:pPr>
              <w:tabs>
                <w:tab w:val="left" w:pos="8993"/>
              </w:tabs>
              <w:spacing w:before="120" w:after="120"/>
              <w:jc w:val="center"/>
              <w:rPr>
                <w:bCs/>
                <w:sz w:val="24"/>
                <w:szCs w:val="24"/>
              </w:rPr>
            </w:pPr>
          </w:p>
        </w:tc>
      </w:tr>
      <w:tr w:rsidR="006A4B43" w:rsidRPr="00847F30" w:rsidTr="002B5A4C">
        <w:trPr>
          <w:trHeight w:val="47"/>
        </w:trPr>
        <w:tc>
          <w:tcPr>
            <w:tcW w:w="1106" w:type="dxa"/>
            <w:vMerge w:val="restart"/>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3</w:t>
            </w:r>
          </w:p>
        </w:tc>
        <w:tc>
          <w:tcPr>
            <w:tcW w:w="8817" w:type="dxa"/>
            <w:gridSpan w:val="2"/>
            <w:tcBorders>
              <w:right w:val="single" w:sz="4" w:space="0" w:color="auto"/>
            </w:tcBorders>
            <w:vAlign w:val="center"/>
          </w:tcPr>
          <w:p w:rsidR="006A4B43" w:rsidRPr="00847F30" w:rsidRDefault="006A4B43" w:rsidP="002B5A4C">
            <w:pPr>
              <w:tabs>
                <w:tab w:val="left" w:pos="8993"/>
              </w:tabs>
              <w:jc w:val="center"/>
              <w:rPr>
                <w:b/>
                <w:bCs/>
                <w:sz w:val="24"/>
                <w:szCs w:val="24"/>
              </w:rPr>
            </w:pPr>
            <w:r w:rsidRPr="00847F30">
              <w:rPr>
                <w:b/>
                <w:sz w:val="24"/>
                <w:szCs w:val="24"/>
              </w:rPr>
              <w:t>С 25 до 34 км включительно</w:t>
            </w: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47"/>
        </w:trPr>
        <w:tc>
          <w:tcPr>
            <w:tcW w:w="1106" w:type="dxa"/>
            <w:vMerge w:val="restart"/>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4</w:t>
            </w:r>
          </w:p>
        </w:tc>
        <w:tc>
          <w:tcPr>
            <w:tcW w:w="8817" w:type="dxa"/>
            <w:gridSpan w:val="2"/>
            <w:vAlign w:val="center"/>
          </w:tcPr>
          <w:p w:rsidR="006A4B43" w:rsidRPr="00847F30" w:rsidRDefault="006A4B43" w:rsidP="002B5A4C">
            <w:pPr>
              <w:jc w:val="center"/>
              <w:rPr>
                <w:b/>
                <w:bCs/>
                <w:sz w:val="24"/>
                <w:szCs w:val="24"/>
              </w:rPr>
            </w:pPr>
            <w:r w:rsidRPr="00847F30">
              <w:rPr>
                <w:b/>
                <w:sz w:val="24"/>
                <w:szCs w:val="24"/>
              </w:rPr>
              <w:t>С 35 до 44 км включительно</w:t>
            </w: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186"/>
        </w:trPr>
        <w:tc>
          <w:tcPr>
            <w:tcW w:w="1106" w:type="dxa"/>
            <w:vMerge w:val="restart"/>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5</w:t>
            </w:r>
          </w:p>
        </w:tc>
        <w:tc>
          <w:tcPr>
            <w:tcW w:w="8817" w:type="dxa"/>
            <w:gridSpan w:val="2"/>
            <w:vAlign w:val="center"/>
          </w:tcPr>
          <w:p w:rsidR="006A4B43" w:rsidRPr="00847F30" w:rsidRDefault="006A4B43" w:rsidP="002B5A4C">
            <w:pPr>
              <w:jc w:val="center"/>
              <w:rPr>
                <w:b/>
                <w:bCs/>
                <w:sz w:val="24"/>
                <w:szCs w:val="24"/>
              </w:rPr>
            </w:pPr>
            <w:r w:rsidRPr="00847F30">
              <w:rPr>
                <w:b/>
                <w:sz w:val="24"/>
                <w:szCs w:val="24"/>
              </w:rPr>
              <w:t>С 45 до 54 км включительно</w:t>
            </w: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 xml:space="preserve">онтейнер </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47"/>
        </w:trPr>
        <w:tc>
          <w:tcPr>
            <w:tcW w:w="1106" w:type="dxa"/>
            <w:vMerge w:val="restart"/>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6</w:t>
            </w:r>
          </w:p>
        </w:tc>
        <w:tc>
          <w:tcPr>
            <w:tcW w:w="8817" w:type="dxa"/>
            <w:gridSpan w:val="2"/>
            <w:vAlign w:val="center"/>
          </w:tcPr>
          <w:p w:rsidR="006A4B43" w:rsidRPr="00847F30" w:rsidRDefault="006A4B43" w:rsidP="002B5A4C">
            <w:pPr>
              <w:jc w:val="center"/>
              <w:rPr>
                <w:b/>
                <w:bCs/>
                <w:sz w:val="24"/>
                <w:szCs w:val="24"/>
              </w:rPr>
            </w:pPr>
            <w:r w:rsidRPr="00847F30">
              <w:rPr>
                <w:b/>
                <w:bCs/>
                <w:sz w:val="24"/>
                <w:szCs w:val="24"/>
              </w:rPr>
              <w:t>С 55 до 65 км включительно</w:t>
            </w: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jc w:val="left"/>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jc w:val="left"/>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40 фут. Контейнер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136"/>
        </w:trPr>
        <w:tc>
          <w:tcPr>
            <w:tcW w:w="1106" w:type="dxa"/>
            <w:vMerge w:val="restart"/>
            <w:vAlign w:val="center"/>
          </w:tcPr>
          <w:p w:rsidR="006A4B43" w:rsidRPr="00847F30" w:rsidRDefault="006A4B43" w:rsidP="002B5A4C">
            <w:pPr>
              <w:pStyle w:val="aff3"/>
              <w:spacing w:before="120" w:after="120"/>
              <w:rPr>
                <w:rFonts w:ascii="Times New Roman" w:hAnsi="Times New Roman" w:cs="Times New Roman"/>
                <w:b w:val="0"/>
                <w:bCs w:val="0"/>
                <w:sz w:val="24"/>
                <w:szCs w:val="24"/>
                <w:highlight w:val="cyan"/>
              </w:rPr>
            </w:pPr>
            <w:r w:rsidRPr="00847F30">
              <w:rPr>
                <w:rFonts w:ascii="Times New Roman" w:hAnsi="Times New Roman" w:cs="Times New Roman"/>
                <w:b w:val="0"/>
                <w:sz w:val="24"/>
                <w:szCs w:val="24"/>
              </w:rPr>
              <w:t>7</w:t>
            </w:r>
          </w:p>
        </w:tc>
        <w:tc>
          <w:tcPr>
            <w:tcW w:w="8817" w:type="dxa"/>
            <w:gridSpan w:val="2"/>
            <w:vAlign w:val="center"/>
          </w:tcPr>
          <w:p w:rsidR="006A4B43" w:rsidRPr="00847F30" w:rsidRDefault="006A4B43" w:rsidP="002B5A4C">
            <w:pPr>
              <w:jc w:val="center"/>
              <w:rPr>
                <w:b/>
                <w:bCs/>
                <w:sz w:val="24"/>
                <w:szCs w:val="24"/>
              </w:rPr>
            </w:pPr>
            <w:r w:rsidRPr="00847F30">
              <w:rPr>
                <w:b/>
                <w:bCs/>
                <w:sz w:val="24"/>
                <w:szCs w:val="24"/>
              </w:rPr>
              <w:t>С 66 до 100 км включительно</w:t>
            </w: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jc w:val="left"/>
              <w:rPr>
                <w:rFonts w:ascii="Times New Roman" w:hAnsi="Times New Roman" w:cs="Times New Roman"/>
                <w:b w:val="0"/>
                <w:bCs w:val="0"/>
                <w:sz w:val="24"/>
                <w:szCs w:val="24"/>
                <w:highlight w:val="cyan"/>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jc w:val="left"/>
              <w:rPr>
                <w:rFonts w:ascii="Times New Roman" w:hAnsi="Times New Roman" w:cs="Times New Roman"/>
                <w:b w:val="0"/>
                <w:bCs w:val="0"/>
                <w:sz w:val="24"/>
                <w:szCs w:val="24"/>
                <w:highlight w:val="cyan"/>
              </w:rPr>
            </w:pPr>
          </w:p>
        </w:tc>
        <w:tc>
          <w:tcPr>
            <w:tcW w:w="3006" w:type="dxa"/>
            <w:vAlign w:val="center"/>
          </w:tcPr>
          <w:p w:rsidR="006A4B43" w:rsidRDefault="006A4B43" w:rsidP="002B5A4C">
            <w:pPr>
              <w:pStyle w:val="aff3"/>
              <w:spacing w:before="120" w:after="120"/>
              <w:rPr>
                <w:rFonts w:ascii="Times New Roman" w:hAnsi="Times New Roman" w:cs="Times New Roman"/>
                <w:b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p w:rsidR="00847F30" w:rsidRDefault="00847F30" w:rsidP="00847F30">
            <w:pPr>
              <w:pStyle w:val="aff4"/>
            </w:pPr>
          </w:p>
          <w:p w:rsidR="00847F30" w:rsidRDefault="00847F30" w:rsidP="00847F30">
            <w:pPr>
              <w:pStyle w:val="a4"/>
              <w:rPr>
                <w:lang w:eastAsia="ar-SA"/>
              </w:rPr>
            </w:pPr>
          </w:p>
          <w:p w:rsidR="00847F30" w:rsidRPr="00847F30" w:rsidRDefault="00847F30" w:rsidP="00847F30">
            <w:pPr>
              <w:pStyle w:val="a4"/>
              <w:rPr>
                <w:lang w:eastAsia="ar-SA"/>
              </w:rPr>
            </w:pP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114"/>
        </w:trPr>
        <w:tc>
          <w:tcPr>
            <w:tcW w:w="1106" w:type="dxa"/>
            <w:vMerge w:val="restart"/>
            <w:vAlign w:val="center"/>
          </w:tcPr>
          <w:p w:rsidR="006A4B43" w:rsidRPr="00847F30" w:rsidRDefault="006A4B43" w:rsidP="002B5A4C">
            <w:pPr>
              <w:pStyle w:val="aff3"/>
              <w:spacing w:before="120" w:after="120"/>
              <w:rPr>
                <w:rFonts w:ascii="Times New Roman" w:hAnsi="Times New Roman" w:cs="Times New Roman"/>
                <w:b w:val="0"/>
                <w:bCs w:val="0"/>
                <w:sz w:val="24"/>
                <w:szCs w:val="24"/>
                <w:highlight w:val="cyan"/>
              </w:rPr>
            </w:pPr>
            <w:r w:rsidRPr="00847F30">
              <w:rPr>
                <w:rFonts w:ascii="Times New Roman" w:hAnsi="Times New Roman" w:cs="Times New Roman"/>
                <w:b w:val="0"/>
                <w:sz w:val="24"/>
                <w:szCs w:val="24"/>
              </w:rPr>
              <w:t>8</w:t>
            </w:r>
          </w:p>
        </w:tc>
        <w:tc>
          <w:tcPr>
            <w:tcW w:w="8817" w:type="dxa"/>
            <w:gridSpan w:val="2"/>
            <w:vAlign w:val="center"/>
          </w:tcPr>
          <w:p w:rsidR="006A4B43" w:rsidRPr="00847F30" w:rsidRDefault="006A4B43" w:rsidP="002B5A4C">
            <w:pPr>
              <w:jc w:val="center"/>
              <w:rPr>
                <w:b/>
                <w:bCs/>
                <w:sz w:val="24"/>
                <w:szCs w:val="24"/>
              </w:rPr>
            </w:pPr>
            <w:r w:rsidRPr="00847F30">
              <w:rPr>
                <w:b/>
                <w:bCs/>
                <w:sz w:val="24"/>
                <w:szCs w:val="24"/>
              </w:rPr>
              <w:t>С 101 до 150 км включительно</w:t>
            </w:r>
          </w:p>
        </w:tc>
      </w:tr>
      <w:tr w:rsidR="006A4B43" w:rsidRPr="00847F30" w:rsidTr="002B5A4C">
        <w:trPr>
          <w:trHeight w:val="642"/>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highlight w:val="cyan"/>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bCs w:val="0"/>
                <w:sz w:val="24"/>
                <w:szCs w:val="24"/>
              </w:rPr>
              <w:t xml:space="preserve"> </w:t>
            </w:r>
            <w:proofErr w:type="gramStart"/>
            <w:r w:rsidRPr="00847F30">
              <w:rPr>
                <w:rFonts w:ascii="Times New Roman" w:hAnsi="Times New Roman" w:cs="Times New Roman"/>
                <w:b w:val="0"/>
                <w:bCs w:val="0"/>
                <w:sz w:val="24"/>
                <w:szCs w:val="24"/>
              </w:rPr>
              <w:t>к</w:t>
            </w:r>
            <w:proofErr w:type="gramEnd"/>
            <w:r w:rsidRPr="00847F30">
              <w:rPr>
                <w:rFonts w:ascii="Times New Roman" w:hAnsi="Times New Roman" w:cs="Times New Roman"/>
                <w:b w:val="0"/>
                <w:bCs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highlight w:val="cyan"/>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47"/>
        </w:trPr>
        <w:tc>
          <w:tcPr>
            <w:tcW w:w="1106" w:type="dxa"/>
            <w:vMerge w:val="restart"/>
            <w:vAlign w:val="center"/>
          </w:tcPr>
          <w:p w:rsidR="006A4B43" w:rsidRPr="00847F30" w:rsidRDefault="006A4B43" w:rsidP="002B5A4C">
            <w:pPr>
              <w:pStyle w:val="aff3"/>
              <w:spacing w:before="120" w:after="120"/>
              <w:rPr>
                <w:rFonts w:ascii="Times New Roman" w:hAnsi="Times New Roman" w:cs="Times New Roman"/>
                <w:b w:val="0"/>
                <w:bCs w:val="0"/>
                <w:sz w:val="24"/>
                <w:szCs w:val="24"/>
                <w:highlight w:val="cyan"/>
              </w:rPr>
            </w:pPr>
            <w:r w:rsidRPr="00847F30">
              <w:rPr>
                <w:rFonts w:ascii="Times New Roman" w:hAnsi="Times New Roman" w:cs="Times New Roman"/>
                <w:b w:val="0"/>
                <w:sz w:val="24"/>
                <w:szCs w:val="24"/>
              </w:rPr>
              <w:t>9</w:t>
            </w:r>
          </w:p>
        </w:tc>
        <w:tc>
          <w:tcPr>
            <w:tcW w:w="8817" w:type="dxa"/>
            <w:gridSpan w:val="2"/>
            <w:vAlign w:val="center"/>
          </w:tcPr>
          <w:p w:rsidR="006A4B43" w:rsidRPr="00847F30" w:rsidRDefault="006A4B43" w:rsidP="002B5A4C">
            <w:pPr>
              <w:jc w:val="center"/>
              <w:rPr>
                <w:b/>
                <w:bCs/>
                <w:sz w:val="24"/>
                <w:szCs w:val="24"/>
              </w:rPr>
            </w:pPr>
            <w:r w:rsidRPr="00847F30">
              <w:rPr>
                <w:b/>
                <w:bCs/>
                <w:sz w:val="24"/>
                <w:szCs w:val="24"/>
              </w:rPr>
              <w:t>С 151 до 200 км включительно</w:t>
            </w: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highlight w:val="cyan"/>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highlight w:val="cyan"/>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 xml:space="preserve">онтейнер </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118"/>
        </w:trPr>
        <w:tc>
          <w:tcPr>
            <w:tcW w:w="1106" w:type="dxa"/>
            <w:vMerge w:val="restart"/>
            <w:vAlign w:val="center"/>
          </w:tcPr>
          <w:p w:rsidR="006A4B43" w:rsidRPr="00847F30" w:rsidRDefault="006A4B43" w:rsidP="002B5A4C">
            <w:pPr>
              <w:pStyle w:val="aff3"/>
              <w:spacing w:before="120" w:after="120"/>
              <w:rPr>
                <w:rFonts w:ascii="Times New Roman" w:hAnsi="Times New Roman" w:cs="Times New Roman"/>
                <w:b w:val="0"/>
                <w:bCs w:val="0"/>
                <w:sz w:val="24"/>
                <w:szCs w:val="24"/>
                <w:highlight w:val="cyan"/>
              </w:rPr>
            </w:pPr>
            <w:r w:rsidRPr="00847F30">
              <w:rPr>
                <w:rFonts w:ascii="Times New Roman" w:hAnsi="Times New Roman" w:cs="Times New Roman"/>
                <w:b w:val="0"/>
                <w:sz w:val="24"/>
                <w:szCs w:val="24"/>
              </w:rPr>
              <w:t>10</w:t>
            </w:r>
          </w:p>
        </w:tc>
        <w:tc>
          <w:tcPr>
            <w:tcW w:w="8817" w:type="dxa"/>
            <w:gridSpan w:val="2"/>
            <w:vAlign w:val="center"/>
          </w:tcPr>
          <w:p w:rsidR="006A4B43" w:rsidRPr="00847F30" w:rsidRDefault="006A4B43" w:rsidP="002B5A4C">
            <w:pPr>
              <w:jc w:val="center"/>
              <w:rPr>
                <w:b/>
                <w:bCs/>
                <w:sz w:val="24"/>
                <w:szCs w:val="24"/>
              </w:rPr>
            </w:pPr>
            <w:r w:rsidRPr="00847F30">
              <w:rPr>
                <w:b/>
                <w:bCs/>
                <w:sz w:val="24"/>
                <w:szCs w:val="24"/>
              </w:rPr>
              <w:t>С 201 до 250 км включительно</w:t>
            </w:r>
          </w:p>
        </w:tc>
      </w:tr>
      <w:tr w:rsidR="006A4B43" w:rsidRPr="00847F30" w:rsidTr="002B5A4C">
        <w:trPr>
          <w:trHeight w:val="615"/>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highlight w:val="cyan"/>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highlight w:val="cyan"/>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47"/>
        </w:trPr>
        <w:tc>
          <w:tcPr>
            <w:tcW w:w="1106" w:type="dxa"/>
            <w:vMerge w:val="restart"/>
            <w:vAlign w:val="center"/>
          </w:tcPr>
          <w:p w:rsidR="006A4B43" w:rsidRPr="00847F30" w:rsidRDefault="006A4B43" w:rsidP="002B5A4C">
            <w:pPr>
              <w:pStyle w:val="aff3"/>
              <w:spacing w:before="120" w:after="120"/>
              <w:rPr>
                <w:rFonts w:ascii="Times New Roman" w:hAnsi="Times New Roman" w:cs="Times New Roman"/>
                <w:b w:val="0"/>
                <w:bCs w:val="0"/>
                <w:sz w:val="24"/>
                <w:szCs w:val="24"/>
                <w:highlight w:val="cyan"/>
              </w:rPr>
            </w:pPr>
            <w:r w:rsidRPr="00847F30">
              <w:rPr>
                <w:rFonts w:ascii="Times New Roman" w:hAnsi="Times New Roman" w:cs="Times New Roman"/>
                <w:b w:val="0"/>
                <w:sz w:val="24"/>
                <w:szCs w:val="24"/>
              </w:rPr>
              <w:t>11</w:t>
            </w:r>
          </w:p>
        </w:tc>
        <w:tc>
          <w:tcPr>
            <w:tcW w:w="8817" w:type="dxa"/>
            <w:gridSpan w:val="2"/>
            <w:vAlign w:val="center"/>
          </w:tcPr>
          <w:p w:rsidR="006A4B43" w:rsidRPr="00847F30" w:rsidRDefault="006A4B43" w:rsidP="002B5A4C">
            <w:pPr>
              <w:jc w:val="center"/>
              <w:rPr>
                <w:b/>
                <w:bCs/>
                <w:sz w:val="24"/>
                <w:szCs w:val="24"/>
              </w:rPr>
            </w:pPr>
            <w:r w:rsidRPr="00847F30">
              <w:rPr>
                <w:b/>
                <w:bCs/>
                <w:sz w:val="24"/>
                <w:szCs w:val="24"/>
              </w:rPr>
              <w:t>С 251 до 300 км включительно</w:t>
            </w: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highlight w:val="cyan"/>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highlight w:val="cyan"/>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188"/>
        </w:trPr>
        <w:tc>
          <w:tcPr>
            <w:tcW w:w="1106" w:type="dxa"/>
            <w:vMerge w:val="restart"/>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bCs w:val="0"/>
                <w:sz w:val="24"/>
                <w:szCs w:val="24"/>
              </w:rPr>
              <w:t>12</w:t>
            </w:r>
          </w:p>
        </w:tc>
        <w:tc>
          <w:tcPr>
            <w:tcW w:w="8817" w:type="dxa"/>
            <w:gridSpan w:val="2"/>
            <w:vAlign w:val="center"/>
          </w:tcPr>
          <w:p w:rsidR="006A4B43" w:rsidRPr="00847F30" w:rsidRDefault="006A4B43" w:rsidP="002B5A4C">
            <w:pPr>
              <w:jc w:val="center"/>
              <w:rPr>
                <w:b/>
                <w:bCs/>
                <w:sz w:val="24"/>
                <w:szCs w:val="24"/>
              </w:rPr>
            </w:pPr>
            <w:r w:rsidRPr="00847F30">
              <w:rPr>
                <w:b/>
                <w:bCs/>
                <w:sz w:val="24"/>
                <w:szCs w:val="24"/>
              </w:rPr>
              <w:t>С 301 до 350 км включительно</w:t>
            </w: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188"/>
        </w:trPr>
        <w:tc>
          <w:tcPr>
            <w:tcW w:w="1106" w:type="dxa"/>
            <w:vMerge w:val="restart"/>
            <w:vAlign w:val="center"/>
          </w:tcPr>
          <w:p w:rsidR="006A4B43" w:rsidRPr="00847F30" w:rsidRDefault="006A4B43" w:rsidP="002B5A4C">
            <w:pPr>
              <w:pStyle w:val="aff3"/>
              <w:spacing w:before="120" w:after="120"/>
              <w:rPr>
                <w:rFonts w:ascii="Times New Roman" w:hAnsi="Times New Roman" w:cs="Times New Roman"/>
                <w:b w:val="0"/>
                <w:bCs w:val="0"/>
                <w:sz w:val="24"/>
                <w:szCs w:val="24"/>
              </w:rPr>
            </w:pPr>
            <w:r w:rsidRPr="00847F30">
              <w:rPr>
                <w:rFonts w:ascii="Times New Roman" w:hAnsi="Times New Roman" w:cs="Times New Roman"/>
                <w:b w:val="0"/>
                <w:bCs w:val="0"/>
                <w:sz w:val="24"/>
                <w:szCs w:val="24"/>
              </w:rPr>
              <w:t>13</w:t>
            </w:r>
          </w:p>
        </w:tc>
        <w:tc>
          <w:tcPr>
            <w:tcW w:w="8817" w:type="dxa"/>
            <w:gridSpan w:val="2"/>
            <w:vAlign w:val="center"/>
          </w:tcPr>
          <w:p w:rsidR="006A4B43" w:rsidRPr="00847F30" w:rsidRDefault="006A4B43" w:rsidP="002B5A4C">
            <w:pPr>
              <w:jc w:val="center"/>
              <w:rPr>
                <w:b/>
                <w:bCs/>
                <w:sz w:val="24"/>
                <w:szCs w:val="24"/>
              </w:rPr>
            </w:pPr>
            <w:r w:rsidRPr="00847F30">
              <w:rPr>
                <w:b/>
                <w:bCs/>
                <w:sz w:val="24"/>
                <w:szCs w:val="24"/>
              </w:rPr>
              <w:t>С 351 до 400 км включительно</w:t>
            </w:r>
          </w:p>
        </w:tc>
      </w:tr>
      <w:tr w:rsidR="006A4B43" w:rsidRPr="00847F30" w:rsidTr="002B5A4C">
        <w:trPr>
          <w:trHeight w:val="564"/>
        </w:trPr>
        <w:tc>
          <w:tcPr>
            <w:tcW w:w="1106" w:type="dxa"/>
            <w:vMerge/>
            <w:vAlign w:val="center"/>
          </w:tcPr>
          <w:p w:rsidR="006A4B43" w:rsidRPr="00847F30" w:rsidRDefault="006A4B43" w:rsidP="002B5A4C">
            <w:pPr>
              <w:pStyle w:val="aff3"/>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restart"/>
            <w:vAlign w:val="center"/>
          </w:tcPr>
          <w:p w:rsidR="006A4B43" w:rsidRPr="00847F30" w:rsidRDefault="006A4B43" w:rsidP="002B5A4C">
            <w:pPr>
              <w:pStyle w:val="aff3"/>
              <w:rPr>
                <w:rFonts w:ascii="Times New Roman" w:hAnsi="Times New Roman" w:cs="Times New Roman"/>
                <w:b w:val="0"/>
                <w:bCs w:val="0"/>
                <w:sz w:val="24"/>
                <w:szCs w:val="24"/>
              </w:rPr>
            </w:pPr>
            <w:r w:rsidRPr="00847F30">
              <w:rPr>
                <w:rFonts w:ascii="Times New Roman" w:hAnsi="Times New Roman" w:cs="Times New Roman"/>
                <w:b w:val="0"/>
                <w:bCs w:val="0"/>
                <w:sz w:val="24"/>
                <w:szCs w:val="24"/>
              </w:rPr>
              <w:t>14</w:t>
            </w:r>
          </w:p>
        </w:tc>
        <w:tc>
          <w:tcPr>
            <w:tcW w:w="8817" w:type="dxa"/>
            <w:gridSpan w:val="2"/>
            <w:vAlign w:val="center"/>
          </w:tcPr>
          <w:p w:rsidR="006A4B43" w:rsidRPr="00847F30" w:rsidRDefault="006A4B43" w:rsidP="002B5A4C">
            <w:pPr>
              <w:pStyle w:val="aff3"/>
              <w:spacing w:before="120" w:after="120"/>
              <w:rPr>
                <w:rFonts w:ascii="Times New Roman" w:hAnsi="Times New Roman" w:cs="Times New Roman"/>
                <w:sz w:val="24"/>
                <w:szCs w:val="24"/>
              </w:rPr>
            </w:pPr>
            <w:r w:rsidRPr="00847F30">
              <w:rPr>
                <w:rFonts w:ascii="Times New Roman" w:hAnsi="Times New Roman" w:cs="Times New Roman"/>
                <w:sz w:val="24"/>
                <w:szCs w:val="24"/>
              </w:rPr>
              <w:t>Работа автомобиля сверх норматива (за один час)</w:t>
            </w:r>
          </w:p>
        </w:tc>
      </w:tr>
      <w:tr w:rsidR="006A4B43" w:rsidRPr="00847F30" w:rsidTr="002B5A4C">
        <w:trPr>
          <w:trHeight w:val="459"/>
        </w:trPr>
        <w:tc>
          <w:tcPr>
            <w:tcW w:w="1106" w:type="dxa"/>
            <w:vMerge/>
            <w:vAlign w:val="center"/>
          </w:tcPr>
          <w:p w:rsidR="006A4B43" w:rsidRPr="00847F30" w:rsidRDefault="006A4B43" w:rsidP="002B5A4C">
            <w:pPr>
              <w:pStyle w:val="aff3"/>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 xml:space="preserve">онтейнер </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restart"/>
            <w:vAlign w:val="center"/>
          </w:tcPr>
          <w:p w:rsidR="006A4B43" w:rsidRPr="00847F30" w:rsidRDefault="006A4B43" w:rsidP="002B5A4C">
            <w:pPr>
              <w:pStyle w:val="aff3"/>
              <w:rPr>
                <w:rFonts w:ascii="Times New Roman" w:hAnsi="Times New Roman" w:cs="Times New Roman"/>
                <w:b w:val="0"/>
                <w:bCs w:val="0"/>
                <w:sz w:val="24"/>
                <w:szCs w:val="24"/>
              </w:rPr>
            </w:pPr>
            <w:r w:rsidRPr="00847F30">
              <w:rPr>
                <w:rFonts w:ascii="Times New Roman" w:hAnsi="Times New Roman" w:cs="Times New Roman"/>
                <w:b w:val="0"/>
                <w:bCs w:val="0"/>
                <w:sz w:val="24"/>
                <w:szCs w:val="24"/>
              </w:rPr>
              <w:t>15</w:t>
            </w:r>
          </w:p>
        </w:tc>
        <w:tc>
          <w:tcPr>
            <w:tcW w:w="8817" w:type="dxa"/>
            <w:gridSpan w:val="2"/>
            <w:vAlign w:val="center"/>
          </w:tcPr>
          <w:p w:rsidR="006A4B43" w:rsidRPr="00847F30" w:rsidRDefault="006A4B43" w:rsidP="002B5A4C">
            <w:pPr>
              <w:spacing w:before="120" w:after="120"/>
              <w:jc w:val="center"/>
              <w:rPr>
                <w:b/>
                <w:bCs/>
                <w:sz w:val="24"/>
                <w:szCs w:val="24"/>
              </w:rPr>
            </w:pPr>
            <w:r w:rsidRPr="00847F30">
              <w:rPr>
                <w:b/>
                <w:sz w:val="24"/>
                <w:szCs w:val="24"/>
              </w:rPr>
              <w:t>Норма времени на загрузку/выгрузку контейнера</w:t>
            </w:r>
          </w:p>
        </w:tc>
      </w:tr>
      <w:tr w:rsidR="006A4B43" w:rsidRPr="00847F30" w:rsidTr="002B5A4C">
        <w:trPr>
          <w:trHeight w:val="564"/>
        </w:trPr>
        <w:tc>
          <w:tcPr>
            <w:tcW w:w="1106" w:type="dxa"/>
            <w:vMerge/>
            <w:vAlign w:val="center"/>
          </w:tcPr>
          <w:p w:rsidR="006A4B43" w:rsidRPr="00847F30" w:rsidRDefault="006A4B43" w:rsidP="002B5A4C">
            <w:pPr>
              <w:pStyle w:val="aff3"/>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p w:rsidR="00847F30" w:rsidRPr="00847F30" w:rsidRDefault="00847F30" w:rsidP="00847F30">
            <w:pPr>
              <w:pStyle w:val="aff4"/>
            </w:pP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restart"/>
            <w:vAlign w:val="center"/>
          </w:tcPr>
          <w:p w:rsidR="006A4B43" w:rsidRPr="00847F30" w:rsidRDefault="006A4B43" w:rsidP="002B5A4C">
            <w:pPr>
              <w:pStyle w:val="aff3"/>
              <w:rPr>
                <w:rFonts w:ascii="Times New Roman" w:hAnsi="Times New Roman" w:cs="Times New Roman"/>
                <w:b w:val="0"/>
                <w:bCs w:val="0"/>
                <w:sz w:val="24"/>
                <w:szCs w:val="24"/>
              </w:rPr>
            </w:pPr>
            <w:r w:rsidRPr="00847F30">
              <w:rPr>
                <w:rFonts w:ascii="Times New Roman" w:hAnsi="Times New Roman" w:cs="Times New Roman"/>
                <w:b w:val="0"/>
                <w:bCs w:val="0"/>
                <w:sz w:val="24"/>
                <w:szCs w:val="24"/>
              </w:rPr>
              <w:t>16</w:t>
            </w:r>
          </w:p>
        </w:tc>
        <w:tc>
          <w:tcPr>
            <w:tcW w:w="8817" w:type="dxa"/>
            <w:gridSpan w:val="2"/>
            <w:vAlign w:val="center"/>
          </w:tcPr>
          <w:p w:rsidR="006A4B43" w:rsidRPr="00847F30" w:rsidRDefault="006A4B43" w:rsidP="002B5A4C">
            <w:pPr>
              <w:spacing w:before="120" w:after="120"/>
              <w:jc w:val="center"/>
              <w:rPr>
                <w:b/>
                <w:bCs/>
                <w:sz w:val="24"/>
                <w:szCs w:val="24"/>
              </w:rPr>
            </w:pPr>
            <w:r w:rsidRPr="00847F30">
              <w:rPr>
                <w:b/>
                <w:bCs/>
                <w:sz w:val="24"/>
                <w:szCs w:val="24"/>
              </w:rPr>
              <w:t>Сдача порожнего контейнера на сток с 01 до 07 км включительно</w:t>
            </w:r>
          </w:p>
        </w:tc>
      </w:tr>
      <w:tr w:rsidR="006A4B43" w:rsidRPr="00847F30" w:rsidTr="002B5A4C">
        <w:trPr>
          <w:trHeight w:val="564"/>
        </w:trPr>
        <w:tc>
          <w:tcPr>
            <w:tcW w:w="1106" w:type="dxa"/>
            <w:vMerge/>
            <w:vAlign w:val="center"/>
          </w:tcPr>
          <w:p w:rsidR="006A4B43" w:rsidRPr="00847F30" w:rsidRDefault="006A4B43" w:rsidP="002B5A4C">
            <w:pPr>
              <w:pStyle w:val="aff3"/>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restart"/>
            <w:vAlign w:val="center"/>
          </w:tcPr>
          <w:p w:rsidR="006A4B43" w:rsidRPr="00847F30" w:rsidRDefault="006A4B43" w:rsidP="002B5A4C">
            <w:pPr>
              <w:pStyle w:val="aff3"/>
              <w:rPr>
                <w:rFonts w:ascii="Times New Roman" w:hAnsi="Times New Roman" w:cs="Times New Roman"/>
                <w:b w:val="0"/>
                <w:bCs w:val="0"/>
                <w:sz w:val="24"/>
                <w:szCs w:val="24"/>
              </w:rPr>
            </w:pPr>
            <w:r w:rsidRPr="00847F30">
              <w:rPr>
                <w:rFonts w:ascii="Times New Roman" w:hAnsi="Times New Roman" w:cs="Times New Roman"/>
                <w:b w:val="0"/>
                <w:bCs w:val="0"/>
                <w:sz w:val="24"/>
                <w:szCs w:val="24"/>
              </w:rPr>
              <w:t>16</w:t>
            </w:r>
          </w:p>
        </w:tc>
        <w:tc>
          <w:tcPr>
            <w:tcW w:w="8817" w:type="dxa"/>
            <w:gridSpan w:val="2"/>
            <w:vAlign w:val="center"/>
          </w:tcPr>
          <w:p w:rsidR="006A4B43" w:rsidRPr="00847F30" w:rsidRDefault="006A4B43" w:rsidP="002B5A4C">
            <w:pPr>
              <w:spacing w:before="120" w:after="120"/>
              <w:jc w:val="center"/>
              <w:rPr>
                <w:b/>
                <w:bCs/>
                <w:sz w:val="24"/>
                <w:szCs w:val="24"/>
              </w:rPr>
            </w:pPr>
            <w:r w:rsidRPr="00847F30">
              <w:rPr>
                <w:b/>
                <w:bCs/>
                <w:sz w:val="24"/>
                <w:szCs w:val="24"/>
              </w:rPr>
              <w:t>Сдача порожнего контейнера на сток с 08 до 14 км включительно</w:t>
            </w:r>
          </w:p>
        </w:tc>
      </w:tr>
      <w:tr w:rsidR="006A4B43" w:rsidRPr="00847F30" w:rsidTr="002B5A4C">
        <w:trPr>
          <w:trHeight w:val="564"/>
        </w:trPr>
        <w:tc>
          <w:tcPr>
            <w:tcW w:w="1106" w:type="dxa"/>
            <w:vMerge/>
            <w:vAlign w:val="center"/>
          </w:tcPr>
          <w:p w:rsidR="006A4B43" w:rsidRPr="00847F30" w:rsidRDefault="006A4B43" w:rsidP="002B5A4C">
            <w:pPr>
              <w:pStyle w:val="aff3"/>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sz w:val="24"/>
                <w:szCs w:val="24"/>
              </w:rPr>
            </w:pPr>
            <w:r w:rsidRPr="00847F30">
              <w:rPr>
                <w:rFonts w:ascii="Times New Roman" w:hAnsi="Times New Roman" w:cs="Times New Roman"/>
                <w:b w:val="0"/>
                <w:sz w:val="24"/>
                <w:szCs w:val="24"/>
              </w:rPr>
              <w:t>20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r w:rsidR="006A4B43" w:rsidRPr="00847F30" w:rsidTr="002B5A4C">
        <w:trPr>
          <w:trHeight w:val="564"/>
        </w:trPr>
        <w:tc>
          <w:tcPr>
            <w:tcW w:w="1106" w:type="dxa"/>
            <w:vMerge/>
            <w:vAlign w:val="center"/>
          </w:tcPr>
          <w:p w:rsidR="006A4B43" w:rsidRPr="00847F30" w:rsidRDefault="006A4B43" w:rsidP="002B5A4C">
            <w:pPr>
              <w:pStyle w:val="aff3"/>
              <w:rPr>
                <w:rFonts w:ascii="Times New Roman" w:hAnsi="Times New Roman" w:cs="Times New Roman"/>
                <w:b w:val="0"/>
                <w:bCs w:val="0"/>
                <w:sz w:val="24"/>
                <w:szCs w:val="24"/>
              </w:rPr>
            </w:pPr>
          </w:p>
        </w:tc>
        <w:tc>
          <w:tcPr>
            <w:tcW w:w="3006" w:type="dxa"/>
            <w:vAlign w:val="center"/>
          </w:tcPr>
          <w:p w:rsidR="006A4B43" w:rsidRPr="00847F30" w:rsidRDefault="006A4B43" w:rsidP="002B5A4C">
            <w:pPr>
              <w:pStyle w:val="aff3"/>
              <w:spacing w:before="120" w:after="120"/>
              <w:rPr>
                <w:rFonts w:ascii="Times New Roman" w:hAnsi="Times New Roman" w:cs="Times New Roman"/>
                <w:b w:val="0"/>
                <w:sz w:val="24"/>
                <w:szCs w:val="24"/>
              </w:rPr>
            </w:pPr>
            <w:r w:rsidRPr="00847F30">
              <w:rPr>
                <w:rFonts w:ascii="Times New Roman" w:hAnsi="Times New Roman" w:cs="Times New Roman"/>
                <w:b w:val="0"/>
                <w:sz w:val="24"/>
                <w:szCs w:val="24"/>
              </w:rPr>
              <w:t>40 фут</w:t>
            </w:r>
            <w:proofErr w:type="gramStart"/>
            <w:r w:rsidRPr="00847F30">
              <w:rPr>
                <w:rFonts w:ascii="Times New Roman" w:hAnsi="Times New Roman" w:cs="Times New Roman"/>
                <w:b w:val="0"/>
                <w:sz w:val="24"/>
                <w:szCs w:val="24"/>
              </w:rPr>
              <w:t>.</w:t>
            </w:r>
            <w:proofErr w:type="gramEnd"/>
            <w:r w:rsidRPr="00847F30">
              <w:rPr>
                <w:rFonts w:ascii="Times New Roman" w:hAnsi="Times New Roman" w:cs="Times New Roman"/>
                <w:b w:val="0"/>
                <w:sz w:val="24"/>
                <w:szCs w:val="24"/>
              </w:rPr>
              <w:t xml:space="preserve"> </w:t>
            </w:r>
            <w:proofErr w:type="gramStart"/>
            <w:r w:rsidRPr="00847F30">
              <w:rPr>
                <w:rFonts w:ascii="Times New Roman" w:hAnsi="Times New Roman" w:cs="Times New Roman"/>
                <w:b w:val="0"/>
                <w:sz w:val="24"/>
                <w:szCs w:val="24"/>
              </w:rPr>
              <w:t>к</w:t>
            </w:r>
            <w:proofErr w:type="gramEnd"/>
            <w:r w:rsidRPr="00847F30">
              <w:rPr>
                <w:rFonts w:ascii="Times New Roman" w:hAnsi="Times New Roman" w:cs="Times New Roman"/>
                <w:b w:val="0"/>
                <w:sz w:val="24"/>
                <w:szCs w:val="24"/>
              </w:rPr>
              <w:t>онтейнер</w:t>
            </w:r>
          </w:p>
        </w:tc>
        <w:tc>
          <w:tcPr>
            <w:tcW w:w="5811" w:type="dxa"/>
            <w:vAlign w:val="center"/>
          </w:tcPr>
          <w:p w:rsidR="006A4B43" w:rsidRPr="00847F30" w:rsidRDefault="006A4B43" w:rsidP="002B5A4C">
            <w:pPr>
              <w:spacing w:before="120" w:after="120"/>
              <w:jc w:val="center"/>
              <w:rPr>
                <w:bCs/>
                <w:sz w:val="24"/>
                <w:szCs w:val="24"/>
              </w:rPr>
            </w:pPr>
          </w:p>
        </w:tc>
      </w:tr>
    </w:tbl>
    <w:p w:rsidR="006A4B43" w:rsidRPr="00847F30" w:rsidRDefault="006A4B43" w:rsidP="006A4B43">
      <w:pPr>
        <w:ind w:firstLine="397"/>
        <w:rPr>
          <w:sz w:val="24"/>
          <w:szCs w:val="24"/>
        </w:rPr>
      </w:pPr>
    </w:p>
    <w:p w:rsidR="006A4B43" w:rsidRPr="00847F30" w:rsidRDefault="006A4B43" w:rsidP="006A4B43">
      <w:pPr>
        <w:ind w:firstLine="397"/>
        <w:jc w:val="both"/>
        <w:rPr>
          <w:sz w:val="24"/>
          <w:szCs w:val="24"/>
        </w:rPr>
      </w:pPr>
      <w:r w:rsidRPr="00847F30">
        <w:rPr>
          <w:sz w:val="24"/>
          <w:szCs w:val="24"/>
        </w:rPr>
        <w:t>Ставки указаны с учетом типоразмеров контейнеров:</w:t>
      </w:r>
    </w:p>
    <w:p w:rsidR="006A4B43" w:rsidRPr="00847F30" w:rsidRDefault="006A4B43" w:rsidP="006A4B43">
      <w:pPr>
        <w:ind w:firstLine="397"/>
        <w:jc w:val="both"/>
        <w:rPr>
          <w:sz w:val="24"/>
          <w:szCs w:val="24"/>
        </w:rPr>
      </w:pPr>
      <w:r w:rsidRPr="00847F30">
        <w:rPr>
          <w:sz w:val="24"/>
          <w:szCs w:val="24"/>
        </w:rPr>
        <w:t xml:space="preserve">- цена на 20-футовый контейнер указана для контейнеров грузоподъемностью 24 </w:t>
      </w:r>
      <w:proofErr w:type="spellStart"/>
      <w:r w:rsidRPr="00847F30">
        <w:rPr>
          <w:sz w:val="24"/>
          <w:szCs w:val="24"/>
        </w:rPr>
        <w:t>тн</w:t>
      </w:r>
      <w:proofErr w:type="spellEnd"/>
      <w:r w:rsidRPr="00847F30">
        <w:rPr>
          <w:sz w:val="24"/>
          <w:szCs w:val="24"/>
        </w:rPr>
        <w:t xml:space="preserve">. и 30 </w:t>
      </w:r>
      <w:proofErr w:type="spellStart"/>
      <w:r w:rsidRPr="00847F30">
        <w:rPr>
          <w:sz w:val="24"/>
          <w:szCs w:val="24"/>
        </w:rPr>
        <w:t>тн</w:t>
      </w:r>
      <w:proofErr w:type="spellEnd"/>
      <w:r w:rsidRPr="00847F30">
        <w:rPr>
          <w:sz w:val="24"/>
          <w:szCs w:val="24"/>
        </w:rPr>
        <w:t>.;</w:t>
      </w:r>
    </w:p>
    <w:p w:rsidR="006A4B43" w:rsidRPr="00847F30" w:rsidRDefault="006A4B43" w:rsidP="006A4B43">
      <w:pPr>
        <w:ind w:firstLine="397"/>
        <w:jc w:val="both"/>
        <w:rPr>
          <w:sz w:val="24"/>
          <w:szCs w:val="24"/>
        </w:rPr>
      </w:pPr>
      <w:r w:rsidRPr="00847F30">
        <w:rPr>
          <w:sz w:val="24"/>
          <w:szCs w:val="24"/>
        </w:rPr>
        <w:t>- цена на 40-футовый контейнер указана для контейнеров грузоподъемностью 30 тонн.</w:t>
      </w:r>
    </w:p>
    <w:p w:rsidR="00E00E8F" w:rsidRPr="00F04BFF" w:rsidRDefault="006A4B43" w:rsidP="006A4B43">
      <w:pPr>
        <w:ind w:hanging="284"/>
        <w:rPr>
          <w:sz w:val="24"/>
          <w:szCs w:val="24"/>
        </w:rPr>
        <w:sectPr w:rsidR="00E00E8F" w:rsidRPr="00F04BFF" w:rsidSect="00B53347">
          <w:pgSz w:w="11907" w:h="16840" w:code="9"/>
          <w:pgMar w:top="1134" w:right="851" w:bottom="567" w:left="1418" w:header="794" w:footer="794" w:gutter="0"/>
          <w:cols w:space="720"/>
          <w:titlePg/>
          <w:docGrid w:linePitch="326"/>
        </w:sectPr>
      </w:pPr>
      <w:r w:rsidRPr="00847F30">
        <w:rPr>
          <w:sz w:val="24"/>
          <w:szCs w:val="24"/>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847F30">
        <w:rPr>
          <w:sz w:val="24"/>
          <w:szCs w:val="24"/>
        </w:rPr>
        <w:t>полный час</w:t>
      </w:r>
      <w:proofErr w:type="gramEnd"/>
    </w:p>
    <w:p w:rsidR="00E00E8F" w:rsidRPr="00895D81" w:rsidRDefault="00E00E8F" w:rsidP="00895D81">
      <w:pPr>
        <w:ind w:left="5387" w:firstLine="425"/>
        <w:jc w:val="right"/>
        <w:rPr>
          <w:b/>
          <w:sz w:val="24"/>
          <w:szCs w:val="24"/>
        </w:rPr>
      </w:pPr>
      <w:r>
        <w:t xml:space="preserve">                                                                                                                 </w:t>
      </w:r>
      <w:r w:rsidR="00A559E1">
        <w:t xml:space="preserve">                                                                                                                                          </w:t>
      </w:r>
      <w:r w:rsidR="00895D81">
        <w:t xml:space="preserve">                                                                   </w:t>
      </w:r>
      <w:r w:rsidRPr="00895D81">
        <w:rPr>
          <w:b/>
          <w:sz w:val="24"/>
          <w:szCs w:val="24"/>
        </w:rPr>
        <w:t>Приложение № 7</w:t>
      </w:r>
    </w:p>
    <w:p w:rsidR="00895D81" w:rsidRDefault="00A559E1" w:rsidP="00A559E1">
      <w:pPr>
        <w:ind w:left="5387" w:hanging="4678"/>
        <w:rPr>
          <w:color w:val="000000"/>
          <w:sz w:val="24"/>
          <w:szCs w:val="24"/>
        </w:rPr>
      </w:pPr>
      <w:r w:rsidRPr="00A559E1">
        <w:rPr>
          <w:sz w:val="24"/>
          <w:szCs w:val="24"/>
        </w:rPr>
        <w:t xml:space="preserve">                                  </w:t>
      </w:r>
      <w:r w:rsidR="00895D81">
        <w:rPr>
          <w:sz w:val="24"/>
          <w:szCs w:val="24"/>
        </w:rPr>
        <w:t xml:space="preserve">             </w:t>
      </w:r>
      <w:r w:rsidR="00E00E8F" w:rsidRPr="00A559E1">
        <w:rPr>
          <w:sz w:val="24"/>
          <w:szCs w:val="24"/>
        </w:rPr>
        <w:t>к договору  арен</w:t>
      </w:r>
      <w:r w:rsidRPr="00A559E1">
        <w:rPr>
          <w:sz w:val="24"/>
          <w:szCs w:val="24"/>
        </w:rPr>
        <w:t xml:space="preserve">ды </w:t>
      </w:r>
      <w:r w:rsidR="00895D81">
        <w:rPr>
          <w:color w:val="000000"/>
          <w:sz w:val="24"/>
          <w:szCs w:val="24"/>
        </w:rPr>
        <w:t xml:space="preserve">транспортного средства с </w:t>
      </w:r>
      <w:r w:rsidR="00E00E8F" w:rsidRPr="00A559E1">
        <w:rPr>
          <w:color w:val="000000"/>
          <w:sz w:val="24"/>
          <w:szCs w:val="24"/>
        </w:rPr>
        <w:t>экипажем</w:t>
      </w:r>
    </w:p>
    <w:p w:rsidR="00895D81" w:rsidRDefault="00E00E8F" w:rsidP="00895D81">
      <w:pPr>
        <w:tabs>
          <w:tab w:val="left" w:pos="-4140"/>
          <w:tab w:val="left" w:pos="2160"/>
          <w:tab w:val="left" w:pos="6480"/>
        </w:tabs>
        <w:jc w:val="right"/>
        <w:rPr>
          <w:sz w:val="24"/>
          <w:szCs w:val="24"/>
        </w:rPr>
      </w:pPr>
      <w:r w:rsidRPr="00A559E1">
        <w:rPr>
          <w:sz w:val="24"/>
          <w:szCs w:val="24"/>
        </w:rPr>
        <w:t xml:space="preserve">                                                                                                                                      </w:t>
      </w:r>
      <w:r w:rsidR="00895D81">
        <w:rPr>
          <w:sz w:val="24"/>
          <w:szCs w:val="24"/>
        </w:rPr>
        <w:t xml:space="preserve"> </w:t>
      </w:r>
    </w:p>
    <w:p w:rsidR="00895D81" w:rsidRPr="00EF049E" w:rsidRDefault="00895D81" w:rsidP="00895D81">
      <w:pPr>
        <w:tabs>
          <w:tab w:val="left" w:pos="-4140"/>
          <w:tab w:val="left" w:pos="2160"/>
          <w:tab w:val="left" w:pos="6480"/>
        </w:tabs>
        <w:jc w:val="right"/>
        <w:rPr>
          <w:sz w:val="24"/>
          <w:szCs w:val="24"/>
        </w:rPr>
      </w:pPr>
      <w:r>
        <w:rPr>
          <w:sz w:val="24"/>
          <w:szCs w:val="24"/>
        </w:rPr>
        <w:t>от «</w:t>
      </w:r>
      <w:r w:rsidRPr="00EF049E">
        <w:rPr>
          <w:sz w:val="24"/>
          <w:szCs w:val="24"/>
        </w:rPr>
        <w:t>___</w:t>
      </w:r>
      <w:r w:rsidRPr="00EF049E">
        <w:rPr>
          <w:b/>
          <w:sz w:val="24"/>
          <w:szCs w:val="24"/>
        </w:rPr>
        <w:t>»</w:t>
      </w:r>
      <w:r w:rsidRPr="00EF049E">
        <w:rPr>
          <w:sz w:val="24"/>
          <w:szCs w:val="24"/>
        </w:rPr>
        <w:t>______________20__ г. № _______</w:t>
      </w:r>
    </w:p>
    <w:p w:rsidR="00E00E8F" w:rsidRPr="00A559E1" w:rsidRDefault="00E00E8F" w:rsidP="00A559E1">
      <w:pPr>
        <w:ind w:left="5387" w:hanging="4678"/>
        <w:rPr>
          <w:sz w:val="24"/>
          <w:szCs w:val="24"/>
        </w:rPr>
      </w:pPr>
      <w:r w:rsidRPr="00A559E1">
        <w:rPr>
          <w:sz w:val="24"/>
          <w:szCs w:val="24"/>
        </w:rPr>
        <w:t xml:space="preserve">                      </w:t>
      </w:r>
      <w:r w:rsidR="00895D81">
        <w:rPr>
          <w:sz w:val="24"/>
          <w:szCs w:val="24"/>
        </w:rPr>
        <w:t xml:space="preserve">                               </w:t>
      </w:r>
    </w:p>
    <w:p w:rsidR="00E00E8F" w:rsidRPr="00884C80" w:rsidRDefault="00E00E8F" w:rsidP="00E00E8F">
      <w:pPr>
        <w:rPr>
          <w:b/>
          <w:u w:val="single"/>
        </w:rPr>
      </w:pPr>
      <w:r w:rsidRPr="00884C80">
        <w:rPr>
          <w:b/>
          <w:u w:val="single"/>
        </w:rPr>
        <w:t>ФОРМА</w:t>
      </w:r>
    </w:p>
    <w:p w:rsidR="00E00E8F" w:rsidRPr="00884C80" w:rsidRDefault="00E00E8F" w:rsidP="00E00E8F">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E00E8F" w:rsidRPr="00230658" w:rsidTr="00E00E8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E00E8F" w:rsidRPr="00230658" w:rsidRDefault="00E00E8F" w:rsidP="00E00E8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E00E8F" w:rsidRPr="00230658" w:rsidRDefault="00E00E8F" w:rsidP="00E00E8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E00E8F" w:rsidRPr="00230658" w:rsidRDefault="00E00E8F" w:rsidP="00E00E8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E00E8F" w:rsidRPr="00230658" w:rsidRDefault="00E00E8F" w:rsidP="00E00E8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E00E8F" w:rsidRPr="00230658" w:rsidRDefault="00E00E8F" w:rsidP="00E00E8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E00E8F" w:rsidRPr="00230658" w:rsidRDefault="00E00E8F" w:rsidP="00E00E8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E00E8F" w:rsidRPr="00230658" w:rsidRDefault="00E00E8F" w:rsidP="00E00E8F">
            <w:pPr>
              <w:rPr>
                <w:sz w:val="20"/>
              </w:rPr>
            </w:pPr>
            <w:r>
              <w:rPr>
                <w:sz w:val="20"/>
              </w:rPr>
              <w:t>% НДС</w:t>
            </w:r>
          </w:p>
        </w:tc>
      </w:tr>
      <w:tr w:rsidR="00E00E8F" w:rsidRPr="00230658" w:rsidTr="00E00E8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E00E8F" w:rsidRPr="00230658" w:rsidRDefault="00E00E8F" w:rsidP="00E00E8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E00E8F" w:rsidRPr="00230658" w:rsidRDefault="00E00E8F" w:rsidP="00E00E8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E00E8F" w:rsidRPr="00230658" w:rsidRDefault="00E00E8F" w:rsidP="00E00E8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E00E8F" w:rsidRPr="00230658" w:rsidRDefault="00E00E8F" w:rsidP="00E00E8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E00E8F" w:rsidRPr="00230658" w:rsidRDefault="00E00E8F" w:rsidP="00E00E8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E00E8F" w:rsidRPr="00230658" w:rsidRDefault="00E00E8F" w:rsidP="00E00E8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E00E8F" w:rsidRPr="00230658" w:rsidRDefault="00E00E8F" w:rsidP="00E00E8F">
            <w:pPr>
              <w:rPr>
                <w:sz w:val="20"/>
              </w:rPr>
            </w:pPr>
            <w:r>
              <w:rPr>
                <w:sz w:val="20"/>
              </w:rPr>
              <w:t> </w:t>
            </w:r>
          </w:p>
        </w:tc>
      </w:tr>
    </w:tbl>
    <w:p w:rsidR="00E00E8F" w:rsidRDefault="00E00E8F" w:rsidP="00E00E8F">
      <w:pPr>
        <w:pStyle w:val="normal0"/>
      </w:pPr>
    </w:p>
    <w:tbl>
      <w:tblPr>
        <w:tblW w:w="11862" w:type="dxa"/>
        <w:tblInd w:w="-1168" w:type="dxa"/>
        <w:tblLayout w:type="fixed"/>
        <w:tblLook w:val="04A0"/>
      </w:tblPr>
      <w:tblGrid>
        <w:gridCol w:w="282"/>
        <w:gridCol w:w="360"/>
        <w:gridCol w:w="67"/>
        <w:gridCol w:w="341"/>
        <w:gridCol w:w="236"/>
        <w:gridCol w:w="236"/>
        <w:gridCol w:w="236"/>
        <w:gridCol w:w="95"/>
        <w:gridCol w:w="141"/>
        <w:gridCol w:w="236"/>
        <w:gridCol w:w="190"/>
        <w:gridCol w:w="220"/>
        <w:gridCol w:w="236"/>
        <w:gridCol w:w="236"/>
        <w:gridCol w:w="236"/>
        <w:gridCol w:w="95"/>
        <w:gridCol w:w="369"/>
        <w:gridCol w:w="236"/>
        <w:gridCol w:w="236"/>
        <w:gridCol w:w="236"/>
        <w:gridCol w:w="95"/>
        <w:gridCol w:w="141"/>
        <w:gridCol w:w="429"/>
        <w:gridCol w:w="236"/>
        <w:gridCol w:w="236"/>
        <w:gridCol w:w="95"/>
        <w:gridCol w:w="141"/>
        <w:gridCol w:w="410"/>
        <w:gridCol w:w="16"/>
        <w:gridCol w:w="220"/>
        <w:gridCol w:w="283"/>
        <w:gridCol w:w="236"/>
        <w:gridCol w:w="285"/>
        <w:gridCol w:w="236"/>
        <w:gridCol w:w="46"/>
        <w:gridCol w:w="196"/>
        <w:gridCol w:w="236"/>
        <w:gridCol w:w="236"/>
        <w:gridCol w:w="437"/>
        <w:gridCol w:w="241"/>
        <w:gridCol w:w="236"/>
        <w:gridCol w:w="258"/>
        <w:gridCol w:w="236"/>
        <w:gridCol w:w="236"/>
        <w:gridCol w:w="95"/>
        <w:gridCol w:w="145"/>
        <w:gridCol w:w="269"/>
        <w:gridCol w:w="12"/>
        <w:gridCol w:w="224"/>
        <w:gridCol w:w="236"/>
        <w:gridCol w:w="236"/>
        <w:gridCol w:w="19"/>
        <w:gridCol w:w="217"/>
        <w:gridCol w:w="88"/>
        <w:gridCol w:w="148"/>
        <w:gridCol w:w="236"/>
      </w:tblGrid>
      <w:tr w:rsidR="00B53347" w:rsidRPr="00230658" w:rsidTr="00F302A8">
        <w:trPr>
          <w:trHeight w:val="300"/>
        </w:trPr>
        <w:tc>
          <w:tcPr>
            <w:tcW w:w="282"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E00E8F" w:rsidRPr="00230658" w:rsidRDefault="00E00E8F" w:rsidP="00E00E8F">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1561"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E00E8F" w:rsidRPr="00230658" w:rsidRDefault="00E00E8F" w:rsidP="00E00E8F">
            <w:pPr>
              <w:jc w:val="center"/>
              <w:rPr>
                <w:b/>
                <w:bCs/>
                <w:sz w:val="12"/>
                <w:szCs w:val="12"/>
              </w:rPr>
            </w:pPr>
            <w:r>
              <w:rPr>
                <w:b/>
                <w:bCs/>
                <w:sz w:val="12"/>
                <w:szCs w:val="12"/>
              </w:rPr>
              <w:t>Общее</w:t>
            </w:r>
          </w:p>
        </w:tc>
        <w:tc>
          <w:tcPr>
            <w:tcW w:w="9349" w:type="dxa"/>
            <w:gridSpan w:val="46"/>
            <w:tcBorders>
              <w:top w:val="single" w:sz="8" w:space="0" w:color="auto"/>
              <w:left w:val="nil"/>
              <w:bottom w:val="single" w:sz="8" w:space="0" w:color="auto"/>
              <w:right w:val="single" w:sz="8" w:space="0" w:color="000000"/>
            </w:tcBorders>
            <w:shd w:val="clear" w:color="000000" w:fill="F2F2F2"/>
            <w:vAlign w:val="center"/>
            <w:hideMark/>
          </w:tcPr>
          <w:p w:rsidR="00E00E8F" w:rsidRPr="00230658" w:rsidRDefault="00E00E8F" w:rsidP="00E00E8F">
            <w:pPr>
              <w:jc w:val="center"/>
              <w:rPr>
                <w:b/>
                <w:bCs/>
                <w:sz w:val="12"/>
                <w:szCs w:val="12"/>
              </w:rPr>
            </w:pPr>
            <w:r>
              <w:rPr>
                <w:b/>
                <w:bCs/>
                <w:sz w:val="12"/>
                <w:szCs w:val="12"/>
              </w:rPr>
              <w:t>Перевозки автотранспортом</w:t>
            </w:r>
          </w:p>
        </w:tc>
        <w:tc>
          <w:tcPr>
            <w:tcW w:w="358" w:type="dxa"/>
            <w:gridSpan w:val="2"/>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E00E8F" w:rsidRPr="00230658" w:rsidRDefault="00E00E8F" w:rsidP="00E00E8F">
            <w:pPr>
              <w:ind w:left="113" w:right="113"/>
              <w:jc w:val="center"/>
              <w:rPr>
                <w:sz w:val="12"/>
                <w:szCs w:val="12"/>
              </w:rPr>
            </w:pPr>
            <w:r>
              <w:rPr>
                <w:sz w:val="12"/>
                <w:szCs w:val="12"/>
              </w:rPr>
              <w:t>Примечание</w:t>
            </w:r>
          </w:p>
        </w:tc>
      </w:tr>
      <w:tr w:rsidR="00F302A8" w:rsidRPr="00230658" w:rsidTr="00F302A8">
        <w:trPr>
          <w:trHeight w:val="915"/>
        </w:trPr>
        <w:tc>
          <w:tcPr>
            <w:tcW w:w="282" w:type="dxa"/>
            <w:vMerge/>
            <w:tcBorders>
              <w:top w:val="single" w:sz="8" w:space="0" w:color="auto"/>
              <w:left w:val="single" w:sz="8" w:space="0" w:color="auto"/>
              <w:bottom w:val="single" w:sz="8" w:space="0" w:color="000000"/>
              <w:right w:val="nil"/>
            </w:tcBorders>
            <w:textDirection w:val="btLr"/>
            <w:vAlign w:val="center"/>
            <w:hideMark/>
          </w:tcPr>
          <w:p w:rsidR="00E00E8F" w:rsidRPr="00230658" w:rsidRDefault="00E00E8F" w:rsidP="00E00E8F">
            <w:pPr>
              <w:ind w:left="113" w:right="113"/>
              <w:rPr>
                <w:sz w:val="12"/>
                <w:szCs w:val="12"/>
              </w:rPr>
            </w:pPr>
          </w:p>
        </w:tc>
        <w:tc>
          <w:tcPr>
            <w:tcW w:w="42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00E8F" w:rsidRPr="00230658" w:rsidRDefault="00E00E8F" w:rsidP="00E00E8F">
            <w:pPr>
              <w:jc w:val="center"/>
              <w:rPr>
                <w:sz w:val="12"/>
                <w:szCs w:val="12"/>
              </w:rPr>
            </w:pPr>
            <w:r>
              <w:rPr>
                <w:sz w:val="12"/>
                <w:szCs w:val="12"/>
              </w:rPr>
              <w:t>Контейнер</w:t>
            </w:r>
          </w:p>
        </w:tc>
        <w:tc>
          <w:tcPr>
            <w:tcW w:w="567" w:type="dxa"/>
            <w:gridSpan w:val="2"/>
            <w:tcBorders>
              <w:top w:val="single" w:sz="8" w:space="0" w:color="auto"/>
              <w:left w:val="nil"/>
              <w:bottom w:val="single" w:sz="8" w:space="0" w:color="auto"/>
              <w:right w:val="single" w:sz="8" w:space="0" w:color="000000"/>
            </w:tcBorders>
            <w:shd w:val="clear" w:color="000000" w:fill="F2F2F2"/>
            <w:vAlign w:val="center"/>
            <w:hideMark/>
          </w:tcPr>
          <w:p w:rsidR="00E00E8F" w:rsidRPr="00230658" w:rsidRDefault="00E00E8F" w:rsidP="00E00E8F">
            <w:pPr>
              <w:jc w:val="center"/>
              <w:rPr>
                <w:sz w:val="12"/>
                <w:szCs w:val="12"/>
              </w:rPr>
            </w:pPr>
            <w:proofErr w:type="spellStart"/>
            <w:r>
              <w:rPr>
                <w:sz w:val="12"/>
                <w:szCs w:val="12"/>
              </w:rPr>
              <w:t>Г</w:t>
            </w:r>
            <w:r w:rsidR="00B53347">
              <w:rPr>
                <w:sz w:val="12"/>
                <w:szCs w:val="12"/>
              </w:rPr>
              <w:t>г</w:t>
            </w:r>
            <w:r>
              <w:rPr>
                <w:sz w:val="12"/>
                <w:szCs w:val="12"/>
              </w:rPr>
              <w:t>руз</w:t>
            </w:r>
            <w:proofErr w:type="spellEnd"/>
          </w:p>
        </w:tc>
        <w:tc>
          <w:tcPr>
            <w:tcW w:w="567" w:type="dxa"/>
            <w:gridSpan w:val="3"/>
            <w:tcBorders>
              <w:top w:val="nil"/>
              <w:left w:val="single" w:sz="8" w:space="0" w:color="auto"/>
              <w:bottom w:val="single" w:sz="8" w:space="0" w:color="000000"/>
              <w:right w:val="single" w:sz="8"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Номер заказа  ИРС</w:t>
            </w:r>
          </w:p>
        </w:tc>
        <w:tc>
          <w:tcPr>
            <w:tcW w:w="567" w:type="dxa"/>
            <w:gridSpan w:val="3"/>
            <w:tcBorders>
              <w:top w:val="nil"/>
              <w:left w:val="single" w:sz="8" w:space="0" w:color="auto"/>
              <w:bottom w:val="single" w:sz="8" w:space="0" w:color="000000"/>
              <w:right w:val="single" w:sz="4" w:space="0" w:color="000000"/>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Номер транспортного средства</w:t>
            </w:r>
          </w:p>
        </w:tc>
        <w:tc>
          <w:tcPr>
            <w:tcW w:w="426"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00E8F" w:rsidRPr="00230658" w:rsidRDefault="00E00E8F" w:rsidP="00E00E8F">
            <w:pPr>
              <w:rPr>
                <w:sz w:val="12"/>
                <w:szCs w:val="12"/>
              </w:rPr>
            </w:pPr>
            <w:r>
              <w:rPr>
                <w:sz w:val="12"/>
                <w:szCs w:val="12"/>
              </w:rPr>
              <w:t>Транспортная накладная</w:t>
            </w:r>
          </w:p>
        </w:tc>
        <w:tc>
          <w:tcPr>
            <w:tcW w:w="567" w:type="dxa"/>
            <w:gridSpan w:val="3"/>
            <w:tcBorders>
              <w:top w:val="single" w:sz="8" w:space="0" w:color="auto"/>
              <w:left w:val="nil"/>
              <w:bottom w:val="single" w:sz="8" w:space="0" w:color="auto"/>
              <w:right w:val="single" w:sz="8" w:space="0" w:color="000000"/>
            </w:tcBorders>
            <w:shd w:val="clear" w:color="000000" w:fill="F2F2F2"/>
            <w:vAlign w:val="center"/>
            <w:hideMark/>
          </w:tcPr>
          <w:p w:rsidR="00E00E8F" w:rsidRPr="00230658" w:rsidRDefault="00E00E8F" w:rsidP="00E00E8F">
            <w:pPr>
              <w:rPr>
                <w:sz w:val="12"/>
                <w:szCs w:val="12"/>
              </w:rPr>
            </w:pPr>
            <w:r>
              <w:rPr>
                <w:sz w:val="12"/>
                <w:szCs w:val="12"/>
              </w:rPr>
              <w:t>Товарно-транспортная накладная</w:t>
            </w:r>
          </w:p>
        </w:tc>
        <w:tc>
          <w:tcPr>
            <w:tcW w:w="567" w:type="dxa"/>
            <w:gridSpan w:val="2"/>
            <w:tcBorders>
              <w:top w:val="single" w:sz="8" w:space="0" w:color="auto"/>
              <w:left w:val="nil"/>
              <w:bottom w:val="single" w:sz="8" w:space="0" w:color="auto"/>
              <w:right w:val="nil"/>
            </w:tcBorders>
            <w:shd w:val="clear" w:color="000000" w:fill="F2F2F2"/>
            <w:vAlign w:val="center"/>
            <w:hideMark/>
          </w:tcPr>
          <w:p w:rsidR="00E00E8F" w:rsidRPr="00230658" w:rsidRDefault="00E00E8F" w:rsidP="00E00E8F">
            <w:pPr>
              <w:jc w:val="center"/>
              <w:rPr>
                <w:sz w:val="12"/>
                <w:szCs w:val="12"/>
              </w:rPr>
            </w:pPr>
            <w:r>
              <w:rPr>
                <w:sz w:val="12"/>
                <w:szCs w:val="12"/>
              </w:rPr>
              <w:t>Акт приема/передачи ТС</w:t>
            </w:r>
          </w:p>
        </w:tc>
        <w:tc>
          <w:tcPr>
            <w:tcW w:w="567" w:type="dxa"/>
            <w:gridSpan w:val="3"/>
            <w:tcBorders>
              <w:top w:val="single" w:sz="8" w:space="0" w:color="auto"/>
              <w:left w:val="single" w:sz="8" w:space="0" w:color="auto"/>
              <w:bottom w:val="single" w:sz="8" w:space="0" w:color="auto"/>
              <w:right w:val="single" w:sz="4" w:space="0" w:color="auto"/>
            </w:tcBorders>
            <w:shd w:val="clear" w:color="000000" w:fill="F2F2F2"/>
            <w:vAlign w:val="center"/>
            <w:hideMark/>
          </w:tcPr>
          <w:p w:rsidR="00E00E8F" w:rsidRPr="00230658" w:rsidRDefault="00E00E8F" w:rsidP="00E00E8F">
            <w:pPr>
              <w:rPr>
                <w:sz w:val="12"/>
                <w:szCs w:val="12"/>
              </w:rPr>
            </w:pPr>
            <w:proofErr w:type="spellStart"/>
            <w:r>
              <w:rPr>
                <w:sz w:val="12"/>
                <w:szCs w:val="12"/>
              </w:rPr>
              <w:t>П</w:t>
            </w:r>
            <w:r w:rsidR="00F302A8">
              <w:rPr>
                <w:sz w:val="12"/>
                <w:szCs w:val="12"/>
              </w:rPr>
              <w:t>п</w:t>
            </w:r>
            <w:r>
              <w:rPr>
                <w:sz w:val="12"/>
                <w:szCs w:val="12"/>
              </w:rPr>
              <w:t>ункт</w:t>
            </w:r>
            <w:proofErr w:type="spellEnd"/>
            <w:r>
              <w:rPr>
                <w:sz w:val="12"/>
                <w:szCs w:val="12"/>
              </w:rPr>
              <w:t xml:space="preserve"> отправления</w:t>
            </w:r>
          </w:p>
        </w:tc>
        <w:tc>
          <w:tcPr>
            <w:tcW w:w="56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00E8F" w:rsidRPr="00230658" w:rsidRDefault="00E00E8F" w:rsidP="00E00E8F">
            <w:pPr>
              <w:rPr>
                <w:sz w:val="12"/>
                <w:szCs w:val="12"/>
              </w:rPr>
            </w:pPr>
            <w:proofErr w:type="spellStart"/>
            <w:r>
              <w:rPr>
                <w:sz w:val="12"/>
                <w:szCs w:val="12"/>
              </w:rPr>
              <w:t>П</w:t>
            </w:r>
            <w:r w:rsidR="00F302A8">
              <w:rPr>
                <w:sz w:val="12"/>
                <w:szCs w:val="12"/>
              </w:rPr>
              <w:t>п</w:t>
            </w:r>
            <w:r>
              <w:rPr>
                <w:sz w:val="12"/>
                <w:szCs w:val="12"/>
              </w:rPr>
              <w:t>ункт</w:t>
            </w:r>
            <w:proofErr w:type="spellEnd"/>
            <w:r>
              <w:rPr>
                <w:sz w:val="12"/>
                <w:szCs w:val="12"/>
              </w:rPr>
              <w:t xml:space="preserve"> назначения</w:t>
            </w:r>
          </w:p>
        </w:tc>
        <w:tc>
          <w:tcPr>
            <w:tcW w:w="567" w:type="dxa"/>
            <w:gridSpan w:val="3"/>
            <w:tcBorders>
              <w:top w:val="nil"/>
              <w:left w:val="nil"/>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Зона отправления</w:t>
            </w:r>
          </w:p>
        </w:tc>
        <w:tc>
          <w:tcPr>
            <w:tcW w:w="567" w:type="dxa"/>
            <w:gridSpan w:val="3"/>
            <w:tcBorders>
              <w:top w:val="nil"/>
              <w:left w:val="nil"/>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Зона назначения</w:t>
            </w:r>
          </w:p>
        </w:tc>
        <w:tc>
          <w:tcPr>
            <w:tcW w:w="708" w:type="dxa"/>
            <w:gridSpan w:val="3"/>
            <w:tcBorders>
              <w:top w:val="nil"/>
              <w:left w:val="nil"/>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567" w:type="dxa"/>
            <w:gridSpan w:val="3"/>
            <w:tcBorders>
              <w:top w:val="nil"/>
              <w:left w:val="single" w:sz="4" w:space="0" w:color="auto"/>
              <w:bottom w:val="single" w:sz="8" w:space="0" w:color="000000"/>
              <w:right w:val="single" w:sz="8"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Дата оказания услуг</w:t>
            </w:r>
          </w:p>
        </w:tc>
        <w:tc>
          <w:tcPr>
            <w:tcW w:w="567" w:type="dxa"/>
            <w:gridSpan w:val="3"/>
            <w:tcBorders>
              <w:top w:val="single" w:sz="8" w:space="0" w:color="auto"/>
              <w:left w:val="nil"/>
              <w:bottom w:val="single" w:sz="8" w:space="0" w:color="auto"/>
              <w:right w:val="single" w:sz="8" w:space="0" w:color="000000"/>
            </w:tcBorders>
            <w:shd w:val="clear" w:color="000000" w:fill="F2F2F2"/>
            <w:noWrap/>
            <w:vAlign w:val="center"/>
            <w:hideMark/>
          </w:tcPr>
          <w:p w:rsidR="00E00E8F" w:rsidRPr="00230658" w:rsidRDefault="00E00E8F" w:rsidP="00E00E8F">
            <w:pPr>
              <w:rPr>
                <w:b/>
                <w:bCs/>
                <w:sz w:val="12"/>
                <w:szCs w:val="12"/>
              </w:rPr>
            </w:pPr>
            <w:proofErr w:type="spellStart"/>
            <w:r>
              <w:rPr>
                <w:b/>
                <w:bCs/>
                <w:sz w:val="12"/>
                <w:szCs w:val="12"/>
              </w:rPr>
              <w:t>П</w:t>
            </w:r>
            <w:r w:rsidR="00F302A8">
              <w:rPr>
                <w:b/>
                <w:bCs/>
                <w:sz w:val="12"/>
                <w:szCs w:val="12"/>
              </w:rPr>
              <w:t>п</w:t>
            </w:r>
            <w:r>
              <w:rPr>
                <w:b/>
                <w:bCs/>
                <w:sz w:val="12"/>
                <w:szCs w:val="12"/>
              </w:rPr>
              <w:t>еревозка</w:t>
            </w:r>
            <w:proofErr w:type="spellEnd"/>
            <w:r>
              <w:rPr>
                <w:b/>
                <w:bCs/>
                <w:sz w:val="12"/>
                <w:szCs w:val="12"/>
              </w:rPr>
              <w:t xml:space="preserve"> контейнеров автотранспортом</w:t>
            </w:r>
          </w:p>
        </w:tc>
        <w:tc>
          <w:tcPr>
            <w:tcW w:w="426" w:type="dxa"/>
            <w:tcBorders>
              <w:top w:val="single" w:sz="8" w:space="0" w:color="auto"/>
              <w:left w:val="nil"/>
              <w:bottom w:val="single" w:sz="8" w:space="0" w:color="auto"/>
              <w:right w:val="single" w:sz="8" w:space="0" w:color="000000"/>
            </w:tcBorders>
            <w:shd w:val="clear" w:color="000000" w:fill="F2F2F2"/>
            <w:vAlign w:val="center"/>
            <w:hideMark/>
          </w:tcPr>
          <w:p w:rsidR="00E00E8F" w:rsidRPr="00230658" w:rsidRDefault="00E00E8F" w:rsidP="00E00E8F">
            <w:pPr>
              <w:rPr>
                <w:b/>
                <w:bCs/>
                <w:sz w:val="12"/>
                <w:szCs w:val="12"/>
              </w:rPr>
            </w:pPr>
            <w:proofErr w:type="spellStart"/>
            <w:r>
              <w:rPr>
                <w:b/>
                <w:bCs/>
                <w:sz w:val="12"/>
                <w:szCs w:val="12"/>
              </w:rPr>
              <w:t>Р</w:t>
            </w:r>
            <w:r w:rsidR="00F302A8">
              <w:rPr>
                <w:b/>
                <w:bCs/>
                <w:sz w:val="12"/>
                <w:szCs w:val="12"/>
              </w:rPr>
              <w:t>р</w:t>
            </w:r>
            <w:r>
              <w:rPr>
                <w:b/>
                <w:bCs/>
                <w:sz w:val="12"/>
                <w:szCs w:val="12"/>
              </w:rPr>
              <w:t>абота</w:t>
            </w:r>
            <w:proofErr w:type="spellEnd"/>
            <w:r>
              <w:rPr>
                <w:b/>
                <w:bCs/>
                <w:sz w:val="12"/>
                <w:szCs w:val="12"/>
              </w:rPr>
              <w:t xml:space="preserve"> автомобиля сверх норматива </w:t>
            </w:r>
          </w:p>
        </w:tc>
        <w:tc>
          <w:tcPr>
            <w:tcW w:w="708" w:type="dxa"/>
            <w:gridSpan w:val="3"/>
            <w:tcBorders>
              <w:top w:val="single" w:sz="8" w:space="0" w:color="auto"/>
              <w:left w:val="nil"/>
              <w:bottom w:val="single" w:sz="8" w:space="0" w:color="auto"/>
              <w:right w:val="single" w:sz="8" w:space="0" w:color="000000"/>
            </w:tcBorders>
            <w:shd w:val="clear" w:color="000000" w:fill="F2F2F2"/>
            <w:vAlign w:val="center"/>
            <w:hideMark/>
          </w:tcPr>
          <w:p w:rsidR="00E00E8F" w:rsidRPr="00230658" w:rsidRDefault="00E00E8F" w:rsidP="00E00E8F">
            <w:pPr>
              <w:rPr>
                <w:b/>
                <w:bCs/>
                <w:sz w:val="12"/>
                <w:szCs w:val="12"/>
              </w:rPr>
            </w:pPr>
            <w:proofErr w:type="spellStart"/>
            <w:r>
              <w:rPr>
                <w:b/>
                <w:bCs/>
                <w:sz w:val="12"/>
                <w:szCs w:val="12"/>
              </w:rPr>
              <w:t>З</w:t>
            </w:r>
            <w:r w:rsidR="00F302A8">
              <w:rPr>
                <w:b/>
                <w:bCs/>
                <w:sz w:val="12"/>
                <w:szCs w:val="12"/>
              </w:rPr>
              <w:t>з</w:t>
            </w:r>
            <w:r>
              <w:rPr>
                <w:b/>
                <w:bCs/>
                <w:sz w:val="12"/>
                <w:szCs w:val="12"/>
              </w:rPr>
              <w:t>агрузка</w:t>
            </w:r>
            <w:proofErr w:type="spellEnd"/>
            <w:r>
              <w:rPr>
                <w:b/>
                <w:bCs/>
                <w:sz w:val="12"/>
                <w:szCs w:val="12"/>
              </w:rPr>
              <w:t xml:space="preserve"> - выгрузка (постановка) контейнера по дополнительному адресу</w:t>
            </w:r>
          </w:p>
        </w:tc>
        <w:tc>
          <w:tcPr>
            <w:tcW w:w="567" w:type="dxa"/>
            <w:gridSpan w:val="3"/>
            <w:tcBorders>
              <w:top w:val="single" w:sz="8" w:space="0" w:color="auto"/>
              <w:left w:val="nil"/>
              <w:bottom w:val="single" w:sz="8" w:space="0" w:color="auto"/>
              <w:right w:val="single" w:sz="8" w:space="0" w:color="000000"/>
            </w:tcBorders>
            <w:shd w:val="clear" w:color="000000" w:fill="F2F2F2"/>
            <w:vAlign w:val="center"/>
            <w:hideMark/>
          </w:tcPr>
          <w:p w:rsidR="00E00E8F" w:rsidRPr="00230658" w:rsidRDefault="00E00E8F" w:rsidP="00E00E8F">
            <w:pPr>
              <w:rPr>
                <w:b/>
                <w:bCs/>
                <w:sz w:val="12"/>
                <w:szCs w:val="12"/>
              </w:rPr>
            </w:pPr>
            <w:proofErr w:type="spellStart"/>
            <w:r>
              <w:rPr>
                <w:b/>
                <w:bCs/>
                <w:sz w:val="12"/>
                <w:szCs w:val="12"/>
              </w:rPr>
              <w:t>П</w:t>
            </w:r>
            <w:r w:rsidR="00F302A8">
              <w:rPr>
                <w:b/>
                <w:bCs/>
                <w:sz w:val="12"/>
                <w:szCs w:val="12"/>
              </w:rPr>
              <w:t>п</w:t>
            </w:r>
            <w:r>
              <w:rPr>
                <w:b/>
                <w:bCs/>
                <w:sz w:val="12"/>
                <w:szCs w:val="12"/>
              </w:rPr>
              <w:t>ользование</w:t>
            </w:r>
            <w:proofErr w:type="spellEnd"/>
            <w:r>
              <w:rPr>
                <w:b/>
                <w:bCs/>
                <w:sz w:val="12"/>
                <w:szCs w:val="12"/>
              </w:rPr>
              <w:t xml:space="preserve"> полуприцепом</w:t>
            </w:r>
          </w:p>
        </w:tc>
        <w:tc>
          <w:tcPr>
            <w:tcW w:w="426" w:type="dxa"/>
            <w:gridSpan w:val="3"/>
            <w:tcBorders>
              <w:top w:val="single" w:sz="8" w:space="0" w:color="auto"/>
              <w:left w:val="nil"/>
              <w:bottom w:val="single" w:sz="8" w:space="0" w:color="auto"/>
              <w:right w:val="single" w:sz="8" w:space="0" w:color="000000"/>
            </w:tcBorders>
            <w:shd w:val="clear" w:color="000000" w:fill="F2F2F2"/>
            <w:vAlign w:val="center"/>
            <w:hideMark/>
          </w:tcPr>
          <w:p w:rsidR="00E00E8F" w:rsidRPr="00230658" w:rsidRDefault="00E00E8F" w:rsidP="00E00E8F">
            <w:pPr>
              <w:rPr>
                <w:b/>
                <w:bCs/>
                <w:sz w:val="12"/>
                <w:szCs w:val="12"/>
              </w:rPr>
            </w:pPr>
            <w:proofErr w:type="spellStart"/>
            <w:r>
              <w:rPr>
                <w:b/>
                <w:bCs/>
                <w:sz w:val="12"/>
                <w:szCs w:val="12"/>
              </w:rPr>
              <w:t>П</w:t>
            </w:r>
            <w:r w:rsidR="00F302A8">
              <w:rPr>
                <w:b/>
                <w:bCs/>
                <w:sz w:val="12"/>
                <w:szCs w:val="12"/>
              </w:rPr>
              <w:t>п</w:t>
            </w:r>
            <w:r>
              <w:rPr>
                <w:b/>
                <w:bCs/>
                <w:sz w:val="12"/>
                <w:szCs w:val="12"/>
              </w:rPr>
              <w:t>рочие</w:t>
            </w:r>
            <w:proofErr w:type="spellEnd"/>
            <w:r>
              <w:rPr>
                <w:b/>
                <w:bCs/>
                <w:sz w:val="12"/>
                <w:szCs w:val="12"/>
              </w:rPr>
              <w:t xml:space="preserve"> услуги автотранспорта</w:t>
            </w:r>
          </w:p>
        </w:tc>
        <w:tc>
          <w:tcPr>
            <w:tcW w:w="425" w:type="dxa"/>
            <w:gridSpan w:val="2"/>
            <w:tcBorders>
              <w:top w:val="nil"/>
              <w:left w:val="single" w:sz="8" w:space="0" w:color="auto"/>
              <w:bottom w:val="single" w:sz="8" w:space="0" w:color="000000"/>
              <w:right w:val="single" w:sz="8" w:space="0" w:color="auto"/>
            </w:tcBorders>
            <w:shd w:val="clear" w:color="000000" w:fill="F2F2F2"/>
            <w:textDirection w:val="btLr"/>
            <w:vAlign w:val="center"/>
            <w:hideMark/>
          </w:tcPr>
          <w:p w:rsidR="00E00E8F" w:rsidRPr="00230658" w:rsidRDefault="00E00E8F" w:rsidP="00E00E8F">
            <w:pPr>
              <w:ind w:left="113" w:right="113"/>
              <w:jc w:val="center"/>
              <w:rPr>
                <w:b/>
                <w:bCs/>
                <w:sz w:val="12"/>
                <w:szCs w:val="12"/>
              </w:rPr>
            </w:pPr>
            <w:r>
              <w:rPr>
                <w:b/>
                <w:bCs/>
                <w:sz w:val="12"/>
                <w:szCs w:val="12"/>
              </w:rPr>
              <w:t>Итого в руб. без НДС</w:t>
            </w:r>
          </w:p>
        </w:tc>
        <w:tc>
          <w:tcPr>
            <w:tcW w:w="255" w:type="dxa"/>
            <w:gridSpan w:val="2"/>
            <w:tcBorders>
              <w:top w:val="nil"/>
              <w:left w:val="single" w:sz="8" w:space="0" w:color="auto"/>
              <w:bottom w:val="single" w:sz="8" w:space="0" w:color="000000"/>
              <w:right w:val="single" w:sz="8" w:space="0" w:color="auto"/>
            </w:tcBorders>
            <w:shd w:val="clear" w:color="000000" w:fill="F2F2F2"/>
            <w:textDirection w:val="btLr"/>
            <w:vAlign w:val="center"/>
            <w:hideMark/>
          </w:tcPr>
          <w:p w:rsidR="00E00E8F" w:rsidRPr="00230658" w:rsidRDefault="00E00E8F" w:rsidP="00E00E8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305" w:type="dxa"/>
            <w:gridSpan w:val="2"/>
            <w:tcBorders>
              <w:top w:val="nil"/>
              <w:left w:val="single" w:sz="8" w:space="0" w:color="auto"/>
              <w:bottom w:val="single" w:sz="8" w:space="0" w:color="000000"/>
              <w:right w:val="single" w:sz="8" w:space="0" w:color="auto"/>
            </w:tcBorders>
            <w:shd w:val="clear" w:color="000000" w:fill="F2F2F2"/>
            <w:textDirection w:val="btLr"/>
            <w:vAlign w:val="center"/>
            <w:hideMark/>
          </w:tcPr>
          <w:p w:rsidR="00E00E8F" w:rsidRPr="00230658" w:rsidRDefault="00E00E8F" w:rsidP="00E00E8F">
            <w:pPr>
              <w:ind w:left="113" w:right="113"/>
              <w:jc w:val="center"/>
              <w:rPr>
                <w:b/>
                <w:bCs/>
                <w:sz w:val="12"/>
                <w:szCs w:val="12"/>
              </w:rPr>
            </w:pPr>
            <w:r>
              <w:rPr>
                <w:b/>
                <w:bCs/>
                <w:sz w:val="12"/>
                <w:szCs w:val="12"/>
              </w:rPr>
              <w:t>Итого в руб. с НДС</w:t>
            </w:r>
          </w:p>
        </w:tc>
        <w:tc>
          <w:tcPr>
            <w:tcW w:w="358" w:type="dxa"/>
            <w:gridSpan w:val="2"/>
            <w:vMerge/>
            <w:tcBorders>
              <w:top w:val="single" w:sz="8" w:space="0" w:color="auto"/>
              <w:left w:val="single" w:sz="8"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sz w:val="12"/>
                <w:szCs w:val="12"/>
              </w:rPr>
            </w:pPr>
          </w:p>
        </w:tc>
      </w:tr>
      <w:tr w:rsidR="00B53347" w:rsidRPr="00230658" w:rsidTr="00F302A8">
        <w:trPr>
          <w:trHeight w:val="300"/>
        </w:trPr>
        <w:tc>
          <w:tcPr>
            <w:tcW w:w="282" w:type="dxa"/>
            <w:vMerge w:val="restart"/>
            <w:tcBorders>
              <w:top w:val="single" w:sz="8" w:space="0" w:color="auto"/>
              <w:left w:val="single" w:sz="8" w:space="0" w:color="auto"/>
              <w:bottom w:val="single" w:sz="8" w:space="0" w:color="000000"/>
              <w:right w:val="nil"/>
            </w:tcBorders>
            <w:textDirection w:val="btLr"/>
            <w:vAlign w:val="center"/>
            <w:hideMark/>
          </w:tcPr>
          <w:p w:rsidR="00E00E8F" w:rsidRPr="00230658" w:rsidRDefault="00E00E8F" w:rsidP="00E00E8F">
            <w:pPr>
              <w:ind w:left="113" w:right="113"/>
              <w:rPr>
                <w:sz w:val="12"/>
                <w:szCs w:val="12"/>
              </w:rPr>
            </w:pPr>
          </w:p>
        </w:tc>
        <w:tc>
          <w:tcPr>
            <w:tcW w:w="36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 контейнера</w:t>
            </w:r>
          </w:p>
        </w:tc>
        <w:tc>
          <w:tcPr>
            <w:tcW w:w="408"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proofErr w:type="spellStart"/>
            <w:r>
              <w:rPr>
                <w:sz w:val="12"/>
                <w:szCs w:val="12"/>
              </w:rPr>
              <w:t>Футовость</w:t>
            </w:r>
            <w:proofErr w:type="spellEnd"/>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Грузоподъёмность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Вес Брутто (тонн)</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36" w:type="dxa"/>
            <w:gridSpan w:val="2"/>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jc w:val="center"/>
              <w:rPr>
                <w:sz w:val="12"/>
                <w:szCs w:val="12"/>
              </w:rPr>
            </w:pPr>
            <w:r>
              <w:rPr>
                <w:sz w:val="12"/>
                <w:szCs w:val="12"/>
              </w:rPr>
              <w:t>Фактический вес груза (нетто) (тонн)</w:t>
            </w:r>
          </w:p>
        </w:tc>
        <w:tc>
          <w:tcPr>
            <w:tcW w:w="410" w:type="dxa"/>
            <w:gridSpan w:val="2"/>
            <w:vMerge w:val="restart"/>
            <w:tcBorders>
              <w:top w:val="nil"/>
              <w:left w:val="single" w:sz="4" w:space="0" w:color="auto"/>
              <w:bottom w:val="single" w:sz="8" w:space="0" w:color="000000"/>
              <w:right w:val="nil"/>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Признак опасный \ неопасный</w:t>
            </w:r>
          </w:p>
        </w:tc>
        <w:tc>
          <w:tcPr>
            <w:tcW w:w="236" w:type="dxa"/>
            <w:vMerge w:val="restart"/>
            <w:tcBorders>
              <w:top w:val="nil"/>
              <w:left w:val="single" w:sz="8"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sz w:val="12"/>
                <w:szCs w:val="12"/>
              </w:rPr>
            </w:pPr>
          </w:p>
        </w:tc>
        <w:tc>
          <w:tcPr>
            <w:tcW w:w="236" w:type="dxa"/>
            <w:vMerge w:val="restart"/>
            <w:tcBorders>
              <w:top w:val="nil"/>
              <w:left w:val="single" w:sz="8" w:space="0" w:color="auto"/>
              <w:bottom w:val="single" w:sz="8" w:space="0" w:color="000000"/>
              <w:right w:val="single" w:sz="4" w:space="0" w:color="000000"/>
            </w:tcBorders>
            <w:textDirection w:val="btLr"/>
            <w:vAlign w:val="center"/>
            <w:hideMark/>
          </w:tcPr>
          <w:p w:rsidR="00E00E8F" w:rsidRPr="00230658" w:rsidRDefault="00E00E8F" w:rsidP="00E00E8F">
            <w:pPr>
              <w:ind w:left="113" w:right="113"/>
              <w:rPr>
                <w:sz w:val="12"/>
                <w:szCs w:val="12"/>
              </w:rPr>
            </w:pP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jc w:val="center"/>
              <w:rPr>
                <w:sz w:val="12"/>
                <w:szCs w:val="12"/>
              </w:rPr>
            </w:pPr>
            <w:r>
              <w:rPr>
                <w:sz w:val="12"/>
                <w:szCs w:val="12"/>
              </w:rPr>
              <w:t>Номер ТН</w:t>
            </w:r>
          </w:p>
        </w:tc>
        <w:tc>
          <w:tcPr>
            <w:tcW w:w="464"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jc w:val="center"/>
              <w:rPr>
                <w:sz w:val="12"/>
                <w:szCs w:val="12"/>
              </w:rPr>
            </w:pPr>
            <w:r>
              <w:rPr>
                <w:sz w:val="12"/>
                <w:szCs w:val="12"/>
              </w:rPr>
              <w:t>Дата ТН</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Номер ТТН</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Дата ТТН</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jc w:val="center"/>
              <w:rPr>
                <w:sz w:val="12"/>
                <w:szCs w:val="12"/>
              </w:rPr>
            </w:pPr>
            <w:r>
              <w:rPr>
                <w:sz w:val="12"/>
                <w:szCs w:val="12"/>
              </w:rPr>
              <w:t>Номер акта</w:t>
            </w:r>
          </w:p>
        </w:tc>
        <w:tc>
          <w:tcPr>
            <w:tcW w:w="236" w:type="dxa"/>
            <w:gridSpan w:val="2"/>
            <w:vMerge w:val="restart"/>
            <w:tcBorders>
              <w:top w:val="nil"/>
              <w:left w:val="single" w:sz="4" w:space="0" w:color="auto"/>
              <w:bottom w:val="single" w:sz="8" w:space="0" w:color="000000"/>
              <w:right w:val="nil"/>
            </w:tcBorders>
            <w:shd w:val="clear" w:color="000000" w:fill="F2F2F2"/>
            <w:textDirection w:val="btLr"/>
            <w:vAlign w:val="center"/>
            <w:hideMark/>
          </w:tcPr>
          <w:p w:rsidR="00E00E8F" w:rsidRPr="00230658" w:rsidRDefault="00E00E8F" w:rsidP="00E00E8F">
            <w:pPr>
              <w:ind w:left="113" w:right="113"/>
              <w:jc w:val="center"/>
              <w:rPr>
                <w:sz w:val="12"/>
                <w:szCs w:val="12"/>
              </w:rPr>
            </w:pPr>
            <w:r>
              <w:rPr>
                <w:sz w:val="12"/>
                <w:szCs w:val="12"/>
              </w:rPr>
              <w:t>Дата акта</w:t>
            </w:r>
          </w:p>
        </w:tc>
        <w:tc>
          <w:tcPr>
            <w:tcW w:w="429"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 xml:space="preserve">Код </w:t>
            </w:r>
          </w:p>
        </w:tc>
        <w:tc>
          <w:tcPr>
            <w:tcW w:w="23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Наименование</w:t>
            </w:r>
          </w:p>
        </w:tc>
        <w:tc>
          <w:tcPr>
            <w:tcW w:w="236" w:type="dxa"/>
            <w:gridSpan w:val="2"/>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Код</w:t>
            </w:r>
          </w:p>
        </w:tc>
        <w:tc>
          <w:tcPr>
            <w:tcW w:w="410" w:type="dxa"/>
            <w:vMerge w:val="restart"/>
            <w:tcBorders>
              <w:top w:val="nil"/>
              <w:left w:val="nil"/>
              <w:bottom w:val="single" w:sz="8" w:space="0" w:color="000000"/>
              <w:right w:val="single" w:sz="4" w:space="0" w:color="auto"/>
            </w:tcBorders>
            <w:textDirection w:val="btLr"/>
            <w:vAlign w:val="center"/>
            <w:hideMark/>
          </w:tcPr>
          <w:p w:rsidR="00E00E8F" w:rsidRPr="00230658" w:rsidRDefault="00E00E8F" w:rsidP="00E00E8F">
            <w:pPr>
              <w:ind w:left="113" w:right="113"/>
              <w:rPr>
                <w:sz w:val="12"/>
                <w:szCs w:val="12"/>
              </w:rPr>
            </w:pPr>
          </w:p>
        </w:tc>
        <w:tc>
          <w:tcPr>
            <w:tcW w:w="236" w:type="dxa"/>
            <w:gridSpan w:val="2"/>
            <w:vMerge w:val="restart"/>
            <w:tcBorders>
              <w:top w:val="nil"/>
              <w:left w:val="nil"/>
              <w:bottom w:val="single" w:sz="8" w:space="0" w:color="000000"/>
              <w:right w:val="single" w:sz="4" w:space="0" w:color="auto"/>
            </w:tcBorders>
            <w:textDirection w:val="btLr"/>
            <w:vAlign w:val="center"/>
            <w:hideMark/>
          </w:tcPr>
          <w:p w:rsidR="00E00E8F" w:rsidRPr="00230658" w:rsidRDefault="00E00E8F" w:rsidP="00E00E8F">
            <w:pPr>
              <w:ind w:left="113" w:right="113"/>
              <w:rPr>
                <w:sz w:val="12"/>
                <w:szCs w:val="12"/>
              </w:rPr>
            </w:pPr>
          </w:p>
        </w:tc>
        <w:tc>
          <w:tcPr>
            <w:tcW w:w="283" w:type="dxa"/>
            <w:vMerge w:val="restart"/>
            <w:tcBorders>
              <w:top w:val="nil"/>
              <w:left w:val="nil"/>
              <w:bottom w:val="single" w:sz="8" w:space="0" w:color="000000"/>
              <w:right w:val="single" w:sz="4" w:space="0" w:color="auto"/>
            </w:tcBorders>
            <w:textDirection w:val="btLr"/>
            <w:vAlign w:val="center"/>
            <w:hideMark/>
          </w:tcPr>
          <w:p w:rsidR="00E00E8F" w:rsidRPr="00230658" w:rsidRDefault="00E00E8F" w:rsidP="00E00E8F">
            <w:pPr>
              <w:ind w:left="113" w:right="113"/>
              <w:rPr>
                <w:sz w:val="12"/>
                <w:szCs w:val="12"/>
              </w:rPr>
            </w:pPr>
          </w:p>
        </w:tc>
        <w:tc>
          <w:tcPr>
            <w:tcW w:w="236" w:type="dxa"/>
            <w:vMerge w:val="restart"/>
            <w:tcBorders>
              <w:top w:val="nil"/>
              <w:left w:val="single" w:sz="4"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sz w:val="12"/>
                <w:szCs w:val="12"/>
              </w:rPr>
            </w:pPr>
          </w:p>
        </w:tc>
        <w:tc>
          <w:tcPr>
            <w:tcW w:w="28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Длительность (суток)</w:t>
            </w:r>
          </w:p>
        </w:tc>
        <w:tc>
          <w:tcPr>
            <w:tcW w:w="242"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Стоимость</w:t>
            </w:r>
          </w:p>
        </w:tc>
        <w:tc>
          <w:tcPr>
            <w:tcW w:w="23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7" w:type="dxa"/>
            <w:vMerge w:val="restart"/>
            <w:tcBorders>
              <w:top w:val="nil"/>
              <w:left w:val="single" w:sz="4" w:space="0" w:color="auto"/>
              <w:bottom w:val="single" w:sz="8" w:space="0" w:color="000000"/>
              <w:right w:val="nil"/>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Стоимость</w:t>
            </w:r>
          </w:p>
        </w:tc>
        <w:tc>
          <w:tcPr>
            <w:tcW w:w="24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Длительность (суток)</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Длительность (часов)</w:t>
            </w:r>
          </w:p>
        </w:tc>
        <w:tc>
          <w:tcPr>
            <w:tcW w:w="240" w:type="dxa"/>
            <w:gridSpan w:val="2"/>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Стоимость</w:t>
            </w:r>
          </w:p>
        </w:tc>
        <w:tc>
          <w:tcPr>
            <w:tcW w:w="26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Длительность (суток)</w:t>
            </w:r>
          </w:p>
        </w:tc>
        <w:tc>
          <w:tcPr>
            <w:tcW w:w="236"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00E8F" w:rsidRPr="00230658" w:rsidRDefault="00E00E8F" w:rsidP="00E00E8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00E8F" w:rsidRPr="00230658" w:rsidRDefault="00E00E8F" w:rsidP="00E00E8F">
            <w:pPr>
              <w:ind w:left="113" w:right="113"/>
              <w:rPr>
                <w:sz w:val="16"/>
                <w:szCs w:val="16"/>
              </w:rPr>
            </w:pPr>
            <w:r>
              <w:rPr>
                <w:sz w:val="16"/>
                <w:szCs w:val="16"/>
              </w:rPr>
              <w:t>Стоимость</w:t>
            </w:r>
          </w:p>
        </w:tc>
        <w:tc>
          <w:tcPr>
            <w:tcW w:w="236" w:type="dxa"/>
            <w:vMerge w:val="restart"/>
            <w:tcBorders>
              <w:top w:val="nil"/>
              <w:left w:val="single" w:sz="8"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b/>
                <w:bCs/>
                <w:sz w:val="16"/>
                <w:szCs w:val="16"/>
              </w:rPr>
            </w:pPr>
          </w:p>
        </w:tc>
        <w:tc>
          <w:tcPr>
            <w:tcW w:w="236" w:type="dxa"/>
            <w:gridSpan w:val="2"/>
            <w:vMerge w:val="restart"/>
            <w:tcBorders>
              <w:top w:val="nil"/>
              <w:left w:val="single" w:sz="8"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b/>
                <w:bCs/>
                <w:sz w:val="16"/>
                <w:szCs w:val="16"/>
              </w:rPr>
            </w:pPr>
          </w:p>
        </w:tc>
        <w:tc>
          <w:tcPr>
            <w:tcW w:w="236" w:type="dxa"/>
            <w:gridSpan w:val="2"/>
            <w:vMerge w:val="restart"/>
            <w:tcBorders>
              <w:top w:val="nil"/>
              <w:left w:val="single" w:sz="8"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b/>
                <w:bCs/>
                <w:sz w:val="16"/>
                <w:szCs w:val="16"/>
              </w:rPr>
            </w:pPr>
          </w:p>
        </w:tc>
        <w:tc>
          <w:tcPr>
            <w:tcW w:w="236"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sz w:val="16"/>
                <w:szCs w:val="16"/>
              </w:rPr>
            </w:pPr>
          </w:p>
        </w:tc>
      </w:tr>
      <w:tr w:rsidR="00B53347" w:rsidRPr="00230658" w:rsidTr="00F302A8">
        <w:trPr>
          <w:trHeight w:val="810"/>
        </w:trPr>
        <w:tc>
          <w:tcPr>
            <w:tcW w:w="282" w:type="dxa"/>
            <w:vMerge/>
            <w:tcBorders>
              <w:top w:val="single" w:sz="8" w:space="0" w:color="auto"/>
              <w:left w:val="single" w:sz="8" w:space="0" w:color="auto"/>
              <w:bottom w:val="single" w:sz="8" w:space="0" w:color="000000"/>
              <w:right w:val="nil"/>
            </w:tcBorders>
            <w:textDirection w:val="btLr"/>
            <w:vAlign w:val="center"/>
            <w:hideMark/>
          </w:tcPr>
          <w:p w:rsidR="00E00E8F" w:rsidRPr="00230658" w:rsidRDefault="00E00E8F" w:rsidP="00E00E8F">
            <w:pPr>
              <w:ind w:left="113" w:right="113"/>
              <w:rPr>
                <w:sz w:val="16"/>
                <w:szCs w:val="16"/>
              </w:rPr>
            </w:pPr>
          </w:p>
        </w:tc>
        <w:tc>
          <w:tcPr>
            <w:tcW w:w="360" w:type="dxa"/>
            <w:vMerge/>
            <w:tcBorders>
              <w:top w:val="nil"/>
              <w:left w:val="single" w:sz="8"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408" w:type="dxa"/>
            <w:gridSpan w:val="2"/>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gridSpan w:val="2"/>
            <w:vMerge/>
            <w:tcBorders>
              <w:top w:val="nil"/>
              <w:left w:val="single" w:sz="8"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410" w:type="dxa"/>
            <w:gridSpan w:val="2"/>
            <w:vMerge/>
            <w:tcBorders>
              <w:top w:val="nil"/>
              <w:left w:val="single" w:sz="4" w:space="0" w:color="auto"/>
              <w:bottom w:val="single" w:sz="8" w:space="0" w:color="000000"/>
              <w:right w:val="nil"/>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8"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8" w:space="0" w:color="auto"/>
              <w:bottom w:val="single" w:sz="8" w:space="0" w:color="000000"/>
              <w:right w:val="single" w:sz="4" w:space="0" w:color="000000"/>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464" w:type="dxa"/>
            <w:gridSpan w:val="2"/>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gridSpan w:val="2"/>
            <w:vMerge/>
            <w:tcBorders>
              <w:top w:val="nil"/>
              <w:left w:val="single" w:sz="4" w:space="0" w:color="auto"/>
              <w:bottom w:val="single" w:sz="8" w:space="0" w:color="000000"/>
              <w:right w:val="nil"/>
            </w:tcBorders>
            <w:textDirection w:val="btLr"/>
            <w:vAlign w:val="center"/>
            <w:hideMark/>
          </w:tcPr>
          <w:p w:rsidR="00E00E8F" w:rsidRPr="00230658" w:rsidRDefault="00E00E8F" w:rsidP="00E00E8F">
            <w:pPr>
              <w:ind w:left="113" w:right="113"/>
              <w:rPr>
                <w:sz w:val="16"/>
                <w:szCs w:val="16"/>
              </w:rPr>
            </w:pPr>
          </w:p>
        </w:tc>
        <w:tc>
          <w:tcPr>
            <w:tcW w:w="429" w:type="dxa"/>
            <w:vMerge/>
            <w:tcBorders>
              <w:top w:val="nil"/>
              <w:left w:val="single" w:sz="8"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8"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gridSpan w:val="2"/>
            <w:vMerge/>
            <w:tcBorders>
              <w:top w:val="nil"/>
              <w:left w:val="single" w:sz="4"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sz w:val="16"/>
                <w:szCs w:val="16"/>
              </w:rPr>
            </w:pPr>
          </w:p>
        </w:tc>
        <w:tc>
          <w:tcPr>
            <w:tcW w:w="410" w:type="dxa"/>
            <w:vMerge/>
            <w:tcBorders>
              <w:top w:val="nil"/>
              <w:left w:val="nil"/>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gridSpan w:val="2"/>
            <w:vMerge/>
            <w:tcBorders>
              <w:top w:val="nil"/>
              <w:left w:val="nil"/>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sz w:val="16"/>
                <w:szCs w:val="16"/>
              </w:rPr>
            </w:pPr>
          </w:p>
        </w:tc>
        <w:tc>
          <w:tcPr>
            <w:tcW w:w="285" w:type="dxa"/>
            <w:vMerge/>
            <w:tcBorders>
              <w:top w:val="nil"/>
              <w:left w:val="single" w:sz="8"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42" w:type="dxa"/>
            <w:gridSpan w:val="2"/>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8"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437" w:type="dxa"/>
            <w:vMerge/>
            <w:tcBorders>
              <w:top w:val="nil"/>
              <w:left w:val="single" w:sz="4" w:space="0" w:color="auto"/>
              <w:bottom w:val="single" w:sz="8" w:space="0" w:color="000000"/>
              <w:right w:val="nil"/>
            </w:tcBorders>
            <w:textDirection w:val="btLr"/>
            <w:vAlign w:val="center"/>
            <w:hideMark/>
          </w:tcPr>
          <w:p w:rsidR="00E00E8F" w:rsidRPr="00230658" w:rsidRDefault="00E00E8F" w:rsidP="00E00E8F">
            <w:pPr>
              <w:ind w:left="113" w:right="113"/>
              <w:rPr>
                <w:sz w:val="16"/>
                <w:szCs w:val="16"/>
              </w:rPr>
            </w:pPr>
          </w:p>
        </w:tc>
        <w:tc>
          <w:tcPr>
            <w:tcW w:w="241" w:type="dxa"/>
            <w:vMerge/>
            <w:tcBorders>
              <w:top w:val="nil"/>
              <w:left w:val="single" w:sz="8"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40" w:type="dxa"/>
            <w:gridSpan w:val="2"/>
            <w:vMerge/>
            <w:tcBorders>
              <w:top w:val="nil"/>
              <w:left w:val="single" w:sz="4"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sz w:val="16"/>
                <w:szCs w:val="16"/>
              </w:rPr>
            </w:pPr>
          </w:p>
        </w:tc>
        <w:tc>
          <w:tcPr>
            <w:tcW w:w="269" w:type="dxa"/>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gridSpan w:val="2"/>
            <w:vMerge/>
            <w:tcBorders>
              <w:top w:val="nil"/>
              <w:left w:val="single" w:sz="4" w:space="0" w:color="auto"/>
              <w:bottom w:val="single" w:sz="8" w:space="0" w:color="000000"/>
              <w:right w:val="single" w:sz="4"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sz w:val="16"/>
                <w:szCs w:val="16"/>
              </w:rPr>
            </w:pPr>
          </w:p>
        </w:tc>
        <w:tc>
          <w:tcPr>
            <w:tcW w:w="236" w:type="dxa"/>
            <w:vMerge/>
            <w:tcBorders>
              <w:top w:val="nil"/>
              <w:left w:val="single" w:sz="8"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b/>
                <w:bCs/>
                <w:sz w:val="16"/>
                <w:szCs w:val="16"/>
              </w:rPr>
            </w:pPr>
          </w:p>
        </w:tc>
        <w:tc>
          <w:tcPr>
            <w:tcW w:w="236" w:type="dxa"/>
            <w:gridSpan w:val="2"/>
            <w:vMerge/>
            <w:tcBorders>
              <w:top w:val="nil"/>
              <w:left w:val="single" w:sz="8"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b/>
                <w:bCs/>
                <w:sz w:val="16"/>
                <w:szCs w:val="16"/>
              </w:rPr>
            </w:pPr>
          </w:p>
        </w:tc>
        <w:tc>
          <w:tcPr>
            <w:tcW w:w="236" w:type="dxa"/>
            <w:gridSpan w:val="2"/>
            <w:vMerge/>
            <w:tcBorders>
              <w:top w:val="nil"/>
              <w:left w:val="single" w:sz="8"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b/>
                <w:bCs/>
                <w:sz w:val="16"/>
                <w:szCs w:val="16"/>
              </w:rPr>
            </w:pPr>
          </w:p>
        </w:tc>
        <w:tc>
          <w:tcPr>
            <w:tcW w:w="236" w:type="dxa"/>
            <w:vMerge/>
            <w:tcBorders>
              <w:top w:val="single" w:sz="8" w:space="0" w:color="auto"/>
              <w:left w:val="single" w:sz="8" w:space="0" w:color="auto"/>
              <w:bottom w:val="single" w:sz="8" w:space="0" w:color="000000"/>
              <w:right w:val="single" w:sz="8" w:space="0" w:color="auto"/>
            </w:tcBorders>
            <w:textDirection w:val="btLr"/>
            <w:vAlign w:val="center"/>
            <w:hideMark/>
          </w:tcPr>
          <w:p w:rsidR="00E00E8F" w:rsidRPr="00230658" w:rsidRDefault="00E00E8F" w:rsidP="00E00E8F">
            <w:pPr>
              <w:ind w:left="113" w:right="113"/>
              <w:rPr>
                <w:sz w:val="16"/>
                <w:szCs w:val="16"/>
              </w:rPr>
            </w:pPr>
          </w:p>
        </w:tc>
      </w:tr>
      <w:tr w:rsidR="00B53347" w:rsidRPr="00230658" w:rsidTr="00F302A8">
        <w:trPr>
          <w:cantSplit/>
          <w:trHeight w:val="1134"/>
        </w:trPr>
        <w:tc>
          <w:tcPr>
            <w:tcW w:w="282" w:type="dxa"/>
            <w:tcBorders>
              <w:top w:val="nil"/>
              <w:left w:val="single" w:sz="8" w:space="0" w:color="auto"/>
              <w:bottom w:val="single" w:sz="8" w:space="0" w:color="auto"/>
              <w:right w:val="nil"/>
            </w:tcBorders>
            <w:shd w:val="clear" w:color="auto" w:fill="auto"/>
            <w:vAlign w:val="center"/>
            <w:hideMark/>
          </w:tcPr>
          <w:p w:rsidR="00E00E8F" w:rsidRPr="00230658" w:rsidRDefault="00E00E8F" w:rsidP="00E00E8F">
            <w:pPr>
              <w:jc w:val="center"/>
              <w:rPr>
                <w:sz w:val="12"/>
                <w:szCs w:val="12"/>
              </w:rPr>
            </w:pPr>
            <w:r>
              <w:rPr>
                <w:sz w:val="12"/>
                <w:szCs w:val="12"/>
              </w:rPr>
              <w:t>1</w:t>
            </w:r>
          </w:p>
        </w:tc>
        <w:tc>
          <w:tcPr>
            <w:tcW w:w="360" w:type="dxa"/>
            <w:tcBorders>
              <w:top w:val="nil"/>
              <w:left w:val="single" w:sz="8" w:space="0" w:color="auto"/>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2</w:t>
            </w:r>
          </w:p>
        </w:tc>
        <w:tc>
          <w:tcPr>
            <w:tcW w:w="408" w:type="dxa"/>
            <w:gridSpan w:val="2"/>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3</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4</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5</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6</w:t>
            </w:r>
          </w:p>
        </w:tc>
        <w:tc>
          <w:tcPr>
            <w:tcW w:w="236" w:type="dxa"/>
            <w:gridSpan w:val="2"/>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7</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8</w:t>
            </w:r>
          </w:p>
        </w:tc>
        <w:tc>
          <w:tcPr>
            <w:tcW w:w="410" w:type="dxa"/>
            <w:gridSpan w:val="2"/>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9</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10</w:t>
            </w:r>
          </w:p>
        </w:tc>
        <w:tc>
          <w:tcPr>
            <w:tcW w:w="236" w:type="dxa"/>
            <w:tcBorders>
              <w:top w:val="nil"/>
              <w:left w:val="single" w:sz="8" w:space="0" w:color="auto"/>
              <w:bottom w:val="single" w:sz="8" w:space="0" w:color="auto"/>
              <w:right w:val="nil"/>
            </w:tcBorders>
            <w:shd w:val="clear" w:color="auto" w:fill="auto"/>
            <w:vAlign w:val="center"/>
            <w:hideMark/>
          </w:tcPr>
          <w:p w:rsidR="00E00E8F" w:rsidRPr="00230658" w:rsidRDefault="00E00E8F" w:rsidP="00E00E8F">
            <w:pPr>
              <w:jc w:val="center"/>
              <w:rPr>
                <w:sz w:val="12"/>
                <w:szCs w:val="12"/>
              </w:rPr>
            </w:pPr>
            <w:r>
              <w:rPr>
                <w:sz w:val="12"/>
                <w:szCs w:val="12"/>
              </w:rPr>
              <w:t>11</w:t>
            </w:r>
          </w:p>
        </w:tc>
        <w:tc>
          <w:tcPr>
            <w:tcW w:w="236" w:type="dxa"/>
            <w:tcBorders>
              <w:top w:val="nil"/>
              <w:left w:val="single" w:sz="8" w:space="0" w:color="auto"/>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12</w:t>
            </w:r>
          </w:p>
        </w:tc>
        <w:tc>
          <w:tcPr>
            <w:tcW w:w="464" w:type="dxa"/>
            <w:gridSpan w:val="2"/>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13</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14</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15</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16</w:t>
            </w:r>
          </w:p>
        </w:tc>
        <w:tc>
          <w:tcPr>
            <w:tcW w:w="236" w:type="dxa"/>
            <w:gridSpan w:val="2"/>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17</w:t>
            </w:r>
          </w:p>
        </w:tc>
        <w:tc>
          <w:tcPr>
            <w:tcW w:w="429"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18</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19</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20</w:t>
            </w:r>
          </w:p>
        </w:tc>
        <w:tc>
          <w:tcPr>
            <w:tcW w:w="236" w:type="dxa"/>
            <w:gridSpan w:val="2"/>
            <w:tcBorders>
              <w:top w:val="nil"/>
              <w:left w:val="single" w:sz="8" w:space="0" w:color="auto"/>
              <w:bottom w:val="single" w:sz="8" w:space="0" w:color="auto"/>
              <w:right w:val="nil"/>
            </w:tcBorders>
            <w:shd w:val="clear" w:color="auto" w:fill="auto"/>
            <w:vAlign w:val="center"/>
            <w:hideMark/>
          </w:tcPr>
          <w:p w:rsidR="00E00E8F" w:rsidRPr="00230658" w:rsidRDefault="00E00E8F" w:rsidP="00E00E8F">
            <w:pPr>
              <w:jc w:val="center"/>
              <w:rPr>
                <w:sz w:val="12"/>
                <w:szCs w:val="12"/>
              </w:rPr>
            </w:pPr>
            <w:r>
              <w:rPr>
                <w:sz w:val="12"/>
                <w:szCs w:val="12"/>
              </w:rPr>
              <w:t>21</w:t>
            </w:r>
          </w:p>
        </w:tc>
        <w:tc>
          <w:tcPr>
            <w:tcW w:w="410" w:type="dxa"/>
            <w:tcBorders>
              <w:top w:val="nil"/>
              <w:left w:val="single" w:sz="8" w:space="0" w:color="auto"/>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22</w:t>
            </w:r>
          </w:p>
        </w:tc>
        <w:tc>
          <w:tcPr>
            <w:tcW w:w="236" w:type="dxa"/>
            <w:gridSpan w:val="2"/>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24</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25</w:t>
            </w:r>
          </w:p>
        </w:tc>
        <w:tc>
          <w:tcPr>
            <w:tcW w:w="285"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27</w:t>
            </w:r>
          </w:p>
        </w:tc>
        <w:tc>
          <w:tcPr>
            <w:tcW w:w="242" w:type="dxa"/>
            <w:gridSpan w:val="2"/>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29</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30</w:t>
            </w:r>
          </w:p>
        </w:tc>
        <w:tc>
          <w:tcPr>
            <w:tcW w:w="437" w:type="dxa"/>
            <w:tcBorders>
              <w:top w:val="nil"/>
              <w:left w:val="single" w:sz="8" w:space="0" w:color="auto"/>
              <w:bottom w:val="single" w:sz="8" w:space="0" w:color="auto"/>
              <w:right w:val="nil"/>
            </w:tcBorders>
            <w:shd w:val="clear" w:color="auto" w:fill="auto"/>
            <w:vAlign w:val="center"/>
            <w:hideMark/>
          </w:tcPr>
          <w:p w:rsidR="00E00E8F" w:rsidRPr="00230658" w:rsidRDefault="00E00E8F" w:rsidP="00E00E8F">
            <w:pPr>
              <w:jc w:val="center"/>
              <w:rPr>
                <w:sz w:val="12"/>
                <w:szCs w:val="12"/>
              </w:rPr>
            </w:pPr>
            <w:r>
              <w:rPr>
                <w:sz w:val="12"/>
                <w:szCs w:val="12"/>
              </w:rPr>
              <w:t>31</w:t>
            </w:r>
          </w:p>
        </w:tc>
        <w:tc>
          <w:tcPr>
            <w:tcW w:w="241" w:type="dxa"/>
            <w:tcBorders>
              <w:top w:val="nil"/>
              <w:left w:val="single" w:sz="8" w:space="0" w:color="auto"/>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35</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36</w:t>
            </w:r>
          </w:p>
        </w:tc>
        <w:tc>
          <w:tcPr>
            <w:tcW w:w="240" w:type="dxa"/>
            <w:gridSpan w:val="2"/>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37</w:t>
            </w:r>
          </w:p>
        </w:tc>
        <w:tc>
          <w:tcPr>
            <w:tcW w:w="269"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38</w:t>
            </w:r>
          </w:p>
        </w:tc>
        <w:tc>
          <w:tcPr>
            <w:tcW w:w="236" w:type="dxa"/>
            <w:gridSpan w:val="2"/>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39</w:t>
            </w:r>
          </w:p>
        </w:tc>
        <w:tc>
          <w:tcPr>
            <w:tcW w:w="236" w:type="dxa"/>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40</w:t>
            </w:r>
          </w:p>
        </w:tc>
        <w:tc>
          <w:tcPr>
            <w:tcW w:w="236" w:type="dxa"/>
            <w:tcBorders>
              <w:top w:val="nil"/>
              <w:left w:val="single" w:sz="8" w:space="0" w:color="auto"/>
              <w:bottom w:val="single" w:sz="8" w:space="0" w:color="auto"/>
              <w:right w:val="nil"/>
            </w:tcBorders>
            <w:shd w:val="clear" w:color="auto" w:fill="auto"/>
            <w:vAlign w:val="center"/>
            <w:hideMark/>
          </w:tcPr>
          <w:p w:rsidR="00E00E8F" w:rsidRPr="00230658" w:rsidRDefault="00E00E8F" w:rsidP="00E00E8F">
            <w:pPr>
              <w:jc w:val="center"/>
              <w:rPr>
                <w:sz w:val="12"/>
                <w:szCs w:val="12"/>
              </w:rPr>
            </w:pPr>
            <w:r>
              <w:rPr>
                <w:sz w:val="12"/>
                <w:szCs w:val="12"/>
              </w:rPr>
              <w:t>41</w:t>
            </w:r>
          </w:p>
        </w:tc>
        <w:tc>
          <w:tcPr>
            <w:tcW w:w="236" w:type="dxa"/>
            <w:gridSpan w:val="2"/>
            <w:tcBorders>
              <w:top w:val="nil"/>
              <w:left w:val="single" w:sz="8" w:space="0" w:color="auto"/>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42</w:t>
            </w:r>
          </w:p>
        </w:tc>
        <w:tc>
          <w:tcPr>
            <w:tcW w:w="236" w:type="dxa"/>
            <w:gridSpan w:val="2"/>
            <w:tcBorders>
              <w:top w:val="nil"/>
              <w:left w:val="nil"/>
              <w:bottom w:val="single" w:sz="8" w:space="0" w:color="auto"/>
              <w:right w:val="single" w:sz="4" w:space="0" w:color="auto"/>
            </w:tcBorders>
            <w:shd w:val="clear" w:color="auto" w:fill="auto"/>
            <w:vAlign w:val="center"/>
            <w:hideMark/>
          </w:tcPr>
          <w:p w:rsidR="00E00E8F" w:rsidRPr="00230658" w:rsidRDefault="00E00E8F" w:rsidP="00E00E8F">
            <w:pPr>
              <w:jc w:val="center"/>
              <w:rPr>
                <w:sz w:val="12"/>
                <w:szCs w:val="12"/>
              </w:rPr>
            </w:pPr>
            <w:r>
              <w:rPr>
                <w:sz w:val="12"/>
                <w:szCs w:val="12"/>
              </w:rPr>
              <w:t>43</w:t>
            </w:r>
          </w:p>
        </w:tc>
        <w:tc>
          <w:tcPr>
            <w:tcW w:w="236" w:type="dxa"/>
            <w:tcBorders>
              <w:top w:val="nil"/>
              <w:left w:val="nil"/>
              <w:bottom w:val="single" w:sz="8" w:space="0" w:color="auto"/>
              <w:right w:val="single" w:sz="8" w:space="0" w:color="auto"/>
            </w:tcBorders>
            <w:shd w:val="clear" w:color="auto" w:fill="auto"/>
            <w:vAlign w:val="center"/>
            <w:hideMark/>
          </w:tcPr>
          <w:p w:rsidR="00E00E8F" w:rsidRPr="00230658" w:rsidRDefault="00E00E8F" w:rsidP="00E00E8F">
            <w:pPr>
              <w:jc w:val="center"/>
              <w:rPr>
                <w:sz w:val="12"/>
                <w:szCs w:val="12"/>
              </w:rPr>
            </w:pPr>
            <w:r>
              <w:rPr>
                <w:sz w:val="12"/>
                <w:szCs w:val="12"/>
              </w:rPr>
              <w:t>44</w:t>
            </w:r>
          </w:p>
        </w:tc>
      </w:tr>
      <w:tr w:rsidR="00B53347" w:rsidRPr="00230658" w:rsidTr="00F302A8">
        <w:trPr>
          <w:cantSplit/>
          <w:trHeight w:val="1134"/>
        </w:trPr>
        <w:tc>
          <w:tcPr>
            <w:tcW w:w="282" w:type="dxa"/>
            <w:tcBorders>
              <w:top w:val="nil"/>
              <w:left w:val="single" w:sz="4" w:space="0" w:color="auto"/>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408" w:type="dxa"/>
            <w:gridSpan w:val="2"/>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nil"/>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single" w:sz="4" w:space="0" w:color="auto"/>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gridSpan w:val="2"/>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410" w:type="dxa"/>
            <w:gridSpan w:val="2"/>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464" w:type="dxa"/>
            <w:gridSpan w:val="2"/>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gridSpan w:val="2"/>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429"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gridSpan w:val="2"/>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410"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gridSpan w:val="2"/>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42" w:type="dxa"/>
            <w:gridSpan w:val="2"/>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437"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41"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40" w:type="dxa"/>
            <w:gridSpan w:val="2"/>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69"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gridSpan w:val="2"/>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gridSpan w:val="2"/>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gridSpan w:val="2"/>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00E8F" w:rsidRPr="00230658" w:rsidRDefault="00E00E8F" w:rsidP="00E00E8F">
            <w:pPr>
              <w:ind w:left="113" w:right="113"/>
              <w:rPr>
                <w:sz w:val="16"/>
                <w:szCs w:val="16"/>
              </w:rPr>
            </w:pPr>
            <w:r>
              <w:rPr>
                <w:sz w:val="16"/>
                <w:szCs w:val="16"/>
              </w:rPr>
              <w:t> </w:t>
            </w:r>
          </w:p>
        </w:tc>
      </w:tr>
    </w:tbl>
    <w:p w:rsidR="00E00E8F" w:rsidRDefault="00E00E8F" w:rsidP="00E00E8F">
      <w:pPr>
        <w:pStyle w:val="normal0"/>
      </w:pPr>
    </w:p>
    <w:p w:rsidR="00E00E8F" w:rsidRPr="00F302A8" w:rsidRDefault="00E00E8F" w:rsidP="00E00E8F">
      <w:pPr>
        <w:pStyle w:val="normal0"/>
        <w:rPr>
          <w:sz w:val="24"/>
          <w:szCs w:val="24"/>
        </w:rPr>
      </w:pPr>
    </w:p>
    <w:p w:rsidR="00E00E8F" w:rsidRPr="00F302A8" w:rsidRDefault="00E00E8F" w:rsidP="00E00E8F">
      <w:pPr>
        <w:rPr>
          <w:b/>
          <w:sz w:val="24"/>
          <w:szCs w:val="24"/>
        </w:rPr>
      </w:pPr>
      <w:r w:rsidRPr="00F302A8">
        <w:rPr>
          <w:b/>
          <w:sz w:val="24"/>
          <w:szCs w:val="24"/>
        </w:rPr>
        <w:t xml:space="preserve">               Арендодатель:                               </w:t>
      </w:r>
      <w:r w:rsidR="00A559E1" w:rsidRPr="00F302A8">
        <w:rPr>
          <w:b/>
          <w:sz w:val="24"/>
          <w:szCs w:val="24"/>
        </w:rPr>
        <w:t xml:space="preserve">Арендатор: </w:t>
      </w:r>
      <w:r w:rsidRPr="00F302A8">
        <w:rPr>
          <w:b/>
          <w:sz w:val="24"/>
          <w:szCs w:val="24"/>
        </w:rPr>
        <w:t xml:space="preserve">                                   </w:t>
      </w:r>
    </w:p>
    <w:p w:rsidR="00E00E8F" w:rsidRPr="00F302A8" w:rsidRDefault="00E00E8F" w:rsidP="00E00E8F">
      <w:pPr>
        <w:rPr>
          <w:sz w:val="24"/>
          <w:szCs w:val="24"/>
        </w:rPr>
      </w:pPr>
      <w:r w:rsidRPr="00F302A8">
        <w:rPr>
          <w:sz w:val="24"/>
          <w:szCs w:val="24"/>
        </w:rPr>
        <w:t xml:space="preserve">                                                                                       </w:t>
      </w:r>
    </w:p>
    <w:p w:rsidR="00E00E8F" w:rsidRPr="00F302A8" w:rsidRDefault="00E00E8F" w:rsidP="00E00E8F">
      <w:pPr>
        <w:rPr>
          <w:b/>
          <w:sz w:val="24"/>
          <w:szCs w:val="24"/>
        </w:rPr>
      </w:pPr>
      <w:r w:rsidRPr="00F302A8">
        <w:rPr>
          <w:sz w:val="24"/>
          <w:szCs w:val="24"/>
          <w:lang w:eastAsia="en-US"/>
        </w:rPr>
        <w:t xml:space="preserve">__________________ </w:t>
      </w:r>
      <w:r w:rsidR="00A559E1" w:rsidRPr="00F302A8">
        <w:rPr>
          <w:sz w:val="24"/>
          <w:szCs w:val="24"/>
          <w:lang w:eastAsia="en-US"/>
        </w:rPr>
        <w:t>/______/</w:t>
      </w:r>
      <w:r w:rsidR="00A559E1" w:rsidRPr="00F302A8">
        <w:rPr>
          <w:sz w:val="24"/>
          <w:szCs w:val="24"/>
          <w:lang w:eastAsia="en-US"/>
        </w:rPr>
        <w:tab/>
        <w:t xml:space="preserve">    </w:t>
      </w:r>
      <w:r w:rsidR="00A559E1" w:rsidRPr="00F302A8">
        <w:rPr>
          <w:sz w:val="24"/>
          <w:szCs w:val="24"/>
        </w:rPr>
        <w:t>_________________/______/</w:t>
      </w:r>
      <w:r w:rsidRPr="00F302A8">
        <w:rPr>
          <w:b/>
          <w:sz w:val="24"/>
          <w:szCs w:val="24"/>
        </w:rPr>
        <w:t xml:space="preserve"> </w:t>
      </w:r>
    </w:p>
    <w:p w:rsidR="00E00E8F" w:rsidRPr="00F302A8" w:rsidRDefault="00E00E8F" w:rsidP="00E00E8F">
      <w:pPr>
        <w:tabs>
          <w:tab w:val="center" w:pos="5310"/>
        </w:tabs>
        <w:rPr>
          <w:sz w:val="24"/>
          <w:szCs w:val="24"/>
        </w:rPr>
      </w:pPr>
      <w:r w:rsidRPr="00F302A8">
        <w:rPr>
          <w:sz w:val="24"/>
          <w:szCs w:val="24"/>
        </w:rPr>
        <w:t>М.П.</w:t>
      </w:r>
      <w:r w:rsidRPr="00F302A8">
        <w:rPr>
          <w:sz w:val="24"/>
          <w:szCs w:val="24"/>
        </w:rPr>
        <w:tab/>
        <w:t xml:space="preserve">              М.П.</w:t>
      </w:r>
    </w:p>
    <w:p w:rsidR="00E00E8F" w:rsidRPr="00F302A8" w:rsidRDefault="00E00E8F" w:rsidP="00E00E8F">
      <w:pPr>
        <w:pStyle w:val="normal0"/>
        <w:rPr>
          <w:sz w:val="24"/>
          <w:szCs w:val="24"/>
        </w:rPr>
      </w:pPr>
    </w:p>
    <w:p w:rsidR="00E00E8F" w:rsidRPr="00F302A8" w:rsidRDefault="00E00E8F" w:rsidP="00E00E8F">
      <w:pPr>
        <w:jc w:val="center"/>
        <w:rPr>
          <w:sz w:val="24"/>
          <w:szCs w:val="24"/>
        </w:rPr>
      </w:pPr>
      <w:r w:rsidRPr="00F302A8">
        <w:rPr>
          <w:sz w:val="24"/>
          <w:szCs w:val="24"/>
        </w:rPr>
        <w:t>Форма согласована Сторонами:</w:t>
      </w:r>
    </w:p>
    <w:p w:rsidR="00E00E8F" w:rsidRPr="00F302A8" w:rsidRDefault="00E00E8F" w:rsidP="00E00E8F">
      <w:pPr>
        <w:jc w:val="both"/>
        <w:rPr>
          <w:sz w:val="24"/>
          <w:szCs w:val="24"/>
        </w:rPr>
      </w:pPr>
    </w:p>
    <w:p w:rsidR="00E00E8F" w:rsidRPr="00F302A8" w:rsidRDefault="00E00E8F" w:rsidP="00E00E8F">
      <w:pPr>
        <w:rPr>
          <w:b/>
          <w:sz w:val="24"/>
          <w:szCs w:val="24"/>
        </w:rPr>
      </w:pPr>
      <w:r w:rsidRPr="00F302A8">
        <w:rPr>
          <w:b/>
          <w:sz w:val="24"/>
          <w:szCs w:val="24"/>
        </w:rPr>
        <w:t xml:space="preserve">«Арендодатель»                                                     «Арендатор» </w:t>
      </w:r>
    </w:p>
    <w:p w:rsidR="00E00E8F" w:rsidRDefault="00E00E8F" w:rsidP="00E00E8F">
      <w:r>
        <w:t xml:space="preserve">                                                                                 </w:t>
      </w:r>
    </w:p>
    <w:p w:rsidR="00E00E8F" w:rsidRPr="00DB7F01" w:rsidRDefault="00E00E8F" w:rsidP="00E00E8F">
      <w:pPr>
        <w:rPr>
          <w:b/>
        </w:rPr>
      </w:pPr>
      <w:r w:rsidRPr="009678A7">
        <w:rPr>
          <w:lang w:eastAsia="en-US"/>
        </w:rPr>
        <w:t>__________________</w:t>
      </w:r>
      <w:r w:rsidRPr="00154520">
        <w:rPr>
          <w:lang w:eastAsia="en-US"/>
        </w:rPr>
        <w:t xml:space="preserve"> </w:t>
      </w:r>
      <w:r>
        <w:rPr>
          <w:lang w:eastAsia="en-US"/>
        </w:rPr>
        <w:t>/_____/</w:t>
      </w:r>
      <w:r>
        <w:rPr>
          <w:lang w:eastAsia="en-US"/>
        </w:rPr>
        <w:tab/>
      </w:r>
      <w:r w:rsidRPr="00DB7F01">
        <w:rPr>
          <w:b/>
        </w:rPr>
        <w:t xml:space="preserve">           </w:t>
      </w:r>
      <w:r>
        <w:t>____________________/_________ /</w:t>
      </w:r>
      <w:r w:rsidRPr="00DB7F01">
        <w:rPr>
          <w:b/>
        </w:rPr>
        <w:t xml:space="preserve"> </w:t>
      </w:r>
    </w:p>
    <w:p w:rsidR="00E00E8F" w:rsidRPr="00DB7F01" w:rsidRDefault="00E00E8F" w:rsidP="00E00E8F">
      <w:pPr>
        <w:tabs>
          <w:tab w:val="center" w:pos="5310"/>
        </w:tabs>
        <w:rPr>
          <w:sz w:val="20"/>
        </w:rPr>
      </w:pPr>
      <w:r w:rsidRPr="00DB7F01">
        <w:rPr>
          <w:sz w:val="20"/>
        </w:rPr>
        <w:t>М.П.</w:t>
      </w:r>
      <w:r>
        <w:tab/>
      </w:r>
      <w:r w:rsidRPr="00DB7F01">
        <w:rPr>
          <w:sz w:val="20"/>
        </w:rPr>
        <w:t>М.П.</w:t>
      </w:r>
    </w:p>
    <w:p w:rsidR="00E00E8F" w:rsidRDefault="00E00E8F" w:rsidP="00A559E1">
      <w:pPr>
        <w:tabs>
          <w:tab w:val="left" w:pos="-4140"/>
          <w:tab w:val="left" w:pos="2160"/>
          <w:tab w:val="left" w:pos="6480"/>
        </w:tabs>
        <w:ind w:firstLine="0"/>
      </w:pPr>
    </w:p>
    <w:p w:rsidR="00E00E8F" w:rsidRPr="00D413CD" w:rsidRDefault="00D413CD" w:rsidP="00A559E1">
      <w:pPr>
        <w:tabs>
          <w:tab w:val="left" w:pos="-4140"/>
          <w:tab w:val="left" w:pos="2160"/>
          <w:tab w:val="left" w:pos="6480"/>
        </w:tabs>
        <w:ind w:left="5670" w:firstLine="0"/>
        <w:rPr>
          <w:b/>
          <w:sz w:val="24"/>
          <w:szCs w:val="24"/>
        </w:rPr>
      </w:pPr>
      <w:r>
        <w:rPr>
          <w:b/>
          <w:sz w:val="24"/>
          <w:szCs w:val="24"/>
        </w:rPr>
        <w:t xml:space="preserve">                              </w:t>
      </w:r>
      <w:r w:rsidR="00E00E8F" w:rsidRPr="00D413CD">
        <w:rPr>
          <w:b/>
          <w:sz w:val="24"/>
          <w:szCs w:val="24"/>
        </w:rPr>
        <w:t>Приложение № 8</w:t>
      </w:r>
    </w:p>
    <w:p w:rsidR="00E00E8F" w:rsidRPr="00A559E1" w:rsidRDefault="00D413CD" w:rsidP="00D413CD">
      <w:pPr>
        <w:tabs>
          <w:tab w:val="left" w:pos="-4140"/>
          <w:tab w:val="left" w:pos="2160"/>
          <w:tab w:val="left" w:pos="6480"/>
        </w:tabs>
        <w:rPr>
          <w:sz w:val="24"/>
          <w:szCs w:val="24"/>
        </w:rPr>
      </w:pPr>
      <w:r>
        <w:rPr>
          <w:sz w:val="24"/>
          <w:szCs w:val="24"/>
        </w:rPr>
        <w:t xml:space="preserve">                                                </w:t>
      </w:r>
      <w:r w:rsidR="00E00E8F" w:rsidRPr="00A559E1">
        <w:rPr>
          <w:sz w:val="24"/>
          <w:szCs w:val="24"/>
        </w:rPr>
        <w:t>к договору  аренды</w:t>
      </w:r>
      <w:r>
        <w:rPr>
          <w:sz w:val="24"/>
          <w:szCs w:val="24"/>
        </w:rPr>
        <w:t xml:space="preserve"> </w:t>
      </w:r>
      <w:r w:rsidR="00E00E8F" w:rsidRPr="00A559E1">
        <w:rPr>
          <w:sz w:val="24"/>
          <w:szCs w:val="24"/>
        </w:rPr>
        <w:t xml:space="preserve">транспортного средства с экипажем                                                                                                                                                                                            </w:t>
      </w:r>
      <w:r>
        <w:rPr>
          <w:sz w:val="24"/>
          <w:szCs w:val="24"/>
        </w:rPr>
        <w:t xml:space="preserve">                       </w:t>
      </w:r>
    </w:p>
    <w:p w:rsidR="00D413CD" w:rsidRPr="00EF049E" w:rsidRDefault="00D413CD" w:rsidP="00D413CD">
      <w:pPr>
        <w:tabs>
          <w:tab w:val="left" w:pos="-4140"/>
          <w:tab w:val="left" w:pos="2160"/>
          <w:tab w:val="left" w:pos="6480"/>
        </w:tabs>
        <w:jc w:val="right"/>
        <w:rPr>
          <w:sz w:val="24"/>
          <w:szCs w:val="24"/>
        </w:rPr>
      </w:pPr>
      <w:r>
        <w:rPr>
          <w:sz w:val="24"/>
          <w:szCs w:val="24"/>
        </w:rPr>
        <w:t xml:space="preserve">                                                </w:t>
      </w:r>
      <w:r w:rsidRPr="00EF049E">
        <w:rPr>
          <w:sz w:val="24"/>
          <w:szCs w:val="24"/>
        </w:rPr>
        <w:t xml:space="preserve">от </w:t>
      </w:r>
      <w:r w:rsidRPr="00EF049E">
        <w:rPr>
          <w:b/>
          <w:sz w:val="24"/>
          <w:szCs w:val="24"/>
        </w:rPr>
        <w:t>«</w:t>
      </w:r>
      <w:r w:rsidRPr="00EF049E">
        <w:rPr>
          <w:sz w:val="24"/>
          <w:szCs w:val="24"/>
        </w:rPr>
        <w:t>_____</w:t>
      </w:r>
      <w:r w:rsidRPr="00EF049E">
        <w:rPr>
          <w:b/>
          <w:sz w:val="24"/>
          <w:szCs w:val="24"/>
        </w:rPr>
        <w:t>»</w:t>
      </w:r>
      <w:r w:rsidRPr="00EF049E">
        <w:rPr>
          <w:sz w:val="24"/>
          <w:szCs w:val="24"/>
        </w:rPr>
        <w:t>______________20__ г. № _______</w:t>
      </w:r>
    </w:p>
    <w:p w:rsidR="00E00E8F" w:rsidRPr="00A559E1" w:rsidRDefault="00E00E8F" w:rsidP="00D413CD">
      <w:pPr>
        <w:tabs>
          <w:tab w:val="left" w:pos="-4140"/>
          <w:tab w:val="left" w:pos="2160"/>
          <w:tab w:val="left" w:pos="6480"/>
        </w:tabs>
        <w:rPr>
          <w:sz w:val="24"/>
          <w:szCs w:val="24"/>
        </w:rPr>
      </w:pPr>
    </w:p>
    <w:p w:rsidR="00E00E8F" w:rsidRPr="00A559E1" w:rsidRDefault="00E00E8F" w:rsidP="00E00E8F">
      <w:pPr>
        <w:tabs>
          <w:tab w:val="left" w:pos="-4140"/>
          <w:tab w:val="left" w:pos="2160"/>
          <w:tab w:val="left" w:pos="6480"/>
        </w:tabs>
        <w:jc w:val="center"/>
        <w:rPr>
          <w:sz w:val="24"/>
          <w:szCs w:val="24"/>
        </w:rPr>
      </w:pPr>
      <w:r w:rsidRPr="00A559E1">
        <w:rPr>
          <w:sz w:val="24"/>
          <w:szCs w:val="24"/>
        </w:rPr>
        <w:t xml:space="preserve">Правила безопасности </w:t>
      </w:r>
    </w:p>
    <w:p w:rsidR="00E00E8F" w:rsidRPr="00A559E1" w:rsidRDefault="00E00E8F" w:rsidP="00E00E8F">
      <w:pPr>
        <w:tabs>
          <w:tab w:val="left" w:pos="-4140"/>
          <w:tab w:val="left" w:pos="2160"/>
          <w:tab w:val="left" w:pos="6480"/>
        </w:tabs>
        <w:jc w:val="center"/>
        <w:rPr>
          <w:sz w:val="24"/>
          <w:szCs w:val="24"/>
        </w:rPr>
      </w:pPr>
      <w:r w:rsidRPr="00A559E1">
        <w:rPr>
          <w:sz w:val="24"/>
          <w:szCs w:val="24"/>
        </w:rPr>
        <w:t>при нахождении на терминале Арендатора</w:t>
      </w:r>
    </w:p>
    <w:p w:rsidR="00E00E8F" w:rsidRPr="00A559E1" w:rsidRDefault="00E00E8F" w:rsidP="00E00E8F">
      <w:pPr>
        <w:tabs>
          <w:tab w:val="left" w:pos="-4140"/>
          <w:tab w:val="left" w:pos="2160"/>
          <w:tab w:val="left" w:pos="6480"/>
        </w:tabs>
        <w:jc w:val="center"/>
        <w:rPr>
          <w:sz w:val="24"/>
          <w:szCs w:val="24"/>
        </w:rPr>
      </w:pP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2. На территории терминала Арендатора и в </w:t>
      </w:r>
      <w:proofErr w:type="gramStart"/>
      <w:r w:rsidRPr="00A559E1">
        <w:rPr>
          <w:sz w:val="24"/>
          <w:szCs w:val="24"/>
        </w:rPr>
        <w:t>пределах</w:t>
      </w:r>
      <w:proofErr w:type="gramEnd"/>
      <w:r w:rsidRPr="00A559E1">
        <w:rPr>
          <w:sz w:val="24"/>
          <w:szCs w:val="24"/>
        </w:rPr>
        <w:t xml:space="preserve"> прилегающих к ней технологических зон необходимо: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2.3. соблюдать предельную осторожность, уступать дорогу погрузочно-разгрузочной технике;</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2.5. осуществлять начало движения Транспортного средства только после разрешения приемосдатчика или охранника;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3. На территории терминала Арендатора и в </w:t>
      </w:r>
      <w:proofErr w:type="gramStart"/>
      <w:r w:rsidRPr="00A559E1">
        <w:rPr>
          <w:sz w:val="24"/>
          <w:szCs w:val="24"/>
        </w:rPr>
        <w:t>пределах</w:t>
      </w:r>
      <w:proofErr w:type="gramEnd"/>
      <w:r w:rsidRPr="00A559E1">
        <w:rPr>
          <w:sz w:val="24"/>
          <w:szCs w:val="24"/>
        </w:rPr>
        <w:t xml:space="preserve"> прилегающих к ней технологических зон запрещается: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3.1. самовольный проход / проезд через КПП, а также нахождение на территории терминала Арендатора без разрешения;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3.2. провоз на территорию терминала Арендатора пассажиров, не имеющих пропусков, оформленных надлежащим образом;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A559E1">
        <w:rPr>
          <w:sz w:val="24"/>
          <w:szCs w:val="24"/>
        </w:rPr>
        <w:t>СИЗ</w:t>
      </w:r>
      <w:proofErr w:type="gramEnd"/>
      <w:r w:rsidRPr="00A559E1">
        <w:rPr>
          <w:sz w:val="24"/>
          <w:szCs w:val="24"/>
        </w:rPr>
        <w:t xml:space="preserve">) в исправном состоянии;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3.4. нарушение схемы маршрутов прохода и проезда </w:t>
      </w:r>
      <w:proofErr w:type="gramStart"/>
      <w:r w:rsidRPr="00A559E1">
        <w:rPr>
          <w:sz w:val="24"/>
          <w:szCs w:val="24"/>
        </w:rPr>
        <w:t>по</w:t>
      </w:r>
      <w:proofErr w:type="gramEnd"/>
      <w:r w:rsidRPr="00A559E1">
        <w:rPr>
          <w:sz w:val="24"/>
          <w:szCs w:val="24"/>
        </w:rPr>
        <w:t xml:space="preserve"> </w:t>
      </w:r>
      <w:proofErr w:type="gramStart"/>
      <w:r w:rsidRPr="00A559E1">
        <w:rPr>
          <w:sz w:val="24"/>
          <w:szCs w:val="24"/>
        </w:rPr>
        <w:t>терминала</w:t>
      </w:r>
      <w:proofErr w:type="gramEnd"/>
      <w:r w:rsidRPr="00A559E1">
        <w:rPr>
          <w:sz w:val="24"/>
          <w:szCs w:val="24"/>
        </w:rPr>
        <w:t xml:space="preserve"> Арендатора;</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3.5. превышение скоростного режима;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3.6. обгон и выезд на полосу встречного движения;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3.7. создание помех прочим участникам дорожного движения, а также перемещению погрузо-разгрузочной техники;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3.8. въезд в зоны погрузки / выгрузки без полученного на то разрешения;</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3.9. нахождение в зоне проведения погрузочно-разгрузочных  работ лицам, не имеющим отношения к производственному процессу;</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3.10. нахождение ближе 10 (десяти) метров от работающей </w:t>
      </w:r>
      <w:proofErr w:type="spellStart"/>
      <w:r w:rsidRPr="00A559E1">
        <w:rPr>
          <w:sz w:val="24"/>
          <w:szCs w:val="24"/>
        </w:rPr>
        <w:t>погрузчно-разгрузочной</w:t>
      </w:r>
      <w:proofErr w:type="spellEnd"/>
      <w:r w:rsidRPr="00A559E1">
        <w:rPr>
          <w:sz w:val="24"/>
          <w:szCs w:val="24"/>
        </w:rPr>
        <w:t xml:space="preserve"> техники и вне зоны видимости водителя / механизатора погрузочно-разгрузочной техники;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3.11. нахождение под перемещаемым грузом (контейнером);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3.12. приближение к Транспортному средству и занятие места водителя до завершения погрузочно-разгрузочных работ;</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3.13. оставление Транспортного средства на длительное время;</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3.14. занятие для стоянки автотранспорта проездов, переездов и ме</w:t>
      </w:r>
      <w:proofErr w:type="gramStart"/>
      <w:r w:rsidRPr="00A559E1">
        <w:rPr>
          <w:sz w:val="24"/>
          <w:szCs w:val="24"/>
        </w:rPr>
        <w:t>ст скл</w:t>
      </w:r>
      <w:proofErr w:type="gramEnd"/>
      <w:r w:rsidRPr="00A559E1">
        <w:rPr>
          <w:sz w:val="24"/>
          <w:szCs w:val="24"/>
        </w:rPr>
        <w:t xml:space="preserve">адирования груза;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3.15. производство любых ремонтных, а также сварочных и иных работ с применением открытого огня / пламени;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3.16. пользование переносными газовыми плитами для подогрева пищи и обогрева, а также разведение открытого огня;</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3.18. курение в неустановленных местах, не обозначенных знаком «место для курения»;</w:t>
      </w:r>
    </w:p>
    <w:p w:rsidR="00E00E8F" w:rsidRPr="00A559E1" w:rsidRDefault="00E00E8F" w:rsidP="00E00E8F">
      <w:pPr>
        <w:tabs>
          <w:tab w:val="left" w:pos="-4140"/>
          <w:tab w:val="left" w:pos="2160"/>
          <w:tab w:val="left" w:pos="6480"/>
        </w:tabs>
        <w:ind w:firstLine="426"/>
        <w:jc w:val="both"/>
        <w:rPr>
          <w:sz w:val="24"/>
          <w:szCs w:val="24"/>
        </w:rPr>
      </w:pPr>
      <w:r w:rsidRPr="00A559E1">
        <w:rPr>
          <w:sz w:val="24"/>
          <w:szCs w:val="24"/>
        </w:rPr>
        <w:t>3.19. выброс в непредусмотренных местах мусора, отходов и пр.</w:t>
      </w:r>
    </w:p>
    <w:p w:rsidR="00E00E8F" w:rsidRPr="00A559E1" w:rsidRDefault="00E00E8F" w:rsidP="00E00E8F">
      <w:pPr>
        <w:tabs>
          <w:tab w:val="left" w:pos="-4140"/>
          <w:tab w:val="left" w:pos="2160"/>
          <w:tab w:val="left" w:pos="6480"/>
        </w:tabs>
        <w:ind w:firstLine="426"/>
        <w:jc w:val="both"/>
        <w:rPr>
          <w:sz w:val="24"/>
          <w:szCs w:val="24"/>
        </w:rPr>
      </w:pPr>
    </w:p>
    <w:p w:rsidR="00E00E8F" w:rsidRPr="00A559E1" w:rsidRDefault="00E00E8F" w:rsidP="00A559E1">
      <w:pPr>
        <w:tabs>
          <w:tab w:val="left" w:pos="-4140"/>
          <w:tab w:val="left" w:pos="2160"/>
          <w:tab w:val="left" w:pos="6072"/>
          <w:tab w:val="left" w:pos="6480"/>
        </w:tabs>
        <w:rPr>
          <w:sz w:val="24"/>
          <w:szCs w:val="24"/>
        </w:rPr>
      </w:pPr>
      <w:r w:rsidRPr="00A559E1">
        <w:rPr>
          <w:sz w:val="24"/>
          <w:szCs w:val="24"/>
        </w:rPr>
        <w:t>«Арендодатель»</w:t>
      </w:r>
      <w:r w:rsidRPr="00A559E1">
        <w:rPr>
          <w:sz w:val="24"/>
          <w:szCs w:val="24"/>
        </w:rPr>
        <w:tab/>
      </w:r>
      <w:r w:rsidR="00A559E1" w:rsidRPr="00A559E1">
        <w:rPr>
          <w:sz w:val="24"/>
          <w:szCs w:val="24"/>
        </w:rPr>
        <w:t xml:space="preserve">«Арендатор»    </w:t>
      </w:r>
      <w:r w:rsidR="00A559E1">
        <w:rPr>
          <w:sz w:val="24"/>
          <w:szCs w:val="24"/>
        </w:rPr>
        <w:tab/>
      </w:r>
      <w:r w:rsidRPr="00A559E1">
        <w:rPr>
          <w:sz w:val="24"/>
          <w:szCs w:val="24"/>
        </w:rPr>
        <w:t xml:space="preserve">                                                                        </w:t>
      </w:r>
    </w:p>
    <w:p w:rsidR="00E00E8F" w:rsidRPr="00A559E1" w:rsidRDefault="00E00E8F" w:rsidP="00E00E8F">
      <w:pPr>
        <w:tabs>
          <w:tab w:val="left" w:pos="-4140"/>
          <w:tab w:val="left" w:pos="2160"/>
          <w:tab w:val="left" w:pos="6480"/>
        </w:tabs>
        <w:rPr>
          <w:sz w:val="24"/>
          <w:szCs w:val="24"/>
        </w:rPr>
      </w:pPr>
      <w:r w:rsidRPr="00A559E1">
        <w:rPr>
          <w:sz w:val="24"/>
          <w:szCs w:val="24"/>
        </w:rPr>
        <w:t xml:space="preserve">                                        </w:t>
      </w:r>
    </w:p>
    <w:p w:rsidR="00E00E8F" w:rsidRPr="00A559E1" w:rsidRDefault="00E00E8F" w:rsidP="00A559E1">
      <w:pPr>
        <w:tabs>
          <w:tab w:val="left" w:pos="-4140"/>
          <w:tab w:val="left" w:pos="2160"/>
          <w:tab w:val="left" w:pos="6480"/>
        </w:tabs>
        <w:ind w:firstLine="0"/>
        <w:rPr>
          <w:sz w:val="24"/>
          <w:szCs w:val="24"/>
        </w:rPr>
      </w:pPr>
      <w:r w:rsidRPr="00A559E1">
        <w:rPr>
          <w:sz w:val="24"/>
          <w:szCs w:val="24"/>
        </w:rPr>
        <w:t>___________________/_____</w:t>
      </w:r>
      <w:r w:rsidR="00A559E1">
        <w:rPr>
          <w:sz w:val="24"/>
          <w:szCs w:val="24"/>
        </w:rPr>
        <w:t xml:space="preserve">________/                    </w:t>
      </w:r>
      <w:r w:rsidRPr="00A559E1">
        <w:rPr>
          <w:sz w:val="24"/>
          <w:szCs w:val="24"/>
        </w:rPr>
        <w:t>________________/___________/                         М.П.                                                                                                М.П.</w:t>
      </w:r>
    </w:p>
    <w:p w:rsidR="00E00E8F" w:rsidRDefault="00E00E8F" w:rsidP="00E00E8F">
      <w:pPr>
        <w:jc w:val="both"/>
        <w:rPr>
          <w:szCs w:val="28"/>
        </w:rPr>
      </w:pPr>
    </w:p>
    <w:p w:rsidR="00E00E8F" w:rsidRDefault="00E00E8F"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EF049E" w:rsidRDefault="00EF049E" w:rsidP="00EC5FC8">
      <w:pPr>
        <w:ind w:hanging="284"/>
        <w:jc w:val="right"/>
        <w:rPr>
          <w:sz w:val="18"/>
          <w:szCs w:val="18"/>
        </w:rPr>
      </w:pPr>
    </w:p>
    <w:p w:rsidR="00D413CD" w:rsidRDefault="00D413CD" w:rsidP="00EF049E">
      <w:pPr>
        <w:jc w:val="right"/>
        <w:rPr>
          <w:b/>
          <w:sz w:val="24"/>
          <w:szCs w:val="24"/>
        </w:rPr>
      </w:pPr>
    </w:p>
    <w:p w:rsidR="00D413CD" w:rsidRDefault="00D413CD" w:rsidP="00EF049E">
      <w:pPr>
        <w:jc w:val="right"/>
        <w:rPr>
          <w:b/>
          <w:sz w:val="24"/>
          <w:szCs w:val="24"/>
        </w:rPr>
      </w:pPr>
    </w:p>
    <w:p w:rsidR="00D413CD" w:rsidRDefault="00D413CD" w:rsidP="00EF049E">
      <w:pPr>
        <w:jc w:val="right"/>
        <w:rPr>
          <w:b/>
          <w:sz w:val="24"/>
          <w:szCs w:val="24"/>
        </w:rPr>
      </w:pPr>
    </w:p>
    <w:p w:rsidR="00D413CD" w:rsidRDefault="00D413CD" w:rsidP="00EF049E">
      <w:pPr>
        <w:jc w:val="right"/>
        <w:rPr>
          <w:b/>
          <w:sz w:val="24"/>
          <w:szCs w:val="24"/>
        </w:rPr>
      </w:pPr>
    </w:p>
    <w:p w:rsidR="00D413CD" w:rsidRDefault="00D413CD" w:rsidP="00EF049E">
      <w:pPr>
        <w:jc w:val="right"/>
        <w:rPr>
          <w:b/>
          <w:sz w:val="24"/>
          <w:szCs w:val="24"/>
        </w:rPr>
      </w:pPr>
    </w:p>
    <w:p w:rsidR="00D413CD" w:rsidRDefault="00D413CD" w:rsidP="00EF049E">
      <w:pPr>
        <w:jc w:val="right"/>
        <w:rPr>
          <w:b/>
          <w:sz w:val="24"/>
          <w:szCs w:val="24"/>
        </w:rPr>
      </w:pPr>
    </w:p>
    <w:p w:rsidR="00EF049E" w:rsidRPr="00EF049E" w:rsidRDefault="00EF049E" w:rsidP="00EF049E">
      <w:pPr>
        <w:jc w:val="right"/>
        <w:rPr>
          <w:b/>
          <w:sz w:val="24"/>
          <w:szCs w:val="24"/>
        </w:rPr>
      </w:pPr>
      <w:r w:rsidRPr="00EF049E">
        <w:rPr>
          <w:b/>
          <w:sz w:val="24"/>
          <w:szCs w:val="24"/>
        </w:rPr>
        <w:t>Приложение № 9</w:t>
      </w:r>
    </w:p>
    <w:p w:rsidR="00EF049E" w:rsidRPr="00EF049E" w:rsidRDefault="00EF049E" w:rsidP="00EF049E">
      <w:pPr>
        <w:jc w:val="right"/>
        <w:rPr>
          <w:sz w:val="24"/>
          <w:szCs w:val="24"/>
        </w:rPr>
      </w:pPr>
      <w:r w:rsidRPr="00EF049E">
        <w:rPr>
          <w:sz w:val="24"/>
          <w:szCs w:val="24"/>
        </w:rPr>
        <w:t xml:space="preserve">к договору аренды </w:t>
      </w:r>
      <w:r w:rsidRPr="00EF049E">
        <w:rPr>
          <w:color w:val="000000"/>
          <w:sz w:val="24"/>
          <w:szCs w:val="24"/>
        </w:rPr>
        <w:t>транспортного средства с экипажем</w:t>
      </w:r>
    </w:p>
    <w:p w:rsidR="00EF049E" w:rsidRPr="00EF049E" w:rsidRDefault="00EF049E" w:rsidP="00EF049E">
      <w:pPr>
        <w:tabs>
          <w:tab w:val="left" w:pos="-4140"/>
          <w:tab w:val="left" w:pos="2160"/>
          <w:tab w:val="left" w:pos="6480"/>
        </w:tabs>
        <w:jc w:val="right"/>
        <w:rPr>
          <w:sz w:val="24"/>
          <w:szCs w:val="24"/>
        </w:rPr>
      </w:pPr>
      <w:r w:rsidRPr="00EF049E">
        <w:rPr>
          <w:sz w:val="24"/>
          <w:szCs w:val="24"/>
        </w:rPr>
        <w:t xml:space="preserve">от </w:t>
      </w:r>
      <w:r w:rsidRPr="00EF049E">
        <w:rPr>
          <w:b/>
          <w:sz w:val="24"/>
          <w:szCs w:val="24"/>
        </w:rPr>
        <w:t>«</w:t>
      </w:r>
      <w:r w:rsidRPr="00EF049E">
        <w:rPr>
          <w:sz w:val="24"/>
          <w:szCs w:val="24"/>
        </w:rPr>
        <w:t>_____</w:t>
      </w:r>
      <w:r w:rsidRPr="00EF049E">
        <w:rPr>
          <w:b/>
          <w:sz w:val="24"/>
          <w:szCs w:val="24"/>
        </w:rPr>
        <w:t>»</w:t>
      </w:r>
      <w:r w:rsidRPr="00EF049E">
        <w:rPr>
          <w:sz w:val="24"/>
          <w:szCs w:val="24"/>
        </w:rPr>
        <w:t>______________20__ г. № _______</w:t>
      </w:r>
    </w:p>
    <w:p w:rsidR="00EF049E" w:rsidRPr="00EF049E" w:rsidRDefault="00EF049E" w:rsidP="00EF049E">
      <w:pPr>
        <w:tabs>
          <w:tab w:val="left" w:pos="-4140"/>
          <w:tab w:val="left" w:pos="2160"/>
          <w:tab w:val="left" w:pos="6480"/>
        </w:tabs>
        <w:jc w:val="right"/>
        <w:rPr>
          <w:sz w:val="24"/>
          <w:szCs w:val="24"/>
        </w:rPr>
      </w:pPr>
    </w:p>
    <w:p w:rsidR="00EF049E" w:rsidRPr="00EF049E" w:rsidRDefault="00EF049E" w:rsidP="00EF049E">
      <w:pPr>
        <w:tabs>
          <w:tab w:val="left" w:pos="-4140"/>
          <w:tab w:val="left" w:pos="2160"/>
          <w:tab w:val="left" w:pos="6480"/>
        </w:tabs>
        <w:jc w:val="center"/>
        <w:rPr>
          <w:b/>
          <w:sz w:val="24"/>
          <w:szCs w:val="24"/>
        </w:rPr>
      </w:pPr>
      <w:r w:rsidRPr="00EF049E">
        <w:rPr>
          <w:b/>
          <w:sz w:val="24"/>
          <w:szCs w:val="24"/>
        </w:rPr>
        <w:t>Порядок электронного документооборота</w:t>
      </w:r>
    </w:p>
    <w:p w:rsidR="00EF049E" w:rsidRPr="00EF049E" w:rsidRDefault="00EF049E" w:rsidP="00EF049E">
      <w:pPr>
        <w:tabs>
          <w:tab w:val="left" w:pos="-4140"/>
          <w:tab w:val="left" w:pos="2160"/>
          <w:tab w:val="left" w:pos="6480"/>
        </w:tabs>
        <w:jc w:val="center"/>
        <w:rPr>
          <w:sz w:val="24"/>
          <w:szCs w:val="24"/>
        </w:rPr>
      </w:pPr>
    </w:p>
    <w:p w:rsidR="00EF049E" w:rsidRPr="00EF049E" w:rsidRDefault="00EF049E" w:rsidP="00EF049E">
      <w:pPr>
        <w:pStyle w:val="a6"/>
        <w:numPr>
          <w:ilvl w:val="0"/>
          <w:numId w:val="61"/>
        </w:numPr>
        <w:suppressAutoHyphens w:val="0"/>
        <w:ind w:left="0" w:firstLine="709"/>
        <w:contextualSpacing/>
        <w:jc w:val="both"/>
      </w:pPr>
      <w:r w:rsidRPr="00EF049E">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F049E" w:rsidRPr="00EF049E" w:rsidRDefault="00EF049E" w:rsidP="00EF049E">
      <w:pPr>
        <w:pStyle w:val="a6"/>
        <w:numPr>
          <w:ilvl w:val="0"/>
          <w:numId w:val="61"/>
        </w:numPr>
        <w:pBdr>
          <w:top w:val="nil"/>
          <w:left w:val="nil"/>
          <w:bottom w:val="nil"/>
          <w:right w:val="nil"/>
          <w:between w:val="nil"/>
        </w:pBdr>
        <w:suppressAutoHyphens w:val="0"/>
        <w:ind w:left="0" w:firstLine="709"/>
        <w:contextualSpacing/>
        <w:jc w:val="both"/>
        <w:rPr>
          <w:color w:val="000000"/>
        </w:rPr>
      </w:pPr>
      <w:r w:rsidRPr="00EF049E">
        <w:rPr>
          <w:color w:val="000000"/>
        </w:rPr>
        <w:t xml:space="preserve">В электронной форме составляются и подписываются </w:t>
      </w:r>
      <w:r w:rsidRPr="00EF049E">
        <w:t>квалифицированной электронной подписью</w:t>
      </w:r>
      <w:r w:rsidRPr="00EF049E">
        <w:rPr>
          <w:color w:val="000000"/>
        </w:rPr>
        <w:t xml:space="preserve"> документы, перечень и формат которых указаны в приложении № 9а к Договору (далее – </w:t>
      </w:r>
      <w:r w:rsidRPr="00EF049E">
        <w:t>«</w:t>
      </w:r>
      <w:r w:rsidRPr="00EF049E">
        <w:rPr>
          <w:color w:val="000000"/>
        </w:rPr>
        <w:t>первичные документы</w:t>
      </w:r>
      <w:r w:rsidRPr="00EF049E">
        <w:t>»</w:t>
      </w:r>
      <w:r w:rsidRPr="00EF049E">
        <w:rPr>
          <w:color w:val="000000"/>
        </w:rPr>
        <w:t>).</w:t>
      </w:r>
    </w:p>
    <w:p w:rsidR="00EF049E" w:rsidRPr="00EF049E" w:rsidRDefault="00EF049E" w:rsidP="00EF049E">
      <w:pPr>
        <w:numPr>
          <w:ilvl w:val="0"/>
          <w:numId w:val="61"/>
        </w:numPr>
        <w:tabs>
          <w:tab w:val="clear" w:pos="709"/>
        </w:tabs>
        <w:autoSpaceDE w:val="0"/>
        <w:autoSpaceDN w:val="0"/>
        <w:ind w:left="0" w:firstLine="709"/>
        <w:jc w:val="both"/>
        <w:rPr>
          <w:sz w:val="24"/>
          <w:szCs w:val="24"/>
        </w:rPr>
      </w:pPr>
      <w:r w:rsidRPr="00EF049E">
        <w:rPr>
          <w:sz w:val="24"/>
          <w:szCs w:val="24"/>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4" w:history="1">
        <w:r w:rsidRPr="00EF049E">
          <w:rPr>
            <w:rStyle w:val="a8"/>
            <w:sz w:val="24"/>
            <w:szCs w:val="24"/>
          </w:rPr>
          <w:t>https://www.nalog.ru/rn77/taxation/submission_statements/operations/</w:t>
        </w:r>
      </w:hyperlink>
      <w:r w:rsidRPr="00EF049E">
        <w:rPr>
          <w:sz w:val="24"/>
          <w:szCs w:val="24"/>
        </w:rPr>
        <w:t>).</w:t>
      </w:r>
    </w:p>
    <w:p w:rsidR="00EF049E" w:rsidRPr="00EF049E" w:rsidRDefault="00EF049E" w:rsidP="00EF049E">
      <w:pPr>
        <w:pStyle w:val="a6"/>
        <w:numPr>
          <w:ilvl w:val="0"/>
          <w:numId w:val="62"/>
        </w:numPr>
        <w:suppressAutoHyphens w:val="0"/>
        <w:ind w:left="0" w:firstLine="709"/>
        <w:contextualSpacing/>
        <w:jc w:val="both"/>
      </w:pPr>
      <w:r w:rsidRPr="00EF049E">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F049E" w:rsidRPr="00EF049E" w:rsidRDefault="00EF049E" w:rsidP="00EF049E">
      <w:pPr>
        <w:pStyle w:val="a6"/>
        <w:numPr>
          <w:ilvl w:val="0"/>
          <w:numId w:val="62"/>
        </w:numPr>
        <w:suppressAutoHyphens w:val="0"/>
        <w:ind w:left="0" w:firstLine="709"/>
        <w:contextualSpacing/>
        <w:jc w:val="both"/>
      </w:pPr>
      <w:r w:rsidRPr="00EF049E">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F049E" w:rsidRPr="00EF049E" w:rsidRDefault="00EF049E" w:rsidP="00EF049E">
      <w:pPr>
        <w:pStyle w:val="a6"/>
        <w:numPr>
          <w:ilvl w:val="0"/>
          <w:numId w:val="62"/>
        </w:numPr>
        <w:suppressAutoHyphens w:val="0"/>
        <w:ind w:left="0" w:firstLine="709"/>
        <w:contextualSpacing/>
        <w:jc w:val="both"/>
      </w:pPr>
      <w:r w:rsidRPr="00EF049E">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F049E" w:rsidRPr="00EF049E" w:rsidRDefault="00EF049E" w:rsidP="00EF049E">
      <w:pPr>
        <w:pStyle w:val="a6"/>
        <w:numPr>
          <w:ilvl w:val="0"/>
          <w:numId w:val="62"/>
        </w:numPr>
        <w:suppressAutoHyphens w:val="0"/>
        <w:ind w:left="0" w:firstLine="709"/>
        <w:contextualSpacing/>
        <w:jc w:val="both"/>
      </w:pPr>
      <w:r w:rsidRPr="00EF049E">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EF049E">
        <w:t>пределах</w:t>
      </w:r>
      <w:proofErr w:type="gramEnd"/>
      <w:r w:rsidRPr="00EF049E">
        <w:t xml:space="preserve"> имеющихся у него полномочий.</w:t>
      </w:r>
    </w:p>
    <w:p w:rsidR="00EF049E" w:rsidRPr="00EF049E" w:rsidRDefault="00EF049E" w:rsidP="00EF049E">
      <w:pPr>
        <w:pStyle w:val="a6"/>
        <w:numPr>
          <w:ilvl w:val="0"/>
          <w:numId w:val="62"/>
        </w:numPr>
        <w:suppressAutoHyphens w:val="0"/>
        <w:ind w:left="0" w:firstLine="709"/>
        <w:contextualSpacing/>
        <w:jc w:val="both"/>
      </w:pPr>
      <w:r w:rsidRPr="00EF049E">
        <w:t xml:space="preserve">Стороны осуществляют ЭДО в соответствии с законодательством с учетом положений, устанавливаемых нормативными актами </w:t>
      </w:r>
      <w:proofErr w:type="spellStart"/>
      <w:r w:rsidRPr="00EF049E">
        <w:t>Арендодательных</w:t>
      </w:r>
      <w:proofErr w:type="spellEnd"/>
      <w:r w:rsidRPr="00EF049E">
        <w:t xml:space="preserve"> органов государственной власти Российской Федерации.</w:t>
      </w:r>
    </w:p>
    <w:p w:rsidR="00EF049E" w:rsidRPr="00EF049E" w:rsidRDefault="00EF049E" w:rsidP="00EF049E">
      <w:pPr>
        <w:pStyle w:val="a6"/>
        <w:numPr>
          <w:ilvl w:val="0"/>
          <w:numId w:val="62"/>
        </w:numPr>
        <w:suppressAutoHyphens w:val="0"/>
        <w:ind w:left="0" w:firstLine="709"/>
        <w:contextualSpacing/>
        <w:jc w:val="both"/>
      </w:pPr>
      <w:r w:rsidRPr="00EF049E">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F049E" w:rsidRPr="00EF049E" w:rsidRDefault="00EF049E" w:rsidP="00EF049E">
      <w:pPr>
        <w:autoSpaceDE w:val="0"/>
        <w:autoSpaceDN w:val="0"/>
        <w:spacing w:line="276" w:lineRule="auto"/>
        <w:jc w:val="both"/>
        <w:rPr>
          <w:sz w:val="24"/>
          <w:szCs w:val="24"/>
        </w:rPr>
      </w:pPr>
      <w:r w:rsidRPr="00EF049E">
        <w:rPr>
          <w:sz w:val="24"/>
          <w:szCs w:val="24"/>
        </w:rPr>
        <w:t>В отношениях, не урегулированных настоящим Приложением, Стороны руководствуются законодательством Российской Федерации.</w:t>
      </w:r>
    </w:p>
    <w:p w:rsidR="00EF049E" w:rsidRPr="00EF049E" w:rsidRDefault="00EF049E" w:rsidP="00EF049E">
      <w:pPr>
        <w:autoSpaceDE w:val="0"/>
        <w:autoSpaceDN w:val="0"/>
        <w:spacing w:line="276" w:lineRule="auto"/>
        <w:jc w:val="both"/>
        <w:rPr>
          <w:sz w:val="24"/>
          <w:szCs w:val="24"/>
        </w:rPr>
      </w:pPr>
    </w:p>
    <w:tbl>
      <w:tblPr>
        <w:tblW w:w="9889" w:type="dxa"/>
        <w:tblLook w:val="01E0"/>
      </w:tblPr>
      <w:tblGrid>
        <w:gridCol w:w="5268"/>
        <w:gridCol w:w="4621"/>
      </w:tblGrid>
      <w:tr w:rsidR="00EF049E" w:rsidRPr="00EF049E" w:rsidTr="00D413CD">
        <w:tc>
          <w:tcPr>
            <w:tcW w:w="5268" w:type="dxa"/>
          </w:tcPr>
          <w:p w:rsidR="00EF049E" w:rsidRPr="00EF049E" w:rsidRDefault="00EF049E" w:rsidP="00D413CD">
            <w:pPr>
              <w:spacing w:after="80"/>
              <w:rPr>
                <w:b/>
                <w:sz w:val="24"/>
                <w:szCs w:val="24"/>
              </w:rPr>
            </w:pPr>
            <w:r w:rsidRPr="00EF049E">
              <w:rPr>
                <w:b/>
                <w:sz w:val="24"/>
                <w:szCs w:val="24"/>
              </w:rPr>
              <w:t>Арендодатель:</w:t>
            </w:r>
          </w:p>
          <w:p w:rsidR="00EF049E" w:rsidRPr="00EF049E" w:rsidRDefault="00EF049E" w:rsidP="00D413CD">
            <w:pPr>
              <w:rPr>
                <w:sz w:val="24"/>
                <w:szCs w:val="24"/>
              </w:rPr>
            </w:pPr>
          </w:p>
          <w:p w:rsidR="00EF049E" w:rsidRPr="00EF049E" w:rsidRDefault="00EF049E" w:rsidP="00D413CD">
            <w:pPr>
              <w:rPr>
                <w:sz w:val="24"/>
                <w:szCs w:val="24"/>
              </w:rPr>
            </w:pPr>
          </w:p>
          <w:p w:rsidR="00EF049E" w:rsidRPr="00EF049E" w:rsidRDefault="00EF049E" w:rsidP="00D413CD">
            <w:pPr>
              <w:rPr>
                <w:sz w:val="24"/>
                <w:szCs w:val="24"/>
              </w:rPr>
            </w:pPr>
            <w:r w:rsidRPr="00EF049E">
              <w:rPr>
                <w:sz w:val="24"/>
                <w:szCs w:val="24"/>
              </w:rPr>
              <w:t>__________________/_________/</w:t>
            </w:r>
          </w:p>
          <w:p w:rsidR="00EF049E" w:rsidRPr="00EF049E" w:rsidRDefault="00EF049E" w:rsidP="00D413CD">
            <w:pPr>
              <w:autoSpaceDE w:val="0"/>
              <w:autoSpaceDN w:val="0"/>
              <w:adjustRightInd w:val="0"/>
              <w:rPr>
                <w:b/>
                <w:sz w:val="24"/>
                <w:szCs w:val="24"/>
              </w:rPr>
            </w:pPr>
            <w:r w:rsidRPr="00EF049E">
              <w:rPr>
                <w:bCs/>
                <w:sz w:val="24"/>
                <w:szCs w:val="24"/>
              </w:rPr>
              <w:t>м.п.</w:t>
            </w:r>
          </w:p>
        </w:tc>
        <w:tc>
          <w:tcPr>
            <w:tcW w:w="4621" w:type="dxa"/>
          </w:tcPr>
          <w:p w:rsidR="00EF049E" w:rsidRPr="00EF049E" w:rsidRDefault="00EF049E" w:rsidP="00D413CD">
            <w:pPr>
              <w:widowControl w:val="0"/>
              <w:spacing w:after="80"/>
              <w:jc w:val="both"/>
              <w:rPr>
                <w:b/>
                <w:sz w:val="24"/>
                <w:szCs w:val="24"/>
              </w:rPr>
            </w:pPr>
            <w:r w:rsidRPr="00EF049E">
              <w:rPr>
                <w:b/>
                <w:sz w:val="24"/>
                <w:szCs w:val="24"/>
              </w:rPr>
              <w:t>Арендатор:</w:t>
            </w:r>
          </w:p>
          <w:p w:rsidR="00EF049E" w:rsidRPr="00EF049E" w:rsidRDefault="00EF049E" w:rsidP="00D413CD">
            <w:pPr>
              <w:widowControl w:val="0"/>
              <w:jc w:val="both"/>
              <w:rPr>
                <w:bCs/>
                <w:sz w:val="24"/>
                <w:szCs w:val="24"/>
              </w:rPr>
            </w:pPr>
          </w:p>
          <w:p w:rsidR="00EF049E" w:rsidRPr="00EF049E" w:rsidRDefault="00EF049E" w:rsidP="00D413CD">
            <w:pPr>
              <w:widowControl w:val="0"/>
              <w:jc w:val="both"/>
              <w:rPr>
                <w:bCs/>
                <w:sz w:val="24"/>
                <w:szCs w:val="24"/>
              </w:rPr>
            </w:pPr>
          </w:p>
          <w:p w:rsidR="00EF049E" w:rsidRPr="00EF049E" w:rsidRDefault="00EF049E" w:rsidP="00D413CD">
            <w:pPr>
              <w:widowControl w:val="0"/>
              <w:jc w:val="both"/>
              <w:rPr>
                <w:bCs/>
                <w:sz w:val="24"/>
                <w:szCs w:val="24"/>
              </w:rPr>
            </w:pPr>
            <w:r w:rsidRPr="00EF049E">
              <w:rPr>
                <w:bCs/>
                <w:sz w:val="24"/>
                <w:szCs w:val="24"/>
              </w:rPr>
              <w:t>________________ /______/</w:t>
            </w:r>
          </w:p>
          <w:p w:rsidR="00EF049E" w:rsidRPr="00EF049E" w:rsidRDefault="00EF049E" w:rsidP="00D413CD">
            <w:pPr>
              <w:widowControl w:val="0"/>
              <w:jc w:val="both"/>
              <w:rPr>
                <w:b/>
                <w:bCs/>
                <w:sz w:val="24"/>
                <w:szCs w:val="24"/>
              </w:rPr>
            </w:pPr>
            <w:r w:rsidRPr="00EF049E">
              <w:rPr>
                <w:bCs/>
                <w:sz w:val="24"/>
                <w:szCs w:val="24"/>
              </w:rPr>
              <w:t>м.п.</w:t>
            </w:r>
          </w:p>
        </w:tc>
      </w:tr>
    </w:tbl>
    <w:p w:rsidR="00EF049E" w:rsidRDefault="00EF049E" w:rsidP="00EF049E">
      <w:pPr>
        <w:autoSpaceDE w:val="0"/>
        <w:autoSpaceDN w:val="0"/>
        <w:spacing w:line="276" w:lineRule="auto"/>
        <w:jc w:val="both"/>
      </w:pPr>
    </w:p>
    <w:p w:rsidR="00EF049E" w:rsidRPr="00EF049E" w:rsidRDefault="00EF049E" w:rsidP="00EF049E">
      <w:pPr>
        <w:jc w:val="right"/>
        <w:rPr>
          <w:b/>
          <w:sz w:val="24"/>
          <w:szCs w:val="24"/>
        </w:rPr>
      </w:pPr>
      <w:r>
        <w:br w:type="page"/>
      </w:r>
      <w:r w:rsidRPr="00EF049E">
        <w:rPr>
          <w:b/>
          <w:sz w:val="24"/>
          <w:szCs w:val="24"/>
        </w:rPr>
        <w:t>Приложение № 9а</w:t>
      </w:r>
    </w:p>
    <w:p w:rsidR="00EF049E" w:rsidRPr="00EF049E" w:rsidRDefault="00EF049E" w:rsidP="00EF049E">
      <w:pPr>
        <w:jc w:val="right"/>
        <w:rPr>
          <w:sz w:val="24"/>
          <w:szCs w:val="24"/>
        </w:rPr>
      </w:pPr>
      <w:r w:rsidRPr="00EF049E">
        <w:rPr>
          <w:sz w:val="24"/>
          <w:szCs w:val="24"/>
        </w:rPr>
        <w:t xml:space="preserve">к договору аренды </w:t>
      </w:r>
      <w:r w:rsidRPr="00EF049E">
        <w:rPr>
          <w:color w:val="000000"/>
          <w:sz w:val="24"/>
          <w:szCs w:val="24"/>
        </w:rPr>
        <w:t>транспортного средства с экипажем</w:t>
      </w:r>
    </w:p>
    <w:p w:rsidR="00EF049E" w:rsidRPr="00EF049E" w:rsidRDefault="00EF049E" w:rsidP="00EF049E">
      <w:pPr>
        <w:tabs>
          <w:tab w:val="left" w:pos="-4140"/>
          <w:tab w:val="left" w:pos="2160"/>
          <w:tab w:val="left" w:pos="6480"/>
        </w:tabs>
        <w:jc w:val="right"/>
        <w:rPr>
          <w:sz w:val="24"/>
          <w:szCs w:val="24"/>
        </w:rPr>
      </w:pPr>
      <w:r w:rsidRPr="00EF049E">
        <w:rPr>
          <w:sz w:val="24"/>
          <w:szCs w:val="24"/>
        </w:rPr>
        <w:t xml:space="preserve">от </w:t>
      </w:r>
      <w:r w:rsidRPr="00EF049E">
        <w:rPr>
          <w:b/>
          <w:sz w:val="24"/>
          <w:szCs w:val="24"/>
        </w:rPr>
        <w:t>«</w:t>
      </w:r>
      <w:r w:rsidRPr="00EF049E">
        <w:rPr>
          <w:sz w:val="24"/>
          <w:szCs w:val="24"/>
        </w:rPr>
        <w:t>_____</w:t>
      </w:r>
      <w:r w:rsidRPr="00EF049E">
        <w:rPr>
          <w:b/>
          <w:sz w:val="24"/>
          <w:szCs w:val="24"/>
        </w:rPr>
        <w:t>»</w:t>
      </w:r>
      <w:r w:rsidRPr="00EF049E">
        <w:rPr>
          <w:sz w:val="24"/>
          <w:szCs w:val="24"/>
        </w:rPr>
        <w:t>______________20__ г. № _______</w:t>
      </w:r>
    </w:p>
    <w:p w:rsidR="00EF049E" w:rsidRPr="00EF049E" w:rsidRDefault="00EF049E" w:rsidP="00EF049E">
      <w:pPr>
        <w:autoSpaceDE w:val="0"/>
        <w:autoSpaceDN w:val="0"/>
        <w:spacing w:line="276" w:lineRule="auto"/>
        <w:jc w:val="both"/>
        <w:rPr>
          <w:sz w:val="24"/>
          <w:szCs w:val="24"/>
        </w:rPr>
      </w:pPr>
    </w:p>
    <w:p w:rsidR="00EF049E" w:rsidRPr="00EF049E" w:rsidRDefault="00EF049E" w:rsidP="00EF049E">
      <w:pPr>
        <w:autoSpaceDE w:val="0"/>
        <w:autoSpaceDN w:val="0"/>
        <w:spacing w:line="276" w:lineRule="auto"/>
        <w:jc w:val="center"/>
        <w:rPr>
          <w:b/>
          <w:sz w:val="24"/>
          <w:szCs w:val="24"/>
        </w:rPr>
      </w:pPr>
      <w:r w:rsidRPr="00EF049E">
        <w:rPr>
          <w:b/>
          <w:sz w:val="24"/>
          <w:szCs w:val="24"/>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EF049E" w:rsidRPr="00EF049E" w:rsidTr="00D413CD">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EF049E" w:rsidRPr="00EF049E" w:rsidRDefault="00EF049E" w:rsidP="00D413CD">
            <w:pPr>
              <w:spacing w:after="200"/>
              <w:jc w:val="center"/>
              <w:rPr>
                <w:b/>
                <w:color w:val="000000"/>
                <w:sz w:val="24"/>
                <w:szCs w:val="24"/>
              </w:rPr>
            </w:pPr>
            <w:r w:rsidRPr="00EF049E">
              <w:rPr>
                <w:b/>
                <w:sz w:val="24"/>
                <w:szCs w:val="24"/>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EF049E" w:rsidRPr="00EF049E" w:rsidRDefault="00EF049E" w:rsidP="00D413CD">
            <w:pPr>
              <w:pBdr>
                <w:top w:val="nil"/>
                <w:left w:val="nil"/>
                <w:bottom w:val="nil"/>
                <w:right w:val="nil"/>
                <w:between w:val="nil"/>
              </w:pBdr>
              <w:ind w:left="720" w:hanging="720"/>
              <w:jc w:val="center"/>
              <w:rPr>
                <w:b/>
                <w:color w:val="000000"/>
                <w:sz w:val="24"/>
                <w:szCs w:val="24"/>
              </w:rPr>
            </w:pPr>
            <w:r w:rsidRPr="00EF049E">
              <w:rPr>
                <w:b/>
                <w:color w:val="000000"/>
                <w:sz w:val="24"/>
                <w:szCs w:val="24"/>
              </w:rPr>
              <w:t>Наименование</w:t>
            </w:r>
          </w:p>
          <w:p w:rsidR="00EF049E" w:rsidRPr="00EF049E" w:rsidRDefault="00EF049E" w:rsidP="00D413CD">
            <w:pPr>
              <w:pBdr>
                <w:top w:val="nil"/>
                <w:left w:val="nil"/>
                <w:bottom w:val="nil"/>
                <w:right w:val="nil"/>
                <w:between w:val="nil"/>
              </w:pBdr>
              <w:ind w:left="720" w:hanging="720"/>
              <w:jc w:val="center"/>
              <w:rPr>
                <w:b/>
                <w:color w:val="000000"/>
                <w:sz w:val="24"/>
                <w:szCs w:val="24"/>
              </w:rPr>
            </w:pPr>
            <w:r w:rsidRPr="00EF049E">
              <w:rPr>
                <w:b/>
                <w:color w:val="000000"/>
                <w:sz w:val="24"/>
                <w:szCs w:val="24"/>
              </w:rPr>
              <w:t>электронного документа</w:t>
            </w:r>
            <w:r w:rsidRPr="00EF049E">
              <w:rPr>
                <w:b/>
                <w:color w:val="000000"/>
                <w:sz w:val="24"/>
                <w:szCs w:val="24"/>
                <w:vertAlign w:val="superscript"/>
              </w:rPr>
              <w:footnoteReference w:id="1"/>
            </w:r>
          </w:p>
        </w:tc>
        <w:tc>
          <w:tcPr>
            <w:tcW w:w="5145" w:type="dxa"/>
            <w:tcBorders>
              <w:top w:val="single" w:sz="4" w:space="0" w:color="000000"/>
              <w:left w:val="single" w:sz="4" w:space="0" w:color="000000"/>
              <w:bottom w:val="single" w:sz="4" w:space="0" w:color="000000"/>
              <w:right w:val="single" w:sz="4" w:space="0" w:color="000000"/>
            </w:tcBorders>
            <w:vAlign w:val="center"/>
          </w:tcPr>
          <w:p w:rsidR="00EF049E" w:rsidRPr="00EF049E" w:rsidRDefault="00EF049E" w:rsidP="00D413CD">
            <w:pPr>
              <w:pBdr>
                <w:top w:val="nil"/>
                <w:left w:val="nil"/>
                <w:bottom w:val="nil"/>
                <w:right w:val="nil"/>
                <w:between w:val="nil"/>
              </w:pBdr>
              <w:spacing w:after="200"/>
              <w:ind w:left="720" w:hanging="720"/>
              <w:jc w:val="center"/>
              <w:rPr>
                <w:b/>
                <w:color w:val="000000"/>
                <w:sz w:val="24"/>
                <w:szCs w:val="24"/>
              </w:rPr>
            </w:pPr>
            <w:r w:rsidRPr="00EF049E">
              <w:rPr>
                <w:b/>
                <w:color w:val="000000"/>
                <w:sz w:val="24"/>
                <w:szCs w:val="24"/>
              </w:rPr>
              <w:t>Формат электронного документа</w:t>
            </w:r>
          </w:p>
        </w:tc>
      </w:tr>
      <w:tr w:rsidR="00EF049E" w:rsidRPr="00EF049E" w:rsidTr="00D413CD">
        <w:trPr>
          <w:trHeight w:val="3780"/>
        </w:trPr>
        <w:tc>
          <w:tcPr>
            <w:tcW w:w="750" w:type="dxa"/>
            <w:tcBorders>
              <w:top w:val="single" w:sz="4" w:space="0" w:color="000000"/>
              <w:left w:val="single" w:sz="4" w:space="0" w:color="000000"/>
              <w:bottom w:val="single" w:sz="4" w:space="0" w:color="000000"/>
              <w:right w:val="single" w:sz="4" w:space="0" w:color="000000"/>
            </w:tcBorders>
          </w:tcPr>
          <w:p w:rsidR="00EF049E" w:rsidRPr="00EF049E" w:rsidRDefault="00EF049E" w:rsidP="00D413CD">
            <w:pPr>
              <w:pBdr>
                <w:top w:val="nil"/>
                <w:left w:val="nil"/>
                <w:bottom w:val="nil"/>
                <w:right w:val="nil"/>
                <w:between w:val="nil"/>
              </w:pBdr>
              <w:spacing w:after="200"/>
              <w:ind w:left="720" w:hanging="720"/>
              <w:rPr>
                <w:color w:val="000000"/>
                <w:sz w:val="24"/>
                <w:szCs w:val="24"/>
              </w:rPr>
            </w:pPr>
            <w:r w:rsidRPr="00EF049E">
              <w:rPr>
                <w:color w:val="000000"/>
                <w:sz w:val="24"/>
                <w:szCs w:val="24"/>
              </w:rPr>
              <w:t>1.</w:t>
            </w:r>
          </w:p>
        </w:tc>
        <w:tc>
          <w:tcPr>
            <w:tcW w:w="3600" w:type="dxa"/>
            <w:tcBorders>
              <w:top w:val="single" w:sz="4" w:space="0" w:color="000000"/>
              <w:left w:val="single" w:sz="4" w:space="0" w:color="000000"/>
              <w:bottom w:val="single" w:sz="4" w:space="0" w:color="000000"/>
              <w:right w:val="single" w:sz="4" w:space="0" w:color="000000"/>
            </w:tcBorders>
          </w:tcPr>
          <w:p w:rsidR="00EF049E" w:rsidRPr="00EF049E" w:rsidRDefault="00EF049E" w:rsidP="00D413CD">
            <w:pPr>
              <w:pBdr>
                <w:top w:val="nil"/>
                <w:left w:val="nil"/>
                <w:bottom w:val="nil"/>
                <w:right w:val="nil"/>
                <w:between w:val="nil"/>
              </w:pBdr>
              <w:ind w:left="708" w:hanging="708"/>
              <w:jc w:val="both"/>
              <w:rPr>
                <w:i/>
                <w:color w:val="000000"/>
                <w:sz w:val="24"/>
                <w:szCs w:val="24"/>
              </w:rPr>
            </w:pPr>
            <w:r w:rsidRPr="00EF049E">
              <w:rPr>
                <w:i/>
                <w:color w:val="000000"/>
                <w:sz w:val="24"/>
                <w:szCs w:val="24"/>
              </w:rPr>
              <w:t>Акт о выполненных работах (оказанных услугах)</w:t>
            </w:r>
          </w:p>
          <w:p w:rsidR="00EF049E" w:rsidRPr="00EF049E" w:rsidRDefault="00EF049E" w:rsidP="00D413CD">
            <w:pPr>
              <w:pBdr>
                <w:top w:val="nil"/>
                <w:left w:val="nil"/>
                <w:bottom w:val="nil"/>
                <w:right w:val="nil"/>
                <w:between w:val="nil"/>
              </w:pBdr>
              <w:ind w:left="708" w:hanging="708"/>
              <w:jc w:val="both"/>
              <w:rPr>
                <w:i/>
                <w:color w:val="000000"/>
                <w:sz w:val="24"/>
                <w:szCs w:val="24"/>
              </w:rPr>
            </w:pPr>
            <w:r w:rsidRPr="00EF049E">
              <w:rPr>
                <w:i/>
                <w:color w:val="000000"/>
                <w:sz w:val="24"/>
                <w:szCs w:val="24"/>
              </w:rPr>
              <w:t>Универсальный передаточный документ УПД</w:t>
            </w:r>
          </w:p>
          <w:p w:rsidR="00EF049E" w:rsidRPr="00EF049E" w:rsidRDefault="00EF049E" w:rsidP="00D413CD">
            <w:pPr>
              <w:pBdr>
                <w:top w:val="nil"/>
                <w:left w:val="nil"/>
                <w:bottom w:val="nil"/>
                <w:right w:val="nil"/>
                <w:between w:val="nil"/>
              </w:pBdr>
              <w:spacing w:after="200"/>
              <w:ind w:left="708" w:hanging="708"/>
              <w:jc w:val="both"/>
              <w:rPr>
                <w:color w:val="000000"/>
                <w:sz w:val="24"/>
                <w:szCs w:val="24"/>
              </w:rPr>
            </w:pPr>
          </w:p>
        </w:tc>
        <w:tc>
          <w:tcPr>
            <w:tcW w:w="5145" w:type="dxa"/>
            <w:tcBorders>
              <w:top w:val="single" w:sz="4" w:space="0" w:color="000000"/>
              <w:left w:val="single" w:sz="4" w:space="0" w:color="000000"/>
              <w:bottom w:val="single" w:sz="4" w:space="0" w:color="000000"/>
              <w:right w:val="single" w:sz="4" w:space="0" w:color="000000"/>
            </w:tcBorders>
          </w:tcPr>
          <w:p w:rsidR="00EF049E" w:rsidRPr="00EF049E" w:rsidRDefault="00EF049E" w:rsidP="00D413CD">
            <w:pPr>
              <w:pBdr>
                <w:top w:val="nil"/>
                <w:left w:val="nil"/>
                <w:bottom w:val="nil"/>
                <w:right w:val="nil"/>
                <w:between w:val="nil"/>
              </w:pBdr>
              <w:ind w:left="45"/>
              <w:rPr>
                <w:color w:val="000000"/>
                <w:sz w:val="24"/>
                <w:szCs w:val="24"/>
              </w:rPr>
            </w:pPr>
            <w:r w:rsidRPr="00EF049E">
              <w:rPr>
                <w:color w:val="000000"/>
                <w:sz w:val="24"/>
                <w:szCs w:val="24"/>
              </w:rPr>
              <w:t xml:space="preserve">XML, утв. приказом ФНС России от 19.12.2018 №ММВ-7-15/820@ с уточнениями. </w:t>
            </w:r>
          </w:p>
          <w:p w:rsidR="00EF049E" w:rsidRPr="00EF049E" w:rsidRDefault="00EF049E" w:rsidP="00D413CD">
            <w:pPr>
              <w:pBdr>
                <w:top w:val="nil"/>
                <w:left w:val="nil"/>
                <w:bottom w:val="nil"/>
                <w:right w:val="nil"/>
                <w:between w:val="nil"/>
              </w:pBdr>
              <w:ind w:left="45"/>
              <w:rPr>
                <w:color w:val="000000"/>
                <w:sz w:val="24"/>
                <w:szCs w:val="24"/>
              </w:rPr>
            </w:pPr>
          </w:p>
          <w:p w:rsidR="00EF049E" w:rsidRPr="00EF049E" w:rsidRDefault="00EF049E" w:rsidP="00D413CD">
            <w:pPr>
              <w:pBdr>
                <w:top w:val="nil"/>
                <w:left w:val="nil"/>
                <w:bottom w:val="nil"/>
                <w:right w:val="nil"/>
                <w:between w:val="nil"/>
              </w:pBdr>
              <w:ind w:left="45"/>
              <w:rPr>
                <w:color w:val="000000"/>
                <w:sz w:val="24"/>
                <w:szCs w:val="24"/>
              </w:rPr>
            </w:pPr>
            <w:r w:rsidRPr="00EF049E">
              <w:rPr>
                <w:color w:val="000000"/>
                <w:sz w:val="24"/>
                <w:szCs w:val="24"/>
              </w:rPr>
              <w:t>С обязательным заполнением в группе «ИнфПолФХЖ</w:t>
            </w:r>
            <w:proofErr w:type="gramStart"/>
            <w:r w:rsidRPr="00EF049E">
              <w:rPr>
                <w:color w:val="000000"/>
                <w:sz w:val="24"/>
                <w:szCs w:val="24"/>
              </w:rPr>
              <w:t>1</w:t>
            </w:r>
            <w:proofErr w:type="gramEnd"/>
            <w:r w:rsidRPr="00EF049E">
              <w:rPr>
                <w:color w:val="000000"/>
                <w:sz w:val="24"/>
                <w:szCs w:val="24"/>
              </w:rPr>
              <w:t>»:</w:t>
            </w:r>
          </w:p>
          <w:p w:rsidR="00EF049E" w:rsidRPr="00EF049E" w:rsidRDefault="00EF049E" w:rsidP="00D413CD">
            <w:pPr>
              <w:pBdr>
                <w:top w:val="nil"/>
                <w:left w:val="nil"/>
                <w:bottom w:val="nil"/>
                <w:right w:val="nil"/>
                <w:between w:val="nil"/>
              </w:pBdr>
              <w:ind w:left="45"/>
              <w:rPr>
                <w:color w:val="000000"/>
                <w:sz w:val="24"/>
                <w:szCs w:val="24"/>
              </w:rPr>
            </w:pPr>
          </w:p>
          <w:p w:rsidR="00EF049E" w:rsidRPr="00EF049E" w:rsidRDefault="00EF049E" w:rsidP="00D413CD">
            <w:pPr>
              <w:pBdr>
                <w:top w:val="nil"/>
                <w:left w:val="nil"/>
                <w:bottom w:val="nil"/>
                <w:right w:val="nil"/>
                <w:between w:val="nil"/>
              </w:pBdr>
              <w:ind w:left="45"/>
              <w:rPr>
                <w:color w:val="000000"/>
                <w:sz w:val="24"/>
                <w:szCs w:val="24"/>
              </w:rPr>
            </w:pPr>
            <w:r w:rsidRPr="00EF049E">
              <w:rPr>
                <w:color w:val="000000"/>
                <w:sz w:val="24"/>
                <w:szCs w:val="24"/>
              </w:rPr>
              <w:t>элемента «</w:t>
            </w:r>
            <w:proofErr w:type="spellStart"/>
            <w:r w:rsidRPr="00EF049E">
              <w:rPr>
                <w:color w:val="000000"/>
                <w:sz w:val="24"/>
                <w:szCs w:val="24"/>
              </w:rPr>
              <w:t>ОснПер</w:t>
            </w:r>
            <w:proofErr w:type="spellEnd"/>
            <w:r w:rsidRPr="00EF049E">
              <w:rPr>
                <w:color w:val="000000"/>
                <w:sz w:val="24"/>
                <w:szCs w:val="24"/>
              </w:rPr>
              <w:t>»:</w:t>
            </w:r>
          </w:p>
          <w:p w:rsidR="00EF049E" w:rsidRPr="00EF049E" w:rsidRDefault="00EF049E" w:rsidP="00D413CD">
            <w:pPr>
              <w:pBdr>
                <w:top w:val="nil"/>
                <w:left w:val="nil"/>
                <w:bottom w:val="nil"/>
                <w:right w:val="nil"/>
                <w:between w:val="nil"/>
              </w:pBdr>
              <w:ind w:left="45"/>
              <w:rPr>
                <w:color w:val="000000"/>
                <w:sz w:val="24"/>
                <w:szCs w:val="24"/>
              </w:rPr>
            </w:pPr>
            <w:r w:rsidRPr="00EF049E">
              <w:rPr>
                <w:color w:val="000000"/>
                <w:sz w:val="24"/>
                <w:szCs w:val="24"/>
              </w:rPr>
              <w:t>в поле «</w:t>
            </w:r>
            <w:proofErr w:type="spellStart"/>
            <w:r w:rsidRPr="00EF049E">
              <w:rPr>
                <w:color w:val="000000"/>
                <w:sz w:val="24"/>
                <w:szCs w:val="24"/>
              </w:rPr>
              <w:t>НаимОсн</w:t>
            </w:r>
            <w:proofErr w:type="spellEnd"/>
            <w:r w:rsidRPr="00EF049E">
              <w:rPr>
                <w:color w:val="000000"/>
                <w:sz w:val="24"/>
                <w:szCs w:val="24"/>
              </w:rPr>
              <w:t xml:space="preserve">» указать «Договор», </w:t>
            </w:r>
          </w:p>
          <w:p w:rsidR="00EF049E" w:rsidRPr="00EF049E" w:rsidRDefault="00EF049E" w:rsidP="00D413CD">
            <w:pPr>
              <w:pBdr>
                <w:top w:val="nil"/>
                <w:left w:val="nil"/>
                <w:bottom w:val="nil"/>
                <w:right w:val="nil"/>
                <w:between w:val="nil"/>
              </w:pBdr>
              <w:ind w:left="45"/>
              <w:rPr>
                <w:color w:val="000000"/>
                <w:sz w:val="24"/>
                <w:szCs w:val="24"/>
              </w:rPr>
            </w:pPr>
            <w:r w:rsidRPr="00EF049E">
              <w:rPr>
                <w:color w:val="000000"/>
                <w:sz w:val="24"/>
                <w:szCs w:val="24"/>
              </w:rPr>
              <w:t>в поле «</w:t>
            </w:r>
            <w:proofErr w:type="spellStart"/>
            <w:r w:rsidRPr="00EF049E">
              <w:rPr>
                <w:color w:val="000000"/>
                <w:sz w:val="24"/>
                <w:szCs w:val="24"/>
              </w:rPr>
              <w:t>НомерОсн</w:t>
            </w:r>
            <w:proofErr w:type="spellEnd"/>
            <w:r w:rsidRPr="00EF049E">
              <w:rPr>
                <w:color w:val="000000"/>
                <w:sz w:val="24"/>
                <w:szCs w:val="24"/>
              </w:rPr>
              <w:t>» указать «_______</w:t>
            </w:r>
            <w:r w:rsidRPr="00EF049E">
              <w:rPr>
                <w:color w:val="000000"/>
                <w:sz w:val="24"/>
                <w:szCs w:val="24"/>
                <w:vertAlign w:val="superscript"/>
              </w:rPr>
              <w:footnoteReference w:id="2"/>
            </w:r>
            <w:r w:rsidRPr="00EF049E">
              <w:rPr>
                <w:color w:val="000000"/>
                <w:sz w:val="24"/>
                <w:szCs w:val="24"/>
              </w:rPr>
              <w:t>»,</w:t>
            </w:r>
          </w:p>
          <w:p w:rsidR="00EF049E" w:rsidRPr="00EF049E" w:rsidRDefault="00EF049E" w:rsidP="00D413CD">
            <w:pPr>
              <w:pBdr>
                <w:top w:val="nil"/>
                <w:left w:val="nil"/>
                <w:bottom w:val="nil"/>
                <w:right w:val="nil"/>
                <w:between w:val="nil"/>
              </w:pBdr>
              <w:ind w:left="45"/>
              <w:rPr>
                <w:color w:val="000000"/>
                <w:sz w:val="24"/>
                <w:szCs w:val="24"/>
              </w:rPr>
            </w:pPr>
            <w:r w:rsidRPr="00EF049E">
              <w:rPr>
                <w:color w:val="000000"/>
                <w:sz w:val="24"/>
                <w:szCs w:val="24"/>
              </w:rPr>
              <w:t>в поле «</w:t>
            </w:r>
            <w:proofErr w:type="spellStart"/>
            <w:r w:rsidRPr="00EF049E">
              <w:rPr>
                <w:color w:val="000000"/>
                <w:sz w:val="24"/>
                <w:szCs w:val="24"/>
              </w:rPr>
              <w:t>ДатаОсн</w:t>
            </w:r>
            <w:proofErr w:type="spellEnd"/>
            <w:r w:rsidRPr="00EF049E">
              <w:rPr>
                <w:color w:val="000000"/>
                <w:sz w:val="24"/>
                <w:szCs w:val="24"/>
              </w:rPr>
              <w:t>» указать</w:t>
            </w:r>
            <w:r w:rsidRPr="00EF049E">
              <w:rPr>
                <w:sz w:val="24"/>
                <w:szCs w:val="24"/>
              </w:rPr>
              <w:t xml:space="preserve"> </w:t>
            </w:r>
            <w:r w:rsidRPr="00EF049E">
              <w:rPr>
                <w:color w:val="000000"/>
                <w:sz w:val="24"/>
                <w:szCs w:val="24"/>
              </w:rPr>
              <w:t>«______</w:t>
            </w:r>
            <w:r w:rsidRPr="00EF049E">
              <w:rPr>
                <w:color w:val="000000"/>
                <w:sz w:val="24"/>
                <w:szCs w:val="24"/>
                <w:vertAlign w:val="superscript"/>
              </w:rPr>
              <w:footnoteReference w:id="3"/>
            </w:r>
            <w:r w:rsidRPr="00EF049E">
              <w:rPr>
                <w:color w:val="000000"/>
                <w:sz w:val="24"/>
                <w:szCs w:val="24"/>
              </w:rPr>
              <w:t>».</w:t>
            </w:r>
          </w:p>
          <w:p w:rsidR="00EF049E" w:rsidRPr="00EF049E" w:rsidRDefault="00EF049E" w:rsidP="00D413CD">
            <w:pPr>
              <w:pBdr>
                <w:top w:val="nil"/>
                <w:left w:val="nil"/>
                <w:bottom w:val="nil"/>
                <w:right w:val="nil"/>
                <w:between w:val="nil"/>
              </w:pBdr>
              <w:ind w:left="566" w:hanging="566"/>
              <w:rPr>
                <w:color w:val="000000"/>
                <w:sz w:val="24"/>
                <w:szCs w:val="24"/>
              </w:rPr>
            </w:pPr>
          </w:p>
        </w:tc>
      </w:tr>
      <w:tr w:rsidR="00EF049E" w:rsidRPr="00EF049E" w:rsidTr="00D413CD">
        <w:trPr>
          <w:trHeight w:val="720"/>
        </w:trPr>
        <w:tc>
          <w:tcPr>
            <w:tcW w:w="750" w:type="dxa"/>
            <w:tcBorders>
              <w:top w:val="single" w:sz="4" w:space="0" w:color="000000"/>
              <w:left w:val="single" w:sz="4" w:space="0" w:color="000000"/>
              <w:bottom w:val="single" w:sz="4" w:space="0" w:color="000000"/>
              <w:right w:val="single" w:sz="4" w:space="0" w:color="000000"/>
            </w:tcBorders>
          </w:tcPr>
          <w:p w:rsidR="00EF049E" w:rsidRPr="00EF049E" w:rsidRDefault="00EF049E" w:rsidP="00D413CD">
            <w:pPr>
              <w:pBdr>
                <w:top w:val="nil"/>
                <w:left w:val="nil"/>
                <w:bottom w:val="nil"/>
                <w:right w:val="nil"/>
                <w:between w:val="nil"/>
              </w:pBdr>
              <w:spacing w:after="200"/>
              <w:ind w:left="720" w:hanging="720"/>
              <w:rPr>
                <w:color w:val="000000"/>
                <w:sz w:val="24"/>
                <w:szCs w:val="24"/>
              </w:rPr>
            </w:pPr>
            <w:r w:rsidRPr="00EF049E">
              <w:rPr>
                <w:color w:val="000000"/>
                <w:sz w:val="24"/>
                <w:szCs w:val="24"/>
              </w:rPr>
              <w:t>2.</w:t>
            </w:r>
          </w:p>
        </w:tc>
        <w:tc>
          <w:tcPr>
            <w:tcW w:w="3600" w:type="dxa"/>
            <w:tcBorders>
              <w:top w:val="single" w:sz="4" w:space="0" w:color="000000"/>
              <w:left w:val="single" w:sz="4" w:space="0" w:color="000000"/>
              <w:bottom w:val="single" w:sz="4" w:space="0" w:color="000000"/>
              <w:right w:val="single" w:sz="4" w:space="0" w:color="000000"/>
            </w:tcBorders>
          </w:tcPr>
          <w:p w:rsidR="00EF049E" w:rsidRPr="00EF049E" w:rsidRDefault="00EF049E" w:rsidP="00D413CD">
            <w:pPr>
              <w:pBdr>
                <w:top w:val="nil"/>
                <w:left w:val="nil"/>
                <w:bottom w:val="nil"/>
                <w:right w:val="nil"/>
                <w:between w:val="nil"/>
              </w:pBdr>
              <w:spacing w:after="200"/>
              <w:ind w:left="720" w:hanging="720"/>
              <w:rPr>
                <w:i/>
                <w:color w:val="000000"/>
                <w:sz w:val="24"/>
                <w:szCs w:val="24"/>
              </w:rPr>
            </w:pPr>
            <w:r w:rsidRPr="00EF049E">
              <w:rPr>
                <w:i/>
                <w:color w:val="000000"/>
                <w:sz w:val="24"/>
                <w:szCs w:val="24"/>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EF049E" w:rsidRPr="00EF049E" w:rsidRDefault="00EF049E" w:rsidP="00D413CD">
            <w:pPr>
              <w:pBdr>
                <w:top w:val="nil"/>
                <w:left w:val="nil"/>
                <w:bottom w:val="nil"/>
                <w:right w:val="nil"/>
                <w:between w:val="nil"/>
              </w:pBdr>
              <w:spacing w:after="200"/>
              <w:rPr>
                <w:color w:val="000000"/>
                <w:sz w:val="24"/>
                <w:szCs w:val="24"/>
              </w:rPr>
            </w:pPr>
            <w:r w:rsidRPr="00EF049E">
              <w:rPr>
                <w:color w:val="000000"/>
                <w:sz w:val="24"/>
                <w:szCs w:val="24"/>
              </w:rPr>
              <w:t xml:space="preserve">XML, утв. приказом ФНС России от 19.12.2018 №ММВ-7-15/820@ с уточнениями. </w:t>
            </w:r>
          </w:p>
        </w:tc>
      </w:tr>
      <w:tr w:rsidR="00EF049E" w:rsidRPr="00EF049E" w:rsidTr="00D413CD">
        <w:trPr>
          <w:trHeight w:val="1420"/>
        </w:trPr>
        <w:tc>
          <w:tcPr>
            <w:tcW w:w="750" w:type="dxa"/>
            <w:tcBorders>
              <w:top w:val="single" w:sz="4" w:space="0" w:color="000000"/>
              <w:left w:val="single" w:sz="4" w:space="0" w:color="000000"/>
              <w:bottom w:val="single" w:sz="4" w:space="0" w:color="000000"/>
              <w:right w:val="single" w:sz="4" w:space="0" w:color="000000"/>
            </w:tcBorders>
          </w:tcPr>
          <w:p w:rsidR="00EF049E" w:rsidRPr="00EF049E" w:rsidRDefault="00EF049E" w:rsidP="00D413CD">
            <w:pPr>
              <w:pBdr>
                <w:top w:val="nil"/>
                <w:left w:val="nil"/>
                <w:bottom w:val="nil"/>
                <w:right w:val="nil"/>
                <w:between w:val="nil"/>
              </w:pBdr>
              <w:spacing w:after="200"/>
              <w:ind w:left="720" w:hanging="720"/>
              <w:rPr>
                <w:color w:val="000000"/>
                <w:sz w:val="24"/>
                <w:szCs w:val="24"/>
              </w:rPr>
            </w:pPr>
            <w:r w:rsidRPr="00EF049E">
              <w:rPr>
                <w:color w:val="000000"/>
                <w:sz w:val="24"/>
                <w:szCs w:val="24"/>
              </w:rPr>
              <w:t>3.</w:t>
            </w:r>
          </w:p>
        </w:tc>
        <w:tc>
          <w:tcPr>
            <w:tcW w:w="3600" w:type="dxa"/>
            <w:tcBorders>
              <w:top w:val="single" w:sz="4" w:space="0" w:color="000000"/>
              <w:left w:val="single" w:sz="4" w:space="0" w:color="000000"/>
              <w:bottom w:val="single" w:sz="4" w:space="0" w:color="000000"/>
              <w:right w:val="single" w:sz="4" w:space="0" w:color="000000"/>
            </w:tcBorders>
          </w:tcPr>
          <w:p w:rsidR="00EF049E" w:rsidRPr="00EF049E" w:rsidRDefault="00EF049E" w:rsidP="00D413CD">
            <w:pPr>
              <w:pBdr>
                <w:top w:val="nil"/>
                <w:left w:val="nil"/>
                <w:bottom w:val="nil"/>
                <w:right w:val="nil"/>
                <w:between w:val="nil"/>
              </w:pBdr>
              <w:spacing w:after="200"/>
              <w:rPr>
                <w:color w:val="000000"/>
                <w:sz w:val="24"/>
                <w:szCs w:val="24"/>
              </w:rPr>
            </w:pPr>
            <w:r w:rsidRPr="00EF049E">
              <w:rPr>
                <w:i/>
                <w:color w:val="000000"/>
                <w:sz w:val="24"/>
                <w:szCs w:val="24"/>
              </w:rPr>
              <w:t xml:space="preserve">Универсальный </w:t>
            </w:r>
            <w:r w:rsidRPr="00EF049E">
              <w:rPr>
                <w:i/>
                <w:sz w:val="24"/>
                <w:szCs w:val="24"/>
              </w:rPr>
              <w:t>к</w:t>
            </w:r>
            <w:r w:rsidRPr="00EF049E">
              <w:rPr>
                <w:i/>
                <w:color w:val="000000"/>
                <w:sz w:val="24"/>
                <w:szCs w:val="24"/>
              </w:rPr>
              <w:t xml:space="preserve">орректировочный </w:t>
            </w:r>
            <w:r w:rsidRPr="00EF049E">
              <w:rPr>
                <w:i/>
                <w:sz w:val="24"/>
                <w:szCs w:val="24"/>
              </w:rPr>
              <w:t>д</w:t>
            </w:r>
            <w:r w:rsidRPr="00EF049E">
              <w:rPr>
                <w:i/>
                <w:color w:val="000000"/>
                <w:sz w:val="24"/>
                <w:szCs w:val="24"/>
              </w:rPr>
              <w:t xml:space="preserve">окумент, </w:t>
            </w:r>
            <w:proofErr w:type="gramStart"/>
            <w:r w:rsidRPr="00EF049E">
              <w:rPr>
                <w:i/>
                <w:color w:val="000000"/>
                <w:sz w:val="24"/>
                <w:szCs w:val="24"/>
              </w:rPr>
              <w:t>корректировочн</w:t>
            </w:r>
            <w:r w:rsidRPr="00EF049E">
              <w:rPr>
                <w:i/>
                <w:sz w:val="24"/>
                <w:szCs w:val="24"/>
              </w:rPr>
              <w:t>ая</w:t>
            </w:r>
            <w:proofErr w:type="gramEnd"/>
            <w:r w:rsidRPr="00EF049E">
              <w:rPr>
                <w:i/>
                <w:sz w:val="24"/>
                <w:szCs w:val="24"/>
              </w:rPr>
              <w:t xml:space="preserve"> </w:t>
            </w:r>
            <w:r w:rsidRPr="00EF049E">
              <w:rPr>
                <w:i/>
                <w:color w:val="000000"/>
                <w:sz w:val="24"/>
                <w:szCs w:val="24"/>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EF049E" w:rsidRPr="00EF049E" w:rsidRDefault="00EF049E" w:rsidP="00D413CD">
            <w:pPr>
              <w:pBdr>
                <w:top w:val="nil"/>
                <w:left w:val="nil"/>
                <w:bottom w:val="nil"/>
                <w:right w:val="nil"/>
                <w:between w:val="nil"/>
              </w:pBdr>
              <w:spacing w:after="200"/>
              <w:rPr>
                <w:color w:val="000000"/>
                <w:sz w:val="24"/>
                <w:szCs w:val="24"/>
              </w:rPr>
            </w:pPr>
            <w:r w:rsidRPr="00EF049E">
              <w:rPr>
                <w:color w:val="000000"/>
                <w:sz w:val="24"/>
                <w:szCs w:val="24"/>
              </w:rPr>
              <w:t>XML, утв. приказом ФНС России от 13.04.2016 № ММВ-7-15/189@ с уточнениями.</w:t>
            </w:r>
          </w:p>
        </w:tc>
      </w:tr>
    </w:tbl>
    <w:p w:rsidR="00EF049E" w:rsidRDefault="00EF049E" w:rsidP="00EF049E">
      <w:pPr>
        <w:autoSpaceDE w:val="0"/>
        <w:autoSpaceDN w:val="0"/>
        <w:spacing w:line="276" w:lineRule="auto"/>
        <w:ind w:firstLine="0"/>
        <w:jc w:val="both"/>
      </w:pPr>
    </w:p>
    <w:tbl>
      <w:tblPr>
        <w:tblW w:w="9889" w:type="dxa"/>
        <w:tblLook w:val="01E0"/>
      </w:tblPr>
      <w:tblGrid>
        <w:gridCol w:w="5268"/>
        <w:gridCol w:w="4621"/>
      </w:tblGrid>
      <w:tr w:rsidR="00EF049E" w:rsidRPr="00A45AC6" w:rsidTr="00D413CD">
        <w:tc>
          <w:tcPr>
            <w:tcW w:w="5268" w:type="dxa"/>
          </w:tcPr>
          <w:p w:rsidR="00EF049E" w:rsidRPr="00EF049E" w:rsidRDefault="00EF049E" w:rsidP="00D413CD">
            <w:pPr>
              <w:spacing w:after="80"/>
              <w:rPr>
                <w:b/>
                <w:sz w:val="24"/>
                <w:szCs w:val="24"/>
              </w:rPr>
            </w:pPr>
            <w:r w:rsidRPr="00EF049E">
              <w:rPr>
                <w:b/>
                <w:sz w:val="24"/>
                <w:szCs w:val="24"/>
              </w:rPr>
              <w:t>Арендодатель:</w:t>
            </w:r>
          </w:p>
          <w:p w:rsidR="00EF049E" w:rsidRPr="00EF049E" w:rsidRDefault="00EF049E" w:rsidP="00D413CD">
            <w:pPr>
              <w:rPr>
                <w:sz w:val="24"/>
                <w:szCs w:val="24"/>
              </w:rPr>
            </w:pPr>
          </w:p>
          <w:p w:rsidR="00EF049E" w:rsidRPr="00EF049E" w:rsidRDefault="00EF049E" w:rsidP="00D413CD">
            <w:pPr>
              <w:rPr>
                <w:sz w:val="24"/>
                <w:szCs w:val="24"/>
              </w:rPr>
            </w:pPr>
          </w:p>
          <w:p w:rsidR="00EF049E" w:rsidRPr="00EF049E" w:rsidRDefault="00EF049E" w:rsidP="00D413CD">
            <w:pPr>
              <w:rPr>
                <w:sz w:val="24"/>
                <w:szCs w:val="24"/>
              </w:rPr>
            </w:pPr>
            <w:r w:rsidRPr="00EF049E">
              <w:rPr>
                <w:sz w:val="24"/>
                <w:szCs w:val="24"/>
              </w:rPr>
              <w:t>__________________/__________/</w:t>
            </w:r>
          </w:p>
          <w:p w:rsidR="00EF049E" w:rsidRPr="00EF049E" w:rsidRDefault="00EF049E" w:rsidP="00D413CD">
            <w:pPr>
              <w:autoSpaceDE w:val="0"/>
              <w:autoSpaceDN w:val="0"/>
              <w:adjustRightInd w:val="0"/>
              <w:rPr>
                <w:b/>
                <w:sz w:val="24"/>
                <w:szCs w:val="24"/>
              </w:rPr>
            </w:pPr>
            <w:r w:rsidRPr="00EF049E">
              <w:rPr>
                <w:bCs/>
                <w:sz w:val="24"/>
                <w:szCs w:val="24"/>
              </w:rPr>
              <w:t>м.п.</w:t>
            </w:r>
          </w:p>
        </w:tc>
        <w:tc>
          <w:tcPr>
            <w:tcW w:w="4621" w:type="dxa"/>
          </w:tcPr>
          <w:p w:rsidR="00EF049E" w:rsidRPr="00EF049E" w:rsidRDefault="00EF049E" w:rsidP="00D413CD">
            <w:pPr>
              <w:widowControl w:val="0"/>
              <w:spacing w:after="80"/>
              <w:jc w:val="both"/>
              <w:rPr>
                <w:b/>
                <w:sz w:val="24"/>
                <w:szCs w:val="24"/>
              </w:rPr>
            </w:pPr>
            <w:r w:rsidRPr="00EF049E">
              <w:rPr>
                <w:b/>
                <w:sz w:val="24"/>
                <w:szCs w:val="24"/>
              </w:rPr>
              <w:t>Арендатор:</w:t>
            </w:r>
          </w:p>
          <w:p w:rsidR="00EF049E" w:rsidRPr="00EF049E" w:rsidRDefault="00EF049E" w:rsidP="00D413CD">
            <w:pPr>
              <w:widowControl w:val="0"/>
              <w:jc w:val="both"/>
              <w:rPr>
                <w:bCs/>
                <w:sz w:val="24"/>
                <w:szCs w:val="24"/>
              </w:rPr>
            </w:pPr>
          </w:p>
          <w:p w:rsidR="00EF049E" w:rsidRPr="00EF049E" w:rsidRDefault="00EF049E" w:rsidP="00D413CD">
            <w:pPr>
              <w:widowControl w:val="0"/>
              <w:jc w:val="both"/>
              <w:rPr>
                <w:bCs/>
                <w:sz w:val="24"/>
                <w:szCs w:val="24"/>
              </w:rPr>
            </w:pPr>
          </w:p>
          <w:p w:rsidR="00EF049E" w:rsidRPr="00EF049E" w:rsidRDefault="00EF049E" w:rsidP="00D413CD">
            <w:pPr>
              <w:widowControl w:val="0"/>
              <w:jc w:val="both"/>
              <w:rPr>
                <w:bCs/>
                <w:sz w:val="24"/>
                <w:szCs w:val="24"/>
              </w:rPr>
            </w:pPr>
            <w:r w:rsidRPr="00EF049E">
              <w:rPr>
                <w:bCs/>
                <w:sz w:val="24"/>
                <w:szCs w:val="24"/>
              </w:rPr>
              <w:t>_________________/_____/</w:t>
            </w:r>
          </w:p>
          <w:p w:rsidR="00EF049E" w:rsidRPr="00EF049E" w:rsidRDefault="00EF049E" w:rsidP="00D413CD">
            <w:pPr>
              <w:widowControl w:val="0"/>
              <w:jc w:val="both"/>
              <w:rPr>
                <w:b/>
                <w:bCs/>
                <w:sz w:val="24"/>
                <w:szCs w:val="24"/>
              </w:rPr>
            </w:pPr>
            <w:r w:rsidRPr="00EF049E">
              <w:rPr>
                <w:bCs/>
                <w:sz w:val="24"/>
                <w:szCs w:val="24"/>
              </w:rPr>
              <w:t>м.п.</w:t>
            </w:r>
          </w:p>
        </w:tc>
      </w:tr>
    </w:tbl>
    <w:p w:rsidR="00EF049E" w:rsidRPr="00EF049E" w:rsidRDefault="00EF049E" w:rsidP="00EF049E">
      <w:pPr>
        <w:ind w:firstLine="0"/>
        <w:rPr>
          <w:b/>
          <w:sz w:val="24"/>
          <w:szCs w:val="24"/>
        </w:rPr>
      </w:pPr>
      <w:r>
        <w:br w:type="page"/>
        <w:t xml:space="preserve">                                                                                                        </w:t>
      </w:r>
      <w:r w:rsidRPr="00EF049E">
        <w:rPr>
          <w:b/>
          <w:sz w:val="24"/>
          <w:szCs w:val="24"/>
        </w:rPr>
        <w:t>Приложение № 10</w:t>
      </w:r>
    </w:p>
    <w:p w:rsidR="00EF049E" w:rsidRPr="00EF049E" w:rsidRDefault="00EF049E" w:rsidP="00EF049E">
      <w:pPr>
        <w:jc w:val="right"/>
        <w:rPr>
          <w:sz w:val="24"/>
          <w:szCs w:val="24"/>
        </w:rPr>
      </w:pPr>
      <w:r w:rsidRPr="00EF049E">
        <w:rPr>
          <w:sz w:val="24"/>
          <w:szCs w:val="24"/>
        </w:rPr>
        <w:t xml:space="preserve">к договору аренды </w:t>
      </w:r>
      <w:r w:rsidRPr="00EF049E">
        <w:rPr>
          <w:color w:val="000000"/>
          <w:sz w:val="24"/>
          <w:szCs w:val="24"/>
        </w:rPr>
        <w:t>транспортного средства с экипажем</w:t>
      </w:r>
    </w:p>
    <w:p w:rsidR="00EF049E" w:rsidRPr="00EF049E" w:rsidRDefault="00EF049E" w:rsidP="00EF049E">
      <w:pPr>
        <w:autoSpaceDE w:val="0"/>
        <w:autoSpaceDN w:val="0"/>
        <w:spacing w:line="276" w:lineRule="auto"/>
        <w:jc w:val="right"/>
        <w:rPr>
          <w:sz w:val="24"/>
          <w:szCs w:val="24"/>
        </w:rPr>
      </w:pPr>
      <w:r w:rsidRPr="00EF049E">
        <w:rPr>
          <w:sz w:val="24"/>
          <w:szCs w:val="24"/>
        </w:rPr>
        <w:t xml:space="preserve">от </w:t>
      </w:r>
      <w:r w:rsidRPr="00EF049E">
        <w:rPr>
          <w:b/>
          <w:sz w:val="24"/>
          <w:szCs w:val="24"/>
        </w:rPr>
        <w:t>«</w:t>
      </w:r>
      <w:r w:rsidRPr="00EF049E">
        <w:rPr>
          <w:sz w:val="24"/>
          <w:szCs w:val="24"/>
        </w:rPr>
        <w:t>_____</w:t>
      </w:r>
      <w:r w:rsidRPr="00EF049E">
        <w:rPr>
          <w:b/>
          <w:sz w:val="24"/>
          <w:szCs w:val="24"/>
        </w:rPr>
        <w:t>»</w:t>
      </w:r>
      <w:r w:rsidRPr="00EF049E">
        <w:rPr>
          <w:sz w:val="24"/>
          <w:szCs w:val="24"/>
        </w:rPr>
        <w:t>______________20__ г. № _______</w:t>
      </w:r>
    </w:p>
    <w:p w:rsidR="00EF049E" w:rsidRPr="00EF049E" w:rsidRDefault="00EF049E" w:rsidP="00EF049E">
      <w:pPr>
        <w:pStyle w:val="a4"/>
        <w:spacing w:before="120"/>
        <w:jc w:val="center"/>
        <w:rPr>
          <w:b/>
          <w:sz w:val="24"/>
        </w:rPr>
      </w:pPr>
    </w:p>
    <w:p w:rsidR="00EF049E" w:rsidRPr="00EF049E" w:rsidRDefault="00EF049E" w:rsidP="00EF049E">
      <w:pPr>
        <w:pStyle w:val="a4"/>
        <w:spacing w:before="120"/>
        <w:jc w:val="center"/>
        <w:rPr>
          <w:b/>
          <w:sz w:val="24"/>
        </w:rPr>
      </w:pPr>
      <w:r w:rsidRPr="00EF049E">
        <w:rPr>
          <w:b/>
          <w:sz w:val="24"/>
        </w:rPr>
        <w:t>НАЛОГОВАЯ ОГОВОРКА</w:t>
      </w:r>
    </w:p>
    <w:p w:rsidR="00EF049E" w:rsidRPr="00EF049E" w:rsidRDefault="00EF049E" w:rsidP="00EF049E">
      <w:pPr>
        <w:widowControl w:val="0"/>
        <w:tabs>
          <w:tab w:val="left" w:pos="1093"/>
          <w:tab w:val="left" w:pos="2946"/>
        </w:tabs>
        <w:autoSpaceDE w:val="0"/>
        <w:autoSpaceDN w:val="0"/>
        <w:jc w:val="both"/>
        <w:rPr>
          <w:sz w:val="24"/>
          <w:szCs w:val="24"/>
        </w:rPr>
      </w:pPr>
      <w:r w:rsidRPr="00EF049E">
        <w:rPr>
          <w:sz w:val="24"/>
          <w:szCs w:val="24"/>
        </w:rPr>
        <w:t>1. Арендодатель</w:t>
      </w:r>
      <w:r w:rsidRPr="00EF049E">
        <w:rPr>
          <w:position w:val="8"/>
          <w:sz w:val="24"/>
          <w:szCs w:val="24"/>
        </w:rPr>
        <w:t xml:space="preserve"> </w:t>
      </w:r>
      <w:r w:rsidRPr="00EF049E">
        <w:rPr>
          <w:sz w:val="24"/>
          <w:szCs w:val="24"/>
        </w:rPr>
        <w:t xml:space="preserve">на момент заключения и/или при исполнении договора аренды </w:t>
      </w:r>
      <w:r w:rsidRPr="00EF049E">
        <w:rPr>
          <w:color w:val="000000"/>
          <w:sz w:val="24"/>
          <w:szCs w:val="24"/>
        </w:rPr>
        <w:t>транспортного средства с экипажем</w:t>
      </w:r>
      <w:r w:rsidRPr="00EF049E">
        <w:rPr>
          <w:sz w:val="24"/>
          <w:szCs w:val="24"/>
        </w:rPr>
        <w:t xml:space="preserve"> от</w:t>
      </w:r>
      <w:r w:rsidRPr="00EF049E">
        <w:rPr>
          <w:spacing w:val="69"/>
          <w:sz w:val="24"/>
          <w:szCs w:val="24"/>
        </w:rPr>
        <w:t xml:space="preserve"> </w:t>
      </w:r>
      <w:r w:rsidRPr="00EF049E">
        <w:rPr>
          <w:sz w:val="24"/>
          <w:szCs w:val="24"/>
        </w:rPr>
        <w:t>«</w:t>
      </w:r>
      <w:r w:rsidRPr="00EF049E">
        <w:rPr>
          <w:sz w:val="24"/>
          <w:szCs w:val="24"/>
          <w:u w:val="single"/>
        </w:rPr>
        <w:t xml:space="preserve">   </w:t>
      </w:r>
      <w:r w:rsidRPr="00EF049E">
        <w:rPr>
          <w:sz w:val="24"/>
          <w:szCs w:val="24"/>
        </w:rPr>
        <w:t xml:space="preserve"> »</w:t>
      </w:r>
      <w:r w:rsidRPr="00EF049E">
        <w:rPr>
          <w:sz w:val="24"/>
          <w:szCs w:val="24"/>
          <w:u w:val="single"/>
        </w:rPr>
        <w:t xml:space="preserve"> </w:t>
      </w:r>
      <w:r w:rsidRPr="00EF049E">
        <w:rPr>
          <w:sz w:val="24"/>
          <w:szCs w:val="24"/>
          <w:u w:val="single"/>
        </w:rPr>
        <w:tab/>
      </w:r>
      <w:r w:rsidRPr="00EF049E">
        <w:rPr>
          <w:sz w:val="24"/>
          <w:szCs w:val="24"/>
        </w:rPr>
        <w:t>20 г. № ______, (далее – Договор) заключенного с ПАО «</w:t>
      </w:r>
      <w:proofErr w:type="spellStart"/>
      <w:r w:rsidRPr="00EF049E">
        <w:rPr>
          <w:sz w:val="24"/>
          <w:szCs w:val="24"/>
        </w:rPr>
        <w:t>ТрансКонтейнер</w:t>
      </w:r>
      <w:proofErr w:type="spellEnd"/>
      <w:r w:rsidRPr="00EF049E">
        <w:rPr>
          <w:sz w:val="24"/>
          <w:szCs w:val="24"/>
        </w:rPr>
        <w:t>» (далее – Арендатор), гарантирует (заверяет),</w:t>
      </w:r>
      <w:r w:rsidRPr="00EF049E">
        <w:rPr>
          <w:spacing w:val="-2"/>
          <w:sz w:val="24"/>
          <w:szCs w:val="24"/>
        </w:rPr>
        <w:t xml:space="preserve"> </w:t>
      </w:r>
      <w:r w:rsidRPr="00EF049E">
        <w:rPr>
          <w:sz w:val="24"/>
          <w:szCs w:val="24"/>
        </w:rPr>
        <w:t>что:</w:t>
      </w:r>
    </w:p>
    <w:p w:rsidR="00EF049E" w:rsidRPr="00EF049E" w:rsidRDefault="00EF049E" w:rsidP="00EF049E">
      <w:pPr>
        <w:pStyle w:val="a4"/>
        <w:rPr>
          <w:sz w:val="24"/>
        </w:rPr>
      </w:pPr>
      <w:r w:rsidRPr="00EF049E">
        <w:rPr>
          <w:sz w:val="24"/>
        </w:rPr>
        <w:t xml:space="preserve">Арендодатель является надлежащим </w:t>
      </w:r>
      <w:proofErr w:type="gramStart"/>
      <w:r w:rsidRPr="00EF049E">
        <w:rPr>
          <w:sz w:val="24"/>
        </w:rPr>
        <w:t>образом</w:t>
      </w:r>
      <w:proofErr w:type="gramEnd"/>
      <w:r w:rsidRPr="00EF049E">
        <w:rPr>
          <w:sz w:val="24"/>
        </w:rPr>
        <w:t xml:space="preserve"> созданным юридическим лицом, действующим в соответствии с законодательством Российской Федерации;</w:t>
      </w:r>
    </w:p>
    <w:p w:rsidR="00EF049E" w:rsidRPr="00EF049E" w:rsidRDefault="00EF049E" w:rsidP="00EF049E">
      <w:pPr>
        <w:pStyle w:val="a4"/>
        <w:rPr>
          <w:sz w:val="24"/>
        </w:rPr>
      </w:pPr>
      <w:r w:rsidRPr="00EF049E">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F049E" w:rsidRPr="00EF049E" w:rsidRDefault="00EF049E" w:rsidP="00EF049E">
      <w:pPr>
        <w:pStyle w:val="a4"/>
        <w:rPr>
          <w:sz w:val="24"/>
        </w:rPr>
      </w:pPr>
      <w:r w:rsidRPr="00EF049E">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F049E" w:rsidRPr="00EF049E" w:rsidRDefault="00EF049E" w:rsidP="00EF049E">
      <w:pPr>
        <w:pStyle w:val="a4"/>
        <w:rPr>
          <w:sz w:val="24"/>
        </w:rPr>
      </w:pPr>
      <w:r w:rsidRPr="00EF049E">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F049E" w:rsidRPr="00EF049E" w:rsidRDefault="00EF049E" w:rsidP="00EF049E">
      <w:pPr>
        <w:pStyle w:val="a4"/>
        <w:rPr>
          <w:sz w:val="24"/>
        </w:rPr>
      </w:pPr>
      <w:r w:rsidRPr="00EF049E">
        <w:rPr>
          <w:sz w:val="24"/>
        </w:rPr>
        <w:t xml:space="preserve">является членом </w:t>
      </w:r>
      <w:proofErr w:type="spellStart"/>
      <w:r w:rsidRPr="00EF049E">
        <w:rPr>
          <w:sz w:val="24"/>
        </w:rPr>
        <w:t>саморегулируемой</w:t>
      </w:r>
      <w:proofErr w:type="spellEnd"/>
      <w:r w:rsidRPr="00EF049E">
        <w:rPr>
          <w:sz w:val="24"/>
        </w:rPr>
        <w:t xml:space="preserve"> организации, если осуществляемая по Договору деятельность требует членства в </w:t>
      </w:r>
      <w:proofErr w:type="spellStart"/>
      <w:r w:rsidRPr="00EF049E">
        <w:rPr>
          <w:sz w:val="24"/>
        </w:rPr>
        <w:t>саморегулируемой</w:t>
      </w:r>
      <w:proofErr w:type="spellEnd"/>
      <w:r w:rsidRPr="00EF049E">
        <w:rPr>
          <w:sz w:val="24"/>
        </w:rPr>
        <w:t xml:space="preserve"> организации;</w:t>
      </w:r>
    </w:p>
    <w:p w:rsidR="00EF049E" w:rsidRPr="00EF049E" w:rsidRDefault="00EF049E" w:rsidP="00EF049E">
      <w:pPr>
        <w:pStyle w:val="a4"/>
        <w:rPr>
          <w:sz w:val="24"/>
        </w:rPr>
      </w:pPr>
      <w:proofErr w:type="gramStart"/>
      <w:r w:rsidRPr="00EF049E">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EF049E" w:rsidRPr="00EF049E" w:rsidRDefault="00EF049E" w:rsidP="00EF049E">
      <w:pPr>
        <w:pStyle w:val="a4"/>
        <w:rPr>
          <w:sz w:val="24"/>
        </w:rPr>
      </w:pPr>
      <w:r w:rsidRPr="00EF049E">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F049E" w:rsidRPr="00EF049E" w:rsidRDefault="00EF049E" w:rsidP="00EF049E">
      <w:pPr>
        <w:pStyle w:val="a4"/>
        <w:rPr>
          <w:sz w:val="24"/>
        </w:rPr>
      </w:pPr>
      <w:r w:rsidRPr="00EF049E">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sidRPr="00EF049E">
        <w:rPr>
          <w:spacing w:val="-3"/>
          <w:sz w:val="24"/>
        </w:rPr>
        <w:t xml:space="preserve"> </w:t>
      </w:r>
      <w:r w:rsidRPr="00EF049E">
        <w:rPr>
          <w:sz w:val="24"/>
        </w:rPr>
        <w:t>органы;</w:t>
      </w:r>
    </w:p>
    <w:p w:rsidR="00EF049E" w:rsidRPr="00EF049E" w:rsidRDefault="00EF049E" w:rsidP="00EF049E">
      <w:pPr>
        <w:pStyle w:val="a4"/>
        <w:rPr>
          <w:sz w:val="24"/>
        </w:rPr>
      </w:pPr>
      <w:proofErr w:type="gramStart"/>
      <w:r w:rsidRPr="00EF049E">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sidRPr="00EF049E">
        <w:rPr>
          <w:spacing w:val="-6"/>
          <w:sz w:val="24"/>
        </w:rPr>
        <w:t xml:space="preserve"> </w:t>
      </w:r>
      <w:r w:rsidRPr="00EF049E">
        <w:rPr>
          <w:sz w:val="24"/>
        </w:rPr>
        <w:t>выгоды;</w:t>
      </w:r>
      <w:proofErr w:type="gramEnd"/>
    </w:p>
    <w:p w:rsidR="00EF049E" w:rsidRPr="00EF049E" w:rsidRDefault="00EF049E" w:rsidP="00EF049E">
      <w:pPr>
        <w:pStyle w:val="a4"/>
        <w:rPr>
          <w:sz w:val="24"/>
        </w:rPr>
      </w:pPr>
      <w:r w:rsidRPr="00EF049E">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EF049E" w:rsidRPr="00EF049E" w:rsidRDefault="00EF049E" w:rsidP="00EF049E">
      <w:pPr>
        <w:pStyle w:val="a4"/>
        <w:rPr>
          <w:sz w:val="24"/>
        </w:rPr>
      </w:pPr>
      <w:r w:rsidRPr="00EF049E">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EF049E">
        <w:rPr>
          <w:spacing w:val="-1"/>
          <w:sz w:val="24"/>
        </w:rPr>
        <w:t xml:space="preserve"> </w:t>
      </w:r>
      <w:r w:rsidRPr="00EF049E">
        <w:rPr>
          <w:sz w:val="24"/>
        </w:rPr>
        <w:t>Арендатору;</w:t>
      </w:r>
    </w:p>
    <w:p w:rsidR="00EF049E" w:rsidRPr="00EF049E" w:rsidRDefault="00EF049E" w:rsidP="00EF049E">
      <w:pPr>
        <w:pStyle w:val="a4"/>
        <w:rPr>
          <w:sz w:val="24"/>
        </w:rPr>
      </w:pPr>
      <w:r w:rsidRPr="00EF049E">
        <w:rPr>
          <w:sz w:val="24"/>
        </w:rPr>
        <w:t>лица, подписывающие от его имени первичные документы и счет</w:t>
      </w:r>
      <w:proofErr w:type="gramStart"/>
      <w:r w:rsidRPr="00EF049E">
        <w:rPr>
          <w:sz w:val="24"/>
        </w:rPr>
        <w:t>а-</w:t>
      </w:r>
      <w:proofErr w:type="gramEnd"/>
      <w:r w:rsidRPr="00EF049E">
        <w:rPr>
          <w:sz w:val="24"/>
        </w:rPr>
        <w:t xml:space="preserve"> фактуры, имеют на это все необходимые полномочия.</w:t>
      </w:r>
    </w:p>
    <w:p w:rsidR="00EF049E" w:rsidRPr="00EF049E" w:rsidRDefault="00EF049E" w:rsidP="00EF049E">
      <w:pPr>
        <w:widowControl w:val="0"/>
        <w:tabs>
          <w:tab w:val="left" w:pos="1201"/>
        </w:tabs>
        <w:autoSpaceDE w:val="0"/>
        <w:autoSpaceDN w:val="0"/>
        <w:spacing w:after="120"/>
        <w:jc w:val="both"/>
        <w:rPr>
          <w:sz w:val="24"/>
          <w:szCs w:val="24"/>
        </w:rPr>
      </w:pPr>
      <w:r w:rsidRPr="00EF049E">
        <w:rPr>
          <w:sz w:val="24"/>
          <w:szCs w:val="24"/>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sidRPr="00EF049E">
        <w:rPr>
          <w:spacing w:val="-1"/>
          <w:sz w:val="24"/>
          <w:szCs w:val="24"/>
        </w:rPr>
        <w:t xml:space="preserve"> </w:t>
      </w:r>
      <w:r w:rsidRPr="00EF049E">
        <w:rPr>
          <w:sz w:val="24"/>
          <w:szCs w:val="24"/>
        </w:rPr>
        <w:t>орган:</w:t>
      </w:r>
    </w:p>
    <w:p w:rsidR="00EF049E" w:rsidRPr="00EF049E" w:rsidRDefault="00EF049E" w:rsidP="00EF049E">
      <w:pPr>
        <w:widowControl w:val="0"/>
        <w:tabs>
          <w:tab w:val="left" w:pos="1443"/>
        </w:tabs>
        <w:autoSpaceDE w:val="0"/>
        <w:autoSpaceDN w:val="0"/>
        <w:spacing w:after="120"/>
        <w:jc w:val="both"/>
        <w:rPr>
          <w:sz w:val="24"/>
          <w:szCs w:val="24"/>
        </w:rPr>
      </w:pPr>
      <w:r w:rsidRPr="00EF049E">
        <w:rPr>
          <w:sz w:val="24"/>
          <w:szCs w:val="24"/>
        </w:rPr>
        <w:t>2.1. установит получение Арендатором необоснованной налоговой выгоды в связи с исполнением Договора</w:t>
      </w:r>
      <w:r w:rsidRPr="00EF049E">
        <w:rPr>
          <w:spacing w:val="-7"/>
          <w:sz w:val="24"/>
          <w:szCs w:val="24"/>
        </w:rPr>
        <w:t xml:space="preserve"> </w:t>
      </w:r>
      <w:r w:rsidRPr="00EF049E">
        <w:rPr>
          <w:sz w:val="24"/>
          <w:szCs w:val="24"/>
        </w:rPr>
        <w:t>и/или</w:t>
      </w:r>
    </w:p>
    <w:p w:rsidR="00EF049E" w:rsidRPr="00EF049E" w:rsidRDefault="00EF049E" w:rsidP="00EF049E">
      <w:pPr>
        <w:widowControl w:val="0"/>
        <w:tabs>
          <w:tab w:val="left" w:pos="1443"/>
        </w:tabs>
        <w:autoSpaceDE w:val="0"/>
        <w:autoSpaceDN w:val="0"/>
        <w:spacing w:after="120"/>
        <w:jc w:val="both"/>
        <w:rPr>
          <w:sz w:val="24"/>
          <w:szCs w:val="24"/>
        </w:rPr>
      </w:pPr>
      <w:r w:rsidRPr="00EF049E">
        <w:rPr>
          <w:sz w:val="24"/>
          <w:szCs w:val="24"/>
        </w:rPr>
        <w:t>2.2. признает неправомерным учет расходов Арендатора на приобретение товаров, работ, услуг или иных объектов гражданских прав по Договору</w:t>
      </w:r>
      <w:r w:rsidRPr="00EF049E">
        <w:rPr>
          <w:spacing w:val="-2"/>
          <w:sz w:val="24"/>
          <w:szCs w:val="24"/>
        </w:rPr>
        <w:t xml:space="preserve"> </w:t>
      </w:r>
      <w:r w:rsidRPr="00EF049E">
        <w:rPr>
          <w:sz w:val="24"/>
          <w:szCs w:val="24"/>
        </w:rPr>
        <w:t>и/или</w:t>
      </w:r>
    </w:p>
    <w:p w:rsidR="00EF049E" w:rsidRPr="00EF049E" w:rsidRDefault="00EF049E" w:rsidP="00EF049E">
      <w:pPr>
        <w:widowControl w:val="0"/>
        <w:tabs>
          <w:tab w:val="left" w:pos="1443"/>
        </w:tabs>
        <w:autoSpaceDE w:val="0"/>
        <w:autoSpaceDN w:val="0"/>
        <w:spacing w:after="120"/>
        <w:jc w:val="both"/>
        <w:rPr>
          <w:sz w:val="24"/>
          <w:szCs w:val="24"/>
        </w:rPr>
      </w:pPr>
      <w:r w:rsidRPr="00EF049E">
        <w:rPr>
          <w:sz w:val="24"/>
          <w:szCs w:val="24"/>
        </w:rPr>
        <w:t>2.3. признает неправомерным применение Арендатором налоговых вычетов в отношении сумм</w:t>
      </w:r>
      <w:r w:rsidRPr="00EF049E">
        <w:rPr>
          <w:spacing w:val="-4"/>
          <w:sz w:val="24"/>
          <w:szCs w:val="24"/>
        </w:rPr>
        <w:t xml:space="preserve"> </w:t>
      </w:r>
      <w:r w:rsidRPr="00EF049E">
        <w:rPr>
          <w:sz w:val="24"/>
          <w:szCs w:val="24"/>
        </w:rPr>
        <w:t>НДС</w:t>
      </w:r>
    </w:p>
    <w:p w:rsidR="00EF049E" w:rsidRPr="00EF049E" w:rsidRDefault="00EF049E" w:rsidP="00EF049E">
      <w:pPr>
        <w:spacing w:after="120"/>
        <w:jc w:val="both"/>
        <w:rPr>
          <w:sz w:val="24"/>
          <w:szCs w:val="24"/>
        </w:rPr>
      </w:pPr>
      <w:r w:rsidRPr="00EF049E">
        <w:rPr>
          <w:sz w:val="24"/>
          <w:szCs w:val="24"/>
        </w:rPr>
        <w:t>в связи с тем, что Арендодатель:</w:t>
      </w:r>
    </w:p>
    <w:p w:rsidR="00EF049E" w:rsidRPr="00EF049E" w:rsidRDefault="00EF049E" w:rsidP="00EF049E">
      <w:pPr>
        <w:widowControl w:val="0"/>
        <w:tabs>
          <w:tab w:val="left" w:pos="1443"/>
        </w:tabs>
        <w:autoSpaceDE w:val="0"/>
        <w:autoSpaceDN w:val="0"/>
        <w:spacing w:after="120"/>
        <w:jc w:val="both"/>
        <w:rPr>
          <w:sz w:val="24"/>
          <w:szCs w:val="24"/>
        </w:rPr>
      </w:pPr>
      <w:r w:rsidRPr="00EF049E">
        <w:rPr>
          <w:sz w:val="24"/>
          <w:szCs w:val="24"/>
        </w:rP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sidRPr="00EF049E">
        <w:rPr>
          <w:spacing w:val="-4"/>
          <w:sz w:val="24"/>
          <w:szCs w:val="24"/>
        </w:rPr>
        <w:t xml:space="preserve"> </w:t>
      </w:r>
      <w:r w:rsidRPr="00EF049E">
        <w:rPr>
          <w:sz w:val="24"/>
          <w:szCs w:val="24"/>
        </w:rPr>
        <w:t>и/или</w:t>
      </w:r>
    </w:p>
    <w:p w:rsidR="00EF049E" w:rsidRPr="00EF049E" w:rsidRDefault="00EF049E" w:rsidP="00EF049E">
      <w:pPr>
        <w:widowControl w:val="0"/>
        <w:tabs>
          <w:tab w:val="left" w:pos="1443"/>
        </w:tabs>
        <w:autoSpaceDE w:val="0"/>
        <w:autoSpaceDN w:val="0"/>
        <w:jc w:val="both"/>
        <w:rPr>
          <w:sz w:val="24"/>
          <w:szCs w:val="24"/>
        </w:rPr>
      </w:pPr>
      <w:r w:rsidRPr="00EF049E">
        <w:rPr>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sidRPr="00EF049E">
        <w:rPr>
          <w:spacing w:val="-5"/>
          <w:sz w:val="24"/>
          <w:szCs w:val="24"/>
        </w:rPr>
        <w:t xml:space="preserve"> </w:t>
      </w:r>
      <w:r w:rsidRPr="00EF049E">
        <w:rPr>
          <w:sz w:val="24"/>
          <w:szCs w:val="24"/>
        </w:rPr>
        <w:t xml:space="preserve">вместе) </w:t>
      </w:r>
    </w:p>
    <w:p w:rsidR="00EF049E" w:rsidRPr="00EF049E" w:rsidRDefault="00EF049E" w:rsidP="00EF049E">
      <w:pPr>
        <w:pStyle w:val="a6"/>
        <w:tabs>
          <w:tab w:val="left" w:pos="1443"/>
        </w:tabs>
        <w:spacing w:after="120"/>
        <w:ind w:left="0" w:firstLine="709"/>
        <w:jc w:val="both"/>
      </w:pPr>
      <w:proofErr w:type="gramStart"/>
      <w:r w:rsidRPr="00EF049E">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EF049E" w:rsidRPr="00EF049E" w:rsidRDefault="00EF049E" w:rsidP="00EF049E">
      <w:pPr>
        <w:widowControl w:val="0"/>
        <w:tabs>
          <w:tab w:val="left" w:pos="1443"/>
        </w:tabs>
        <w:autoSpaceDE w:val="0"/>
        <w:autoSpaceDN w:val="0"/>
        <w:spacing w:after="120"/>
        <w:jc w:val="both"/>
        <w:rPr>
          <w:sz w:val="24"/>
          <w:szCs w:val="24"/>
        </w:rPr>
      </w:pPr>
      <w:r w:rsidRPr="00EF049E">
        <w:rPr>
          <w:sz w:val="24"/>
          <w:szCs w:val="24"/>
        </w:rPr>
        <w:t xml:space="preserve">2.6. сумма </w:t>
      </w:r>
      <w:proofErr w:type="spellStart"/>
      <w:r w:rsidRPr="00EF049E">
        <w:rPr>
          <w:sz w:val="24"/>
          <w:szCs w:val="24"/>
        </w:rPr>
        <w:t>доначисленного</w:t>
      </w:r>
      <w:proofErr w:type="spellEnd"/>
      <w:r w:rsidRPr="00EF049E">
        <w:rPr>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sidRPr="00EF049E">
        <w:rPr>
          <w:sz w:val="24"/>
          <w:szCs w:val="24"/>
        </w:rPr>
        <w:t>ДС в св</w:t>
      </w:r>
      <w:proofErr w:type="gramEnd"/>
      <w:r w:rsidRPr="00EF049E">
        <w:rPr>
          <w:sz w:val="24"/>
          <w:szCs w:val="24"/>
        </w:rPr>
        <w:t xml:space="preserve">язи с Эпизодами, связанными с Арендодателем (далее – </w:t>
      </w:r>
      <w:proofErr w:type="spellStart"/>
      <w:r w:rsidRPr="00EF049E">
        <w:rPr>
          <w:sz w:val="24"/>
          <w:szCs w:val="24"/>
        </w:rPr>
        <w:t>Доначисленные</w:t>
      </w:r>
      <w:proofErr w:type="spellEnd"/>
      <w:r w:rsidRPr="00EF049E">
        <w:rPr>
          <w:sz w:val="24"/>
          <w:szCs w:val="24"/>
        </w:rPr>
        <w:t xml:space="preserve"> налоги);</w:t>
      </w:r>
      <w:r w:rsidRPr="00EF049E">
        <w:rPr>
          <w:spacing w:val="-4"/>
          <w:sz w:val="24"/>
          <w:szCs w:val="24"/>
        </w:rPr>
        <w:t xml:space="preserve"> </w:t>
      </w:r>
      <w:r w:rsidRPr="00EF049E">
        <w:rPr>
          <w:sz w:val="24"/>
          <w:szCs w:val="24"/>
        </w:rPr>
        <w:t>плюс</w:t>
      </w:r>
    </w:p>
    <w:p w:rsidR="00EF049E" w:rsidRPr="00EF049E" w:rsidRDefault="00EF049E" w:rsidP="00EF049E">
      <w:pPr>
        <w:widowControl w:val="0"/>
        <w:tabs>
          <w:tab w:val="left" w:pos="1443"/>
        </w:tabs>
        <w:autoSpaceDE w:val="0"/>
        <w:autoSpaceDN w:val="0"/>
        <w:spacing w:after="120"/>
        <w:jc w:val="both"/>
        <w:rPr>
          <w:sz w:val="24"/>
          <w:szCs w:val="24"/>
        </w:rPr>
      </w:pPr>
      <w:r w:rsidRPr="00EF049E">
        <w:rPr>
          <w:sz w:val="24"/>
          <w:szCs w:val="24"/>
        </w:rPr>
        <w:t xml:space="preserve">2.7. сумма начисленных Арендатору пеней на сумму </w:t>
      </w:r>
      <w:proofErr w:type="spellStart"/>
      <w:r w:rsidRPr="00EF049E">
        <w:rPr>
          <w:sz w:val="24"/>
          <w:szCs w:val="24"/>
        </w:rPr>
        <w:t>Доначисленных</w:t>
      </w:r>
      <w:proofErr w:type="spellEnd"/>
      <w:r w:rsidRPr="00EF049E">
        <w:rPr>
          <w:sz w:val="24"/>
          <w:szCs w:val="24"/>
        </w:rPr>
        <w:t xml:space="preserve"> налогов (далее – Пени);</w:t>
      </w:r>
      <w:r w:rsidRPr="00EF049E">
        <w:rPr>
          <w:spacing w:val="-3"/>
          <w:sz w:val="24"/>
          <w:szCs w:val="24"/>
        </w:rPr>
        <w:t xml:space="preserve"> </w:t>
      </w:r>
      <w:r w:rsidRPr="00EF049E">
        <w:rPr>
          <w:sz w:val="24"/>
          <w:szCs w:val="24"/>
        </w:rPr>
        <w:t>плюс</w:t>
      </w:r>
    </w:p>
    <w:p w:rsidR="00EF049E" w:rsidRPr="00EF049E" w:rsidRDefault="00EF049E" w:rsidP="00EF049E">
      <w:pPr>
        <w:widowControl w:val="0"/>
        <w:tabs>
          <w:tab w:val="left" w:pos="1517"/>
        </w:tabs>
        <w:autoSpaceDE w:val="0"/>
        <w:autoSpaceDN w:val="0"/>
        <w:spacing w:after="120"/>
        <w:jc w:val="both"/>
        <w:rPr>
          <w:sz w:val="24"/>
          <w:szCs w:val="24"/>
        </w:rPr>
      </w:pPr>
      <w:r w:rsidRPr="00EF049E">
        <w:rPr>
          <w:sz w:val="24"/>
          <w:szCs w:val="24"/>
        </w:rPr>
        <w:t xml:space="preserve">2.8. штрафы начисленные Арендатору за соответствующие налоговые нарушения в связи с неуплатой ею </w:t>
      </w:r>
      <w:proofErr w:type="spellStart"/>
      <w:r w:rsidRPr="00EF049E">
        <w:rPr>
          <w:sz w:val="24"/>
          <w:szCs w:val="24"/>
        </w:rPr>
        <w:t>Доначисленных</w:t>
      </w:r>
      <w:proofErr w:type="spellEnd"/>
      <w:r w:rsidRPr="00EF049E">
        <w:rPr>
          <w:sz w:val="24"/>
          <w:szCs w:val="24"/>
        </w:rPr>
        <w:t xml:space="preserve"> налогов (далее – Штрафы).</w:t>
      </w:r>
    </w:p>
    <w:p w:rsidR="00EF049E" w:rsidRPr="00EF049E" w:rsidRDefault="00EF049E" w:rsidP="00EF049E">
      <w:pPr>
        <w:widowControl w:val="0"/>
        <w:tabs>
          <w:tab w:val="left" w:pos="1517"/>
        </w:tabs>
        <w:autoSpaceDE w:val="0"/>
        <w:autoSpaceDN w:val="0"/>
        <w:spacing w:after="120"/>
        <w:jc w:val="both"/>
        <w:rPr>
          <w:sz w:val="24"/>
          <w:szCs w:val="24"/>
        </w:rPr>
      </w:pPr>
      <w:r w:rsidRPr="00EF049E">
        <w:rPr>
          <w:sz w:val="24"/>
          <w:szCs w:val="24"/>
        </w:rP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sidRPr="00EF049E">
        <w:rPr>
          <w:spacing w:val="-4"/>
          <w:sz w:val="24"/>
          <w:szCs w:val="24"/>
        </w:rPr>
        <w:t xml:space="preserve"> </w:t>
      </w:r>
      <w:r w:rsidRPr="00EF049E">
        <w:rPr>
          <w:sz w:val="24"/>
          <w:szCs w:val="24"/>
        </w:rPr>
        <w:t>требований:</w:t>
      </w:r>
    </w:p>
    <w:p w:rsidR="00EF049E" w:rsidRPr="00EF049E" w:rsidRDefault="00EF049E" w:rsidP="00EF049E">
      <w:pPr>
        <w:widowControl w:val="0"/>
        <w:tabs>
          <w:tab w:val="left" w:pos="1443"/>
        </w:tabs>
        <w:autoSpaceDE w:val="0"/>
        <w:autoSpaceDN w:val="0"/>
        <w:jc w:val="both"/>
        <w:rPr>
          <w:sz w:val="24"/>
          <w:szCs w:val="24"/>
        </w:rPr>
      </w:pPr>
      <w:proofErr w:type="gramStart"/>
      <w:r w:rsidRPr="00EF049E">
        <w:rPr>
          <w:sz w:val="24"/>
          <w:szCs w:val="24"/>
        </w:rPr>
        <w:t xml:space="preserve">3.1. о возмещении убытков и/или имущественных потерь исчисляемых как размер </w:t>
      </w:r>
      <w:proofErr w:type="spellStart"/>
      <w:r w:rsidRPr="00EF049E">
        <w:rPr>
          <w:sz w:val="24"/>
          <w:szCs w:val="24"/>
        </w:rPr>
        <w:t>доначисленных</w:t>
      </w:r>
      <w:proofErr w:type="spellEnd"/>
      <w:r w:rsidRPr="00EF049E">
        <w:rPr>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EF049E">
        <w:rPr>
          <w:sz w:val="24"/>
          <w:szCs w:val="24"/>
        </w:rPr>
        <w:t xml:space="preserve"> имущественных прав третьих</w:t>
      </w:r>
      <w:r w:rsidRPr="00EF049E">
        <w:rPr>
          <w:spacing w:val="-13"/>
          <w:sz w:val="24"/>
          <w:szCs w:val="24"/>
        </w:rPr>
        <w:t xml:space="preserve"> </w:t>
      </w:r>
      <w:r w:rsidRPr="00EF049E">
        <w:rPr>
          <w:sz w:val="24"/>
          <w:szCs w:val="24"/>
        </w:rPr>
        <w:t>лиц)</w:t>
      </w:r>
    </w:p>
    <w:p w:rsidR="00EF049E" w:rsidRPr="00EF049E" w:rsidRDefault="00EF049E" w:rsidP="00EF049E">
      <w:pPr>
        <w:pStyle w:val="a4"/>
        <w:rPr>
          <w:sz w:val="24"/>
        </w:rPr>
      </w:pPr>
      <w:r w:rsidRPr="00EF049E">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EF049E">
        <w:rPr>
          <w:sz w:val="24"/>
        </w:rPr>
        <w:t>с даты</w:t>
      </w:r>
      <w:proofErr w:type="gramEnd"/>
      <w:r w:rsidRPr="00EF049E">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sidRPr="00EF049E">
        <w:rPr>
          <w:spacing w:val="-13"/>
          <w:sz w:val="24"/>
        </w:rPr>
        <w:t xml:space="preserve"> </w:t>
      </w:r>
      <w:r w:rsidRPr="00EF049E">
        <w:rPr>
          <w:sz w:val="24"/>
        </w:rPr>
        <w:t>лиц.</w:t>
      </w:r>
    </w:p>
    <w:p w:rsidR="00EF049E" w:rsidRPr="00EF049E" w:rsidRDefault="00EF049E" w:rsidP="00EF049E">
      <w:pPr>
        <w:widowControl w:val="0"/>
        <w:tabs>
          <w:tab w:val="left" w:pos="1234"/>
        </w:tabs>
        <w:autoSpaceDE w:val="0"/>
        <w:autoSpaceDN w:val="0"/>
        <w:spacing w:after="120"/>
        <w:jc w:val="both"/>
        <w:rPr>
          <w:sz w:val="24"/>
          <w:szCs w:val="24"/>
        </w:rPr>
      </w:pPr>
      <w:r w:rsidRPr="00EF049E">
        <w:rPr>
          <w:sz w:val="24"/>
          <w:szCs w:val="24"/>
        </w:rPr>
        <w:t xml:space="preserve">4. </w:t>
      </w:r>
      <w:proofErr w:type="gramStart"/>
      <w:r w:rsidRPr="00EF049E">
        <w:rPr>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w:t>
      </w:r>
      <w:r w:rsidRPr="00EF049E">
        <w:rPr>
          <w:spacing w:val="43"/>
          <w:sz w:val="24"/>
          <w:szCs w:val="24"/>
        </w:rPr>
        <w:t xml:space="preserve"> </w:t>
      </w:r>
      <w:r w:rsidRPr="00EF049E">
        <w:rPr>
          <w:sz w:val="24"/>
          <w:szCs w:val="24"/>
        </w:rPr>
        <w:t>Налоговой</w:t>
      </w:r>
      <w:r w:rsidRPr="00EF049E">
        <w:rPr>
          <w:spacing w:val="44"/>
          <w:sz w:val="24"/>
          <w:szCs w:val="24"/>
        </w:rPr>
        <w:t xml:space="preserve"> </w:t>
      </w:r>
      <w:r w:rsidRPr="00EF049E">
        <w:rPr>
          <w:sz w:val="24"/>
          <w:szCs w:val="24"/>
        </w:rPr>
        <w:t>оговорки,</w:t>
      </w:r>
      <w:r w:rsidRPr="00EF049E">
        <w:rPr>
          <w:spacing w:val="44"/>
          <w:sz w:val="24"/>
          <w:szCs w:val="24"/>
        </w:rPr>
        <w:t xml:space="preserve"> </w:t>
      </w:r>
      <w:r w:rsidRPr="00EF049E">
        <w:rPr>
          <w:sz w:val="24"/>
          <w:szCs w:val="24"/>
        </w:rPr>
        <w:t>на</w:t>
      </w:r>
      <w:r w:rsidRPr="00EF049E">
        <w:rPr>
          <w:spacing w:val="43"/>
          <w:sz w:val="24"/>
          <w:szCs w:val="24"/>
        </w:rPr>
        <w:t xml:space="preserve"> </w:t>
      </w:r>
      <w:r w:rsidRPr="00EF049E">
        <w:rPr>
          <w:sz w:val="24"/>
          <w:szCs w:val="24"/>
        </w:rPr>
        <w:t>возмещение</w:t>
      </w:r>
      <w:r w:rsidRPr="00EF049E">
        <w:rPr>
          <w:spacing w:val="45"/>
          <w:sz w:val="24"/>
          <w:szCs w:val="24"/>
        </w:rPr>
        <w:t xml:space="preserve"> </w:t>
      </w:r>
      <w:r w:rsidRPr="00EF049E">
        <w:rPr>
          <w:sz w:val="24"/>
          <w:szCs w:val="24"/>
        </w:rPr>
        <w:t>Арендатору</w:t>
      </w:r>
      <w:r w:rsidRPr="00EF049E">
        <w:rPr>
          <w:spacing w:val="44"/>
          <w:sz w:val="24"/>
          <w:szCs w:val="24"/>
        </w:rPr>
        <w:t xml:space="preserve"> </w:t>
      </w:r>
      <w:r w:rsidRPr="00EF049E">
        <w:rPr>
          <w:sz w:val="24"/>
          <w:szCs w:val="24"/>
        </w:rP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EF049E">
        <w:rPr>
          <w:sz w:val="24"/>
          <w:szCs w:val="24"/>
          <w:u w:val="single"/>
        </w:rPr>
        <w:t>будет обязан</w:t>
      </w:r>
      <w:r w:rsidRPr="00EF049E">
        <w:rPr>
          <w:sz w:val="24"/>
          <w:szCs w:val="24"/>
        </w:rPr>
        <w:t xml:space="preserve"> возместить Арендатору имущественные потери, в течение 10 (десяти) рабочих дней</w:t>
      </w:r>
      <w:proofErr w:type="gramEnd"/>
      <w:r w:rsidRPr="00EF049E">
        <w:rPr>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EF049E">
        <w:rPr>
          <w:sz w:val="24"/>
          <w:szCs w:val="24"/>
        </w:rPr>
        <w:t xml:space="preserve"> (-</w:t>
      </w:r>
      <w:proofErr w:type="spellStart"/>
      <w:proofErr w:type="gramEnd"/>
      <w:r w:rsidRPr="00EF049E">
        <w:rPr>
          <w:sz w:val="24"/>
          <w:szCs w:val="24"/>
        </w:rPr>
        <w:t>ов</w:t>
      </w:r>
      <w:proofErr w:type="spellEnd"/>
      <w:r w:rsidRPr="00EF049E">
        <w:rPr>
          <w:sz w:val="24"/>
          <w:szCs w:val="24"/>
        </w:rPr>
        <w:t>), принятого (-</w:t>
      </w:r>
      <w:proofErr w:type="spellStart"/>
      <w:r w:rsidRPr="00EF049E">
        <w:rPr>
          <w:sz w:val="24"/>
          <w:szCs w:val="24"/>
        </w:rPr>
        <w:t>ых</w:t>
      </w:r>
      <w:proofErr w:type="spellEnd"/>
      <w:r w:rsidRPr="00EF049E">
        <w:rPr>
          <w:sz w:val="24"/>
          <w:szCs w:val="24"/>
        </w:rP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sidRPr="00EF049E">
        <w:rPr>
          <w:spacing w:val="-1"/>
          <w:sz w:val="24"/>
          <w:szCs w:val="24"/>
        </w:rPr>
        <w:t xml:space="preserve"> </w:t>
      </w:r>
      <w:r w:rsidRPr="00EF049E">
        <w:rPr>
          <w:sz w:val="24"/>
          <w:szCs w:val="24"/>
        </w:rPr>
        <w:t>как:</w:t>
      </w:r>
    </w:p>
    <w:p w:rsidR="00EF049E" w:rsidRPr="00EF049E" w:rsidRDefault="00EF049E" w:rsidP="00EF049E">
      <w:pPr>
        <w:widowControl w:val="0"/>
        <w:tabs>
          <w:tab w:val="left" w:pos="1234"/>
          <w:tab w:val="left" w:pos="8909"/>
        </w:tabs>
        <w:autoSpaceDE w:val="0"/>
        <w:autoSpaceDN w:val="0"/>
        <w:spacing w:after="120"/>
        <w:jc w:val="both"/>
        <w:rPr>
          <w:sz w:val="24"/>
          <w:szCs w:val="24"/>
        </w:rPr>
      </w:pPr>
      <w:r w:rsidRPr="00EF049E">
        <w:rPr>
          <w:sz w:val="24"/>
          <w:szCs w:val="24"/>
        </w:rPr>
        <w:t xml:space="preserve">4.1. такие </w:t>
      </w:r>
      <w:proofErr w:type="spellStart"/>
      <w:r w:rsidRPr="00EF049E">
        <w:rPr>
          <w:sz w:val="24"/>
          <w:szCs w:val="24"/>
        </w:rPr>
        <w:t>Доначисленные</w:t>
      </w:r>
      <w:proofErr w:type="spellEnd"/>
      <w:r w:rsidRPr="00EF049E">
        <w:rPr>
          <w:sz w:val="24"/>
          <w:szCs w:val="24"/>
        </w:rPr>
        <w:t xml:space="preserve"> налоги, Пени и Штрафы с учетом возможных корректировок в соответствии с вступившим в законную силу решением суда по </w:t>
      </w:r>
      <w:r w:rsidRPr="00EF049E">
        <w:rPr>
          <w:spacing w:val="-5"/>
          <w:sz w:val="24"/>
          <w:szCs w:val="24"/>
        </w:rPr>
        <w:t>делу</w:t>
      </w:r>
      <w:proofErr w:type="gramStart"/>
      <w:r w:rsidRPr="00EF049E">
        <w:rPr>
          <w:spacing w:val="-5"/>
          <w:sz w:val="24"/>
          <w:szCs w:val="24"/>
        </w:rPr>
        <w:t xml:space="preserve"> </w:t>
      </w:r>
      <w:r w:rsidRPr="00EF049E">
        <w:rPr>
          <w:sz w:val="24"/>
          <w:szCs w:val="24"/>
        </w:rPr>
        <w:t>(-</w:t>
      </w:r>
      <w:proofErr w:type="spellStart"/>
      <w:proofErr w:type="gramEnd"/>
      <w:r w:rsidRPr="00EF049E">
        <w:rPr>
          <w:sz w:val="24"/>
          <w:szCs w:val="24"/>
        </w:rPr>
        <w:t>ам</w:t>
      </w:r>
      <w:proofErr w:type="spellEnd"/>
      <w:r w:rsidRPr="00EF049E">
        <w:rPr>
          <w:sz w:val="24"/>
          <w:szCs w:val="24"/>
        </w:rPr>
        <w:t>), в рамках которого (-</w:t>
      </w:r>
      <w:proofErr w:type="spellStart"/>
      <w:r w:rsidRPr="00EF049E">
        <w:rPr>
          <w:sz w:val="24"/>
          <w:szCs w:val="24"/>
        </w:rPr>
        <w:t>ых</w:t>
      </w:r>
      <w:proofErr w:type="spellEnd"/>
      <w:r w:rsidRPr="00EF049E">
        <w:rPr>
          <w:sz w:val="24"/>
          <w:szCs w:val="24"/>
        </w:rPr>
        <w:t>) Арендатор предпринял добросовестные усилия по оспариванию Решения налогового органа, а также</w:t>
      </w:r>
    </w:p>
    <w:p w:rsidR="00EF049E" w:rsidRPr="00EF049E" w:rsidRDefault="00EF049E" w:rsidP="00EF049E">
      <w:pPr>
        <w:widowControl w:val="0"/>
        <w:tabs>
          <w:tab w:val="left" w:pos="1234"/>
        </w:tabs>
        <w:autoSpaceDE w:val="0"/>
        <w:autoSpaceDN w:val="0"/>
        <w:spacing w:after="120"/>
        <w:jc w:val="both"/>
        <w:rPr>
          <w:sz w:val="24"/>
          <w:szCs w:val="24"/>
        </w:rPr>
      </w:pPr>
      <w:r w:rsidRPr="00EF049E">
        <w:rPr>
          <w:sz w:val="24"/>
          <w:szCs w:val="24"/>
        </w:rPr>
        <w:t>4.2. судебные расходы Арендатора в связи с оспариванием Решения налогового органа в полном</w:t>
      </w:r>
      <w:r w:rsidRPr="00EF049E">
        <w:rPr>
          <w:spacing w:val="-3"/>
          <w:sz w:val="24"/>
          <w:szCs w:val="24"/>
        </w:rPr>
        <w:t xml:space="preserve"> </w:t>
      </w:r>
      <w:r w:rsidRPr="00EF049E">
        <w:rPr>
          <w:sz w:val="24"/>
          <w:szCs w:val="24"/>
        </w:rPr>
        <w:t>размере.</w:t>
      </w:r>
    </w:p>
    <w:p w:rsidR="00EF049E" w:rsidRPr="00EF049E" w:rsidRDefault="00EF049E" w:rsidP="00EF049E">
      <w:pPr>
        <w:widowControl w:val="0"/>
        <w:tabs>
          <w:tab w:val="left" w:pos="1234"/>
        </w:tabs>
        <w:autoSpaceDE w:val="0"/>
        <w:autoSpaceDN w:val="0"/>
        <w:spacing w:after="120"/>
        <w:jc w:val="both"/>
        <w:rPr>
          <w:sz w:val="24"/>
          <w:szCs w:val="24"/>
        </w:rPr>
      </w:pPr>
      <w:r w:rsidRPr="00EF049E">
        <w:rPr>
          <w:sz w:val="24"/>
          <w:szCs w:val="24"/>
        </w:rPr>
        <w:t xml:space="preserve">5. Арендодатель признает и соглашается, что Арендатор вправе по своему усмотрению уплатить в бюджет </w:t>
      </w:r>
      <w:proofErr w:type="spellStart"/>
      <w:r w:rsidRPr="00EF049E">
        <w:rPr>
          <w:sz w:val="24"/>
          <w:szCs w:val="24"/>
        </w:rPr>
        <w:t>Доначисленные</w:t>
      </w:r>
      <w:proofErr w:type="spellEnd"/>
      <w:r w:rsidRPr="00EF049E">
        <w:rPr>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sidRPr="00EF049E">
        <w:rPr>
          <w:spacing w:val="-7"/>
          <w:sz w:val="24"/>
          <w:szCs w:val="24"/>
        </w:rPr>
        <w:t xml:space="preserve"> </w:t>
      </w:r>
      <w:r w:rsidRPr="00EF049E">
        <w:rPr>
          <w:sz w:val="24"/>
          <w:szCs w:val="24"/>
        </w:rPr>
        <w:t>проверкой.</w:t>
      </w:r>
    </w:p>
    <w:p w:rsidR="00EF049E" w:rsidRPr="00EF049E" w:rsidRDefault="00EF049E" w:rsidP="00EF049E">
      <w:pPr>
        <w:widowControl w:val="0"/>
        <w:tabs>
          <w:tab w:val="left" w:pos="1234"/>
        </w:tabs>
        <w:autoSpaceDE w:val="0"/>
        <w:autoSpaceDN w:val="0"/>
        <w:spacing w:after="120"/>
        <w:jc w:val="both"/>
        <w:rPr>
          <w:sz w:val="24"/>
          <w:szCs w:val="24"/>
        </w:rPr>
      </w:pPr>
      <w:r w:rsidRPr="00EF049E">
        <w:rPr>
          <w:sz w:val="24"/>
          <w:szCs w:val="24"/>
        </w:rPr>
        <w:t xml:space="preserve">6. </w:t>
      </w:r>
      <w:proofErr w:type="gramStart"/>
      <w:r w:rsidRPr="00EF049E">
        <w:rPr>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EF049E">
        <w:rPr>
          <w:sz w:val="24"/>
          <w:szCs w:val="24"/>
        </w:rPr>
        <w:t>Доначисленные</w:t>
      </w:r>
      <w:proofErr w:type="spellEnd"/>
      <w:r w:rsidRPr="00EF049E">
        <w:rPr>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EF049E">
        <w:rPr>
          <w:sz w:val="24"/>
          <w:szCs w:val="24"/>
        </w:rPr>
        <w:t xml:space="preserve"> сумм и уплатить ему Возвращенные суммы в течение 30 (тридцати) рабочих дней </w:t>
      </w:r>
      <w:proofErr w:type="gramStart"/>
      <w:r w:rsidRPr="00EF049E">
        <w:rPr>
          <w:sz w:val="24"/>
          <w:szCs w:val="24"/>
        </w:rPr>
        <w:t>с даты получения</w:t>
      </w:r>
      <w:proofErr w:type="gramEnd"/>
      <w:r w:rsidRPr="00EF049E">
        <w:rPr>
          <w:sz w:val="24"/>
          <w:szCs w:val="24"/>
        </w:rPr>
        <w:t xml:space="preserve"> письменного требования Арендодателя об</w:t>
      </w:r>
      <w:r w:rsidRPr="00EF049E">
        <w:rPr>
          <w:spacing w:val="-16"/>
          <w:sz w:val="24"/>
          <w:szCs w:val="24"/>
        </w:rPr>
        <w:t xml:space="preserve"> </w:t>
      </w:r>
      <w:r w:rsidRPr="00EF049E">
        <w:rPr>
          <w:sz w:val="24"/>
          <w:szCs w:val="24"/>
        </w:rPr>
        <w:t>этом.</w:t>
      </w:r>
    </w:p>
    <w:p w:rsidR="00EF049E" w:rsidRPr="00EF049E" w:rsidRDefault="00EF049E" w:rsidP="00EF049E">
      <w:pPr>
        <w:widowControl w:val="0"/>
        <w:tabs>
          <w:tab w:val="left" w:pos="1234"/>
        </w:tabs>
        <w:autoSpaceDE w:val="0"/>
        <w:autoSpaceDN w:val="0"/>
        <w:spacing w:after="120"/>
        <w:jc w:val="both"/>
        <w:rPr>
          <w:sz w:val="24"/>
          <w:szCs w:val="24"/>
        </w:rPr>
      </w:pPr>
      <w:r w:rsidRPr="00EF049E">
        <w:rPr>
          <w:sz w:val="24"/>
          <w:szCs w:val="24"/>
        </w:rPr>
        <w:t xml:space="preserve">7. </w:t>
      </w:r>
      <w:proofErr w:type="gramStart"/>
      <w:r w:rsidRPr="00EF049E">
        <w:rPr>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sidRPr="00EF049E">
        <w:rPr>
          <w:spacing w:val="52"/>
          <w:sz w:val="24"/>
          <w:szCs w:val="24"/>
        </w:rPr>
        <w:t xml:space="preserve"> </w:t>
      </w:r>
      <w:r w:rsidRPr="00EF049E">
        <w:rPr>
          <w:sz w:val="24"/>
          <w:szCs w:val="24"/>
        </w:rP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EF049E">
        <w:rPr>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EF049E" w:rsidRPr="00EF049E" w:rsidRDefault="00EF049E" w:rsidP="00EF049E">
      <w:pPr>
        <w:widowControl w:val="0"/>
        <w:tabs>
          <w:tab w:val="left" w:pos="1234"/>
        </w:tabs>
        <w:autoSpaceDE w:val="0"/>
        <w:autoSpaceDN w:val="0"/>
        <w:spacing w:after="120"/>
        <w:jc w:val="both"/>
        <w:rPr>
          <w:sz w:val="24"/>
          <w:szCs w:val="24"/>
        </w:rPr>
      </w:pPr>
      <w:r w:rsidRPr="00EF049E">
        <w:rPr>
          <w:sz w:val="24"/>
          <w:szCs w:val="24"/>
        </w:rP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sidRPr="00EF049E">
        <w:rPr>
          <w:spacing w:val="22"/>
          <w:sz w:val="24"/>
          <w:szCs w:val="24"/>
        </w:rPr>
        <w:t xml:space="preserve"> </w:t>
      </w:r>
      <w:r w:rsidRPr="00EF049E">
        <w:rPr>
          <w:sz w:val="24"/>
          <w:szCs w:val="24"/>
        </w:rP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EF049E" w:rsidRPr="00EF049E" w:rsidTr="00D413CD">
        <w:tc>
          <w:tcPr>
            <w:tcW w:w="5268" w:type="dxa"/>
          </w:tcPr>
          <w:p w:rsidR="00EF049E" w:rsidRPr="00EF049E" w:rsidRDefault="00EF049E" w:rsidP="00D413CD">
            <w:pPr>
              <w:spacing w:after="80"/>
              <w:rPr>
                <w:b/>
                <w:sz w:val="24"/>
                <w:szCs w:val="24"/>
              </w:rPr>
            </w:pPr>
            <w:r w:rsidRPr="00EF049E">
              <w:rPr>
                <w:b/>
                <w:sz w:val="24"/>
                <w:szCs w:val="24"/>
              </w:rPr>
              <w:t>Арендодатель:</w:t>
            </w:r>
          </w:p>
          <w:p w:rsidR="00EF049E" w:rsidRPr="00EF049E" w:rsidRDefault="00EF049E" w:rsidP="00D413CD">
            <w:pPr>
              <w:rPr>
                <w:sz w:val="24"/>
                <w:szCs w:val="24"/>
              </w:rPr>
            </w:pPr>
          </w:p>
          <w:p w:rsidR="00EF049E" w:rsidRPr="00EF049E" w:rsidRDefault="00EF049E" w:rsidP="00D413CD">
            <w:pPr>
              <w:rPr>
                <w:sz w:val="24"/>
                <w:szCs w:val="24"/>
              </w:rPr>
            </w:pPr>
          </w:p>
          <w:p w:rsidR="00EF049E" w:rsidRPr="00EF049E" w:rsidRDefault="00EF049E" w:rsidP="00D413CD">
            <w:pPr>
              <w:rPr>
                <w:sz w:val="24"/>
                <w:szCs w:val="24"/>
              </w:rPr>
            </w:pPr>
            <w:r w:rsidRPr="00EF049E">
              <w:rPr>
                <w:sz w:val="24"/>
                <w:szCs w:val="24"/>
              </w:rPr>
              <w:t>___________/______________/</w:t>
            </w:r>
          </w:p>
          <w:p w:rsidR="00EF049E" w:rsidRPr="00EF049E" w:rsidRDefault="00EF049E" w:rsidP="00D413CD">
            <w:pPr>
              <w:autoSpaceDE w:val="0"/>
              <w:autoSpaceDN w:val="0"/>
              <w:adjustRightInd w:val="0"/>
              <w:rPr>
                <w:b/>
                <w:sz w:val="24"/>
                <w:szCs w:val="24"/>
              </w:rPr>
            </w:pPr>
            <w:r w:rsidRPr="00EF049E">
              <w:rPr>
                <w:bCs/>
                <w:sz w:val="24"/>
                <w:szCs w:val="24"/>
              </w:rPr>
              <w:t>м.п.</w:t>
            </w:r>
          </w:p>
        </w:tc>
        <w:tc>
          <w:tcPr>
            <w:tcW w:w="4621" w:type="dxa"/>
          </w:tcPr>
          <w:p w:rsidR="00EF049E" w:rsidRPr="00EF049E" w:rsidRDefault="00EF049E" w:rsidP="00D413CD">
            <w:pPr>
              <w:widowControl w:val="0"/>
              <w:spacing w:after="80"/>
              <w:jc w:val="both"/>
              <w:rPr>
                <w:b/>
                <w:sz w:val="24"/>
                <w:szCs w:val="24"/>
              </w:rPr>
            </w:pPr>
            <w:r w:rsidRPr="00EF049E">
              <w:rPr>
                <w:b/>
                <w:sz w:val="24"/>
                <w:szCs w:val="24"/>
              </w:rPr>
              <w:t>Арендатор:</w:t>
            </w:r>
          </w:p>
          <w:p w:rsidR="00EF049E" w:rsidRPr="00EF049E" w:rsidRDefault="00EF049E" w:rsidP="00D413CD">
            <w:pPr>
              <w:widowControl w:val="0"/>
              <w:jc w:val="both"/>
              <w:rPr>
                <w:bCs/>
                <w:sz w:val="24"/>
                <w:szCs w:val="24"/>
              </w:rPr>
            </w:pPr>
          </w:p>
          <w:p w:rsidR="00EF049E" w:rsidRPr="00EF049E" w:rsidRDefault="00EF049E" w:rsidP="00D413CD">
            <w:pPr>
              <w:widowControl w:val="0"/>
              <w:jc w:val="both"/>
              <w:rPr>
                <w:bCs/>
                <w:sz w:val="24"/>
                <w:szCs w:val="24"/>
              </w:rPr>
            </w:pPr>
          </w:p>
          <w:p w:rsidR="00EF049E" w:rsidRPr="00EF049E" w:rsidRDefault="00EF049E" w:rsidP="00EF049E">
            <w:pPr>
              <w:widowControl w:val="0"/>
              <w:jc w:val="both"/>
              <w:rPr>
                <w:b/>
                <w:bCs/>
                <w:sz w:val="24"/>
                <w:szCs w:val="24"/>
              </w:rPr>
            </w:pPr>
            <w:r w:rsidRPr="00EF049E">
              <w:rPr>
                <w:bCs/>
                <w:sz w:val="24"/>
                <w:szCs w:val="24"/>
              </w:rPr>
              <w:t>______________ /_______/</w:t>
            </w:r>
          </w:p>
          <w:p w:rsidR="00EF049E" w:rsidRPr="00EF049E" w:rsidRDefault="00EF049E" w:rsidP="00D413CD">
            <w:pPr>
              <w:widowControl w:val="0"/>
              <w:jc w:val="both"/>
              <w:rPr>
                <w:bCs/>
                <w:sz w:val="24"/>
                <w:szCs w:val="24"/>
              </w:rPr>
            </w:pPr>
            <w:r w:rsidRPr="00EF049E">
              <w:rPr>
                <w:bCs/>
                <w:sz w:val="24"/>
                <w:szCs w:val="24"/>
              </w:rPr>
              <w:t>м.п.</w:t>
            </w:r>
          </w:p>
        </w:tc>
      </w:tr>
    </w:tbl>
    <w:p w:rsidR="00EF049E" w:rsidRPr="00474A37" w:rsidRDefault="00EF049E" w:rsidP="00EF049E">
      <w:pPr>
        <w:pStyle w:val="11"/>
        <w:ind w:firstLine="0"/>
        <w:outlineLvl w:val="0"/>
      </w:pPr>
    </w:p>
    <w:sectPr w:rsidR="00EF049E" w:rsidRPr="00474A37" w:rsidSect="00E00E8F">
      <w:footerReference w:type="defaul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77" w:rsidRDefault="00AC4E77" w:rsidP="00CB2292">
      <w:r>
        <w:separator/>
      </w:r>
    </w:p>
  </w:endnote>
  <w:endnote w:type="continuationSeparator" w:id="0">
    <w:p w:rsidR="00AC4E77" w:rsidRDefault="00AC4E77"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7" w:rsidRDefault="005B58AD" w:rsidP="00D14350">
    <w:pPr>
      <w:pStyle w:val="aff0"/>
      <w:framePr w:wrap="around" w:vAnchor="text" w:hAnchor="margin" w:xAlign="right" w:y="1"/>
      <w:rPr>
        <w:rStyle w:val="aa"/>
      </w:rPr>
    </w:pPr>
    <w:r>
      <w:rPr>
        <w:rStyle w:val="aa"/>
      </w:rPr>
      <w:fldChar w:fldCharType="begin"/>
    </w:r>
    <w:r w:rsidR="00AC4E77">
      <w:rPr>
        <w:rStyle w:val="aa"/>
      </w:rPr>
      <w:instrText xml:space="preserve">PAGE  </w:instrText>
    </w:r>
    <w:r>
      <w:rPr>
        <w:rStyle w:val="aa"/>
      </w:rPr>
      <w:fldChar w:fldCharType="separate"/>
    </w:r>
    <w:r w:rsidR="00AC4E77">
      <w:rPr>
        <w:rStyle w:val="aa"/>
        <w:noProof/>
      </w:rPr>
      <w:t>28</w:t>
    </w:r>
    <w:r>
      <w:rPr>
        <w:rStyle w:val="aa"/>
      </w:rPr>
      <w:fldChar w:fldCharType="end"/>
    </w:r>
  </w:p>
  <w:p w:rsidR="00AC4E77" w:rsidRDefault="00AC4E77" w:rsidP="00D14350">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7" w:rsidRDefault="00AC4E77">
    <w:pPr>
      <w:pStyle w:val="aff0"/>
      <w:jc w:val="center"/>
    </w:pPr>
  </w:p>
  <w:p w:rsidR="00AC4E77" w:rsidRDefault="00AC4E77" w:rsidP="00D14350">
    <w:pPr>
      <w:pStyle w:val="aff0"/>
      <w:ind w:right="360"/>
    </w:pPr>
  </w:p>
  <w:p w:rsidR="00AC4E77" w:rsidRDefault="00AC4E77"/>
  <w:p w:rsidR="00AC4E77" w:rsidRDefault="005B58AD">
    <w:pPr>
      <w:pStyle w:val="aff0"/>
      <w:jc w:val="center"/>
    </w:pPr>
    <w:fldSimple w:instr=" PAGE   \* MERGEFORMAT ">
      <w:r w:rsidR="00AC4E77">
        <w:rPr>
          <w:noProof/>
        </w:rPr>
        <w:t>2</w:t>
      </w:r>
    </w:fldSimple>
  </w:p>
  <w:p w:rsidR="00AC4E77" w:rsidRDefault="00AC4E77">
    <w:pPr>
      <w:pStyle w:val="a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7" w:rsidRDefault="00AC4E77">
    <w:pPr>
      <w:pStyle w:val="aff0"/>
      <w:jc w:val="center"/>
    </w:pPr>
  </w:p>
  <w:p w:rsidR="00AC4E77" w:rsidRDefault="00AC4E77">
    <w:pPr>
      <w:pStyle w:val="af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7" w:rsidRDefault="005B58AD">
    <w:pPr>
      <w:pStyle w:val="aff0"/>
      <w:jc w:val="center"/>
    </w:pPr>
    <w:fldSimple w:instr=" PAGE   \* MERGEFORMAT ">
      <w:r w:rsidR="00B21CD1">
        <w:rPr>
          <w:noProof/>
        </w:rPr>
        <w:t>31</w:t>
      </w:r>
    </w:fldSimple>
  </w:p>
  <w:p w:rsidR="00AC4E77" w:rsidRDefault="00AC4E77">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77" w:rsidRDefault="00AC4E77" w:rsidP="00CB2292">
      <w:r>
        <w:separator/>
      </w:r>
    </w:p>
  </w:footnote>
  <w:footnote w:type="continuationSeparator" w:id="0">
    <w:p w:rsidR="00AC4E77" w:rsidRDefault="00AC4E77" w:rsidP="00CB2292">
      <w:r>
        <w:continuationSeparator/>
      </w:r>
    </w:p>
  </w:footnote>
  <w:footnote w:id="1">
    <w:p w:rsidR="00AC4E77" w:rsidRDefault="00AC4E77" w:rsidP="00EF049E">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2">
    <w:p w:rsidR="00AC4E77" w:rsidRDefault="00AC4E77" w:rsidP="00EF049E">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3">
    <w:p w:rsidR="00AC4E77" w:rsidRDefault="00AC4E77" w:rsidP="00EF049E">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7" w:rsidRDefault="005B58AD" w:rsidP="00D14350">
    <w:pPr>
      <w:pStyle w:val="afe"/>
      <w:jc w:val="center"/>
    </w:pPr>
    <w:fldSimple w:instr=" PAGE   \* MERGEFORMAT ">
      <w:r w:rsidR="00B21CD1">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843"/>
        </w:tabs>
        <w:ind w:left="1571"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31">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3">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1"/>
  </w:num>
  <w:num w:numId="4">
    <w:abstractNumId w:val="27"/>
  </w:num>
  <w:num w:numId="5">
    <w:abstractNumId w:val="45"/>
  </w:num>
  <w:num w:numId="6">
    <w:abstractNumId w:val="21"/>
  </w:num>
  <w:num w:numId="7">
    <w:abstractNumId w:val="18"/>
  </w:num>
  <w:num w:numId="8">
    <w:abstractNumId w:val="44"/>
  </w:num>
  <w:num w:numId="9">
    <w:abstractNumId w:val="41"/>
  </w:num>
  <w:num w:numId="10">
    <w:abstractNumId w:val="12"/>
  </w:num>
  <w:num w:numId="11">
    <w:abstractNumId w:val="64"/>
  </w:num>
  <w:num w:numId="12">
    <w:abstractNumId w:val="38"/>
  </w:num>
  <w:num w:numId="13">
    <w:abstractNumId w:val="49"/>
  </w:num>
  <w:num w:numId="14">
    <w:abstractNumId w:val="31"/>
  </w:num>
  <w:num w:numId="15">
    <w:abstractNumId w:val="62"/>
  </w:num>
  <w:num w:numId="16">
    <w:abstractNumId w:val="28"/>
  </w:num>
  <w:num w:numId="17">
    <w:abstractNumId w:val="54"/>
  </w:num>
  <w:num w:numId="18">
    <w:abstractNumId w:val="35"/>
  </w:num>
  <w:num w:numId="19">
    <w:abstractNumId w:val="15"/>
  </w:num>
  <w:num w:numId="20">
    <w:abstractNumId w:val="25"/>
  </w:num>
  <w:num w:numId="21">
    <w:abstractNumId w:val="7"/>
  </w:num>
  <w:num w:numId="22">
    <w:abstractNumId w:val="23"/>
  </w:num>
  <w:num w:numId="23">
    <w:abstractNumId w:val="69"/>
  </w:num>
  <w:num w:numId="24">
    <w:abstractNumId w:val="9"/>
  </w:num>
  <w:num w:numId="25">
    <w:abstractNumId w:val="58"/>
  </w:num>
  <w:num w:numId="26">
    <w:abstractNumId w:val="56"/>
  </w:num>
  <w:num w:numId="27">
    <w:abstractNumId w:val="22"/>
  </w:num>
  <w:num w:numId="28">
    <w:abstractNumId w:val="39"/>
  </w:num>
  <w:num w:numId="29">
    <w:abstractNumId w:val="50"/>
  </w:num>
  <w:num w:numId="30">
    <w:abstractNumId w:val="52"/>
  </w:num>
  <w:num w:numId="31">
    <w:abstractNumId w:val="43"/>
  </w:num>
  <w:num w:numId="32">
    <w:abstractNumId w:val="51"/>
  </w:num>
  <w:num w:numId="33">
    <w:abstractNumId w:val="46"/>
  </w:num>
  <w:num w:numId="34">
    <w:abstractNumId w:val="17"/>
  </w:num>
  <w:num w:numId="35">
    <w:abstractNumId w:val="10"/>
  </w:num>
  <w:num w:numId="36">
    <w:abstractNumId w:val="6"/>
  </w:num>
  <w:num w:numId="37">
    <w:abstractNumId w:val="36"/>
  </w:num>
  <w:num w:numId="38">
    <w:abstractNumId w:val="55"/>
  </w:num>
  <w:num w:numId="39">
    <w:abstractNumId w:val="19"/>
  </w:num>
  <w:num w:numId="40">
    <w:abstractNumId w:val="63"/>
  </w:num>
  <w:num w:numId="41">
    <w:abstractNumId w:val="8"/>
  </w:num>
  <w:num w:numId="42">
    <w:abstractNumId w:val="33"/>
  </w:num>
  <w:num w:numId="43">
    <w:abstractNumId w:val="68"/>
  </w:num>
  <w:num w:numId="44">
    <w:abstractNumId w:val="53"/>
  </w:num>
  <w:num w:numId="45">
    <w:abstractNumId w:val="66"/>
  </w:num>
  <w:num w:numId="46">
    <w:abstractNumId w:val="47"/>
  </w:num>
  <w:num w:numId="47">
    <w:abstractNumId w:val="59"/>
  </w:num>
  <w:num w:numId="48">
    <w:abstractNumId w:val="16"/>
  </w:num>
  <w:num w:numId="49">
    <w:abstractNumId w:val="48"/>
  </w:num>
  <w:num w:numId="50">
    <w:abstractNumId w:val="24"/>
  </w:num>
  <w:num w:numId="51">
    <w:abstractNumId w:val="34"/>
  </w:num>
  <w:num w:numId="52">
    <w:abstractNumId w:val="67"/>
  </w:num>
  <w:num w:numId="53">
    <w:abstractNumId w:val="57"/>
  </w:num>
  <w:num w:numId="54">
    <w:abstractNumId w:val="40"/>
  </w:num>
  <w:num w:numId="55">
    <w:abstractNumId w:val="60"/>
  </w:num>
  <w:num w:numId="56">
    <w:abstractNumId w:val="65"/>
  </w:num>
  <w:num w:numId="57">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37"/>
  </w:num>
  <w:num w:numId="60">
    <w:abstractNumId w:val="13"/>
  </w:num>
  <w:num w:numId="61">
    <w:abstractNumId w:val="29"/>
  </w:num>
  <w:num w:numId="62">
    <w:abstractNumId w:val="3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2683"/>
    <w:rsid w:val="00014BC5"/>
    <w:rsid w:val="000165A7"/>
    <w:rsid w:val="00017432"/>
    <w:rsid w:val="00017543"/>
    <w:rsid w:val="000217E5"/>
    <w:rsid w:val="0002209B"/>
    <w:rsid w:val="000220E8"/>
    <w:rsid w:val="00023765"/>
    <w:rsid w:val="0002610D"/>
    <w:rsid w:val="00026B5E"/>
    <w:rsid w:val="00027B69"/>
    <w:rsid w:val="000306F0"/>
    <w:rsid w:val="00031178"/>
    <w:rsid w:val="00031C49"/>
    <w:rsid w:val="000320EC"/>
    <w:rsid w:val="000377E6"/>
    <w:rsid w:val="000429CB"/>
    <w:rsid w:val="00042B84"/>
    <w:rsid w:val="0004445F"/>
    <w:rsid w:val="00044B82"/>
    <w:rsid w:val="00044CAB"/>
    <w:rsid w:val="00046C11"/>
    <w:rsid w:val="00047D0B"/>
    <w:rsid w:val="000509EC"/>
    <w:rsid w:val="00053B97"/>
    <w:rsid w:val="00054F7C"/>
    <w:rsid w:val="000578E3"/>
    <w:rsid w:val="00060065"/>
    <w:rsid w:val="00062EAA"/>
    <w:rsid w:val="00063509"/>
    <w:rsid w:val="00063822"/>
    <w:rsid w:val="00064937"/>
    <w:rsid w:val="00076A31"/>
    <w:rsid w:val="000777AB"/>
    <w:rsid w:val="00082146"/>
    <w:rsid w:val="00082D5B"/>
    <w:rsid w:val="00082F94"/>
    <w:rsid w:val="00084DE3"/>
    <w:rsid w:val="00085484"/>
    <w:rsid w:val="00085F72"/>
    <w:rsid w:val="00087C99"/>
    <w:rsid w:val="0009455B"/>
    <w:rsid w:val="0009575F"/>
    <w:rsid w:val="000A01E7"/>
    <w:rsid w:val="000A0ACE"/>
    <w:rsid w:val="000A60A3"/>
    <w:rsid w:val="000A60DF"/>
    <w:rsid w:val="000A6E2A"/>
    <w:rsid w:val="000B0CB5"/>
    <w:rsid w:val="000B119C"/>
    <w:rsid w:val="000B1234"/>
    <w:rsid w:val="000B40C1"/>
    <w:rsid w:val="000B413C"/>
    <w:rsid w:val="000B6512"/>
    <w:rsid w:val="000B65FA"/>
    <w:rsid w:val="000B77FA"/>
    <w:rsid w:val="000B7B0C"/>
    <w:rsid w:val="000C5FD9"/>
    <w:rsid w:val="000C7F17"/>
    <w:rsid w:val="000D08D6"/>
    <w:rsid w:val="000D46F4"/>
    <w:rsid w:val="000D5A1C"/>
    <w:rsid w:val="000D675D"/>
    <w:rsid w:val="000E1E50"/>
    <w:rsid w:val="000E25DE"/>
    <w:rsid w:val="000E38BA"/>
    <w:rsid w:val="000E417C"/>
    <w:rsid w:val="000E47BC"/>
    <w:rsid w:val="000E4C88"/>
    <w:rsid w:val="000F1782"/>
    <w:rsid w:val="000F3D72"/>
    <w:rsid w:val="000F54C0"/>
    <w:rsid w:val="0010196B"/>
    <w:rsid w:val="00102C10"/>
    <w:rsid w:val="00105101"/>
    <w:rsid w:val="00107B80"/>
    <w:rsid w:val="00110224"/>
    <w:rsid w:val="00110808"/>
    <w:rsid w:val="00110A02"/>
    <w:rsid w:val="00113008"/>
    <w:rsid w:val="00115FBF"/>
    <w:rsid w:val="00117473"/>
    <w:rsid w:val="00120B74"/>
    <w:rsid w:val="001212C5"/>
    <w:rsid w:val="001223D2"/>
    <w:rsid w:val="001238E6"/>
    <w:rsid w:val="00126C34"/>
    <w:rsid w:val="00131E89"/>
    <w:rsid w:val="00133CFF"/>
    <w:rsid w:val="001365A6"/>
    <w:rsid w:val="00136A85"/>
    <w:rsid w:val="0013786F"/>
    <w:rsid w:val="00141584"/>
    <w:rsid w:val="00142A32"/>
    <w:rsid w:val="00142E78"/>
    <w:rsid w:val="0014455A"/>
    <w:rsid w:val="00144D8D"/>
    <w:rsid w:val="001475A0"/>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5306"/>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5BDE"/>
    <w:rsid w:val="001C6495"/>
    <w:rsid w:val="001C6EE5"/>
    <w:rsid w:val="001C7E3D"/>
    <w:rsid w:val="001D0886"/>
    <w:rsid w:val="001D0AAB"/>
    <w:rsid w:val="001D21BB"/>
    <w:rsid w:val="001D3193"/>
    <w:rsid w:val="001D3C8C"/>
    <w:rsid w:val="001D5267"/>
    <w:rsid w:val="001D62E2"/>
    <w:rsid w:val="001D65C3"/>
    <w:rsid w:val="001E618E"/>
    <w:rsid w:val="001E6394"/>
    <w:rsid w:val="001E67F5"/>
    <w:rsid w:val="001E6A1B"/>
    <w:rsid w:val="001E70E8"/>
    <w:rsid w:val="001F0B3B"/>
    <w:rsid w:val="001F3CE1"/>
    <w:rsid w:val="001F50A9"/>
    <w:rsid w:val="001F5DA6"/>
    <w:rsid w:val="001F7225"/>
    <w:rsid w:val="001F72A3"/>
    <w:rsid w:val="00200030"/>
    <w:rsid w:val="0020165C"/>
    <w:rsid w:val="00201E56"/>
    <w:rsid w:val="00203E26"/>
    <w:rsid w:val="00204B07"/>
    <w:rsid w:val="00205B98"/>
    <w:rsid w:val="0020709B"/>
    <w:rsid w:val="0021013C"/>
    <w:rsid w:val="00212425"/>
    <w:rsid w:val="0021365F"/>
    <w:rsid w:val="00216996"/>
    <w:rsid w:val="0021755B"/>
    <w:rsid w:val="00217F38"/>
    <w:rsid w:val="00220000"/>
    <w:rsid w:val="0022025C"/>
    <w:rsid w:val="00220705"/>
    <w:rsid w:val="00220F34"/>
    <w:rsid w:val="00221779"/>
    <w:rsid w:val="00222518"/>
    <w:rsid w:val="002236F6"/>
    <w:rsid w:val="00226093"/>
    <w:rsid w:val="00230894"/>
    <w:rsid w:val="002341B4"/>
    <w:rsid w:val="00234724"/>
    <w:rsid w:val="002350DE"/>
    <w:rsid w:val="00240804"/>
    <w:rsid w:val="0024260F"/>
    <w:rsid w:val="00243FD8"/>
    <w:rsid w:val="0024446A"/>
    <w:rsid w:val="00245141"/>
    <w:rsid w:val="002464E7"/>
    <w:rsid w:val="002464FB"/>
    <w:rsid w:val="00246EBC"/>
    <w:rsid w:val="00252634"/>
    <w:rsid w:val="002529E5"/>
    <w:rsid w:val="00254B18"/>
    <w:rsid w:val="00256449"/>
    <w:rsid w:val="002568ED"/>
    <w:rsid w:val="00256D65"/>
    <w:rsid w:val="0025745C"/>
    <w:rsid w:val="00257926"/>
    <w:rsid w:val="0026332C"/>
    <w:rsid w:val="002636BF"/>
    <w:rsid w:val="00263D17"/>
    <w:rsid w:val="002645BC"/>
    <w:rsid w:val="00265655"/>
    <w:rsid w:val="00265C1D"/>
    <w:rsid w:val="002668AE"/>
    <w:rsid w:val="00267542"/>
    <w:rsid w:val="002715C6"/>
    <w:rsid w:val="0027331F"/>
    <w:rsid w:val="002735D5"/>
    <w:rsid w:val="00273D99"/>
    <w:rsid w:val="00276DB8"/>
    <w:rsid w:val="00277A1D"/>
    <w:rsid w:val="00280125"/>
    <w:rsid w:val="0028492E"/>
    <w:rsid w:val="00286019"/>
    <w:rsid w:val="00286BBA"/>
    <w:rsid w:val="00286FA5"/>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038C"/>
    <w:rsid w:val="002C29FD"/>
    <w:rsid w:val="002C3D6C"/>
    <w:rsid w:val="002C536B"/>
    <w:rsid w:val="002C6EFD"/>
    <w:rsid w:val="002D083F"/>
    <w:rsid w:val="002D140F"/>
    <w:rsid w:val="002D2804"/>
    <w:rsid w:val="002D55BD"/>
    <w:rsid w:val="002D58CA"/>
    <w:rsid w:val="002D63A4"/>
    <w:rsid w:val="002D69F7"/>
    <w:rsid w:val="002D6CD7"/>
    <w:rsid w:val="002D7921"/>
    <w:rsid w:val="002E12A9"/>
    <w:rsid w:val="002E2B59"/>
    <w:rsid w:val="002E5A39"/>
    <w:rsid w:val="002F00CA"/>
    <w:rsid w:val="002F7D72"/>
    <w:rsid w:val="00300487"/>
    <w:rsid w:val="003013C5"/>
    <w:rsid w:val="00301AD7"/>
    <w:rsid w:val="00302C7D"/>
    <w:rsid w:val="003038BF"/>
    <w:rsid w:val="003054BE"/>
    <w:rsid w:val="00306D81"/>
    <w:rsid w:val="00307DD2"/>
    <w:rsid w:val="00313F46"/>
    <w:rsid w:val="003158B0"/>
    <w:rsid w:val="00315FBB"/>
    <w:rsid w:val="00316CC4"/>
    <w:rsid w:val="0031765D"/>
    <w:rsid w:val="0032153B"/>
    <w:rsid w:val="00322256"/>
    <w:rsid w:val="00323AE4"/>
    <w:rsid w:val="003248F4"/>
    <w:rsid w:val="00324B26"/>
    <w:rsid w:val="00334A3A"/>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49E6"/>
    <w:rsid w:val="00385563"/>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65C"/>
    <w:rsid w:val="003A6C7E"/>
    <w:rsid w:val="003A7286"/>
    <w:rsid w:val="003B0645"/>
    <w:rsid w:val="003B0913"/>
    <w:rsid w:val="003B4D40"/>
    <w:rsid w:val="003B7AEB"/>
    <w:rsid w:val="003C1D69"/>
    <w:rsid w:val="003C1E6E"/>
    <w:rsid w:val="003C467D"/>
    <w:rsid w:val="003C5211"/>
    <w:rsid w:val="003C5E25"/>
    <w:rsid w:val="003C7469"/>
    <w:rsid w:val="003D0AA6"/>
    <w:rsid w:val="003D3164"/>
    <w:rsid w:val="003D438F"/>
    <w:rsid w:val="003D43C1"/>
    <w:rsid w:val="003D48E5"/>
    <w:rsid w:val="003D5E36"/>
    <w:rsid w:val="003E1D49"/>
    <w:rsid w:val="003E59C7"/>
    <w:rsid w:val="003E62E1"/>
    <w:rsid w:val="003E6B68"/>
    <w:rsid w:val="003F0E09"/>
    <w:rsid w:val="003F11B9"/>
    <w:rsid w:val="003F1353"/>
    <w:rsid w:val="003F1470"/>
    <w:rsid w:val="003F192F"/>
    <w:rsid w:val="003F23EE"/>
    <w:rsid w:val="003F47BF"/>
    <w:rsid w:val="003F4A49"/>
    <w:rsid w:val="003F7169"/>
    <w:rsid w:val="003F72CE"/>
    <w:rsid w:val="00402F92"/>
    <w:rsid w:val="00404139"/>
    <w:rsid w:val="004057F3"/>
    <w:rsid w:val="00405AA2"/>
    <w:rsid w:val="0040634D"/>
    <w:rsid w:val="004071BF"/>
    <w:rsid w:val="00407957"/>
    <w:rsid w:val="00412379"/>
    <w:rsid w:val="0041301F"/>
    <w:rsid w:val="004130A5"/>
    <w:rsid w:val="00416988"/>
    <w:rsid w:val="0042108C"/>
    <w:rsid w:val="00425B7C"/>
    <w:rsid w:val="00427B60"/>
    <w:rsid w:val="004304E4"/>
    <w:rsid w:val="0043078B"/>
    <w:rsid w:val="00437A83"/>
    <w:rsid w:val="0044002D"/>
    <w:rsid w:val="00440946"/>
    <w:rsid w:val="00440B2D"/>
    <w:rsid w:val="00440F0C"/>
    <w:rsid w:val="004463AE"/>
    <w:rsid w:val="0045194E"/>
    <w:rsid w:val="0045265E"/>
    <w:rsid w:val="004615ED"/>
    <w:rsid w:val="00461D1B"/>
    <w:rsid w:val="004625AD"/>
    <w:rsid w:val="00464A86"/>
    <w:rsid w:val="0047074E"/>
    <w:rsid w:val="004707E3"/>
    <w:rsid w:val="00470C8D"/>
    <w:rsid w:val="00474656"/>
    <w:rsid w:val="00477E67"/>
    <w:rsid w:val="00481FBD"/>
    <w:rsid w:val="004820A2"/>
    <w:rsid w:val="00482157"/>
    <w:rsid w:val="00482EEA"/>
    <w:rsid w:val="00483B75"/>
    <w:rsid w:val="00483D8D"/>
    <w:rsid w:val="00485777"/>
    <w:rsid w:val="00486BC1"/>
    <w:rsid w:val="00486BCC"/>
    <w:rsid w:val="00486D71"/>
    <w:rsid w:val="00487A43"/>
    <w:rsid w:val="004911F3"/>
    <w:rsid w:val="00491E1C"/>
    <w:rsid w:val="00492792"/>
    <w:rsid w:val="004948D5"/>
    <w:rsid w:val="004A1557"/>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2B64"/>
    <w:rsid w:val="004C3E28"/>
    <w:rsid w:val="004C63EA"/>
    <w:rsid w:val="004D51E3"/>
    <w:rsid w:val="004D707E"/>
    <w:rsid w:val="004E0499"/>
    <w:rsid w:val="004E09D6"/>
    <w:rsid w:val="004E267B"/>
    <w:rsid w:val="004E3BAA"/>
    <w:rsid w:val="004E64D9"/>
    <w:rsid w:val="004F0722"/>
    <w:rsid w:val="004F1B70"/>
    <w:rsid w:val="004F33B9"/>
    <w:rsid w:val="004F3F21"/>
    <w:rsid w:val="004F659B"/>
    <w:rsid w:val="004F7E5F"/>
    <w:rsid w:val="00500D9B"/>
    <w:rsid w:val="005026E3"/>
    <w:rsid w:val="00503F2B"/>
    <w:rsid w:val="00507507"/>
    <w:rsid w:val="00510184"/>
    <w:rsid w:val="00510572"/>
    <w:rsid w:val="005111DE"/>
    <w:rsid w:val="00511287"/>
    <w:rsid w:val="0051303D"/>
    <w:rsid w:val="005135A3"/>
    <w:rsid w:val="00513DB5"/>
    <w:rsid w:val="00521A9B"/>
    <w:rsid w:val="00522337"/>
    <w:rsid w:val="00523EE8"/>
    <w:rsid w:val="0052680D"/>
    <w:rsid w:val="00531303"/>
    <w:rsid w:val="005349FD"/>
    <w:rsid w:val="0053594E"/>
    <w:rsid w:val="0053658F"/>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0EF3"/>
    <w:rsid w:val="0056144C"/>
    <w:rsid w:val="005617CD"/>
    <w:rsid w:val="005619A9"/>
    <w:rsid w:val="0056417D"/>
    <w:rsid w:val="0056425E"/>
    <w:rsid w:val="005674D8"/>
    <w:rsid w:val="00574805"/>
    <w:rsid w:val="00574CDD"/>
    <w:rsid w:val="00575B45"/>
    <w:rsid w:val="005764A1"/>
    <w:rsid w:val="00580FFE"/>
    <w:rsid w:val="00581344"/>
    <w:rsid w:val="00581532"/>
    <w:rsid w:val="005821DE"/>
    <w:rsid w:val="005824C6"/>
    <w:rsid w:val="005825F5"/>
    <w:rsid w:val="00583AE4"/>
    <w:rsid w:val="00585221"/>
    <w:rsid w:val="00587DCD"/>
    <w:rsid w:val="00590E70"/>
    <w:rsid w:val="00591060"/>
    <w:rsid w:val="00593856"/>
    <w:rsid w:val="00597604"/>
    <w:rsid w:val="0059770F"/>
    <w:rsid w:val="005A1AFF"/>
    <w:rsid w:val="005A4B63"/>
    <w:rsid w:val="005A69AB"/>
    <w:rsid w:val="005A72AE"/>
    <w:rsid w:val="005B16A1"/>
    <w:rsid w:val="005B1996"/>
    <w:rsid w:val="005B4B5F"/>
    <w:rsid w:val="005B58AD"/>
    <w:rsid w:val="005B5F2E"/>
    <w:rsid w:val="005C13CF"/>
    <w:rsid w:val="005C27C2"/>
    <w:rsid w:val="005C3453"/>
    <w:rsid w:val="005C3455"/>
    <w:rsid w:val="005C3FA1"/>
    <w:rsid w:val="005C6241"/>
    <w:rsid w:val="005D2573"/>
    <w:rsid w:val="005D257E"/>
    <w:rsid w:val="005D3D31"/>
    <w:rsid w:val="005D3DB3"/>
    <w:rsid w:val="005D441F"/>
    <w:rsid w:val="005D4A34"/>
    <w:rsid w:val="005D4C5F"/>
    <w:rsid w:val="005D60AA"/>
    <w:rsid w:val="005E0384"/>
    <w:rsid w:val="005E4F04"/>
    <w:rsid w:val="005E5155"/>
    <w:rsid w:val="005E7692"/>
    <w:rsid w:val="005F046B"/>
    <w:rsid w:val="005F2ED9"/>
    <w:rsid w:val="005F328C"/>
    <w:rsid w:val="005F3579"/>
    <w:rsid w:val="005F3D46"/>
    <w:rsid w:val="005F62FB"/>
    <w:rsid w:val="0060167B"/>
    <w:rsid w:val="00603D5C"/>
    <w:rsid w:val="00604762"/>
    <w:rsid w:val="00604ACC"/>
    <w:rsid w:val="00606466"/>
    <w:rsid w:val="006067A0"/>
    <w:rsid w:val="00606B04"/>
    <w:rsid w:val="006072F9"/>
    <w:rsid w:val="006078A6"/>
    <w:rsid w:val="006105DD"/>
    <w:rsid w:val="00611542"/>
    <w:rsid w:val="006117F1"/>
    <w:rsid w:val="00611C29"/>
    <w:rsid w:val="006143A9"/>
    <w:rsid w:val="0061522F"/>
    <w:rsid w:val="0061526B"/>
    <w:rsid w:val="006154BA"/>
    <w:rsid w:val="00616069"/>
    <w:rsid w:val="00625A53"/>
    <w:rsid w:val="00627E42"/>
    <w:rsid w:val="006317EC"/>
    <w:rsid w:val="00631DDC"/>
    <w:rsid w:val="00631F6C"/>
    <w:rsid w:val="006323ED"/>
    <w:rsid w:val="00633388"/>
    <w:rsid w:val="00633A97"/>
    <w:rsid w:val="00633D1F"/>
    <w:rsid w:val="006346ED"/>
    <w:rsid w:val="006355A1"/>
    <w:rsid w:val="00636496"/>
    <w:rsid w:val="0063689B"/>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5DC0"/>
    <w:rsid w:val="00676432"/>
    <w:rsid w:val="00677DFE"/>
    <w:rsid w:val="00677E2B"/>
    <w:rsid w:val="00685765"/>
    <w:rsid w:val="00691051"/>
    <w:rsid w:val="00693B1B"/>
    <w:rsid w:val="0069475B"/>
    <w:rsid w:val="00694BF3"/>
    <w:rsid w:val="00696E7C"/>
    <w:rsid w:val="00697418"/>
    <w:rsid w:val="00697CC0"/>
    <w:rsid w:val="006A2114"/>
    <w:rsid w:val="006A2F7F"/>
    <w:rsid w:val="006A4B43"/>
    <w:rsid w:val="006A68C8"/>
    <w:rsid w:val="006A725E"/>
    <w:rsid w:val="006B0093"/>
    <w:rsid w:val="006B13F4"/>
    <w:rsid w:val="006B2A53"/>
    <w:rsid w:val="006B32C7"/>
    <w:rsid w:val="006B4B2F"/>
    <w:rsid w:val="006B57BB"/>
    <w:rsid w:val="006B64BF"/>
    <w:rsid w:val="006C093E"/>
    <w:rsid w:val="006C131A"/>
    <w:rsid w:val="006C26BC"/>
    <w:rsid w:val="006C7FA8"/>
    <w:rsid w:val="006D2F75"/>
    <w:rsid w:val="006D3209"/>
    <w:rsid w:val="006E0FA2"/>
    <w:rsid w:val="006E1371"/>
    <w:rsid w:val="006E1C53"/>
    <w:rsid w:val="006E207D"/>
    <w:rsid w:val="006E2171"/>
    <w:rsid w:val="006E3540"/>
    <w:rsid w:val="006E5438"/>
    <w:rsid w:val="006E5695"/>
    <w:rsid w:val="006E7271"/>
    <w:rsid w:val="006F0B47"/>
    <w:rsid w:val="006F2BEC"/>
    <w:rsid w:val="006F2C23"/>
    <w:rsid w:val="006F40E8"/>
    <w:rsid w:val="006F46A0"/>
    <w:rsid w:val="006F4CF1"/>
    <w:rsid w:val="006F56BC"/>
    <w:rsid w:val="006F7A97"/>
    <w:rsid w:val="00702547"/>
    <w:rsid w:val="0070436E"/>
    <w:rsid w:val="00705206"/>
    <w:rsid w:val="00706492"/>
    <w:rsid w:val="00710053"/>
    <w:rsid w:val="00710B75"/>
    <w:rsid w:val="00711357"/>
    <w:rsid w:val="007122F6"/>
    <w:rsid w:val="0071359E"/>
    <w:rsid w:val="00713C90"/>
    <w:rsid w:val="0071472A"/>
    <w:rsid w:val="00715BBE"/>
    <w:rsid w:val="00720FE2"/>
    <w:rsid w:val="00727238"/>
    <w:rsid w:val="00731E2E"/>
    <w:rsid w:val="00734FF7"/>
    <w:rsid w:val="00735892"/>
    <w:rsid w:val="00736ED7"/>
    <w:rsid w:val="00737227"/>
    <w:rsid w:val="00740479"/>
    <w:rsid w:val="007416B4"/>
    <w:rsid w:val="00741869"/>
    <w:rsid w:val="007428AA"/>
    <w:rsid w:val="00743916"/>
    <w:rsid w:val="007442D3"/>
    <w:rsid w:val="007455F6"/>
    <w:rsid w:val="00745B56"/>
    <w:rsid w:val="00745B6E"/>
    <w:rsid w:val="00747A22"/>
    <w:rsid w:val="0075014E"/>
    <w:rsid w:val="00753F38"/>
    <w:rsid w:val="007550AA"/>
    <w:rsid w:val="007556DF"/>
    <w:rsid w:val="007565B3"/>
    <w:rsid w:val="00756A20"/>
    <w:rsid w:val="007606F5"/>
    <w:rsid w:val="00761675"/>
    <w:rsid w:val="00761C6F"/>
    <w:rsid w:val="00761FAC"/>
    <w:rsid w:val="007635F8"/>
    <w:rsid w:val="00763685"/>
    <w:rsid w:val="00765663"/>
    <w:rsid w:val="00771DBA"/>
    <w:rsid w:val="00777E13"/>
    <w:rsid w:val="00781CED"/>
    <w:rsid w:val="007827D0"/>
    <w:rsid w:val="007831E6"/>
    <w:rsid w:val="007837F4"/>
    <w:rsid w:val="00787B02"/>
    <w:rsid w:val="0079352C"/>
    <w:rsid w:val="007936B0"/>
    <w:rsid w:val="00793E25"/>
    <w:rsid w:val="00794671"/>
    <w:rsid w:val="007946E1"/>
    <w:rsid w:val="00794892"/>
    <w:rsid w:val="00795372"/>
    <w:rsid w:val="00795795"/>
    <w:rsid w:val="007972B6"/>
    <w:rsid w:val="007A0D75"/>
    <w:rsid w:val="007A1B8D"/>
    <w:rsid w:val="007A29F9"/>
    <w:rsid w:val="007A3B82"/>
    <w:rsid w:val="007A3BA0"/>
    <w:rsid w:val="007B0C0F"/>
    <w:rsid w:val="007B3B78"/>
    <w:rsid w:val="007B4BD8"/>
    <w:rsid w:val="007C09F6"/>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5248"/>
    <w:rsid w:val="00806178"/>
    <w:rsid w:val="0080662E"/>
    <w:rsid w:val="00807092"/>
    <w:rsid w:val="008108B7"/>
    <w:rsid w:val="008128DB"/>
    <w:rsid w:val="008135AF"/>
    <w:rsid w:val="00814C63"/>
    <w:rsid w:val="008161D1"/>
    <w:rsid w:val="0081675D"/>
    <w:rsid w:val="008228F0"/>
    <w:rsid w:val="00823272"/>
    <w:rsid w:val="0082353E"/>
    <w:rsid w:val="00824323"/>
    <w:rsid w:val="008271E1"/>
    <w:rsid w:val="00827B18"/>
    <w:rsid w:val="008307E4"/>
    <w:rsid w:val="008355A9"/>
    <w:rsid w:val="00836093"/>
    <w:rsid w:val="008402B4"/>
    <w:rsid w:val="00843ED9"/>
    <w:rsid w:val="00847F30"/>
    <w:rsid w:val="008525C9"/>
    <w:rsid w:val="00852977"/>
    <w:rsid w:val="00852B23"/>
    <w:rsid w:val="0085360C"/>
    <w:rsid w:val="00853681"/>
    <w:rsid w:val="008541F7"/>
    <w:rsid w:val="00854616"/>
    <w:rsid w:val="0085564E"/>
    <w:rsid w:val="00856149"/>
    <w:rsid w:val="00856347"/>
    <w:rsid w:val="00857549"/>
    <w:rsid w:val="008603F1"/>
    <w:rsid w:val="00860811"/>
    <w:rsid w:val="00863521"/>
    <w:rsid w:val="00863FE2"/>
    <w:rsid w:val="0086560E"/>
    <w:rsid w:val="00865BE4"/>
    <w:rsid w:val="008660FC"/>
    <w:rsid w:val="0086692F"/>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4EA3"/>
    <w:rsid w:val="008951DF"/>
    <w:rsid w:val="00895D81"/>
    <w:rsid w:val="008964F3"/>
    <w:rsid w:val="008978C2"/>
    <w:rsid w:val="008A3D93"/>
    <w:rsid w:val="008A5066"/>
    <w:rsid w:val="008B0139"/>
    <w:rsid w:val="008B29D7"/>
    <w:rsid w:val="008B326A"/>
    <w:rsid w:val="008B3C5F"/>
    <w:rsid w:val="008B45BB"/>
    <w:rsid w:val="008B58E8"/>
    <w:rsid w:val="008B68BC"/>
    <w:rsid w:val="008C2031"/>
    <w:rsid w:val="008C237C"/>
    <w:rsid w:val="008C24F3"/>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20C"/>
    <w:rsid w:val="008F0A98"/>
    <w:rsid w:val="008F0FFD"/>
    <w:rsid w:val="008F41BE"/>
    <w:rsid w:val="008F55C9"/>
    <w:rsid w:val="008F5D9F"/>
    <w:rsid w:val="008F607C"/>
    <w:rsid w:val="00901D6A"/>
    <w:rsid w:val="00902307"/>
    <w:rsid w:val="009041F8"/>
    <w:rsid w:val="0090505A"/>
    <w:rsid w:val="0090753A"/>
    <w:rsid w:val="00910BE4"/>
    <w:rsid w:val="00916020"/>
    <w:rsid w:val="0091636A"/>
    <w:rsid w:val="0091638E"/>
    <w:rsid w:val="0092069A"/>
    <w:rsid w:val="00920705"/>
    <w:rsid w:val="00922EE8"/>
    <w:rsid w:val="009237F5"/>
    <w:rsid w:val="0092627C"/>
    <w:rsid w:val="00926576"/>
    <w:rsid w:val="0093062F"/>
    <w:rsid w:val="00932EE2"/>
    <w:rsid w:val="00932F88"/>
    <w:rsid w:val="0093531C"/>
    <w:rsid w:val="009374B9"/>
    <w:rsid w:val="009411F5"/>
    <w:rsid w:val="009419B9"/>
    <w:rsid w:val="00942EF8"/>
    <w:rsid w:val="00944861"/>
    <w:rsid w:val="00945ED4"/>
    <w:rsid w:val="00947C78"/>
    <w:rsid w:val="00951A01"/>
    <w:rsid w:val="00951A41"/>
    <w:rsid w:val="009526A2"/>
    <w:rsid w:val="00956353"/>
    <w:rsid w:val="009565B9"/>
    <w:rsid w:val="0095722B"/>
    <w:rsid w:val="0096000A"/>
    <w:rsid w:val="00960F1F"/>
    <w:rsid w:val="0096234C"/>
    <w:rsid w:val="00962A9D"/>
    <w:rsid w:val="00962DCD"/>
    <w:rsid w:val="009640C6"/>
    <w:rsid w:val="009662B7"/>
    <w:rsid w:val="009676D7"/>
    <w:rsid w:val="00972230"/>
    <w:rsid w:val="009747B4"/>
    <w:rsid w:val="00974B21"/>
    <w:rsid w:val="0097552F"/>
    <w:rsid w:val="0097600D"/>
    <w:rsid w:val="00980F2B"/>
    <w:rsid w:val="009842F2"/>
    <w:rsid w:val="00984A95"/>
    <w:rsid w:val="00985585"/>
    <w:rsid w:val="0098664B"/>
    <w:rsid w:val="009878A0"/>
    <w:rsid w:val="00992EBB"/>
    <w:rsid w:val="0099312B"/>
    <w:rsid w:val="00993F52"/>
    <w:rsid w:val="009948AB"/>
    <w:rsid w:val="00994F52"/>
    <w:rsid w:val="00995132"/>
    <w:rsid w:val="00995AA6"/>
    <w:rsid w:val="00996C06"/>
    <w:rsid w:val="00996C40"/>
    <w:rsid w:val="00997491"/>
    <w:rsid w:val="009A07A0"/>
    <w:rsid w:val="009A11FE"/>
    <w:rsid w:val="009A1A1E"/>
    <w:rsid w:val="009A1E8F"/>
    <w:rsid w:val="009A382D"/>
    <w:rsid w:val="009B03C6"/>
    <w:rsid w:val="009B129B"/>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2341"/>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2A"/>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656"/>
    <w:rsid w:val="00A367EA"/>
    <w:rsid w:val="00A402EF"/>
    <w:rsid w:val="00A42F91"/>
    <w:rsid w:val="00A43B0B"/>
    <w:rsid w:val="00A448F9"/>
    <w:rsid w:val="00A45578"/>
    <w:rsid w:val="00A47F9B"/>
    <w:rsid w:val="00A51360"/>
    <w:rsid w:val="00A53A2F"/>
    <w:rsid w:val="00A542BB"/>
    <w:rsid w:val="00A54973"/>
    <w:rsid w:val="00A559E1"/>
    <w:rsid w:val="00A65C8F"/>
    <w:rsid w:val="00A716A3"/>
    <w:rsid w:val="00A71E5E"/>
    <w:rsid w:val="00A72C24"/>
    <w:rsid w:val="00A73825"/>
    <w:rsid w:val="00A73969"/>
    <w:rsid w:val="00A743DC"/>
    <w:rsid w:val="00A74563"/>
    <w:rsid w:val="00A7467C"/>
    <w:rsid w:val="00A74777"/>
    <w:rsid w:val="00A7517C"/>
    <w:rsid w:val="00A759D5"/>
    <w:rsid w:val="00A767DE"/>
    <w:rsid w:val="00A825F1"/>
    <w:rsid w:val="00A84CA1"/>
    <w:rsid w:val="00A856DF"/>
    <w:rsid w:val="00A85BFD"/>
    <w:rsid w:val="00A86125"/>
    <w:rsid w:val="00A869FC"/>
    <w:rsid w:val="00A9143E"/>
    <w:rsid w:val="00A91C22"/>
    <w:rsid w:val="00A9351A"/>
    <w:rsid w:val="00A95B57"/>
    <w:rsid w:val="00A95F00"/>
    <w:rsid w:val="00AA2946"/>
    <w:rsid w:val="00AA34B6"/>
    <w:rsid w:val="00AA36AF"/>
    <w:rsid w:val="00AA40B8"/>
    <w:rsid w:val="00AA74B6"/>
    <w:rsid w:val="00AA7EFD"/>
    <w:rsid w:val="00AB01A6"/>
    <w:rsid w:val="00AB0972"/>
    <w:rsid w:val="00AB12B0"/>
    <w:rsid w:val="00AB307B"/>
    <w:rsid w:val="00AB46B1"/>
    <w:rsid w:val="00AC042E"/>
    <w:rsid w:val="00AC1C99"/>
    <w:rsid w:val="00AC35C7"/>
    <w:rsid w:val="00AC3925"/>
    <w:rsid w:val="00AC4C19"/>
    <w:rsid w:val="00AC4E77"/>
    <w:rsid w:val="00AC57C2"/>
    <w:rsid w:val="00AC6129"/>
    <w:rsid w:val="00AC6753"/>
    <w:rsid w:val="00AC799F"/>
    <w:rsid w:val="00AC7FDD"/>
    <w:rsid w:val="00AD022A"/>
    <w:rsid w:val="00AD18D4"/>
    <w:rsid w:val="00AD31E8"/>
    <w:rsid w:val="00AD4A45"/>
    <w:rsid w:val="00AD69FC"/>
    <w:rsid w:val="00AE2305"/>
    <w:rsid w:val="00AE2EAE"/>
    <w:rsid w:val="00AE4914"/>
    <w:rsid w:val="00AE55FA"/>
    <w:rsid w:val="00AE6959"/>
    <w:rsid w:val="00AF02DC"/>
    <w:rsid w:val="00AF0778"/>
    <w:rsid w:val="00AF3DD5"/>
    <w:rsid w:val="00AF3E8A"/>
    <w:rsid w:val="00AF7F02"/>
    <w:rsid w:val="00B04519"/>
    <w:rsid w:val="00B04886"/>
    <w:rsid w:val="00B060ED"/>
    <w:rsid w:val="00B14F3B"/>
    <w:rsid w:val="00B15040"/>
    <w:rsid w:val="00B20DF0"/>
    <w:rsid w:val="00B21195"/>
    <w:rsid w:val="00B21959"/>
    <w:rsid w:val="00B21CD1"/>
    <w:rsid w:val="00B22564"/>
    <w:rsid w:val="00B23B05"/>
    <w:rsid w:val="00B2512B"/>
    <w:rsid w:val="00B268B0"/>
    <w:rsid w:val="00B27012"/>
    <w:rsid w:val="00B3207D"/>
    <w:rsid w:val="00B3689C"/>
    <w:rsid w:val="00B37E70"/>
    <w:rsid w:val="00B40187"/>
    <w:rsid w:val="00B4029B"/>
    <w:rsid w:val="00B41CF4"/>
    <w:rsid w:val="00B4259F"/>
    <w:rsid w:val="00B44CFF"/>
    <w:rsid w:val="00B50416"/>
    <w:rsid w:val="00B50A5D"/>
    <w:rsid w:val="00B51AC6"/>
    <w:rsid w:val="00B52FE0"/>
    <w:rsid w:val="00B53347"/>
    <w:rsid w:val="00B5608B"/>
    <w:rsid w:val="00B56D8D"/>
    <w:rsid w:val="00B5752F"/>
    <w:rsid w:val="00B60DE4"/>
    <w:rsid w:val="00B61CBC"/>
    <w:rsid w:val="00B62EB2"/>
    <w:rsid w:val="00B70030"/>
    <w:rsid w:val="00B71021"/>
    <w:rsid w:val="00B71C4B"/>
    <w:rsid w:val="00B7391D"/>
    <w:rsid w:val="00B74043"/>
    <w:rsid w:val="00B76E7A"/>
    <w:rsid w:val="00B77D1D"/>
    <w:rsid w:val="00B90655"/>
    <w:rsid w:val="00B91302"/>
    <w:rsid w:val="00B92973"/>
    <w:rsid w:val="00B937BC"/>
    <w:rsid w:val="00B93FB3"/>
    <w:rsid w:val="00B954C7"/>
    <w:rsid w:val="00BA121C"/>
    <w:rsid w:val="00BA2634"/>
    <w:rsid w:val="00BA56EF"/>
    <w:rsid w:val="00BA7DB3"/>
    <w:rsid w:val="00BB079A"/>
    <w:rsid w:val="00BB079E"/>
    <w:rsid w:val="00BB3D4D"/>
    <w:rsid w:val="00BB49A2"/>
    <w:rsid w:val="00BC0884"/>
    <w:rsid w:val="00BC10FA"/>
    <w:rsid w:val="00BC2169"/>
    <w:rsid w:val="00BC2591"/>
    <w:rsid w:val="00BC2756"/>
    <w:rsid w:val="00BC795E"/>
    <w:rsid w:val="00BC7B45"/>
    <w:rsid w:val="00BD0108"/>
    <w:rsid w:val="00BD0425"/>
    <w:rsid w:val="00BD06F5"/>
    <w:rsid w:val="00BD243F"/>
    <w:rsid w:val="00BD2550"/>
    <w:rsid w:val="00BD2C1F"/>
    <w:rsid w:val="00BD3223"/>
    <w:rsid w:val="00BD3256"/>
    <w:rsid w:val="00BD3FFB"/>
    <w:rsid w:val="00BD455B"/>
    <w:rsid w:val="00BD6016"/>
    <w:rsid w:val="00BE0CAA"/>
    <w:rsid w:val="00BE4FBE"/>
    <w:rsid w:val="00BE580C"/>
    <w:rsid w:val="00BE5BF0"/>
    <w:rsid w:val="00BE621E"/>
    <w:rsid w:val="00BE663B"/>
    <w:rsid w:val="00BE7F31"/>
    <w:rsid w:val="00BF0E61"/>
    <w:rsid w:val="00BF258C"/>
    <w:rsid w:val="00BF2601"/>
    <w:rsid w:val="00BF2940"/>
    <w:rsid w:val="00BF53F4"/>
    <w:rsid w:val="00BF58D0"/>
    <w:rsid w:val="00BF6CC4"/>
    <w:rsid w:val="00C0532F"/>
    <w:rsid w:val="00C0625B"/>
    <w:rsid w:val="00C0686E"/>
    <w:rsid w:val="00C071A9"/>
    <w:rsid w:val="00C0770D"/>
    <w:rsid w:val="00C10827"/>
    <w:rsid w:val="00C11ABF"/>
    <w:rsid w:val="00C11E91"/>
    <w:rsid w:val="00C1280E"/>
    <w:rsid w:val="00C12C2C"/>
    <w:rsid w:val="00C13C0D"/>
    <w:rsid w:val="00C20124"/>
    <w:rsid w:val="00C23038"/>
    <w:rsid w:val="00C2338F"/>
    <w:rsid w:val="00C26A1A"/>
    <w:rsid w:val="00C304FD"/>
    <w:rsid w:val="00C33107"/>
    <w:rsid w:val="00C33FA2"/>
    <w:rsid w:val="00C36D52"/>
    <w:rsid w:val="00C373AD"/>
    <w:rsid w:val="00C40A83"/>
    <w:rsid w:val="00C40DF6"/>
    <w:rsid w:val="00C43AB6"/>
    <w:rsid w:val="00C444E5"/>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AB5"/>
    <w:rsid w:val="00C77C47"/>
    <w:rsid w:val="00C85082"/>
    <w:rsid w:val="00C859EC"/>
    <w:rsid w:val="00C9515E"/>
    <w:rsid w:val="00CA174C"/>
    <w:rsid w:val="00CA3F33"/>
    <w:rsid w:val="00CA4895"/>
    <w:rsid w:val="00CA4B84"/>
    <w:rsid w:val="00CA6BD3"/>
    <w:rsid w:val="00CA6C1F"/>
    <w:rsid w:val="00CA7737"/>
    <w:rsid w:val="00CB03D4"/>
    <w:rsid w:val="00CB20AA"/>
    <w:rsid w:val="00CB2292"/>
    <w:rsid w:val="00CB34A9"/>
    <w:rsid w:val="00CB5381"/>
    <w:rsid w:val="00CC0552"/>
    <w:rsid w:val="00CC1407"/>
    <w:rsid w:val="00CC26FA"/>
    <w:rsid w:val="00CC325D"/>
    <w:rsid w:val="00CC59BC"/>
    <w:rsid w:val="00CD4E9A"/>
    <w:rsid w:val="00CD56D5"/>
    <w:rsid w:val="00CD5857"/>
    <w:rsid w:val="00CD6969"/>
    <w:rsid w:val="00CD6BAE"/>
    <w:rsid w:val="00CE09CD"/>
    <w:rsid w:val="00CE6CC1"/>
    <w:rsid w:val="00CE77C8"/>
    <w:rsid w:val="00CF2BE5"/>
    <w:rsid w:val="00CF2E06"/>
    <w:rsid w:val="00CF5117"/>
    <w:rsid w:val="00CF6FEA"/>
    <w:rsid w:val="00D0087A"/>
    <w:rsid w:val="00D00A1E"/>
    <w:rsid w:val="00D0118B"/>
    <w:rsid w:val="00D0207F"/>
    <w:rsid w:val="00D040FC"/>
    <w:rsid w:val="00D057D5"/>
    <w:rsid w:val="00D0608F"/>
    <w:rsid w:val="00D0636A"/>
    <w:rsid w:val="00D1245F"/>
    <w:rsid w:val="00D14350"/>
    <w:rsid w:val="00D1454B"/>
    <w:rsid w:val="00D16459"/>
    <w:rsid w:val="00D16BBA"/>
    <w:rsid w:val="00D16CBC"/>
    <w:rsid w:val="00D20ED0"/>
    <w:rsid w:val="00D2111D"/>
    <w:rsid w:val="00D21C01"/>
    <w:rsid w:val="00D2620C"/>
    <w:rsid w:val="00D26F9E"/>
    <w:rsid w:val="00D2763B"/>
    <w:rsid w:val="00D3059B"/>
    <w:rsid w:val="00D31EF5"/>
    <w:rsid w:val="00D32B13"/>
    <w:rsid w:val="00D32F01"/>
    <w:rsid w:val="00D33FCD"/>
    <w:rsid w:val="00D35556"/>
    <w:rsid w:val="00D35930"/>
    <w:rsid w:val="00D35BAF"/>
    <w:rsid w:val="00D36FEA"/>
    <w:rsid w:val="00D37B69"/>
    <w:rsid w:val="00D40099"/>
    <w:rsid w:val="00D40F2B"/>
    <w:rsid w:val="00D413CD"/>
    <w:rsid w:val="00D41942"/>
    <w:rsid w:val="00D420EC"/>
    <w:rsid w:val="00D463CE"/>
    <w:rsid w:val="00D47822"/>
    <w:rsid w:val="00D505DB"/>
    <w:rsid w:val="00D537EC"/>
    <w:rsid w:val="00D6082B"/>
    <w:rsid w:val="00D60970"/>
    <w:rsid w:val="00D650FD"/>
    <w:rsid w:val="00D66DBB"/>
    <w:rsid w:val="00D70F94"/>
    <w:rsid w:val="00D7150D"/>
    <w:rsid w:val="00D71914"/>
    <w:rsid w:val="00D74F96"/>
    <w:rsid w:val="00D80234"/>
    <w:rsid w:val="00D82291"/>
    <w:rsid w:val="00D82432"/>
    <w:rsid w:val="00D844CF"/>
    <w:rsid w:val="00D84CA3"/>
    <w:rsid w:val="00D86923"/>
    <w:rsid w:val="00D901E0"/>
    <w:rsid w:val="00D91029"/>
    <w:rsid w:val="00D93396"/>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5D1B"/>
    <w:rsid w:val="00DB60F6"/>
    <w:rsid w:val="00DB7642"/>
    <w:rsid w:val="00DB77EC"/>
    <w:rsid w:val="00DB7851"/>
    <w:rsid w:val="00DB7A0D"/>
    <w:rsid w:val="00DC0089"/>
    <w:rsid w:val="00DC1329"/>
    <w:rsid w:val="00DC4BAD"/>
    <w:rsid w:val="00DD26EA"/>
    <w:rsid w:val="00DD2B78"/>
    <w:rsid w:val="00DD757C"/>
    <w:rsid w:val="00DE1186"/>
    <w:rsid w:val="00DE137C"/>
    <w:rsid w:val="00DE232F"/>
    <w:rsid w:val="00DE4A5D"/>
    <w:rsid w:val="00DE4AB4"/>
    <w:rsid w:val="00DE5F8C"/>
    <w:rsid w:val="00DE674D"/>
    <w:rsid w:val="00DE756F"/>
    <w:rsid w:val="00DE7E75"/>
    <w:rsid w:val="00DF07E8"/>
    <w:rsid w:val="00DF434B"/>
    <w:rsid w:val="00E00E8F"/>
    <w:rsid w:val="00E01827"/>
    <w:rsid w:val="00E01A48"/>
    <w:rsid w:val="00E03882"/>
    <w:rsid w:val="00E043C7"/>
    <w:rsid w:val="00E04623"/>
    <w:rsid w:val="00E07566"/>
    <w:rsid w:val="00E0759D"/>
    <w:rsid w:val="00E12B3F"/>
    <w:rsid w:val="00E12E0F"/>
    <w:rsid w:val="00E138EF"/>
    <w:rsid w:val="00E14BFC"/>
    <w:rsid w:val="00E1577E"/>
    <w:rsid w:val="00E16968"/>
    <w:rsid w:val="00E17B40"/>
    <w:rsid w:val="00E2047F"/>
    <w:rsid w:val="00E220EE"/>
    <w:rsid w:val="00E26F81"/>
    <w:rsid w:val="00E27E4E"/>
    <w:rsid w:val="00E33B1E"/>
    <w:rsid w:val="00E35313"/>
    <w:rsid w:val="00E35C24"/>
    <w:rsid w:val="00E364BD"/>
    <w:rsid w:val="00E373FE"/>
    <w:rsid w:val="00E3763D"/>
    <w:rsid w:val="00E41748"/>
    <w:rsid w:val="00E43320"/>
    <w:rsid w:val="00E5065E"/>
    <w:rsid w:val="00E517D0"/>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0991"/>
    <w:rsid w:val="00EA0F6A"/>
    <w:rsid w:val="00EA387A"/>
    <w:rsid w:val="00EA3D6D"/>
    <w:rsid w:val="00EA4619"/>
    <w:rsid w:val="00EB0436"/>
    <w:rsid w:val="00EB2080"/>
    <w:rsid w:val="00EB3E72"/>
    <w:rsid w:val="00EB5105"/>
    <w:rsid w:val="00EB73CE"/>
    <w:rsid w:val="00EC0FEB"/>
    <w:rsid w:val="00EC13F6"/>
    <w:rsid w:val="00EC1A95"/>
    <w:rsid w:val="00EC3024"/>
    <w:rsid w:val="00EC454D"/>
    <w:rsid w:val="00EC5E17"/>
    <w:rsid w:val="00EC5FC8"/>
    <w:rsid w:val="00EC78AD"/>
    <w:rsid w:val="00EC7CE9"/>
    <w:rsid w:val="00ED1B2D"/>
    <w:rsid w:val="00ED5446"/>
    <w:rsid w:val="00ED60FD"/>
    <w:rsid w:val="00EE27C6"/>
    <w:rsid w:val="00EE360B"/>
    <w:rsid w:val="00EE66D6"/>
    <w:rsid w:val="00EF049E"/>
    <w:rsid w:val="00EF1F2A"/>
    <w:rsid w:val="00EF26DE"/>
    <w:rsid w:val="00EF4ED1"/>
    <w:rsid w:val="00EF5AA9"/>
    <w:rsid w:val="00F00902"/>
    <w:rsid w:val="00F027B6"/>
    <w:rsid w:val="00F03BC1"/>
    <w:rsid w:val="00F03D8C"/>
    <w:rsid w:val="00F03E06"/>
    <w:rsid w:val="00F04BCB"/>
    <w:rsid w:val="00F04BFF"/>
    <w:rsid w:val="00F076CB"/>
    <w:rsid w:val="00F123A1"/>
    <w:rsid w:val="00F145F8"/>
    <w:rsid w:val="00F16CE4"/>
    <w:rsid w:val="00F176BC"/>
    <w:rsid w:val="00F22D97"/>
    <w:rsid w:val="00F23FDE"/>
    <w:rsid w:val="00F249D9"/>
    <w:rsid w:val="00F25592"/>
    <w:rsid w:val="00F25640"/>
    <w:rsid w:val="00F257FE"/>
    <w:rsid w:val="00F258A0"/>
    <w:rsid w:val="00F302A8"/>
    <w:rsid w:val="00F3142F"/>
    <w:rsid w:val="00F31A9A"/>
    <w:rsid w:val="00F326AF"/>
    <w:rsid w:val="00F3417A"/>
    <w:rsid w:val="00F34D39"/>
    <w:rsid w:val="00F3634E"/>
    <w:rsid w:val="00F40CF6"/>
    <w:rsid w:val="00F41A38"/>
    <w:rsid w:val="00F42A84"/>
    <w:rsid w:val="00F42C52"/>
    <w:rsid w:val="00F436CC"/>
    <w:rsid w:val="00F44B41"/>
    <w:rsid w:val="00F46B30"/>
    <w:rsid w:val="00F532A7"/>
    <w:rsid w:val="00F54479"/>
    <w:rsid w:val="00F55190"/>
    <w:rsid w:val="00F56B6A"/>
    <w:rsid w:val="00F60875"/>
    <w:rsid w:val="00F636BC"/>
    <w:rsid w:val="00F63EB8"/>
    <w:rsid w:val="00F6429D"/>
    <w:rsid w:val="00F65D6D"/>
    <w:rsid w:val="00F66445"/>
    <w:rsid w:val="00F67CDF"/>
    <w:rsid w:val="00F729C8"/>
    <w:rsid w:val="00F72DD1"/>
    <w:rsid w:val="00F73FB7"/>
    <w:rsid w:val="00F74DA1"/>
    <w:rsid w:val="00F752D3"/>
    <w:rsid w:val="00F75DB5"/>
    <w:rsid w:val="00F76AB0"/>
    <w:rsid w:val="00F76C2A"/>
    <w:rsid w:val="00F776E4"/>
    <w:rsid w:val="00F82124"/>
    <w:rsid w:val="00F82BEF"/>
    <w:rsid w:val="00F85148"/>
    <w:rsid w:val="00F904AD"/>
    <w:rsid w:val="00F913CA"/>
    <w:rsid w:val="00F91597"/>
    <w:rsid w:val="00F9204C"/>
    <w:rsid w:val="00F9366D"/>
    <w:rsid w:val="00F936A5"/>
    <w:rsid w:val="00F93E6F"/>
    <w:rsid w:val="00F94074"/>
    <w:rsid w:val="00F9432A"/>
    <w:rsid w:val="00F946C8"/>
    <w:rsid w:val="00F94F8A"/>
    <w:rsid w:val="00F9545A"/>
    <w:rsid w:val="00F961C7"/>
    <w:rsid w:val="00F978AA"/>
    <w:rsid w:val="00FA0702"/>
    <w:rsid w:val="00FA1DD9"/>
    <w:rsid w:val="00FA7231"/>
    <w:rsid w:val="00FA7451"/>
    <w:rsid w:val="00FA7BC8"/>
    <w:rsid w:val="00FB0B7F"/>
    <w:rsid w:val="00FB2794"/>
    <w:rsid w:val="00FB2F05"/>
    <w:rsid w:val="00FB62EC"/>
    <w:rsid w:val="00FB6EBD"/>
    <w:rsid w:val="00FB7614"/>
    <w:rsid w:val="00FC2C2B"/>
    <w:rsid w:val="00FC312F"/>
    <w:rsid w:val="00FC396B"/>
    <w:rsid w:val="00FC3E05"/>
    <w:rsid w:val="00FC44A2"/>
    <w:rsid w:val="00FC49D3"/>
    <w:rsid w:val="00FC628B"/>
    <w:rsid w:val="00FD0055"/>
    <w:rsid w:val="00FD170F"/>
    <w:rsid w:val="00FD306E"/>
    <w:rsid w:val="00FD38F9"/>
    <w:rsid w:val="00FD4039"/>
    <w:rsid w:val="00FD6B15"/>
    <w:rsid w:val="00FD6C26"/>
    <w:rsid w:val="00FD7E73"/>
    <w:rsid w:val="00FE063A"/>
    <w:rsid w:val="00FE200F"/>
    <w:rsid w:val="00FE2882"/>
    <w:rsid w:val="00FE625E"/>
    <w:rsid w:val="00FE6500"/>
    <w:rsid w:val="00FE777D"/>
    <w:rsid w:val="00FF0E18"/>
    <w:rsid w:val="00FF285C"/>
    <w:rsid w:val="00FF4125"/>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0"/>
    <w:next w:val="a0"/>
    <w:link w:val="10"/>
    <w:uiPriority w:val="9"/>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0"/>
    <w:next w:val="a0"/>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0"/>
    <w:next w:val="a0"/>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0"/>
    <w:next w:val="a0"/>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uiPriority w:val="99"/>
    <w:rsid w:val="004948D5"/>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1"/>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EF4ED1"/>
    <w:pPr>
      <w:tabs>
        <w:tab w:val="clear" w:pos="709"/>
      </w:tabs>
      <w:suppressAutoHyphens/>
      <w:ind w:left="720" w:firstLine="0"/>
    </w:pPr>
    <w:rPr>
      <w:snapToGrid/>
      <w:sz w:val="24"/>
      <w:szCs w:val="24"/>
      <w:lang w:eastAsia="ar-SA"/>
    </w:rPr>
  </w:style>
  <w:style w:type="table" w:styleId="a7">
    <w:name w:val="Table Grid"/>
    <w:basedOn w:val="a2"/>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8">
    <w:name w:val="Hyperlink"/>
    <w:basedOn w:val="a1"/>
    <w:unhideWhenUsed/>
    <w:rsid w:val="000D5A1C"/>
    <w:rPr>
      <w:color w:val="0000FF" w:themeColor="hyperlink"/>
      <w:u w:val="single"/>
    </w:rPr>
  </w:style>
  <w:style w:type="character" w:customStyle="1" w:styleId="10">
    <w:name w:val="Заголовок 1 Знак"/>
    <w:aliases w:val="Гоник_Заголовок 1 Знак"/>
    <w:basedOn w:val="a1"/>
    <w:link w:val="1"/>
    <w:uiPriority w:val="9"/>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335662"/>
    <w:rPr>
      <w:rFonts w:ascii="Arial" w:hAnsi="Arial" w:cs="Times New Roman"/>
      <w:b/>
      <w:bCs/>
      <w:sz w:val="26"/>
      <w:szCs w:val="26"/>
      <w:lang w:eastAsia="ar-SA"/>
    </w:rPr>
  </w:style>
  <w:style w:type="character" w:customStyle="1" w:styleId="40">
    <w:name w:val="Заголовок 4 Знак"/>
    <w:aliases w:val="H4 Знак"/>
    <w:basedOn w:val="a1"/>
    <w:link w:val="4"/>
    <w:rsid w:val="00335662"/>
    <w:rPr>
      <w:rFonts w:ascii="Times New Roman" w:hAnsi="Times New Roman" w:cs="Times New Roman"/>
      <w:b/>
      <w:bCs/>
      <w:sz w:val="28"/>
      <w:szCs w:val="28"/>
      <w:lang w:eastAsia="ar-SA"/>
    </w:rPr>
  </w:style>
  <w:style w:type="numbering" w:customStyle="1" w:styleId="12">
    <w:name w:val="Нет списка1"/>
    <w:next w:val="a3"/>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aliases w:val="Гоник_Заголовок 2 Знак1,h2 Знак1,H2 Знак1"/>
    <w:rsid w:val="00335662"/>
    <w:rPr>
      <w:rFonts w:cs="Arial"/>
      <w:b/>
      <w:bCs/>
      <w:i/>
      <w:iCs/>
      <w:sz w:val="28"/>
      <w:szCs w:val="28"/>
      <w:lang w:val="ru-RU" w:eastAsia="ar-SA" w:bidi="ar-SA"/>
    </w:rPr>
  </w:style>
  <w:style w:type="character" w:customStyle="1" w:styleId="a9">
    <w:name w:val="Основной текст с отступом Знак"/>
    <w:uiPriority w:val="99"/>
    <w:rsid w:val="00335662"/>
    <w:rPr>
      <w:sz w:val="28"/>
      <w:lang w:val="ru-RU" w:eastAsia="ar-SA" w:bidi="ar-SA"/>
    </w:rPr>
  </w:style>
  <w:style w:type="character" w:styleId="aa">
    <w:name w:val="page number"/>
    <w:basedOn w:val="13"/>
    <w:rsid w:val="00335662"/>
  </w:style>
  <w:style w:type="character" w:customStyle="1" w:styleId="ab">
    <w:name w:val="Нижний колонтитул Знак"/>
    <w:uiPriority w:val="99"/>
    <w:rsid w:val="00335662"/>
    <w:rPr>
      <w:rFonts w:eastAsia="MS Mincho"/>
      <w:spacing w:val="-2"/>
      <w:sz w:val="24"/>
      <w:szCs w:val="24"/>
      <w:lang w:val="ru-RU" w:eastAsia="ar-SA" w:bidi="ar-SA"/>
    </w:rPr>
  </w:style>
  <w:style w:type="character" w:customStyle="1" w:styleId="ac">
    <w:name w:val="Текст примечания Знак"/>
    <w:uiPriority w:val="99"/>
    <w:rsid w:val="00335662"/>
    <w:rPr>
      <w:lang w:val="ru-RU" w:eastAsia="ar-SA" w:bidi="ar-SA"/>
    </w:rPr>
  </w:style>
  <w:style w:type="character" w:customStyle="1" w:styleId="ad">
    <w:name w:val="Символ сноски"/>
    <w:rsid w:val="00335662"/>
    <w:rPr>
      <w:vertAlign w:val="superscript"/>
    </w:rPr>
  </w:style>
  <w:style w:type="character" w:customStyle="1" w:styleId="ae">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
    <w:name w:val="Тема примечания Знак"/>
    <w:uiPriority w:val="99"/>
    <w:rsid w:val="00335662"/>
    <w:rPr>
      <w:b/>
      <w:bCs/>
      <w:lang w:val="ru-RU" w:eastAsia="ar-SA" w:bidi="ar-SA"/>
    </w:rPr>
  </w:style>
  <w:style w:type="character" w:customStyle="1" w:styleId="af0">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1">
    <w:name w:val="Подзаголовок Знак"/>
    <w:rsid w:val="00335662"/>
    <w:rPr>
      <w:b/>
      <w:bCs/>
      <w:sz w:val="24"/>
      <w:szCs w:val="24"/>
    </w:rPr>
  </w:style>
  <w:style w:type="character" w:customStyle="1" w:styleId="af2">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3">
    <w:name w:val="Обычный отступ Знак"/>
    <w:rsid w:val="00335662"/>
    <w:rPr>
      <w:rFonts w:ascii="Calibri" w:eastAsia="Calibri" w:hAnsi="Calibri" w:cs="Calibri"/>
      <w:sz w:val="24"/>
      <w:szCs w:val="24"/>
    </w:rPr>
  </w:style>
  <w:style w:type="character" w:styleId="af4">
    <w:name w:val="FollowedHyperlink"/>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5">
    <w:name w:val="Текст Знак"/>
    <w:rsid w:val="00335662"/>
    <w:rPr>
      <w:rFonts w:eastAsia="MS Mincho"/>
      <w:spacing w:val="-2"/>
      <w:sz w:val="26"/>
    </w:rPr>
  </w:style>
  <w:style w:type="character" w:customStyle="1" w:styleId="af6">
    <w:name w:val="Абзац списка Знак"/>
    <w:rsid w:val="00335662"/>
    <w:rPr>
      <w:sz w:val="24"/>
      <w:szCs w:val="24"/>
    </w:rPr>
  </w:style>
  <w:style w:type="character" w:customStyle="1" w:styleId="af7">
    <w:name w:val="Текст концевой сноски Знак"/>
    <w:basedOn w:val="13"/>
    <w:uiPriority w:val="99"/>
    <w:rsid w:val="00335662"/>
  </w:style>
  <w:style w:type="character" w:customStyle="1" w:styleId="af8">
    <w:name w:val="Символы концевой сноски"/>
    <w:basedOn w:val="13"/>
    <w:rsid w:val="00335662"/>
    <w:rPr>
      <w:vertAlign w:val="superscript"/>
    </w:rPr>
  </w:style>
  <w:style w:type="character" w:customStyle="1" w:styleId="af9">
    <w:name w:val="Текст сноски Знак"/>
    <w:basedOn w:val="13"/>
    <w:uiPriority w:val="99"/>
    <w:rsid w:val="00335662"/>
  </w:style>
  <w:style w:type="character" w:styleId="afa">
    <w:name w:val="footnote reference"/>
    <w:uiPriority w:val="99"/>
    <w:rsid w:val="00335662"/>
    <w:rPr>
      <w:vertAlign w:val="superscript"/>
    </w:rPr>
  </w:style>
  <w:style w:type="character" w:styleId="afb">
    <w:name w:val="endnote reference"/>
    <w:uiPriority w:val="99"/>
    <w:rsid w:val="00335662"/>
    <w:rPr>
      <w:vertAlign w:val="superscript"/>
    </w:rPr>
  </w:style>
  <w:style w:type="paragraph" w:customStyle="1" w:styleId="afc">
    <w:name w:val="Заголовок"/>
    <w:basedOn w:val="a0"/>
    <w:next w:val="a4"/>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d">
    <w:name w:val="List"/>
    <w:basedOn w:val="a4"/>
    <w:rsid w:val="00335662"/>
    <w:pPr>
      <w:suppressAutoHyphens/>
    </w:pPr>
    <w:rPr>
      <w:rFonts w:cs="Mangal"/>
      <w:lang w:eastAsia="ar-SA"/>
    </w:rPr>
  </w:style>
  <w:style w:type="paragraph" w:customStyle="1" w:styleId="16">
    <w:name w:val="Название1"/>
    <w:basedOn w:val="a0"/>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0"/>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e">
    <w:name w:val="header"/>
    <w:basedOn w:val="a0"/>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1"/>
    <w:link w:val="afe"/>
    <w:rsid w:val="00335662"/>
    <w:rPr>
      <w:rFonts w:ascii="Times New Roman" w:hAnsi="Times New Roman" w:cs="Times New Roman"/>
      <w:sz w:val="24"/>
      <w:szCs w:val="24"/>
      <w:lang w:eastAsia="ar-SA"/>
    </w:rPr>
  </w:style>
  <w:style w:type="paragraph" w:styleId="aff">
    <w:name w:val="Body Text Indent"/>
    <w:basedOn w:val="a0"/>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1"/>
    <w:link w:val="aff"/>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0"/>
    <w:rsid w:val="00335662"/>
    <w:pPr>
      <w:tabs>
        <w:tab w:val="clear" w:pos="709"/>
      </w:tabs>
      <w:suppressAutoHyphens/>
      <w:autoSpaceDE w:val="0"/>
      <w:ind w:right="306" w:firstLine="0"/>
      <w:jc w:val="both"/>
    </w:pPr>
    <w:rPr>
      <w:b/>
      <w:bCs/>
      <w:i/>
      <w:snapToGrid/>
      <w:szCs w:val="28"/>
      <w:lang w:eastAsia="ar-SA"/>
    </w:rPr>
  </w:style>
  <w:style w:type="paragraph" w:styleId="aff0">
    <w:name w:val="footer"/>
    <w:basedOn w:val="a0"/>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1"/>
    <w:link w:val="aff0"/>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0"/>
    <w:next w:val="a0"/>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0"/>
    <w:next w:val="a0"/>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1">
    <w:name w:val="footnote text"/>
    <w:aliases w:val="Footnote Text Char Знак Знак,Footnote Text Char Знак,Footnote Text Char Знак Знак Знак Знак"/>
    <w:basedOn w:val="a0"/>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aliases w:val="Footnote Text Char Знак Знак Знак,Footnote Text Char Знак Знак1,Footnote Text Char Знак Знак Знак Знак Знак"/>
    <w:basedOn w:val="a1"/>
    <w:link w:val="aff1"/>
    <w:rsid w:val="00335662"/>
    <w:rPr>
      <w:rFonts w:ascii="Times New Roman" w:hAnsi="Times New Roman" w:cs="Times New Roman"/>
      <w:sz w:val="20"/>
      <w:szCs w:val="20"/>
      <w:lang w:eastAsia="ar-SA"/>
    </w:rPr>
  </w:style>
  <w:style w:type="paragraph" w:customStyle="1" w:styleId="aff2">
    <w:name w:val="Статья"/>
    <w:basedOn w:val="a4"/>
    <w:next w:val="a0"/>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0"/>
    <w:rsid w:val="00335662"/>
    <w:pPr>
      <w:tabs>
        <w:tab w:val="clear" w:pos="709"/>
      </w:tabs>
      <w:suppressAutoHyphens/>
      <w:ind w:firstLine="0"/>
    </w:pPr>
    <w:rPr>
      <w:snapToGrid/>
      <w:sz w:val="20"/>
      <w:lang w:eastAsia="ar-SA"/>
    </w:rPr>
  </w:style>
  <w:style w:type="paragraph" w:customStyle="1" w:styleId="311">
    <w:name w:val="Основной текст 31"/>
    <w:basedOn w:val="a0"/>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0"/>
    <w:rsid w:val="00335662"/>
    <w:pPr>
      <w:tabs>
        <w:tab w:val="clear" w:pos="709"/>
      </w:tabs>
      <w:suppressAutoHyphens/>
      <w:spacing w:after="120" w:line="480" w:lineRule="auto"/>
      <w:ind w:firstLine="0"/>
    </w:pPr>
    <w:rPr>
      <w:snapToGrid/>
      <w:sz w:val="24"/>
      <w:szCs w:val="24"/>
      <w:lang w:eastAsia="ar-SA"/>
    </w:rPr>
  </w:style>
  <w:style w:type="paragraph" w:styleId="aff3">
    <w:name w:val="Title"/>
    <w:basedOn w:val="a0"/>
    <w:next w:val="aff4"/>
    <w:link w:val="aff5"/>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5">
    <w:name w:val="Название Знак"/>
    <w:basedOn w:val="a1"/>
    <w:link w:val="aff3"/>
    <w:rsid w:val="00335662"/>
    <w:rPr>
      <w:rFonts w:ascii="Arial" w:hAnsi="Arial" w:cs="Arial"/>
      <w:b/>
      <w:bCs/>
      <w:kern w:val="1"/>
      <w:sz w:val="32"/>
      <w:szCs w:val="32"/>
      <w:lang w:eastAsia="ar-SA"/>
    </w:rPr>
  </w:style>
  <w:style w:type="paragraph" w:styleId="aff4">
    <w:name w:val="Subtitle"/>
    <w:basedOn w:val="a0"/>
    <w:next w:val="a4"/>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1"/>
    <w:link w:val="aff4"/>
    <w:rsid w:val="00335662"/>
    <w:rPr>
      <w:rFonts w:ascii="Times New Roman" w:hAnsi="Times New Roman" w:cs="Times New Roman"/>
      <w:b/>
      <w:bCs/>
      <w:sz w:val="24"/>
      <w:szCs w:val="24"/>
      <w:lang w:eastAsia="ar-SA"/>
    </w:rPr>
  </w:style>
  <w:style w:type="paragraph" w:customStyle="1" w:styleId="Head71">
    <w:name w:val="Head 7.1"/>
    <w:basedOn w:val="a0"/>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0"/>
    <w:rsid w:val="00335662"/>
    <w:pPr>
      <w:tabs>
        <w:tab w:val="clear" w:pos="709"/>
      </w:tabs>
      <w:suppressAutoHyphens/>
      <w:ind w:firstLine="900"/>
      <w:jc w:val="both"/>
    </w:pPr>
    <w:rPr>
      <w:rFonts w:eastAsia="MS Mincho"/>
      <w:snapToGrid/>
      <w:spacing w:val="-2"/>
      <w:sz w:val="26"/>
      <w:lang w:eastAsia="ar-SA"/>
    </w:rPr>
  </w:style>
  <w:style w:type="paragraph" w:customStyle="1" w:styleId="aff6">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7">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0"/>
    <w:rsid w:val="00335662"/>
    <w:pPr>
      <w:shd w:val="clear" w:color="auto" w:fill="000080"/>
      <w:tabs>
        <w:tab w:val="clear" w:pos="709"/>
      </w:tabs>
      <w:suppressAutoHyphens/>
      <w:ind w:firstLine="0"/>
    </w:pPr>
    <w:rPr>
      <w:rFonts w:ascii="Tahoma" w:hAnsi="Tahoma"/>
      <w:snapToGrid/>
      <w:sz w:val="20"/>
      <w:lang w:eastAsia="ar-SA"/>
    </w:rPr>
  </w:style>
  <w:style w:type="paragraph" w:styleId="aff8">
    <w:name w:val="annotation text"/>
    <w:basedOn w:val="a0"/>
    <w:link w:val="1f1"/>
    <w:uiPriority w:val="99"/>
    <w:unhideWhenUsed/>
    <w:rsid w:val="00335662"/>
    <w:rPr>
      <w:sz w:val="20"/>
    </w:rPr>
  </w:style>
  <w:style w:type="character" w:customStyle="1" w:styleId="1f1">
    <w:name w:val="Текст примечания Знак1"/>
    <w:basedOn w:val="a1"/>
    <w:link w:val="aff8"/>
    <w:rsid w:val="00335662"/>
    <w:rPr>
      <w:rFonts w:ascii="Times New Roman" w:hAnsi="Times New Roman" w:cs="Times New Roman"/>
      <w:snapToGrid w:val="0"/>
      <w:sz w:val="20"/>
      <w:szCs w:val="20"/>
      <w:lang w:eastAsia="ru-RU"/>
    </w:rPr>
  </w:style>
  <w:style w:type="paragraph" w:styleId="aff9">
    <w:name w:val="annotation subject"/>
    <w:basedOn w:val="1e"/>
    <w:next w:val="1e"/>
    <w:link w:val="1f2"/>
    <w:uiPriority w:val="99"/>
    <w:rsid w:val="00335662"/>
    <w:rPr>
      <w:b/>
      <w:bCs/>
    </w:rPr>
  </w:style>
  <w:style w:type="character" w:customStyle="1" w:styleId="1f2">
    <w:name w:val="Тема примечания Знак1"/>
    <w:basedOn w:val="1f1"/>
    <w:link w:val="aff9"/>
    <w:uiPriority w:val="99"/>
    <w:rsid w:val="00335662"/>
    <w:rPr>
      <w:b/>
      <w:bCs/>
      <w:lang w:eastAsia="ar-SA"/>
    </w:rPr>
  </w:style>
  <w:style w:type="paragraph" w:styleId="affa">
    <w:name w:val="Balloon Text"/>
    <w:basedOn w:val="a0"/>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1"/>
    <w:link w:val="affa"/>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335662"/>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0"/>
    <w:rsid w:val="00335662"/>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0"/>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0"/>
    <w:next w:val="a0"/>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0"/>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0"/>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0"/>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0"/>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0"/>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0"/>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0"/>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0"/>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0"/>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0"/>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0"/>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0"/>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0"/>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0"/>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0"/>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e">
    <w:name w:val="Normal (Web)"/>
    <w:basedOn w:val="a0"/>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0"/>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0"/>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1"/>
    <w:link w:val="afff"/>
    <w:rsid w:val="00335662"/>
    <w:rPr>
      <w:rFonts w:ascii="Times New Roman" w:hAnsi="Times New Roman" w:cs="Times New Roman"/>
      <w:sz w:val="20"/>
      <w:szCs w:val="20"/>
      <w:lang w:eastAsia="ar-SA"/>
    </w:rPr>
  </w:style>
  <w:style w:type="paragraph" w:customStyle="1" w:styleId="afff0">
    <w:name w:val="Содержимое врезки"/>
    <w:basedOn w:val="a4"/>
    <w:rsid w:val="00335662"/>
    <w:pPr>
      <w:suppressAutoHyphens/>
    </w:pPr>
    <w:rPr>
      <w:lang w:eastAsia="ar-SA"/>
    </w:rPr>
  </w:style>
  <w:style w:type="paragraph" w:customStyle="1" w:styleId="afff1">
    <w:name w:val="Содержимое таблицы"/>
    <w:basedOn w:val="a0"/>
    <w:rsid w:val="00335662"/>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335662"/>
    <w:pPr>
      <w:jc w:val="center"/>
    </w:pPr>
    <w:rPr>
      <w:b/>
      <w:bCs/>
    </w:rPr>
  </w:style>
  <w:style w:type="character" w:styleId="afff3">
    <w:name w:val="annotation reference"/>
    <w:basedOn w:val="a1"/>
    <w:uiPriority w:val="99"/>
    <w:unhideWhenUsed/>
    <w:rsid w:val="00335662"/>
    <w:rPr>
      <w:sz w:val="16"/>
      <w:szCs w:val="16"/>
    </w:r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0"/>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1"/>
    <w:link w:val="32"/>
    <w:uiPriority w:val="99"/>
    <w:rsid w:val="00335662"/>
    <w:rPr>
      <w:rFonts w:ascii="Times New Roman" w:hAnsi="Times New Roman" w:cs="Times New Roman"/>
      <w:snapToGrid w:val="0"/>
      <w:sz w:val="16"/>
      <w:szCs w:val="16"/>
      <w:lang w:eastAsia="ru-RU"/>
    </w:rPr>
  </w:style>
  <w:style w:type="paragraph" w:styleId="37">
    <w:name w:val="Body Text Indent 3"/>
    <w:basedOn w:val="a0"/>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1"/>
    <w:link w:val="37"/>
    <w:uiPriority w:val="99"/>
    <w:rsid w:val="00335662"/>
    <w:rPr>
      <w:rFonts w:ascii="Times New Roman" w:hAnsi="Times New Roman" w:cs="Times New Roman"/>
      <w:sz w:val="16"/>
      <w:szCs w:val="16"/>
      <w:lang w:eastAsia="ar-SA"/>
    </w:rPr>
  </w:style>
  <w:style w:type="paragraph" w:customStyle="1" w:styleId="-3">
    <w:name w:val="Пункт-3"/>
    <w:basedOn w:val="a0"/>
    <w:rsid w:val="00335662"/>
    <w:pPr>
      <w:tabs>
        <w:tab w:val="clear" w:pos="709"/>
        <w:tab w:val="num" w:pos="1985"/>
      </w:tabs>
      <w:jc w:val="both"/>
    </w:pPr>
    <w:rPr>
      <w:snapToGrid/>
      <w:szCs w:val="24"/>
    </w:rPr>
  </w:style>
  <w:style w:type="character" w:customStyle="1" w:styleId="hps">
    <w:name w:val="hps"/>
    <w:basedOn w:val="a1"/>
    <w:rsid w:val="00335662"/>
  </w:style>
  <w:style w:type="paragraph" w:styleId="27">
    <w:name w:val="Body Text Indent 2"/>
    <w:basedOn w:val="a0"/>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1"/>
    <w:link w:val="27"/>
    <w:uiPriority w:val="99"/>
    <w:semiHidden/>
    <w:rsid w:val="00335662"/>
    <w:rPr>
      <w:rFonts w:ascii="Times New Roman" w:hAnsi="Times New Roman" w:cs="Times New Roman"/>
      <w:sz w:val="24"/>
      <w:szCs w:val="24"/>
      <w:lang w:eastAsia="ar-SA"/>
    </w:rPr>
  </w:style>
  <w:style w:type="paragraph" w:customStyle="1" w:styleId="1fb">
    <w:name w:val="???????1"/>
    <w:uiPriority w:val="99"/>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0"/>
    <w:uiPriority w:val="99"/>
    <w:rsid w:val="00335662"/>
    <w:pPr>
      <w:tabs>
        <w:tab w:val="clear" w:pos="709"/>
      </w:tabs>
      <w:ind w:left="720" w:firstLine="0"/>
    </w:pPr>
    <w:rPr>
      <w:rFonts w:eastAsia="Calibri"/>
      <w:snapToGrid/>
      <w:szCs w:val="26"/>
    </w:rPr>
  </w:style>
  <w:style w:type="character" w:styleId="afff5">
    <w:name w:val="Strong"/>
    <w:basedOn w:val="a1"/>
    <w:uiPriority w:val="2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335662"/>
    <w:rPr>
      <w:rFonts w:eastAsia="MS Mincho" w:cs="Times New Roman"/>
      <w:sz w:val="24"/>
      <w:szCs w:val="24"/>
      <w:lang w:eastAsia="ar-SA" w:bidi="ar-SA"/>
    </w:rPr>
  </w:style>
  <w:style w:type="character" w:customStyle="1" w:styleId="BodyTextIndent3Char">
    <w:name w:val="Body Text Indent 3 Char"/>
    <w:basedOn w:val="a1"/>
    <w:semiHidden/>
    <w:locked/>
    <w:rsid w:val="00335662"/>
    <w:rPr>
      <w:rFonts w:cs="Times New Roman"/>
      <w:sz w:val="16"/>
      <w:szCs w:val="16"/>
      <w:lang w:eastAsia="ar-SA" w:bidi="ar-SA"/>
    </w:rPr>
  </w:style>
  <w:style w:type="paragraph" w:styleId="29">
    <w:name w:val="Body Text 2"/>
    <w:basedOn w:val="a0"/>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1"/>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uiPriority w:val="99"/>
    <w:rsid w:val="00335662"/>
    <w:pPr>
      <w:suppressLineNumbers/>
    </w:pPr>
    <w:rPr>
      <w:rFonts w:cs="Mangal"/>
    </w:rPr>
  </w:style>
  <w:style w:type="paragraph" w:customStyle="1" w:styleId="214">
    <w:name w:val="Заголовок 21"/>
    <w:basedOn w:val="Standard"/>
    <w:next w:val="Textbody"/>
    <w:uiPriority w:val="99"/>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1"/>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1"/>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uiPriority w:val="99"/>
    <w:rsid w:val="00335662"/>
    <w:pPr>
      <w:suppressLineNumbers/>
      <w:tabs>
        <w:tab w:val="center" w:pos="4819"/>
        <w:tab w:val="right" w:pos="9638"/>
      </w:tabs>
    </w:pPr>
  </w:style>
  <w:style w:type="paragraph" w:customStyle="1" w:styleId="Textbodyindent">
    <w:name w:val="Text body indent"/>
    <w:basedOn w:val="Standard"/>
    <w:uiPriority w:val="99"/>
    <w:rsid w:val="00335662"/>
    <w:pPr>
      <w:ind w:left="283" w:firstLine="720"/>
    </w:pPr>
    <w:rPr>
      <w:sz w:val="28"/>
      <w:szCs w:val="20"/>
    </w:rPr>
  </w:style>
  <w:style w:type="paragraph" w:customStyle="1" w:styleId="1ff">
    <w:name w:val="Нижний колонтитул1"/>
    <w:basedOn w:val="Standard"/>
    <w:uiPriority w:val="99"/>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335662"/>
  </w:style>
  <w:style w:type="paragraph" w:customStyle="1" w:styleId="TableContents">
    <w:name w:val="Table Contents"/>
    <w:basedOn w:val="Standard"/>
    <w:uiPriority w:val="99"/>
    <w:rsid w:val="00335662"/>
    <w:pPr>
      <w:suppressLineNumbers/>
    </w:pPr>
  </w:style>
  <w:style w:type="paragraph" w:customStyle="1" w:styleId="TableHeading">
    <w:name w:val="Table Heading"/>
    <w:basedOn w:val="TableContents"/>
    <w:uiPriority w:val="99"/>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uiPriority w:val="99"/>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1"/>
    <w:rsid w:val="00335662"/>
  </w:style>
  <w:style w:type="character" w:customStyle="1" w:styleId="afffa">
    <w:name w:val="Основной текст_"/>
    <w:basedOn w:val="a1"/>
    <w:link w:val="1ff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3"/>
    <w:rsid w:val="00335662"/>
  </w:style>
  <w:style w:type="numbering" w:customStyle="1" w:styleId="WWNum2">
    <w:name w:val="WWNum2"/>
    <w:basedOn w:val="a3"/>
    <w:rsid w:val="00335662"/>
  </w:style>
  <w:style w:type="numbering" w:customStyle="1" w:styleId="WWNum3">
    <w:name w:val="WWNum3"/>
    <w:basedOn w:val="a3"/>
    <w:rsid w:val="00335662"/>
  </w:style>
  <w:style w:type="numbering" w:customStyle="1" w:styleId="WWNum4">
    <w:name w:val="WWNum4"/>
    <w:basedOn w:val="a3"/>
    <w:rsid w:val="00335662"/>
  </w:style>
  <w:style w:type="numbering" w:customStyle="1" w:styleId="WWNum5">
    <w:name w:val="WWNum5"/>
    <w:basedOn w:val="a3"/>
    <w:rsid w:val="00335662"/>
  </w:style>
  <w:style w:type="numbering" w:customStyle="1" w:styleId="WWNum6">
    <w:name w:val="WWNum6"/>
    <w:basedOn w:val="a3"/>
    <w:rsid w:val="00335662"/>
  </w:style>
  <w:style w:type="numbering" w:customStyle="1" w:styleId="WWNum7">
    <w:name w:val="WWNum7"/>
    <w:basedOn w:val="a3"/>
    <w:rsid w:val="00335662"/>
  </w:style>
  <w:style w:type="numbering" w:customStyle="1" w:styleId="WWNum8">
    <w:name w:val="WWNum8"/>
    <w:basedOn w:val="a3"/>
    <w:rsid w:val="00335662"/>
  </w:style>
  <w:style w:type="numbering" w:customStyle="1" w:styleId="WWNum9">
    <w:name w:val="WWNum9"/>
    <w:basedOn w:val="a3"/>
    <w:rsid w:val="00335662"/>
  </w:style>
  <w:style w:type="numbering" w:customStyle="1" w:styleId="WWNum10">
    <w:name w:val="WWNum10"/>
    <w:basedOn w:val="a3"/>
    <w:rsid w:val="00335662"/>
  </w:style>
  <w:style w:type="numbering" w:customStyle="1" w:styleId="WWNum11">
    <w:name w:val="WWNum11"/>
    <w:basedOn w:val="a3"/>
    <w:rsid w:val="00335662"/>
  </w:style>
  <w:style w:type="numbering" w:customStyle="1" w:styleId="WWNum12">
    <w:name w:val="WWNum12"/>
    <w:basedOn w:val="a3"/>
    <w:rsid w:val="00335662"/>
  </w:style>
  <w:style w:type="numbering" w:customStyle="1" w:styleId="WWNum13">
    <w:name w:val="WWNum13"/>
    <w:basedOn w:val="a3"/>
    <w:rsid w:val="00335662"/>
  </w:style>
  <w:style w:type="numbering" w:customStyle="1" w:styleId="WWNum14">
    <w:name w:val="WWNum14"/>
    <w:basedOn w:val="a3"/>
    <w:rsid w:val="00335662"/>
  </w:style>
  <w:style w:type="numbering" w:customStyle="1" w:styleId="WWNum15">
    <w:name w:val="WWNum15"/>
    <w:basedOn w:val="a3"/>
    <w:rsid w:val="00335662"/>
  </w:style>
  <w:style w:type="numbering" w:customStyle="1" w:styleId="WWNum16">
    <w:name w:val="WWNum16"/>
    <w:basedOn w:val="a3"/>
    <w:rsid w:val="00335662"/>
  </w:style>
  <w:style w:type="numbering" w:customStyle="1" w:styleId="WWNum17">
    <w:name w:val="WWNum17"/>
    <w:basedOn w:val="a3"/>
    <w:rsid w:val="00335662"/>
  </w:style>
  <w:style w:type="numbering" w:customStyle="1" w:styleId="WWNum18">
    <w:name w:val="WWNum18"/>
    <w:basedOn w:val="a3"/>
    <w:rsid w:val="00335662"/>
    <w:pPr>
      <w:numPr>
        <w:numId w:val="20"/>
      </w:numPr>
    </w:pPr>
  </w:style>
  <w:style w:type="numbering" w:customStyle="1" w:styleId="WWNum19">
    <w:name w:val="WWNum19"/>
    <w:basedOn w:val="a3"/>
    <w:rsid w:val="00335662"/>
  </w:style>
  <w:style w:type="numbering" w:customStyle="1" w:styleId="WWNum20">
    <w:name w:val="WWNum20"/>
    <w:basedOn w:val="a3"/>
    <w:rsid w:val="00335662"/>
  </w:style>
  <w:style w:type="numbering" w:customStyle="1" w:styleId="WWNum21">
    <w:name w:val="WWNum21"/>
    <w:basedOn w:val="a3"/>
    <w:rsid w:val="00335662"/>
  </w:style>
  <w:style w:type="numbering" w:customStyle="1" w:styleId="WWNum22">
    <w:name w:val="WWNum22"/>
    <w:basedOn w:val="a3"/>
    <w:rsid w:val="00335662"/>
  </w:style>
  <w:style w:type="numbering" w:customStyle="1" w:styleId="WWNum23">
    <w:name w:val="WWNum23"/>
    <w:basedOn w:val="a3"/>
    <w:rsid w:val="00335662"/>
  </w:style>
  <w:style w:type="numbering" w:customStyle="1" w:styleId="WWNum24">
    <w:name w:val="WWNum24"/>
    <w:basedOn w:val="a3"/>
    <w:rsid w:val="00335662"/>
    <w:pPr>
      <w:numPr>
        <w:numId w:val="53"/>
      </w:numPr>
    </w:pPr>
  </w:style>
  <w:style w:type="numbering" w:customStyle="1" w:styleId="WWNum25">
    <w:name w:val="WWNum25"/>
    <w:basedOn w:val="a3"/>
    <w:rsid w:val="00335662"/>
  </w:style>
  <w:style w:type="numbering" w:customStyle="1" w:styleId="WWNum26">
    <w:name w:val="WWNum26"/>
    <w:basedOn w:val="a3"/>
    <w:rsid w:val="00335662"/>
  </w:style>
  <w:style w:type="numbering" w:customStyle="1" w:styleId="WWNum27">
    <w:name w:val="WWNum27"/>
    <w:basedOn w:val="a3"/>
    <w:rsid w:val="00335662"/>
  </w:style>
  <w:style w:type="numbering" w:customStyle="1" w:styleId="WWNum28">
    <w:name w:val="WWNum28"/>
    <w:basedOn w:val="a3"/>
    <w:rsid w:val="00335662"/>
  </w:style>
  <w:style w:type="numbering" w:customStyle="1" w:styleId="WWNum29">
    <w:name w:val="WWNum29"/>
    <w:basedOn w:val="a3"/>
    <w:rsid w:val="00335662"/>
  </w:style>
  <w:style w:type="numbering" w:customStyle="1" w:styleId="WWNum30">
    <w:name w:val="WWNum30"/>
    <w:basedOn w:val="a3"/>
    <w:rsid w:val="00335662"/>
  </w:style>
  <w:style w:type="numbering" w:customStyle="1" w:styleId="WWNum31">
    <w:name w:val="WWNum31"/>
    <w:basedOn w:val="a3"/>
    <w:rsid w:val="00335662"/>
  </w:style>
  <w:style w:type="numbering" w:customStyle="1" w:styleId="WWNum32">
    <w:name w:val="WWNum32"/>
    <w:basedOn w:val="a3"/>
    <w:rsid w:val="00335662"/>
  </w:style>
  <w:style w:type="numbering" w:customStyle="1" w:styleId="WWNum33">
    <w:name w:val="WWNum33"/>
    <w:basedOn w:val="a3"/>
    <w:rsid w:val="00335662"/>
  </w:style>
  <w:style w:type="numbering" w:customStyle="1" w:styleId="WWNum34">
    <w:name w:val="WWNum34"/>
    <w:basedOn w:val="a3"/>
    <w:rsid w:val="00335662"/>
  </w:style>
  <w:style w:type="numbering" w:customStyle="1" w:styleId="WWNum35">
    <w:name w:val="WWNum35"/>
    <w:basedOn w:val="a3"/>
    <w:rsid w:val="00335662"/>
  </w:style>
  <w:style w:type="numbering" w:customStyle="1" w:styleId="WWNum36">
    <w:name w:val="WWNum36"/>
    <w:basedOn w:val="a3"/>
    <w:rsid w:val="00335662"/>
  </w:style>
  <w:style w:type="numbering" w:customStyle="1" w:styleId="WWNum37">
    <w:name w:val="WWNum37"/>
    <w:basedOn w:val="a3"/>
    <w:rsid w:val="00335662"/>
  </w:style>
  <w:style w:type="numbering" w:customStyle="1" w:styleId="WWNum38">
    <w:name w:val="WWNum38"/>
    <w:basedOn w:val="a3"/>
    <w:rsid w:val="00335662"/>
  </w:style>
  <w:style w:type="numbering" w:customStyle="1" w:styleId="WWNum39">
    <w:name w:val="WWNum39"/>
    <w:basedOn w:val="a3"/>
    <w:rsid w:val="00335662"/>
  </w:style>
  <w:style w:type="numbering" w:customStyle="1" w:styleId="WWNum40">
    <w:name w:val="WWNum40"/>
    <w:basedOn w:val="a3"/>
    <w:rsid w:val="00335662"/>
  </w:style>
  <w:style w:type="numbering" w:customStyle="1" w:styleId="WWNum41">
    <w:name w:val="WWNum41"/>
    <w:basedOn w:val="a3"/>
    <w:rsid w:val="00335662"/>
  </w:style>
  <w:style w:type="numbering" w:customStyle="1" w:styleId="WWNum42">
    <w:name w:val="WWNum42"/>
    <w:basedOn w:val="a3"/>
    <w:rsid w:val="00335662"/>
  </w:style>
  <w:style w:type="numbering" w:customStyle="1" w:styleId="WWNum43">
    <w:name w:val="WWNum43"/>
    <w:basedOn w:val="a3"/>
    <w:rsid w:val="00335662"/>
  </w:style>
  <w:style w:type="numbering" w:customStyle="1" w:styleId="WWNum44">
    <w:name w:val="WWNum44"/>
    <w:basedOn w:val="a3"/>
    <w:rsid w:val="00335662"/>
  </w:style>
  <w:style w:type="numbering" w:customStyle="1" w:styleId="WWNum45">
    <w:name w:val="WWNum45"/>
    <w:basedOn w:val="a3"/>
    <w:rsid w:val="00335662"/>
  </w:style>
  <w:style w:type="numbering" w:customStyle="1" w:styleId="WWNum46">
    <w:name w:val="WWNum46"/>
    <w:basedOn w:val="a3"/>
    <w:rsid w:val="00335662"/>
  </w:style>
  <w:style w:type="numbering" w:customStyle="1" w:styleId="WWNum47">
    <w:name w:val="WWNum47"/>
    <w:basedOn w:val="a3"/>
    <w:rsid w:val="00335662"/>
  </w:style>
  <w:style w:type="numbering" w:customStyle="1" w:styleId="WWNum48">
    <w:name w:val="WWNum48"/>
    <w:basedOn w:val="a3"/>
    <w:rsid w:val="00335662"/>
  </w:style>
  <w:style w:type="numbering" w:customStyle="1" w:styleId="WWNum49">
    <w:name w:val="WWNum49"/>
    <w:basedOn w:val="a3"/>
    <w:rsid w:val="00335662"/>
  </w:style>
  <w:style w:type="numbering" w:customStyle="1" w:styleId="WWNum50">
    <w:name w:val="WWNum50"/>
    <w:basedOn w:val="a3"/>
    <w:rsid w:val="00335662"/>
  </w:style>
  <w:style w:type="numbering" w:customStyle="1" w:styleId="WWNum51">
    <w:name w:val="WWNum51"/>
    <w:basedOn w:val="a3"/>
    <w:rsid w:val="00335662"/>
  </w:style>
  <w:style w:type="numbering" w:customStyle="1" w:styleId="WWNum52">
    <w:name w:val="WWNum52"/>
    <w:basedOn w:val="a3"/>
    <w:rsid w:val="00335662"/>
  </w:style>
  <w:style w:type="character" w:customStyle="1" w:styleId="112">
    <w:name w:val="Заголовок 1 Знак1"/>
    <w:aliases w:val="Гоник_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0"/>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0"/>
    <w:uiPriority w:val="99"/>
    <w:rsid w:val="00335662"/>
    <w:pPr>
      <w:tabs>
        <w:tab w:val="clear" w:pos="709"/>
      </w:tabs>
      <w:ind w:firstLine="0"/>
    </w:pPr>
    <w:rPr>
      <w:rFonts w:ascii="Verdana" w:hAnsi="Verdana"/>
      <w:snapToGrid/>
      <w:sz w:val="20"/>
      <w:lang w:val="en-US" w:eastAsia="en-US"/>
    </w:rPr>
  </w:style>
  <w:style w:type="paragraph" w:customStyle="1" w:styleId="xl79">
    <w:name w:val="xl7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0"/>
    <w:uiPriority w:val="99"/>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0"/>
    <w:uiPriority w:val="99"/>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0"/>
    <w:uiPriority w:val="99"/>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0"/>
    <w:uiPriority w:val="99"/>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0"/>
    <w:uiPriority w:val="99"/>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0"/>
    <w:uiPriority w:val="99"/>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0"/>
    <w:uiPriority w:val="99"/>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0"/>
    <w:uiPriority w:val="99"/>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0"/>
    <w:uiPriority w:val="99"/>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0"/>
    <w:uiPriority w:val="99"/>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0"/>
    <w:uiPriority w:val="99"/>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0"/>
    <w:uiPriority w:val="99"/>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0"/>
    <w:uiPriority w:val="99"/>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0"/>
    <w:uiPriority w:val="99"/>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0"/>
    <w:uiPriority w:val="99"/>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0"/>
    <w:uiPriority w:val="99"/>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0"/>
    <w:uiPriority w:val="99"/>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0"/>
    <w:uiPriority w:val="99"/>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0"/>
    <w:uiPriority w:val="99"/>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0"/>
    <w:uiPriority w:val="99"/>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0"/>
    <w:uiPriority w:val="99"/>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0"/>
    <w:uiPriority w:val="99"/>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0"/>
    <w:uiPriority w:val="99"/>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0"/>
    <w:uiPriority w:val="99"/>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0"/>
    <w:uiPriority w:val="99"/>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0"/>
    <w:uiPriority w:val="99"/>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0"/>
    <w:uiPriority w:val="99"/>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0"/>
    <w:uiPriority w:val="99"/>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0"/>
    <w:uiPriority w:val="99"/>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0"/>
    <w:uiPriority w:val="99"/>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0"/>
    <w:uiPriority w:val="99"/>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0"/>
    <w:uiPriority w:val="99"/>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0"/>
    <w:uiPriority w:val="99"/>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0"/>
    <w:uiPriority w:val="99"/>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0"/>
    <w:uiPriority w:val="99"/>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0"/>
    <w:uiPriority w:val="99"/>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0"/>
    <w:uiPriority w:val="99"/>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0"/>
    <w:uiPriority w:val="99"/>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0"/>
    <w:uiPriority w:val="99"/>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uiPriority w:val="99"/>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0"/>
    <w:next w:val="a0"/>
    <w:autoRedefine/>
    <w:uiPriority w:val="99"/>
    <w:rsid w:val="00335662"/>
    <w:pPr>
      <w:tabs>
        <w:tab w:val="clear" w:pos="709"/>
      </w:tabs>
      <w:ind w:left="240" w:hanging="240"/>
    </w:pPr>
    <w:rPr>
      <w:snapToGrid/>
      <w:sz w:val="24"/>
      <w:szCs w:val="24"/>
    </w:rPr>
  </w:style>
  <w:style w:type="paragraph" w:styleId="afffc">
    <w:name w:val="index heading"/>
    <w:basedOn w:val="a0"/>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0"/>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0"/>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0"/>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0"/>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0"/>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0"/>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0"/>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uiPriority w:val="99"/>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0"/>
    <w:uiPriority w:val="99"/>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0"/>
    <w:uiPriority w:val="99"/>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0"/>
    <w:uiPriority w:val="99"/>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0"/>
    <w:uiPriority w:val="99"/>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3"/>
    <w:uiPriority w:val="99"/>
    <w:semiHidden/>
    <w:unhideWhenUsed/>
    <w:rsid w:val="00335662"/>
  </w:style>
  <w:style w:type="numbering" w:customStyle="1" w:styleId="WWNum110">
    <w:name w:val="WWNum110"/>
    <w:basedOn w:val="a3"/>
    <w:rsid w:val="00335662"/>
  </w:style>
  <w:style w:type="numbering" w:customStyle="1" w:styleId="WWNum210">
    <w:name w:val="WWNum210"/>
    <w:basedOn w:val="a3"/>
    <w:rsid w:val="00335662"/>
  </w:style>
  <w:style w:type="numbering" w:customStyle="1" w:styleId="WWNum310">
    <w:name w:val="WWNum310"/>
    <w:basedOn w:val="a3"/>
    <w:rsid w:val="00335662"/>
  </w:style>
  <w:style w:type="numbering" w:customStyle="1" w:styleId="WWNum410">
    <w:name w:val="WWNum410"/>
    <w:basedOn w:val="a3"/>
    <w:rsid w:val="00335662"/>
  </w:style>
  <w:style w:type="numbering" w:customStyle="1" w:styleId="WWNum53">
    <w:name w:val="WWNum53"/>
    <w:basedOn w:val="a3"/>
    <w:rsid w:val="00335662"/>
  </w:style>
  <w:style w:type="numbering" w:customStyle="1" w:styleId="WWNum61">
    <w:name w:val="WWNum61"/>
    <w:basedOn w:val="a3"/>
    <w:rsid w:val="00335662"/>
  </w:style>
  <w:style w:type="numbering" w:customStyle="1" w:styleId="WWNum71">
    <w:name w:val="WWNum71"/>
    <w:basedOn w:val="a3"/>
    <w:rsid w:val="00335662"/>
  </w:style>
  <w:style w:type="numbering" w:customStyle="1" w:styleId="WWNum81">
    <w:name w:val="WWNum81"/>
    <w:basedOn w:val="a3"/>
    <w:rsid w:val="00335662"/>
  </w:style>
  <w:style w:type="numbering" w:customStyle="1" w:styleId="WWNum91">
    <w:name w:val="WWNum91"/>
    <w:basedOn w:val="a3"/>
    <w:rsid w:val="00335662"/>
  </w:style>
  <w:style w:type="numbering" w:customStyle="1" w:styleId="WWNum101">
    <w:name w:val="WWNum101"/>
    <w:basedOn w:val="a3"/>
    <w:rsid w:val="00335662"/>
  </w:style>
  <w:style w:type="numbering" w:customStyle="1" w:styleId="WWNum111">
    <w:name w:val="WWNum111"/>
    <w:basedOn w:val="a3"/>
    <w:rsid w:val="00335662"/>
  </w:style>
  <w:style w:type="numbering" w:customStyle="1" w:styleId="WWNum121">
    <w:name w:val="WWNum121"/>
    <w:basedOn w:val="a3"/>
    <w:rsid w:val="00335662"/>
  </w:style>
  <w:style w:type="numbering" w:customStyle="1" w:styleId="WWNum131">
    <w:name w:val="WWNum131"/>
    <w:basedOn w:val="a3"/>
    <w:rsid w:val="00335662"/>
  </w:style>
  <w:style w:type="numbering" w:customStyle="1" w:styleId="WWNum141">
    <w:name w:val="WWNum141"/>
    <w:basedOn w:val="a3"/>
    <w:rsid w:val="00335662"/>
  </w:style>
  <w:style w:type="numbering" w:customStyle="1" w:styleId="WWNum151">
    <w:name w:val="WWNum151"/>
    <w:basedOn w:val="a3"/>
    <w:rsid w:val="00335662"/>
  </w:style>
  <w:style w:type="numbering" w:customStyle="1" w:styleId="WWNum161">
    <w:name w:val="WWNum161"/>
    <w:basedOn w:val="a3"/>
    <w:rsid w:val="00335662"/>
  </w:style>
  <w:style w:type="numbering" w:customStyle="1" w:styleId="WWNum171">
    <w:name w:val="WWNum171"/>
    <w:basedOn w:val="a3"/>
    <w:rsid w:val="00335662"/>
  </w:style>
  <w:style w:type="numbering" w:customStyle="1" w:styleId="WWNum181">
    <w:name w:val="WWNum181"/>
    <w:basedOn w:val="a3"/>
    <w:rsid w:val="00335662"/>
  </w:style>
  <w:style w:type="numbering" w:customStyle="1" w:styleId="WWNum191">
    <w:name w:val="WWNum191"/>
    <w:basedOn w:val="a3"/>
    <w:rsid w:val="00335662"/>
  </w:style>
  <w:style w:type="numbering" w:customStyle="1" w:styleId="WWNum201">
    <w:name w:val="WWNum201"/>
    <w:basedOn w:val="a3"/>
    <w:rsid w:val="00335662"/>
  </w:style>
  <w:style w:type="numbering" w:customStyle="1" w:styleId="WWNum211">
    <w:name w:val="WWNum211"/>
    <w:basedOn w:val="a3"/>
    <w:rsid w:val="00335662"/>
  </w:style>
  <w:style w:type="numbering" w:customStyle="1" w:styleId="WWNum221">
    <w:name w:val="WWNum221"/>
    <w:basedOn w:val="a3"/>
    <w:rsid w:val="00335662"/>
  </w:style>
  <w:style w:type="numbering" w:customStyle="1" w:styleId="WWNum231">
    <w:name w:val="WWNum231"/>
    <w:basedOn w:val="a3"/>
    <w:rsid w:val="00335662"/>
  </w:style>
  <w:style w:type="numbering" w:customStyle="1" w:styleId="WWNum241">
    <w:name w:val="WWNum241"/>
    <w:basedOn w:val="a3"/>
    <w:rsid w:val="00335662"/>
  </w:style>
  <w:style w:type="numbering" w:customStyle="1" w:styleId="WWNum251">
    <w:name w:val="WWNum251"/>
    <w:basedOn w:val="a3"/>
    <w:rsid w:val="00335662"/>
  </w:style>
  <w:style w:type="numbering" w:customStyle="1" w:styleId="WWNum261">
    <w:name w:val="WWNum261"/>
    <w:basedOn w:val="a3"/>
    <w:rsid w:val="00335662"/>
  </w:style>
  <w:style w:type="numbering" w:customStyle="1" w:styleId="WWNum271">
    <w:name w:val="WWNum271"/>
    <w:basedOn w:val="a3"/>
    <w:rsid w:val="00335662"/>
  </w:style>
  <w:style w:type="numbering" w:customStyle="1" w:styleId="WWNum281">
    <w:name w:val="WWNum281"/>
    <w:basedOn w:val="a3"/>
    <w:rsid w:val="00335662"/>
  </w:style>
  <w:style w:type="numbering" w:customStyle="1" w:styleId="WWNum291">
    <w:name w:val="WWNum291"/>
    <w:basedOn w:val="a3"/>
    <w:rsid w:val="00335662"/>
  </w:style>
  <w:style w:type="numbering" w:customStyle="1" w:styleId="WWNum301">
    <w:name w:val="WWNum301"/>
    <w:basedOn w:val="a3"/>
    <w:rsid w:val="00335662"/>
  </w:style>
  <w:style w:type="numbering" w:customStyle="1" w:styleId="WWNum311">
    <w:name w:val="WWNum311"/>
    <w:basedOn w:val="a3"/>
    <w:rsid w:val="00335662"/>
  </w:style>
  <w:style w:type="numbering" w:customStyle="1" w:styleId="WWNum321">
    <w:name w:val="WWNum321"/>
    <w:basedOn w:val="a3"/>
    <w:rsid w:val="00335662"/>
  </w:style>
  <w:style w:type="numbering" w:customStyle="1" w:styleId="WWNum331">
    <w:name w:val="WWNum331"/>
    <w:basedOn w:val="a3"/>
    <w:rsid w:val="00335662"/>
  </w:style>
  <w:style w:type="numbering" w:customStyle="1" w:styleId="WWNum341">
    <w:name w:val="WWNum341"/>
    <w:basedOn w:val="a3"/>
    <w:rsid w:val="00335662"/>
  </w:style>
  <w:style w:type="numbering" w:customStyle="1" w:styleId="WWNum351">
    <w:name w:val="WWNum351"/>
    <w:basedOn w:val="a3"/>
    <w:rsid w:val="00335662"/>
  </w:style>
  <w:style w:type="numbering" w:customStyle="1" w:styleId="WWNum361">
    <w:name w:val="WWNum361"/>
    <w:basedOn w:val="a3"/>
    <w:rsid w:val="00335662"/>
  </w:style>
  <w:style w:type="numbering" w:customStyle="1" w:styleId="WWNum371">
    <w:name w:val="WWNum371"/>
    <w:basedOn w:val="a3"/>
    <w:rsid w:val="00335662"/>
  </w:style>
  <w:style w:type="numbering" w:customStyle="1" w:styleId="WWNum381">
    <w:name w:val="WWNum381"/>
    <w:basedOn w:val="a3"/>
    <w:rsid w:val="00335662"/>
  </w:style>
  <w:style w:type="numbering" w:customStyle="1" w:styleId="WWNum391">
    <w:name w:val="WWNum391"/>
    <w:basedOn w:val="a3"/>
    <w:rsid w:val="00335662"/>
  </w:style>
  <w:style w:type="numbering" w:customStyle="1" w:styleId="WWNum401">
    <w:name w:val="WWNum401"/>
    <w:basedOn w:val="a3"/>
    <w:rsid w:val="00335662"/>
  </w:style>
  <w:style w:type="numbering" w:customStyle="1" w:styleId="WWNum411">
    <w:name w:val="WWNum411"/>
    <w:basedOn w:val="a3"/>
    <w:rsid w:val="00335662"/>
  </w:style>
  <w:style w:type="numbering" w:customStyle="1" w:styleId="WWNum421">
    <w:name w:val="WWNum421"/>
    <w:basedOn w:val="a3"/>
    <w:rsid w:val="00335662"/>
  </w:style>
  <w:style w:type="numbering" w:customStyle="1" w:styleId="WWNum431">
    <w:name w:val="WWNum431"/>
    <w:basedOn w:val="a3"/>
    <w:rsid w:val="00335662"/>
  </w:style>
  <w:style w:type="numbering" w:customStyle="1" w:styleId="WWNum441">
    <w:name w:val="WWNum441"/>
    <w:basedOn w:val="a3"/>
    <w:rsid w:val="00335662"/>
  </w:style>
  <w:style w:type="numbering" w:customStyle="1" w:styleId="WWNum451">
    <w:name w:val="WWNum451"/>
    <w:basedOn w:val="a3"/>
    <w:rsid w:val="00335662"/>
  </w:style>
  <w:style w:type="numbering" w:customStyle="1" w:styleId="WWNum461">
    <w:name w:val="WWNum461"/>
    <w:basedOn w:val="a3"/>
    <w:rsid w:val="00335662"/>
  </w:style>
  <w:style w:type="numbering" w:customStyle="1" w:styleId="WWNum471">
    <w:name w:val="WWNum471"/>
    <w:basedOn w:val="a3"/>
    <w:rsid w:val="00335662"/>
  </w:style>
  <w:style w:type="numbering" w:customStyle="1" w:styleId="WWNum481">
    <w:name w:val="WWNum481"/>
    <w:basedOn w:val="a3"/>
    <w:rsid w:val="00335662"/>
  </w:style>
  <w:style w:type="numbering" w:customStyle="1" w:styleId="WWNum491">
    <w:name w:val="WWNum491"/>
    <w:basedOn w:val="a3"/>
    <w:rsid w:val="00335662"/>
  </w:style>
  <w:style w:type="numbering" w:customStyle="1" w:styleId="WWNum501">
    <w:name w:val="WWNum501"/>
    <w:basedOn w:val="a3"/>
    <w:rsid w:val="00335662"/>
  </w:style>
  <w:style w:type="numbering" w:customStyle="1" w:styleId="WWNum511">
    <w:name w:val="WWNum511"/>
    <w:basedOn w:val="a3"/>
    <w:rsid w:val="00335662"/>
  </w:style>
  <w:style w:type="numbering" w:customStyle="1" w:styleId="WWNum521">
    <w:name w:val="WWNum521"/>
    <w:basedOn w:val="a3"/>
    <w:rsid w:val="00335662"/>
  </w:style>
  <w:style w:type="numbering" w:customStyle="1" w:styleId="38">
    <w:name w:val="Нет списка3"/>
    <w:next w:val="a3"/>
    <w:uiPriority w:val="99"/>
    <w:semiHidden/>
    <w:unhideWhenUsed/>
    <w:rsid w:val="00A856DF"/>
  </w:style>
  <w:style w:type="numbering" w:customStyle="1" w:styleId="WWNum112">
    <w:name w:val="WWNum112"/>
    <w:basedOn w:val="a3"/>
    <w:rsid w:val="00A856DF"/>
  </w:style>
  <w:style w:type="numbering" w:customStyle="1" w:styleId="WWNum212">
    <w:name w:val="WWNum212"/>
    <w:basedOn w:val="a3"/>
    <w:rsid w:val="00A856DF"/>
  </w:style>
  <w:style w:type="numbering" w:customStyle="1" w:styleId="WWNum312">
    <w:name w:val="WWNum312"/>
    <w:basedOn w:val="a3"/>
    <w:rsid w:val="00A856DF"/>
  </w:style>
  <w:style w:type="numbering" w:customStyle="1" w:styleId="WWNum412">
    <w:name w:val="WWNum412"/>
    <w:basedOn w:val="a3"/>
    <w:rsid w:val="00A856DF"/>
  </w:style>
  <w:style w:type="numbering" w:customStyle="1" w:styleId="WWNum54">
    <w:name w:val="WWNum54"/>
    <w:basedOn w:val="a3"/>
    <w:rsid w:val="00A856DF"/>
  </w:style>
  <w:style w:type="numbering" w:customStyle="1" w:styleId="WWNum62">
    <w:name w:val="WWNum62"/>
    <w:basedOn w:val="a3"/>
    <w:rsid w:val="00A856DF"/>
  </w:style>
  <w:style w:type="numbering" w:customStyle="1" w:styleId="WWNum72">
    <w:name w:val="WWNum72"/>
    <w:basedOn w:val="a3"/>
    <w:rsid w:val="00A856DF"/>
  </w:style>
  <w:style w:type="numbering" w:customStyle="1" w:styleId="WWNum82">
    <w:name w:val="WWNum82"/>
    <w:basedOn w:val="a3"/>
    <w:rsid w:val="00A856DF"/>
  </w:style>
  <w:style w:type="numbering" w:customStyle="1" w:styleId="WWNum92">
    <w:name w:val="WWNum92"/>
    <w:basedOn w:val="a3"/>
    <w:rsid w:val="00A856DF"/>
  </w:style>
  <w:style w:type="numbering" w:customStyle="1" w:styleId="WWNum102">
    <w:name w:val="WWNum102"/>
    <w:basedOn w:val="a3"/>
    <w:rsid w:val="00A856DF"/>
  </w:style>
  <w:style w:type="numbering" w:customStyle="1" w:styleId="WWNum113">
    <w:name w:val="WWNum113"/>
    <w:basedOn w:val="a3"/>
    <w:rsid w:val="00A856DF"/>
  </w:style>
  <w:style w:type="numbering" w:customStyle="1" w:styleId="WWNum122">
    <w:name w:val="WWNum122"/>
    <w:basedOn w:val="a3"/>
    <w:rsid w:val="00A856DF"/>
  </w:style>
  <w:style w:type="numbering" w:customStyle="1" w:styleId="WWNum132">
    <w:name w:val="WWNum132"/>
    <w:basedOn w:val="a3"/>
    <w:rsid w:val="00A856DF"/>
  </w:style>
  <w:style w:type="numbering" w:customStyle="1" w:styleId="WWNum142">
    <w:name w:val="WWNum142"/>
    <w:basedOn w:val="a3"/>
    <w:rsid w:val="00A856DF"/>
  </w:style>
  <w:style w:type="numbering" w:customStyle="1" w:styleId="WWNum152">
    <w:name w:val="WWNum152"/>
    <w:basedOn w:val="a3"/>
    <w:rsid w:val="00A856DF"/>
  </w:style>
  <w:style w:type="numbering" w:customStyle="1" w:styleId="WWNum162">
    <w:name w:val="WWNum162"/>
    <w:basedOn w:val="a3"/>
    <w:rsid w:val="00A856DF"/>
  </w:style>
  <w:style w:type="numbering" w:customStyle="1" w:styleId="WWNum172">
    <w:name w:val="WWNum172"/>
    <w:basedOn w:val="a3"/>
    <w:rsid w:val="00A856DF"/>
  </w:style>
  <w:style w:type="numbering" w:customStyle="1" w:styleId="WWNum182">
    <w:name w:val="WWNum182"/>
    <w:basedOn w:val="a3"/>
    <w:rsid w:val="00A856DF"/>
  </w:style>
  <w:style w:type="numbering" w:customStyle="1" w:styleId="WWNum192">
    <w:name w:val="WWNum192"/>
    <w:basedOn w:val="a3"/>
    <w:rsid w:val="00A856DF"/>
  </w:style>
  <w:style w:type="numbering" w:customStyle="1" w:styleId="WWNum202">
    <w:name w:val="WWNum202"/>
    <w:basedOn w:val="a3"/>
    <w:rsid w:val="00A856DF"/>
  </w:style>
  <w:style w:type="numbering" w:customStyle="1" w:styleId="WWNum213">
    <w:name w:val="WWNum213"/>
    <w:basedOn w:val="a3"/>
    <w:rsid w:val="00A856DF"/>
  </w:style>
  <w:style w:type="numbering" w:customStyle="1" w:styleId="WWNum222">
    <w:name w:val="WWNum222"/>
    <w:basedOn w:val="a3"/>
    <w:rsid w:val="00A856DF"/>
  </w:style>
  <w:style w:type="numbering" w:customStyle="1" w:styleId="WWNum232">
    <w:name w:val="WWNum232"/>
    <w:basedOn w:val="a3"/>
    <w:rsid w:val="00A856DF"/>
  </w:style>
  <w:style w:type="numbering" w:customStyle="1" w:styleId="WWNum242">
    <w:name w:val="WWNum242"/>
    <w:basedOn w:val="a3"/>
    <w:rsid w:val="00A856DF"/>
  </w:style>
  <w:style w:type="numbering" w:customStyle="1" w:styleId="WWNum252">
    <w:name w:val="WWNum252"/>
    <w:basedOn w:val="a3"/>
    <w:rsid w:val="00A856DF"/>
  </w:style>
  <w:style w:type="numbering" w:customStyle="1" w:styleId="WWNum262">
    <w:name w:val="WWNum262"/>
    <w:basedOn w:val="a3"/>
    <w:rsid w:val="00A856DF"/>
  </w:style>
  <w:style w:type="numbering" w:customStyle="1" w:styleId="WWNum272">
    <w:name w:val="WWNum272"/>
    <w:basedOn w:val="a3"/>
    <w:rsid w:val="00A856DF"/>
  </w:style>
  <w:style w:type="numbering" w:customStyle="1" w:styleId="WWNum282">
    <w:name w:val="WWNum282"/>
    <w:basedOn w:val="a3"/>
    <w:rsid w:val="00A856DF"/>
  </w:style>
  <w:style w:type="numbering" w:customStyle="1" w:styleId="WWNum292">
    <w:name w:val="WWNum292"/>
    <w:basedOn w:val="a3"/>
    <w:rsid w:val="00A856DF"/>
  </w:style>
  <w:style w:type="numbering" w:customStyle="1" w:styleId="WWNum302">
    <w:name w:val="WWNum302"/>
    <w:basedOn w:val="a3"/>
    <w:rsid w:val="00A856DF"/>
  </w:style>
  <w:style w:type="numbering" w:customStyle="1" w:styleId="WWNum313">
    <w:name w:val="WWNum313"/>
    <w:basedOn w:val="a3"/>
    <w:rsid w:val="00A856DF"/>
  </w:style>
  <w:style w:type="numbering" w:customStyle="1" w:styleId="WWNum322">
    <w:name w:val="WWNum322"/>
    <w:basedOn w:val="a3"/>
    <w:rsid w:val="00A856DF"/>
  </w:style>
  <w:style w:type="numbering" w:customStyle="1" w:styleId="WWNum332">
    <w:name w:val="WWNum332"/>
    <w:basedOn w:val="a3"/>
    <w:rsid w:val="00A856DF"/>
  </w:style>
  <w:style w:type="numbering" w:customStyle="1" w:styleId="WWNum342">
    <w:name w:val="WWNum342"/>
    <w:basedOn w:val="a3"/>
    <w:rsid w:val="00A856DF"/>
  </w:style>
  <w:style w:type="numbering" w:customStyle="1" w:styleId="WWNum352">
    <w:name w:val="WWNum352"/>
    <w:basedOn w:val="a3"/>
    <w:rsid w:val="00A856DF"/>
  </w:style>
  <w:style w:type="numbering" w:customStyle="1" w:styleId="WWNum362">
    <w:name w:val="WWNum362"/>
    <w:basedOn w:val="a3"/>
    <w:rsid w:val="00A856DF"/>
  </w:style>
  <w:style w:type="numbering" w:customStyle="1" w:styleId="WWNum372">
    <w:name w:val="WWNum372"/>
    <w:basedOn w:val="a3"/>
    <w:rsid w:val="00A856DF"/>
  </w:style>
  <w:style w:type="numbering" w:customStyle="1" w:styleId="WWNum382">
    <w:name w:val="WWNum382"/>
    <w:basedOn w:val="a3"/>
    <w:rsid w:val="00A856DF"/>
  </w:style>
  <w:style w:type="numbering" w:customStyle="1" w:styleId="WWNum392">
    <w:name w:val="WWNum392"/>
    <w:basedOn w:val="a3"/>
    <w:rsid w:val="00A856DF"/>
  </w:style>
  <w:style w:type="numbering" w:customStyle="1" w:styleId="WWNum402">
    <w:name w:val="WWNum402"/>
    <w:basedOn w:val="a3"/>
    <w:rsid w:val="00A856DF"/>
  </w:style>
  <w:style w:type="numbering" w:customStyle="1" w:styleId="WWNum413">
    <w:name w:val="WWNum413"/>
    <w:basedOn w:val="a3"/>
    <w:rsid w:val="00A856DF"/>
  </w:style>
  <w:style w:type="numbering" w:customStyle="1" w:styleId="WWNum422">
    <w:name w:val="WWNum422"/>
    <w:basedOn w:val="a3"/>
    <w:rsid w:val="00A856DF"/>
  </w:style>
  <w:style w:type="numbering" w:customStyle="1" w:styleId="WWNum432">
    <w:name w:val="WWNum432"/>
    <w:basedOn w:val="a3"/>
    <w:rsid w:val="00A856DF"/>
  </w:style>
  <w:style w:type="numbering" w:customStyle="1" w:styleId="WWNum442">
    <w:name w:val="WWNum442"/>
    <w:basedOn w:val="a3"/>
    <w:rsid w:val="00A856DF"/>
  </w:style>
  <w:style w:type="numbering" w:customStyle="1" w:styleId="WWNum452">
    <w:name w:val="WWNum452"/>
    <w:basedOn w:val="a3"/>
    <w:rsid w:val="00A856DF"/>
  </w:style>
  <w:style w:type="numbering" w:customStyle="1" w:styleId="WWNum462">
    <w:name w:val="WWNum462"/>
    <w:basedOn w:val="a3"/>
    <w:rsid w:val="00A856DF"/>
  </w:style>
  <w:style w:type="numbering" w:customStyle="1" w:styleId="WWNum472">
    <w:name w:val="WWNum472"/>
    <w:basedOn w:val="a3"/>
    <w:rsid w:val="00A856DF"/>
  </w:style>
  <w:style w:type="numbering" w:customStyle="1" w:styleId="WWNum482">
    <w:name w:val="WWNum482"/>
    <w:basedOn w:val="a3"/>
    <w:rsid w:val="00A856DF"/>
  </w:style>
  <w:style w:type="numbering" w:customStyle="1" w:styleId="WWNum492">
    <w:name w:val="WWNum492"/>
    <w:basedOn w:val="a3"/>
    <w:rsid w:val="00A856DF"/>
  </w:style>
  <w:style w:type="numbering" w:customStyle="1" w:styleId="WWNum502">
    <w:name w:val="WWNum502"/>
    <w:basedOn w:val="a3"/>
    <w:rsid w:val="00A856DF"/>
  </w:style>
  <w:style w:type="numbering" w:customStyle="1" w:styleId="WWNum512">
    <w:name w:val="WWNum512"/>
    <w:basedOn w:val="a3"/>
    <w:rsid w:val="00A856DF"/>
  </w:style>
  <w:style w:type="numbering" w:customStyle="1" w:styleId="WWNum522">
    <w:name w:val="WWNum522"/>
    <w:basedOn w:val="a3"/>
    <w:rsid w:val="00A856DF"/>
  </w:style>
  <w:style w:type="numbering" w:customStyle="1" w:styleId="45">
    <w:name w:val="Нет списка4"/>
    <w:next w:val="a3"/>
    <w:uiPriority w:val="99"/>
    <w:semiHidden/>
    <w:unhideWhenUsed/>
    <w:rsid w:val="00A856DF"/>
  </w:style>
  <w:style w:type="numbering" w:customStyle="1" w:styleId="WWNum114">
    <w:name w:val="WWNum114"/>
    <w:basedOn w:val="a3"/>
    <w:rsid w:val="00A856DF"/>
  </w:style>
  <w:style w:type="numbering" w:customStyle="1" w:styleId="WWNum214">
    <w:name w:val="WWNum214"/>
    <w:basedOn w:val="a3"/>
    <w:rsid w:val="00A856DF"/>
  </w:style>
  <w:style w:type="numbering" w:customStyle="1" w:styleId="WWNum314">
    <w:name w:val="WWNum314"/>
    <w:basedOn w:val="a3"/>
    <w:rsid w:val="00A856DF"/>
  </w:style>
  <w:style w:type="numbering" w:customStyle="1" w:styleId="WWNum414">
    <w:name w:val="WWNum414"/>
    <w:basedOn w:val="a3"/>
    <w:rsid w:val="00A856DF"/>
  </w:style>
  <w:style w:type="numbering" w:customStyle="1" w:styleId="WWNum55">
    <w:name w:val="WWNum55"/>
    <w:basedOn w:val="a3"/>
    <w:rsid w:val="00A856DF"/>
  </w:style>
  <w:style w:type="numbering" w:customStyle="1" w:styleId="WWNum63">
    <w:name w:val="WWNum63"/>
    <w:basedOn w:val="a3"/>
    <w:rsid w:val="00A856DF"/>
  </w:style>
  <w:style w:type="numbering" w:customStyle="1" w:styleId="WWNum73">
    <w:name w:val="WWNum73"/>
    <w:basedOn w:val="a3"/>
    <w:rsid w:val="00A856DF"/>
  </w:style>
  <w:style w:type="numbering" w:customStyle="1" w:styleId="WWNum83">
    <w:name w:val="WWNum83"/>
    <w:basedOn w:val="a3"/>
    <w:rsid w:val="00A856DF"/>
  </w:style>
  <w:style w:type="numbering" w:customStyle="1" w:styleId="WWNum93">
    <w:name w:val="WWNum93"/>
    <w:basedOn w:val="a3"/>
    <w:rsid w:val="00A856DF"/>
  </w:style>
  <w:style w:type="numbering" w:customStyle="1" w:styleId="WWNum103">
    <w:name w:val="WWNum103"/>
    <w:basedOn w:val="a3"/>
    <w:rsid w:val="00A856DF"/>
  </w:style>
  <w:style w:type="numbering" w:customStyle="1" w:styleId="WWNum115">
    <w:name w:val="WWNum115"/>
    <w:basedOn w:val="a3"/>
    <w:rsid w:val="00A856DF"/>
  </w:style>
  <w:style w:type="numbering" w:customStyle="1" w:styleId="WWNum123">
    <w:name w:val="WWNum123"/>
    <w:basedOn w:val="a3"/>
    <w:rsid w:val="00A856DF"/>
  </w:style>
  <w:style w:type="numbering" w:customStyle="1" w:styleId="WWNum133">
    <w:name w:val="WWNum133"/>
    <w:basedOn w:val="a3"/>
    <w:rsid w:val="00A856DF"/>
  </w:style>
  <w:style w:type="numbering" w:customStyle="1" w:styleId="WWNum143">
    <w:name w:val="WWNum143"/>
    <w:basedOn w:val="a3"/>
    <w:rsid w:val="00A856DF"/>
  </w:style>
  <w:style w:type="numbering" w:customStyle="1" w:styleId="WWNum153">
    <w:name w:val="WWNum153"/>
    <w:basedOn w:val="a3"/>
    <w:rsid w:val="00A856DF"/>
  </w:style>
  <w:style w:type="numbering" w:customStyle="1" w:styleId="WWNum163">
    <w:name w:val="WWNum163"/>
    <w:basedOn w:val="a3"/>
    <w:rsid w:val="00A856DF"/>
  </w:style>
  <w:style w:type="numbering" w:customStyle="1" w:styleId="WWNum173">
    <w:name w:val="WWNum173"/>
    <w:basedOn w:val="a3"/>
    <w:rsid w:val="00A856DF"/>
  </w:style>
  <w:style w:type="numbering" w:customStyle="1" w:styleId="WWNum183">
    <w:name w:val="WWNum183"/>
    <w:basedOn w:val="a3"/>
    <w:rsid w:val="00A856DF"/>
  </w:style>
  <w:style w:type="numbering" w:customStyle="1" w:styleId="WWNum193">
    <w:name w:val="WWNum193"/>
    <w:basedOn w:val="a3"/>
    <w:rsid w:val="00A856DF"/>
  </w:style>
  <w:style w:type="numbering" w:customStyle="1" w:styleId="WWNum203">
    <w:name w:val="WWNum203"/>
    <w:basedOn w:val="a3"/>
    <w:rsid w:val="00A856DF"/>
  </w:style>
  <w:style w:type="numbering" w:customStyle="1" w:styleId="WWNum215">
    <w:name w:val="WWNum215"/>
    <w:basedOn w:val="a3"/>
    <w:rsid w:val="00A856DF"/>
  </w:style>
  <w:style w:type="numbering" w:customStyle="1" w:styleId="WWNum223">
    <w:name w:val="WWNum223"/>
    <w:basedOn w:val="a3"/>
    <w:rsid w:val="00A856DF"/>
  </w:style>
  <w:style w:type="numbering" w:customStyle="1" w:styleId="WWNum233">
    <w:name w:val="WWNum233"/>
    <w:basedOn w:val="a3"/>
    <w:rsid w:val="00A856DF"/>
  </w:style>
  <w:style w:type="numbering" w:customStyle="1" w:styleId="WWNum243">
    <w:name w:val="WWNum243"/>
    <w:basedOn w:val="a3"/>
    <w:rsid w:val="00A856DF"/>
  </w:style>
  <w:style w:type="numbering" w:customStyle="1" w:styleId="WWNum253">
    <w:name w:val="WWNum253"/>
    <w:basedOn w:val="a3"/>
    <w:rsid w:val="00A856DF"/>
  </w:style>
  <w:style w:type="numbering" w:customStyle="1" w:styleId="WWNum263">
    <w:name w:val="WWNum263"/>
    <w:basedOn w:val="a3"/>
    <w:rsid w:val="00A856DF"/>
  </w:style>
  <w:style w:type="numbering" w:customStyle="1" w:styleId="WWNum273">
    <w:name w:val="WWNum273"/>
    <w:basedOn w:val="a3"/>
    <w:rsid w:val="00A856DF"/>
  </w:style>
  <w:style w:type="numbering" w:customStyle="1" w:styleId="WWNum283">
    <w:name w:val="WWNum283"/>
    <w:basedOn w:val="a3"/>
    <w:rsid w:val="00A856DF"/>
  </w:style>
  <w:style w:type="numbering" w:customStyle="1" w:styleId="WWNum293">
    <w:name w:val="WWNum293"/>
    <w:basedOn w:val="a3"/>
    <w:rsid w:val="00A856DF"/>
  </w:style>
  <w:style w:type="numbering" w:customStyle="1" w:styleId="WWNum303">
    <w:name w:val="WWNum303"/>
    <w:basedOn w:val="a3"/>
    <w:rsid w:val="00A856DF"/>
  </w:style>
  <w:style w:type="numbering" w:customStyle="1" w:styleId="WWNum315">
    <w:name w:val="WWNum315"/>
    <w:basedOn w:val="a3"/>
    <w:rsid w:val="00A856DF"/>
  </w:style>
  <w:style w:type="numbering" w:customStyle="1" w:styleId="WWNum323">
    <w:name w:val="WWNum323"/>
    <w:basedOn w:val="a3"/>
    <w:rsid w:val="00A856DF"/>
  </w:style>
  <w:style w:type="numbering" w:customStyle="1" w:styleId="WWNum333">
    <w:name w:val="WWNum333"/>
    <w:basedOn w:val="a3"/>
    <w:rsid w:val="00A856DF"/>
  </w:style>
  <w:style w:type="numbering" w:customStyle="1" w:styleId="WWNum343">
    <w:name w:val="WWNum343"/>
    <w:basedOn w:val="a3"/>
    <w:rsid w:val="00A856DF"/>
  </w:style>
  <w:style w:type="numbering" w:customStyle="1" w:styleId="WWNum353">
    <w:name w:val="WWNum353"/>
    <w:basedOn w:val="a3"/>
    <w:rsid w:val="00A856DF"/>
  </w:style>
  <w:style w:type="numbering" w:customStyle="1" w:styleId="WWNum363">
    <w:name w:val="WWNum363"/>
    <w:basedOn w:val="a3"/>
    <w:rsid w:val="00A856DF"/>
  </w:style>
  <w:style w:type="numbering" w:customStyle="1" w:styleId="WWNum373">
    <w:name w:val="WWNum373"/>
    <w:basedOn w:val="a3"/>
    <w:rsid w:val="00A856DF"/>
  </w:style>
  <w:style w:type="numbering" w:customStyle="1" w:styleId="WWNum383">
    <w:name w:val="WWNum383"/>
    <w:basedOn w:val="a3"/>
    <w:rsid w:val="00A856DF"/>
  </w:style>
  <w:style w:type="numbering" w:customStyle="1" w:styleId="WWNum393">
    <w:name w:val="WWNum393"/>
    <w:basedOn w:val="a3"/>
    <w:rsid w:val="00A856DF"/>
  </w:style>
  <w:style w:type="numbering" w:customStyle="1" w:styleId="WWNum403">
    <w:name w:val="WWNum403"/>
    <w:basedOn w:val="a3"/>
    <w:rsid w:val="00A856DF"/>
  </w:style>
  <w:style w:type="numbering" w:customStyle="1" w:styleId="WWNum415">
    <w:name w:val="WWNum415"/>
    <w:basedOn w:val="a3"/>
    <w:rsid w:val="00A856DF"/>
  </w:style>
  <w:style w:type="numbering" w:customStyle="1" w:styleId="WWNum423">
    <w:name w:val="WWNum423"/>
    <w:basedOn w:val="a3"/>
    <w:rsid w:val="00A856DF"/>
  </w:style>
  <w:style w:type="numbering" w:customStyle="1" w:styleId="WWNum433">
    <w:name w:val="WWNum433"/>
    <w:basedOn w:val="a3"/>
    <w:rsid w:val="00A856DF"/>
  </w:style>
  <w:style w:type="numbering" w:customStyle="1" w:styleId="WWNum443">
    <w:name w:val="WWNum443"/>
    <w:basedOn w:val="a3"/>
    <w:rsid w:val="00A856DF"/>
  </w:style>
  <w:style w:type="numbering" w:customStyle="1" w:styleId="WWNum453">
    <w:name w:val="WWNum453"/>
    <w:basedOn w:val="a3"/>
    <w:rsid w:val="00A856DF"/>
  </w:style>
  <w:style w:type="numbering" w:customStyle="1" w:styleId="WWNum463">
    <w:name w:val="WWNum463"/>
    <w:basedOn w:val="a3"/>
    <w:rsid w:val="00A856DF"/>
  </w:style>
  <w:style w:type="numbering" w:customStyle="1" w:styleId="WWNum473">
    <w:name w:val="WWNum473"/>
    <w:basedOn w:val="a3"/>
    <w:rsid w:val="00A856DF"/>
  </w:style>
  <w:style w:type="numbering" w:customStyle="1" w:styleId="WWNum483">
    <w:name w:val="WWNum483"/>
    <w:basedOn w:val="a3"/>
    <w:rsid w:val="00A856DF"/>
  </w:style>
  <w:style w:type="numbering" w:customStyle="1" w:styleId="WWNum493">
    <w:name w:val="WWNum493"/>
    <w:basedOn w:val="a3"/>
    <w:rsid w:val="00A856DF"/>
  </w:style>
  <w:style w:type="numbering" w:customStyle="1" w:styleId="WWNum503">
    <w:name w:val="WWNum503"/>
    <w:basedOn w:val="a3"/>
    <w:rsid w:val="00A856DF"/>
  </w:style>
  <w:style w:type="numbering" w:customStyle="1" w:styleId="WWNum513">
    <w:name w:val="WWNum513"/>
    <w:basedOn w:val="a3"/>
    <w:rsid w:val="00A856DF"/>
  </w:style>
  <w:style w:type="numbering" w:customStyle="1" w:styleId="WWNum523">
    <w:name w:val="WWNum523"/>
    <w:basedOn w:val="a3"/>
    <w:rsid w:val="00A856DF"/>
  </w:style>
  <w:style w:type="numbering" w:customStyle="1" w:styleId="53">
    <w:name w:val="Нет списка5"/>
    <w:next w:val="a3"/>
    <w:uiPriority w:val="99"/>
    <w:semiHidden/>
    <w:unhideWhenUsed/>
    <w:rsid w:val="00A856DF"/>
  </w:style>
  <w:style w:type="numbering" w:customStyle="1" w:styleId="WWNum116">
    <w:name w:val="WWNum116"/>
    <w:basedOn w:val="a3"/>
    <w:rsid w:val="00A856DF"/>
    <w:pPr>
      <w:numPr>
        <w:numId w:val="2"/>
      </w:numPr>
    </w:pPr>
  </w:style>
  <w:style w:type="numbering" w:customStyle="1" w:styleId="WWNum216">
    <w:name w:val="WWNum216"/>
    <w:basedOn w:val="a3"/>
    <w:rsid w:val="00A856DF"/>
    <w:pPr>
      <w:numPr>
        <w:numId w:val="3"/>
      </w:numPr>
    </w:pPr>
  </w:style>
  <w:style w:type="numbering" w:customStyle="1" w:styleId="WWNum316">
    <w:name w:val="WWNum316"/>
    <w:basedOn w:val="a3"/>
    <w:rsid w:val="00A856DF"/>
    <w:pPr>
      <w:numPr>
        <w:numId w:val="4"/>
      </w:numPr>
    </w:pPr>
  </w:style>
  <w:style w:type="numbering" w:customStyle="1" w:styleId="WWNum416">
    <w:name w:val="WWNum416"/>
    <w:basedOn w:val="a3"/>
    <w:rsid w:val="00A856DF"/>
    <w:pPr>
      <w:numPr>
        <w:numId w:val="5"/>
      </w:numPr>
    </w:pPr>
  </w:style>
  <w:style w:type="numbering" w:customStyle="1" w:styleId="WWNum56">
    <w:name w:val="WWNum56"/>
    <w:basedOn w:val="a3"/>
    <w:rsid w:val="00A856DF"/>
    <w:pPr>
      <w:numPr>
        <w:numId w:val="6"/>
      </w:numPr>
    </w:pPr>
  </w:style>
  <w:style w:type="numbering" w:customStyle="1" w:styleId="WWNum64">
    <w:name w:val="WWNum64"/>
    <w:basedOn w:val="a3"/>
    <w:rsid w:val="00A856DF"/>
    <w:pPr>
      <w:numPr>
        <w:numId w:val="7"/>
      </w:numPr>
    </w:pPr>
  </w:style>
  <w:style w:type="numbering" w:customStyle="1" w:styleId="WWNum74">
    <w:name w:val="WWNum74"/>
    <w:basedOn w:val="a3"/>
    <w:rsid w:val="00A856DF"/>
    <w:pPr>
      <w:numPr>
        <w:numId w:val="8"/>
      </w:numPr>
    </w:pPr>
  </w:style>
  <w:style w:type="numbering" w:customStyle="1" w:styleId="WWNum84">
    <w:name w:val="WWNum84"/>
    <w:basedOn w:val="a3"/>
    <w:rsid w:val="00A856DF"/>
    <w:pPr>
      <w:numPr>
        <w:numId w:val="9"/>
      </w:numPr>
    </w:pPr>
  </w:style>
  <w:style w:type="numbering" w:customStyle="1" w:styleId="WWNum94">
    <w:name w:val="WWNum94"/>
    <w:basedOn w:val="a3"/>
    <w:rsid w:val="00A856DF"/>
    <w:pPr>
      <w:numPr>
        <w:numId w:val="10"/>
      </w:numPr>
    </w:pPr>
  </w:style>
  <w:style w:type="numbering" w:customStyle="1" w:styleId="WWNum104">
    <w:name w:val="WWNum104"/>
    <w:basedOn w:val="a3"/>
    <w:rsid w:val="00A856DF"/>
    <w:pPr>
      <w:numPr>
        <w:numId w:val="11"/>
      </w:numPr>
    </w:pPr>
  </w:style>
  <w:style w:type="numbering" w:customStyle="1" w:styleId="WWNum117">
    <w:name w:val="WWNum117"/>
    <w:basedOn w:val="a3"/>
    <w:rsid w:val="00A856DF"/>
    <w:pPr>
      <w:numPr>
        <w:numId w:val="12"/>
      </w:numPr>
    </w:pPr>
  </w:style>
  <w:style w:type="numbering" w:customStyle="1" w:styleId="WWNum124">
    <w:name w:val="WWNum124"/>
    <w:basedOn w:val="a3"/>
    <w:rsid w:val="00A856DF"/>
    <w:pPr>
      <w:numPr>
        <w:numId w:val="13"/>
      </w:numPr>
    </w:pPr>
  </w:style>
  <w:style w:type="numbering" w:customStyle="1" w:styleId="WWNum134">
    <w:name w:val="WWNum134"/>
    <w:basedOn w:val="a3"/>
    <w:rsid w:val="00A856DF"/>
    <w:pPr>
      <w:numPr>
        <w:numId w:val="14"/>
      </w:numPr>
    </w:pPr>
  </w:style>
  <w:style w:type="numbering" w:customStyle="1" w:styleId="WWNum144">
    <w:name w:val="WWNum144"/>
    <w:basedOn w:val="a3"/>
    <w:rsid w:val="00A856DF"/>
    <w:pPr>
      <w:numPr>
        <w:numId w:val="15"/>
      </w:numPr>
    </w:pPr>
  </w:style>
  <w:style w:type="numbering" w:customStyle="1" w:styleId="WWNum154">
    <w:name w:val="WWNum154"/>
    <w:basedOn w:val="a3"/>
    <w:rsid w:val="00A856DF"/>
    <w:pPr>
      <w:numPr>
        <w:numId w:val="16"/>
      </w:numPr>
    </w:pPr>
  </w:style>
  <w:style w:type="numbering" w:customStyle="1" w:styleId="WWNum164">
    <w:name w:val="WWNum164"/>
    <w:basedOn w:val="a3"/>
    <w:rsid w:val="00A856DF"/>
    <w:pPr>
      <w:numPr>
        <w:numId w:val="17"/>
      </w:numPr>
    </w:pPr>
  </w:style>
  <w:style w:type="numbering" w:customStyle="1" w:styleId="WWNum174">
    <w:name w:val="WWNum174"/>
    <w:basedOn w:val="a3"/>
    <w:rsid w:val="00A856DF"/>
    <w:pPr>
      <w:numPr>
        <w:numId w:val="18"/>
      </w:numPr>
    </w:pPr>
  </w:style>
  <w:style w:type="numbering" w:customStyle="1" w:styleId="WWNum184">
    <w:name w:val="WWNum184"/>
    <w:basedOn w:val="a3"/>
    <w:rsid w:val="00A856DF"/>
    <w:pPr>
      <w:numPr>
        <w:numId w:val="19"/>
      </w:numPr>
    </w:pPr>
  </w:style>
  <w:style w:type="numbering" w:customStyle="1" w:styleId="WWNum194">
    <w:name w:val="WWNum194"/>
    <w:basedOn w:val="a3"/>
    <w:rsid w:val="00A856DF"/>
    <w:pPr>
      <w:numPr>
        <w:numId w:val="54"/>
      </w:numPr>
    </w:pPr>
  </w:style>
  <w:style w:type="numbering" w:customStyle="1" w:styleId="WWNum204">
    <w:name w:val="WWNum204"/>
    <w:basedOn w:val="a3"/>
    <w:rsid w:val="00A856DF"/>
    <w:pPr>
      <w:numPr>
        <w:numId w:val="55"/>
      </w:numPr>
    </w:pPr>
  </w:style>
  <w:style w:type="numbering" w:customStyle="1" w:styleId="WWNum217">
    <w:name w:val="WWNum217"/>
    <w:basedOn w:val="a3"/>
    <w:rsid w:val="00A856DF"/>
    <w:pPr>
      <w:numPr>
        <w:numId w:val="21"/>
      </w:numPr>
    </w:pPr>
  </w:style>
  <w:style w:type="numbering" w:customStyle="1" w:styleId="WWNum224">
    <w:name w:val="WWNum224"/>
    <w:basedOn w:val="a3"/>
    <w:rsid w:val="00A856DF"/>
    <w:pPr>
      <w:numPr>
        <w:numId w:val="22"/>
      </w:numPr>
    </w:pPr>
  </w:style>
  <w:style w:type="numbering" w:customStyle="1" w:styleId="WWNum234">
    <w:name w:val="WWNum234"/>
    <w:basedOn w:val="a3"/>
    <w:rsid w:val="00A856DF"/>
    <w:pPr>
      <w:numPr>
        <w:numId w:val="23"/>
      </w:numPr>
    </w:pPr>
  </w:style>
  <w:style w:type="numbering" w:customStyle="1" w:styleId="WWNum244">
    <w:name w:val="WWNum244"/>
    <w:basedOn w:val="a3"/>
    <w:rsid w:val="00A856DF"/>
    <w:pPr>
      <w:numPr>
        <w:numId w:val="52"/>
      </w:numPr>
    </w:pPr>
  </w:style>
  <w:style w:type="numbering" w:customStyle="1" w:styleId="WWNum254">
    <w:name w:val="WWNum254"/>
    <w:basedOn w:val="a3"/>
    <w:rsid w:val="00A856DF"/>
    <w:pPr>
      <w:numPr>
        <w:numId w:val="24"/>
      </w:numPr>
    </w:pPr>
  </w:style>
  <w:style w:type="numbering" w:customStyle="1" w:styleId="WWNum264">
    <w:name w:val="WWNum264"/>
    <w:basedOn w:val="a3"/>
    <w:rsid w:val="00A856DF"/>
    <w:pPr>
      <w:numPr>
        <w:numId w:val="25"/>
      </w:numPr>
    </w:pPr>
  </w:style>
  <w:style w:type="numbering" w:customStyle="1" w:styleId="WWNum274">
    <w:name w:val="WWNum274"/>
    <w:basedOn w:val="a3"/>
    <w:rsid w:val="00A856DF"/>
    <w:pPr>
      <w:numPr>
        <w:numId w:val="26"/>
      </w:numPr>
    </w:pPr>
  </w:style>
  <w:style w:type="numbering" w:customStyle="1" w:styleId="WWNum284">
    <w:name w:val="WWNum284"/>
    <w:basedOn w:val="a3"/>
    <w:rsid w:val="00A856DF"/>
    <w:pPr>
      <w:numPr>
        <w:numId w:val="27"/>
      </w:numPr>
    </w:pPr>
  </w:style>
  <w:style w:type="numbering" w:customStyle="1" w:styleId="WWNum294">
    <w:name w:val="WWNum294"/>
    <w:basedOn w:val="a3"/>
    <w:rsid w:val="00A856DF"/>
    <w:pPr>
      <w:numPr>
        <w:numId w:val="28"/>
      </w:numPr>
    </w:pPr>
  </w:style>
  <w:style w:type="numbering" w:customStyle="1" w:styleId="WWNum304">
    <w:name w:val="WWNum304"/>
    <w:basedOn w:val="a3"/>
    <w:rsid w:val="00A856DF"/>
    <w:pPr>
      <w:numPr>
        <w:numId w:val="29"/>
      </w:numPr>
    </w:pPr>
  </w:style>
  <w:style w:type="numbering" w:customStyle="1" w:styleId="WWNum317">
    <w:name w:val="WWNum317"/>
    <w:basedOn w:val="a3"/>
    <w:rsid w:val="00A856DF"/>
    <w:pPr>
      <w:numPr>
        <w:numId w:val="30"/>
      </w:numPr>
    </w:pPr>
  </w:style>
  <w:style w:type="numbering" w:customStyle="1" w:styleId="WWNum324">
    <w:name w:val="WWNum324"/>
    <w:basedOn w:val="a3"/>
    <w:rsid w:val="00A856DF"/>
    <w:pPr>
      <w:numPr>
        <w:numId w:val="31"/>
      </w:numPr>
    </w:pPr>
  </w:style>
  <w:style w:type="numbering" w:customStyle="1" w:styleId="WWNum334">
    <w:name w:val="WWNum334"/>
    <w:basedOn w:val="a3"/>
    <w:rsid w:val="00A856DF"/>
    <w:pPr>
      <w:numPr>
        <w:numId w:val="32"/>
      </w:numPr>
    </w:pPr>
  </w:style>
  <w:style w:type="numbering" w:customStyle="1" w:styleId="WWNum344">
    <w:name w:val="WWNum344"/>
    <w:basedOn w:val="a3"/>
    <w:rsid w:val="00A856DF"/>
    <w:pPr>
      <w:numPr>
        <w:numId w:val="33"/>
      </w:numPr>
    </w:pPr>
  </w:style>
  <w:style w:type="numbering" w:customStyle="1" w:styleId="WWNum354">
    <w:name w:val="WWNum354"/>
    <w:basedOn w:val="a3"/>
    <w:rsid w:val="00A856DF"/>
    <w:pPr>
      <w:numPr>
        <w:numId w:val="34"/>
      </w:numPr>
    </w:pPr>
  </w:style>
  <w:style w:type="numbering" w:customStyle="1" w:styleId="WWNum364">
    <w:name w:val="WWNum364"/>
    <w:basedOn w:val="a3"/>
    <w:rsid w:val="00A856DF"/>
    <w:pPr>
      <w:numPr>
        <w:numId w:val="35"/>
      </w:numPr>
    </w:pPr>
  </w:style>
  <w:style w:type="numbering" w:customStyle="1" w:styleId="WWNum374">
    <w:name w:val="WWNum374"/>
    <w:basedOn w:val="a3"/>
    <w:rsid w:val="00A856DF"/>
    <w:pPr>
      <w:numPr>
        <w:numId w:val="36"/>
      </w:numPr>
    </w:pPr>
  </w:style>
  <w:style w:type="numbering" w:customStyle="1" w:styleId="WWNum384">
    <w:name w:val="WWNum384"/>
    <w:basedOn w:val="a3"/>
    <w:rsid w:val="00A856DF"/>
    <w:pPr>
      <w:numPr>
        <w:numId w:val="37"/>
      </w:numPr>
    </w:pPr>
  </w:style>
  <w:style w:type="numbering" w:customStyle="1" w:styleId="WWNum394">
    <w:name w:val="WWNum394"/>
    <w:basedOn w:val="a3"/>
    <w:rsid w:val="00A856DF"/>
    <w:pPr>
      <w:numPr>
        <w:numId w:val="38"/>
      </w:numPr>
    </w:pPr>
  </w:style>
  <w:style w:type="numbering" w:customStyle="1" w:styleId="WWNum404">
    <w:name w:val="WWNum404"/>
    <w:basedOn w:val="a3"/>
    <w:rsid w:val="00A856DF"/>
    <w:pPr>
      <w:numPr>
        <w:numId w:val="39"/>
      </w:numPr>
    </w:pPr>
  </w:style>
  <w:style w:type="numbering" w:customStyle="1" w:styleId="WWNum417">
    <w:name w:val="WWNum417"/>
    <w:basedOn w:val="a3"/>
    <w:rsid w:val="00A856DF"/>
    <w:pPr>
      <w:numPr>
        <w:numId w:val="40"/>
      </w:numPr>
    </w:pPr>
  </w:style>
  <w:style w:type="numbering" w:customStyle="1" w:styleId="WWNum424">
    <w:name w:val="WWNum424"/>
    <w:basedOn w:val="a3"/>
    <w:rsid w:val="00A856DF"/>
    <w:pPr>
      <w:numPr>
        <w:numId w:val="41"/>
      </w:numPr>
    </w:pPr>
  </w:style>
  <w:style w:type="numbering" w:customStyle="1" w:styleId="WWNum434">
    <w:name w:val="WWNum434"/>
    <w:basedOn w:val="a3"/>
    <w:rsid w:val="00A856DF"/>
    <w:pPr>
      <w:numPr>
        <w:numId w:val="42"/>
      </w:numPr>
    </w:pPr>
  </w:style>
  <w:style w:type="numbering" w:customStyle="1" w:styleId="WWNum444">
    <w:name w:val="WWNum444"/>
    <w:basedOn w:val="a3"/>
    <w:rsid w:val="00A856DF"/>
    <w:pPr>
      <w:numPr>
        <w:numId w:val="43"/>
      </w:numPr>
    </w:pPr>
  </w:style>
  <w:style w:type="numbering" w:customStyle="1" w:styleId="WWNum454">
    <w:name w:val="WWNum454"/>
    <w:basedOn w:val="a3"/>
    <w:rsid w:val="00A856DF"/>
    <w:pPr>
      <w:numPr>
        <w:numId w:val="44"/>
      </w:numPr>
    </w:pPr>
  </w:style>
  <w:style w:type="numbering" w:customStyle="1" w:styleId="WWNum464">
    <w:name w:val="WWNum464"/>
    <w:basedOn w:val="a3"/>
    <w:rsid w:val="00A856DF"/>
    <w:pPr>
      <w:numPr>
        <w:numId w:val="45"/>
      </w:numPr>
    </w:pPr>
  </w:style>
  <w:style w:type="numbering" w:customStyle="1" w:styleId="WWNum474">
    <w:name w:val="WWNum474"/>
    <w:basedOn w:val="a3"/>
    <w:rsid w:val="00A856DF"/>
    <w:pPr>
      <w:numPr>
        <w:numId w:val="46"/>
      </w:numPr>
    </w:pPr>
  </w:style>
  <w:style w:type="numbering" w:customStyle="1" w:styleId="WWNum484">
    <w:name w:val="WWNum484"/>
    <w:basedOn w:val="a3"/>
    <w:rsid w:val="00A856DF"/>
    <w:pPr>
      <w:numPr>
        <w:numId w:val="47"/>
      </w:numPr>
    </w:pPr>
  </w:style>
  <w:style w:type="numbering" w:customStyle="1" w:styleId="WWNum494">
    <w:name w:val="WWNum494"/>
    <w:basedOn w:val="a3"/>
    <w:rsid w:val="00A856DF"/>
    <w:pPr>
      <w:numPr>
        <w:numId w:val="48"/>
      </w:numPr>
    </w:pPr>
  </w:style>
  <w:style w:type="numbering" w:customStyle="1" w:styleId="WWNum504">
    <w:name w:val="WWNum504"/>
    <w:basedOn w:val="a3"/>
    <w:rsid w:val="00A856DF"/>
    <w:pPr>
      <w:numPr>
        <w:numId w:val="49"/>
      </w:numPr>
    </w:pPr>
  </w:style>
  <w:style w:type="numbering" w:customStyle="1" w:styleId="WWNum514">
    <w:name w:val="WWNum514"/>
    <w:basedOn w:val="a3"/>
    <w:rsid w:val="00A856DF"/>
    <w:pPr>
      <w:numPr>
        <w:numId w:val="50"/>
      </w:numPr>
    </w:pPr>
  </w:style>
  <w:style w:type="numbering" w:customStyle="1" w:styleId="WWNum524">
    <w:name w:val="WWNum524"/>
    <w:basedOn w:val="a3"/>
    <w:rsid w:val="00A856DF"/>
    <w:pPr>
      <w:numPr>
        <w:numId w:val="51"/>
      </w:numPr>
    </w:pPr>
  </w:style>
  <w:style w:type="character" w:customStyle="1" w:styleId="CharChar">
    <w:name w:val="Обычный Char Char"/>
    <w:locked/>
    <w:rsid w:val="00E43320"/>
    <w:rPr>
      <w:rFonts w:eastAsia="Arial"/>
      <w:sz w:val="28"/>
      <w:lang w:eastAsia="ar-SA"/>
    </w:rPr>
  </w:style>
  <w:style w:type="character" w:customStyle="1" w:styleId="apple-converted-space">
    <w:name w:val="apple-converted-space"/>
    <w:basedOn w:val="a1"/>
    <w:rsid w:val="00D14350"/>
  </w:style>
  <w:style w:type="paragraph" w:customStyle="1" w:styleId="afffd">
    <w:name w:val="无间隔"/>
    <w:uiPriority w:val="1"/>
    <w:qFormat/>
    <w:rsid w:val="00D14350"/>
    <w:pPr>
      <w:suppressAutoHyphens/>
      <w:spacing w:after="0" w:line="240" w:lineRule="auto"/>
    </w:pPr>
    <w:rPr>
      <w:rFonts w:ascii="Calibri" w:eastAsia="Calibri" w:hAnsi="Calibri" w:cs="Times New Roman"/>
      <w:lang w:eastAsia="ar-SA"/>
    </w:rPr>
  </w:style>
  <w:style w:type="character" w:customStyle="1" w:styleId="Char">
    <w:name w:val="列出段落 Char"/>
    <w:link w:val="afffe"/>
    <w:uiPriority w:val="34"/>
    <w:locked/>
    <w:rsid w:val="00D14350"/>
    <w:rPr>
      <w:sz w:val="24"/>
      <w:szCs w:val="24"/>
      <w:lang w:eastAsia="ar-SA"/>
    </w:rPr>
  </w:style>
  <w:style w:type="paragraph" w:customStyle="1" w:styleId="afffe">
    <w:name w:val="列出段落"/>
    <w:basedOn w:val="a0"/>
    <w:link w:val="Char"/>
    <w:uiPriority w:val="34"/>
    <w:qFormat/>
    <w:rsid w:val="00D14350"/>
    <w:pPr>
      <w:tabs>
        <w:tab w:val="clear" w:pos="709"/>
      </w:tabs>
      <w:suppressAutoHyphens/>
      <w:ind w:left="720" w:firstLine="0"/>
    </w:pPr>
    <w:rPr>
      <w:rFonts w:asciiTheme="minorHAnsi" w:hAnsiTheme="minorHAnsi" w:cstheme="minorBidi"/>
      <w:snapToGrid/>
      <w:sz w:val="24"/>
      <w:szCs w:val="24"/>
      <w:lang w:eastAsia="ar-SA"/>
    </w:rPr>
  </w:style>
  <w:style w:type="paragraph" w:customStyle="1" w:styleId="a">
    <w:name w:val="Загоолвок по лев"/>
    <w:basedOn w:val="afc"/>
    <w:uiPriority w:val="99"/>
    <w:qFormat/>
    <w:rsid w:val="00D14350"/>
    <w:pPr>
      <w:keepNext w:val="0"/>
      <w:widowControl w:val="0"/>
      <w:numPr>
        <w:numId w:val="5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D14350"/>
  </w:style>
  <w:style w:type="paragraph" w:customStyle="1" w:styleId="normal0">
    <w:name w:val="normal"/>
    <w:rsid w:val="00D14350"/>
    <w:rPr>
      <w:rFonts w:ascii="Calibri" w:eastAsia="Calibri" w:hAnsi="Calibri" w:cs="Calibri"/>
      <w:lang w:eastAsia="ru-RU"/>
    </w:rPr>
  </w:style>
  <w:style w:type="paragraph" w:customStyle="1" w:styleId="1ff0">
    <w:name w:val="Основной текст1"/>
    <w:basedOn w:val="a0"/>
    <w:link w:val="afffa"/>
    <w:rsid w:val="00D14350"/>
    <w:pPr>
      <w:shd w:val="clear" w:color="auto" w:fill="FFFFFF"/>
      <w:tabs>
        <w:tab w:val="clear" w:pos="709"/>
      </w:tabs>
      <w:spacing w:before="480" w:after="300" w:line="240" w:lineRule="atLeast"/>
      <w:ind w:firstLine="0"/>
      <w:jc w:val="both"/>
    </w:pPr>
    <w:rPr>
      <w:rFonts w:ascii="Arial" w:hAnsi="Arial"/>
      <w:snapToGrid/>
      <w:sz w:val="23"/>
      <w:szCs w:val="23"/>
    </w:rPr>
  </w:style>
  <w:style w:type="character" w:customStyle="1" w:styleId="Char0">
    <w:name w:val="Обычный Char"/>
    <w:basedOn w:val="a1"/>
    <w:rsid w:val="00E00E8F"/>
    <w:rPr>
      <w:rFonts w:eastAsia="Arial"/>
      <w:sz w:val="28"/>
      <w:lang w:eastAsia="ar-SA"/>
    </w:rPr>
  </w:style>
  <w:style w:type="character" w:styleId="affff">
    <w:name w:val="Subtle Emphasis"/>
    <w:basedOn w:val="a1"/>
    <w:uiPriority w:val="19"/>
    <w:qFormat/>
    <w:rsid w:val="00E00E8F"/>
    <w:rPr>
      <w:i/>
      <w:iCs/>
      <w:color w:val="808080"/>
    </w:rPr>
  </w:style>
  <w:style w:type="paragraph" w:customStyle="1" w:styleId="ConsCell">
    <w:name w:val="ConsCell"/>
    <w:rsid w:val="00E00E8F"/>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CMB;n=15753;fld=134;dst=100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F9FD-0258-43E1-BF1F-50A75530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32</Pages>
  <Words>11067</Words>
  <Characters>63082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IbragimovaTIU</cp:lastModifiedBy>
  <cp:revision>35</cp:revision>
  <cp:lastPrinted>2021-04-30T08:25:00Z</cp:lastPrinted>
  <dcterms:created xsi:type="dcterms:W3CDTF">2021-04-07T09:27:00Z</dcterms:created>
  <dcterms:modified xsi:type="dcterms:W3CDTF">2021-05-14T05:32:00Z</dcterms:modified>
</cp:coreProperties>
</file>