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C7FDD">
        <w:rPr>
          <w:b/>
        </w:rPr>
        <w:t>04</w:t>
      </w:r>
      <w:r w:rsidR="004948D5" w:rsidRPr="004948D5">
        <w:rPr>
          <w:b/>
        </w:rPr>
        <w:t>»</w:t>
      </w:r>
      <w:r w:rsidR="00FE063A">
        <w:rPr>
          <w:b/>
        </w:rPr>
        <w:t xml:space="preserve"> </w:t>
      </w:r>
      <w:r w:rsidR="00AC7FDD">
        <w:rPr>
          <w:b/>
        </w:rPr>
        <w:t>марта</w:t>
      </w:r>
      <w:r w:rsidR="005D257E">
        <w:rPr>
          <w:b/>
        </w:rPr>
        <w:t xml:space="preserve"> </w:t>
      </w:r>
      <w:r w:rsidR="00AC7FDD">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w:t>
      </w:r>
      <w:r w:rsidR="00AC7FDD">
        <w:rPr>
          <w:b/>
          <w:snapToGrid w:val="0"/>
          <w:color w:val="000000" w:themeColor="text1"/>
          <w:szCs w:val="28"/>
        </w:rPr>
        <w:t xml:space="preserve">об изменении срока подведения итогов второго этапа </w:t>
      </w:r>
      <w:r w:rsidR="00AC7FDD" w:rsidRPr="00AC7FDD">
        <w:rPr>
          <w:b/>
        </w:rPr>
        <w:t xml:space="preserve">размещения оферты № РО-НКПОКТ-19-0014 по предмету закупки «Выполнение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C7FDD" w:rsidRPr="00AC7FDD">
        <w:rPr>
          <w:b/>
        </w:rPr>
        <w:t>ремонтопригодных</w:t>
      </w:r>
      <w:proofErr w:type="spellEnd"/>
      <w:r w:rsidR="00AC7FDD" w:rsidRPr="00AC7FDD">
        <w:rPr>
          <w:b/>
        </w:rPr>
        <w:t xml:space="preserve"> деталей к местам ремонта вагонов» (далее – Размещение оферты).</w:t>
      </w:r>
      <w:proofErr w:type="gramEnd"/>
    </w:p>
    <w:p w:rsidR="00EB2080" w:rsidRDefault="00EB2080" w:rsidP="00C40DF6">
      <w:pPr>
        <w:pStyle w:val="11"/>
        <w:suppressAutoHyphens/>
        <w:ind w:firstLine="0"/>
        <w:jc w:val="center"/>
        <w:rPr>
          <w:b/>
        </w:rPr>
      </w:pPr>
    </w:p>
    <w:p w:rsidR="00AC7FDD" w:rsidRDefault="000306F0" w:rsidP="00AC7FDD">
      <w:pPr>
        <w:shd w:val="clear" w:color="auto" w:fill="FFFFFF"/>
        <w:spacing w:after="120"/>
        <w:jc w:val="both"/>
        <w:rPr>
          <w:rFonts w:eastAsia="Arial"/>
        </w:rPr>
      </w:pPr>
      <w:r w:rsidRPr="001C5BDE">
        <w:rPr>
          <w:b/>
        </w:rPr>
        <w:t>1.</w:t>
      </w:r>
      <w:r>
        <w:t xml:space="preserve"> </w:t>
      </w:r>
      <w:r w:rsidR="00AC7FDD" w:rsidRPr="00AC7FDD">
        <w:t xml:space="preserve">Частью 2 </w:t>
      </w:r>
      <w:r w:rsidR="00AC7FDD">
        <w:t xml:space="preserve">п. 10 раздела 5 «Информационная карта» документации о закупке Размещения оферты установлен срок подведения итогов </w:t>
      </w:r>
      <w:r w:rsidR="00AC7FDD">
        <w:rPr>
          <w:rFonts w:eastAsia="Arial"/>
        </w:rPr>
        <w:t xml:space="preserve">по второму и последующим этапам при наличии Заявок не позднее 21 календарного дня </w:t>
      </w:r>
      <w:proofErr w:type="gramStart"/>
      <w:r w:rsidR="00AC7FDD">
        <w:rPr>
          <w:rFonts w:eastAsia="Arial"/>
        </w:rPr>
        <w:t>с даты рассмотрения</w:t>
      </w:r>
      <w:proofErr w:type="gramEnd"/>
      <w:r w:rsidR="00AC7FDD">
        <w:rPr>
          <w:rFonts w:eastAsia="Arial"/>
        </w:rPr>
        <w:t xml:space="preserve"> и сопоставления Заявок соответствующего этапа.</w:t>
      </w:r>
    </w:p>
    <w:p w:rsidR="00AC7FDD" w:rsidRDefault="00AC7FDD" w:rsidP="00AC7FDD">
      <w:pPr>
        <w:shd w:val="clear" w:color="auto" w:fill="FFFFFF"/>
        <w:spacing w:after="120"/>
        <w:jc w:val="both"/>
      </w:pPr>
      <w:r>
        <w:t>Рассмотрение заявок по второму этапу состоялось «31» января 2020 г.</w:t>
      </w:r>
    </w:p>
    <w:p w:rsidR="00313F46" w:rsidRDefault="00AC7FDD" w:rsidP="00A743DC">
      <w:pPr>
        <w:shd w:val="clear" w:color="auto" w:fill="FFFFFF"/>
        <w:jc w:val="both"/>
      </w:pPr>
      <w:r>
        <w:t xml:space="preserve">В соответствии с </w:t>
      </w:r>
      <w:proofErr w:type="spellStart"/>
      <w:r>
        <w:t>подп</w:t>
      </w:r>
      <w:proofErr w:type="spellEnd"/>
      <w:r>
        <w:t xml:space="preserve">. 3.2.4. документации о закупке Размещения оферты принято решение о переносе </w:t>
      </w:r>
      <w:proofErr w:type="gramStart"/>
      <w:r>
        <w:t xml:space="preserve">срока подведения итогов второго этапа </w:t>
      </w:r>
      <w:r w:rsidR="00286BBA">
        <w:t>Размещения оферты</w:t>
      </w:r>
      <w:proofErr w:type="gramEnd"/>
      <w:r w:rsidR="00286BBA">
        <w:t xml:space="preserve"> не позднее 14 час. </w:t>
      </w:r>
      <w:r>
        <w:t xml:space="preserve">00 </w:t>
      </w:r>
      <w:r w:rsidR="00286BBA">
        <w:t xml:space="preserve">мин. </w:t>
      </w:r>
      <w:r w:rsidR="00313F46">
        <w:t xml:space="preserve">местного времени </w:t>
      </w:r>
      <w:r>
        <w:t>«17» марта 2020 г.</w:t>
      </w:r>
    </w:p>
    <w:p w:rsidR="00313F46" w:rsidRDefault="00313F46" w:rsidP="00A743DC">
      <w:pPr>
        <w:shd w:val="clear" w:color="auto" w:fill="FFFFFF"/>
        <w:jc w:val="both"/>
      </w:pPr>
      <w:r w:rsidRPr="00E74D89">
        <w:t>Место: Российская Федерация, 125047, г. Москва, Оружейный переулок, д. 19</w:t>
      </w:r>
    </w:p>
    <w:p w:rsidR="000306F0" w:rsidRDefault="00313F46" w:rsidP="00A743DC">
      <w:pPr>
        <w:shd w:val="clear" w:color="auto" w:fill="FFFFFF"/>
        <w:jc w:val="both"/>
      </w:pPr>
      <w:r>
        <w:t xml:space="preserve"> </w:t>
      </w:r>
    </w:p>
    <w:p w:rsidR="004615ED" w:rsidRDefault="00C33107" w:rsidP="004615ED">
      <w:pPr>
        <w:jc w:val="both"/>
        <w:rPr>
          <w:b/>
          <w:sz w:val="32"/>
          <w:szCs w:val="32"/>
        </w:rPr>
      </w:pPr>
      <w:r w:rsidRPr="001C5BDE">
        <w:rPr>
          <w:b/>
        </w:rPr>
        <w:t>2.</w:t>
      </w:r>
      <w:r>
        <w:t xml:space="preserve"> </w:t>
      </w:r>
      <w:r w:rsidR="007565B3">
        <w:t xml:space="preserve">В </w:t>
      </w:r>
      <w:proofErr w:type="gramStart"/>
      <w:r w:rsidR="007565B3">
        <w:t>извещении</w:t>
      </w:r>
      <w:proofErr w:type="gramEnd"/>
      <w:r w:rsidR="004615ED">
        <w:t xml:space="preserve"> </w:t>
      </w:r>
      <w:r w:rsidR="00313F46">
        <w:t>о проведении закупки способом</w:t>
      </w:r>
      <w:r w:rsidR="004615ED">
        <w:t xml:space="preserve"> размещения оферты </w:t>
      </w:r>
      <w:r w:rsidR="00313F46">
        <w:br/>
      </w:r>
      <w:r w:rsidR="004615ED">
        <w:t xml:space="preserve">№ РО-НКПОКТ-19-0014 </w:t>
      </w:r>
    </w:p>
    <w:p w:rsidR="00C33107" w:rsidRPr="004615ED" w:rsidRDefault="004615ED" w:rsidP="00A743DC">
      <w:pPr>
        <w:shd w:val="clear" w:color="auto" w:fill="FFFFFF"/>
        <w:jc w:val="both"/>
        <w:rPr>
          <w:b/>
        </w:rPr>
      </w:pPr>
      <w:r w:rsidRPr="004615ED">
        <w:rPr>
          <w:b/>
        </w:rPr>
        <w:t>вместо текста:</w:t>
      </w:r>
    </w:p>
    <w:p w:rsidR="004615ED" w:rsidRPr="004615ED" w:rsidRDefault="00313F46" w:rsidP="004615ED">
      <w:pPr>
        <w:jc w:val="both"/>
        <w:rPr>
          <w:szCs w:val="28"/>
        </w:rPr>
      </w:pPr>
      <w:r>
        <w:rPr>
          <w:szCs w:val="28"/>
        </w:rPr>
        <w:t>«</w:t>
      </w:r>
      <w:r w:rsidR="004615ED" w:rsidRPr="004615ED">
        <w:rPr>
          <w:szCs w:val="28"/>
        </w:rPr>
        <w:t>Подведение итогов осуществляется поэтапно не позднее:</w:t>
      </w:r>
    </w:p>
    <w:p w:rsidR="004615ED" w:rsidRDefault="004615ED" w:rsidP="004615ED">
      <w:pPr>
        <w:jc w:val="both"/>
        <w:rPr>
          <w:b/>
          <w:szCs w:val="28"/>
        </w:rPr>
      </w:pPr>
      <w:r>
        <w:rPr>
          <w:snapToGrid/>
          <w:szCs w:val="28"/>
          <w:lang w:eastAsia="ar-SA"/>
        </w:rPr>
        <w:t xml:space="preserve">1) по первому этапу при наличии Заявок </w:t>
      </w:r>
      <w:r>
        <w:rPr>
          <w:szCs w:val="28"/>
        </w:rPr>
        <w:t>«10» декабря 2019 г. 14 час. 00 мин.</w:t>
      </w:r>
    </w:p>
    <w:p w:rsidR="004615ED" w:rsidRDefault="004615ED" w:rsidP="004615ED">
      <w:pPr>
        <w:jc w:val="both"/>
        <w:rPr>
          <w:rFonts w:eastAsia="Arial"/>
          <w:snapToGrid/>
          <w:szCs w:val="28"/>
          <w:lang w:eastAsia="ar-SA"/>
        </w:rPr>
      </w:pPr>
      <w:r>
        <w:rPr>
          <w:rFonts w:eastAsia="Arial"/>
          <w:snapToGrid/>
          <w:szCs w:val="28"/>
          <w:lang w:eastAsia="ar-SA"/>
        </w:rPr>
        <w:t xml:space="preserve">2) по второму и последующим этапам при наличии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w:t>
      </w:r>
    </w:p>
    <w:p w:rsidR="004615ED" w:rsidRDefault="004615ED" w:rsidP="004615ED">
      <w:pPr>
        <w:jc w:val="both"/>
        <w:rPr>
          <w:snapToGrid/>
          <w:szCs w:val="28"/>
          <w:lang w:eastAsia="ar-SA"/>
        </w:rPr>
      </w:pPr>
      <w:r>
        <w:rPr>
          <w:rFonts w:eastAsia="Arial"/>
          <w:snapToGrid/>
          <w:szCs w:val="28"/>
          <w:lang w:eastAsia="ar-SA"/>
        </w:rPr>
        <w:t xml:space="preserve">Место: Российская Федерация, 125047, г. Москва, Оружейный переулок, д. 19. </w:t>
      </w:r>
    </w:p>
    <w:p w:rsidR="004615ED" w:rsidRDefault="004615ED" w:rsidP="004615ED">
      <w:pPr>
        <w:jc w:val="both"/>
        <w:rPr>
          <w:rFonts w:eastAsia="MS Mincho"/>
          <w:snapToGrid/>
          <w:szCs w:val="28"/>
        </w:rPr>
      </w:pPr>
      <w:r>
        <w:rPr>
          <w:rFonts w:eastAsia="MS Mincho"/>
          <w:snapToGrid/>
          <w:szCs w:val="28"/>
        </w:rPr>
        <w:lastRenderedPageBreak/>
        <w:t>Участники или их представители не могут присутствовать на заседании Конкурсной комиссии</w:t>
      </w:r>
      <w:r w:rsidR="00313F46">
        <w:rPr>
          <w:rFonts w:eastAsia="MS Mincho"/>
          <w:snapToGrid/>
          <w:szCs w:val="28"/>
        </w:rPr>
        <w:t>»</w:t>
      </w:r>
      <w:r>
        <w:rPr>
          <w:rFonts w:eastAsia="MS Mincho"/>
          <w:snapToGrid/>
          <w:szCs w:val="28"/>
        </w:rPr>
        <w:t>.</w:t>
      </w:r>
    </w:p>
    <w:p w:rsidR="00C33107" w:rsidRPr="004615ED" w:rsidRDefault="004615ED" w:rsidP="00A743DC">
      <w:pPr>
        <w:shd w:val="clear" w:color="auto" w:fill="FFFFFF"/>
        <w:jc w:val="both"/>
        <w:rPr>
          <w:b/>
        </w:rPr>
      </w:pPr>
      <w:r w:rsidRPr="004615ED">
        <w:rPr>
          <w:b/>
        </w:rPr>
        <w:t>указать:</w:t>
      </w:r>
    </w:p>
    <w:p w:rsidR="004615ED" w:rsidRPr="004615ED" w:rsidRDefault="00313F46" w:rsidP="004615ED">
      <w:pPr>
        <w:jc w:val="both"/>
        <w:rPr>
          <w:szCs w:val="28"/>
        </w:rPr>
      </w:pPr>
      <w:r>
        <w:rPr>
          <w:szCs w:val="28"/>
        </w:rPr>
        <w:t>«</w:t>
      </w:r>
      <w:r w:rsidR="004615ED" w:rsidRPr="004615ED">
        <w:rPr>
          <w:szCs w:val="28"/>
        </w:rPr>
        <w:t>Подведение итогов осуществляется поэтапно:</w:t>
      </w:r>
    </w:p>
    <w:p w:rsidR="004615ED" w:rsidRDefault="004615ED" w:rsidP="004615ED">
      <w:pPr>
        <w:jc w:val="both"/>
        <w:rPr>
          <w:b/>
          <w:szCs w:val="28"/>
        </w:rPr>
      </w:pPr>
      <w:r>
        <w:rPr>
          <w:snapToGrid/>
          <w:szCs w:val="28"/>
          <w:lang w:eastAsia="ar-SA"/>
        </w:rPr>
        <w:t xml:space="preserve">1) по первому этапу при наличии Заявок </w:t>
      </w:r>
      <w:r w:rsidR="00945ED4">
        <w:rPr>
          <w:snapToGrid/>
          <w:szCs w:val="28"/>
          <w:lang w:eastAsia="ar-SA"/>
        </w:rPr>
        <w:t xml:space="preserve">не позднее </w:t>
      </w:r>
      <w:r>
        <w:rPr>
          <w:szCs w:val="28"/>
        </w:rPr>
        <w:t>«10» декабря 2019 г. 14 час. 00 мин.</w:t>
      </w:r>
    </w:p>
    <w:p w:rsidR="004615ED" w:rsidRDefault="004615ED" w:rsidP="004615ED">
      <w:pPr>
        <w:jc w:val="both"/>
        <w:rPr>
          <w:rFonts w:eastAsia="Arial"/>
          <w:snapToGrid/>
          <w:szCs w:val="28"/>
          <w:lang w:eastAsia="ar-SA"/>
        </w:rPr>
      </w:pPr>
      <w:r>
        <w:rPr>
          <w:rFonts w:eastAsia="Arial"/>
          <w:snapToGrid/>
          <w:szCs w:val="28"/>
          <w:lang w:eastAsia="ar-SA"/>
        </w:rPr>
        <w:t xml:space="preserve">2) по второму этапу </w:t>
      </w:r>
      <w:r>
        <w:rPr>
          <w:rFonts w:eastAsia="Arial"/>
        </w:rPr>
        <w:t>при наличии заявок</w:t>
      </w:r>
      <w:r w:rsidR="00313F46">
        <w:rPr>
          <w:rFonts w:eastAsia="Arial"/>
        </w:rPr>
        <w:t xml:space="preserve"> </w:t>
      </w:r>
      <w:r w:rsidR="00945ED4">
        <w:rPr>
          <w:rFonts w:eastAsia="Arial"/>
        </w:rPr>
        <w:t xml:space="preserve">не позднее </w:t>
      </w:r>
      <w:r>
        <w:rPr>
          <w:rFonts w:eastAsia="Arial"/>
        </w:rPr>
        <w:t>«17» марта 2020 г.</w:t>
      </w:r>
      <w:r w:rsidRPr="004615ED">
        <w:rPr>
          <w:rFonts w:eastAsia="Arial"/>
          <w:snapToGrid/>
          <w:szCs w:val="28"/>
          <w:lang w:eastAsia="ar-SA"/>
        </w:rPr>
        <w:t xml:space="preserve"> </w:t>
      </w:r>
      <w:r w:rsidR="00945ED4">
        <w:rPr>
          <w:rFonts w:eastAsia="Arial"/>
          <w:snapToGrid/>
          <w:szCs w:val="28"/>
          <w:lang w:eastAsia="ar-SA"/>
        </w:rPr>
        <w:br/>
      </w:r>
      <w:r>
        <w:rPr>
          <w:rFonts w:eastAsia="Arial"/>
          <w:snapToGrid/>
          <w:szCs w:val="28"/>
          <w:lang w:eastAsia="ar-SA"/>
        </w:rPr>
        <w:t>14</w:t>
      </w:r>
      <w:r w:rsidR="00313F46">
        <w:rPr>
          <w:rFonts w:eastAsia="Arial"/>
          <w:snapToGrid/>
          <w:szCs w:val="28"/>
          <w:lang w:eastAsia="ar-SA"/>
        </w:rPr>
        <w:t xml:space="preserve"> час. 00 мин. </w:t>
      </w:r>
    </w:p>
    <w:p w:rsidR="004615ED" w:rsidRDefault="00313F46" w:rsidP="004615ED">
      <w:pPr>
        <w:jc w:val="both"/>
        <w:rPr>
          <w:rFonts w:eastAsia="Arial"/>
          <w:snapToGrid/>
          <w:szCs w:val="28"/>
          <w:lang w:eastAsia="ar-SA"/>
        </w:rPr>
      </w:pPr>
      <w:r>
        <w:rPr>
          <w:rFonts w:eastAsia="Arial"/>
          <w:snapToGrid/>
          <w:szCs w:val="28"/>
          <w:lang w:eastAsia="ar-SA"/>
        </w:rPr>
        <w:t xml:space="preserve">3) по третьему </w:t>
      </w:r>
      <w:r w:rsidR="004615ED">
        <w:rPr>
          <w:rFonts w:eastAsia="Arial"/>
          <w:snapToGrid/>
          <w:szCs w:val="28"/>
          <w:lang w:eastAsia="ar-SA"/>
        </w:rPr>
        <w:t xml:space="preserve">и последующим этапам при наличии Заявок не позднее 21 календарного дня </w:t>
      </w:r>
      <w:proofErr w:type="gramStart"/>
      <w:r w:rsidR="004615ED">
        <w:rPr>
          <w:rFonts w:eastAsia="Arial"/>
          <w:snapToGrid/>
          <w:szCs w:val="28"/>
          <w:lang w:eastAsia="ar-SA"/>
        </w:rPr>
        <w:t>с даты рассмотрения</w:t>
      </w:r>
      <w:proofErr w:type="gramEnd"/>
      <w:r w:rsidR="004615ED">
        <w:rPr>
          <w:rFonts w:eastAsia="Arial"/>
          <w:snapToGrid/>
          <w:szCs w:val="28"/>
          <w:lang w:eastAsia="ar-SA"/>
        </w:rPr>
        <w:t xml:space="preserve"> и сопоставления Заявок соответствующего этапа.</w:t>
      </w:r>
    </w:p>
    <w:p w:rsidR="004615ED" w:rsidRDefault="004615ED" w:rsidP="004615ED">
      <w:pPr>
        <w:jc w:val="both"/>
        <w:rPr>
          <w:snapToGrid/>
          <w:szCs w:val="28"/>
          <w:lang w:eastAsia="ar-SA"/>
        </w:rPr>
      </w:pPr>
      <w:r>
        <w:rPr>
          <w:rFonts w:eastAsia="Arial"/>
          <w:snapToGrid/>
          <w:szCs w:val="28"/>
          <w:lang w:eastAsia="ar-SA"/>
        </w:rPr>
        <w:t xml:space="preserve">Место: Российская Федерация, 125047, г. Москва, Оружейный переулок, д. 19. </w:t>
      </w:r>
    </w:p>
    <w:p w:rsidR="004615ED" w:rsidRPr="00231FAA" w:rsidRDefault="004615ED" w:rsidP="004615ED">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4615ED" w:rsidRDefault="004615ED" w:rsidP="00A743DC">
      <w:pPr>
        <w:shd w:val="clear" w:color="auto" w:fill="FFFFFF"/>
        <w:jc w:val="both"/>
      </w:pPr>
    </w:p>
    <w:p w:rsidR="00997491" w:rsidRDefault="00C33107" w:rsidP="00A743DC">
      <w:pPr>
        <w:shd w:val="clear" w:color="auto" w:fill="FFFFFF"/>
        <w:jc w:val="both"/>
      </w:pPr>
      <w:r w:rsidRPr="001C5BDE">
        <w:rPr>
          <w:b/>
        </w:rPr>
        <w:t>3</w:t>
      </w:r>
      <w:r w:rsidR="000306F0" w:rsidRPr="001C5BDE">
        <w:rPr>
          <w:b/>
        </w:rPr>
        <w:t>.</w:t>
      </w:r>
      <w:r w:rsidR="000306F0">
        <w:t xml:space="preserve"> </w:t>
      </w:r>
      <w:r w:rsidR="00997491">
        <w:t xml:space="preserve">В п.10 раздела 5 «Информационная карта» </w:t>
      </w:r>
    </w:p>
    <w:p w:rsidR="000306F0" w:rsidRPr="00997491" w:rsidRDefault="00997491" w:rsidP="00A743DC">
      <w:pPr>
        <w:shd w:val="clear" w:color="auto" w:fill="FFFFFF"/>
        <w:jc w:val="both"/>
        <w:rPr>
          <w:b/>
        </w:rPr>
      </w:pPr>
      <w:r w:rsidRPr="00997491">
        <w:rPr>
          <w:b/>
        </w:rPr>
        <w:t>вместо текста: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997491" w:rsidRPr="00E74D89" w:rsidTr="00651BCA">
        <w:tc>
          <w:tcPr>
            <w:tcW w:w="547" w:type="dxa"/>
          </w:tcPr>
          <w:p w:rsidR="00997491" w:rsidRPr="00E74D89" w:rsidRDefault="00997491" w:rsidP="00651BCA">
            <w:pPr>
              <w:pStyle w:val="11"/>
              <w:ind w:firstLine="0"/>
              <w:rPr>
                <w:b/>
                <w:sz w:val="24"/>
                <w:szCs w:val="24"/>
              </w:rPr>
            </w:pPr>
            <w:r w:rsidRPr="00E74D89">
              <w:rPr>
                <w:b/>
                <w:sz w:val="24"/>
                <w:szCs w:val="24"/>
              </w:rPr>
              <w:t>10.</w:t>
            </w:r>
          </w:p>
        </w:tc>
        <w:tc>
          <w:tcPr>
            <w:tcW w:w="2147" w:type="dxa"/>
          </w:tcPr>
          <w:p w:rsidR="00997491" w:rsidRPr="00E74D89" w:rsidRDefault="00997491" w:rsidP="00651BCA">
            <w:pPr>
              <w:pStyle w:val="Default"/>
              <w:rPr>
                <w:b/>
                <w:color w:val="auto"/>
              </w:rPr>
            </w:pPr>
            <w:r w:rsidRPr="00E74D89">
              <w:rPr>
                <w:b/>
                <w:color w:val="auto"/>
              </w:rPr>
              <w:t>Подведение итогов</w:t>
            </w:r>
          </w:p>
        </w:tc>
        <w:tc>
          <w:tcPr>
            <w:tcW w:w="6945" w:type="dxa"/>
          </w:tcPr>
          <w:p w:rsidR="00997491" w:rsidRPr="00E74D89" w:rsidRDefault="00997491" w:rsidP="00651BCA">
            <w:pPr>
              <w:jc w:val="both"/>
            </w:pPr>
            <w:r w:rsidRPr="00E74D89">
              <w:t>Подведение итогов состоится не позднее:</w:t>
            </w:r>
          </w:p>
          <w:p w:rsidR="00997491" w:rsidRPr="00E74D89" w:rsidRDefault="00997491" w:rsidP="00651BCA">
            <w:pPr>
              <w:ind w:firstLine="397"/>
              <w:jc w:val="both"/>
              <w:rPr>
                <w:b/>
              </w:rPr>
            </w:pPr>
            <w:r w:rsidRPr="00E74D89">
              <w:t xml:space="preserve">1) по первому этапу при наличии Заявок «10» декабря 2019 г. </w:t>
            </w:r>
            <w:r w:rsidRPr="00E74D89">
              <w:br/>
              <w:t>14 час. 00 мин.</w:t>
            </w:r>
          </w:p>
          <w:p w:rsidR="00997491" w:rsidRPr="00E74D89" w:rsidRDefault="00997491" w:rsidP="00651BCA">
            <w:pPr>
              <w:ind w:firstLine="397"/>
              <w:jc w:val="both"/>
              <w:rPr>
                <w:rFonts w:eastAsia="Arial"/>
              </w:rPr>
            </w:pPr>
            <w:r w:rsidRPr="00E74D89">
              <w:rPr>
                <w:rFonts w:eastAsia="Arial"/>
              </w:rPr>
              <w:t xml:space="preserve">2) по второму и последующим этапам при наличии Заявок не позднее 21 календарного дня </w:t>
            </w:r>
            <w:proofErr w:type="gramStart"/>
            <w:r w:rsidRPr="00E74D89">
              <w:rPr>
                <w:rFonts w:eastAsia="Arial"/>
              </w:rPr>
              <w:t>с даты рассмотрения</w:t>
            </w:r>
            <w:proofErr w:type="gramEnd"/>
            <w:r w:rsidRPr="00E74D89">
              <w:rPr>
                <w:rFonts w:eastAsia="Arial"/>
              </w:rPr>
              <w:t xml:space="preserve"> и сопоставления Заявок соответствующего этапа. </w:t>
            </w:r>
          </w:p>
          <w:p w:rsidR="00997491" w:rsidRPr="00E74D89" w:rsidRDefault="00997491" w:rsidP="00651BCA">
            <w:pPr>
              <w:ind w:firstLine="397"/>
              <w:jc w:val="both"/>
            </w:pPr>
            <w:r w:rsidRPr="00E74D89">
              <w:t xml:space="preserve">Место: Российская Федерация, 125047, г. Москва, Оружейный переулок, д. 19 </w:t>
            </w:r>
          </w:p>
        </w:tc>
      </w:tr>
    </w:tbl>
    <w:p w:rsidR="00AC7FDD" w:rsidRDefault="00AC7FDD" w:rsidP="00A743DC">
      <w:pPr>
        <w:shd w:val="clear" w:color="auto" w:fill="FFFFFF"/>
        <w:jc w:val="both"/>
        <w:rPr>
          <w:b/>
        </w:rPr>
      </w:pPr>
    </w:p>
    <w:p w:rsidR="00997491" w:rsidRDefault="00997491" w:rsidP="00A743DC">
      <w:pPr>
        <w:shd w:val="clear" w:color="auto" w:fill="FFFFFF"/>
        <w:jc w:val="both"/>
        <w:rPr>
          <w:b/>
        </w:rPr>
      </w:pPr>
      <w:r>
        <w:rPr>
          <w:b/>
        </w:rPr>
        <w:t>указать: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997491" w:rsidRPr="00E74D89" w:rsidTr="00651BCA">
        <w:tc>
          <w:tcPr>
            <w:tcW w:w="547" w:type="dxa"/>
          </w:tcPr>
          <w:p w:rsidR="00997491" w:rsidRPr="00E74D89" w:rsidRDefault="00997491" w:rsidP="00651BCA">
            <w:pPr>
              <w:pStyle w:val="11"/>
              <w:ind w:firstLine="0"/>
              <w:rPr>
                <w:b/>
                <w:sz w:val="24"/>
                <w:szCs w:val="24"/>
              </w:rPr>
            </w:pPr>
            <w:r w:rsidRPr="00E74D89">
              <w:rPr>
                <w:b/>
                <w:sz w:val="24"/>
                <w:szCs w:val="24"/>
              </w:rPr>
              <w:t>10.</w:t>
            </w:r>
          </w:p>
        </w:tc>
        <w:tc>
          <w:tcPr>
            <w:tcW w:w="2147" w:type="dxa"/>
          </w:tcPr>
          <w:p w:rsidR="00997491" w:rsidRPr="00E74D89" w:rsidRDefault="00997491" w:rsidP="00651BCA">
            <w:pPr>
              <w:pStyle w:val="Default"/>
              <w:rPr>
                <w:b/>
                <w:color w:val="auto"/>
              </w:rPr>
            </w:pPr>
            <w:r w:rsidRPr="00E74D89">
              <w:rPr>
                <w:b/>
                <w:color w:val="auto"/>
              </w:rPr>
              <w:t>Подведение итогов</w:t>
            </w:r>
          </w:p>
        </w:tc>
        <w:tc>
          <w:tcPr>
            <w:tcW w:w="6945" w:type="dxa"/>
          </w:tcPr>
          <w:p w:rsidR="00997491" w:rsidRPr="00E74D89" w:rsidRDefault="00997491" w:rsidP="00651BCA">
            <w:pPr>
              <w:jc w:val="both"/>
            </w:pPr>
            <w:r w:rsidRPr="00E74D89">
              <w:t>Подведение итогов состоится:</w:t>
            </w:r>
          </w:p>
          <w:p w:rsidR="00997491" w:rsidRPr="00E74D89" w:rsidRDefault="00997491" w:rsidP="00651BCA">
            <w:pPr>
              <w:ind w:firstLine="397"/>
              <w:jc w:val="both"/>
              <w:rPr>
                <w:b/>
              </w:rPr>
            </w:pPr>
            <w:r w:rsidRPr="00E74D89">
              <w:t xml:space="preserve">1) по первому этапу при наличии Заявок </w:t>
            </w:r>
            <w:r w:rsidR="00945ED4">
              <w:t xml:space="preserve">не позднее </w:t>
            </w:r>
            <w:r w:rsidRPr="00E74D89">
              <w:t>«10» декабря 2019 г. 14 час. 00 мин.</w:t>
            </w:r>
          </w:p>
          <w:p w:rsidR="00997491" w:rsidRDefault="00997491" w:rsidP="00651BCA">
            <w:pPr>
              <w:ind w:firstLine="397"/>
              <w:jc w:val="both"/>
              <w:rPr>
                <w:rFonts w:eastAsia="Arial"/>
              </w:rPr>
            </w:pPr>
            <w:r w:rsidRPr="00E74D89">
              <w:rPr>
                <w:rFonts w:eastAsia="Arial"/>
              </w:rPr>
              <w:t xml:space="preserve">2) по второму </w:t>
            </w:r>
            <w:r>
              <w:rPr>
                <w:rFonts w:eastAsia="Arial"/>
              </w:rPr>
              <w:t>этапу при наличии заявок не позднее «17» марта 2020 г.</w:t>
            </w:r>
            <w:r w:rsidR="00945ED4">
              <w:rPr>
                <w:rFonts w:eastAsia="Arial"/>
              </w:rPr>
              <w:t xml:space="preserve"> 14 час. 00 мин.</w:t>
            </w:r>
          </w:p>
          <w:p w:rsidR="00997491" w:rsidRPr="00E74D89" w:rsidRDefault="00997491" w:rsidP="00651BCA">
            <w:pPr>
              <w:ind w:firstLine="397"/>
              <w:jc w:val="both"/>
              <w:rPr>
                <w:rFonts w:eastAsia="Arial"/>
              </w:rPr>
            </w:pPr>
            <w:r>
              <w:rPr>
                <w:rFonts w:eastAsia="Arial"/>
              </w:rPr>
              <w:t>3)</w:t>
            </w:r>
            <w:r w:rsidRPr="00E74D89">
              <w:rPr>
                <w:rFonts w:eastAsia="Arial"/>
              </w:rPr>
              <w:t xml:space="preserve"> </w:t>
            </w:r>
            <w:r>
              <w:rPr>
                <w:rFonts w:eastAsia="Arial"/>
              </w:rPr>
              <w:t xml:space="preserve">по третьему и </w:t>
            </w:r>
            <w:r w:rsidRPr="00E74D89">
              <w:rPr>
                <w:rFonts w:eastAsia="Arial"/>
              </w:rPr>
              <w:t xml:space="preserve">последующим этапам при наличии Заявок не позднее 21 календарного дня </w:t>
            </w:r>
            <w:proofErr w:type="gramStart"/>
            <w:r w:rsidRPr="00E74D89">
              <w:rPr>
                <w:rFonts w:eastAsia="Arial"/>
              </w:rPr>
              <w:t>с даты рассмотрения</w:t>
            </w:r>
            <w:proofErr w:type="gramEnd"/>
            <w:r w:rsidRPr="00E74D89">
              <w:rPr>
                <w:rFonts w:eastAsia="Arial"/>
              </w:rPr>
              <w:t xml:space="preserve"> и сопоставления Заявок соответствующего этапа. </w:t>
            </w:r>
          </w:p>
          <w:p w:rsidR="00997491" w:rsidRPr="00E74D89" w:rsidRDefault="00997491" w:rsidP="00651BCA">
            <w:pPr>
              <w:ind w:firstLine="397"/>
              <w:jc w:val="both"/>
            </w:pPr>
            <w:r w:rsidRPr="00E74D89">
              <w:t xml:space="preserve">Место: Российская Федерация, 125047, г. Москва, Оружейный переулок, д. 19 </w:t>
            </w:r>
          </w:p>
        </w:tc>
      </w:tr>
    </w:tbl>
    <w:p w:rsidR="00997491" w:rsidRDefault="00997491" w:rsidP="00A743DC">
      <w:pPr>
        <w:shd w:val="clear" w:color="auto" w:fill="FFFFFF"/>
        <w:jc w:val="both"/>
        <w:rPr>
          <w:b/>
        </w:rPr>
      </w:pPr>
    </w:p>
    <w:p w:rsidR="009B129B" w:rsidRPr="009B129B" w:rsidRDefault="009B129B" w:rsidP="00A743DC">
      <w:pPr>
        <w:shd w:val="clear" w:color="auto" w:fill="FFFFFF"/>
        <w:jc w:val="both"/>
      </w:pPr>
      <w:r w:rsidRPr="009B129B">
        <w:t>Далее по тексту.</w:t>
      </w:r>
    </w:p>
    <w:p w:rsidR="009B129B" w:rsidRDefault="009B129B" w:rsidP="00A743DC">
      <w:pPr>
        <w:shd w:val="clear" w:color="auto" w:fill="FFFFFF"/>
        <w:jc w:val="both"/>
        <w:rPr>
          <w:b/>
        </w:rPr>
      </w:pPr>
    </w:p>
    <w:p w:rsidR="00636496" w:rsidRPr="00860811" w:rsidRDefault="00FB7614" w:rsidP="00860811">
      <w:pPr>
        <w:tabs>
          <w:tab w:val="left" w:pos="993"/>
        </w:tabs>
        <w:jc w:val="both"/>
        <w:rPr>
          <w:szCs w:val="28"/>
        </w:rPr>
      </w:pPr>
      <w:r>
        <w:rPr>
          <w:szCs w:val="28"/>
        </w:rPr>
        <w:lastRenderedPageBreak/>
        <w:t>Информация</w:t>
      </w:r>
      <w:r w:rsidR="00AC7FDD">
        <w:rPr>
          <w:szCs w:val="28"/>
        </w:rPr>
        <w:t xml:space="preserve"> о переносе </w:t>
      </w:r>
      <w:proofErr w:type="gramStart"/>
      <w:r w:rsidR="00AC7FDD">
        <w:rPr>
          <w:szCs w:val="28"/>
        </w:rPr>
        <w:t>срока подведения итогов второго этапа Размещения оферты</w:t>
      </w:r>
      <w:proofErr w:type="gramEnd"/>
      <w:r w:rsidR="00860811" w:rsidRPr="001B2E19">
        <w:rPr>
          <w:szCs w:val="28"/>
        </w:rPr>
        <w:t xml:space="preserve"> раз</w:t>
      </w:r>
      <w:r>
        <w:rPr>
          <w:szCs w:val="28"/>
        </w:rPr>
        <w:t>мещена</w:t>
      </w:r>
      <w:r w:rsidR="0069475B">
        <w:rPr>
          <w:szCs w:val="28"/>
        </w:rPr>
        <w:t xml:space="preserve"> на официальном сайте ПАО </w:t>
      </w:r>
      <w:r w:rsidR="00860811" w:rsidRPr="001B2E19">
        <w:rPr>
          <w:szCs w:val="28"/>
        </w:rPr>
        <w:t>«ТрансКонтейнер» (</w:t>
      </w:r>
      <w:hyperlink r:id="rId8" w:history="1">
        <w:r w:rsidR="00860811" w:rsidRPr="001B2E19">
          <w:rPr>
            <w:rStyle w:val="a7"/>
            <w:szCs w:val="28"/>
          </w:rPr>
          <w:t>http://www.trcont.ru</w:t>
        </w:r>
      </w:hyperlink>
      <w:r w:rsidR="00860811"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9" w:history="1">
        <w:r w:rsidR="00860811" w:rsidRPr="001B2E19">
          <w:rPr>
            <w:color w:val="0000FF"/>
            <w:szCs w:val="28"/>
            <w:u w:val="single"/>
          </w:rPr>
          <w:t>www.zakupki.gov.ru</w:t>
        </w:r>
      </w:hyperlink>
      <w:r w:rsidR="00860811" w:rsidRPr="001B2E19">
        <w:rPr>
          <w:szCs w:val="28"/>
        </w:rPr>
        <w:t>).</w:t>
      </w:r>
    </w:p>
    <w:p w:rsidR="00E6434E" w:rsidRDefault="00E6434E" w:rsidP="00740479">
      <w:pPr>
        <w:tabs>
          <w:tab w:val="clear" w:pos="709"/>
        </w:tabs>
        <w:suppressAutoHyphens/>
        <w:jc w:val="both"/>
        <w:rPr>
          <w:szCs w:val="28"/>
        </w:rPr>
      </w:pPr>
    </w:p>
    <w:sectPr w:rsidR="00E6434E"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F5" w:rsidRDefault="007606F5" w:rsidP="00CB2292">
      <w:r>
        <w:separator/>
      </w:r>
    </w:p>
  </w:endnote>
  <w:endnote w:type="continuationSeparator" w:id="0">
    <w:p w:rsidR="007606F5" w:rsidRDefault="007606F5"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F5" w:rsidRDefault="007606F5" w:rsidP="00CB2292">
      <w:r>
        <w:separator/>
      </w:r>
    </w:p>
  </w:footnote>
  <w:footnote w:type="continuationSeparator" w:id="0">
    <w:p w:rsidR="007606F5" w:rsidRDefault="007606F5" w:rsidP="00CB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8"/>
  </w:num>
  <w:num w:numId="5">
    <w:abstractNumId w:val="41"/>
  </w:num>
  <w:num w:numId="6">
    <w:abstractNumId w:val="21"/>
  </w:num>
  <w:num w:numId="7">
    <w:abstractNumId w:val="19"/>
  </w:num>
  <w:num w:numId="8">
    <w:abstractNumId w:val="40"/>
  </w:num>
  <w:num w:numId="9">
    <w:abstractNumId w:val="38"/>
  </w:num>
  <w:num w:numId="10">
    <w:abstractNumId w:val="13"/>
  </w:num>
  <w:num w:numId="11">
    <w:abstractNumId w:val="64"/>
  </w:num>
  <w:num w:numId="12">
    <w:abstractNumId w:val="35"/>
  </w:num>
  <w:num w:numId="13">
    <w:abstractNumId w:val="46"/>
  </w:num>
  <w:num w:numId="14">
    <w:abstractNumId w:val="30"/>
  </w:num>
  <w:num w:numId="15">
    <w:abstractNumId w:val="60"/>
  </w:num>
  <w:num w:numId="16">
    <w:abstractNumId w:val="29"/>
  </w:num>
  <w:num w:numId="17">
    <w:abstractNumId w:val="51"/>
  </w:num>
  <w:num w:numId="18">
    <w:abstractNumId w:val="33"/>
  </w:num>
  <w:num w:numId="19">
    <w:abstractNumId w:val="15"/>
  </w:num>
  <w:num w:numId="20">
    <w:abstractNumId w:val="25"/>
  </w:num>
  <w:num w:numId="21">
    <w:abstractNumId w:val="7"/>
  </w:num>
  <w:num w:numId="22">
    <w:abstractNumId w:val="23"/>
  </w:num>
  <w:num w:numId="23">
    <w:abstractNumId w:val="68"/>
  </w:num>
  <w:num w:numId="24">
    <w:abstractNumId w:val="10"/>
  </w:num>
  <w:num w:numId="25">
    <w:abstractNumId w:val="56"/>
  </w:num>
  <w:num w:numId="26">
    <w:abstractNumId w:val="54"/>
  </w:num>
  <w:num w:numId="27">
    <w:abstractNumId w:val="22"/>
  </w:num>
  <w:num w:numId="28">
    <w:abstractNumId w:val="36"/>
  </w:num>
  <w:num w:numId="29">
    <w:abstractNumId w:val="47"/>
  </w:num>
  <w:num w:numId="30">
    <w:abstractNumId w:val="49"/>
  </w:num>
  <w:num w:numId="31">
    <w:abstractNumId w:val="39"/>
  </w:num>
  <w:num w:numId="32">
    <w:abstractNumId w:val="48"/>
  </w:num>
  <w:num w:numId="33">
    <w:abstractNumId w:val="42"/>
  </w:num>
  <w:num w:numId="34">
    <w:abstractNumId w:val="18"/>
  </w:num>
  <w:num w:numId="35">
    <w:abstractNumId w:val="11"/>
  </w:num>
  <w:num w:numId="36">
    <w:abstractNumId w:val="6"/>
  </w:num>
  <w:num w:numId="37">
    <w:abstractNumId w:val="34"/>
  </w:num>
  <w:num w:numId="38">
    <w:abstractNumId w:val="53"/>
  </w:num>
  <w:num w:numId="39">
    <w:abstractNumId w:val="20"/>
  </w:num>
  <w:num w:numId="40">
    <w:abstractNumId w:val="63"/>
  </w:num>
  <w:num w:numId="41">
    <w:abstractNumId w:val="9"/>
  </w:num>
  <w:num w:numId="42">
    <w:abstractNumId w:val="31"/>
  </w:num>
  <w:num w:numId="43">
    <w:abstractNumId w:val="67"/>
  </w:num>
  <w:num w:numId="44">
    <w:abstractNumId w:val="50"/>
  </w:num>
  <w:num w:numId="45">
    <w:abstractNumId w:val="65"/>
  </w:num>
  <w:num w:numId="46">
    <w:abstractNumId w:val="43"/>
  </w:num>
  <w:num w:numId="47">
    <w:abstractNumId w:val="57"/>
  </w:num>
  <w:num w:numId="48">
    <w:abstractNumId w:val="16"/>
  </w:num>
  <w:num w:numId="49">
    <w:abstractNumId w:val="44"/>
  </w:num>
  <w:num w:numId="50">
    <w:abstractNumId w:val="24"/>
  </w:num>
  <w:num w:numId="51">
    <w:abstractNumId w:val="32"/>
  </w:num>
  <w:num w:numId="52">
    <w:abstractNumId w:val="66"/>
  </w:num>
  <w:num w:numId="53">
    <w:abstractNumId w:val="55"/>
  </w:num>
  <w:num w:numId="54">
    <w:abstractNumId w:val="37"/>
  </w:num>
  <w:num w:numId="55">
    <w:abstractNumId w:val="58"/>
  </w:num>
  <w:num w:numId="56">
    <w:abstractNumId w:val="17"/>
  </w:num>
  <w:num w:numId="57">
    <w:abstractNumId w:val="62"/>
  </w:num>
  <w:num w:numId="58">
    <w:abstractNumId w:val="52"/>
  </w:num>
  <w:num w:numId="59">
    <w:abstractNumId w:val="61"/>
  </w:num>
  <w:num w:numId="60">
    <w:abstractNumId w:val="8"/>
  </w:num>
  <w:num w:numId="61">
    <w:abstractNumId w:val="45"/>
  </w:num>
  <w:num w:numId="62">
    <w:abstractNumId w:val="0"/>
  </w:num>
  <w:num w:numId="63">
    <w:abstractNumId w:val="1"/>
  </w:num>
  <w:num w:numId="64">
    <w:abstractNumId w:val="2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06F0"/>
    <w:rsid w:val="00031178"/>
    <w:rsid w:val="00031C49"/>
    <w:rsid w:val="000377E6"/>
    <w:rsid w:val="000429CB"/>
    <w:rsid w:val="00042B84"/>
    <w:rsid w:val="0004445F"/>
    <w:rsid w:val="00044CAB"/>
    <w:rsid w:val="00046C11"/>
    <w:rsid w:val="00047D0B"/>
    <w:rsid w:val="000509EC"/>
    <w:rsid w:val="00053B97"/>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BB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3F46"/>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C6241"/>
    <w:rsid w:val="005D2573"/>
    <w:rsid w:val="005D257E"/>
    <w:rsid w:val="005D3D31"/>
    <w:rsid w:val="005D3DB3"/>
    <w:rsid w:val="005D441F"/>
    <w:rsid w:val="005D4A34"/>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1357"/>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5B3"/>
    <w:rsid w:val="00756A20"/>
    <w:rsid w:val="007606F5"/>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C7FDD"/>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107"/>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429D"/>
    <w:rsid w:val="00F65D6D"/>
    <w:rsid w:val="00F66445"/>
    <w:rsid w:val="00F729C8"/>
    <w:rsid w:val="00F72DD1"/>
    <w:rsid w:val="00F74DA1"/>
    <w:rsid w:val="00F752D3"/>
    <w:rsid w:val="00F75DB5"/>
    <w:rsid w:val="00F76AB0"/>
    <w:rsid w:val="00F76C2A"/>
    <w:rsid w:val="00F776E4"/>
    <w:rsid w:val="00F8212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2153-C8D7-4ECA-9728-4FC9EAE3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65</cp:revision>
  <cp:lastPrinted>2020-03-04T07:48:00Z</cp:lastPrinted>
  <dcterms:created xsi:type="dcterms:W3CDTF">2018-03-07T11:34:00Z</dcterms:created>
  <dcterms:modified xsi:type="dcterms:W3CDTF">2020-03-04T08:32:00Z</dcterms:modified>
</cp:coreProperties>
</file>