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BE" w:rsidRPr="00FC6A12" w:rsidRDefault="00BE76BE" w:rsidP="00BE76BE">
      <w:pPr>
        <w:tabs>
          <w:tab w:val="left" w:pos="4962"/>
        </w:tabs>
        <w:ind w:left="4820"/>
        <w:rPr>
          <w:b/>
          <w:bCs/>
          <w:sz w:val="28"/>
          <w:szCs w:val="28"/>
        </w:rPr>
      </w:pPr>
      <w:r w:rsidRPr="00FC6A12">
        <w:rPr>
          <w:b/>
          <w:bCs/>
          <w:sz w:val="28"/>
          <w:szCs w:val="28"/>
        </w:rPr>
        <w:t>УТВЕРЖДАЮ</w:t>
      </w:r>
    </w:p>
    <w:p w:rsidR="00BE76BE" w:rsidRPr="00FC6A12" w:rsidRDefault="00BE76BE" w:rsidP="00BE76BE">
      <w:pPr>
        <w:tabs>
          <w:tab w:val="left" w:pos="4962"/>
        </w:tabs>
        <w:ind w:left="4820"/>
        <w:rPr>
          <w:b/>
          <w:bCs/>
          <w:sz w:val="28"/>
          <w:szCs w:val="28"/>
        </w:rPr>
      </w:pPr>
    </w:p>
    <w:p w:rsidR="00BE76BE" w:rsidRPr="00FC6A12" w:rsidRDefault="00BE76BE" w:rsidP="00BE76BE">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BE76BE" w:rsidRPr="00FC6A12" w:rsidRDefault="00BE76BE" w:rsidP="00BE76BE">
      <w:pPr>
        <w:tabs>
          <w:tab w:val="left" w:pos="4962"/>
        </w:tabs>
        <w:ind w:left="4820"/>
        <w:rPr>
          <w:b/>
          <w:bCs/>
          <w:sz w:val="28"/>
          <w:szCs w:val="28"/>
        </w:rPr>
      </w:pPr>
      <w:r w:rsidRPr="00FC6A12">
        <w:rPr>
          <w:b/>
          <w:bCs/>
          <w:sz w:val="28"/>
          <w:szCs w:val="28"/>
        </w:rPr>
        <w:t xml:space="preserve">на Дальневосточной железной дороге </w:t>
      </w:r>
    </w:p>
    <w:p w:rsidR="00BE76BE" w:rsidRPr="00FC6A12" w:rsidRDefault="00BE76BE" w:rsidP="00BE76BE">
      <w:pPr>
        <w:tabs>
          <w:tab w:val="left" w:pos="4962"/>
        </w:tabs>
        <w:ind w:left="4820"/>
        <w:rPr>
          <w:b/>
          <w:bCs/>
          <w:sz w:val="28"/>
          <w:szCs w:val="28"/>
        </w:rPr>
      </w:pPr>
    </w:p>
    <w:p w:rsidR="00BE76BE" w:rsidRPr="00FC6A12" w:rsidRDefault="00BE76BE" w:rsidP="00BE76BE">
      <w:pPr>
        <w:tabs>
          <w:tab w:val="left" w:pos="4962"/>
        </w:tabs>
        <w:ind w:left="4820"/>
        <w:rPr>
          <w:b/>
          <w:bCs/>
          <w:sz w:val="28"/>
          <w:szCs w:val="28"/>
        </w:rPr>
      </w:pPr>
      <w:r w:rsidRPr="00FC6A12">
        <w:rPr>
          <w:b/>
          <w:bCs/>
          <w:sz w:val="28"/>
          <w:szCs w:val="28"/>
        </w:rPr>
        <w:t>_________________ /П.С. Силин</w:t>
      </w:r>
    </w:p>
    <w:p w:rsidR="00BE76BE" w:rsidRPr="00FC6A12" w:rsidRDefault="00BE76BE" w:rsidP="00BE76BE">
      <w:pPr>
        <w:tabs>
          <w:tab w:val="left" w:pos="4962"/>
        </w:tabs>
        <w:ind w:left="4820"/>
        <w:rPr>
          <w:b/>
          <w:bCs/>
          <w:sz w:val="28"/>
          <w:szCs w:val="28"/>
        </w:rPr>
      </w:pPr>
    </w:p>
    <w:p w:rsidR="00BE76BE" w:rsidRPr="00FC6A12" w:rsidRDefault="00BE76BE" w:rsidP="00BE76BE">
      <w:pPr>
        <w:tabs>
          <w:tab w:val="left" w:pos="4962"/>
        </w:tabs>
        <w:ind w:left="4820"/>
        <w:rPr>
          <w:b/>
          <w:bCs/>
          <w:sz w:val="28"/>
        </w:rPr>
      </w:pPr>
      <w:r w:rsidRPr="00FE14BB">
        <w:rPr>
          <w:b/>
          <w:bCs/>
          <w:sz w:val="28"/>
          <w:szCs w:val="28"/>
        </w:rPr>
        <w:t>«</w:t>
      </w:r>
      <w:r w:rsidR="00FE14BB">
        <w:rPr>
          <w:b/>
          <w:bCs/>
          <w:sz w:val="28"/>
          <w:szCs w:val="28"/>
        </w:rPr>
        <w:t>08</w:t>
      </w:r>
      <w:r w:rsidRPr="00FE14BB">
        <w:rPr>
          <w:b/>
          <w:bCs/>
          <w:sz w:val="28"/>
          <w:szCs w:val="28"/>
        </w:rPr>
        <w:t xml:space="preserve">» </w:t>
      </w:r>
      <w:r w:rsidR="00FE14BB">
        <w:rPr>
          <w:b/>
          <w:bCs/>
          <w:sz w:val="28"/>
          <w:szCs w:val="28"/>
        </w:rPr>
        <w:t>ноября</w:t>
      </w:r>
      <w:r>
        <w:rPr>
          <w:b/>
          <w:bCs/>
          <w:sz w:val="28"/>
          <w:szCs w:val="28"/>
        </w:rPr>
        <w:t xml:space="preserve"> 2019</w:t>
      </w:r>
      <w:r w:rsidRPr="00FC6A12">
        <w:rPr>
          <w:b/>
          <w:bCs/>
          <w:sz w:val="28"/>
          <w:szCs w:val="28"/>
        </w:rPr>
        <w:t xml:space="preserve"> г</w:t>
      </w:r>
      <w:r>
        <w:rPr>
          <w:b/>
          <w:bCs/>
          <w:sz w:val="28"/>
          <w:szCs w:val="28"/>
        </w:rPr>
        <w:t>ода</w:t>
      </w:r>
    </w:p>
    <w:p w:rsidR="00BE76BE" w:rsidRDefault="00BE76BE" w:rsidP="00BE76BE">
      <w:pPr>
        <w:ind w:firstLine="709"/>
        <w:rPr>
          <w:b/>
          <w:bCs/>
          <w:spacing w:val="20"/>
          <w:sz w:val="28"/>
          <w:szCs w:val="28"/>
        </w:rPr>
      </w:pPr>
    </w:p>
    <w:p w:rsidR="00BE76BE" w:rsidRDefault="00BE76BE" w:rsidP="00BE76BE">
      <w:pPr>
        <w:spacing w:after="120"/>
        <w:jc w:val="center"/>
        <w:rPr>
          <w:b/>
          <w:bCs/>
          <w:sz w:val="40"/>
          <w:szCs w:val="40"/>
        </w:rPr>
      </w:pPr>
    </w:p>
    <w:p w:rsidR="00BE76BE" w:rsidRDefault="00BE76BE" w:rsidP="00BE76BE">
      <w:pPr>
        <w:spacing w:after="120"/>
        <w:jc w:val="center"/>
        <w:rPr>
          <w:b/>
          <w:bCs/>
          <w:sz w:val="40"/>
          <w:szCs w:val="40"/>
        </w:rPr>
      </w:pPr>
      <w:r>
        <w:rPr>
          <w:b/>
          <w:bCs/>
          <w:sz w:val="40"/>
          <w:szCs w:val="40"/>
        </w:rPr>
        <w:t>ДОКУМЕНТАЦИЯ О ЗАКУПКЕ</w:t>
      </w:r>
    </w:p>
    <w:p w:rsidR="00BE76BE" w:rsidRDefault="00BE76BE" w:rsidP="00BE76BE">
      <w:pPr>
        <w:spacing w:after="120"/>
        <w:ind w:firstLine="709"/>
        <w:jc w:val="center"/>
        <w:rPr>
          <w:b/>
          <w:bCs/>
          <w:sz w:val="32"/>
          <w:szCs w:val="32"/>
        </w:rPr>
      </w:pPr>
    </w:p>
    <w:p w:rsidR="00BE76BE" w:rsidRDefault="00BE76BE" w:rsidP="00BE76BE">
      <w:pPr>
        <w:spacing w:after="120"/>
        <w:jc w:val="center"/>
        <w:outlineLvl w:val="0"/>
        <w:rPr>
          <w:b/>
          <w:bCs/>
          <w:sz w:val="32"/>
          <w:szCs w:val="32"/>
        </w:rPr>
      </w:pPr>
      <w:r>
        <w:rPr>
          <w:b/>
          <w:bCs/>
          <w:sz w:val="32"/>
          <w:szCs w:val="32"/>
        </w:rPr>
        <w:t>Раздел 1. Общие положения</w:t>
      </w:r>
    </w:p>
    <w:p w:rsidR="00BE76BE" w:rsidRDefault="00BE76BE" w:rsidP="00BE76BE">
      <w:pPr>
        <w:spacing w:after="120"/>
        <w:ind w:firstLine="709"/>
        <w:jc w:val="center"/>
        <w:rPr>
          <w:b/>
          <w:bCs/>
          <w:sz w:val="32"/>
          <w:szCs w:val="32"/>
        </w:rPr>
      </w:pPr>
    </w:p>
    <w:p w:rsidR="00BE76BE" w:rsidRPr="00D20AD0" w:rsidRDefault="00BE76BE" w:rsidP="00BE76BE">
      <w:pPr>
        <w:pStyle w:val="18"/>
        <w:numPr>
          <w:ilvl w:val="1"/>
          <w:numId w:val="3"/>
        </w:numPr>
        <w:tabs>
          <w:tab w:val="clear" w:pos="720"/>
          <w:tab w:val="num" w:pos="567"/>
        </w:tabs>
        <w:ind w:left="0" w:firstLine="709"/>
        <w:outlineLvl w:val="1"/>
        <w:rPr>
          <w:b/>
          <w:szCs w:val="28"/>
        </w:rPr>
      </w:pPr>
      <w:r w:rsidRPr="00D20AD0">
        <w:rPr>
          <w:b/>
          <w:szCs w:val="28"/>
        </w:rPr>
        <w:t>Общие положения</w:t>
      </w:r>
    </w:p>
    <w:p w:rsidR="00BE76BE" w:rsidRDefault="00BE76BE" w:rsidP="00BE76BE">
      <w:pPr>
        <w:ind w:firstLine="709"/>
      </w:pPr>
    </w:p>
    <w:p w:rsidR="00BE76BE" w:rsidRPr="00CB5999" w:rsidRDefault="00BE76BE" w:rsidP="00BE76BE">
      <w:pPr>
        <w:pStyle w:val="18"/>
        <w:numPr>
          <w:ilvl w:val="2"/>
          <w:numId w:val="3"/>
        </w:numPr>
        <w:ind w:left="0" w:firstLine="709"/>
        <w:rPr>
          <w:szCs w:val="28"/>
          <w:highlight w:val="yellow"/>
        </w:rPr>
      </w:pPr>
      <w:r w:rsidRPr="007B31EE">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r w:rsidRPr="00FE14BB">
        <w:t>2011 г.</w:t>
      </w:r>
      <w:r w:rsidRPr="007B31EE">
        <w:rPr>
          <w:szCs w:val="28"/>
        </w:rPr>
        <w:t xml:space="preserve"> </w:t>
      </w:r>
      <w:r w:rsidRPr="007B31EE">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sidRPr="007B31EE">
        <w:rPr>
          <w:szCs w:val="28"/>
        </w:rPr>
        <w:t xml:space="preserve">(далее – Положение о закупках), проводит: </w:t>
      </w:r>
      <w:r w:rsidRPr="00EA168A">
        <w:rPr>
          <w:szCs w:val="28"/>
        </w:rPr>
        <w:t>Открытый конкурс № ОК-НКПДВЖД-19</w:t>
      </w:r>
      <w:r w:rsidRPr="00EA168A">
        <w:rPr>
          <w:b/>
          <w:color w:val="000000"/>
          <w:szCs w:val="28"/>
        </w:rPr>
        <w:t>-</w:t>
      </w:r>
      <w:r w:rsidR="00FE14BB" w:rsidRPr="00FE14BB">
        <w:rPr>
          <w:color w:val="000000"/>
          <w:szCs w:val="28"/>
        </w:rPr>
        <w:t>0011</w:t>
      </w:r>
      <w:r w:rsidRPr="00CB5999">
        <w:t xml:space="preserve"> </w:t>
      </w:r>
      <w:r w:rsidRPr="005944E9">
        <w:t>«Аренда транспортных средств с экипажем для перевозки крупнотоннажных контейнеров с/на контейнерного терминала на ст. Южно-Сахалинск</w:t>
      </w:r>
      <w:r>
        <w:t>-грузовой,  в/из порта Корсаков филиала  ПАО "ТрансКонтейнер" на Дальневосточной железной дороге».</w:t>
      </w:r>
    </w:p>
    <w:p w:rsidR="00BE76BE" w:rsidRPr="002E4D92" w:rsidRDefault="00BE76BE" w:rsidP="00BE76BE">
      <w:pPr>
        <w:pStyle w:val="18"/>
        <w:numPr>
          <w:ilvl w:val="2"/>
          <w:numId w:val="3"/>
        </w:numPr>
        <w:ind w:left="0" w:firstLine="709"/>
        <w:rPr>
          <w:szCs w:val="28"/>
        </w:rPr>
      </w:pPr>
      <w:r w:rsidRPr="002E4D92">
        <w:t>Информация об организаторе Открытого конкурса указана в пункте 2</w:t>
      </w:r>
      <w:r w:rsidRPr="002E4D92">
        <w:rPr>
          <w:szCs w:val="28"/>
        </w:rPr>
        <w:t xml:space="preserve"> раздела 5. «Информационная карта» настоящей документации о закупке (далее – Информационная карта)</w:t>
      </w:r>
      <w:r w:rsidRPr="002E4D92">
        <w:t>.</w:t>
      </w:r>
    </w:p>
    <w:p w:rsidR="00BE76BE" w:rsidRPr="00D32FFA" w:rsidRDefault="00BE76BE" w:rsidP="00BE76BE">
      <w:pPr>
        <w:pStyle w:val="18"/>
        <w:numPr>
          <w:ilvl w:val="2"/>
          <w:numId w:val="3"/>
        </w:numPr>
        <w:ind w:left="0" w:firstLine="709"/>
        <w:rPr>
          <w:szCs w:val="28"/>
        </w:rPr>
      </w:pPr>
      <w:r w:rsidRPr="002E4D92">
        <w:rPr>
          <w:szCs w:val="28"/>
        </w:rPr>
        <w:t>Дата опубликования извещения о</w:t>
      </w:r>
      <w:r w:rsidRPr="00D32FFA">
        <w:rPr>
          <w:szCs w:val="28"/>
        </w:rPr>
        <w:t xml:space="preserve"> проведении настоящего </w:t>
      </w:r>
      <w:r>
        <w:rPr>
          <w:szCs w:val="28"/>
        </w:rPr>
        <w:t>Открытого конкурса</w:t>
      </w:r>
      <w:r w:rsidRPr="00D32FFA">
        <w:rPr>
          <w:szCs w:val="28"/>
        </w:rPr>
        <w:t xml:space="preserve"> указана в пункте 3 Информационной карты. </w:t>
      </w:r>
    </w:p>
    <w:p w:rsidR="00BE76BE" w:rsidRPr="00D32FFA" w:rsidRDefault="00BE76BE" w:rsidP="00BE76BE">
      <w:pPr>
        <w:pStyle w:val="18"/>
        <w:numPr>
          <w:ilvl w:val="2"/>
          <w:numId w:val="3"/>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BE76BE" w:rsidRPr="00D32FFA" w:rsidRDefault="00BE76BE" w:rsidP="00BE76BE">
      <w:pPr>
        <w:pStyle w:val="18"/>
        <w:numPr>
          <w:ilvl w:val="2"/>
          <w:numId w:val="3"/>
        </w:numPr>
        <w:ind w:left="0" w:firstLine="709"/>
        <w:rPr>
          <w:szCs w:val="28"/>
        </w:rPr>
      </w:pPr>
      <w:r w:rsidRPr="00D32FFA">
        <w:lastRenderedPageBreak/>
        <w:t>Наименование, количество, объем, характеристики, требования к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Pr>
          <w:szCs w:val="28"/>
        </w:rPr>
        <w:t>разделе 4. «</w:t>
      </w:r>
      <w:r w:rsidRPr="00D32FFA">
        <w:t>Техническо</w:t>
      </w:r>
      <w:r>
        <w:t>е</w:t>
      </w:r>
      <w:r w:rsidRPr="00D32FFA">
        <w:t xml:space="preserve"> задани</w:t>
      </w:r>
      <w:r>
        <w:t>е»</w:t>
      </w:r>
      <w:r w:rsidRPr="00D32FFA">
        <w:t xml:space="preserve"> настоящей документации о закупке</w:t>
      </w:r>
      <w:r>
        <w:t xml:space="preserve"> (далее – Техническое задание)</w:t>
      </w:r>
      <w:r w:rsidRPr="00D32FFA">
        <w:t xml:space="preserve"> и Информационной карте.</w:t>
      </w:r>
    </w:p>
    <w:p w:rsidR="00BE76BE" w:rsidRPr="00D32FFA" w:rsidRDefault="00BE76BE" w:rsidP="00BE76BE">
      <w:pPr>
        <w:pStyle w:val="18"/>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BE76BE" w:rsidRPr="00D32FFA" w:rsidRDefault="00BE76BE" w:rsidP="00BE76BE">
      <w:pPr>
        <w:pStyle w:val="18"/>
        <w:numPr>
          <w:ilvl w:val="2"/>
          <w:numId w:val="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BE76BE" w:rsidRPr="00D32FFA" w:rsidRDefault="00BE76BE" w:rsidP="00BE76BE">
      <w:pPr>
        <w:pStyle w:val="18"/>
        <w:numPr>
          <w:ilvl w:val="2"/>
          <w:numId w:val="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BE76BE" w:rsidRPr="00D32FFA" w:rsidRDefault="00BE76BE" w:rsidP="00BE76BE">
      <w:pPr>
        <w:pStyle w:val="18"/>
        <w:numPr>
          <w:ilvl w:val="2"/>
          <w:numId w:val="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BE76BE" w:rsidRPr="00D32FFA" w:rsidRDefault="00BE76BE" w:rsidP="00BE76BE">
      <w:pPr>
        <w:pStyle w:val="18"/>
        <w:numPr>
          <w:ilvl w:val="2"/>
          <w:numId w:val="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BE76BE" w:rsidRPr="00D32FFA" w:rsidRDefault="00BE76BE" w:rsidP="00BE76B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BE76BE" w:rsidRPr="00D32FFA" w:rsidRDefault="00BE76BE" w:rsidP="00BE76B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BE76BE" w:rsidRPr="00D32FFA" w:rsidRDefault="00BE76BE" w:rsidP="00BE76BE">
      <w:pPr>
        <w:pStyle w:val="18"/>
        <w:numPr>
          <w:ilvl w:val="2"/>
          <w:numId w:val="3"/>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 xml:space="preserve">случаев, предусмотренных </w:t>
      </w:r>
      <w:r>
        <w:t>под</w:t>
      </w:r>
      <w:r w:rsidRPr="009A1114">
        <w:t>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BE76BE" w:rsidRPr="00D32FFA" w:rsidRDefault="00BE76BE" w:rsidP="00BE76BE">
      <w:pPr>
        <w:pStyle w:val="18"/>
        <w:numPr>
          <w:ilvl w:val="2"/>
          <w:numId w:val="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w:t>
      </w:r>
      <w:r w:rsidRPr="00D32FFA">
        <w:rPr>
          <w:szCs w:val="28"/>
        </w:rPr>
        <w:lastRenderedPageBreak/>
        <w:t xml:space="preserve">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BE76BE" w:rsidRPr="00D32FFA" w:rsidRDefault="00BE76BE" w:rsidP="00BE76BE">
      <w:pPr>
        <w:pStyle w:val="18"/>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BE76BE" w:rsidRPr="00D32FFA" w:rsidRDefault="00BE76BE" w:rsidP="00BE76BE">
      <w:pPr>
        <w:pStyle w:val="18"/>
        <w:numPr>
          <w:ilvl w:val="2"/>
          <w:numId w:val="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BE76BE" w:rsidRPr="00D32FFA" w:rsidRDefault="00BE76BE" w:rsidP="00BE76BE">
      <w:pPr>
        <w:pStyle w:val="18"/>
        <w:numPr>
          <w:ilvl w:val="2"/>
          <w:numId w:val="3"/>
        </w:numPr>
        <w:ind w:left="0" w:firstLine="709"/>
      </w:pPr>
      <w:r w:rsidRPr="00D32FFA">
        <w:t>Документы, представленные претендентами в составе Заявок, возврату не подлежат.</w:t>
      </w:r>
    </w:p>
    <w:p w:rsidR="00BE76BE" w:rsidRPr="00D32FFA" w:rsidRDefault="00BE76BE" w:rsidP="00BE76BE">
      <w:pPr>
        <w:pStyle w:val="18"/>
        <w:widowControl w:val="0"/>
        <w:numPr>
          <w:ilvl w:val="2"/>
          <w:numId w:val="3"/>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BE76BE" w:rsidRPr="00D32FFA" w:rsidRDefault="00BE76BE" w:rsidP="00BE76BE">
      <w:pPr>
        <w:pStyle w:val="18"/>
        <w:widowControl w:val="0"/>
        <w:numPr>
          <w:ilvl w:val="2"/>
          <w:numId w:val="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E76BE" w:rsidRPr="00A0514A" w:rsidRDefault="00BE76BE" w:rsidP="00BE76BE">
      <w:pPr>
        <w:pStyle w:val="18"/>
        <w:widowControl w:val="0"/>
        <w:numPr>
          <w:ilvl w:val="2"/>
          <w:numId w:val="3"/>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E76BE" w:rsidRDefault="00BE76BE" w:rsidP="00BE76BE">
      <w:pPr>
        <w:pStyle w:val="18"/>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BE76BE" w:rsidRPr="00D32FFA" w:rsidRDefault="00BE76BE" w:rsidP="00BE76BE">
      <w:pPr>
        <w:pStyle w:val="18"/>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E76BE" w:rsidRPr="00D32FFA" w:rsidRDefault="00BE76BE" w:rsidP="00BE76BE">
      <w:pPr>
        <w:pStyle w:val="18"/>
        <w:widowControl w:val="0"/>
        <w:numPr>
          <w:ilvl w:val="2"/>
          <w:numId w:val="3"/>
        </w:numPr>
        <w:ind w:left="0" w:firstLine="709"/>
      </w:pPr>
      <w:r w:rsidRPr="00D32FFA">
        <w:lastRenderedPageBreak/>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BE76BE" w:rsidRPr="00D32FFA" w:rsidRDefault="00BE76BE" w:rsidP="00BE76BE">
      <w:pPr>
        <w:pStyle w:val="18"/>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BE76BE" w:rsidRPr="00D32FFA" w:rsidRDefault="00BE76BE" w:rsidP="00BE76BE">
      <w:pPr>
        <w:pStyle w:val="18"/>
        <w:widowControl w:val="0"/>
        <w:numPr>
          <w:ilvl w:val="2"/>
          <w:numId w:val="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BE76BE" w:rsidRPr="00D32FFA" w:rsidRDefault="00BE76BE" w:rsidP="00BE76BE">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E76BE" w:rsidRPr="00D32FFA" w:rsidRDefault="00BE76BE" w:rsidP="00BE76BE">
      <w:pPr>
        <w:pStyle w:val="18"/>
        <w:widowControl w:val="0"/>
        <w:numPr>
          <w:ilvl w:val="2"/>
          <w:numId w:val="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E76BE" w:rsidRPr="00D32FFA" w:rsidRDefault="00BE76BE" w:rsidP="00BE76BE">
      <w:pPr>
        <w:pStyle w:val="18"/>
        <w:widowControl w:val="0"/>
        <w:numPr>
          <w:ilvl w:val="2"/>
          <w:numId w:val="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BE76BE" w:rsidRPr="00D32FFA" w:rsidRDefault="00BE76BE" w:rsidP="00BE76BE">
      <w:pPr>
        <w:pStyle w:val="18"/>
        <w:widowControl w:val="0"/>
        <w:ind w:firstLine="709"/>
      </w:pPr>
    </w:p>
    <w:p w:rsidR="00BE76BE" w:rsidRPr="00D20AD0" w:rsidRDefault="00BE76BE" w:rsidP="00BE76BE">
      <w:pPr>
        <w:pStyle w:val="18"/>
        <w:numPr>
          <w:ilvl w:val="1"/>
          <w:numId w:val="3"/>
        </w:numPr>
        <w:tabs>
          <w:tab w:val="clear" w:pos="720"/>
          <w:tab w:val="num" w:pos="567"/>
        </w:tabs>
        <w:ind w:left="0" w:firstLine="709"/>
        <w:outlineLvl w:val="1"/>
        <w:rPr>
          <w:b/>
          <w:szCs w:val="28"/>
        </w:rPr>
      </w:pPr>
      <w:r w:rsidRPr="00D20AD0">
        <w:rPr>
          <w:b/>
          <w:szCs w:val="28"/>
        </w:rPr>
        <w:t>Разъяснения положений документации о закупке</w:t>
      </w:r>
    </w:p>
    <w:p w:rsidR="00BE76BE" w:rsidRPr="00D32FFA" w:rsidRDefault="00BE76BE" w:rsidP="00BE76BE">
      <w:pPr>
        <w:ind w:firstLine="709"/>
        <w:rPr>
          <w:rFonts w:eastAsia="MS Mincho"/>
        </w:rPr>
      </w:pPr>
    </w:p>
    <w:p w:rsidR="00BE76BE" w:rsidRPr="00D32FFA" w:rsidRDefault="00BE76BE" w:rsidP="00BE76BE">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w:t>
      </w:r>
      <w:proofErr w:type="spellStart"/>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BE76BE" w:rsidRPr="00D32FFA" w:rsidRDefault="00BE76BE" w:rsidP="00BE76BE">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BE76BE" w:rsidRPr="00D32FFA" w:rsidRDefault="00BE76BE" w:rsidP="00BE76BE">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BE76BE" w:rsidRPr="00D32FFA" w:rsidRDefault="00BE76BE" w:rsidP="00BE76BE">
      <w:pPr>
        <w:numPr>
          <w:ilvl w:val="2"/>
          <w:numId w:val="4"/>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BE76BE" w:rsidRPr="00D32FFA" w:rsidRDefault="00BE76BE" w:rsidP="00BE76BE">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BE76BE" w:rsidRPr="00D32FFA" w:rsidRDefault="00BE76BE" w:rsidP="00BE76BE">
      <w:pPr>
        <w:ind w:firstLine="709"/>
        <w:jc w:val="both"/>
        <w:rPr>
          <w:rFonts w:eastAsia="MS Mincho"/>
          <w:sz w:val="28"/>
          <w:szCs w:val="28"/>
        </w:rPr>
      </w:pPr>
    </w:p>
    <w:p w:rsidR="00BE76BE" w:rsidRDefault="00BE76BE" w:rsidP="00BE76BE">
      <w:pPr>
        <w:pStyle w:val="18"/>
        <w:numPr>
          <w:ilvl w:val="1"/>
          <w:numId w:val="3"/>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BE76BE" w:rsidRPr="00D32FFA" w:rsidRDefault="00BE76BE" w:rsidP="00BE76BE">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BE76BE" w:rsidRPr="00D32FFA" w:rsidRDefault="00BE76BE" w:rsidP="00BE76BE">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BE76BE" w:rsidRPr="00D32FFA" w:rsidRDefault="00BE76BE" w:rsidP="00BE76BE">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BE76BE" w:rsidRPr="00D32FFA" w:rsidRDefault="00BE76BE" w:rsidP="00BE76BE">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BE76BE" w:rsidRPr="00D32FFA" w:rsidRDefault="00BE76BE" w:rsidP="00BE76BE">
      <w:pPr>
        <w:numPr>
          <w:ilvl w:val="0"/>
          <w:numId w:val="8"/>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B971DF">
        <w:rPr>
          <w:sz w:val="28"/>
          <w:szCs w:val="28"/>
        </w:rPr>
        <w:t>в СМИ.</w:t>
      </w:r>
    </w:p>
    <w:p w:rsidR="00BE76BE" w:rsidRPr="00D32FFA" w:rsidRDefault="00BE76BE" w:rsidP="00BE76BE">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BE76BE" w:rsidRDefault="00BE76BE" w:rsidP="00BE76BE">
      <w:pPr>
        <w:pStyle w:val="a7"/>
        <w:rPr>
          <w:sz w:val="28"/>
          <w:szCs w:val="28"/>
        </w:rPr>
      </w:pPr>
    </w:p>
    <w:p w:rsidR="00BE76BE" w:rsidRPr="00386466" w:rsidRDefault="00BE76BE" w:rsidP="00BE76BE">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BE76BE" w:rsidRDefault="00BE76BE" w:rsidP="00BE76BE">
      <w:pPr>
        <w:pStyle w:val="afff1"/>
        <w:spacing w:before="0" w:after="0"/>
        <w:ind w:firstLine="709"/>
        <w:jc w:val="both"/>
        <w:rPr>
          <w:color w:val="000000"/>
          <w:sz w:val="27"/>
          <w:szCs w:val="27"/>
        </w:rPr>
      </w:pPr>
    </w:p>
    <w:p w:rsidR="00BE76BE" w:rsidRPr="00C25469" w:rsidRDefault="00BE76BE" w:rsidP="00BE76BE">
      <w:pPr>
        <w:pStyle w:val="a7"/>
        <w:rPr>
          <w:sz w:val="28"/>
          <w:szCs w:val="28"/>
        </w:rPr>
      </w:pPr>
      <w:r w:rsidRPr="00C25469">
        <w:rPr>
          <w:sz w:val="28"/>
          <w:szCs w:val="28"/>
        </w:rPr>
        <w:lastRenderedPageBreak/>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E76BE" w:rsidRPr="00C25469" w:rsidRDefault="00BE76BE" w:rsidP="00BE76BE">
      <w:pPr>
        <w:pStyle w:val="afff1"/>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76BE" w:rsidRPr="00C25469" w:rsidRDefault="00BE76BE" w:rsidP="00BE76BE">
      <w:pPr>
        <w:pStyle w:val="afff1"/>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BE76BE" w:rsidRPr="00C25469" w:rsidRDefault="00BE76BE" w:rsidP="00BE76BE">
      <w:pPr>
        <w:pStyle w:val="afff1"/>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BE76BE" w:rsidRPr="00C25469" w:rsidRDefault="00BE76BE" w:rsidP="00BE76BE">
      <w:pPr>
        <w:pStyle w:val="afff1"/>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C25469">
          <w:rPr>
            <w:rStyle w:val="af3"/>
            <w:sz w:val="28"/>
            <w:szCs w:val="28"/>
          </w:rPr>
          <w:t>Линия доверия «стоп коррупция»</w:t>
        </w:r>
      </w:hyperlink>
      <w:r w:rsidRPr="00C25469">
        <w:rPr>
          <w:color w:val="000000"/>
          <w:sz w:val="28"/>
          <w:szCs w:val="28"/>
        </w:rPr>
        <w:t xml:space="preserve">, электронная почта </w:t>
      </w:r>
      <w:hyperlink r:id="rId9" w:history="1">
        <w:r w:rsidRPr="00C25469">
          <w:rPr>
            <w:rStyle w:val="af3"/>
            <w:sz w:val="28"/>
            <w:szCs w:val="28"/>
          </w:rPr>
          <w:t>anticorr@trcont.ru</w:t>
        </w:r>
      </w:hyperlink>
      <w:r w:rsidRPr="00C25469">
        <w:rPr>
          <w:color w:val="000000"/>
          <w:sz w:val="28"/>
          <w:szCs w:val="28"/>
        </w:rPr>
        <w:t>.</w:t>
      </w:r>
    </w:p>
    <w:p w:rsidR="00BE76BE" w:rsidRPr="00C25469" w:rsidRDefault="00BE76BE" w:rsidP="00BE76BE">
      <w:pPr>
        <w:pStyle w:val="afff1"/>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BE76BE" w:rsidRPr="00C25469" w:rsidRDefault="00BE76BE" w:rsidP="00BE76BE">
      <w:pPr>
        <w:pStyle w:val="afff1"/>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w:t>
      </w:r>
      <w:r w:rsidRPr="00C25469">
        <w:rPr>
          <w:color w:val="000000"/>
          <w:sz w:val="28"/>
          <w:szCs w:val="28"/>
        </w:rPr>
        <w:lastRenderedPageBreak/>
        <w:t>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BE76BE" w:rsidRDefault="00BE76BE" w:rsidP="00BE76BE">
      <w:pPr>
        <w:pStyle w:val="afff1"/>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BE76BE" w:rsidRDefault="00BE76BE" w:rsidP="00BE76BE">
      <w:pPr>
        <w:spacing w:after="120"/>
        <w:jc w:val="center"/>
        <w:outlineLvl w:val="0"/>
        <w:rPr>
          <w:b/>
          <w:bCs/>
          <w:sz w:val="32"/>
          <w:szCs w:val="32"/>
        </w:rPr>
      </w:pPr>
    </w:p>
    <w:p w:rsidR="00BE76BE" w:rsidRDefault="00BE76BE" w:rsidP="00BE76BE">
      <w:pPr>
        <w:spacing w:after="120"/>
        <w:jc w:val="center"/>
        <w:outlineLvl w:val="0"/>
        <w:rPr>
          <w:b/>
          <w:bCs/>
          <w:sz w:val="32"/>
          <w:szCs w:val="32"/>
        </w:rPr>
      </w:pPr>
      <w:r w:rsidRPr="00305BD2">
        <w:rPr>
          <w:b/>
          <w:bCs/>
          <w:sz w:val="32"/>
          <w:szCs w:val="32"/>
        </w:rPr>
        <w:t>Раздел 2. Обязательные и квалификационные требования к претендентам/участникам, оценка Заявок участников</w:t>
      </w:r>
    </w:p>
    <w:p w:rsidR="00BE76BE" w:rsidRPr="00BE7854" w:rsidRDefault="00BE76BE" w:rsidP="00BE76BE">
      <w:pPr>
        <w:spacing w:after="120"/>
        <w:jc w:val="center"/>
        <w:outlineLvl w:val="0"/>
        <w:rPr>
          <w:b/>
          <w:bCs/>
          <w:sz w:val="32"/>
          <w:szCs w:val="32"/>
        </w:rPr>
      </w:pPr>
    </w:p>
    <w:p w:rsidR="00BE76BE" w:rsidRPr="00D20AD0" w:rsidRDefault="00BE76BE" w:rsidP="00BE76BE">
      <w:pPr>
        <w:pStyle w:val="18"/>
        <w:numPr>
          <w:ilvl w:val="1"/>
          <w:numId w:val="18"/>
        </w:numPr>
        <w:ind w:left="0" w:firstLine="709"/>
        <w:outlineLvl w:val="1"/>
        <w:rPr>
          <w:b/>
          <w:szCs w:val="28"/>
        </w:rPr>
      </w:pPr>
      <w:r w:rsidRPr="00D20AD0">
        <w:rPr>
          <w:b/>
          <w:szCs w:val="28"/>
        </w:rPr>
        <w:t>Обязательные требования</w:t>
      </w:r>
    </w:p>
    <w:p w:rsidR="00BE76BE" w:rsidRPr="00D32FFA" w:rsidRDefault="00BE76BE" w:rsidP="00BE76BE">
      <w:pPr>
        <w:ind w:firstLine="709"/>
        <w:jc w:val="both"/>
      </w:pPr>
    </w:p>
    <w:p w:rsidR="00BE76BE" w:rsidRPr="00D32FFA" w:rsidRDefault="00BE76BE" w:rsidP="00BE76BE">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BE76BE" w:rsidRPr="00D32FFA" w:rsidRDefault="00BE76BE" w:rsidP="00BE76BE">
      <w:pPr>
        <w:ind w:firstLine="709"/>
        <w:jc w:val="both"/>
        <w:rPr>
          <w:sz w:val="28"/>
          <w:szCs w:val="28"/>
        </w:rPr>
      </w:pPr>
      <w:r w:rsidRPr="00D32FFA">
        <w:rPr>
          <w:sz w:val="28"/>
          <w:szCs w:val="28"/>
        </w:rPr>
        <w:t xml:space="preserve">а) </w:t>
      </w:r>
      <w:r>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BE76BE" w:rsidRPr="00D32FFA" w:rsidRDefault="00BE76BE" w:rsidP="00BE76BE">
      <w:pPr>
        <w:ind w:firstLine="709"/>
        <w:jc w:val="both"/>
        <w:rPr>
          <w:sz w:val="28"/>
          <w:szCs w:val="28"/>
        </w:rPr>
      </w:pPr>
      <w:r w:rsidRPr="00D32FFA">
        <w:rPr>
          <w:sz w:val="28"/>
          <w:szCs w:val="28"/>
        </w:rPr>
        <w:t>б) не находиться в процессе ликвидации;</w:t>
      </w:r>
    </w:p>
    <w:p w:rsidR="00BE76BE" w:rsidRPr="00D32FFA" w:rsidRDefault="00BE76BE" w:rsidP="00BE76BE">
      <w:pPr>
        <w:ind w:firstLine="709"/>
        <w:jc w:val="both"/>
        <w:rPr>
          <w:sz w:val="28"/>
          <w:szCs w:val="28"/>
        </w:rPr>
      </w:pPr>
      <w:r w:rsidRPr="00D32FFA">
        <w:rPr>
          <w:sz w:val="28"/>
          <w:szCs w:val="28"/>
        </w:rPr>
        <w:t>в) не быть признанным несостоятельным (банкротом);</w:t>
      </w:r>
    </w:p>
    <w:p w:rsidR="00BE76BE" w:rsidRPr="00D32FFA" w:rsidRDefault="00BE76BE" w:rsidP="00BE76BE">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E76BE" w:rsidRDefault="00BE76BE" w:rsidP="00BE76BE">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BE76BE" w:rsidRDefault="00BE76BE" w:rsidP="00BE76BE">
      <w:pPr>
        <w:ind w:firstLine="709"/>
        <w:jc w:val="both"/>
        <w:rPr>
          <w:sz w:val="28"/>
          <w:szCs w:val="28"/>
        </w:rPr>
      </w:pPr>
      <w:r>
        <w:rPr>
          <w:sz w:val="28"/>
          <w:szCs w:val="28"/>
        </w:rPr>
        <w:lastRenderedPageBreak/>
        <w:t xml:space="preserve">е) </w:t>
      </w:r>
      <w:r w:rsidRPr="00250B24">
        <w:rPr>
          <w:sz w:val="28"/>
          <w:szCs w:val="28"/>
        </w:rPr>
        <w:t>к товарам, работа</w:t>
      </w:r>
      <w:r>
        <w:rPr>
          <w:sz w:val="28"/>
          <w:szCs w:val="28"/>
        </w:rPr>
        <w:t>м, услугам, ранее поставленным</w:t>
      </w:r>
      <w:r w:rsidRPr="00250B24">
        <w:rPr>
          <w:sz w:val="28"/>
          <w:szCs w:val="28"/>
        </w:rPr>
        <w:t xml:space="preserve">,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BE76BE" w:rsidRPr="00D32FFA" w:rsidRDefault="00BE76BE" w:rsidP="00BE76BE">
      <w:pPr>
        <w:ind w:firstLine="709"/>
        <w:jc w:val="both"/>
        <w:rPr>
          <w:sz w:val="28"/>
          <w:szCs w:val="28"/>
        </w:rPr>
      </w:pPr>
      <w:r>
        <w:rPr>
          <w:sz w:val="28"/>
          <w:szCs w:val="28"/>
        </w:rPr>
        <w:t>ж)</w:t>
      </w:r>
      <w:r w:rsidRPr="00C37AC3">
        <w:rPr>
          <w:sz w:val="28"/>
          <w:szCs w:val="28"/>
        </w:rPr>
        <w:t xml:space="preserve"> </w:t>
      </w:r>
      <w:r>
        <w:rPr>
          <w:sz w:val="28"/>
          <w:szCs w:val="28"/>
        </w:rPr>
        <w:t>не иметь просроченной задолженности по ранее заключенным договорам с ПАО «ТрансКонтейнер»;</w:t>
      </w:r>
    </w:p>
    <w:p w:rsidR="00BE76BE" w:rsidRDefault="00BE76BE" w:rsidP="00BE76BE">
      <w:pPr>
        <w:ind w:firstLine="709"/>
        <w:jc w:val="both"/>
        <w:rPr>
          <w:sz w:val="28"/>
          <w:szCs w:val="28"/>
        </w:rPr>
      </w:pPr>
      <w:r>
        <w:rPr>
          <w:sz w:val="28"/>
          <w:szCs w:val="28"/>
        </w:rPr>
        <w:t>е</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BE76BE" w:rsidRPr="00D32FFA" w:rsidRDefault="00BE76BE" w:rsidP="00BE76BE">
      <w:pPr>
        <w:ind w:firstLine="709"/>
        <w:jc w:val="both"/>
        <w:rPr>
          <w:sz w:val="28"/>
          <w:szCs w:val="28"/>
        </w:rPr>
      </w:pPr>
    </w:p>
    <w:p w:rsidR="00BE76BE" w:rsidRPr="00D32FFA" w:rsidRDefault="00BE76BE" w:rsidP="00BE76BE">
      <w:pPr>
        <w:pStyle w:val="18"/>
        <w:numPr>
          <w:ilvl w:val="1"/>
          <w:numId w:val="18"/>
        </w:numPr>
        <w:ind w:left="0" w:firstLine="709"/>
        <w:outlineLvl w:val="1"/>
        <w:rPr>
          <w:b/>
          <w:szCs w:val="28"/>
        </w:rPr>
      </w:pPr>
      <w:r w:rsidRPr="00D32FFA">
        <w:rPr>
          <w:b/>
          <w:szCs w:val="28"/>
        </w:rPr>
        <w:t>Квалификационные требования</w:t>
      </w:r>
    </w:p>
    <w:p w:rsidR="00BE76BE" w:rsidRPr="00D32FFA" w:rsidRDefault="00BE76BE" w:rsidP="00BE76BE">
      <w:pPr>
        <w:pStyle w:val="a7"/>
        <w:tabs>
          <w:tab w:val="left" w:pos="1080"/>
        </w:tabs>
        <w:rPr>
          <w:b/>
          <w:sz w:val="28"/>
          <w:szCs w:val="28"/>
        </w:rPr>
      </w:pPr>
    </w:p>
    <w:p w:rsidR="00BE76BE" w:rsidRPr="00D32FFA" w:rsidRDefault="00BE76BE" w:rsidP="00BE76BE">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BE76BE" w:rsidRPr="00D32FFA" w:rsidRDefault="00BE76BE" w:rsidP="00BE76BE">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BE76BE" w:rsidRPr="00D32FFA" w:rsidRDefault="00BE76BE" w:rsidP="00BE76BE">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E76BE" w:rsidRDefault="00BE76BE" w:rsidP="00BE76BE">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BE76BE" w:rsidRPr="00914122" w:rsidRDefault="00BE76BE" w:rsidP="00BE76BE">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w:t>
      </w:r>
      <w:r>
        <w:rPr>
          <w:sz w:val="28"/>
          <w:szCs w:val="28"/>
        </w:rPr>
        <w:t xml:space="preserve">квалификационные </w:t>
      </w:r>
      <w:r w:rsidRPr="00D32FFA">
        <w:rPr>
          <w:sz w:val="28"/>
          <w:szCs w:val="28"/>
        </w:rPr>
        <w:t>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BE76BE" w:rsidRPr="00D32FFA" w:rsidRDefault="00BE76BE" w:rsidP="00BE76BE">
      <w:pPr>
        <w:pStyle w:val="a7"/>
        <w:tabs>
          <w:tab w:val="left" w:pos="1080"/>
        </w:tabs>
        <w:rPr>
          <w:sz w:val="28"/>
          <w:szCs w:val="28"/>
        </w:rPr>
      </w:pPr>
    </w:p>
    <w:p w:rsidR="00BE76BE" w:rsidRPr="00D20AD0" w:rsidRDefault="00BE76BE" w:rsidP="00BE76BE">
      <w:pPr>
        <w:pStyle w:val="18"/>
        <w:numPr>
          <w:ilvl w:val="1"/>
          <w:numId w:val="18"/>
        </w:numPr>
        <w:ind w:left="0" w:firstLine="709"/>
        <w:outlineLvl w:val="1"/>
        <w:rPr>
          <w:b/>
          <w:szCs w:val="28"/>
        </w:rPr>
      </w:pPr>
      <w:r w:rsidRPr="00D20AD0">
        <w:rPr>
          <w:b/>
          <w:szCs w:val="28"/>
        </w:rPr>
        <w:lastRenderedPageBreak/>
        <w:t>Представление документов</w:t>
      </w:r>
    </w:p>
    <w:p w:rsidR="00BE76BE" w:rsidRPr="00D32FFA" w:rsidRDefault="00BE76BE" w:rsidP="00BE76BE">
      <w:pPr>
        <w:tabs>
          <w:tab w:val="left" w:pos="0"/>
        </w:tabs>
        <w:ind w:firstLine="709"/>
        <w:jc w:val="both"/>
        <w:rPr>
          <w:rFonts w:eastAsia="MS Mincho"/>
          <w:b/>
          <w:sz w:val="28"/>
          <w:szCs w:val="28"/>
        </w:rPr>
      </w:pPr>
    </w:p>
    <w:p w:rsidR="00BE76BE" w:rsidRPr="00D32FFA" w:rsidRDefault="00BE76BE" w:rsidP="00BE76BE">
      <w:pPr>
        <w:pStyle w:val="ab"/>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BE76BE" w:rsidRPr="006D07F2" w:rsidRDefault="00BE76BE" w:rsidP="00BE76BE">
      <w:pPr>
        <w:pStyle w:val="a7"/>
        <w:numPr>
          <w:ilvl w:val="0"/>
          <w:numId w:val="5"/>
        </w:numPr>
        <w:tabs>
          <w:tab w:val="left" w:pos="1440"/>
        </w:tabs>
        <w:spacing w:after="0"/>
        <w:ind w:left="0" w:firstLine="709"/>
        <w:jc w:val="both"/>
        <w:rPr>
          <w:sz w:val="28"/>
          <w:szCs w:val="28"/>
        </w:rPr>
      </w:pPr>
      <w:r w:rsidRPr="006D07F2">
        <w:rPr>
          <w:sz w:val="28"/>
          <w:szCs w:val="28"/>
        </w:rPr>
        <w:t>опись представленных документов, заверенную подписью и печатью претендента по форме приложения № 8;</w:t>
      </w:r>
    </w:p>
    <w:p w:rsidR="00BE76BE" w:rsidRDefault="00BE76BE" w:rsidP="00BE76BE">
      <w:pPr>
        <w:pStyle w:val="a7"/>
        <w:numPr>
          <w:ilvl w:val="0"/>
          <w:numId w:val="5"/>
        </w:numPr>
        <w:tabs>
          <w:tab w:val="left" w:pos="1440"/>
        </w:tabs>
        <w:spacing w:after="0"/>
        <w:ind w:left="0" w:firstLine="709"/>
        <w:contextualSpacing/>
        <w:jc w:val="both"/>
        <w:rPr>
          <w:sz w:val="28"/>
          <w:szCs w:val="28"/>
        </w:rPr>
      </w:pPr>
      <w:r w:rsidRPr="006D07F2">
        <w:rPr>
          <w:sz w:val="28"/>
          <w:szCs w:val="28"/>
        </w:rPr>
        <w:t>надлежащим образом оформленные</w:t>
      </w:r>
      <w:r w:rsidRPr="00D32FFA">
        <w:rPr>
          <w:sz w:val="28"/>
          <w:szCs w:val="28"/>
        </w:rPr>
        <w:t xml:space="preserve"> приложения к настоящей документации</w:t>
      </w:r>
      <w:r>
        <w:rPr>
          <w:sz w:val="28"/>
          <w:szCs w:val="28"/>
        </w:rPr>
        <w:t xml:space="preserve"> о закупке</w:t>
      </w:r>
      <w:r w:rsidRPr="00D32FFA">
        <w:rPr>
          <w:sz w:val="28"/>
          <w:szCs w:val="28"/>
        </w:rPr>
        <w:t xml:space="preserve">: </w:t>
      </w:r>
    </w:p>
    <w:p w:rsidR="00BE76BE" w:rsidRDefault="00BE76BE" w:rsidP="00BE76BE">
      <w:pPr>
        <w:pStyle w:val="a7"/>
        <w:numPr>
          <w:ilvl w:val="0"/>
          <w:numId w:val="28"/>
        </w:numPr>
        <w:tabs>
          <w:tab w:val="left" w:pos="1440"/>
        </w:tabs>
        <w:spacing w:after="0"/>
        <w:contextualSpacing/>
        <w:jc w:val="both"/>
        <w:rPr>
          <w:sz w:val="28"/>
          <w:szCs w:val="28"/>
        </w:rPr>
      </w:pPr>
      <w:r w:rsidRPr="006D214E">
        <w:rPr>
          <w:sz w:val="28"/>
          <w:szCs w:val="28"/>
        </w:rPr>
        <w:t>приложение № 1 (Заявка)</w:t>
      </w:r>
    </w:p>
    <w:p w:rsidR="00BE76BE" w:rsidRDefault="00BE76BE" w:rsidP="00BE76BE">
      <w:pPr>
        <w:pStyle w:val="a7"/>
        <w:numPr>
          <w:ilvl w:val="0"/>
          <w:numId w:val="28"/>
        </w:numPr>
        <w:tabs>
          <w:tab w:val="left" w:pos="1440"/>
        </w:tabs>
        <w:spacing w:after="0"/>
        <w:contextualSpacing/>
        <w:jc w:val="both"/>
        <w:rPr>
          <w:sz w:val="28"/>
          <w:szCs w:val="28"/>
        </w:rPr>
      </w:pPr>
      <w:r>
        <w:rPr>
          <w:sz w:val="28"/>
          <w:szCs w:val="28"/>
        </w:rPr>
        <w:t xml:space="preserve">приложение </w:t>
      </w:r>
      <w:r w:rsidRPr="006D214E">
        <w:rPr>
          <w:sz w:val="28"/>
          <w:szCs w:val="28"/>
        </w:rPr>
        <w:t>№ 2 (Сведения о претенденте);</w:t>
      </w:r>
    </w:p>
    <w:p w:rsidR="00BE76BE" w:rsidRDefault="00BE76BE" w:rsidP="00BE76BE">
      <w:pPr>
        <w:pStyle w:val="ab"/>
        <w:numPr>
          <w:ilvl w:val="0"/>
          <w:numId w:val="28"/>
        </w:numPr>
        <w:rPr>
          <w:sz w:val="28"/>
          <w:szCs w:val="28"/>
        </w:rPr>
      </w:pPr>
      <w:r w:rsidRPr="00C5405E">
        <w:rPr>
          <w:sz w:val="28"/>
          <w:szCs w:val="28"/>
        </w:rPr>
        <w:t>приложение № 3 (Финансово-коммерческое предложение, подготовленное в соответствии с требованиями Технического задания, раздел 4 документации о закупке)</w:t>
      </w:r>
    </w:p>
    <w:p w:rsidR="00BE76BE" w:rsidRDefault="00BE76BE" w:rsidP="00BE76BE">
      <w:pPr>
        <w:pStyle w:val="ab"/>
        <w:numPr>
          <w:ilvl w:val="0"/>
          <w:numId w:val="28"/>
        </w:numPr>
        <w:rPr>
          <w:sz w:val="28"/>
          <w:szCs w:val="28"/>
        </w:rPr>
      </w:pPr>
      <w:r w:rsidRPr="00C5405E">
        <w:rPr>
          <w:sz w:val="28"/>
          <w:szCs w:val="28"/>
        </w:rPr>
        <w:t>приложение №</w:t>
      </w:r>
      <w:r>
        <w:rPr>
          <w:sz w:val="28"/>
          <w:szCs w:val="28"/>
        </w:rPr>
        <w:t xml:space="preserve"> </w:t>
      </w:r>
      <w:r w:rsidRPr="00C5405E">
        <w:rPr>
          <w:sz w:val="28"/>
          <w:szCs w:val="28"/>
        </w:rPr>
        <w:t>4 (</w:t>
      </w:r>
      <w:r>
        <w:rPr>
          <w:sz w:val="28"/>
          <w:szCs w:val="28"/>
        </w:rPr>
        <w:t>С</w:t>
      </w:r>
      <w:r w:rsidRPr="00C5405E">
        <w:rPr>
          <w:sz w:val="28"/>
          <w:szCs w:val="28"/>
        </w:rPr>
        <w:t>ведения об опыте оказания услуг)</w:t>
      </w:r>
    </w:p>
    <w:p w:rsidR="00BE76BE" w:rsidRDefault="00BE76BE" w:rsidP="00BE76BE">
      <w:pPr>
        <w:pStyle w:val="a7"/>
        <w:numPr>
          <w:ilvl w:val="0"/>
          <w:numId w:val="28"/>
        </w:numPr>
        <w:tabs>
          <w:tab w:val="left" w:pos="1440"/>
        </w:tabs>
        <w:spacing w:after="0"/>
        <w:contextualSpacing/>
        <w:jc w:val="both"/>
        <w:rPr>
          <w:sz w:val="28"/>
          <w:szCs w:val="28"/>
        </w:rPr>
      </w:pPr>
      <w:r>
        <w:rPr>
          <w:sz w:val="28"/>
          <w:szCs w:val="28"/>
        </w:rPr>
        <w:t>приложение № 5 (Проект договора)</w:t>
      </w:r>
    </w:p>
    <w:p w:rsidR="00BE76BE" w:rsidRDefault="00BE76BE" w:rsidP="00BE76BE">
      <w:pPr>
        <w:pStyle w:val="a7"/>
        <w:numPr>
          <w:ilvl w:val="0"/>
          <w:numId w:val="28"/>
        </w:numPr>
        <w:tabs>
          <w:tab w:val="left" w:pos="1440"/>
        </w:tabs>
        <w:spacing w:after="0"/>
        <w:contextualSpacing/>
        <w:jc w:val="both"/>
        <w:rPr>
          <w:sz w:val="28"/>
          <w:szCs w:val="28"/>
        </w:rPr>
      </w:pPr>
      <w:r>
        <w:rPr>
          <w:sz w:val="28"/>
          <w:szCs w:val="28"/>
        </w:rPr>
        <w:t>приложение № 6 (Данные о водителях транспортных средств)</w:t>
      </w:r>
    </w:p>
    <w:p w:rsidR="00BE76BE" w:rsidRDefault="00BE76BE" w:rsidP="00BE76BE">
      <w:pPr>
        <w:pStyle w:val="a7"/>
        <w:numPr>
          <w:ilvl w:val="0"/>
          <w:numId w:val="28"/>
        </w:numPr>
        <w:tabs>
          <w:tab w:val="left" w:pos="1440"/>
        </w:tabs>
        <w:spacing w:after="0"/>
        <w:contextualSpacing/>
        <w:jc w:val="both"/>
        <w:rPr>
          <w:sz w:val="28"/>
          <w:szCs w:val="28"/>
        </w:rPr>
      </w:pPr>
      <w:r>
        <w:rPr>
          <w:sz w:val="28"/>
          <w:szCs w:val="28"/>
        </w:rPr>
        <w:t>приложение №7 (Данные о транспортных средствах)</w:t>
      </w:r>
    </w:p>
    <w:p w:rsidR="00BE76BE" w:rsidRDefault="00BE76BE" w:rsidP="00BE76BE">
      <w:pPr>
        <w:pStyle w:val="a7"/>
        <w:numPr>
          <w:ilvl w:val="0"/>
          <w:numId w:val="28"/>
        </w:numPr>
        <w:tabs>
          <w:tab w:val="left" w:pos="1440"/>
        </w:tabs>
        <w:spacing w:after="0"/>
        <w:contextualSpacing/>
        <w:jc w:val="both"/>
        <w:rPr>
          <w:sz w:val="28"/>
          <w:szCs w:val="28"/>
        </w:rPr>
      </w:pPr>
      <w:r>
        <w:rPr>
          <w:sz w:val="28"/>
          <w:szCs w:val="28"/>
        </w:rPr>
        <w:t>приложение №8 (опись документов)</w:t>
      </w:r>
    </w:p>
    <w:p w:rsidR="00BE76BE" w:rsidRPr="00D32FFA" w:rsidRDefault="00BE76BE" w:rsidP="00BE76BE">
      <w:pPr>
        <w:pStyle w:val="a7"/>
        <w:numPr>
          <w:ilvl w:val="0"/>
          <w:numId w:val="5"/>
        </w:numPr>
        <w:tabs>
          <w:tab w:val="left" w:pos="0"/>
          <w:tab w:val="left" w:pos="1440"/>
        </w:tabs>
        <w:spacing w:after="0"/>
        <w:ind w:left="0" w:firstLine="709"/>
        <w:jc w:val="both"/>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BE76BE" w:rsidRPr="00D32FFA" w:rsidRDefault="00BE76BE" w:rsidP="00BE76BE">
      <w:pPr>
        <w:pStyle w:val="a7"/>
        <w:numPr>
          <w:ilvl w:val="0"/>
          <w:numId w:val="5"/>
        </w:numPr>
        <w:tabs>
          <w:tab w:val="left" w:pos="1440"/>
        </w:tabs>
        <w:spacing w:after="0"/>
        <w:ind w:left="0" w:firstLine="709"/>
        <w:jc w:val="both"/>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r>
        <w:rPr>
          <w:sz w:val="28"/>
        </w:rPr>
        <w:t xml:space="preserve"> </w:t>
      </w:r>
    </w:p>
    <w:p w:rsidR="00BE76BE" w:rsidRPr="00CC415C" w:rsidRDefault="00BE76BE" w:rsidP="00BE76BE">
      <w:pPr>
        <w:pStyle w:val="a7"/>
        <w:numPr>
          <w:ilvl w:val="0"/>
          <w:numId w:val="5"/>
        </w:numPr>
        <w:tabs>
          <w:tab w:val="left" w:pos="1440"/>
        </w:tabs>
        <w:spacing w:after="0"/>
        <w:ind w:left="0" w:firstLine="709"/>
        <w:jc w:val="both"/>
        <w:rPr>
          <w:sz w:val="28"/>
          <w:szCs w:val="28"/>
        </w:rPr>
      </w:pPr>
      <w:r w:rsidRPr="00CC4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E76BE" w:rsidRPr="00FF0847" w:rsidRDefault="00BE76BE" w:rsidP="00BE76BE">
      <w:pPr>
        <w:pStyle w:val="a7"/>
        <w:numPr>
          <w:ilvl w:val="0"/>
          <w:numId w:val="5"/>
        </w:numPr>
        <w:tabs>
          <w:tab w:val="left" w:pos="1440"/>
        </w:tabs>
        <w:spacing w:after="0"/>
        <w:ind w:left="0" w:firstLine="709"/>
        <w:jc w:val="both"/>
        <w:rPr>
          <w:sz w:val="28"/>
          <w:szCs w:val="28"/>
        </w:rPr>
      </w:pPr>
      <w:r w:rsidRPr="00CC415C">
        <w:rPr>
          <w:sz w:val="28"/>
          <w:szCs w:val="28"/>
        </w:rPr>
        <w:t>в пункте 17 Информационной карты Заказчиком могут быть определены иные документы</w:t>
      </w:r>
      <w:r w:rsidRPr="00FF0847">
        <w:rPr>
          <w:sz w:val="28"/>
          <w:szCs w:val="28"/>
        </w:rPr>
        <w:t>, предоставление которых в составе Заявки является обязательным.</w:t>
      </w:r>
    </w:p>
    <w:p w:rsidR="00BE76BE" w:rsidRPr="00D32FFA" w:rsidRDefault="00BE76BE" w:rsidP="00BE76BE">
      <w:pPr>
        <w:pStyle w:val="ab"/>
        <w:numPr>
          <w:ilvl w:val="0"/>
          <w:numId w:val="19"/>
        </w:numPr>
        <w:tabs>
          <w:tab w:val="left" w:pos="0"/>
        </w:tabs>
        <w:ind w:left="0" w:firstLine="709"/>
        <w:jc w:val="both"/>
      </w:pPr>
      <w:r w:rsidRPr="006D048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r w:rsidRPr="00D32FFA">
        <w:t xml:space="preserve"> </w:t>
      </w:r>
    </w:p>
    <w:p w:rsidR="00BE76BE" w:rsidRPr="00D20AD0" w:rsidRDefault="00BE76BE" w:rsidP="00BE76BE">
      <w:pPr>
        <w:pStyle w:val="18"/>
        <w:keepNext/>
        <w:numPr>
          <w:ilvl w:val="1"/>
          <w:numId w:val="18"/>
        </w:numPr>
        <w:ind w:left="0" w:firstLine="709"/>
        <w:outlineLvl w:val="1"/>
        <w:rPr>
          <w:b/>
          <w:szCs w:val="28"/>
        </w:rPr>
      </w:pPr>
      <w:r w:rsidRPr="00D20AD0">
        <w:rPr>
          <w:b/>
          <w:szCs w:val="28"/>
        </w:rPr>
        <w:lastRenderedPageBreak/>
        <w:t>Заявка</w:t>
      </w:r>
    </w:p>
    <w:p w:rsidR="00BE76BE" w:rsidRPr="00D32FFA" w:rsidRDefault="00BE76BE" w:rsidP="00BE76BE">
      <w:pPr>
        <w:keepNext/>
        <w:ind w:firstLine="709"/>
        <w:jc w:val="both"/>
        <w:rPr>
          <w:rFonts w:eastAsia="MS Mincho"/>
        </w:rPr>
      </w:pPr>
    </w:p>
    <w:p w:rsidR="00BE76BE" w:rsidRPr="00D32FFA" w:rsidRDefault="00BE76BE" w:rsidP="00BE76BE">
      <w:pPr>
        <w:pStyle w:val="a7"/>
        <w:keepNext/>
        <w:numPr>
          <w:ilvl w:val="2"/>
          <w:numId w:val="7"/>
        </w:numPr>
        <w:tabs>
          <w:tab w:val="left" w:pos="720"/>
        </w:tabs>
        <w:spacing w:after="0"/>
        <w:ind w:firstLine="709"/>
        <w:jc w:val="both"/>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BE76BE" w:rsidRPr="00045327" w:rsidRDefault="00BE76BE" w:rsidP="00BE76BE">
      <w:pPr>
        <w:pStyle w:val="a7"/>
        <w:keepNext/>
        <w:numPr>
          <w:ilvl w:val="2"/>
          <w:numId w:val="7"/>
        </w:numPr>
        <w:tabs>
          <w:tab w:val="left" w:pos="720"/>
        </w:tabs>
        <w:spacing w:after="0"/>
        <w:ind w:firstLine="709"/>
        <w:jc w:val="both"/>
        <w:rPr>
          <w:sz w:val="28"/>
          <w:szCs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BE76BE" w:rsidRPr="00045327" w:rsidRDefault="00BE76BE" w:rsidP="00BE76BE">
      <w:pPr>
        <w:pStyle w:val="a7"/>
        <w:keepNext/>
        <w:numPr>
          <w:ilvl w:val="2"/>
          <w:numId w:val="7"/>
        </w:numPr>
        <w:tabs>
          <w:tab w:val="left" w:pos="720"/>
        </w:tabs>
        <w:spacing w:after="0"/>
        <w:ind w:firstLine="709"/>
        <w:jc w:val="both"/>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E76BE" w:rsidRPr="00DE0A47" w:rsidRDefault="00BE76BE" w:rsidP="00BE76BE">
      <w:pPr>
        <w:pStyle w:val="a7"/>
        <w:keepNext/>
        <w:numPr>
          <w:ilvl w:val="2"/>
          <w:numId w:val="7"/>
        </w:numPr>
        <w:tabs>
          <w:tab w:val="left" w:pos="720"/>
        </w:tabs>
        <w:spacing w:after="0"/>
        <w:ind w:firstLine="709"/>
        <w:jc w:val="both"/>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BE76BE" w:rsidRPr="00045327" w:rsidRDefault="00BE76BE" w:rsidP="00BE76BE">
      <w:pPr>
        <w:pStyle w:val="a7"/>
        <w:keepNext/>
        <w:numPr>
          <w:ilvl w:val="2"/>
          <w:numId w:val="7"/>
        </w:numPr>
        <w:tabs>
          <w:tab w:val="left" w:pos="720"/>
        </w:tabs>
        <w:spacing w:after="0"/>
        <w:ind w:firstLine="709"/>
        <w:jc w:val="both"/>
        <w:rPr>
          <w:sz w:val="28"/>
          <w:szCs w:val="28"/>
        </w:rPr>
      </w:pPr>
      <w:r w:rsidRPr="00D32FFA">
        <w:rPr>
          <w:sz w:val="28"/>
          <w:szCs w:val="28"/>
        </w:rPr>
        <w:t xml:space="preserve">Заявка оформляется в соответствии с разделом 3 настоящей документации о закупке. </w:t>
      </w:r>
      <w:r w:rsidRPr="00045327">
        <w:rPr>
          <w:sz w:val="28"/>
          <w:szCs w:val="28"/>
        </w:rPr>
        <w:t>Заявка претендента, не соответствующая требованиям настоящей документации о закупке, отклоняется.</w:t>
      </w:r>
    </w:p>
    <w:p w:rsidR="00BE76BE" w:rsidRPr="00797371" w:rsidRDefault="00BE76BE" w:rsidP="00BE76BE">
      <w:pPr>
        <w:pStyle w:val="a7"/>
        <w:keepNext/>
        <w:numPr>
          <w:ilvl w:val="2"/>
          <w:numId w:val="7"/>
        </w:numPr>
        <w:tabs>
          <w:tab w:val="left" w:pos="720"/>
        </w:tabs>
        <w:spacing w:after="0"/>
        <w:ind w:firstLine="709"/>
        <w:jc w:val="both"/>
        <w:rPr>
          <w:sz w:val="28"/>
          <w:szCs w:val="28"/>
        </w:rPr>
      </w:pPr>
      <w:r w:rsidRPr="00045327">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045327">
        <w:rPr>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045327">
        <w:rPr>
          <w:sz w:val="28"/>
          <w:szCs w:val="28"/>
        </w:rPr>
        <w:t>.</w:t>
      </w:r>
    </w:p>
    <w:p w:rsidR="00BE76BE" w:rsidRPr="00797371" w:rsidRDefault="00BE76BE" w:rsidP="00BE76BE">
      <w:pPr>
        <w:pStyle w:val="a7"/>
        <w:keepNext/>
        <w:numPr>
          <w:ilvl w:val="2"/>
          <w:numId w:val="7"/>
        </w:numPr>
        <w:tabs>
          <w:tab w:val="left" w:pos="720"/>
        </w:tabs>
        <w:spacing w:after="0"/>
        <w:ind w:firstLine="709"/>
        <w:jc w:val="both"/>
        <w:rPr>
          <w:sz w:val="28"/>
          <w:szCs w:val="28"/>
        </w:rPr>
      </w:pPr>
      <w:r w:rsidRPr="00045327">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BE76BE" w:rsidRPr="00D32FFA" w:rsidRDefault="00BE76BE" w:rsidP="00BE76BE">
      <w:pPr>
        <w:pStyle w:val="a7"/>
        <w:keepNext/>
        <w:numPr>
          <w:ilvl w:val="2"/>
          <w:numId w:val="7"/>
        </w:numPr>
        <w:tabs>
          <w:tab w:val="left" w:pos="720"/>
        </w:tabs>
        <w:spacing w:after="0"/>
        <w:ind w:firstLine="709"/>
        <w:jc w:val="both"/>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045327">
        <w:rPr>
          <w:sz w:val="28"/>
          <w:szCs w:val="28"/>
        </w:rPr>
        <w:t xml:space="preserve">Начальная (максимальная) цена лота/лотов указывается в извещении о проведении Открытого конкурса и </w:t>
      </w:r>
      <w:r w:rsidRPr="00D32FFA">
        <w:rPr>
          <w:sz w:val="28"/>
          <w:szCs w:val="28"/>
        </w:rPr>
        <w:t xml:space="preserve">в пункте </w:t>
      </w:r>
      <w:r w:rsidRPr="00D32FFA">
        <w:rPr>
          <w:sz w:val="28"/>
          <w:szCs w:val="28"/>
        </w:rPr>
        <w:br/>
        <w:t>5 Информационной карты</w:t>
      </w:r>
      <w:r w:rsidRPr="00045327">
        <w:rPr>
          <w:sz w:val="28"/>
          <w:szCs w:val="28"/>
        </w:rPr>
        <w:t>.</w:t>
      </w:r>
    </w:p>
    <w:p w:rsidR="00BE76BE" w:rsidRPr="00045327" w:rsidRDefault="00BE76BE" w:rsidP="00BE76BE">
      <w:pPr>
        <w:pStyle w:val="a7"/>
        <w:keepNext/>
        <w:numPr>
          <w:ilvl w:val="2"/>
          <w:numId w:val="7"/>
        </w:numPr>
        <w:tabs>
          <w:tab w:val="left" w:pos="720"/>
          <w:tab w:val="num" w:pos="2880"/>
        </w:tabs>
        <w:spacing w:after="0"/>
        <w:ind w:firstLine="709"/>
        <w:jc w:val="both"/>
        <w:rPr>
          <w:sz w:val="28"/>
          <w:szCs w:val="28"/>
        </w:rPr>
      </w:pPr>
      <w:r w:rsidRPr="00045327">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w:t>
      </w:r>
      <w:r w:rsidRPr="00045327">
        <w:rPr>
          <w:sz w:val="28"/>
          <w:szCs w:val="28"/>
        </w:rPr>
        <w:lastRenderedPageBreak/>
        <w:t>(допиской) и заверены печатью претендента на участие в Открытом конкурсе.</w:t>
      </w:r>
    </w:p>
    <w:p w:rsidR="00BE76BE" w:rsidRPr="00045327" w:rsidRDefault="00BE76BE" w:rsidP="00BE76BE">
      <w:pPr>
        <w:pStyle w:val="a7"/>
        <w:keepNext/>
        <w:numPr>
          <w:ilvl w:val="2"/>
          <w:numId w:val="7"/>
        </w:numPr>
        <w:tabs>
          <w:tab w:val="left" w:pos="720"/>
        </w:tabs>
        <w:spacing w:after="0"/>
        <w:ind w:firstLine="709"/>
        <w:jc w:val="both"/>
        <w:rPr>
          <w:sz w:val="28"/>
          <w:szCs w:val="28"/>
        </w:rPr>
      </w:pPr>
      <w:r w:rsidRPr="00045327">
        <w:rPr>
          <w:sz w:val="28"/>
          <w:szCs w:val="28"/>
        </w:rPr>
        <w:t>Все суммы денежных средств в Заявке должны быть выражены в валюте (валютах), установленной (</w:t>
      </w:r>
      <w:proofErr w:type="spellStart"/>
      <w:r w:rsidRPr="00045327">
        <w:rPr>
          <w:sz w:val="28"/>
          <w:szCs w:val="28"/>
        </w:rPr>
        <w:t>ых</w:t>
      </w:r>
      <w:proofErr w:type="spellEnd"/>
      <w:r w:rsidRPr="00045327">
        <w:rPr>
          <w:sz w:val="28"/>
          <w:szCs w:val="28"/>
        </w:rPr>
        <w:t xml:space="preserve">) в пункте 16 </w:t>
      </w:r>
      <w:r w:rsidRPr="00D32FFA">
        <w:rPr>
          <w:sz w:val="28"/>
          <w:szCs w:val="28"/>
        </w:rPr>
        <w:t>Информационной карты</w:t>
      </w:r>
      <w:r w:rsidRPr="00045327">
        <w:rPr>
          <w:sz w:val="28"/>
          <w:szCs w:val="28"/>
        </w:rPr>
        <w:t>.</w:t>
      </w:r>
    </w:p>
    <w:p w:rsidR="00BE76BE" w:rsidRPr="000F6875" w:rsidRDefault="00BE76BE" w:rsidP="00BE76BE">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E76BE" w:rsidRPr="00D32FFA" w:rsidRDefault="00BE76BE" w:rsidP="00BE76BE">
      <w:pPr>
        <w:pStyle w:val="a7"/>
        <w:numPr>
          <w:ilvl w:val="2"/>
          <w:numId w:val="7"/>
        </w:numPr>
        <w:spacing w:after="0"/>
        <w:ind w:firstLine="709"/>
        <w:jc w:val="both"/>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BE76BE" w:rsidRPr="00D32FFA" w:rsidRDefault="00BE76BE" w:rsidP="00BE76BE">
      <w:pPr>
        <w:pStyle w:val="Default"/>
        <w:ind w:firstLine="709"/>
        <w:jc w:val="both"/>
      </w:pPr>
    </w:p>
    <w:p w:rsidR="00BE76BE" w:rsidRPr="00D20AD0" w:rsidRDefault="00BE76BE" w:rsidP="00BE76BE">
      <w:pPr>
        <w:pStyle w:val="18"/>
        <w:numPr>
          <w:ilvl w:val="1"/>
          <w:numId w:val="18"/>
        </w:numPr>
        <w:ind w:left="0" w:firstLine="709"/>
        <w:outlineLvl w:val="1"/>
        <w:rPr>
          <w:b/>
          <w:szCs w:val="28"/>
        </w:rPr>
      </w:pPr>
      <w:r w:rsidRPr="00D20AD0">
        <w:rPr>
          <w:b/>
          <w:szCs w:val="28"/>
        </w:rPr>
        <w:t xml:space="preserve">Срок и порядок подачи Заявок </w:t>
      </w:r>
    </w:p>
    <w:p w:rsidR="00BE76BE" w:rsidRPr="00D32FFA" w:rsidRDefault="00BE76BE" w:rsidP="00BE76BE">
      <w:pPr>
        <w:ind w:firstLine="709"/>
        <w:jc w:val="both"/>
        <w:rPr>
          <w:rFonts w:eastAsia="MS Mincho"/>
        </w:rPr>
      </w:pPr>
    </w:p>
    <w:p w:rsidR="00BE76BE" w:rsidRPr="002D2D73" w:rsidRDefault="00BE76BE" w:rsidP="00BE76BE">
      <w:pPr>
        <w:pStyle w:val="a7"/>
        <w:numPr>
          <w:ilvl w:val="2"/>
          <w:numId w:val="6"/>
        </w:numPr>
        <w:spacing w:after="0"/>
        <w:ind w:left="0" w:firstLine="709"/>
        <w:jc w:val="both"/>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Pr>
          <w:sz w:val="28"/>
          <w:szCs w:val="28"/>
        </w:rPr>
        <w:t>.</w:t>
      </w:r>
    </w:p>
    <w:p w:rsidR="00BE76BE" w:rsidRPr="00C103CF" w:rsidRDefault="00BE76BE" w:rsidP="00BE76BE">
      <w:pPr>
        <w:pStyle w:val="a7"/>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Pr>
          <w:sz w:val="28"/>
          <w:szCs w:val="28"/>
        </w:rPr>
        <w:t>рса и цели посещения) по адресу/</w:t>
      </w:r>
      <w:proofErr w:type="spellStart"/>
      <w:r>
        <w:rPr>
          <w:sz w:val="28"/>
          <w:szCs w:val="28"/>
        </w:rPr>
        <w:t>ам</w:t>
      </w:r>
      <w:proofErr w:type="spellEnd"/>
      <w:r w:rsidRPr="00C103CF">
        <w:rPr>
          <w:sz w:val="28"/>
          <w:szCs w:val="28"/>
        </w:rPr>
        <w:t xml:space="preserve"> </w:t>
      </w:r>
      <w:r>
        <w:rPr>
          <w:sz w:val="28"/>
          <w:szCs w:val="28"/>
        </w:rPr>
        <w:t>электронной почты представителя/ей Организатора, указанному/</w:t>
      </w:r>
      <w:proofErr w:type="spellStart"/>
      <w:r>
        <w:rPr>
          <w:sz w:val="28"/>
          <w:szCs w:val="28"/>
        </w:rPr>
        <w:t>ым</w:t>
      </w:r>
      <w:proofErr w:type="spellEnd"/>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E76BE" w:rsidRPr="002D2D73" w:rsidRDefault="00BE76BE" w:rsidP="00BE76BE">
      <w:pPr>
        <w:pStyle w:val="a7"/>
        <w:numPr>
          <w:ilvl w:val="2"/>
          <w:numId w:val="6"/>
        </w:numPr>
        <w:spacing w:after="0"/>
        <w:ind w:left="0" w:firstLine="709"/>
        <w:jc w:val="both"/>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BE76BE" w:rsidRPr="00D32FFA" w:rsidRDefault="00BE76BE" w:rsidP="00BE76BE">
      <w:pPr>
        <w:pStyle w:val="a7"/>
        <w:numPr>
          <w:ilvl w:val="2"/>
          <w:numId w:val="6"/>
        </w:numPr>
        <w:spacing w:after="0"/>
        <w:ind w:left="0" w:firstLine="709"/>
        <w:jc w:val="both"/>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BE76BE" w:rsidRPr="00D32FFA" w:rsidRDefault="00BE76BE" w:rsidP="00BE76BE">
      <w:pPr>
        <w:pStyle w:val="a7"/>
        <w:numPr>
          <w:ilvl w:val="2"/>
          <w:numId w:val="6"/>
        </w:numPr>
        <w:spacing w:after="0"/>
        <w:ind w:left="0" w:firstLine="709"/>
        <w:jc w:val="both"/>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76BE" w:rsidRDefault="00BE76BE" w:rsidP="00BE76BE">
      <w:pPr>
        <w:pStyle w:val="a7"/>
        <w:numPr>
          <w:ilvl w:val="2"/>
          <w:numId w:val="6"/>
        </w:numPr>
        <w:spacing w:after="0"/>
        <w:ind w:left="0" w:firstLine="709"/>
        <w:jc w:val="both"/>
        <w:rPr>
          <w:sz w:val="28"/>
        </w:rPr>
      </w:pPr>
      <w:r w:rsidRPr="00D32FFA">
        <w:rPr>
          <w:sz w:val="28"/>
        </w:rPr>
        <w:lastRenderedPageBreak/>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BE76BE" w:rsidRPr="00F85117" w:rsidRDefault="00BE76BE" w:rsidP="00BE76BE">
      <w:pPr>
        <w:pStyle w:val="a7"/>
        <w:numPr>
          <w:ilvl w:val="2"/>
          <w:numId w:val="6"/>
        </w:numPr>
        <w:spacing w:after="0"/>
        <w:ind w:left="0" w:firstLine="709"/>
        <w:jc w:val="both"/>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BE76BE" w:rsidRPr="00D32FFA" w:rsidRDefault="00BE76BE" w:rsidP="00BE76BE">
      <w:pPr>
        <w:pStyle w:val="a7"/>
        <w:rPr>
          <w:sz w:val="28"/>
        </w:rPr>
      </w:pPr>
    </w:p>
    <w:p w:rsidR="00BE76BE" w:rsidRPr="004B366A" w:rsidRDefault="00BE76BE" w:rsidP="00BE76BE">
      <w:pPr>
        <w:pStyle w:val="18"/>
        <w:numPr>
          <w:ilvl w:val="1"/>
          <w:numId w:val="18"/>
        </w:numPr>
        <w:ind w:left="0" w:firstLine="709"/>
        <w:outlineLvl w:val="1"/>
        <w:rPr>
          <w:b/>
          <w:szCs w:val="28"/>
        </w:rPr>
      </w:pPr>
      <w:r w:rsidRPr="004B366A">
        <w:rPr>
          <w:b/>
          <w:szCs w:val="28"/>
        </w:rPr>
        <w:t>Вскрытие Заявок</w:t>
      </w:r>
    </w:p>
    <w:p w:rsidR="00BE76BE" w:rsidRPr="00D32FFA" w:rsidRDefault="00BE76BE" w:rsidP="00BE76BE">
      <w:pPr>
        <w:ind w:firstLine="709"/>
        <w:jc w:val="both"/>
        <w:rPr>
          <w:rFonts w:eastAsia="MS Mincho"/>
        </w:rPr>
      </w:pPr>
    </w:p>
    <w:p w:rsidR="00BE76BE" w:rsidRPr="00CB3BBA" w:rsidRDefault="00BE76BE" w:rsidP="00BE76BE">
      <w:pPr>
        <w:pStyle w:val="a7"/>
        <w:numPr>
          <w:ilvl w:val="0"/>
          <w:numId w:val="17"/>
        </w:numPr>
        <w:spacing w:after="0"/>
        <w:ind w:left="0" w:firstLine="709"/>
        <w:jc w:val="both"/>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BE76BE" w:rsidRPr="00F85117" w:rsidRDefault="00BE76BE" w:rsidP="00BE76BE">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BE76BE" w:rsidRPr="00CB3BBA" w:rsidRDefault="00BE76BE" w:rsidP="00BE76BE">
      <w:pPr>
        <w:pStyle w:val="a7"/>
        <w:numPr>
          <w:ilvl w:val="0"/>
          <w:numId w:val="17"/>
        </w:numPr>
        <w:spacing w:after="0"/>
        <w:ind w:left="0" w:firstLine="709"/>
        <w:jc w:val="both"/>
        <w:rPr>
          <w:sz w:val="28"/>
          <w:szCs w:val="28"/>
        </w:rPr>
      </w:pPr>
      <w:r w:rsidRPr="00CB3BBA">
        <w:rPr>
          <w:sz w:val="28"/>
          <w:szCs w:val="28"/>
        </w:rPr>
        <w:t>При вскрытии конвертов с Заявками объявляются:</w:t>
      </w:r>
    </w:p>
    <w:p w:rsidR="00BE76BE" w:rsidRPr="00CB3BBA" w:rsidRDefault="00BE76BE" w:rsidP="00BE76BE">
      <w:pPr>
        <w:pStyle w:val="ab"/>
        <w:ind w:left="0" w:firstLine="709"/>
        <w:jc w:val="both"/>
        <w:rPr>
          <w:sz w:val="28"/>
          <w:szCs w:val="28"/>
        </w:rPr>
      </w:pPr>
      <w:r>
        <w:rPr>
          <w:sz w:val="28"/>
          <w:szCs w:val="28"/>
        </w:rPr>
        <w:t xml:space="preserve">- </w:t>
      </w:r>
      <w:r w:rsidRPr="00CB3BBA">
        <w:rPr>
          <w:sz w:val="28"/>
          <w:szCs w:val="28"/>
        </w:rPr>
        <w:t>наименование претендента;</w:t>
      </w:r>
    </w:p>
    <w:p w:rsidR="00BE76BE" w:rsidRPr="00CB3BBA" w:rsidRDefault="00BE76BE" w:rsidP="00BE76BE">
      <w:pPr>
        <w:pStyle w:val="ab"/>
        <w:ind w:left="0" w:firstLine="709"/>
        <w:jc w:val="both"/>
        <w:rPr>
          <w:sz w:val="28"/>
          <w:szCs w:val="28"/>
        </w:rPr>
      </w:pPr>
      <w:r>
        <w:rPr>
          <w:sz w:val="28"/>
          <w:szCs w:val="28"/>
        </w:rPr>
        <w:t xml:space="preserve">- </w:t>
      </w: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BE76BE" w:rsidRPr="00CB3BBA" w:rsidRDefault="00BE76BE" w:rsidP="00BE76BE">
      <w:pPr>
        <w:pStyle w:val="ab"/>
        <w:ind w:left="0" w:firstLine="709"/>
        <w:jc w:val="both"/>
        <w:rPr>
          <w:sz w:val="28"/>
          <w:szCs w:val="28"/>
        </w:rPr>
      </w:pPr>
      <w:r>
        <w:rPr>
          <w:sz w:val="28"/>
          <w:szCs w:val="28"/>
        </w:rPr>
        <w:t xml:space="preserve">- </w:t>
      </w:r>
      <w:r w:rsidRPr="00CB3BBA">
        <w:rPr>
          <w:sz w:val="28"/>
          <w:szCs w:val="28"/>
        </w:rPr>
        <w:t>иная информация.</w:t>
      </w:r>
    </w:p>
    <w:p w:rsidR="00BE76BE" w:rsidRDefault="00BE76BE" w:rsidP="00BE76BE">
      <w:pPr>
        <w:pStyle w:val="a7"/>
        <w:numPr>
          <w:ilvl w:val="0"/>
          <w:numId w:val="17"/>
        </w:numPr>
        <w:spacing w:after="0"/>
        <w:ind w:left="0" w:firstLine="709"/>
        <w:jc w:val="both"/>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BE76BE" w:rsidRPr="00045327" w:rsidRDefault="00BE76BE" w:rsidP="00BE76BE">
      <w:pPr>
        <w:pStyle w:val="a7"/>
        <w:ind w:left="709"/>
        <w:rPr>
          <w:sz w:val="28"/>
          <w:szCs w:val="28"/>
        </w:rPr>
      </w:pPr>
    </w:p>
    <w:p w:rsidR="00BE76BE" w:rsidRPr="004B366A" w:rsidRDefault="00BE76BE" w:rsidP="00BE76BE">
      <w:pPr>
        <w:pStyle w:val="18"/>
        <w:numPr>
          <w:ilvl w:val="1"/>
          <w:numId w:val="18"/>
        </w:numPr>
        <w:ind w:left="0" w:firstLine="709"/>
        <w:outlineLvl w:val="1"/>
        <w:rPr>
          <w:b/>
          <w:szCs w:val="28"/>
        </w:rPr>
      </w:pPr>
      <w:r w:rsidRPr="004B366A">
        <w:rPr>
          <w:b/>
          <w:szCs w:val="28"/>
        </w:rPr>
        <w:t>Рассмотрение и сопоставление Заявок и изучение квалификации претендентов Организатором</w:t>
      </w:r>
    </w:p>
    <w:p w:rsidR="00BE76BE" w:rsidRPr="00D32FFA" w:rsidRDefault="00BE76BE" w:rsidP="00BE76BE">
      <w:pPr>
        <w:ind w:firstLine="709"/>
        <w:jc w:val="both"/>
      </w:pPr>
    </w:p>
    <w:p w:rsidR="00BE76BE" w:rsidRPr="00D32FFA" w:rsidRDefault="00BE76BE" w:rsidP="00BE76BE">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BE76BE" w:rsidRPr="00D32FFA" w:rsidRDefault="00BE76BE" w:rsidP="00BE76BE">
      <w:pPr>
        <w:numPr>
          <w:ilvl w:val="0"/>
          <w:numId w:val="13"/>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w:t>
      </w:r>
      <w:r w:rsidRPr="00D32FFA">
        <w:rPr>
          <w:sz w:val="28"/>
          <w:szCs w:val="28"/>
        </w:rPr>
        <w:lastRenderedPageBreak/>
        <w:t>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BE76BE" w:rsidRPr="00D32FFA" w:rsidRDefault="00BE76BE" w:rsidP="00BE76BE">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E76BE" w:rsidRPr="00D32FFA" w:rsidRDefault="00BE76BE" w:rsidP="00BE76BE">
      <w:pPr>
        <w:numPr>
          <w:ilvl w:val="0"/>
          <w:numId w:val="1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BE76BE" w:rsidRPr="00D32FFA" w:rsidRDefault="00BE76BE" w:rsidP="00BE76BE">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BE76BE" w:rsidRPr="00D32FFA" w:rsidRDefault="00BE76BE" w:rsidP="00BE76BE">
      <w:pPr>
        <w:numPr>
          <w:ilvl w:val="0"/>
          <w:numId w:val="1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E76BE" w:rsidRPr="00D32FFA" w:rsidRDefault="00BE76BE" w:rsidP="00BE76BE">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BE76BE" w:rsidRPr="00D32FFA" w:rsidRDefault="00BE76BE" w:rsidP="00BE76BE">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BE76BE" w:rsidRPr="00D32FFA" w:rsidRDefault="00BE76BE" w:rsidP="00BE76BE">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BE76BE" w:rsidRPr="00D32FFA" w:rsidRDefault="00BE76BE" w:rsidP="00BE76BE">
      <w:pPr>
        <w:pStyle w:val="a7"/>
        <w:rPr>
          <w:sz w:val="28"/>
        </w:rPr>
      </w:pPr>
      <w:r w:rsidRPr="00D32FFA">
        <w:rPr>
          <w:sz w:val="28"/>
        </w:rPr>
        <w:t>3) несоответствия Заявки требованиям настоящей документации о закупке, в том числе если:</w:t>
      </w:r>
    </w:p>
    <w:p w:rsidR="00BE76BE" w:rsidRDefault="00BE76BE" w:rsidP="00BE76BE">
      <w:pPr>
        <w:pStyle w:val="a7"/>
        <w:rPr>
          <w:sz w:val="28"/>
        </w:rPr>
      </w:pPr>
      <w:r w:rsidRPr="00D32FFA">
        <w:rPr>
          <w:sz w:val="28"/>
        </w:rPr>
        <w:t>Заявка не соответствует форме, установленной настоящей документацией о закупке;</w:t>
      </w:r>
    </w:p>
    <w:p w:rsidR="00BE76BE" w:rsidRPr="00D32FFA" w:rsidRDefault="00BE76BE" w:rsidP="00BE76BE">
      <w:pPr>
        <w:pStyle w:val="a7"/>
        <w:rPr>
          <w:sz w:val="28"/>
        </w:rPr>
      </w:pPr>
      <w:r>
        <w:rPr>
          <w:sz w:val="28"/>
        </w:rPr>
        <w:t>Заявка не соответствует положениям Технического задания документации о закупке;</w:t>
      </w:r>
    </w:p>
    <w:p w:rsidR="00BE76BE" w:rsidRPr="00D32FFA" w:rsidRDefault="00BE76BE" w:rsidP="00BE76BE">
      <w:pPr>
        <w:pStyle w:val="a7"/>
        <w:rPr>
          <w:sz w:val="28"/>
        </w:rPr>
      </w:pPr>
      <w:r>
        <w:rPr>
          <w:sz w:val="28"/>
        </w:rPr>
        <w:t>Заявка не подписана</w:t>
      </w:r>
      <w:r w:rsidRPr="00D32FFA">
        <w:rPr>
          <w:sz w:val="28"/>
        </w:rPr>
        <w:t xml:space="preserve"> должным образом в соответствии с требованиями настоящей документации о закупке (</w:t>
      </w:r>
      <w:r>
        <w:rPr>
          <w:sz w:val="28"/>
        </w:rPr>
        <w:t>в том числе собственноручной подписью уполномоченного лица претендента</w:t>
      </w:r>
      <w:r w:rsidRPr="00D32FFA">
        <w:rPr>
          <w:sz w:val="28"/>
        </w:rPr>
        <w:t>);</w:t>
      </w:r>
    </w:p>
    <w:p w:rsidR="00BE76BE" w:rsidRPr="00D32FFA" w:rsidRDefault="00BE76BE" w:rsidP="00BE76BE">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BE76BE" w:rsidRPr="00D32FFA" w:rsidRDefault="00BE76BE" w:rsidP="00BE76BE">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BE76BE" w:rsidRPr="00D32FFA" w:rsidRDefault="00BE76BE" w:rsidP="00BE76BE">
      <w:pPr>
        <w:pStyle w:val="a7"/>
        <w:rPr>
          <w:sz w:val="28"/>
        </w:rPr>
      </w:pPr>
      <w:r w:rsidRPr="00D32FFA">
        <w:rPr>
          <w:sz w:val="28"/>
        </w:rPr>
        <w:lastRenderedPageBreak/>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BE76BE" w:rsidRPr="00D32FFA" w:rsidRDefault="00BE76BE" w:rsidP="00BE76BE">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BE76BE" w:rsidRPr="00D32FFA" w:rsidRDefault="00BE76BE" w:rsidP="00BE76BE">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E76BE" w:rsidRPr="00D32FFA" w:rsidRDefault="00BE76BE" w:rsidP="00BE76BE">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E76BE" w:rsidRPr="00D32FFA" w:rsidRDefault="00BE76BE" w:rsidP="00BE76BE">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E76BE" w:rsidRPr="00D32FFA" w:rsidRDefault="00BE76BE" w:rsidP="00BE76BE">
      <w:pPr>
        <w:pStyle w:val="Default"/>
        <w:ind w:firstLine="709"/>
        <w:jc w:val="both"/>
        <w:rPr>
          <w:sz w:val="28"/>
          <w:szCs w:val="28"/>
          <w:lang w:eastAsia="ru-RU"/>
        </w:rPr>
      </w:pPr>
    </w:p>
    <w:p w:rsidR="00BE76BE" w:rsidRPr="004B366A" w:rsidRDefault="00BE76BE" w:rsidP="00BE76BE">
      <w:pPr>
        <w:pStyle w:val="18"/>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BE76BE" w:rsidRPr="00D32FFA" w:rsidRDefault="00BE76BE" w:rsidP="00BE76BE">
      <w:pPr>
        <w:ind w:firstLine="709"/>
        <w:jc w:val="both"/>
        <w:rPr>
          <w:rFonts w:eastAsia="MS Mincho"/>
          <w:sz w:val="28"/>
          <w:szCs w:val="28"/>
        </w:rPr>
      </w:pPr>
    </w:p>
    <w:p w:rsidR="00BE76BE" w:rsidRPr="00D32FFA" w:rsidRDefault="00BE76BE" w:rsidP="00BE76BE">
      <w:pPr>
        <w:numPr>
          <w:ilvl w:val="0"/>
          <w:numId w:val="1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BE76BE" w:rsidRPr="003E7804" w:rsidRDefault="00BE76BE" w:rsidP="00BE76BE">
      <w:pPr>
        <w:numPr>
          <w:ilvl w:val="0"/>
          <w:numId w:val="14"/>
        </w:numPr>
        <w:ind w:left="0" w:firstLine="709"/>
        <w:jc w:val="both"/>
        <w:rPr>
          <w:sz w:val="28"/>
          <w:szCs w:val="28"/>
        </w:rPr>
      </w:pPr>
      <w:r w:rsidRPr="00D32FFA">
        <w:rPr>
          <w:sz w:val="28"/>
          <w:szCs w:val="28"/>
        </w:rPr>
        <w:t xml:space="preserve">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w:t>
      </w:r>
      <w:r w:rsidRPr="003E7804">
        <w:rPr>
          <w:sz w:val="28"/>
          <w:szCs w:val="28"/>
        </w:rPr>
        <w:t>указанными в пункте 19 Информационной карты.</w:t>
      </w:r>
    </w:p>
    <w:p w:rsidR="00BE76BE" w:rsidRPr="00D32FFA" w:rsidRDefault="00BE76BE" w:rsidP="00BE76BE">
      <w:pPr>
        <w:numPr>
          <w:ilvl w:val="0"/>
          <w:numId w:val="1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BE76BE" w:rsidRPr="00D32FFA" w:rsidRDefault="00BE76BE" w:rsidP="00BE76BE">
      <w:pPr>
        <w:numPr>
          <w:ilvl w:val="0"/>
          <w:numId w:val="1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BE76BE" w:rsidRPr="00D32FFA" w:rsidRDefault="00BE76BE" w:rsidP="00BE76BE">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BE76BE" w:rsidRPr="006D07F2" w:rsidRDefault="00BE76BE" w:rsidP="00BE76BE">
      <w:pPr>
        <w:numPr>
          <w:ilvl w:val="0"/>
          <w:numId w:val="14"/>
        </w:numPr>
        <w:ind w:left="0" w:firstLine="709"/>
        <w:jc w:val="both"/>
        <w:rPr>
          <w:sz w:val="28"/>
          <w:szCs w:val="28"/>
        </w:rPr>
      </w:pPr>
      <w:r w:rsidRPr="006D07F2">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E76BE" w:rsidRPr="006D07F2" w:rsidRDefault="00BE76BE" w:rsidP="00BE76BE">
      <w:pPr>
        <w:numPr>
          <w:ilvl w:val="0"/>
          <w:numId w:val="14"/>
        </w:numPr>
        <w:ind w:left="0" w:firstLine="709"/>
        <w:jc w:val="both"/>
        <w:rPr>
          <w:sz w:val="28"/>
          <w:szCs w:val="28"/>
        </w:rPr>
      </w:pPr>
      <w:r w:rsidRPr="006D07F2">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 Участники, получившие второй и третий порядковый номер, также признаются победителями, а объем выполняемых работ, оказываемых услуг, поставляемых товаров распределяется между победителями согласно п. 2.9.8.</w:t>
      </w:r>
    </w:p>
    <w:p w:rsidR="00BE76BE" w:rsidRPr="00D32FFA" w:rsidRDefault="00BE76BE" w:rsidP="00BE76BE">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BE76BE" w:rsidRPr="00CA673D" w:rsidRDefault="00BE76BE" w:rsidP="00BE76BE">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F73907">
          <w:rPr>
            <w:rStyle w:val="af3"/>
            <w:sz w:val="28"/>
            <w:szCs w:val="28"/>
          </w:rPr>
          <w:t>http://www.trcont.</w:t>
        </w:r>
        <w:r w:rsidRPr="00F73907">
          <w:rPr>
            <w:rStyle w:val="af3"/>
            <w:sz w:val="28"/>
            <w:szCs w:val="28"/>
            <w:lang w:val="en-US"/>
          </w:rPr>
          <w:t>com</w:t>
        </w:r>
      </w:hyperlink>
      <w:r w:rsidRPr="00CA673D">
        <w:rPr>
          <w:sz w:val="28"/>
          <w:szCs w:val="28"/>
        </w:rPr>
        <w:t xml:space="preserve"> (раздел Компания/Закупки) и на </w:t>
      </w:r>
      <w:r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1" w:history="1">
        <w:r w:rsidRPr="00274699">
          <w:rPr>
            <w:rStyle w:val="af3"/>
            <w:sz w:val="28"/>
            <w:szCs w:val="28"/>
          </w:rPr>
          <w:t>www.zakupki.gov.ru</w:t>
        </w:r>
      </w:hyperlink>
      <w:r w:rsidRPr="00274699">
        <w:rPr>
          <w:sz w:val="28"/>
          <w:szCs w:val="28"/>
        </w:rPr>
        <w:t>) (далее – Официальный сайт)</w:t>
      </w:r>
      <w:r>
        <w:rPr>
          <w:sz w:val="28"/>
          <w:szCs w:val="28"/>
        </w:rPr>
        <w:t xml:space="preserve"> (</w:t>
      </w:r>
      <w:r w:rsidRPr="00CA673D">
        <w:rPr>
          <w:sz w:val="28"/>
          <w:szCs w:val="28"/>
        </w:rPr>
        <w:t>на странице сведений о Положении о закупках 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BE76BE" w:rsidRPr="00D32FFA" w:rsidRDefault="00BE76BE" w:rsidP="00BE76BE">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E76BE" w:rsidRPr="00D32FFA" w:rsidRDefault="00BE76BE" w:rsidP="00BE76BE">
      <w:pPr>
        <w:pStyle w:val="Default"/>
        <w:ind w:firstLine="709"/>
        <w:jc w:val="both"/>
        <w:rPr>
          <w:sz w:val="28"/>
          <w:szCs w:val="28"/>
        </w:rPr>
      </w:pPr>
      <w:r w:rsidRPr="00D32FFA">
        <w:rPr>
          <w:sz w:val="28"/>
          <w:szCs w:val="28"/>
        </w:rPr>
        <w:t>2) принятое Организатором решение;</w:t>
      </w:r>
    </w:p>
    <w:p w:rsidR="00BE76BE" w:rsidRDefault="00BE76BE" w:rsidP="00BE76BE">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BE76BE" w:rsidRDefault="00BE76BE" w:rsidP="00BE76BE">
      <w:pPr>
        <w:ind w:firstLine="709"/>
        <w:jc w:val="both"/>
        <w:rPr>
          <w:sz w:val="28"/>
          <w:szCs w:val="28"/>
        </w:rPr>
      </w:pPr>
      <w:r w:rsidRPr="00D32FFA">
        <w:rPr>
          <w:sz w:val="28"/>
          <w:szCs w:val="28"/>
        </w:rPr>
        <w:t>4) иная информация при необходимости.</w:t>
      </w:r>
    </w:p>
    <w:p w:rsidR="00BE76BE" w:rsidRDefault="00BE76BE" w:rsidP="00BE76BE">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BE76BE" w:rsidRPr="00D32FFA" w:rsidRDefault="00BE76BE" w:rsidP="00BE76BE">
      <w:pPr>
        <w:pStyle w:val="Default"/>
        <w:ind w:firstLine="709"/>
        <w:jc w:val="both"/>
        <w:rPr>
          <w:sz w:val="28"/>
          <w:szCs w:val="28"/>
        </w:rPr>
      </w:pPr>
    </w:p>
    <w:p w:rsidR="00BE76BE" w:rsidRPr="004B366A" w:rsidRDefault="00BE76BE" w:rsidP="00BE76BE">
      <w:pPr>
        <w:pStyle w:val="18"/>
        <w:numPr>
          <w:ilvl w:val="1"/>
          <w:numId w:val="18"/>
        </w:numPr>
        <w:ind w:left="0" w:firstLine="709"/>
        <w:outlineLvl w:val="1"/>
        <w:rPr>
          <w:b/>
          <w:szCs w:val="28"/>
        </w:rPr>
      </w:pPr>
      <w:r w:rsidRPr="004B366A">
        <w:rPr>
          <w:b/>
          <w:szCs w:val="28"/>
        </w:rPr>
        <w:t>Подведение итогов Открытого конкурса</w:t>
      </w:r>
    </w:p>
    <w:p w:rsidR="00BE76BE" w:rsidRPr="00D32FFA" w:rsidRDefault="00BE76BE" w:rsidP="00BE76BE">
      <w:pPr>
        <w:pStyle w:val="a7"/>
        <w:rPr>
          <w:b/>
          <w:sz w:val="28"/>
        </w:rPr>
      </w:pPr>
    </w:p>
    <w:p w:rsidR="00BE76BE" w:rsidRPr="00D32FFA" w:rsidRDefault="00BE76BE" w:rsidP="00BE76BE">
      <w:pPr>
        <w:numPr>
          <w:ilvl w:val="0"/>
          <w:numId w:val="1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BE76BE" w:rsidRPr="00D32FFA" w:rsidRDefault="00BE76BE" w:rsidP="00BE76BE">
      <w:pPr>
        <w:numPr>
          <w:ilvl w:val="0"/>
          <w:numId w:val="1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BE76BE" w:rsidRPr="00D32FFA" w:rsidRDefault="00BE76BE" w:rsidP="00BE76BE">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BE76BE" w:rsidRPr="00D32FFA" w:rsidRDefault="00BE76BE" w:rsidP="00BE76BE">
      <w:pPr>
        <w:numPr>
          <w:ilvl w:val="0"/>
          <w:numId w:val="1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BE76BE" w:rsidRPr="00D32FFA" w:rsidRDefault="00BE76BE" w:rsidP="00BE76BE">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BE76BE" w:rsidRPr="0050702D" w:rsidRDefault="00BE76BE" w:rsidP="00BE76BE">
      <w:pPr>
        <w:numPr>
          <w:ilvl w:val="0"/>
          <w:numId w:val="15"/>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Pr>
          <w:sz w:val="28"/>
          <w:szCs w:val="28"/>
        </w:rPr>
        <w:t xml:space="preserve"> Протокол</w:t>
      </w:r>
      <w:r w:rsidRPr="0050702D">
        <w:rPr>
          <w:sz w:val="28"/>
          <w:szCs w:val="28"/>
        </w:rPr>
        <w:t xml:space="preserve">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BE76BE" w:rsidRPr="00D32FFA" w:rsidRDefault="00BE76BE" w:rsidP="00BE76BE">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BE76BE" w:rsidRPr="00BE2A41" w:rsidRDefault="00BE76BE" w:rsidP="00BE76BE">
      <w:pPr>
        <w:numPr>
          <w:ilvl w:val="0"/>
          <w:numId w:val="15"/>
        </w:numPr>
        <w:ind w:left="0" w:firstLine="709"/>
        <w:jc w:val="both"/>
        <w:rPr>
          <w:sz w:val="28"/>
          <w:szCs w:val="28"/>
        </w:rPr>
      </w:pPr>
      <w:r w:rsidRPr="00BE2A4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BE76BE" w:rsidRPr="00D32FFA" w:rsidRDefault="00BE76BE" w:rsidP="00BE76BE">
      <w:pPr>
        <w:numPr>
          <w:ilvl w:val="0"/>
          <w:numId w:val="1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BE76BE" w:rsidRPr="00D32FFA" w:rsidRDefault="00BE76BE" w:rsidP="00BE76BE">
      <w:pPr>
        <w:numPr>
          <w:ilvl w:val="0"/>
          <w:numId w:val="15"/>
        </w:numPr>
        <w:ind w:left="0" w:firstLine="709"/>
        <w:jc w:val="both"/>
        <w:rPr>
          <w:sz w:val="28"/>
          <w:szCs w:val="28"/>
        </w:rPr>
      </w:pPr>
      <w:r>
        <w:rPr>
          <w:sz w:val="28"/>
          <w:szCs w:val="28"/>
        </w:rPr>
        <w:t xml:space="preserve"> 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BE76BE" w:rsidRPr="00D32FFA" w:rsidRDefault="00BE76BE" w:rsidP="00BE76BE">
      <w:pPr>
        <w:numPr>
          <w:ilvl w:val="0"/>
          <w:numId w:val="1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BE76BE" w:rsidRPr="00D32FFA" w:rsidRDefault="00BE76BE" w:rsidP="00BE76BE">
      <w:pPr>
        <w:ind w:firstLine="709"/>
        <w:jc w:val="both"/>
        <w:rPr>
          <w:sz w:val="28"/>
          <w:szCs w:val="28"/>
        </w:rPr>
      </w:pPr>
      <w:r w:rsidRPr="00D32FFA">
        <w:rPr>
          <w:sz w:val="28"/>
          <w:szCs w:val="28"/>
        </w:rPr>
        <w:t>1) на у</w:t>
      </w:r>
      <w:bookmarkStart w:id="0" w:name="_GoBack"/>
      <w:bookmarkEnd w:id="0"/>
      <w:r w:rsidRPr="00D32FFA">
        <w:rPr>
          <w:sz w:val="28"/>
          <w:szCs w:val="28"/>
        </w:rPr>
        <w:t>частие в конкурсе не подана ни одна Заявка;</w:t>
      </w:r>
    </w:p>
    <w:p w:rsidR="00BE76BE" w:rsidRPr="00D32FFA" w:rsidRDefault="00BE76BE" w:rsidP="00BE76BE">
      <w:pPr>
        <w:ind w:firstLine="709"/>
        <w:jc w:val="both"/>
        <w:rPr>
          <w:sz w:val="28"/>
          <w:szCs w:val="28"/>
        </w:rPr>
      </w:pPr>
      <w:r w:rsidRPr="00D32FFA">
        <w:rPr>
          <w:sz w:val="28"/>
          <w:szCs w:val="28"/>
        </w:rPr>
        <w:t>2) на участие в конкурсе подана одна Заявка;</w:t>
      </w:r>
    </w:p>
    <w:p w:rsidR="00BE76BE" w:rsidRPr="00D32FFA" w:rsidRDefault="00BE76BE" w:rsidP="00BE76BE">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BE76BE" w:rsidRPr="00D32FFA" w:rsidRDefault="00BE76BE" w:rsidP="00BE76BE">
      <w:pPr>
        <w:ind w:firstLine="709"/>
        <w:jc w:val="both"/>
        <w:rPr>
          <w:sz w:val="28"/>
          <w:szCs w:val="28"/>
        </w:rPr>
      </w:pPr>
      <w:r w:rsidRPr="00D32FFA">
        <w:rPr>
          <w:sz w:val="28"/>
          <w:szCs w:val="28"/>
        </w:rPr>
        <w:t>4) ни один из претендентов не признан участником.</w:t>
      </w:r>
    </w:p>
    <w:p w:rsidR="00BE76BE" w:rsidRPr="00812135" w:rsidRDefault="00BE76BE" w:rsidP="00BE76BE">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BE76BE" w:rsidRDefault="00BE76BE" w:rsidP="00BE76BE">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BE76BE" w:rsidRDefault="00BE76BE" w:rsidP="00BE76BE">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BE76BE" w:rsidRDefault="00BE76BE" w:rsidP="00BE76BE">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BE76BE" w:rsidRDefault="00BE76BE" w:rsidP="00BE76BE">
      <w:pPr>
        <w:pStyle w:val="a7"/>
        <w:tabs>
          <w:tab w:val="left" w:pos="1680"/>
        </w:tabs>
        <w:rPr>
          <w:sz w:val="28"/>
          <w:szCs w:val="28"/>
        </w:rPr>
      </w:pPr>
    </w:p>
    <w:p w:rsidR="00BE76BE" w:rsidRPr="004B366A" w:rsidRDefault="00BE76BE" w:rsidP="00BE76BE">
      <w:pPr>
        <w:pStyle w:val="18"/>
        <w:numPr>
          <w:ilvl w:val="1"/>
          <w:numId w:val="18"/>
        </w:numPr>
        <w:ind w:left="0" w:firstLine="709"/>
        <w:outlineLvl w:val="1"/>
        <w:rPr>
          <w:b/>
          <w:szCs w:val="28"/>
        </w:rPr>
      </w:pPr>
      <w:r w:rsidRPr="004B366A">
        <w:rPr>
          <w:b/>
          <w:szCs w:val="28"/>
        </w:rPr>
        <w:t>Заключение договора</w:t>
      </w:r>
    </w:p>
    <w:p w:rsidR="00BE76BE" w:rsidRPr="00D32FFA" w:rsidRDefault="00BE76BE" w:rsidP="00BE76BE">
      <w:pPr>
        <w:ind w:firstLine="709"/>
        <w:jc w:val="both"/>
        <w:rPr>
          <w:rFonts w:eastAsia="MS Mincho"/>
        </w:rPr>
      </w:pPr>
    </w:p>
    <w:p w:rsidR="00BE76BE" w:rsidRPr="00D32FFA" w:rsidRDefault="00BE76BE" w:rsidP="00BE76BE">
      <w:pPr>
        <w:numPr>
          <w:ilvl w:val="0"/>
          <w:numId w:val="16"/>
        </w:numPr>
        <w:ind w:left="0" w:firstLine="709"/>
        <w:jc w:val="both"/>
        <w:rPr>
          <w:sz w:val="28"/>
          <w:szCs w:val="28"/>
        </w:rPr>
      </w:pPr>
      <w:r w:rsidRPr="00D32FFA">
        <w:rPr>
          <w:sz w:val="28"/>
          <w:szCs w:val="28"/>
        </w:rPr>
        <w:lastRenderedPageBreak/>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BE76BE" w:rsidRPr="00D32FFA" w:rsidRDefault="00BE76BE" w:rsidP="00BE76BE">
      <w:pPr>
        <w:numPr>
          <w:ilvl w:val="0"/>
          <w:numId w:val="16"/>
        </w:numPr>
        <w:ind w:left="0" w:firstLine="709"/>
        <w:jc w:val="both"/>
        <w:rPr>
          <w:sz w:val="28"/>
          <w:szCs w:val="28"/>
        </w:rPr>
      </w:pPr>
      <w:r w:rsidRPr="00D32FFA">
        <w:rPr>
          <w:sz w:val="28"/>
          <w:szCs w:val="28"/>
        </w:rPr>
        <w:t xml:space="preserve"> После опубликования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BE76BE" w:rsidRPr="00D32FFA" w:rsidRDefault="00BE76BE" w:rsidP="00BE76BE">
      <w:pPr>
        <w:numPr>
          <w:ilvl w:val="0"/>
          <w:numId w:val="1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BE76BE" w:rsidRPr="00D32FFA" w:rsidRDefault="00BE76BE" w:rsidP="00BE76BE">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w:t>
      </w:r>
      <w:r>
        <w:rPr>
          <w:sz w:val="28"/>
          <w:szCs w:val="28"/>
        </w:rPr>
        <w:t>с даты опубликования протокола</w:t>
      </w:r>
      <w:r w:rsidRPr="00D32FFA">
        <w:rPr>
          <w:sz w:val="28"/>
          <w:szCs w:val="28"/>
        </w:rPr>
        <w:t xml:space="preserve"> Конкурсной комиссии об итогах </w:t>
      </w:r>
      <w:r>
        <w:rPr>
          <w:sz w:val="28"/>
          <w:szCs w:val="28"/>
        </w:rPr>
        <w:t>Открытого конкурса</w:t>
      </w:r>
      <w:r w:rsidRPr="00D32FFA">
        <w:rPr>
          <w:sz w:val="28"/>
          <w:szCs w:val="28"/>
        </w:rPr>
        <w:t>.</w:t>
      </w:r>
    </w:p>
    <w:p w:rsidR="00BE76BE" w:rsidRPr="00D32FFA" w:rsidRDefault="00BE76BE" w:rsidP="00BE76BE">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BE76BE" w:rsidRPr="00CA3339" w:rsidRDefault="00BE76BE" w:rsidP="00BE76BE">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w:t>
      </w:r>
      <w:r w:rsidRPr="00CA3339">
        <w:rPr>
          <w:sz w:val="28"/>
          <w:szCs w:val="28"/>
        </w:rPr>
        <w:t>Российской Федерации по форме, приведенной в приложении № 5 к настоящей документации о закупке.</w:t>
      </w:r>
    </w:p>
    <w:p w:rsidR="00BE76BE" w:rsidRPr="00CA3339" w:rsidRDefault="00BE76BE" w:rsidP="00BE76BE">
      <w:pPr>
        <w:numPr>
          <w:ilvl w:val="0"/>
          <w:numId w:val="16"/>
        </w:numPr>
        <w:ind w:left="0" w:firstLine="709"/>
        <w:jc w:val="both"/>
        <w:rPr>
          <w:sz w:val="28"/>
          <w:szCs w:val="28"/>
        </w:rPr>
      </w:pPr>
      <w:r w:rsidRPr="00CA3339">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BE76BE" w:rsidRPr="00D32FFA" w:rsidRDefault="00BE76BE" w:rsidP="00BE76BE">
      <w:pPr>
        <w:numPr>
          <w:ilvl w:val="0"/>
          <w:numId w:val="16"/>
        </w:numPr>
        <w:ind w:left="0" w:firstLine="709"/>
        <w:jc w:val="both"/>
        <w:rPr>
          <w:sz w:val="28"/>
          <w:szCs w:val="28"/>
        </w:rPr>
      </w:pPr>
      <w:r w:rsidRPr="00CA3339">
        <w:rPr>
          <w:sz w:val="28"/>
          <w:szCs w:val="28"/>
        </w:rPr>
        <w:lastRenderedPageBreak/>
        <w:t>Участник, Заявке которого присвоен второй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BE76BE" w:rsidRDefault="00BE76BE" w:rsidP="00BE76BE">
      <w:pPr>
        <w:numPr>
          <w:ilvl w:val="0"/>
          <w:numId w:val="16"/>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E76BE" w:rsidRDefault="00BE76BE" w:rsidP="00BE76BE">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E76BE" w:rsidRPr="00FE2342" w:rsidRDefault="00BE76BE" w:rsidP="00BE76BE">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E76BE" w:rsidRPr="00D32FFA" w:rsidRDefault="00BE76BE" w:rsidP="00BE76BE">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BE76BE" w:rsidRDefault="00BE76BE" w:rsidP="00BE76BE">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BE76BE" w:rsidRPr="00305BD2" w:rsidRDefault="00BE76BE" w:rsidP="00BE76BE">
      <w:pPr>
        <w:spacing w:after="120"/>
        <w:rPr>
          <w:b/>
          <w:bCs/>
          <w:sz w:val="32"/>
          <w:szCs w:val="32"/>
        </w:rPr>
      </w:pPr>
    </w:p>
    <w:p w:rsidR="00BE76BE" w:rsidRPr="00E521DC" w:rsidRDefault="00BE76BE" w:rsidP="00BE76BE">
      <w:pPr>
        <w:spacing w:after="120"/>
        <w:jc w:val="center"/>
        <w:outlineLvl w:val="0"/>
        <w:rPr>
          <w:b/>
          <w:bCs/>
          <w:sz w:val="32"/>
          <w:szCs w:val="32"/>
        </w:rPr>
      </w:pPr>
      <w:r w:rsidRPr="00D32FFA">
        <w:rPr>
          <w:b/>
          <w:bCs/>
          <w:sz w:val="32"/>
          <w:szCs w:val="32"/>
        </w:rPr>
        <w:t>Раздел 3. Порядок оформления Заявок</w:t>
      </w:r>
    </w:p>
    <w:p w:rsidR="00BE76BE" w:rsidRPr="00D32FFA" w:rsidRDefault="00BE76BE" w:rsidP="00BE76BE">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BE76BE" w:rsidRPr="00D32FFA" w:rsidRDefault="00BE76BE" w:rsidP="00BE76BE">
      <w:pPr>
        <w:ind w:firstLine="709"/>
        <w:jc w:val="both"/>
        <w:rPr>
          <w:rFonts w:eastAsia="MS Mincho"/>
        </w:rPr>
      </w:pPr>
    </w:p>
    <w:p w:rsidR="00BE76BE" w:rsidRDefault="00BE76BE" w:rsidP="00BE76BE">
      <w:pPr>
        <w:pStyle w:val="a7"/>
        <w:numPr>
          <w:ilvl w:val="2"/>
          <w:numId w:val="9"/>
        </w:numPr>
        <w:spacing w:after="0"/>
        <w:ind w:left="0" w:firstLine="709"/>
        <w:jc w:val="both"/>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BE76BE" w:rsidRPr="00E521DC" w:rsidRDefault="00186D9C" w:rsidP="00BE76BE">
      <w:pPr>
        <w:pStyle w:val="a7"/>
        <w:numPr>
          <w:ilvl w:val="2"/>
          <w:numId w:val="9"/>
        </w:numPr>
        <w:spacing w:after="0"/>
        <w:ind w:left="0" w:firstLine="709"/>
        <w:jc w:val="both"/>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9pt;margin-top:36.65pt;width:481.9pt;height:134.45pt;z-index:-251658752;visibility:visible;mso-width-relative:margin;mso-height-relative:margin" wrapcoords="-34 -121 -34 21600 21634 21600 21634 -121 -34 -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" strokeweight="1.5pt">
            <v:textbox>
              <w:txbxContent>
                <w:p w:rsidR="00703554" w:rsidRPr="007E6DE4" w:rsidRDefault="00703554" w:rsidP="00BE76BE">
                  <w:pPr>
                    <w:jc w:val="center"/>
                    <w:rPr>
                      <w:b/>
                      <w:sz w:val="28"/>
                      <w:szCs w:val="28"/>
                    </w:rPr>
                  </w:pPr>
                  <w:r w:rsidRPr="007E6DE4">
                    <w:rPr>
                      <w:b/>
                      <w:sz w:val="28"/>
                      <w:szCs w:val="28"/>
                    </w:rPr>
                    <w:t xml:space="preserve">_____________________________________________, </w:t>
                  </w:r>
                </w:p>
                <w:p w:rsidR="00703554" w:rsidRDefault="00703554" w:rsidP="00BE76BE">
                  <w:pPr>
                    <w:jc w:val="center"/>
                    <w:rPr>
                      <w:sz w:val="28"/>
                      <w:szCs w:val="28"/>
                    </w:rPr>
                  </w:pPr>
                  <w:r w:rsidRPr="007E6DE4">
                    <w:rPr>
                      <w:i/>
                      <w:sz w:val="20"/>
                      <w:szCs w:val="20"/>
                    </w:rPr>
                    <w:t>наименование претендента</w:t>
                  </w:r>
                  <w:r w:rsidRPr="00923E2D">
                    <w:rPr>
                      <w:sz w:val="28"/>
                      <w:szCs w:val="28"/>
                    </w:rPr>
                    <w:t xml:space="preserve"> </w:t>
                  </w:r>
                </w:p>
                <w:p w:rsidR="00703554" w:rsidRPr="007E6DE4" w:rsidRDefault="00703554" w:rsidP="00BE76BE">
                  <w:pPr>
                    <w:jc w:val="center"/>
                    <w:rPr>
                      <w:b/>
                      <w:sz w:val="28"/>
                      <w:szCs w:val="28"/>
                    </w:rPr>
                  </w:pPr>
                  <w:r w:rsidRPr="007E6DE4">
                    <w:rPr>
                      <w:b/>
                      <w:sz w:val="28"/>
                      <w:szCs w:val="28"/>
                    </w:rPr>
                    <w:t>________________________________________</w:t>
                  </w:r>
                </w:p>
                <w:p w:rsidR="00703554" w:rsidRPr="007E6DE4" w:rsidRDefault="00703554" w:rsidP="00BE76BE">
                  <w:pPr>
                    <w:jc w:val="center"/>
                    <w:rPr>
                      <w:i/>
                      <w:sz w:val="20"/>
                      <w:szCs w:val="20"/>
                    </w:rPr>
                  </w:pPr>
                  <w:r w:rsidRPr="007E6DE4">
                    <w:rPr>
                      <w:i/>
                      <w:sz w:val="20"/>
                      <w:szCs w:val="20"/>
                    </w:rPr>
                    <w:t>государство регистрации претендента</w:t>
                  </w:r>
                </w:p>
                <w:p w:rsidR="00703554" w:rsidRPr="007E6DE4" w:rsidRDefault="00703554" w:rsidP="00BE76BE">
                  <w:pPr>
                    <w:jc w:val="center"/>
                    <w:rPr>
                      <w:b/>
                      <w:sz w:val="28"/>
                      <w:szCs w:val="28"/>
                    </w:rPr>
                  </w:pPr>
                  <w:r w:rsidRPr="007E6DE4">
                    <w:rPr>
                      <w:b/>
                      <w:sz w:val="28"/>
                      <w:szCs w:val="28"/>
                    </w:rPr>
                    <w:t>_____________________________</w:t>
                  </w:r>
                  <w:r>
                    <w:rPr>
                      <w:b/>
                      <w:sz w:val="28"/>
                      <w:szCs w:val="28"/>
                    </w:rPr>
                    <w:t>__________________</w:t>
                  </w:r>
                </w:p>
                <w:p w:rsidR="00703554" w:rsidRPr="007E6DE4" w:rsidRDefault="00703554" w:rsidP="00BE76BE">
                  <w:pPr>
                    <w:jc w:val="center"/>
                    <w:rPr>
                      <w:i/>
                      <w:sz w:val="20"/>
                      <w:szCs w:val="20"/>
                    </w:rPr>
                  </w:pPr>
                  <w:r w:rsidRPr="007E6DE4">
                    <w:rPr>
                      <w:i/>
                      <w:sz w:val="20"/>
                      <w:szCs w:val="20"/>
                    </w:rPr>
                    <w:t>ИНН претендента (для претендентов-резидентов Российской Федерации)</w:t>
                  </w:r>
                </w:p>
                <w:p w:rsidR="00703554" w:rsidRDefault="00703554" w:rsidP="00BE76BE">
                  <w:pPr>
                    <w:jc w:val="both"/>
                  </w:pPr>
                </w:p>
                <w:p w:rsidR="00703554" w:rsidRDefault="00703554" w:rsidP="00BE76BE">
                  <w:pPr>
                    <w:jc w:val="center"/>
                    <w:rPr>
                      <w:b/>
                    </w:rPr>
                  </w:pPr>
                  <w:r>
                    <w:rPr>
                      <w:b/>
                    </w:rPr>
                    <w:t>ЗАЯВКА НА УЧАСТИЕ В ОТКРЫТОМ КОНКУРСЕ № ОК-НКПДВЖД-</w:t>
                  </w:r>
                  <w:r w:rsidRPr="00B47E7C">
                    <w:rPr>
                      <w:b/>
                    </w:rPr>
                    <w:t>19-</w:t>
                  </w:r>
                  <w:r w:rsidRPr="00B47E7C">
                    <w:rPr>
                      <w:b/>
                      <w:color w:val="000000"/>
                      <w:szCs w:val="28"/>
                    </w:rPr>
                    <w:t>-</w:t>
                  </w:r>
                  <w:r w:rsidRPr="00B47E7C">
                    <w:rPr>
                      <w:b/>
                      <w:color w:val="333333"/>
                      <w:szCs w:val="28"/>
                      <w:shd w:val="clear" w:color="auto" w:fill="FFFFFF"/>
                    </w:rPr>
                    <w:t>0001</w:t>
                  </w:r>
                  <w:r>
                    <w:rPr>
                      <w:color w:val="000000"/>
                    </w:rPr>
                    <w:t xml:space="preserve"> </w:t>
                  </w:r>
                  <w:r>
                    <w:rPr>
                      <w:b/>
                    </w:rPr>
                    <w:t xml:space="preserve"> </w:t>
                  </w:r>
                </w:p>
                <w:p w:rsidR="00703554" w:rsidRDefault="00703554" w:rsidP="00BE76BE">
                  <w:pPr>
                    <w:jc w:val="center"/>
                    <w:rPr>
                      <w:b/>
                    </w:rPr>
                  </w:pPr>
                  <w:r w:rsidRPr="003C6269">
                    <w:rPr>
                      <w:b/>
                    </w:rPr>
                    <w:t xml:space="preserve">(лот № _________) </w:t>
                  </w:r>
                  <w:r>
                    <w:rPr>
                      <w:b/>
                    </w:rPr>
                    <w:t>(указывается номер лота)</w:t>
                  </w:r>
                </w:p>
                <w:p w:rsidR="00703554" w:rsidRDefault="00703554" w:rsidP="00BE76BE">
                  <w:pPr>
                    <w:jc w:val="center"/>
                    <w:rPr>
                      <w:b/>
                    </w:rPr>
                  </w:pPr>
                </w:p>
                <w:p w:rsidR="00703554" w:rsidRPr="003C6269" w:rsidRDefault="00703554" w:rsidP="00BE76BE">
                  <w:pPr>
                    <w:jc w:val="center"/>
                    <w:rPr>
                      <w:b/>
                    </w:rPr>
                  </w:pPr>
                </w:p>
                <w:p w:rsidR="00703554" w:rsidRPr="00521EAB" w:rsidRDefault="00703554" w:rsidP="00BE76BE">
                  <w:pPr>
                    <w:jc w:val="center"/>
                    <w:rPr>
                      <w:i/>
                    </w:rPr>
                  </w:pPr>
                  <w:r w:rsidRPr="003C6269">
                    <w:rPr>
                      <w:i/>
                    </w:rPr>
                    <w:t>(указывается номер лота)</w:t>
                  </w:r>
                </w:p>
                <w:p w:rsidR="00703554" w:rsidRPr="00923E2D" w:rsidRDefault="00703554" w:rsidP="00BE76BE">
                  <w:pPr>
                    <w:ind w:left="2124" w:firstLine="708"/>
                    <w:rPr>
                      <w:i/>
                    </w:rPr>
                  </w:pPr>
                </w:p>
                <w:p w:rsidR="00703554" w:rsidRDefault="00703554" w:rsidP="00BE76BE"/>
              </w:txbxContent>
            </v:textbox>
            <w10:wrap type="tight"/>
          </v:shape>
        </w:pict>
      </w:r>
      <w:r w:rsidR="00BE76BE" w:rsidRPr="00D32FFA">
        <w:rPr>
          <w:sz w:val="28"/>
          <w:szCs w:val="28"/>
        </w:rPr>
        <w:t xml:space="preserve"> </w:t>
      </w:r>
      <w:r w:rsidR="00BE76BE" w:rsidRPr="00D32FFA">
        <w:rPr>
          <w:sz w:val="28"/>
        </w:rPr>
        <w:t>Письмо</w:t>
      </w:r>
      <w:r w:rsidR="00BE76BE">
        <w:rPr>
          <w:sz w:val="28"/>
        </w:rPr>
        <w:t xml:space="preserve"> (конверт) </w:t>
      </w:r>
      <w:r w:rsidR="00BE76BE" w:rsidRPr="00D32FFA">
        <w:rPr>
          <w:sz w:val="28"/>
        </w:rPr>
        <w:t>с Заявкой должно</w:t>
      </w:r>
      <w:r w:rsidR="00BE76BE" w:rsidRPr="00D32FFA">
        <w:rPr>
          <w:sz w:val="28"/>
          <w:szCs w:val="28"/>
        </w:rPr>
        <w:t xml:space="preserve"> иметь следующую</w:t>
      </w:r>
      <w:r w:rsidR="00BE76BE" w:rsidRPr="007E6DE4">
        <w:rPr>
          <w:sz w:val="28"/>
          <w:szCs w:val="28"/>
        </w:rPr>
        <w:t xml:space="preserve"> маркировку:</w:t>
      </w:r>
    </w:p>
    <w:p w:rsidR="00BE76BE" w:rsidRPr="007D00C3" w:rsidRDefault="00BE76BE" w:rsidP="00BE76BE">
      <w:pPr>
        <w:pStyle w:val="a7"/>
        <w:numPr>
          <w:ilvl w:val="2"/>
          <w:numId w:val="9"/>
        </w:numPr>
        <w:spacing w:after="0"/>
        <w:ind w:left="0" w:firstLine="709"/>
        <w:jc w:val="both"/>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BE76BE" w:rsidRPr="00013D4E" w:rsidRDefault="00BE76BE" w:rsidP="00BE76BE">
      <w:pPr>
        <w:pStyle w:val="Default"/>
        <w:ind w:firstLine="709"/>
        <w:jc w:val="both"/>
        <w:rPr>
          <w:rFonts w:eastAsia="Times New Roman"/>
          <w:sz w:val="28"/>
          <w:szCs w:val="28"/>
        </w:rPr>
      </w:pPr>
      <w:r w:rsidRPr="00013D4E">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w:t>
      </w:r>
      <w:r>
        <w:rPr>
          <w:rFonts w:eastAsia="Times New Roman"/>
          <w:sz w:val="28"/>
          <w:szCs w:val="28"/>
        </w:rPr>
        <w:t>под</w:t>
      </w:r>
      <w:r w:rsidRPr="00013D4E">
        <w:rPr>
          <w:rFonts w:eastAsia="Times New Roman"/>
          <w:sz w:val="28"/>
          <w:szCs w:val="28"/>
        </w:rPr>
        <w:t>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BE76BE" w:rsidRPr="00F05F07" w:rsidRDefault="00BE76BE" w:rsidP="00BE76BE">
      <w:pPr>
        <w:pStyle w:val="a7"/>
        <w:numPr>
          <w:ilvl w:val="2"/>
          <w:numId w:val="9"/>
        </w:numPr>
        <w:tabs>
          <w:tab w:val="left" w:pos="720"/>
        </w:tabs>
        <w:spacing w:after="0"/>
        <w:ind w:left="0" w:firstLine="709"/>
        <w:jc w:val="both"/>
        <w:rPr>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BE76BE" w:rsidRDefault="00BE76BE" w:rsidP="00BE76BE">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BE76BE" w:rsidRDefault="00BE76BE" w:rsidP="00BE76BE">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Pr>
          <w:rFonts w:eastAsia="Times New Roman"/>
          <w:sz w:val="28"/>
          <w:szCs w:val="28"/>
        </w:rPr>
        <w:t>2.</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3.П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BE76BE" w:rsidRPr="00006894" w:rsidRDefault="00BE76BE" w:rsidP="00BE76B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BE76BE" w:rsidRPr="00006894" w:rsidRDefault="00BE76BE" w:rsidP="00BE76BE">
      <w:pPr>
        <w:pStyle w:val="a7"/>
        <w:numPr>
          <w:ilvl w:val="2"/>
          <w:numId w:val="9"/>
        </w:numPr>
        <w:spacing w:after="0"/>
        <w:ind w:left="0" w:firstLine="709"/>
        <w:jc w:val="both"/>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E76BE" w:rsidRPr="00036791" w:rsidRDefault="00BE76BE" w:rsidP="00BE76BE">
      <w:pPr>
        <w:pStyle w:val="a7"/>
        <w:numPr>
          <w:ilvl w:val="2"/>
          <w:numId w:val="9"/>
        </w:numPr>
        <w:spacing w:after="0"/>
        <w:ind w:left="0" w:firstLine="709"/>
        <w:jc w:val="both"/>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BE76BE" w:rsidRDefault="00BE76BE" w:rsidP="00BE76BE">
      <w:pPr>
        <w:pStyle w:val="a7"/>
        <w:rPr>
          <w:sz w:val="28"/>
        </w:rPr>
      </w:pPr>
    </w:p>
    <w:p w:rsidR="00BE76BE" w:rsidRDefault="00BE76BE" w:rsidP="00BE76BE">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BE76BE" w:rsidRPr="00155A01" w:rsidRDefault="00BE76BE" w:rsidP="00BE76BE">
      <w:pPr>
        <w:widowControl w:val="0"/>
        <w:ind w:firstLine="709"/>
        <w:jc w:val="both"/>
      </w:pPr>
    </w:p>
    <w:p w:rsidR="00BE76BE" w:rsidRPr="009A1114" w:rsidRDefault="00BE76BE" w:rsidP="00BE76BE">
      <w:pPr>
        <w:pStyle w:val="a"/>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BE76BE" w:rsidRPr="009A1114" w:rsidRDefault="00BE76BE" w:rsidP="00BE76BE">
      <w:pPr>
        <w:pStyle w:val="a"/>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BE76BE" w:rsidRPr="009A1114" w:rsidRDefault="00BE76BE" w:rsidP="00BE76BE">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w:t>
      </w:r>
      <w:r w:rsidRPr="009F4F88">
        <w:t>документации о закупке (Техническом задании, Информационной карте, проекте договора (приложение № 5 к настоящей</w:t>
      </w:r>
      <w:r w:rsidRPr="009A1114">
        <w:t xml:space="preserve"> документации</w:t>
      </w:r>
      <w:r>
        <w:t xml:space="preserve"> о закупке</w:t>
      </w:r>
      <w:r w:rsidRPr="009A1114">
        <w:t>)).</w:t>
      </w:r>
    </w:p>
    <w:p w:rsidR="00BE76BE" w:rsidRPr="009379EF" w:rsidRDefault="00BE76BE" w:rsidP="00BE76BE">
      <w:pPr>
        <w:pStyle w:val="a"/>
      </w:pPr>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t xml:space="preserve"> в том числе с применением условий пункта 5 </w:t>
      </w:r>
      <w:r w:rsidRPr="009379EF">
        <w:t xml:space="preserve">Информационной карты  за исключением случаев, предусмотренных пунктами 1.1.23 и 1.1.24 настоящей документации о закупке. </w:t>
      </w:r>
    </w:p>
    <w:p w:rsidR="00BE76BE" w:rsidRPr="009379EF" w:rsidRDefault="00BE76BE" w:rsidP="00BE76BE">
      <w:pPr>
        <w:pStyle w:val="a"/>
        <w:numPr>
          <w:ilvl w:val="0"/>
          <w:numId w:val="0"/>
        </w:numPr>
      </w:pPr>
      <w:r w:rsidRPr="009379EF">
        <w:t xml:space="preserve">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E76BE" w:rsidRPr="009379EF" w:rsidRDefault="00BE76BE" w:rsidP="00BE76BE">
      <w:pPr>
        <w:pStyle w:val="a"/>
      </w:pPr>
      <w:r w:rsidRPr="009379EF">
        <w:t>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BE76BE" w:rsidRDefault="00BE76BE" w:rsidP="00BE76BE">
      <w:pPr>
        <w:pStyle w:val="a"/>
      </w:pPr>
      <w:r w:rsidRPr="009379EF">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BE76BE" w:rsidRDefault="00BE76BE" w:rsidP="00BE76BE">
      <w:pPr>
        <w:suppressAutoHyphens w:val="0"/>
        <w:rPr>
          <w:bCs/>
          <w:sz w:val="28"/>
          <w:szCs w:val="28"/>
          <w:lang w:eastAsia="ru-RU"/>
        </w:rPr>
      </w:pPr>
      <w:r>
        <w:br w:type="page"/>
      </w:r>
    </w:p>
    <w:p w:rsidR="00BE76BE" w:rsidRDefault="00BE76BE" w:rsidP="00BE76BE">
      <w:pPr>
        <w:spacing w:after="240"/>
        <w:ind w:firstLine="709"/>
        <w:jc w:val="center"/>
        <w:rPr>
          <w:b/>
          <w:sz w:val="28"/>
          <w:szCs w:val="28"/>
        </w:rPr>
      </w:pPr>
      <w:r w:rsidRPr="00042691">
        <w:rPr>
          <w:rFonts w:eastAsia="MS Mincho"/>
          <w:b/>
          <w:bCs/>
          <w:sz w:val="28"/>
          <w:szCs w:val="28"/>
        </w:rPr>
        <w:lastRenderedPageBreak/>
        <w:t xml:space="preserve">Раздел 4. </w:t>
      </w:r>
      <w:r w:rsidRPr="00E30052">
        <w:rPr>
          <w:rFonts w:eastAsia="MS Mincho"/>
          <w:b/>
          <w:bCs/>
          <w:sz w:val="28"/>
          <w:szCs w:val="28"/>
        </w:rPr>
        <w:t>Техническое задание на право на заключение договора  аренды/субаренды транспортных средств с экипажем для перевозки груженых и порожних контейнеров для нужд филиала ПАО «ТрансКонтейнер» на Дальневосточной железной дороге по ст. Южно-Сахалинск-грузовой, п. Корсаков</w:t>
      </w:r>
      <w:r w:rsidR="002B6E4A">
        <w:rPr>
          <w:rFonts w:eastAsia="MS Mincho"/>
          <w:b/>
          <w:bCs/>
          <w:sz w:val="28"/>
          <w:szCs w:val="28"/>
        </w:rPr>
        <w:t>.</w:t>
      </w:r>
      <w:r w:rsidRPr="00E30052">
        <w:rPr>
          <w:rFonts w:eastAsia="MS Mincho"/>
          <w:b/>
          <w:bCs/>
          <w:sz w:val="28"/>
          <w:szCs w:val="28"/>
        </w:rPr>
        <w:t xml:space="preserve"> </w:t>
      </w:r>
    </w:p>
    <w:p w:rsidR="00BE76BE" w:rsidRPr="00B94240" w:rsidRDefault="00BE76BE" w:rsidP="00BE76BE"/>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513"/>
      </w:tblGrid>
      <w:tr w:rsidR="00BE76BE" w:rsidRPr="00747929" w:rsidTr="00703554">
        <w:trPr>
          <w:trHeight w:val="579"/>
        </w:trPr>
        <w:tc>
          <w:tcPr>
            <w:tcW w:w="2552" w:type="dxa"/>
          </w:tcPr>
          <w:p w:rsidR="00BE76BE" w:rsidRPr="00747929" w:rsidRDefault="00BE76BE" w:rsidP="00703554">
            <w:pPr>
              <w:spacing w:after="120" w:line="292" w:lineRule="exact"/>
              <w:rPr>
                <w:color w:val="000000"/>
              </w:rPr>
            </w:pPr>
            <w:r>
              <w:rPr>
                <w:b/>
                <w:color w:val="000000"/>
              </w:rPr>
              <w:t>Перечень основных данных и требований</w:t>
            </w:r>
          </w:p>
        </w:tc>
        <w:tc>
          <w:tcPr>
            <w:tcW w:w="7513" w:type="dxa"/>
            <w:vAlign w:val="center"/>
          </w:tcPr>
          <w:p w:rsidR="00BE76BE" w:rsidRPr="00747929" w:rsidRDefault="00BE76BE" w:rsidP="00703554">
            <w:pPr>
              <w:spacing w:line="292" w:lineRule="exact"/>
              <w:jc w:val="center"/>
              <w:rPr>
                <w:color w:val="000000"/>
              </w:rPr>
            </w:pPr>
            <w:r>
              <w:rPr>
                <w:b/>
                <w:color w:val="000000"/>
              </w:rPr>
              <w:t>Содержание основных данных и требований</w:t>
            </w:r>
          </w:p>
        </w:tc>
      </w:tr>
      <w:tr w:rsidR="00BE76BE" w:rsidRPr="00747929" w:rsidTr="00703554">
        <w:trPr>
          <w:trHeight w:val="1272"/>
        </w:trPr>
        <w:tc>
          <w:tcPr>
            <w:tcW w:w="2552" w:type="dxa"/>
          </w:tcPr>
          <w:p w:rsidR="00BE76BE" w:rsidRPr="00747929" w:rsidRDefault="00BE76BE" w:rsidP="00703554">
            <w:pPr>
              <w:spacing w:line="280" w:lineRule="exact"/>
              <w:rPr>
                <w:color w:val="000000"/>
              </w:rPr>
            </w:pPr>
            <w:r>
              <w:rPr>
                <w:color w:val="000000"/>
              </w:rPr>
              <w:t>1. Основание для привлечения автотранспортных предприятий.</w:t>
            </w:r>
          </w:p>
        </w:tc>
        <w:tc>
          <w:tcPr>
            <w:tcW w:w="7513" w:type="dxa"/>
          </w:tcPr>
          <w:p w:rsidR="00BE76BE" w:rsidRPr="009A5A4E" w:rsidRDefault="00BE76BE" w:rsidP="00703554">
            <w:pPr>
              <w:spacing w:after="60" w:line="280" w:lineRule="exact"/>
              <w:jc w:val="both"/>
              <w:rPr>
                <w:color w:val="000000"/>
              </w:rPr>
            </w:pPr>
            <w:r>
              <w:t xml:space="preserve">Выполнение заказов для вывоза/завоза </w:t>
            </w:r>
            <w:r>
              <w:rPr>
                <w:bCs/>
              </w:rPr>
              <w:t xml:space="preserve">груженых/порожних контейнеров филиалом ПАО «ТрансКонтейнер» на Дальневосточной железной дороге с/на контейнерного терминала на ст. Южно-Сахалинск-грузовой, </w:t>
            </w:r>
            <w:r>
              <w:t xml:space="preserve"> в/из порта Корсаков и в других местностях</w:t>
            </w:r>
            <w:r>
              <w:rPr>
                <w:bCs/>
              </w:rPr>
              <w:t xml:space="preserve">. </w:t>
            </w:r>
          </w:p>
        </w:tc>
      </w:tr>
      <w:tr w:rsidR="00BE76BE" w:rsidRPr="00747929" w:rsidTr="00703554">
        <w:trPr>
          <w:trHeight w:hRule="exact" w:val="737"/>
        </w:trPr>
        <w:tc>
          <w:tcPr>
            <w:tcW w:w="2552" w:type="dxa"/>
            <w:vAlign w:val="center"/>
          </w:tcPr>
          <w:p w:rsidR="00BE76BE" w:rsidRPr="00747929" w:rsidRDefault="00BE76BE" w:rsidP="00703554">
            <w:pPr>
              <w:spacing w:line="280" w:lineRule="exact"/>
              <w:rPr>
                <w:color w:val="000000"/>
              </w:rPr>
            </w:pPr>
            <w:r>
              <w:rPr>
                <w:color w:val="000000"/>
              </w:rPr>
              <w:t>2. Заказчик (Арендатор)</w:t>
            </w:r>
          </w:p>
          <w:p w:rsidR="00BE76BE" w:rsidRPr="00747929" w:rsidRDefault="00BE76BE" w:rsidP="00703554">
            <w:pPr>
              <w:spacing w:line="280" w:lineRule="exact"/>
              <w:rPr>
                <w:color w:val="000000"/>
              </w:rPr>
            </w:pPr>
          </w:p>
          <w:p w:rsidR="00BE76BE" w:rsidRPr="00747929" w:rsidRDefault="00BE76BE" w:rsidP="00703554">
            <w:pPr>
              <w:spacing w:line="280" w:lineRule="exact"/>
              <w:rPr>
                <w:color w:val="000000"/>
              </w:rPr>
            </w:pPr>
          </w:p>
        </w:tc>
        <w:tc>
          <w:tcPr>
            <w:tcW w:w="7513" w:type="dxa"/>
            <w:vAlign w:val="center"/>
          </w:tcPr>
          <w:p w:rsidR="00BE76BE" w:rsidRPr="00C6505E" w:rsidRDefault="00BE76BE" w:rsidP="00703554">
            <w:pPr>
              <w:spacing w:line="280" w:lineRule="exact"/>
              <w:jc w:val="both"/>
              <w:rPr>
                <w:color w:val="000000"/>
              </w:rPr>
            </w:pPr>
            <w:r>
              <w:rPr>
                <w:color w:val="000000"/>
              </w:rPr>
              <w:t xml:space="preserve">Филиал ПАО «ТрансКонтейнер» на </w:t>
            </w:r>
            <w:r>
              <w:t>Дальневосточной железной дороге</w:t>
            </w:r>
          </w:p>
        </w:tc>
      </w:tr>
      <w:tr w:rsidR="00BE76BE" w:rsidRPr="00747929" w:rsidTr="00703554">
        <w:trPr>
          <w:trHeight w:hRule="exact" w:val="1261"/>
        </w:trPr>
        <w:tc>
          <w:tcPr>
            <w:tcW w:w="2552" w:type="dxa"/>
          </w:tcPr>
          <w:p w:rsidR="00BE76BE" w:rsidRPr="00747929" w:rsidRDefault="00BE76BE" w:rsidP="00703554">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BE76BE" w:rsidRPr="00DF53FB" w:rsidRDefault="00BE76BE" w:rsidP="00703554">
            <w:pPr>
              <w:jc w:val="both"/>
            </w:pPr>
            <w:r>
              <w:rPr>
                <w:color w:val="000000"/>
              </w:rP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r>
              <w:t xml:space="preserve"> с </w:t>
            </w:r>
            <w:r w:rsidR="00BE2A41">
              <w:t>01.01.2020</w:t>
            </w:r>
            <w:r>
              <w:t xml:space="preserve"> по 31 декабря 2022 года.</w:t>
            </w:r>
          </w:p>
          <w:p w:rsidR="00BE76BE" w:rsidRPr="00DF53FB" w:rsidRDefault="00BE76BE" w:rsidP="00703554">
            <w:pPr>
              <w:spacing w:line="280" w:lineRule="exact"/>
              <w:jc w:val="both"/>
              <w:rPr>
                <w:color w:val="000000"/>
              </w:rPr>
            </w:pPr>
          </w:p>
          <w:p w:rsidR="00BE76BE" w:rsidRPr="00DF53FB" w:rsidRDefault="00BE76BE" w:rsidP="00703554">
            <w:pPr>
              <w:spacing w:line="280" w:lineRule="exact"/>
              <w:jc w:val="both"/>
              <w:rPr>
                <w:color w:val="000000"/>
              </w:rPr>
            </w:pPr>
          </w:p>
          <w:p w:rsidR="00BE76BE" w:rsidRPr="00DF53FB" w:rsidRDefault="00BE76BE" w:rsidP="00703554">
            <w:pPr>
              <w:spacing w:line="280" w:lineRule="exact"/>
              <w:jc w:val="both"/>
              <w:rPr>
                <w:color w:val="000000"/>
              </w:rPr>
            </w:pPr>
          </w:p>
        </w:tc>
      </w:tr>
      <w:tr w:rsidR="00BE76BE" w:rsidRPr="00747929" w:rsidTr="00703554">
        <w:trPr>
          <w:trHeight w:val="527"/>
        </w:trPr>
        <w:tc>
          <w:tcPr>
            <w:tcW w:w="2552" w:type="dxa"/>
          </w:tcPr>
          <w:p w:rsidR="00BE76BE" w:rsidRPr="001329AC" w:rsidRDefault="00BE76BE" w:rsidP="00703554">
            <w:pPr>
              <w:tabs>
                <w:tab w:val="num" w:pos="318"/>
              </w:tabs>
              <w:spacing w:line="280" w:lineRule="exact"/>
              <w:contextualSpacing/>
              <w:rPr>
                <w:color w:val="000000"/>
              </w:rPr>
            </w:pPr>
            <w:r>
              <w:rPr>
                <w:color w:val="000000"/>
                <w:szCs w:val="22"/>
              </w:rPr>
              <w:t>4 . Срок, на который планируется привлечение автотранспортных предприятий.</w:t>
            </w:r>
          </w:p>
        </w:tc>
        <w:tc>
          <w:tcPr>
            <w:tcW w:w="7513" w:type="dxa"/>
          </w:tcPr>
          <w:p w:rsidR="00BE76BE" w:rsidRPr="00747929" w:rsidRDefault="00BE76BE" w:rsidP="00BE2A41">
            <w:pPr>
              <w:spacing w:line="280" w:lineRule="exact"/>
              <w:jc w:val="both"/>
              <w:rPr>
                <w:color w:val="000000"/>
              </w:rPr>
            </w:pPr>
            <w:r>
              <w:rPr>
                <w:color w:val="000000"/>
              </w:rPr>
              <w:t xml:space="preserve">С </w:t>
            </w:r>
            <w:r w:rsidR="00BE2A41">
              <w:rPr>
                <w:color w:val="000000"/>
              </w:rPr>
              <w:t>01.01.2020</w:t>
            </w:r>
            <w:r>
              <w:rPr>
                <w:color w:val="000000"/>
              </w:rPr>
              <w:t xml:space="preserve"> по 31 декабря 2022 года включительно.</w:t>
            </w:r>
          </w:p>
        </w:tc>
      </w:tr>
      <w:tr w:rsidR="00BE76BE" w:rsidRPr="00747929" w:rsidTr="00703554">
        <w:trPr>
          <w:trHeight w:hRule="exact" w:val="4721"/>
        </w:trPr>
        <w:tc>
          <w:tcPr>
            <w:tcW w:w="2552" w:type="dxa"/>
            <w:tcBorders>
              <w:bottom w:val="single" w:sz="4" w:space="0" w:color="auto"/>
            </w:tcBorders>
          </w:tcPr>
          <w:p w:rsidR="00BE76BE" w:rsidRPr="00747929" w:rsidRDefault="00BE76BE" w:rsidP="00703554">
            <w:pPr>
              <w:spacing w:line="280" w:lineRule="exact"/>
              <w:rPr>
                <w:color w:val="000000"/>
              </w:rPr>
            </w:pPr>
            <w:r>
              <w:rPr>
                <w:color w:val="000000"/>
              </w:rPr>
              <w:t>5. Объемы работ  по привлечению автотранспортных предприятий.</w:t>
            </w:r>
          </w:p>
        </w:tc>
        <w:tc>
          <w:tcPr>
            <w:tcW w:w="7513" w:type="dxa"/>
            <w:tcBorders>
              <w:bottom w:val="single" w:sz="4" w:space="0" w:color="auto"/>
            </w:tcBorders>
          </w:tcPr>
          <w:p w:rsidR="00BE76BE" w:rsidRPr="001329AC" w:rsidRDefault="00BE76BE" w:rsidP="00703554">
            <w:pPr>
              <w:spacing w:line="280" w:lineRule="exact"/>
              <w:jc w:val="both"/>
              <w:rPr>
                <w:color w:val="000000"/>
              </w:rPr>
            </w:pPr>
            <w:r>
              <w:rPr>
                <w:color w:val="000000"/>
              </w:rPr>
              <w:t xml:space="preserve">На основании заказов клиентов согласно договорам транспортной экспедиции, </w:t>
            </w:r>
            <w:r>
              <w:t xml:space="preserve">заключенным между филиалом ПАО «ТрансКонтейнер» на Дальневосточной железной дороге и клиентами </w:t>
            </w:r>
            <w:r>
              <w:rPr>
                <w:color w:val="000000"/>
              </w:rPr>
              <w:t>планируемые объемы составят:</w:t>
            </w:r>
          </w:p>
          <w:p w:rsidR="00BE76BE" w:rsidRPr="001329AC" w:rsidRDefault="00BE76BE" w:rsidP="00703554">
            <w:pPr>
              <w:spacing w:line="280" w:lineRule="exact"/>
              <w:jc w:val="both"/>
              <w:rPr>
                <w:b/>
              </w:rPr>
            </w:pPr>
            <w:r>
              <w:rPr>
                <w:b/>
              </w:rPr>
              <w:t>Ст. Южно-Сахалинск-грузовой:</w:t>
            </w:r>
          </w:p>
          <w:p w:rsidR="00BE76BE" w:rsidRPr="001329AC" w:rsidRDefault="00BE76BE" w:rsidP="00703554">
            <w:pPr>
              <w:jc w:val="both"/>
            </w:pPr>
            <w:r w:rsidRPr="006348EA">
              <w:t>Среднемесячный</w:t>
            </w:r>
            <w:r>
              <w:t xml:space="preserve">  объем завоза/вывоза 20,40 футовых – от 1 до 4 контейнеров; </w:t>
            </w:r>
          </w:p>
          <w:p w:rsidR="00BE76BE" w:rsidRDefault="00BE76BE" w:rsidP="00703554">
            <w:pPr>
              <w:spacing w:line="280" w:lineRule="exact"/>
              <w:jc w:val="both"/>
            </w:pPr>
            <w:r>
              <w:rPr>
                <w:b/>
              </w:rPr>
              <w:t>Порт Корсаков:</w:t>
            </w:r>
          </w:p>
          <w:p w:rsidR="00BE76BE" w:rsidRPr="001329AC" w:rsidRDefault="00BE76BE" w:rsidP="00703554">
            <w:pPr>
              <w:jc w:val="both"/>
            </w:pPr>
            <w:r>
              <w:t>Среднемесячный  объем завоза/вывоза 20 футовых – от 25 до 80 контейнеров; 40 футовых – от 15 до 35 контейнеров.</w:t>
            </w:r>
          </w:p>
          <w:p w:rsidR="00BE76BE" w:rsidRDefault="00BE76BE" w:rsidP="00703554">
            <w:pPr>
              <w:jc w:val="both"/>
            </w:pPr>
            <w:r>
              <w:t>Суточный объем завоза/вывоза 20 футовых – от 1 до 27 контейнеров; 40 футовых – от 1 до 10 контейнеров.</w:t>
            </w:r>
          </w:p>
          <w:p w:rsidR="00BE76BE" w:rsidRDefault="00BE76BE" w:rsidP="00703554">
            <w:pPr>
              <w:jc w:val="both"/>
            </w:pPr>
            <w:r>
              <w:t>Указанные среднемесячные и среднесуточные показатели объема завоза/вывоза не возлагают на Заказчика обязанности по заказу какого-либо определенного объема работ (услуг).</w:t>
            </w:r>
          </w:p>
          <w:p w:rsidR="00BE76BE" w:rsidRDefault="00BE76BE" w:rsidP="00703554">
            <w:pPr>
              <w:jc w:val="both"/>
            </w:pPr>
          </w:p>
          <w:p w:rsidR="00BE76BE" w:rsidRPr="0088304F" w:rsidRDefault="00BE76BE" w:rsidP="00703554">
            <w:pPr>
              <w:jc w:val="both"/>
            </w:pPr>
          </w:p>
        </w:tc>
      </w:tr>
      <w:tr w:rsidR="00BE76BE" w:rsidRPr="00747929" w:rsidTr="00703554">
        <w:trPr>
          <w:trHeight w:hRule="exact" w:val="4262"/>
        </w:trPr>
        <w:tc>
          <w:tcPr>
            <w:tcW w:w="2552" w:type="dxa"/>
            <w:tcBorders>
              <w:top w:val="single" w:sz="4" w:space="0" w:color="auto"/>
            </w:tcBorders>
          </w:tcPr>
          <w:p w:rsidR="00BE76BE" w:rsidRPr="00747929" w:rsidRDefault="00BE76BE" w:rsidP="00703554">
            <w:pPr>
              <w:spacing w:line="280" w:lineRule="exact"/>
              <w:rPr>
                <w:color w:val="000000"/>
              </w:rPr>
            </w:pPr>
            <w:r>
              <w:lastRenderedPageBreak/>
              <w:t>6. Максимальная (совокупная) цена договора</w:t>
            </w:r>
          </w:p>
        </w:tc>
        <w:tc>
          <w:tcPr>
            <w:tcW w:w="7513" w:type="dxa"/>
            <w:tcBorders>
              <w:top w:val="single" w:sz="4" w:space="0" w:color="auto"/>
              <w:bottom w:val="single" w:sz="4" w:space="0" w:color="auto"/>
            </w:tcBorders>
          </w:tcPr>
          <w:p w:rsidR="00BE76BE" w:rsidRDefault="00BE76BE" w:rsidP="00703554">
            <w:pPr>
              <w:tabs>
                <w:tab w:val="left" w:pos="709"/>
              </w:tabs>
              <w:jc w:val="both"/>
              <w:rPr>
                <w:szCs w:val="28"/>
              </w:rPr>
            </w:pPr>
            <w:r>
              <w:t xml:space="preserve">Максимальная (совокупная) цена договора, заключаемого по итогам Открытого конкурса, составляет </w:t>
            </w:r>
            <w:r>
              <w:rPr>
                <w:color w:val="000000"/>
              </w:rPr>
              <w:t xml:space="preserve">80 000 </w:t>
            </w:r>
            <w:proofErr w:type="spellStart"/>
            <w:r>
              <w:rPr>
                <w:color w:val="000000"/>
              </w:rPr>
              <w:t>000</w:t>
            </w:r>
            <w:proofErr w:type="spellEnd"/>
            <w:r>
              <w:rPr>
                <w:szCs w:val="28"/>
              </w:rPr>
              <w:t>, 00 (восемьдесят миллионов) рублей</w:t>
            </w:r>
            <w:r>
              <w:rPr>
                <w:color w:val="000000"/>
              </w:rPr>
              <w:t xml:space="preserve"> 00 копеек</w:t>
            </w:r>
            <w:r>
              <w:t xml:space="preserve">,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BE76BE" w:rsidRPr="001329AC" w:rsidRDefault="00BE76BE" w:rsidP="00703554">
            <w:pPr>
              <w:jc w:val="both"/>
            </w:pPr>
          </w:p>
        </w:tc>
      </w:tr>
      <w:tr w:rsidR="00BE76BE" w:rsidRPr="007047D4" w:rsidTr="00703554">
        <w:trPr>
          <w:trHeight w:val="411"/>
        </w:trPr>
        <w:tc>
          <w:tcPr>
            <w:tcW w:w="2552" w:type="dxa"/>
          </w:tcPr>
          <w:p w:rsidR="00BE76BE" w:rsidRPr="00AF5E4D" w:rsidRDefault="00BE76BE" w:rsidP="00703554">
            <w:pPr>
              <w:spacing w:line="280" w:lineRule="exact"/>
              <w:rPr>
                <w:color w:val="000000"/>
              </w:rPr>
            </w:pPr>
            <w:r>
              <w:rPr>
                <w:color w:val="000000"/>
              </w:rPr>
              <w:t>7. Основные требования, предъявляемые к автотранспортным предприятиям.</w:t>
            </w:r>
          </w:p>
        </w:tc>
        <w:tc>
          <w:tcPr>
            <w:tcW w:w="7513" w:type="dxa"/>
            <w:tcBorders>
              <w:top w:val="single" w:sz="4" w:space="0" w:color="auto"/>
            </w:tcBorders>
          </w:tcPr>
          <w:p w:rsidR="00BE76BE" w:rsidRPr="00AF5E4D" w:rsidRDefault="00BE76BE" w:rsidP="00703554">
            <w:pPr>
              <w:spacing w:line="280" w:lineRule="exact"/>
              <w:jc w:val="both"/>
              <w:rPr>
                <w:color w:val="000000"/>
              </w:rPr>
            </w:pPr>
            <w:r>
              <w:rPr>
                <w:color w:val="000000"/>
              </w:rPr>
              <w:t>Место предоставления транспортных средств в аренду:</w:t>
            </w:r>
          </w:p>
          <w:p w:rsidR="00BE76BE" w:rsidRDefault="00BE76BE" w:rsidP="00BE76BE">
            <w:pPr>
              <w:pStyle w:val="ab"/>
              <w:numPr>
                <w:ilvl w:val="0"/>
                <w:numId w:val="29"/>
              </w:numPr>
              <w:jc w:val="both"/>
            </w:pPr>
            <w:r w:rsidRPr="003E7804">
              <w:rPr>
                <w:b/>
              </w:rPr>
              <w:t xml:space="preserve">Южно-Сахалинск-грузовой: </w:t>
            </w:r>
            <w:r>
              <w:t>693012, Российская Федерация, г. Южно-Сахалинск, Пр. Мира, 2 г, (контейнерный терминал на станции Южно-Сахалинск-грузовой).</w:t>
            </w:r>
          </w:p>
          <w:p w:rsidR="00BE76BE" w:rsidRDefault="00BE76BE" w:rsidP="00BE76BE">
            <w:pPr>
              <w:pStyle w:val="ab"/>
              <w:numPr>
                <w:ilvl w:val="0"/>
                <w:numId w:val="29"/>
              </w:numPr>
              <w:jc w:val="both"/>
              <w:rPr>
                <w:b/>
                <w:color w:val="000000"/>
              </w:rPr>
            </w:pPr>
            <w:r w:rsidRPr="00C5405E">
              <w:rPr>
                <w:b/>
                <w:color w:val="000000"/>
              </w:rPr>
              <w:t xml:space="preserve">Порт Корсаков: </w:t>
            </w:r>
            <w:r w:rsidRPr="00C5405E">
              <w:rPr>
                <w:color w:val="000000"/>
              </w:rPr>
              <w:t>694020, Российская Федерация, г. Корсаков, ул. Вокзальная, 19 а.</w:t>
            </w:r>
          </w:p>
          <w:p w:rsidR="00BE76BE" w:rsidRDefault="00BE76BE" w:rsidP="00703554">
            <w:pPr>
              <w:jc w:val="both"/>
            </w:pPr>
          </w:p>
          <w:p w:rsidR="00BE76BE" w:rsidRPr="00AF5E4D" w:rsidRDefault="00BE76BE" w:rsidP="00703554">
            <w:pPr>
              <w:jc w:val="both"/>
            </w:pPr>
            <w:r>
              <w:t xml:space="preserve">     </w:t>
            </w:r>
            <w:r w:rsidR="002B2DBD">
              <w:t>Автотранспортное</w:t>
            </w:r>
            <w:r>
              <w:t xml:space="preserve"> предприятие должно иметь возможность оказания услуг во всех местах предоставления транспортных средств. </w:t>
            </w:r>
          </w:p>
          <w:p w:rsidR="00BE76BE" w:rsidRPr="00AF5E4D" w:rsidRDefault="00BE76BE" w:rsidP="00703554">
            <w:pPr>
              <w:jc w:val="both"/>
              <w:rPr>
                <w:b/>
              </w:rPr>
            </w:pPr>
            <w:r>
              <w:rPr>
                <w:b/>
              </w:rPr>
              <w:t xml:space="preserve">      К автотранспортному предприятию (арендодателю) предъявляются следующие требования:</w:t>
            </w:r>
          </w:p>
          <w:p w:rsidR="00BE76BE" w:rsidRPr="00AF5E4D" w:rsidRDefault="00BE76BE" w:rsidP="00703554">
            <w:pPr>
              <w:tabs>
                <w:tab w:val="center" w:pos="3648"/>
              </w:tabs>
              <w:jc w:val="both"/>
              <w:rPr>
                <w:b/>
              </w:rPr>
            </w:pPr>
            <w:r>
              <w:rPr>
                <w:b/>
                <w:sz w:val="28"/>
                <w:szCs w:val="28"/>
              </w:rPr>
              <w:t xml:space="preserve">  </w:t>
            </w:r>
            <w:r>
              <w:rPr>
                <w:b/>
              </w:rPr>
              <w:t xml:space="preserve">    Арендодатель должен:</w:t>
            </w:r>
            <w:r>
              <w:rPr>
                <w:b/>
              </w:rPr>
              <w:tab/>
            </w:r>
          </w:p>
          <w:p w:rsidR="00BE76BE" w:rsidRPr="00FB1517" w:rsidRDefault="00BE76BE" w:rsidP="00BE76BE">
            <w:pPr>
              <w:pStyle w:val="ab"/>
              <w:numPr>
                <w:ilvl w:val="0"/>
                <w:numId w:val="23"/>
              </w:numPr>
              <w:ind w:left="0" w:firstLine="357"/>
              <w:jc w:val="both"/>
            </w:pPr>
            <w:r w:rsidRPr="00FB1517">
              <w:rPr>
                <w:rFonts w:eastAsia="Calibri"/>
                <w:lang w:eastAsia="en-US"/>
              </w:rPr>
              <w:t>иметь в собственности или на ином законном праве транспортные средства, пригодные для перевозки крупнотоннажных контейнеров, в количестве не менее 60 единиц (в том числе, 30 тягачей и 30 полуприцепов, из которых не менее 10 пригодных для 40-футовых контейнеров);</w:t>
            </w:r>
          </w:p>
          <w:p w:rsidR="00BE76BE" w:rsidRPr="001C27A3" w:rsidRDefault="00BE76BE" w:rsidP="00BE76BE">
            <w:pPr>
              <w:pStyle w:val="ab"/>
              <w:numPr>
                <w:ilvl w:val="0"/>
                <w:numId w:val="23"/>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E76BE" w:rsidRPr="001C27A3" w:rsidRDefault="00BE76BE" w:rsidP="00BE76BE">
            <w:pPr>
              <w:pStyle w:val="ab"/>
              <w:numPr>
                <w:ilvl w:val="0"/>
                <w:numId w:val="23"/>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E76BE" w:rsidRPr="001C27A3" w:rsidRDefault="00BE76BE" w:rsidP="00BE76BE">
            <w:pPr>
              <w:pStyle w:val="ab"/>
              <w:numPr>
                <w:ilvl w:val="0"/>
                <w:numId w:val="23"/>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E76BE" w:rsidRPr="001C27A3" w:rsidRDefault="00BE76BE" w:rsidP="00BE76BE">
            <w:pPr>
              <w:pStyle w:val="ab"/>
              <w:numPr>
                <w:ilvl w:val="0"/>
                <w:numId w:val="23"/>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E76BE" w:rsidRPr="001C27A3" w:rsidRDefault="00BE76BE" w:rsidP="00BE76BE">
            <w:pPr>
              <w:pStyle w:val="ab"/>
              <w:numPr>
                <w:ilvl w:val="0"/>
                <w:numId w:val="23"/>
              </w:numPr>
              <w:ind w:left="0" w:firstLine="357"/>
              <w:jc w:val="both"/>
            </w:pPr>
            <w:r>
              <w:t>предоставлять технически исправное транспортное средство, пригодное для перевозки заявленных грузов;</w:t>
            </w:r>
          </w:p>
          <w:p w:rsidR="00BE76BE" w:rsidRPr="001C27A3" w:rsidRDefault="00BE76BE" w:rsidP="00BE76BE">
            <w:pPr>
              <w:pStyle w:val="ab"/>
              <w:numPr>
                <w:ilvl w:val="0"/>
                <w:numId w:val="23"/>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E76BE" w:rsidRPr="001C27A3" w:rsidRDefault="00BE76BE" w:rsidP="00BE76BE">
            <w:pPr>
              <w:pStyle w:val="ab"/>
              <w:numPr>
                <w:ilvl w:val="0"/>
                <w:numId w:val="23"/>
              </w:numPr>
              <w:ind w:left="0" w:firstLine="357"/>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w:t>
            </w:r>
            <w:r>
              <w:lastRenderedPageBreak/>
              <w:t>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E76BE" w:rsidRPr="001C27A3" w:rsidRDefault="00BE76BE" w:rsidP="00BE76BE">
            <w:pPr>
              <w:pStyle w:val="ab"/>
              <w:numPr>
                <w:ilvl w:val="0"/>
                <w:numId w:val="23"/>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E76BE" w:rsidRPr="001C27A3" w:rsidRDefault="00BE76BE" w:rsidP="00BE76BE">
            <w:pPr>
              <w:pStyle w:val="ab"/>
              <w:numPr>
                <w:ilvl w:val="0"/>
                <w:numId w:val="23"/>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E76BE" w:rsidRPr="001C27A3" w:rsidRDefault="00BE76BE" w:rsidP="00BE76BE">
            <w:pPr>
              <w:pStyle w:val="ab"/>
              <w:numPr>
                <w:ilvl w:val="0"/>
                <w:numId w:val="23"/>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E76BE" w:rsidRPr="001C27A3" w:rsidRDefault="00BE76BE" w:rsidP="00BE76BE">
            <w:pPr>
              <w:pStyle w:val="ab"/>
              <w:numPr>
                <w:ilvl w:val="0"/>
                <w:numId w:val="23"/>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E76BE" w:rsidRPr="001C27A3" w:rsidRDefault="00BE76BE" w:rsidP="00BE76BE">
            <w:pPr>
              <w:pStyle w:val="ab"/>
              <w:numPr>
                <w:ilvl w:val="0"/>
                <w:numId w:val="23"/>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E76BE" w:rsidRPr="001C27A3" w:rsidRDefault="00BE76BE" w:rsidP="00BE76BE">
            <w:pPr>
              <w:pStyle w:val="ab"/>
              <w:numPr>
                <w:ilvl w:val="0"/>
                <w:numId w:val="23"/>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E76BE" w:rsidRPr="001C27A3" w:rsidRDefault="00BE76BE" w:rsidP="00BE76BE">
            <w:pPr>
              <w:pStyle w:val="ab"/>
              <w:numPr>
                <w:ilvl w:val="0"/>
                <w:numId w:val="23"/>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E76BE" w:rsidRPr="001C27A3" w:rsidRDefault="00BE76BE" w:rsidP="00BE76BE">
            <w:pPr>
              <w:pStyle w:val="ab"/>
              <w:numPr>
                <w:ilvl w:val="0"/>
                <w:numId w:val="23"/>
              </w:numPr>
              <w:ind w:left="0" w:firstLine="357"/>
              <w:jc w:val="both"/>
            </w:pPr>
            <w:r>
              <w:t>обеспечить исполнение силами экипажа выполнение сопутствующих услуг:</w:t>
            </w:r>
          </w:p>
          <w:p w:rsidR="00BE76BE" w:rsidRPr="001C27A3" w:rsidRDefault="00BE76BE" w:rsidP="00BE76BE">
            <w:pPr>
              <w:numPr>
                <w:ilvl w:val="0"/>
                <w:numId w:val="22"/>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E76BE" w:rsidRPr="001C27A3" w:rsidRDefault="00BE76BE" w:rsidP="00BE76BE">
            <w:pPr>
              <w:numPr>
                <w:ilvl w:val="0"/>
                <w:numId w:val="22"/>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E76BE" w:rsidRPr="001C27A3" w:rsidRDefault="00BE76BE" w:rsidP="00BE76BE">
            <w:pPr>
              <w:numPr>
                <w:ilvl w:val="0"/>
                <w:numId w:val="22"/>
              </w:numPr>
              <w:jc w:val="both"/>
            </w:pPr>
            <w:r>
              <w:t>проверку технического и коммерческого состояния контейнера после выгрузки из него груза;</w:t>
            </w:r>
          </w:p>
          <w:p w:rsidR="00BE76BE" w:rsidRPr="001C27A3" w:rsidRDefault="00BE76BE" w:rsidP="00BE76BE">
            <w:pPr>
              <w:numPr>
                <w:ilvl w:val="0"/>
                <w:numId w:val="22"/>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E76BE" w:rsidRPr="001C27A3" w:rsidRDefault="00BE76BE" w:rsidP="00BE76BE">
            <w:pPr>
              <w:numPr>
                <w:ilvl w:val="0"/>
                <w:numId w:val="22"/>
              </w:numPr>
              <w:jc w:val="both"/>
            </w:pPr>
            <w:r>
              <w:t>сохранность контейнеров, предоставленных для перевозки, с момента приемки до момента выдачи уполномоченному лицу;</w:t>
            </w:r>
          </w:p>
          <w:p w:rsidR="00BE76BE" w:rsidRPr="001C27A3" w:rsidRDefault="00BE76BE" w:rsidP="00BE76BE">
            <w:pPr>
              <w:numPr>
                <w:ilvl w:val="0"/>
                <w:numId w:val="22"/>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E76BE" w:rsidRPr="001C27A3" w:rsidRDefault="00BE76BE" w:rsidP="00BE76BE">
            <w:pPr>
              <w:numPr>
                <w:ilvl w:val="0"/>
                <w:numId w:val="22"/>
              </w:numPr>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w:t>
            </w:r>
            <w:r>
              <w:lastRenderedPageBreak/>
              <w:t>убытия транспортного средства арендодателя под загрузку/выгрузку;</w:t>
            </w:r>
          </w:p>
          <w:p w:rsidR="00BE76BE" w:rsidRPr="001C27A3" w:rsidRDefault="00BE76BE" w:rsidP="00BE76BE">
            <w:pPr>
              <w:numPr>
                <w:ilvl w:val="0"/>
                <w:numId w:val="22"/>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E76BE" w:rsidRPr="001C27A3" w:rsidRDefault="00BE76BE" w:rsidP="00BE76BE">
            <w:pPr>
              <w:numPr>
                <w:ilvl w:val="0"/>
                <w:numId w:val="22"/>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E76BE" w:rsidRPr="001C27A3" w:rsidRDefault="00BE76BE" w:rsidP="00BE76BE">
            <w:pPr>
              <w:numPr>
                <w:ilvl w:val="0"/>
                <w:numId w:val="22"/>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E76BE" w:rsidRPr="001C27A3" w:rsidRDefault="00BE76BE" w:rsidP="00BE76BE">
            <w:pPr>
              <w:numPr>
                <w:ilvl w:val="0"/>
                <w:numId w:val="22"/>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E76BE" w:rsidRPr="00AF5E4D" w:rsidRDefault="00BE76BE" w:rsidP="00BE76BE">
            <w:pPr>
              <w:pStyle w:val="ab"/>
              <w:numPr>
                <w:ilvl w:val="0"/>
                <w:numId w:val="23"/>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Открытого конкурса.</w:t>
            </w:r>
          </w:p>
        </w:tc>
      </w:tr>
      <w:tr w:rsidR="00BE76BE" w:rsidRPr="007047D4" w:rsidTr="00703554">
        <w:trPr>
          <w:trHeight w:val="597"/>
        </w:trPr>
        <w:tc>
          <w:tcPr>
            <w:tcW w:w="2552" w:type="dxa"/>
          </w:tcPr>
          <w:p w:rsidR="00BE76BE" w:rsidRPr="007047D4" w:rsidRDefault="00BE76BE" w:rsidP="00703554">
            <w:pPr>
              <w:spacing w:line="274" w:lineRule="exact"/>
              <w:rPr>
                <w:color w:val="000000"/>
              </w:rPr>
            </w:pPr>
            <w:r>
              <w:rPr>
                <w:color w:val="000000"/>
              </w:rPr>
              <w:lastRenderedPageBreak/>
              <w:t>8. Особые требования.</w:t>
            </w:r>
          </w:p>
        </w:tc>
        <w:tc>
          <w:tcPr>
            <w:tcW w:w="7513" w:type="dxa"/>
          </w:tcPr>
          <w:p w:rsidR="00BE76BE" w:rsidRPr="00B40F8F" w:rsidRDefault="00BE76BE" w:rsidP="00703554">
            <w:pPr>
              <w:ind w:right="113"/>
              <w:contextualSpacing/>
              <w:jc w:val="both"/>
              <w:rPr>
                <w:color w:val="000000"/>
                <w:lang w:eastAsia="ru-RU"/>
              </w:rPr>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BE76BE" w:rsidRPr="007047D4" w:rsidTr="00703554">
        <w:trPr>
          <w:trHeight w:val="597"/>
        </w:trPr>
        <w:tc>
          <w:tcPr>
            <w:tcW w:w="2552" w:type="dxa"/>
          </w:tcPr>
          <w:p w:rsidR="00BE76BE" w:rsidRPr="007047D4" w:rsidRDefault="00BE76BE" w:rsidP="00703554">
            <w:pPr>
              <w:spacing w:line="274" w:lineRule="exact"/>
              <w:rPr>
                <w:color w:val="000000"/>
              </w:rPr>
            </w:pPr>
            <w:r>
              <w:rPr>
                <w:color w:val="000000"/>
              </w:rPr>
              <w:t>9.  Ставки арендной платы</w:t>
            </w:r>
          </w:p>
        </w:tc>
        <w:tc>
          <w:tcPr>
            <w:tcW w:w="7513" w:type="dxa"/>
          </w:tcPr>
          <w:p w:rsidR="00BE76BE" w:rsidRPr="007047D4" w:rsidRDefault="00BE76BE" w:rsidP="00703554">
            <w:pPr>
              <w:ind w:firstLine="459"/>
              <w:jc w:val="both"/>
              <w:rPr>
                <w:color w:val="000000"/>
              </w:rPr>
            </w:pPr>
            <w:r>
              <w:rPr>
                <w:color w:val="000000"/>
              </w:rPr>
              <w:t xml:space="preserve">Предложение о сотрудничестве должно быть предоставлено  по  форме </w:t>
            </w:r>
            <w:r w:rsidRPr="003E7804">
              <w:rPr>
                <w:color w:val="000000"/>
              </w:rPr>
              <w:t>Приложения № 3</w:t>
            </w:r>
            <w:r>
              <w:rPr>
                <w:color w:val="000000"/>
              </w:rPr>
              <w:t xml:space="preserve"> к Документации о закупке.</w:t>
            </w:r>
          </w:p>
          <w:p w:rsidR="00BE76BE" w:rsidRDefault="00BE76BE" w:rsidP="00703554">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BE76BE" w:rsidRDefault="00BE76BE" w:rsidP="00703554">
            <w:pPr>
              <w:ind w:firstLine="459"/>
              <w:jc w:val="both"/>
            </w:pPr>
            <w:r>
              <w:t xml:space="preserve">Стоимость единицы продукции (единичные расценки) по договору, заключаемому по результатам проведения настоящей процедуры Открытого конкурса, в процессе исполнения договора может быть увеличена без проведения дополнительных закупочных процедур на следующих условиях: </w:t>
            </w:r>
            <w:r w:rsidRPr="00E76E1E">
              <w:t>увеличение предельных ставок арендной платы возможно</w:t>
            </w:r>
            <w:r w:rsidR="00703554">
              <w:t xml:space="preserve"> только по соглашению сторон;</w:t>
            </w:r>
            <w:r w:rsidRPr="00E76E1E">
              <w:t xml:space="preserve"> </w:t>
            </w:r>
            <w:r w:rsidRPr="005E49FE">
              <w:t xml:space="preserve">не ранее </w:t>
            </w:r>
            <w:r w:rsidR="00703554" w:rsidRPr="005E49FE">
              <w:t>чем через 12 (двенадцать) месяцев</w:t>
            </w:r>
            <w:r w:rsidRPr="005E49FE">
              <w:t xml:space="preserve"> с даты заключения Д</w:t>
            </w:r>
            <w:r w:rsidRPr="00E76E1E">
              <w:t>оговора</w:t>
            </w:r>
            <w:r w:rsidR="004B5F50" w:rsidRPr="00570113">
              <w:rPr>
                <w:sz w:val="22"/>
                <w:szCs w:val="22"/>
              </w:rPr>
              <w:t xml:space="preserve">; увеличение предельных ставок не может быть более чем на </w:t>
            </w:r>
            <w:r w:rsidR="004B5F50">
              <w:rPr>
                <w:sz w:val="22"/>
                <w:szCs w:val="22"/>
              </w:rPr>
              <w:t>10</w:t>
            </w:r>
            <w:r w:rsidR="004B5F50" w:rsidRPr="00570113">
              <w:rPr>
                <w:sz w:val="22"/>
                <w:szCs w:val="22"/>
              </w:rPr>
              <w:t>% (</w:t>
            </w:r>
            <w:r w:rsidR="004B5F50">
              <w:rPr>
                <w:sz w:val="22"/>
                <w:szCs w:val="22"/>
              </w:rPr>
              <w:t>десять</w:t>
            </w:r>
            <w:r w:rsidR="004B5F50" w:rsidRPr="00570113">
              <w:rPr>
                <w:sz w:val="22"/>
                <w:szCs w:val="22"/>
              </w:rPr>
              <w:t xml:space="preserve"> процентов) в год</w:t>
            </w:r>
            <w:r w:rsidR="005E49FE">
              <w:rPr>
                <w:sz w:val="22"/>
                <w:szCs w:val="22"/>
              </w:rPr>
              <w:t>.</w:t>
            </w:r>
          </w:p>
          <w:p w:rsidR="00703554" w:rsidRPr="00703554" w:rsidRDefault="00703554" w:rsidP="00703554">
            <w:pPr>
              <w:pStyle w:val="ab"/>
              <w:ind w:left="34" w:firstLine="142"/>
              <w:rPr>
                <w:rFonts w:cs="Arial"/>
                <w:bCs/>
                <w:i/>
                <w:iCs/>
                <w:color w:val="7030A0"/>
                <w:lang w:eastAsia="ru-RU"/>
              </w:rPr>
            </w:pPr>
          </w:p>
        </w:tc>
      </w:tr>
      <w:tr w:rsidR="00BE76BE" w:rsidRPr="007047D4" w:rsidTr="00F65EBD">
        <w:trPr>
          <w:trHeight w:val="2189"/>
        </w:trPr>
        <w:tc>
          <w:tcPr>
            <w:tcW w:w="2552" w:type="dxa"/>
          </w:tcPr>
          <w:p w:rsidR="00BE76BE" w:rsidRPr="007047D4" w:rsidRDefault="00BE76BE" w:rsidP="00703554">
            <w:pPr>
              <w:spacing w:line="274" w:lineRule="exact"/>
              <w:rPr>
                <w:color w:val="000000"/>
              </w:rPr>
            </w:pPr>
            <w:r>
              <w:rPr>
                <w:color w:val="000000"/>
              </w:rPr>
              <w:lastRenderedPageBreak/>
              <w:t>10.  Иные условия</w:t>
            </w:r>
          </w:p>
        </w:tc>
        <w:tc>
          <w:tcPr>
            <w:tcW w:w="7513" w:type="dxa"/>
          </w:tcPr>
          <w:p w:rsidR="00BE76BE" w:rsidRPr="001C27A3" w:rsidRDefault="00BE76BE" w:rsidP="00703554">
            <w:pPr>
              <w:ind w:firstLine="459"/>
              <w:jc w:val="both"/>
            </w:pPr>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E76BE" w:rsidRPr="00AF5E4D" w:rsidRDefault="00BE76BE" w:rsidP="00703554">
            <w:pPr>
              <w:jc w:val="both"/>
            </w:pPr>
          </w:p>
        </w:tc>
      </w:tr>
    </w:tbl>
    <w:p w:rsidR="00BE76BE" w:rsidRDefault="00BE76BE" w:rsidP="00BE76BE">
      <w:pPr>
        <w:tabs>
          <w:tab w:val="left" w:pos="1340"/>
        </w:tabs>
      </w:pPr>
      <w:r>
        <w:tab/>
      </w:r>
    </w:p>
    <w:p w:rsidR="00BE76BE" w:rsidRDefault="00BE76BE"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156F25" w:rsidRDefault="00156F25"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BE76BE" w:rsidRDefault="00BE76BE" w:rsidP="00BE76BE">
      <w:pPr>
        <w:tabs>
          <w:tab w:val="left" w:pos="1340"/>
        </w:tabs>
      </w:pPr>
    </w:p>
    <w:p w:rsidR="000E505D" w:rsidRDefault="000E505D" w:rsidP="00BE76BE">
      <w:pPr>
        <w:tabs>
          <w:tab w:val="left" w:pos="1340"/>
        </w:tabs>
      </w:pPr>
    </w:p>
    <w:p w:rsidR="000E505D" w:rsidRDefault="000E505D" w:rsidP="00BE76BE">
      <w:pPr>
        <w:tabs>
          <w:tab w:val="left" w:pos="1340"/>
        </w:tabs>
      </w:pPr>
    </w:p>
    <w:p w:rsidR="00BE76BE" w:rsidRDefault="00BE76BE" w:rsidP="00BE76BE">
      <w:pPr>
        <w:tabs>
          <w:tab w:val="left" w:pos="1340"/>
        </w:tabs>
      </w:pPr>
    </w:p>
    <w:p w:rsidR="00BE76BE" w:rsidRPr="008E70EA" w:rsidRDefault="00BE76BE" w:rsidP="00BE76BE">
      <w:pPr>
        <w:pStyle w:val="ab"/>
        <w:numPr>
          <w:ilvl w:val="0"/>
          <w:numId w:val="24"/>
        </w:numPr>
        <w:ind w:left="0" w:firstLine="397"/>
        <w:jc w:val="both"/>
        <w:rPr>
          <w:b/>
          <w:bCs/>
        </w:rPr>
      </w:pPr>
      <w:r w:rsidRPr="00C5405E">
        <w:rPr>
          <w:b/>
          <w:bCs/>
        </w:rPr>
        <w:lastRenderedPageBreak/>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 за 1 рейс, в рублях РФ, без НДС</w:t>
      </w:r>
    </w:p>
    <w:p w:rsidR="00BE76BE" w:rsidRDefault="00BE76BE" w:rsidP="00BE76BE">
      <w:pPr>
        <w:pStyle w:val="ab"/>
        <w:ind w:left="397"/>
        <w:jc w:val="both"/>
        <w:rPr>
          <w:b/>
          <w:bCs/>
        </w:rPr>
      </w:pPr>
    </w:p>
    <w:p w:rsidR="00BE76BE" w:rsidRDefault="00BE76BE" w:rsidP="00BE76BE">
      <w:pPr>
        <w:ind w:firstLine="708"/>
        <w:jc w:val="right"/>
      </w:pPr>
      <w:r>
        <w:t>Таблица №1</w:t>
      </w:r>
    </w:p>
    <w:tbl>
      <w:tblPr>
        <w:tblW w:w="9340" w:type="dxa"/>
        <w:tblInd w:w="93" w:type="dxa"/>
        <w:tblLook w:val="04A0"/>
      </w:tblPr>
      <w:tblGrid>
        <w:gridCol w:w="740"/>
        <w:gridCol w:w="5700"/>
        <w:gridCol w:w="1440"/>
        <w:gridCol w:w="1460"/>
      </w:tblGrid>
      <w:tr w:rsidR="00BE76BE" w:rsidRPr="003E2EF2" w:rsidTr="00703554">
        <w:trPr>
          <w:trHeight w:val="53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 xml:space="preserve">№ </w:t>
            </w:r>
            <w:proofErr w:type="spellStart"/>
            <w:r w:rsidRPr="003E2EF2">
              <w:rPr>
                <w:b/>
                <w:bCs/>
                <w:color w:val="000000"/>
                <w:sz w:val="20"/>
                <w:szCs w:val="20"/>
                <w:lang w:eastAsia="ru-RU"/>
              </w:rPr>
              <w:t>п</w:t>
            </w:r>
            <w:proofErr w:type="spellEnd"/>
            <w:r w:rsidRPr="003E2EF2">
              <w:rPr>
                <w:b/>
                <w:bCs/>
                <w:color w:val="000000"/>
                <w:sz w:val="20"/>
                <w:szCs w:val="20"/>
                <w:lang w:eastAsia="ru-RU"/>
              </w:rPr>
              <w:t>/</w:t>
            </w:r>
            <w:proofErr w:type="spellStart"/>
            <w:r w:rsidRPr="003E2EF2">
              <w:rPr>
                <w:b/>
                <w:bCs/>
                <w:color w:val="000000"/>
                <w:sz w:val="20"/>
                <w:szCs w:val="20"/>
                <w:lang w:eastAsia="ru-RU"/>
              </w:rPr>
              <w:t>п</w:t>
            </w:r>
            <w:proofErr w:type="spellEnd"/>
          </w:p>
        </w:tc>
        <w:tc>
          <w:tcPr>
            <w:tcW w:w="5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Типоразмер контейнера</w:t>
            </w:r>
          </w:p>
        </w:tc>
      </w:tr>
      <w:tr w:rsidR="00BE76BE" w:rsidRPr="003E2EF2" w:rsidTr="00703554">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E76BE" w:rsidRPr="003E2EF2" w:rsidRDefault="00BE76BE" w:rsidP="00703554">
            <w:pPr>
              <w:suppressAutoHyphens w:val="0"/>
              <w:rPr>
                <w:b/>
                <w:bCs/>
                <w:color w:val="000000"/>
                <w:sz w:val="20"/>
                <w:szCs w:val="20"/>
                <w:lang w:eastAsia="ru-RU"/>
              </w:rPr>
            </w:pPr>
          </w:p>
        </w:tc>
        <w:tc>
          <w:tcPr>
            <w:tcW w:w="5700" w:type="dxa"/>
            <w:vMerge/>
            <w:tcBorders>
              <w:top w:val="single" w:sz="4" w:space="0" w:color="auto"/>
              <w:left w:val="single" w:sz="4" w:space="0" w:color="auto"/>
              <w:bottom w:val="single" w:sz="4" w:space="0" w:color="auto"/>
              <w:right w:val="single" w:sz="4" w:space="0" w:color="auto"/>
            </w:tcBorders>
            <w:vAlign w:val="center"/>
            <w:hideMark/>
          </w:tcPr>
          <w:p w:rsidR="00BE76BE" w:rsidRPr="003E2EF2" w:rsidRDefault="00BE76BE" w:rsidP="00703554">
            <w:pPr>
              <w:suppressAutoHyphens w:val="0"/>
              <w:rPr>
                <w:b/>
                <w:bCs/>
                <w:color w:val="000000"/>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20 фут</w:t>
            </w:r>
          </w:p>
        </w:tc>
        <w:tc>
          <w:tcPr>
            <w:tcW w:w="1460" w:type="dxa"/>
            <w:tcBorders>
              <w:top w:val="nil"/>
              <w:left w:val="nil"/>
              <w:bottom w:val="single" w:sz="4" w:space="0" w:color="auto"/>
              <w:right w:val="single" w:sz="4" w:space="0" w:color="auto"/>
            </w:tcBorders>
            <w:shd w:val="clear" w:color="000000" w:fill="FFFFFF"/>
            <w:noWrap/>
            <w:vAlign w:val="center"/>
            <w:hideMark/>
          </w:tcPr>
          <w:p w:rsidR="00BE76BE" w:rsidRPr="00900BAC" w:rsidRDefault="00BE76BE" w:rsidP="00703554">
            <w:pPr>
              <w:suppressAutoHyphens w:val="0"/>
              <w:jc w:val="center"/>
              <w:rPr>
                <w:b/>
                <w:color w:val="000000"/>
                <w:sz w:val="20"/>
                <w:szCs w:val="20"/>
                <w:lang w:eastAsia="ru-RU"/>
              </w:rPr>
            </w:pPr>
            <w:r w:rsidRPr="00900BAC">
              <w:rPr>
                <w:b/>
                <w:color w:val="000000"/>
                <w:sz w:val="20"/>
                <w:szCs w:val="20"/>
                <w:lang w:eastAsia="ru-RU"/>
              </w:rPr>
              <w:t>40 фут</w:t>
            </w:r>
          </w:p>
        </w:tc>
      </w:tr>
      <w:tr w:rsidR="00BE76BE" w:rsidRPr="003E2EF2" w:rsidTr="00703554">
        <w:trPr>
          <w:trHeight w:val="25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все улицы в пределах г. Южно-Сахалинск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5 182,0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7 949,0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с.Березняки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4 145,0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5 504,0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с.Ключи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4 145,0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5 504,0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 xml:space="preserve">район </w:t>
            </w:r>
            <w:proofErr w:type="spellStart"/>
            <w:r w:rsidRPr="003E2EF2">
              <w:rPr>
                <w:color w:val="000000"/>
                <w:sz w:val="20"/>
                <w:szCs w:val="20"/>
                <w:lang w:eastAsia="ru-RU"/>
              </w:rPr>
              <w:t>Лиственичное</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5 180,0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6 879,0</w:t>
            </w:r>
          </w:p>
        </w:tc>
      </w:tr>
      <w:tr w:rsidR="00BE76BE" w:rsidRPr="003E2EF2" w:rsidTr="00703554">
        <w:trPr>
          <w:trHeight w:val="34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5</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район Олимпия, с.Санаторное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5 699,0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7 568,0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п.Синегорск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6 217,0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8 255,0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район Хомутово</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4 663,0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6 191,0</w:t>
            </w:r>
          </w:p>
        </w:tc>
      </w:tr>
      <w:tr w:rsidR="00BE76BE" w:rsidRPr="003E2EF2" w:rsidTr="00703554">
        <w:trPr>
          <w:trHeight w:val="21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8</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г.Александровск-Сахалинский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48 480,0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64 375,0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9</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г.Анива</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7 254,0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9 631,0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10</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с.Мицулевка</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5 699,0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7 568,0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11</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с.Огоньки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7 254,0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9 631,0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12</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с.Троицкое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4 663,0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6 191,0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13</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с.Успенское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5 180,0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6 879,0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г.Долинск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6 735,0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8 944,0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15</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с.Быков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8 288,0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11 007,0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16</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с.Взморье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12 358,0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16 409,0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17</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Pr>
                <w:color w:val="000000"/>
                <w:sz w:val="20"/>
                <w:szCs w:val="20"/>
                <w:lang w:eastAsia="ru-RU"/>
              </w:rPr>
              <w:t xml:space="preserve"> </w:t>
            </w:r>
            <w:r w:rsidRPr="003E2EF2">
              <w:rPr>
                <w:color w:val="000000"/>
                <w:sz w:val="20"/>
                <w:szCs w:val="20"/>
                <w:lang w:eastAsia="ru-RU"/>
              </w:rPr>
              <w:t>с.Сокол</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5 180,0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6 879,0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18</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с.Стародубское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7 772,0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10 319,0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19</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с.Такое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5 699,0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7 568,0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20</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с.Углезаводск</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8 288,0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11 007,0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21</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г.Корсаков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7 772,0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10 319,0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22</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с.Дачное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6 217,0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8 255,0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23</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р.п.Мыс Свободный</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11 397,0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14 853,0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с.Озерское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11 407,0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15 147,0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25</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с.Охотское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8 808,0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11 302,0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26</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с.Пригородное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9 325,0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11 826,0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27</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г.Макаров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22 795,0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27 770,0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28</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с.Туманово</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22 795,0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27 770,0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29</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г.Невельск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12 358,0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18 934,0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30</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с.Горнозаводск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16 159,0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21 458,0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31</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п.Ноглики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55 134,0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73 211,0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32</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г.Оха</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85 553,0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103 000,0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33</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 xml:space="preserve">г.Поронайск </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26 617,0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35</w:t>
            </w:r>
            <w:r>
              <w:rPr>
                <w:color w:val="000000"/>
                <w:sz w:val="20"/>
                <w:szCs w:val="20"/>
                <w:lang w:eastAsia="ru-RU"/>
              </w:rPr>
              <w:t xml:space="preserve"> </w:t>
            </w:r>
            <w:r w:rsidRPr="003E2EF2">
              <w:rPr>
                <w:color w:val="000000"/>
                <w:sz w:val="20"/>
                <w:szCs w:val="20"/>
                <w:lang w:eastAsia="ru-RU"/>
              </w:rPr>
              <w:t>343,0</w:t>
            </w: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34</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с.Леонидово</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26 617,0</w:t>
            </w: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35 343,0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35</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п.Смирных</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36 122,0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47 000,0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36</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с.Онор</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22 814,0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30 294,0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37</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г.Томари</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22 000,0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27 500,0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38</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с.Красногорск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21 863,0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29 032,0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39</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с.Ильинское</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19 449,0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21 610,0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lastRenderedPageBreak/>
              <w:t>40</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п.Тымовский</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43 727,0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58 064,0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41</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г.Углегорск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30 418,0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40 000,0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42</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п.Шахтерск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33 000,0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40 000,0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43</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г.Холмск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12 358,0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20 196,0</w:t>
            </w: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44</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с.Чехов</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r w:rsidRPr="003E2EF2">
              <w:rPr>
                <w:color w:val="000000"/>
                <w:sz w:val="20"/>
                <w:szCs w:val="20"/>
                <w:lang w:eastAsia="ru-RU"/>
              </w:rPr>
              <w:t>18 065,0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24 000,0</w:t>
            </w:r>
          </w:p>
        </w:tc>
      </w:tr>
    </w:tbl>
    <w:p w:rsidR="00BE76BE" w:rsidRPr="004F05E1" w:rsidRDefault="00BE76BE" w:rsidP="00BE76BE">
      <w:pPr>
        <w:tabs>
          <w:tab w:val="left" w:pos="0"/>
        </w:tabs>
        <w:jc w:val="both"/>
        <w:rPr>
          <w:sz w:val="22"/>
          <w:szCs w:val="22"/>
        </w:rPr>
      </w:pPr>
      <w:r>
        <w:rPr>
          <w:sz w:val="22"/>
          <w:szCs w:val="22"/>
        </w:rPr>
        <w:t xml:space="preserve">Примечания: </w:t>
      </w:r>
      <w:r>
        <w:rPr>
          <w:bCs/>
          <w:sz w:val="22"/>
          <w:szCs w:val="22"/>
        </w:rPr>
        <w:t>Авторейс включает возврат порожнего контейнера.</w:t>
      </w:r>
    </w:p>
    <w:p w:rsidR="00BE76BE" w:rsidRDefault="00BE76BE" w:rsidP="00BE76BE">
      <w:pPr>
        <w:ind w:firstLine="708"/>
        <w:jc w:val="right"/>
      </w:pPr>
    </w:p>
    <w:p w:rsidR="00BE76BE" w:rsidRDefault="00BE76BE" w:rsidP="00BE76BE">
      <w:pPr>
        <w:ind w:firstLine="708"/>
        <w:jc w:val="right"/>
      </w:pPr>
      <w:r>
        <w:t>Таблица №2</w:t>
      </w:r>
    </w:p>
    <w:tbl>
      <w:tblPr>
        <w:tblW w:w="9544" w:type="dxa"/>
        <w:jc w:val="center"/>
        <w:tblInd w:w="863" w:type="dxa"/>
        <w:tblLayout w:type="fixed"/>
        <w:tblLook w:val="04A0"/>
      </w:tblPr>
      <w:tblGrid>
        <w:gridCol w:w="662"/>
        <w:gridCol w:w="4678"/>
        <w:gridCol w:w="1276"/>
        <w:gridCol w:w="1417"/>
        <w:gridCol w:w="1511"/>
      </w:tblGrid>
      <w:tr w:rsidR="00BE76BE" w:rsidTr="00703554">
        <w:trPr>
          <w:trHeight w:val="753"/>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spacing w:line="276" w:lineRule="auto"/>
              <w:ind w:firstLine="851"/>
              <w:jc w:val="center"/>
              <w:rPr>
                <w:b/>
                <w:bCs/>
                <w:sz w:val="20"/>
              </w:rPr>
            </w:pPr>
            <w:r w:rsidRPr="0003748C">
              <w:rPr>
                <w:b/>
                <w:bCs/>
                <w:sz w:val="20"/>
              </w:rPr>
              <w:t xml:space="preserve">№№ </w:t>
            </w:r>
            <w:proofErr w:type="spellStart"/>
            <w:r w:rsidRPr="0003748C">
              <w:rPr>
                <w:b/>
                <w:bCs/>
                <w:sz w:val="20"/>
              </w:rPr>
              <w:t>п</w:t>
            </w:r>
            <w:proofErr w:type="spellEnd"/>
            <w:r w:rsidRPr="0003748C">
              <w:rPr>
                <w:b/>
                <w:bCs/>
                <w:sz w:val="20"/>
              </w:rPr>
              <w:t>/</w:t>
            </w:r>
            <w:proofErr w:type="spellStart"/>
            <w:r w:rsidRPr="0003748C">
              <w:rPr>
                <w:b/>
                <w:bCs/>
                <w:sz w:val="20"/>
              </w:rPr>
              <w:t>п</w:t>
            </w:r>
            <w:proofErr w:type="spellEnd"/>
          </w:p>
        </w:tc>
        <w:tc>
          <w:tcPr>
            <w:tcW w:w="4678" w:type="dxa"/>
            <w:tcBorders>
              <w:top w:val="single" w:sz="4" w:space="0" w:color="auto"/>
              <w:left w:val="nil"/>
              <w:bottom w:val="single" w:sz="4" w:space="0" w:color="auto"/>
              <w:right w:val="single" w:sz="4" w:space="0" w:color="auto"/>
            </w:tcBorders>
            <w:noWrap/>
            <w:vAlign w:val="center"/>
            <w:hideMark/>
          </w:tcPr>
          <w:p w:rsidR="00BE76BE" w:rsidRPr="0003748C" w:rsidRDefault="00BE76BE" w:rsidP="00703554">
            <w:pPr>
              <w:spacing w:line="276" w:lineRule="auto"/>
              <w:ind w:firstLine="34"/>
              <w:jc w:val="center"/>
              <w:rPr>
                <w:b/>
                <w:bCs/>
                <w:sz w:val="20"/>
              </w:rPr>
            </w:pPr>
            <w:r w:rsidRPr="0003748C">
              <w:rPr>
                <w:b/>
                <w:bCs/>
                <w:sz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vAlign w:val="center"/>
            <w:hideMark/>
          </w:tcPr>
          <w:p w:rsidR="00BE76BE" w:rsidRPr="0003748C" w:rsidRDefault="00BE76BE" w:rsidP="00703554">
            <w:pPr>
              <w:spacing w:line="276" w:lineRule="auto"/>
              <w:jc w:val="center"/>
              <w:rPr>
                <w:b/>
                <w:bCs/>
                <w:sz w:val="20"/>
              </w:rPr>
            </w:pPr>
            <w:r w:rsidRPr="0003748C">
              <w:rPr>
                <w:b/>
                <w:bCs/>
                <w:sz w:val="20"/>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E76BE" w:rsidRPr="0003748C" w:rsidRDefault="00BE76BE" w:rsidP="00703554">
            <w:pPr>
              <w:spacing w:line="276" w:lineRule="auto"/>
              <w:jc w:val="center"/>
              <w:rPr>
                <w:b/>
                <w:bCs/>
                <w:sz w:val="20"/>
              </w:rPr>
            </w:pPr>
            <w:r w:rsidRPr="0003748C">
              <w:rPr>
                <w:b/>
                <w:bCs/>
                <w:sz w:val="20"/>
              </w:rPr>
              <w:t>Типоразмер контейнера</w:t>
            </w:r>
          </w:p>
        </w:tc>
        <w:tc>
          <w:tcPr>
            <w:tcW w:w="1511"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sidRPr="0003748C">
              <w:rPr>
                <w:b/>
                <w:bCs/>
                <w:sz w:val="20"/>
              </w:rPr>
              <w:t xml:space="preserve">Стоимость услуги  </w:t>
            </w:r>
          </w:p>
          <w:p w:rsidR="00BE76BE" w:rsidRPr="0003748C" w:rsidRDefault="00BE76BE" w:rsidP="00703554">
            <w:pPr>
              <w:spacing w:line="276" w:lineRule="auto"/>
              <w:jc w:val="center"/>
              <w:rPr>
                <w:b/>
                <w:bCs/>
                <w:sz w:val="20"/>
              </w:rPr>
            </w:pPr>
            <w:r w:rsidRPr="0003748C">
              <w:rPr>
                <w:b/>
                <w:bCs/>
                <w:sz w:val="20"/>
              </w:rPr>
              <w:t>(без НДС)</w:t>
            </w:r>
          </w:p>
        </w:tc>
      </w:tr>
      <w:tr w:rsidR="00BE76BE" w:rsidTr="00703554">
        <w:trPr>
          <w:trHeight w:val="555"/>
          <w:jc w:val="center"/>
        </w:trPr>
        <w:tc>
          <w:tcPr>
            <w:tcW w:w="662" w:type="dxa"/>
            <w:vMerge w:val="restart"/>
            <w:tcBorders>
              <w:top w:val="nil"/>
              <w:left w:val="single" w:sz="4" w:space="0" w:color="auto"/>
              <w:bottom w:val="single" w:sz="4" w:space="0" w:color="auto"/>
              <w:right w:val="single" w:sz="4" w:space="0" w:color="auto"/>
            </w:tcBorders>
            <w:noWrap/>
            <w:vAlign w:val="center"/>
            <w:hideMark/>
          </w:tcPr>
          <w:p w:rsidR="00BE76BE" w:rsidRPr="0003748C" w:rsidRDefault="00BE76BE" w:rsidP="00703554">
            <w:pPr>
              <w:spacing w:line="276" w:lineRule="auto"/>
              <w:ind w:firstLine="851"/>
              <w:jc w:val="center"/>
              <w:rPr>
                <w:sz w:val="20"/>
              </w:rPr>
            </w:pPr>
            <w:r w:rsidRPr="0003748C">
              <w:rPr>
                <w:sz w:val="20"/>
              </w:rPr>
              <w:t>11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76BE" w:rsidRPr="0003748C" w:rsidRDefault="00BE76BE" w:rsidP="00703554">
            <w:pPr>
              <w:spacing w:line="276" w:lineRule="auto"/>
              <w:ind w:firstLine="34"/>
              <w:jc w:val="center"/>
              <w:rPr>
                <w:sz w:val="20"/>
              </w:rPr>
            </w:pPr>
            <w:r w:rsidRPr="0003748C">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E76BE" w:rsidRPr="0003748C" w:rsidRDefault="00BE76BE" w:rsidP="00703554">
            <w:pPr>
              <w:spacing w:line="276" w:lineRule="auto"/>
              <w:jc w:val="center"/>
              <w:rPr>
                <w:sz w:val="20"/>
              </w:rPr>
            </w:pPr>
            <w:r w:rsidRPr="0003748C">
              <w:rPr>
                <w:sz w:val="20"/>
              </w:rPr>
              <w:t>час</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20 фут</w:t>
            </w:r>
          </w:p>
        </w:tc>
        <w:tc>
          <w:tcPr>
            <w:tcW w:w="15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600,00</w:t>
            </w:r>
          </w:p>
        </w:tc>
      </w:tr>
      <w:tr w:rsidR="00BE76BE" w:rsidTr="00703554">
        <w:trPr>
          <w:trHeight w:val="585"/>
          <w:jc w:val="center"/>
        </w:trPr>
        <w:tc>
          <w:tcPr>
            <w:tcW w:w="662" w:type="dxa"/>
            <w:vMerge/>
            <w:tcBorders>
              <w:top w:val="nil"/>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40 фут</w:t>
            </w:r>
          </w:p>
        </w:tc>
        <w:tc>
          <w:tcPr>
            <w:tcW w:w="15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600,00</w:t>
            </w:r>
          </w:p>
        </w:tc>
      </w:tr>
    </w:tbl>
    <w:p w:rsidR="00BE76BE" w:rsidRPr="00402057" w:rsidRDefault="00BE76BE" w:rsidP="00BE76BE">
      <w:pPr>
        <w:tabs>
          <w:tab w:val="left" w:pos="0"/>
        </w:tabs>
        <w:jc w:val="both"/>
        <w:rPr>
          <w:sz w:val="22"/>
          <w:szCs w:val="22"/>
        </w:rPr>
      </w:pPr>
      <w:r>
        <w:rPr>
          <w:sz w:val="22"/>
          <w:szCs w:val="22"/>
        </w:rPr>
        <w:t>Примечания:</w:t>
      </w:r>
    </w:p>
    <w:p w:rsidR="00BE76BE" w:rsidRPr="00402057" w:rsidRDefault="00BE76BE" w:rsidP="00BE76BE">
      <w:pPr>
        <w:tabs>
          <w:tab w:val="left" w:pos="0"/>
        </w:tabs>
        <w:jc w:val="both"/>
        <w:rPr>
          <w:sz w:val="22"/>
          <w:szCs w:val="22"/>
        </w:rPr>
      </w:pPr>
      <w:r>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BE76BE" w:rsidRPr="00402057" w:rsidRDefault="00BE76BE" w:rsidP="00BE76BE">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BE76BE" w:rsidRDefault="00BE76BE" w:rsidP="00BE76BE">
      <w:pPr>
        <w:rPr>
          <w:b/>
          <w:bCs/>
        </w:rPr>
      </w:pPr>
    </w:p>
    <w:p w:rsidR="00BE76BE" w:rsidRDefault="00BE76BE" w:rsidP="00BE76BE">
      <w:pPr>
        <w:rPr>
          <w:b/>
          <w:bCs/>
        </w:rPr>
      </w:pPr>
    </w:p>
    <w:p w:rsidR="00F57746" w:rsidRPr="00BE5946" w:rsidRDefault="00F57746" w:rsidP="00BE76BE">
      <w:pPr>
        <w:rPr>
          <w:b/>
          <w:bCs/>
        </w:rPr>
      </w:pPr>
    </w:p>
    <w:p w:rsidR="00BE76BE" w:rsidRPr="00A97148" w:rsidRDefault="00BE76BE" w:rsidP="00BE76BE">
      <w:pPr>
        <w:pStyle w:val="ab"/>
        <w:numPr>
          <w:ilvl w:val="0"/>
          <w:numId w:val="24"/>
        </w:numPr>
        <w:ind w:left="0" w:firstLine="397"/>
        <w:jc w:val="both"/>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Pr>
          <w:b/>
        </w:rPr>
        <w:t>в/из порта Корсаков</w:t>
      </w:r>
      <w:r>
        <w:rPr>
          <w:b/>
          <w:bCs/>
        </w:rPr>
        <w:t>) за 1 рейс, в рублях РФ, без НДС.</w:t>
      </w:r>
    </w:p>
    <w:p w:rsidR="00BE76BE" w:rsidRDefault="00BE76BE" w:rsidP="00BE76BE">
      <w:pPr>
        <w:pStyle w:val="ab"/>
        <w:ind w:left="1069"/>
        <w:rPr>
          <w:b/>
          <w:bCs/>
        </w:rPr>
      </w:pPr>
    </w:p>
    <w:p w:rsidR="00BE76BE" w:rsidRDefault="00BE76BE" w:rsidP="00BE76BE">
      <w:pPr>
        <w:pStyle w:val="ab"/>
        <w:ind w:left="1069"/>
        <w:jc w:val="right"/>
        <w:rPr>
          <w:bCs/>
        </w:rPr>
      </w:pPr>
      <w:r>
        <w:rPr>
          <w:bCs/>
        </w:rPr>
        <w:t>Таблица №3</w:t>
      </w:r>
    </w:p>
    <w:tbl>
      <w:tblPr>
        <w:tblW w:w="9371" w:type="dxa"/>
        <w:tblCellMar>
          <w:left w:w="0" w:type="dxa"/>
          <w:right w:w="0" w:type="dxa"/>
        </w:tblCellMar>
        <w:tblLook w:val="04A0"/>
      </w:tblPr>
      <w:tblGrid>
        <w:gridCol w:w="724"/>
        <w:gridCol w:w="5670"/>
        <w:gridCol w:w="1559"/>
        <w:gridCol w:w="1418"/>
      </w:tblGrid>
      <w:tr w:rsidR="00BE76BE" w:rsidTr="00703554">
        <w:trPr>
          <w:trHeight w:val="29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 xml:space="preserve">№ </w:t>
            </w:r>
            <w:proofErr w:type="spellStart"/>
            <w:r>
              <w:rPr>
                <w:b/>
                <w:bCs/>
                <w:color w:val="000000"/>
                <w:sz w:val="20"/>
                <w:szCs w:val="20"/>
              </w:rPr>
              <w:t>п</w:t>
            </w:r>
            <w:proofErr w:type="spellEnd"/>
            <w:r>
              <w:rPr>
                <w:b/>
                <w:bCs/>
                <w:color w:val="000000"/>
                <w:sz w:val="20"/>
                <w:szCs w:val="20"/>
              </w:rPr>
              <w:t>/</w:t>
            </w:r>
            <w:proofErr w:type="spellStart"/>
            <w:r>
              <w:rPr>
                <w:b/>
                <w:bCs/>
                <w:color w:val="000000"/>
                <w:sz w:val="20"/>
                <w:szCs w:val="20"/>
              </w:rPr>
              <w:t>п</w:t>
            </w:r>
            <w:proofErr w:type="spellEnd"/>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 xml:space="preserve">Услуги по завозу контейнеров на контейнерный терминал/услуги по вывозу контейнеров с контейнерного терминала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Типоразмер контейнера</w:t>
            </w:r>
          </w:p>
        </w:tc>
      </w:tr>
      <w:tr w:rsidR="00BE76BE" w:rsidTr="00703554">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rPr>
                <w:b/>
                <w:bCs/>
                <w:color w:val="000000"/>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20 фут</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Pr="00900BAC" w:rsidRDefault="00BE76BE" w:rsidP="00703554">
            <w:pPr>
              <w:jc w:val="center"/>
              <w:rPr>
                <w:b/>
                <w:color w:val="000000"/>
                <w:sz w:val="20"/>
                <w:szCs w:val="20"/>
              </w:rPr>
            </w:pPr>
            <w:r w:rsidRPr="00900BAC">
              <w:rPr>
                <w:b/>
                <w:color w:val="000000"/>
                <w:sz w:val="20"/>
                <w:szCs w:val="20"/>
              </w:rPr>
              <w:t>40 фут</w:t>
            </w:r>
          </w:p>
        </w:tc>
      </w:tr>
      <w:tr w:rsidR="00BE76BE" w:rsidTr="00703554">
        <w:trPr>
          <w:trHeight w:val="428"/>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г.Александровск-Сахалинский</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61 300,0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65 000,0</w:t>
            </w:r>
          </w:p>
        </w:tc>
      </w:tr>
      <w:tr w:rsidR="00BE76BE" w:rsidTr="00703554">
        <w:trPr>
          <w:trHeight w:val="308"/>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с.Мгачи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68 000,0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г.Анива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16 000,0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с.Песчанское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15 500,0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с.Таранай</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14 000,0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г.Долинск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14 000,0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с.Быков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с.Взморье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19 000,0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24 000,0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с.Сокол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12 500,0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15 000,0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с.Стародубское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16 000,0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19 000,0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11</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с.Углезаводск</w:t>
            </w:r>
            <w:proofErr w:type="spellEnd"/>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16 000,0</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18 000,0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с.Фирсово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22 000,0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г.Корсаков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5 200,0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5 800,0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14</w:t>
            </w:r>
          </w:p>
        </w:tc>
        <w:tc>
          <w:tcPr>
            <w:tcW w:w="5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с.Лесное</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9 000,0</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с.Мальки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10 000,0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13 000,0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с.Новиково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lastRenderedPageBreak/>
              <w:t>17</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с.Озерское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11 000,0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с.Охотское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с.Пригородное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20</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с.Свободное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16 000,0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с.Соловьевка</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22</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с.Чапаево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11 000,0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г.Макаров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32 000,0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с.Восточное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31 000,0</w:t>
            </w:r>
          </w:p>
        </w:tc>
      </w:tr>
      <w:tr w:rsidR="00BE76BE" w:rsidTr="00703554">
        <w:trPr>
          <w:trHeight w:val="371"/>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с.Новое </w:t>
            </w:r>
            <w:proofErr w:type="spellStart"/>
            <w:r>
              <w:rPr>
                <w:color w:val="000000"/>
                <w:sz w:val="20"/>
                <w:szCs w:val="20"/>
              </w:rPr>
              <w:t>Макаровский</w:t>
            </w:r>
            <w:proofErr w:type="spellEnd"/>
            <w:r>
              <w:rPr>
                <w:color w:val="000000"/>
                <w:sz w:val="20"/>
                <w:szCs w:val="20"/>
              </w:rPr>
              <w:t xml:space="preserve"> р-н</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30 000,0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37 000,0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26</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с.Поречье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33 000,0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с.Пугачево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24 000,0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29 000,0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с.Советское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с.Тихое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30</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с.Туманово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28 500,0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36 500,0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г.Невельск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20 000,0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24 000,0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с.Горнозаводск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28 500,0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п.Ноглики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70 000,0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с.Вал</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65 000,0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72 000,0</w:t>
            </w:r>
          </w:p>
        </w:tc>
      </w:tr>
      <w:tr w:rsidR="00BE76BE" w:rsidTr="00703554">
        <w:trPr>
          <w:trHeight w:val="326"/>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р.п.Киринское</w:t>
            </w:r>
            <w:proofErr w:type="spellEnd"/>
            <w:r>
              <w:rPr>
                <w:color w:val="000000"/>
                <w:sz w:val="20"/>
                <w:szCs w:val="20"/>
              </w:rPr>
              <w:t xml:space="preserve"> месторождение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71 000,0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78 000,0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с.Лунское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70 000,0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76 000,0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с.Чайво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75 000,0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89 000,0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38</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г.Оха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86 000,0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95 000,0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39</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с.Москальво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86 000,0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107 000,0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40</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г.Поронайск </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36 500,0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п.Вахрушев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30 500,0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38 000,0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с.Гастелло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31 500,0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35 000,0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43</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с.Леонидово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33 500,0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41 000,0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п.Смирных</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35 000,0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42 500,0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с.Онор</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52 000,0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46</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с.Первомайское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41 000,0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54 000,0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с.Победино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41 000,0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50 000,0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с.Пограничное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76 000,0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89 000,0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г.Томари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32 000,0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50</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с.Ильинское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24 000,0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с.Красногорск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30 000,0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35 000,0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с.Неводское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28 000,0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34 000,0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53</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с.Черемшанка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28 000,0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п.Тымовский</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51 500,0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57 000,0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55</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с.Арги-Паги</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63 000,0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75 000,0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56</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г.Углегорск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33 000,0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37 200,0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57</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г.Холмск</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17 500,0</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21 300,0</w:t>
            </w: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с.Правда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18 000,0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21 300,0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59</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с.Чехов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22 000,0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27 500,0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60</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с.Яблочное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18 000,0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22 000,0</w:t>
            </w: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61</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п.Шахтерск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36 500,0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41 500,0</w:t>
            </w:r>
          </w:p>
        </w:tc>
      </w:tr>
      <w:tr w:rsidR="00BE76BE" w:rsidTr="00703554">
        <w:trPr>
          <w:trHeight w:val="302"/>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62</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г.Южно-Сахалинск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8 300,0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9 750,0</w:t>
            </w:r>
          </w:p>
        </w:tc>
      </w:tr>
      <w:tr w:rsidR="00BE76BE" w:rsidTr="00703554">
        <w:trPr>
          <w:trHeight w:val="345"/>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lastRenderedPageBreak/>
              <w:t>63</w:t>
            </w:r>
          </w:p>
        </w:tc>
        <w:tc>
          <w:tcPr>
            <w:tcW w:w="5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с.Березняки</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11 050,0</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13 600,0</w:t>
            </w:r>
          </w:p>
        </w:tc>
      </w:tr>
      <w:tr w:rsidR="00BE76BE" w:rsidTr="00703554">
        <w:trPr>
          <w:trHeight w:val="265"/>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район Новоалександровск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9 300,0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10 800,0</w:t>
            </w:r>
          </w:p>
        </w:tc>
      </w:tr>
    </w:tbl>
    <w:p w:rsidR="00BE76BE" w:rsidRPr="000709A5" w:rsidRDefault="00BE76BE" w:rsidP="00BE76BE">
      <w:pPr>
        <w:tabs>
          <w:tab w:val="left" w:pos="375"/>
        </w:tabs>
        <w:rPr>
          <w:bCs/>
          <w:sz w:val="22"/>
          <w:szCs w:val="22"/>
        </w:rPr>
      </w:pPr>
      <w:r>
        <w:rPr>
          <w:bCs/>
          <w:sz w:val="22"/>
          <w:szCs w:val="22"/>
        </w:rPr>
        <w:t xml:space="preserve"> Примечание: Авторейс включает возврат порожнего контейнера.</w:t>
      </w:r>
    </w:p>
    <w:p w:rsidR="00BE76BE" w:rsidRDefault="00BE76BE" w:rsidP="00BE76BE">
      <w:pPr>
        <w:rPr>
          <w:b/>
          <w:bCs/>
        </w:rPr>
      </w:pPr>
    </w:p>
    <w:p w:rsidR="00BE76BE" w:rsidRDefault="00BE76BE" w:rsidP="00BE76BE">
      <w:pPr>
        <w:pStyle w:val="ab"/>
        <w:ind w:left="1069"/>
        <w:jc w:val="center"/>
        <w:rPr>
          <w:bCs/>
        </w:rPr>
      </w:pPr>
    </w:p>
    <w:p w:rsidR="00BE76BE" w:rsidRPr="00841BA6" w:rsidRDefault="00BE76BE" w:rsidP="00BE76BE">
      <w:pPr>
        <w:pStyle w:val="ab"/>
        <w:ind w:left="1069"/>
        <w:jc w:val="right"/>
        <w:rPr>
          <w:bCs/>
        </w:rPr>
      </w:pPr>
      <w:r w:rsidRPr="00841BA6">
        <w:rPr>
          <w:bCs/>
        </w:rPr>
        <w:t>Таблица №4</w:t>
      </w:r>
    </w:p>
    <w:tbl>
      <w:tblPr>
        <w:tblW w:w="9532" w:type="dxa"/>
        <w:jc w:val="center"/>
        <w:tblInd w:w="709" w:type="dxa"/>
        <w:tblLayout w:type="fixed"/>
        <w:tblLook w:val="04A0"/>
      </w:tblPr>
      <w:tblGrid>
        <w:gridCol w:w="709"/>
        <w:gridCol w:w="5103"/>
        <w:gridCol w:w="956"/>
        <w:gridCol w:w="1418"/>
        <w:gridCol w:w="1346"/>
      </w:tblGrid>
      <w:tr w:rsidR="00BE76BE" w:rsidTr="00703554">
        <w:trPr>
          <w:trHeight w:val="7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spacing w:line="276" w:lineRule="auto"/>
              <w:ind w:firstLine="851"/>
              <w:jc w:val="center"/>
              <w:rPr>
                <w:b/>
                <w:bCs/>
                <w:sz w:val="20"/>
              </w:rPr>
            </w:pPr>
            <w:r>
              <w:rPr>
                <w:b/>
                <w:bCs/>
                <w:sz w:val="20"/>
              </w:rPr>
              <w:t xml:space="preserve">№№ </w:t>
            </w:r>
            <w:proofErr w:type="spellStart"/>
            <w:r>
              <w:rPr>
                <w:b/>
                <w:bCs/>
                <w:sz w:val="20"/>
              </w:rPr>
              <w:t>п</w:t>
            </w:r>
            <w:proofErr w:type="spell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BE76BE" w:rsidRDefault="00BE76BE" w:rsidP="00703554">
            <w:pPr>
              <w:spacing w:line="276" w:lineRule="auto"/>
              <w:ind w:firstLine="34"/>
              <w:jc w:val="center"/>
              <w:rPr>
                <w:b/>
                <w:bCs/>
                <w:sz w:val="20"/>
              </w:rPr>
            </w:pPr>
            <w:r>
              <w:rPr>
                <w:b/>
                <w:bCs/>
                <w:sz w:val="20"/>
              </w:rPr>
              <w:t>Наименование дополнительных услуг</w:t>
            </w:r>
          </w:p>
        </w:tc>
        <w:tc>
          <w:tcPr>
            <w:tcW w:w="956"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Типоразмер контейнера</w:t>
            </w:r>
          </w:p>
        </w:tc>
        <w:tc>
          <w:tcPr>
            <w:tcW w:w="1346"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Стоимость услуги  (без НДС)</w:t>
            </w:r>
          </w:p>
        </w:tc>
      </w:tr>
      <w:tr w:rsidR="00BE76BE" w:rsidTr="00703554">
        <w:trPr>
          <w:trHeight w:val="555"/>
          <w:jc w:val="center"/>
        </w:trPr>
        <w:tc>
          <w:tcPr>
            <w:tcW w:w="709" w:type="dxa"/>
            <w:vMerge w:val="restart"/>
            <w:tcBorders>
              <w:top w:val="nil"/>
              <w:left w:val="single" w:sz="4" w:space="0" w:color="auto"/>
              <w:bottom w:val="single" w:sz="4" w:space="0" w:color="auto"/>
              <w:right w:val="single" w:sz="4" w:space="0" w:color="auto"/>
            </w:tcBorders>
            <w:noWrap/>
            <w:vAlign w:val="center"/>
            <w:hideMark/>
          </w:tcPr>
          <w:p w:rsidR="00BE76BE" w:rsidRDefault="00BE76BE" w:rsidP="00703554">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BE76BE" w:rsidRDefault="00BE76BE" w:rsidP="00703554">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956" w:type="dxa"/>
            <w:vMerge w:val="restart"/>
            <w:tcBorders>
              <w:top w:val="nil"/>
              <w:left w:val="single" w:sz="4" w:space="0" w:color="auto"/>
              <w:bottom w:val="single" w:sz="4" w:space="0" w:color="auto"/>
              <w:right w:val="single" w:sz="4" w:space="0" w:color="auto"/>
            </w:tcBorders>
            <w:noWrap/>
            <w:vAlign w:val="center"/>
            <w:hideMark/>
          </w:tcPr>
          <w:p w:rsidR="00BE76BE" w:rsidRDefault="00BE76BE" w:rsidP="00703554">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20 фут</w:t>
            </w:r>
          </w:p>
        </w:tc>
        <w:tc>
          <w:tcPr>
            <w:tcW w:w="1346"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600,00</w:t>
            </w:r>
          </w:p>
        </w:tc>
      </w:tr>
      <w:tr w:rsidR="00BE76BE" w:rsidTr="00703554">
        <w:trPr>
          <w:trHeight w:val="585"/>
          <w:jc w:val="center"/>
        </w:trPr>
        <w:tc>
          <w:tcPr>
            <w:tcW w:w="709"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956"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40 фут</w:t>
            </w:r>
          </w:p>
        </w:tc>
        <w:tc>
          <w:tcPr>
            <w:tcW w:w="1346"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600,00</w:t>
            </w:r>
          </w:p>
        </w:tc>
      </w:tr>
    </w:tbl>
    <w:p w:rsidR="00BE76BE" w:rsidRDefault="00BE76BE" w:rsidP="00BE76BE">
      <w:pPr>
        <w:tabs>
          <w:tab w:val="left" w:pos="0"/>
        </w:tabs>
        <w:rPr>
          <w:sz w:val="22"/>
          <w:szCs w:val="22"/>
        </w:rPr>
      </w:pPr>
    </w:p>
    <w:p w:rsidR="00BE76BE" w:rsidRPr="00460000" w:rsidRDefault="00BE76BE" w:rsidP="00BE76BE">
      <w:pPr>
        <w:tabs>
          <w:tab w:val="left" w:pos="0"/>
        </w:tabs>
        <w:rPr>
          <w:sz w:val="22"/>
          <w:szCs w:val="22"/>
        </w:rPr>
      </w:pPr>
      <w:r>
        <w:rPr>
          <w:sz w:val="22"/>
          <w:szCs w:val="22"/>
        </w:rPr>
        <w:t>Примечания:</w:t>
      </w:r>
    </w:p>
    <w:p w:rsidR="00BE76BE" w:rsidRPr="00460000" w:rsidRDefault="00BE76BE" w:rsidP="00BE76BE">
      <w:pPr>
        <w:tabs>
          <w:tab w:val="left" w:pos="0"/>
        </w:tabs>
        <w:rPr>
          <w:sz w:val="22"/>
          <w:szCs w:val="22"/>
        </w:rPr>
      </w:pPr>
      <w:r>
        <w:rPr>
          <w:sz w:val="22"/>
          <w:szCs w:val="22"/>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BE76BE" w:rsidRPr="00460000" w:rsidRDefault="00BE76BE" w:rsidP="00BE76BE">
      <w:pPr>
        <w:tabs>
          <w:tab w:val="left" w:pos="0"/>
        </w:tabs>
        <w:jc w:val="both"/>
        <w:rPr>
          <w:sz w:val="22"/>
          <w:szCs w:val="22"/>
        </w:rPr>
      </w:pPr>
      <w:r>
        <w:rPr>
          <w:sz w:val="22"/>
          <w:szCs w:val="22"/>
        </w:rPr>
        <w:t>- В стоимость включены расходы по координации и планированию прибытия/убытия в/из порта автотранспорта.</w:t>
      </w:r>
    </w:p>
    <w:p w:rsidR="00BE76BE" w:rsidRPr="00460000" w:rsidRDefault="00BE76BE" w:rsidP="00BE76BE">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BE76BE" w:rsidRDefault="00BE76BE" w:rsidP="00BE76BE">
      <w:pPr>
        <w:pStyle w:val="a7"/>
      </w:pPr>
    </w:p>
    <w:p w:rsidR="00BE76BE" w:rsidRDefault="00BE76BE" w:rsidP="00BE76BE">
      <w:pPr>
        <w:pStyle w:val="a7"/>
      </w:pPr>
    </w:p>
    <w:p w:rsidR="00BE76BE" w:rsidRPr="00F57746" w:rsidRDefault="00BE76BE" w:rsidP="00BE76BE">
      <w:pPr>
        <w:pStyle w:val="aff8"/>
        <w:tabs>
          <w:tab w:val="left" w:pos="567"/>
          <w:tab w:val="left" w:pos="709"/>
        </w:tabs>
        <w:spacing w:line="276" w:lineRule="auto"/>
        <w:ind w:firstLine="567"/>
        <w:jc w:val="both"/>
        <w:rPr>
          <w:i/>
          <w:sz w:val="28"/>
          <w:szCs w:val="28"/>
        </w:rPr>
      </w:pPr>
      <w:r w:rsidRPr="00F57746">
        <w:rPr>
          <w:i/>
          <w:sz w:val="28"/>
          <w:szCs w:val="28"/>
        </w:rPr>
        <w:t xml:space="preserve">1. 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E76BE" w:rsidRPr="00F57746" w:rsidRDefault="00BE76BE" w:rsidP="00BE76BE">
      <w:pPr>
        <w:pStyle w:val="aff8"/>
        <w:tabs>
          <w:tab w:val="left" w:pos="567"/>
          <w:tab w:val="left" w:pos="709"/>
        </w:tabs>
        <w:spacing w:line="276" w:lineRule="auto"/>
        <w:ind w:firstLine="567"/>
        <w:jc w:val="both"/>
        <w:rPr>
          <w:i/>
          <w:sz w:val="28"/>
          <w:szCs w:val="28"/>
        </w:rPr>
      </w:pPr>
      <w:r w:rsidRPr="00F57746">
        <w:rPr>
          <w:i/>
          <w:sz w:val="28"/>
          <w:szCs w:val="28"/>
        </w:rPr>
        <w:t>2. 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E76BE" w:rsidRPr="00F57746" w:rsidRDefault="00BE76BE" w:rsidP="00BE76BE">
      <w:pPr>
        <w:suppressAutoHyphens w:val="0"/>
      </w:pPr>
      <w:r w:rsidRPr="00F57746">
        <w:br w:type="page"/>
      </w:r>
    </w:p>
    <w:p w:rsidR="00BE76BE" w:rsidRPr="00B94240" w:rsidRDefault="00BE76BE" w:rsidP="00BE76BE">
      <w:pPr>
        <w:spacing w:after="120"/>
        <w:jc w:val="center"/>
        <w:outlineLvl w:val="0"/>
        <w:rPr>
          <w:b/>
          <w:bCs/>
          <w:sz w:val="32"/>
          <w:szCs w:val="32"/>
        </w:rPr>
      </w:pPr>
      <w:r w:rsidRPr="00B94240">
        <w:rPr>
          <w:b/>
          <w:bCs/>
          <w:sz w:val="32"/>
          <w:szCs w:val="32"/>
        </w:rPr>
        <w:lastRenderedPageBreak/>
        <w:t xml:space="preserve">Раздел 5. Информационная карта </w:t>
      </w:r>
    </w:p>
    <w:p w:rsidR="00BE76BE" w:rsidRPr="00B94240" w:rsidRDefault="00BE76BE" w:rsidP="00BE76BE">
      <w:pPr>
        <w:pStyle w:val="18"/>
        <w:ind w:firstLine="0"/>
        <w:rPr>
          <w:sz w:val="23"/>
          <w:szCs w:val="23"/>
        </w:rPr>
      </w:pPr>
    </w:p>
    <w:p w:rsidR="00BE76BE" w:rsidRPr="00B94240" w:rsidRDefault="00BE76BE" w:rsidP="00BE76BE">
      <w:pPr>
        <w:pStyle w:val="a"/>
        <w:numPr>
          <w:ilvl w:val="0"/>
          <w:numId w:val="0"/>
        </w:numPr>
        <w:ind w:firstLine="709"/>
      </w:pPr>
      <w:r w:rsidRPr="00B9424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E76BE" w:rsidRPr="00B94240" w:rsidTr="00703554">
        <w:trPr>
          <w:trHeight w:val="894"/>
        </w:trPr>
        <w:tc>
          <w:tcPr>
            <w:tcW w:w="534" w:type="dxa"/>
            <w:vAlign w:val="center"/>
          </w:tcPr>
          <w:p w:rsidR="00BE76BE" w:rsidRPr="00B94240" w:rsidRDefault="00BE76BE" w:rsidP="00703554">
            <w:pPr>
              <w:pStyle w:val="Default"/>
              <w:jc w:val="center"/>
              <w:rPr>
                <w:b/>
                <w:color w:val="auto"/>
              </w:rPr>
            </w:pPr>
            <w:r w:rsidRPr="00B94240">
              <w:rPr>
                <w:b/>
                <w:color w:val="auto"/>
              </w:rPr>
              <w:t xml:space="preserve">№ </w:t>
            </w:r>
            <w:proofErr w:type="spellStart"/>
            <w:r w:rsidRPr="00B94240">
              <w:rPr>
                <w:b/>
                <w:color w:val="auto"/>
              </w:rPr>
              <w:t>п</w:t>
            </w:r>
            <w:proofErr w:type="spellEnd"/>
            <w:r w:rsidRPr="00B94240">
              <w:rPr>
                <w:b/>
                <w:color w:val="auto"/>
              </w:rPr>
              <w:t>/</w:t>
            </w:r>
            <w:proofErr w:type="spellStart"/>
            <w:r w:rsidRPr="00B94240">
              <w:rPr>
                <w:b/>
                <w:color w:val="auto"/>
              </w:rPr>
              <w:t>п</w:t>
            </w:r>
            <w:proofErr w:type="spellEnd"/>
          </w:p>
        </w:tc>
        <w:tc>
          <w:tcPr>
            <w:tcW w:w="2551" w:type="dxa"/>
            <w:vAlign w:val="center"/>
          </w:tcPr>
          <w:p w:rsidR="00BE76BE" w:rsidRPr="00B94240" w:rsidRDefault="00BE76BE" w:rsidP="00703554">
            <w:pPr>
              <w:pStyle w:val="Default"/>
              <w:jc w:val="center"/>
              <w:rPr>
                <w:b/>
                <w:color w:val="auto"/>
              </w:rPr>
            </w:pPr>
            <w:r w:rsidRPr="00B94240">
              <w:rPr>
                <w:b/>
                <w:color w:val="auto"/>
              </w:rPr>
              <w:t xml:space="preserve">Наименование </w:t>
            </w:r>
            <w:proofErr w:type="spellStart"/>
            <w:r w:rsidRPr="00B94240">
              <w:rPr>
                <w:b/>
                <w:color w:val="auto"/>
              </w:rPr>
              <w:t>п</w:t>
            </w:r>
            <w:proofErr w:type="spellEnd"/>
            <w:r w:rsidRPr="00B94240">
              <w:rPr>
                <w:b/>
                <w:color w:val="auto"/>
              </w:rPr>
              <w:t>/</w:t>
            </w:r>
            <w:proofErr w:type="spellStart"/>
            <w:r w:rsidRPr="00B94240">
              <w:rPr>
                <w:b/>
                <w:color w:val="auto"/>
              </w:rPr>
              <w:t>п</w:t>
            </w:r>
            <w:proofErr w:type="spellEnd"/>
          </w:p>
        </w:tc>
        <w:tc>
          <w:tcPr>
            <w:tcW w:w="6768" w:type="dxa"/>
            <w:vAlign w:val="center"/>
          </w:tcPr>
          <w:p w:rsidR="00BE76BE" w:rsidRPr="00B94240" w:rsidRDefault="00BE76BE" w:rsidP="00703554">
            <w:pPr>
              <w:pStyle w:val="Default"/>
              <w:jc w:val="center"/>
              <w:rPr>
                <w:b/>
                <w:color w:val="auto"/>
              </w:rPr>
            </w:pPr>
            <w:r w:rsidRPr="00B94240">
              <w:rPr>
                <w:b/>
                <w:color w:val="auto"/>
              </w:rPr>
              <w:t>Содержание</w:t>
            </w:r>
            <w:r w:rsidRPr="00B94240">
              <w:rPr>
                <w:i/>
                <w:color w:val="auto"/>
              </w:rPr>
              <w:t xml:space="preserve"> </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w:t>
            </w:r>
          </w:p>
        </w:tc>
        <w:tc>
          <w:tcPr>
            <w:tcW w:w="2551" w:type="dxa"/>
          </w:tcPr>
          <w:p w:rsidR="00BE76BE" w:rsidRPr="00E06527" w:rsidRDefault="00BE76BE" w:rsidP="00703554">
            <w:pPr>
              <w:pStyle w:val="Default"/>
              <w:rPr>
                <w:b/>
                <w:color w:val="auto"/>
              </w:rPr>
            </w:pPr>
            <w:r w:rsidRPr="00E06527">
              <w:rPr>
                <w:b/>
                <w:color w:val="auto"/>
              </w:rPr>
              <w:t>Предмет  Открытого конкурса</w:t>
            </w:r>
          </w:p>
          <w:p w:rsidR="00BE76BE" w:rsidRPr="00E06527" w:rsidRDefault="00BE76BE" w:rsidP="00703554">
            <w:pPr>
              <w:pStyle w:val="Default"/>
              <w:rPr>
                <w:b/>
                <w:color w:val="auto"/>
              </w:rPr>
            </w:pPr>
          </w:p>
        </w:tc>
        <w:tc>
          <w:tcPr>
            <w:tcW w:w="6768" w:type="dxa"/>
          </w:tcPr>
          <w:p w:rsidR="00BE76BE" w:rsidRPr="00E06527" w:rsidRDefault="00BE76BE" w:rsidP="00793701">
            <w:pPr>
              <w:jc w:val="both"/>
            </w:pPr>
            <w:r>
              <w:rPr>
                <w:szCs w:val="28"/>
              </w:rPr>
              <w:t>Открытый конкурс</w:t>
            </w:r>
            <w:r>
              <w:t xml:space="preserve"> № </w:t>
            </w:r>
            <w:r w:rsidR="00793701">
              <w:t>ОК-НКПДВЖД-19-0011</w:t>
            </w:r>
            <w:r>
              <w:t xml:space="preserve"> по предмету закупки «Аренда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2.</w:t>
            </w:r>
          </w:p>
        </w:tc>
        <w:tc>
          <w:tcPr>
            <w:tcW w:w="2551" w:type="dxa"/>
          </w:tcPr>
          <w:p w:rsidR="00BE76BE" w:rsidRPr="00B94240" w:rsidRDefault="00BE76BE" w:rsidP="00703554">
            <w:pPr>
              <w:pStyle w:val="Default"/>
              <w:rPr>
                <w:b/>
                <w:color w:val="auto"/>
              </w:rPr>
            </w:pPr>
            <w:r w:rsidRPr="00B94240">
              <w:rPr>
                <w:b/>
                <w:color w:val="auto"/>
              </w:rPr>
              <w:t>Организатор Открытого конкурса, адрес, контактные лица и представители Заказчика</w:t>
            </w:r>
          </w:p>
        </w:tc>
        <w:tc>
          <w:tcPr>
            <w:tcW w:w="6768" w:type="dxa"/>
          </w:tcPr>
          <w:p w:rsidR="00BE76BE" w:rsidRDefault="00BE76BE" w:rsidP="00703554">
            <w:pPr>
              <w:pStyle w:val="18"/>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E76BE" w:rsidRDefault="00BE76BE" w:rsidP="00703554">
            <w:pPr>
              <w:pStyle w:val="18"/>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железной дороге</w:t>
            </w:r>
          </w:p>
          <w:p w:rsidR="00BE76BE" w:rsidRDefault="00BE76BE" w:rsidP="00703554">
            <w:pPr>
              <w:pStyle w:val="18"/>
              <w:ind w:firstLine="0"/>
              <w:rPr>
                <w:sz w:val="24"/>
                <w:szCs w:val="24"/>
              </w:rPr>
            </w:pPr>
            <w:r>
              <w:rPr>
                <w:sz w:val="24"/>
                <w:szCs w:val="24"/>
              </w:rPr>
              <w:t>Адрес: г. Хабаровск, ул. Дзержинского, д. 65.</w:t>
            </w:r>
          </w:p>
          <w:p w:rsidR="00BE76BE" w:rsidRDefault="00BE76BE" w:rsidP="00703554">
            <w:r>
              <w:t>Контактное(-</w:t>
            </w:r>
            <w:proofErr w:type="spellStart"/>
            <w:r>
              <w:t>ые</w:t>
            </w:r>
            <w:proofErr w:type="spellEnd"/>
            <w:r>
              <w:t xml:space="preserve">) лицо(-а) Заказчика: Трипелец Марианна Викторовна, тел. +7(962-501-32-49), электронный адрес </w:t>
            </w:r>
            <w:hyperlink r:id="rId12" w:history="1">
              <w:r w:rsidRPr="00FD7249">
                <w:rPr>
                  <w:rStyle w:val="af3"/>
                </w:rPr>
                <w:t>tripeletcmv@trcont.ru</w:t>
              </w:r>
            </w:hyperlink>
          </w:p>
          <w:p w:rsidR="00BE76BE" w:rsidRPr="003D10AE" w:rsidRDefault="00BE76BE" w:rsidP="00703554">
            <w:pPr>
              <w:pStyle w:val="18"/>
              <w:ind w:firstLine="0"/>
            </w:pP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3.</w:t>
            </w:r>
          </w:p>
        </w:tc>
        <w:tc>
          <w:tcPr>
            <w:tcW w:w="2551" w:type="dxa"/>
            <w:shd w:val="clear" w:color="auto" w:fill="auto"/>
          </w:tcPr>
          <w:p w:rsidR="00BE76BE" w:rsidRPr="00B94240" w:rsidRDefault="00BE76BE" w:rsidP="00703554">
            <w:pPr>
              <w:pStyle w:val="Default"/>
              <w:rPr>
                <w:b/>
                <w:color w:val="auto"/>
              </w:rPr>
            </w:pPr>
            <w:r w:rsidRPr="00B94240">
              <w:rPr>
                <w:b/>
                <w:color w:val="auto"/>
              </w:rPr>
              <w:t>Дата опубликования извещения о проведении Открытого конкурса</w:t>
            </w:r>
          </w:p>
        </w:tc>
        <w:tc>
          <w:tcPr>
            <w:tcW w:w="6768" w:type="dxa"/>
            <w:shd w:val="clear" w:color="auto" w:fill="auto"/>
          </w:tcPr>
          <w:p w:rsidR="00BE76BE" w:rsidRPr="0081379A" w:rsidRDefault="00BE76BE" w:rsidP="009960A0">
            <w:r>
              <w:t xml:space="preserve"> </w:t>
            </w:r>
            <w:r w:rsidRPr="00B47E7C">
              <w:t>«</w:t>
            </w:r>
            <w:r w:rsidR="009960A0">
              <w:t>08</w:t>
            </w:r>
            <w:r w:rsidRPr="00B47E7C">
              <w:t xml:space="preserve">»  </w:t>
            </w:r>
            <w:r w:rsidR="009960A0">
              <w:t>ноября</w:t>
            </w:r>
            <w:r w:rsidRPr="00B47E7C">
              <w:t xml:space="preserve"> 2019 г.</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4.</w:t>
            </w:r>
          </w:p>
        </w:tc>
        <w:tc>
          <w:tcPr>
            <w:tcW w:w="2551" w:type="dxa"/>
          </w:tcPr>
          <w:p w:rsidR="00BE76BE" w:rsidRPr="00B94240" w:rsidRDefault="00BE76BE" w:rsidP="00703554">
            <w:pPr>
              <w:pStyle w:val="Default"/>
              <w:rPr>
                <w:b/>
                <w:color w:val="auto"/>
              </w:rPr>
            </w:pPr>
            <w:r w:rsidRPr="00B94240">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BE76BE" w:rsidRPr="00B94240" w:rsidRDefault="00BE76BE" w:rsidP="00703554">
            <w:pPr>
              <w:pStyle w:val="Default"/>
              <w:rPr>
                <w:b/>
                <w:color w:val="auto"/>
              </w:rPr>
            </w:pPr>
          </w:p>
        </w:tc>
        <w:tc>
          <w:tcPr>
            <w:tcW w:w="6768" w:type="dxa"/>
          </w:tcPr>
          <w:p w:rsidR="00BE76BE" w:rsidRPr="00B94240" w:rsidRDefault="00BE76BE" w:rsidP="00703554">
            <w:pPr>
              <w:pStyle w:val="18"/>
              <w:ind w:firstLine="0"/>
              <w:rPr>
                <w:sz w:val="24"/>
                <w:szCs w:val="24"/>
              </w:rPr>
            </w:pPr>
            <w:r w:rsidRPr="00B94240">
              <w:rPr>
                <w:sz w:val="24"/>
                <w:szCs w:val="24"/>
              </w:rPr>
              <w:t xml:space="preserve">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94240">
              <w:rPr>
                <w:sz w:val="24"/>
                <w:szCs w:val="24"/>
              </w:rPr>
              <w:br/>
              <w:t xml:space="preserve">ПАО «ТрансКонтейнер» </w:t>
            </w:r>
            <w:r w:rsidRPr="00915A41">
              <w:rPr>
                <w:sz w:val="24"/>
                <w:szCs w:val="24"/>
              </w:rPr>
              <w:t>(</w:t>
            </w:r>
            <w:hyperlink r:id="rId13" w:history="1">
              <w:r w:rsidRPr="00915A41">
                <w:rPr>
                  <w:rStyle w:val="af3"/>
                  <w:sz w:val="24"/>
                  <w:szCs w:val="24"/>
                </w:rPr>
                <w:t>http://www.trcont.</w:t>
              </w:r>
            </w:hyperlink>
            <w:r w:rsidRPr="00915A41">
              <w:rPr>
                <w:sz w:val="24"/>
                <w:szCs w:val="24"/>
                <w:u w:val="single"/>
                <w:lang w:val="en-US"/>
              </w:rPr>
              <w:t>com</w:t>
            </w:r>
            <w:r w:rsidRPr="00915A41">
              <w:rPr>
                <w:sz w:val="24"/>
                <w:szCs w:val="24"/>
              </w:rPr>
              <w:t>)</w:t>
            </w:r>
            <w:r w:rsidRPr="00B94240">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Pr="00B94240">
                <w:rPr>
                  <w:rStyle w:val="af3"/>
                  <w:sz w:val="24"/>
                  <w:szCs w:val="24"/>
                </w:rPr>
                <w:t>www.zakupki.gov.ru</w:t>
              </w:r>
            </w:hyperlink>
            <w:r w:rsidRPr="00B94240">
              <w:rPr>
                <w:sz w:val="24"/>
                <w:szCs w:val="24"/>
              </w:rPr>
              <w:t>) (далее – Официальный сайт).</w:t>
            </w:r>
          </w:p>
          <w:p w:rsidR="00BE76BE" w:rsidRPr="00B94240" w:rsidRDefault="00BE76BE" w:rsidP="00703554">
            <w:pPr>
              <w:pStyle w:val="18"/>
              <w:ind w:firstLine="0"/>
              <w:rPr>
                <w:sz w:val="24"/>
                <w:szCs w:val="24"/>
              </w:rPr>
            </w:pPr>
            <w:r w:rsidRPr="00B94240">
              <w:rPr>
                <w:sz w:val="24"/>
                <w:szCs w:val="24"/>
              </w:rPr>
              <w:t xml:space="preserve">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Pr="00B94240">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lastRenderedPageBreak/>
              <w:t>5.</w:t>
            </w:r>
          </w:p>
        </w:tc>
        <w:tc>
          <w:tcPr>
            <w:tcW w:w="2551" w:type="dxa"/>
          </w:tcPr>
          <w:p w:rsidR="00BE76BE" w:rsidRPr="00B94240" w:rsidRDefault="00BE76BE" w:rsidP="00703554">
            <w:pPr>
              <w:pStyle w:val="Default"/>
              <w:rPr>
                <w:b/>
                <w:color w:val="auto"/>
              </w:rPr>
            </w:pPr>
            <w:r w:rsidRPr="00B94240">
              <w:rPr>
                <w:b/>
                <w:color w:val="auto"/>
              </w:rPr>
              <w:t>Начальная (максимальная) цена договора/ цена лота</w:t>
            </w:r>
          </w:p>
        </w:tc>
        <w:tc>
          <w:tcPr>
            <w:tcW w:w="6768" w:type="dxa"/>
          </w:tcPr>
          <w:p w:rsidR="00BE76BE" w:rsidRPr="00B94240" w:rsidRDefault="00BE76BE" w:rsidP="00703554">
            <w:pPr>
              <w:pStyle w:val="18"/>
              <w:ind w:firstLine="0"/>
              <w:rPr>
                <w:i/>
                <w:sz w:val="24"/>
                <w:szCs w:val="24"/>
              </w:rPr>
            </w:pPr>
            <w:r>
              <w:rPr>
                <w:sz w:val="24"/>
                <w:szCs w:val="24"/>
              </w:rPr>
              <w:t xml:space="preserve">Начальная (максимальная) цена договора составляет 80000000 (восемьдесят миллионов) рублей 00 копеек с учетом всех налогов (кроме НДС), </w:t>
            </w:r>
            <w:r w:rsidRPr="006C15E2">
              <w:rPr>
                <w:sz w:val="24"/>
                <w:szCs w:val="24"/>
              </w:rPr>
              <w:t>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6.</w:t>
            </w:r>
          </w:p>
        </w:tc>
        <w:tc>
          <w:tcPr>
            <w:tcW w:w="2551" w:type="dxa"/>
          </w:tcPr>
          <w:p w:rsidR="00BE76BE" w:rsidRPr="00B94240" w:rsidRDefault="00BE76BE" w:rsidP="00703554">
            <w:pPr>
              <w:pStyle w:val="Default"/>
              <w:rPr>
                <w:b/>
                <w:color w:val="auto"/>
              </w:rPr>
            </w:pPr>
            <w:r w:rsidRPr="00B94240">
              <w:rPr>
                <w:b/>
                <w:color w:val="auto"/>
              </w:rPr>
              <w:t xml:space="preserve">Место, дата начала и окончания подачи Заявок </w:t>
            </w:r>
          </w:p>
        </w:tc>
        <w:tc>
          <w:tcPr>
            <w:tcW w:w="6768" w:type="dxa"/>
          </w:tcPr>
          <w:p w:rsidR="00BE76BE" w:rsidRPr="00B94240" w:rsidRDefault="00BE76BE" w:rsidP="009960A0">
            <w:pPr>
              <w:pStyle w:val="18"/>
              <w:ind w:firstLine="0"/>
              <w:rPr>
                <w:b/>
                <w:sz w:val="24"/>
                <w:szCs w:val="24"/>
              </w:rPr>
            </w:pPr>
            <w:r w:rsidRPr="00B94240">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7</w:t>
            </w:r>
            <w:r w:rsidRPr="00B94240">
              <w:rPr>
                <w:sz w:val="24"/>
                <w:szCs w:val="24"/>
              </w:rPr>
              <w:t xml:space="preserve"> часов 00 минут</w:t>
            </w:r>
            <w:r w:rsidRPr="00B94240">
              <w:rPr>
                <w:sz w:val="24"/>
                <w:szCs w:val="24"/>
              </w:rPr>
              <w:br/>
            </w:r>
            <w:r w:rsidRPr="00E2073B">
              <w:rPr>
                <w:sz w:val="24"/>
                <w:szCs w:val="24"/>
              </w:rPr>
              <w:t>«</w:t>
            </w:r>
            <w:r w:rsidR="009960A0">
              <w:rPr>
                <w:sz w:val="24"/>
                <w:szCs w:val="24"/>
              </w:rPr>
              <w:t>29</w:t>
            </w:r>
            <w:r>
              <w:rPr>
                <w:sz w:val="24"/>
                <w:szCs w:val="24"/>
              </w:rPr>
              <w:t xml:space="preserve"> </w:t>
            </w:r>
            <w:r w:rsidRPr="00E2073B">
              <w:rPr>
                <w:sz w:val="24"/>
                <w:szCs w:val="24"/>
              </w:rPr>
              <w:t xml:space="preserve">» </w:t>
            </w:r>
            <w:r w:rsidRPr="009960A0">
              <w:rPr>
                <w:sz w:val="24"/>
                <w:szCs w:val="24"/>
              </w:rPr>
              <w:t>ноября</w:t>
            </w:r>
            <w:r w:rsidRPr="00E2073B">
              <w:rPr>
                <w:sz w:val="24"/>
                <w:szCs w:val="24"/>
              </w:rPr>
              <w:t xml:space="preserve"> 201</w:t>
            </w:r>
            <w:r>
              <w:rPr>
                <w:sz w:val="24"/>
                <w:szCs w:val="24"/>
              </w:rPr>
              <w:t>9</w:t>
            </w:r>
            <w:r w:rsidRPr="00E2073B">
              <w:rPr>
                <w:sz w:val="24"/>
                <w:szCs w:val="24"/>
              </w:rPr>
              <w:t xml:space="preserve"> г.</w:t>
            </w:r>
            <w:r w:rsidRPr="00B94240">
              <w:rPr>
                <w:sz w:val="24"/>
                <w:szCs w:val="24"/>
              </w:rPr>
              <w:t xml:space="preserve"> по адресу, указанному в пункте 2 настоящей Информационной карты.</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7.</w:t>
            </w:r>
          </w:p>
        </w:tc>
        <w:tc>
          <w:tcPr>
            <w:tcW w:w="2551" w:type="dxa"/>
          </w:tcPr>
          <w:p w:rsidR="00BE76BE" w:rsidRPr="00B94240" w:rsidRDefault="00BE76BE" w:rsidP="00703554">
            <w:pPr>
              <w:pStyle w:val="Default"/>
              <w:rPr>
                <w:b/>
                <w:color w:val="auto"/>
              </w:rPr>
            </w:pPr>
            <w:r w:rsidRPr="00B94240">
              <w:rPr>
                <w:b/>
                <w:color w:val="auto"/>
              </w:rPr>
              <w:t>Место, дата и время вскрытия Заявок</w:t>
            </w:r>
            <w:r w:rsidRPr="00B94240">
              <w:rPr>
                <w:b/>
                <w:color w:val="auto"/>
              </w:rPr>
              <w:tab/>
            </w:r>
          </w:p>
        </w:tc>
        <w:tc>
          <w:tcPr>
            <w:tcW w:w="6768" w:type="dxa"/>
          </w:tcPr>
          <w:p w:rsidR="00BE76BE" w:rsidRPr="00B94240" w:rsidRDefault="00BE76BE" w:rsidP="009960A0">
            <w:pPr>
              <w:pStyle w:val="18"/>
              <w:ind w:firstLine="0"/>
              <w:rPr>
                <w:i/>
                <w:sz w:val="24"/>
                <w:szCs w:val="24"/>
              </w:rPr>
            </w:pPr>
            <w:r w:rsidRPr="00B94240">
              <w:rPr>
                <w:sz w:val="24"/>
                <w:szCs w:val="24"/>
              </w:rPr>
              <w:t xml:space="preserve">Вскрытие Заявок состоится </w:t>
            </w:r>
            <w:r w:rsidRPr="00E2073B">
              <w:rPr>
                <w:sz w:val="24"/>
                <w:szCs w:val="24"/>
              </w:rPr>
              <w:t>«</w:t>
            </w:r>
            <w:r w:rsidR="009960A0">
              <w:rPr>
                <w:sz w:val="24"/>
                <w:szCs w:val="24"/>
              </w:rPr>
              <w:t>02</w:t>
            </w:r>
            <w:r w:rsidRPr="00E2073B">
              <w:rPr>
                <w:sz w:val="24"/>
                <w:szCs w:val="24"/>
              </w:rPr>
              <w:t>»</w:t>
            </w:r>
            <w:r>
              <w:rPr>
                <w:sz w:val="24"/>
                <w:szCs w:val="24"/>
              </w:rPr>
              <w:t xml:space="preserve"> </w:t>
            </w:r>
            <w:r w:rsidR="009960A0">
              <w:rPr>
                <w:sz w:val="24"/>
                <w:szCs w:val="24"/>
              </w:rPr>
              <w:t>декабря</w:t>
            </w:r>
            <w:r w:rsidRPr="00E2073B">
              <w:rPr>
                <w:sz w:val="24"/>
                <w:szCs w:val="24"/>
              </w:rPr>
              <w:t xml:space="preserve"> 201</w:t>
            </w:r>
            <w:r>
              <w:rPr>
                <w:sz w:val="24"/>
                <w:szCs w:val="24"/>
              </w:rPr>
              <w:t>9</w:t>
            </w:r>
            <w:r w:rsidRPr="00E2073B">
              <w:rPr>
                <w:sz w:val="24"/>
                <w:szCs w:val="24"/>
              </w:rPr>
              <w:t xml:space="preserve"> г. в 14 часов 00 минут</w:t>
            </w:r>
            <w:r w:rsidRPr="00B94240">
              <w:rPr>
                <w:sz w:val="24"/>
                <w:szCs w:val="24"/>
              </w:rPr>
              <w:t xml:space="preserve"> местного времени по адресу, указанному в пункте 2 настоящей Информационной карты.</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 xml:space="preserve">8. </w:t>
            </w:r>
          </w:p>
        </w:tc>
        <w:tc>
          <w:tcPr>
            <w:tcW w:w="2551" w:type="dxa"/>
          </w:tcPr>
          <w:p w:rsidR="00BE76BE" w:rsidRPr="00B94240" w:rsidRDefault="00BE76BE" w:rsidP="00703554">
            <w:pPr>
              <w:pStyle w:val="Default"/>
              <w:rPr>
                <w:b/>
                <w:color w:val="auto"/>
              </w:rPr>
            </w:pPr>
            <w:r w:rsidRPr="00B94240">
              <w:rPr>
                <w:b/>
                <w:color w:val="auto"/>
              </w:rPr>
              <w:t>Оценка и сопоставление и Заявок</w:t>
            </w:r>
          </w:p>
        </w:tc>
        <w:tc>
          <w:tcPr>
            <w:tcW w:w="6768" w:type="dxa"/>
          </w:tcPr>
          <w:p w:rsidR="00BE76BE" w:rsidRPr="00B94240" w:rsidRDefault="00BE76BE" w:rsidP="009960A0">
            <w:pPr>
              <w:pStyle w:val="18"/>
              <w:ind w:firstLine="0"/>
              <w:rPr>
                <w:sz w:val="24"/>
                <w:szCs w:val="24"/>
                <w:highlight w:val="cyan"/>
              </w:rPr>
            </w:pPr>
            <w:r w:rsidRPr="00B94240">
              <w:rPr>
                <w:sz w:val="24"/>
                <w:szCs w:val="24"/>
              </w:rPr>
              <w:t xml:space="preserve">Оценка и сопоставление Заявок состоится </w:t>
            </w:r>
            <w:r w:rsidRPr="00B94240">
              <w:rPr>
                <w:sz w:val="24"/>
                <w:szCs w:val="24"/>
              </w:rPr>
              <w:br/>
            </w:r>
            <w:r w:rsidRPr="00DF4214">
              <w:rPr>
                <w:sz w:val="24"/>
                <w:szCs w:val="24"/>
              </w:rPr>
              <w:t>«</w:t>
            </w:r>
            <w:r w:rsidR="009960A0">
              <w:rPr>
                <w:sz w:val="24"/>
                <w:szCs w:val="24"/>
              </w:rPr>
              <w:t>03</w:t>
            </w:r>
            <w:r w:rsidRPr="00DF4214">
              <w:rPr>
                <w:sz w:val="24"/>
                <w:szCs w:val="24"/>
              </w:rPr>
              <w:t xml:space="preserve">» </w:t>
            </w:r>
            <w:r w:rsidR="009960A0">
              <w:rPr>
                <w:sz w:val="24"/>
                <w:szCs w:val="24"/>
              </w:rPr>
              <w:t>декабря</w:t>
            </w:r>
            <w:r>
              <w:rPr>
                <w:sz w:val="24"/>
                <w:szCs w:val="24"/>
              </w:rPr>
              <w:t xml:space="preserve"> </w:t>
            </w:r>
            <w:r w:rsidRPr="00DF4214">
              <w:rPr>
                <w:sz w:val="24"/>
                <w:szCs w:val="24"/>
              </w:rPr>
              <w:t xml:space="preserve"> 201</w:t>
            </w:r>
            <w:r>
              <w:rPr>
                <w:sz w:val="24"/>
                <w:szCs w:val="24"/>
              </w:rPr>
              <w:t>9</w:t>
            </w:r>
            <w:r w:rsidRPr="00DF4214">
              <w:rPr>
                <w:sz w:val="24"/>
                <w:szCs w:val="24"/>
              </w:rPr>
              <w:t xml:space="preserve"> г. в 14 часов 00 минут</w:t>
            </w:r>
            <w:r w:rsidRPr="00B94240">
              <w:rPr>
                <w:sz w:val="24"/>
                <w:szCs w:val="24"/>
              </w:rPr>
              <w:t xml:space="preserve"> местного времени по адресу, указанному в пункте 2 настоящей Информационной карты.</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9.</w:t>
            </w:r>
          </w:p>
        </w:tc>
        <w:tc>
          <w:tcPr>
            <w:tcW w:w="2551" w:type="dxa"/>
          </w:tcPr>
          <w:p w:rsidR="00BE76BE" w:rsidRPr="00B94240" w:rsidRDefault="00BE76BE" w:rsidP="00703554">
            <w:pPr>
              <w:pStyle w:val="Default"/>
              <w:rPr>
                <w:b/>
                <w:color w:val="auto"/>
              </w:rPr>
            </w:pPr>
            <w:r w:rsidRPr="00B94240">
              <w:rPr>
                <w:b/>
                <w:color w:val="auto"/>
              </w:rPr>
              <w:t>Конкурсная комиссия</w:t>
            </w:r>
          </w:p>
        </w:tc>
        <w:tc>
          <w:tcPr>
            <w:tcW w:w="6768" w:type="dxa"/>
          </w:tcPr>
          <w:p w:rsidR="00BE76BE" w:rsidRPr="00B94240" w:rsidRDefault="00BE76BE" w:rsidP="00703554">
            <w:pPr>
              <w:pStyle w:val="18"/>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Адрес: </w:t>
            </w:r>
            <w:r w:rsidRPr="00FC6A12">
              <w:rPr>
                <w:sz w:val="24"/>
                <w:szCs w:val="24"/>
              </w:rPr>
              <w:t>125047, Москва, Оружейный переулок, д.19.</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10.</w:t>
            </w:r>
          </w:p>
        </w:tc>
        <w:tc>
          <w:tcPr>
            <w:tcW w:w="2551" w:type="dxa"/>
          </w:tcPr>
          <w:p w:rsidR="00BE76BE" w:rsidRPr="00B94240" w:rsidRDefault="00BE76BE" w:rsidP="00703554">
            <w:pPr>
              <w:pStyle w:val="Default"/>
              <w:rPr>
                <w:b/>
                <w:color w:val="auto"/>
              </w:rPr>
            </w:pPr>
            <w:r w:rsidRPr="00B94240">
              <w:rPr>
                <w:b/>
                <w:color w:val="auto"/>
              </w:rPr>
              <w:t>Подведение</w:t>
            </w:r>
            <w:r>
              <w:rPr>
                <w:b/>
                <w:color w:val="auto"/>
              </w:rPr>
              <w:t xml:space="preserve"> </w:t>
            </w:r>
            <w:r w:rsidRPr="00B94240">
              <w:rPr>
                <w:b/>
                <w:color w:val="auto"/>
              </w:rPr>
              <w:t xml:space="preserve"> итогов</w:t>
            </w:r>
          </w:p>
        </w:tc>
        <w:tc>
          <w:tcPr>
            <w:tcW w:w="6768" w:type="dxa"/>
          </w:tcPr>
          <w:p w:rsidR="00BE76BE" w:rsidRPr="00B94240" w:rsidRDefault="00BE76BE" w:rsidP="009960A0">
            <w:pPr>
              <w:pStyle w:val="18"/>
              <w:ind w:firstLine="0"/>
              <w:rPr>
                <w:sz w:val="24"/>
                <w:szCs w:val="24"/>
                <w:highlight w:val="cyan"/>
              </w:rPr>
            </w:pPr>
            <w:r w:rsidRPr="00B94240">
              <w:rPr>
                <w:sz w:val="24"/>
                <w:szCs w:val="24"/>
              </w:rPr>
              <w:t xml:space="preserve">Подведение итогов состоится не позднее </w:t>
            </w:r>
            <w:r w:rsidRPr="004D0429">
              <w:rPr>
                <w:sz w:val="24"/>
                <w:szCs w:val="24"/>
              </w:rPr>
              <w:t>14 часов 00 минут</w:t>
            </w:r>
            <w:r w:rsidRPr="004D0429">
              <w:rPr>
                <w:sz w:val="24"/>
                <w:szCs w:val="24"/>
              </w:rPr>
              <w:br/>
              <w:t>местного времени «</w:t>
            </w:r>
            <w:r w:rsidR="009960A0">
              <w:rPr>
                <w:sz w:val="24"/>
                <w:szCs w:val="24"/>
              </w:rPr>
              <w:t>19</w:t>
            </w:r>
            <w:r w:rsidRPr="004D0429">
              <w:rPr>
                <w:sz w:val="24"/>
                <w:szCs w:val="24"/>
              </w:rPr>
              <w:t xml:space="preserve">» </w:t>
            </w:r>
            <w:r w:rsidR="009960A0">
              <w:rPr>
                <w:sz w:val="24"/>
                <w:szCs w:val="24"/>
              </w:rPr>
              <w:t>декабря</w:t>
            </w:r>
            <w:r>
              <w:rPr>
                <w:sz w:val="24"/>
                <w:szCs w:val="24"/>
              </w:rPr>
              <w:t xml:space="preserve"> </w:t>
            </w:r>
            <w:r w:rsidRPr="004D0429">
              <w:rPr>
                <w:sz w:val="24"/>
                <w:szCs w:val="24"/>
              </w:rPr>
              <w:t>201</w:t>
            </w:r>
            <w:r>
              <w:rPr>
                <w:sz w:val="24"/>
                <w:szCs w:val="24"/>
              </w:rPr>
              <w:t>9</w:t>
            </w:r>
            <w:r w:rsidRPr="004D0429">
              <w:rPr>
                <w:sz w:val="24"/>
                <w:szCs w:val="24"/>
              </w:rPr>
              <w:t xml:space="preserve"> г. по ад</w:t>
            </w:r>
            <w:r w:rsidRPr="00B94240">
              <w:rPr>
                <w:sz w:val="24"/>
                <w:szCs w:val="24"/>
              </w:rPr>
              <w:t>ресу, указанному в пункте 9 Информационной карты.</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11.</w:t>
            </w:r>
          </w:p>
        </w:tc>
        <w:tc>
          <w:tcPr>
            <w:tcW w:w="2551" w:type="dxa"/>
          </w:tcPr>
          <w:p w:rsidR="00BE76BE" w:rsidRPr="00E06527" w:rsidRDefault="00BE76BE" w:rsidP="00703554">
            <w:pPr>
              <w:pStyle w:val="Default"/>
              <w:rPr>
                <w:b/>
                <w:color w:val="auto"/>
              </w:rPr>
            </w:pPr>
            <w:r w:rsidRPr="00E06527">
              <w:rPr>
                <w:b/>
                <w:color w:val="auto"/>
              </w:rPr>
              <w:t>Условия оплаты за товар,  оказание услуг</w:t>
            </w:r>
          </w:p>
        </w:tc>
        <w:tc>
          <w:tcPr>
            <w:tcW w:w="6768" w:type="dxa"/>
          </w:tcPr>
          <w:p w:rsidR="00BE76BE" w:rsidRPr="00E06527" w:rsidRDefault="00BE76BE" w:rsidP="00703554">
            <w:pPr>
              <w:pStyle w:val="18"/>
              <w:ind w:firstLine="0"/>
              <w:rPr>
                <w:sz w:val="24"/>
                <w:szCs w:val="24"/>
              </w:rPr>
            </w:pPr>
            <w:r w:rsidRPr="00E06527">
              <w:rPr>
                <w:sz w:val="24"/>
                <w:szCs w:val="24"/>
              </w:rPr>
              <w:t xml:space="preserve">Оплата услуг производится Заказчиком в течение </w:t>
            </w:r>
            <w:r>
              <w:rPr>
                <w:sz w:val="24"/>
                <w:szCs w:val="24"/>
              </w:rPr>
              <w:t>1</w:t>
            </w:r>
            <w:r w:rsidRPr="00E06527">
              <w:rPr>
                <w:sz w:val="24"/>
                <w:szCs w:val="24"/>
              </w:rPr>
              <w:t>0-ти (</w:t>
            </w:r>
            <w:r>
              <w:rPr>
                <w:sz w:val="24"/>
                <w:szCs w:val="24"/>
              </w:rPr>
              <w:t>десяти</w:t>
            </w:r>
            <w:r w:rsidRPr="00E06527">
              <w:rPr>
                <w:sz w:val="24"/>
                <w:szCs w:val="24"/>
              </w:rPr>
              <w:t xml:space="preserve">)  рабочих дней с даты подписания  акта </w:t>
            </w:r>
            <w:r>
              <w:rPr>
                <w:sz w:val="24"/>
                <w:szCs w:val="24"/>
              </w:rPr>
              <w:t>оказанных услуг</w:t>
            </w:r>
            <w:r w:rsidRPr="00E06527">
              <w:rPr>
                <w:sz w:val="24"/>
                <w:szCs w:val="24"/>
              </w:rPr>
              <w:t>.</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12.</w:t>
            </w:r>
          </w:p>
        </w:tc>
        <w:tc>
          <w:tcPr>
            <w:tcW w:w="2551" w:type="dxa"/>
          </w:tcPr>
          <w:p w:rsidR="00BE76BE" w:rsidRPr="00B94240" w:rsidRDefault="00BE76BE" w:rsidP="00703554">
            <w:pPr>
              <w:pStyle w:val="Default"/>
              <w:rPr>
                <w:b/>
                <w:color w:val="auto"/>
              </w:rPr>
            </w:pPr>
            <w:r w:rsidRPr="00B94240">
              <w:rPr>
                <w:b/>
                <w:color w:val="auto"/>
              </w:rPr>
              <w:t xml:space="preserve">Количество лотов </w:t>
            </w:r>
          </w:p>
        </w:tc>
        <w:tc>
          <w:tcPr>
            <w:tcW w:w="6768" w:type="dxa"/>
          </w:tcPr>
          <w:p w:rsidR="00BE76BE" w:rsidRPr="00B94240" w:rsidRDefault="00BE76BE" w:rsidP="00703554">
            <w:pPr>
              <w:pStyle w:val="18"/>
              <w:ind w:firstLine="0"/>
              <w:rPr>
                <w:b/>
                <w:sz w:val="24"/>
                <w:szCs w:val="24"/>
              </w:rPr>
            </w:pPr>
            <w:r w:rsidRPr="00B94240">
              <w:rPr>
                <w:sz w:val="24"/>
                <w:szCs w:val="24"/>
              </w:rPr>
              <w:t>1 (один)</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13.</w:t>
            </w:r>
          </w:p>
        </w:tc>
        <w:tc>
          <w:tcPr>
            <w:tcW w:w="2551" w:type="dxa"/>
          </w:tcPr>
          <w:p w:rsidR="00BE76BE" w:rsidRPr="00B94240" w:rsidRDefault="00BE76BE" w:rsidP="00703554">
            <w:pPr>
              <w:pStyle w:val="Default"/>
              <w:rPr>
                <w:b/>
                <w:color w:val="auto"/>
              </w:rPr>
            </w:pPr>
            <w:r w:rsidRPr="00B94240">
              <w:rPr>
                <w:b/>
                <w:color w:val="auto"/>
              </w:rPr>
              <w:t>Срок и место поставки товара, выполнения  работ, оказания услуг</w:t>
            </w:r>
          </w:p>
        </w:tc>
        <w:tc>
          <w:tcPr>
            <w:tcW w:w="6768" w:type="dxa"/>
          </w:tcPr>
          <w:p w:rsidR="00BE76BE" w:rsidRPr="00B94240" w:rsidRDefault="00BE76BE" w:rsidP="00703554">
            <w:pPr>
              <w:pStyle w:val="Default"/>
              <w:jc w:val="both"/>
              <w:rPr>
                <w:color w:val="auto"/>
              </w:rPr>
            </w:pPr>
            <w:r w:rsidRPr="00B94240">
              <w:rPr>
                <w:b/>
                <w:bCs/>
                <w:color w:val="auto"/>
              </w:rPr>
              <w:t>Срок</w:t>
            </w:r>
            <w:r>
              <w:rPr>
                <w:b/>
                <w:bCs/>
                <w:color w:val="auto"/>
              </w:rPr>
              <w:t xml:space="preserve"> </w:t>
            </w:r>
            <w:r w:rsidRPr="002B03F4">
              <w:rPr>
                <w:b/>
                <w:bCs/>
                <w:color w:val="auto"/>
              </w:rPr>
              <w:t>(период)</w:t>
            </w:r>
            <w:r w:rsidRPr="00B94240">
              <w:rPr>
                <w:b/>
                <w:bCs/>
                <w:color w:val="auto"/>
              </w:rPr>
              <w:t xml:space="preserve"> </w:t>
            </w:r>
            <w:r w:rsidRPr="00B94240">
              <w:rPr>
                <w:b/>
                <w:color w:val="auto"/>
              </w:rPr>
              <w:t>оказания услуг:</w:t>
            </w:r>
            <w:r w:rsidRPr="00B94240">
              <w:rPr>
                <w:color w:val="auto"/>
              </w:rPr>
              <w:t xml:space="preserve"> </w:t>
            </w:r>
          </w:p>
          <w:p w:rsidR="00BE76BE" w:rsidRPr="00B94240" w:rsidRDefault="00BE76BE" w:rsidP="00703554">
            <w:pPr>
              <w:pStyle w:val="Default"/>
              <w:jc w:val="both"/>
              <w:rPr>
                <w:color w:val="auto"/>
              </w:rPr>
            </w:pPr>
            <w:r w:rsidRPr="00B94240">
              <w:rPr>
                <w:color w:val="auto"/>
              </w:rPr>
              <w:t xml:space="preserve">С </w:t>
            </w:r>
            <w:r w:rsidR="00F271A7">
              <w:rPr>
                <w:color w:val="auto"/>
              </w:rPr>
              <w:t>01.01.2020</w:t>
            </w:r>
            <w:r>
              <w:rPr>
                <w:color w:val="auto"/>
              </w:rPr>
              <w:t xml:space="preserve"> по  31 декабря 2022</w:t>
            </w:r>
            <w:r w:rsidRPr="00B94240">
              <w:rPr>
                <w:color w:val="auto"/>
              </w:rPr>
              <w:t xml:space="preserve"> г. </w:t>
            </w:r>
          </w:p>
          <w:p w:rsidR="00F271A7" w:rsidRDefault="00F271A7" w:rsidP="00703554">
            <w:pPr>
              <w:pStyle w:val="Default"/>
              <w:jc w:val="both"/>
              <w:rPr>
                <w:b/>
                <w:bCs/>
                <w:color w:val="auto"/>
              </w:rPr>
            </w:pPr>
          </w:p>
          <w:p w:rsidR="00A34608" w:rsidRDefault="00BE76BE" w:rsidP="00703554">
            <w:pPr>
              <w:pStyle w:val="Default"/>
              <w:jc w:val="both"/>
            </w:pPr>
            <w:r w:rsidRPr="00B94240">
              <w:rPr>
                <w:b/>
                <w:bCs/>
                <w:color w:val="auto"/>
              </w:rPr>
              <w:t xml:space="preserve">Место </w:t>
            </w:r>
            <w:r w:rsidRPr="00B94240">
              <w:rPr>
                <w:b/>
                <w:color w:val="auto"/>
              </w:rPr>
              <w:t>оказания услуг:</w:t>
            </w:r>
            <w:r w:rsidR="00A34608">
              <w:t xml:space="preserve"> </w:t>
            </w:r>
          </w:p>
          <w:p w:rsidR="00BE76BE" w:rsidRPr="00B94240" w:rsidRDefault="00F271A7" w:rsidP="00F271A7">
            <w:pPr>
              <w:pStyle w:val="Default"/>
              <w:jc w:val="both"/>
              <w:rPr>
                <w:b/>
                <w:color w:val="auto"/>
              </w:rPr>
            </w:pPr>
            <w:r w:rsidRPr="00442252">
              <w:rPr>
                <w:b/>
                <w:color w:val="auto"/>
              </w:rPr>
              <w:t xml:space="preserve">- </w:t>
            </w:r>
            <w:r w:rsidR="00DF73DB">
              <w:t>территория острова Сахалин</w:t>
            </w:r>
            <w:r w:rsidR="00DF73DB" w:rsidRPr="00C37CEA">
              <w:t>.</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14.</w:t>
            </w:r>
          </w:p>
        </w:tc>
        <w:tc>
          <w:tcPr>
            <w:tcW w:w="2551" w:type="dxa"/>
          </w:tcPr>
          <w:p w:rsidR="00BE76BE" w:rsidRPr="00B94240" w:rsidRDefault="00BE76BE" w:rsidP="00703554">
            <w:pPr>
              <w:pStyle w:val="Default"/>
              <w:rPr>
                <w:b/>
                <w:color w:val="auto"/>
              </w:rPr>
            </w:pPr>
            <w:r w:rsidRPr="00B94240">
              <w:rPr>
                <w:b/>
                <w:color w:val="auto"/>
              </w:rPr>
              <w:t xml:space="preserve">Состав и количество </w:t>
            </w:r>
            <w:r w:rsidRPr="00B94240">
              <w:rPr>
                <w:b/>
                <w:color w:val="auto"/>
              </w:rPr>
              <w:lastRenderedPageBreak/>
              <w:t>(объем) товара, работ, услуг</w:t>
            </w:r>
          </w:p>
        </w:tc>
        <w:tc>
          <w:tcPr>
            <w:tcW w:w="6768" w:type="dxa"/>
          </w:tcPr>
          <w:p w:rsidR="00BE76BE" w:rsidRDefault="00BE76BE" w:rsidP="00703554">
            <w:pPr>
              <w:pStyle w:val="18"/>
              <w:ind w:firstLine="0"/>
              <w:rPr>
                <w:sz w:val="24"/>
                <w:szCs w:val="24"/>
              </w:rPr>
            </w:pPr>
            <w:r>
              <w:rPr>
                <w:sz w:val="24"/>
                <w:szCs w:val="24"/>
              </w:rPr>
              <w:lastRenderedPageBreak/>
              <w:t>Объем услуг определяется в соответствии с заявками Заказчика</w:t>
            </w:r>
          </w:p>
          <w:p w:rsidR="00BE76BE" w:rsidRDefault="00BE76BE" w:rsidP="00703554">
            <w:pPr>
              <w:tabs>
                <w:tab w:val="left" w:pos="4157"/>
              </w:tabs>
              <w:rPr>
                <w:rFonts w:cs="Arial"/>
                <w:b/>
                <w:bCs/>
                <w:i/>
                <w:iCs/>
                <w:szCs w:val="28"/>
              </w:rPr>
            </w:pPr>
            <w:r>
              <w:lastRenderedPageBreak/>
              <w:tab/>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lastRenderedPageBreak/>
              <w:t>15.</w:t>
            </w:r>
          </w:p>
        </w:tc>
        <w:tc>
          <w:tcPr>
            <w:tcW w:w="2551" w:type="dxa"/>
          </w:tcPr>
          <w:p w:rsidR="00BE76BE" w:rsidRPr="00B94240" w:rsidRDefault="00BE76BE" w:rsidP="00703554">
            <w:pPr>
              <w:pStyle w:val="Default"/>
              <w:rPr>
                <w:b/>
                <w:color w:val="auto"/>
              </w:rPr>
            </w:pPr>
            <w:r w:rsidRPr="00B94240">
              <w:rPr>
                <w:b/>
                <w:color w:val="auto"/>
              </w:rPr>
              <w:t xml:space="preserve">Официальный язык </w:t>
            </w:r>
          </w:p>
        </w:tc>
        <w:tc>
          <w:tcPr>
            <w:tcW w:w="6768" w:type="dxa"/>
          </w:tcPr>
          <w:p w:rsidR="00BE76BE" w:rsidRPr="00B94240" w:rsidRDefault="00BE76BE" w:rsidP="00703554">
            <w:pPr>
              <w:pStyle w:val="aff8"/>
              <w:jc w:val="both"/>
              <w:rPr>
                <w:sz w:val="24"/>
                <w:szCs w:val="24"/>
              </w:rPr>
            </w:pPr>
            <w:r w:rsidRPr="00B94240">
              <w:rPr>
                <w:sz w:val="24"/>
                <w:szCs w:val="24"/>
              </w:rPr>
              <w:t>Русский язык. Вся переписка, связанная с проведением Открытого конкурса, ведется на русском языке или на русском языке.</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16.</w:t>
            </w:r>
          </w:p>
        </w:tc>
        <w:tc>
          <w:tcPr>
            <w:tcW w:w="2551" w:type="dxa"/>
          </w:tcPr>
          <w:p w:rsidR="00BE76BE" w:rsidRPr="00B94240" w:rsidRDefault="00BE76BE" w:rsidP="00703554">
            <w:pPr>
              <w:pStyle w:val="Default"/>
              <w:rPr>
                <w:b/>
                <w:color w:val="auto"/>
              </w:rPr>
            </w:pPr>
            <w:r w:rsidRPr="00B94240">
              <w:rPr>
                <w:b/>
                <w:color w:val="auto"/>
              </w:rPr>
              <w:t xml:space="preserve">Валюта Открытого конкурса </w:t>
            </w:r>
          </w:p>
        </w:tc>
        <w:tc>
          <w:tcPr>
            <w:tcW w:w="6768" w:type="dxa"/>
          </w:tcPr>
          <w:p w:rsidR="00BE76BE" w:rsidRPr="00B94240" w:rsidRDefault="00BE76BE" w:rsidP="00703554">
            <w:pPr>
              <w:pStyle w:val="18"/>
              <w:ind w:firstLine="0"/>
              <w:rPr>
                <w:b/>
                <w:sz w:val="24"/>
                <w:szCs w:val="24"/>
                <w:highlight w:val="yellow"/>
              </w:rPr>
            </w:pPr>
            <w:r w:rsidRPr="00B94240">
              <w:rPr>
                <w:sz w:val="24"/>
                <w:szCs w:val="24"/>
              </w:rPr>
              <w:t>Рубли РФ.</w:t>
            </w: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t>17.</w:t>
            </w:r>
          </w:p>
        </w:tc>
        <w:tc>
          <w:tcPr>
            <w:tcW w:w="2551" w:type="dxa"/>
          </w:tcPr>
          <w:p w:rsidR="00BE76BE" w:rsidRPr="00B94240" w:rsidRDefault="00BE76BE" w:rsidP="00703554">
            <w:pPr>
              <w:pStyle w:val="Default"/>
              <w:rPr>
                <w:b/>
                <w:color w:val="auto"/>
              </w:rPr>
            </w:pPr>
            <w:r w:rsidRPr="00B94240">
              <w:rPr>
                <w:b/>
                <w:color w:val="auto"/>
              </w:rPr>
              <w:t xml:space="preserve">Требования, предъявляемые к претендентам и Заявке на участие в Открытом конкурсе </w:t>
            </w:r>
          </w:p>
        </w:tc>
        <w:tc>
          <w:tcPr>
            <w:tcW w:w="6768" w:type="dxa"/>
          </w:tcPr>
          <w:p w:rsidR="00BE76BE" w:rsidRPr="00854992" w:rsidRDefault="00BE76BE" w:rsidP="00BE76BE">
            <w:pPr>
              <w:pStyle w:val="ab"/>
              <w:numPr>
                <w:ilvl w:val="0"/>
                <w:numId w:val="21"/>
              </w:numPr>
              <w:jc w:val="both"/>
              <w:rPr>
                <w:b/>
              </w:rPr>
            </w:pPr>
            <w:r w:rsidRPr="00854992">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BE76BE" w:rsidRPr="00DE0376" w:rsidRDefault="00BE76BE" w:rsidP="00703554">
            <w:pPr>
              <w:jc w:val="both"/>
            </w:pPr>
            <w:r>
              <w:t xml:space="preserve">1.1. </w:t>
            </w:r>
            <w:r w:rsidRPr="00DE037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E76BE" w:rsidRPr="00DE0376" w:rsidRDefault="00BE76BE" w:rsidP="00703554">
            <w:pPr>
              <w:jc w:val="both"/>
            </w:pPr>
            <w:r>
              <w:t xml:space="preserve">1.2. </w:t>
            </w:r>
            <w:r w:rsidRPr="00DE037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E76BE" w:rsidRPr="0011305C" w:rsidRDefault="00BE76BE" w:rsidP="00703554">
            <w:pPr>
              <w:jc w:val="both"/>
            </w:pPr>
            <w:r>
              <w:t xml:space="preserve">1.3. </w:t>
            </w:r>
            <w:r w:rsidRPr="0011305C">
              <w:t>наличие опыта поставки товара, выполнения работ, оказания услуг</w:t>
            </w:r>
            <w:r>
              <w:t xml:space="preserve"> и т.д.</w:t>
            </w:r>
            <w:r w:rsidRPr="0011305C">
              <w:t xml:space="preserve"> за период трех последних лет, предшествующих году подачи Заявки</w:t>
            </w:r>
            <w:r>
              <w:t>,</w:t>
            </w:r>
            <w:r w:rsidRPr="0011305C">
              <w:t xml:space="preserve"> и период времени в текущем году до момента окончания приема Заявок,  с  предметом, аналогичному предмету  Открытого конкурса (оказание услуг, связанных </w:t>
            </w:r>
            <w:r>
              <w:t>арендой транспортных средств с экипажем для перевозки крупнотоннажных контейнеров по территории о. Сахалин</w:t>
            </w:r>
            <w:r w:rsidRPr="0011305C">
              <w:t>) , с суммарной стоимостью догов</w:t>
            </w:r>
            <w:r>
              <w:t>о</w:t>
            </w:r>
            <w:r w:rsidRPr="0011305C">
              <w:t>ра (-</w:t>
            </w:r>
            <w:proofErr w:type="spellStart"/>
            <w:r w:rsidRPr="0011305C">
              <w:t>ов</w:t>
            </w:r>
            <w:proofErr w:type="spellEnd"/>
            <w:r w:rsidRPr="0011305C">
              <w:t xml:space="preserve">) не менее </w:t>
            </w:r>
            <w:r>
              <w:t>1</w:t>
            </w:r>
            <w:r w:rsidRPr="0011305C">
              <w:t>0% от начальной (максимальной) цены договора/цены лота</w:t>
            </w:r>
            <w:r>
              <w:t xml:space="preserve"> за последние 3 года (201</w:t>
            </w:r>
            <w:r w:rsidR="005B7CBD">
              <w:t>7</w:t>
            </w:r>
            <w:r>
              <w:t>-2019)</w:t>
            </w:r>
            <w:r w:rsidRPr="0011305C">
              <w:t>;</w:t>
            </w:r>
          </w:p>
          <w:p w:rsidR="00BE76BE" w:rsidRPr="00B94240" w:rsidRDefault="00BE76BE" w:rsidP="00703554">
            <w:pPr>
              <w:pStyle w:val="ab"/>
            </w:pPr>
          </w:p>
          <w:p w:rsidR="00BE76BE" w:rsidRPr="00271B03" w:rsidRDefault="00BE76BE" w:rsidP="00703554">
            <w:pPr>
              <w:jc w:val="both"/>
              <w:rPr>
                <w:b/>
              </w:rPr>
            </w:pPr>
            <w:r w:rsidRPr="0087486E">
              <w:rPr>
                <w:b/>
              </w:rPr>
              <w:t>2.</w:t>
            </w:r>
            <w:r>
              <w:t xml:space="preserve"> </w:t>
            </w:r>
            <w:r w:rsidRPr="00271B03">
              <w:rPr>
                <w:b/>
              </w:rPr>
              <w:t>Претендент, помимо документов, указанных в пункте настоящей документации о закупке, в составе заявки должен предоставить следующие документы:</w:t>
            </w:r>
          </w:p>
          <w:p w:rsidR="00BE76BE" w:rsidRDefault="00BE76BE" w:rsidP="00703554">
            <w:pPr>
              <w:ind w:firstLine="317"/>
              <w:jc w:val="both"/>
              <w:rPr>
                <w:rFonts w:cs="Arial"/>
                <w:b/>
                <w:bCs/>
                <w:i/>
                <w:iCs/>
                <w:sz w:val="28"/>
                <w:szCs w:val="28"/>
              </w:rPr>
            </w:pPr>
            <w:r>
              <w:t xml:space="preserve">2.1. </w:t>
            </w:r>
            <w:r w:rsidRPr="00257F7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E76BE" w:rsidRDefault="00BE76BE" w:rsidP="00703554">
            <w:pPr>
              <w:ind w:firstLine="317"/>
              <w:jc w:val="both"/>
              <w:rPr>
                <w:rFonts w:cs="Arial"/>
                <w:b/>
                <w:bCs/>
                <w:i/>
                <w:iCs/>
                <w:sz w:val="28"/>
                <w:szCs w:val="28"/>
              </w:rPr>
            </w:pPr>
            <w:r>
              <w:t xml:space="preserve">2.2. </w:t>
            </w:r>
            <w:r w:rsidRPr="00257F76">
              <w:t xml:space="preserve">в подтверждение соответствия требованию, установленному частью </w:t>
            </w:r>
            <w:r>
              <w:t>«</w:t>
            </w:r>
            <w:r w:rsidRPr="00257F76">
              <w:t>а</w:t>
            </w:r>
            <w:r>
              <w:t>»</w:t>
            </w:r>
            <w:r w:rsidRPr="00257F76">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7F76">
              <w:t>://</w:t>
            </w:r>
            <w:r>
              <w:rPr>
                <w:lang w:val="en-US"/>
              </w:rPr>
              <w:t>service</w:t>
            </w:r>
            <w:r w:rsidRPr="00257F76">
              <w:t>.</w:t>
            </w:r>
            <w:proofErr w:type="spellStart"/>
            <w:r>
              <w:rPr>
                <w:lang w:val="en-US"/>
              </w:rPr>
              <w:t>nalog</w:t>
            </w:r>
            <w:proofErr w:type="spellEnd"/>
            <w:r w:rsidRPr="00257F76">
              <w:t>.</w:t>
            </w:r>
            <w:r>
              <w:rPr>
                <w:lang w:val="en-US"/>
              </w:rPr>
              <w:t>ru</w:t>
            </w:r>
            <w:r w:rsidRPr="00257F76">
              <w:t>/</w:t>
            </w:r>
            <w:proofErr w:type="spellStart"/>
            <w:r>
              <w:rPr>
                <w:lang w:val="en-US"/>
              </w:rPr>
              <w:t>zd</w:t>
            </w:r>
            <w:proofErr w:type="spellEnd"/>
            <w:r w:rsidRPr="00257F76">
              <w:t>.</w:t>
            </w:r>
            <w:r>
              <w:rPr>
                <w:lang w:val="en-US"/>
              </w:rPr>
              <w:t>do</w:t>
            </w:r>
            <w:r w:rsidRPr="00257F7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w:t>
            </w:r>
            <w:r w:rsidRPr="00257F76">
              <w:lastRenderedPageBreak/>
              <w:t xml:space="preserve">претендентом налоговой отчетности на официальном сайте Федеральной налоговой службы Российской Федерации (вкладка </w:t>
            </w:r>
            <w:r>
              <w:t>«</w:t>
            </w:r>
            <w:r w:rsidRPr="00257F76">
              <w:t>сведения о юридических лицах, имеющих задолженность по уплате налогов и/или не представляющих налоговую отчетность более года</w:t>
            </w:r>
            <w:r>
              <w:t>»</w:t>
            </w:r>
            <w:r w:rsidRPr="00257F76">
              <w:t xml:space="preserve"> (</w:t>
            </w:r>
            <w:r>
              <w:rPr>
                <w:lang w:val="en-US"/>
              </w:rPr>
              <w:t>https</w:t>
            </w:r>
            <w:r w:rsidRPr="00257F76">
              <w:t>://</w:t>
            </w:r>
            <w:r>
              <w:rPr>
                <w:lang w:val="en-US"/>
              </w:rPr>
              <w:t>service</w:t>
            </w:r>
            <w:r w:rsidRPr="00257F76">
              <w:t>.</w:t>
            </w:r>
            <w:proofErr w:type="spellStart"/>
            <w:r>
              <w:rPr>
                <w:lang w:val="en-US"/>
              </w:rPr>
              <w:t>nalog</w:t>
            </w:r>
            <w:proofErr w:type="spellEnd"/>
            <w:r w:rsidRPr="00257F76">
              <w:t>.</w:t>
            </w:r>
            <w:r>
              <w:rPr>
                <w:lang w:val="en-US"/>
              </w:rPr>
              <w:t>ru</w:t>
            </w:r>
            <w:r w:rsidRPr="00257F76">
              <w:t>/</w:t>
            </w:r>
            <w:proofErr w:type="spellStart"/>
            <w:r>
              <w:rPr>
                <w:lang w:val="en-US"/>
              </w:rPr>
              <w:t>zd</w:t>
            </w:r>
            <w:proofErr w:type="spellEnd"/>
            <w:r w:rsidRPr="00257F76">
              <w:t>.</w:t>
            </w:r>
            <w:r>
              <w:rPr>
                <w:lang w:val="en-US"/>
              </w:rPr>
              <w:t>do</w:t>
            </w:r>
            <w:r w:rsidRPr="00257F76">
              <w:t>);</w:t>
            </w:r>
          </w:p>
          <w:p w:rsidR="00BE76BE" w:rsidRDefault="00BE76BE" w:rsidP="00703554">
            <w:pPr>
              <w:ind w:firstLine="317"/>
              <w:jc w:val="both"/>
              <w:rPr>
                <w:rFonts w:cs="Arial"/>
                <w:b/>
                <w:bCs/>
                <w:i/>
                <w:iCs/>
                <w:sz w:val="28"/>
                <w:szCs w:val="28"/>
              </w:rPr>
            </w:pPr>
            <w:r>
              <w:t xml:space="preserve">2.3.  </w:t>
            </w:r>
            <w:r w:rsidRPr="00257F76">
              <w:t xml:space="preserve">в подтверждение соответствия требованиям, установленным частью  </w:t>
            </w:r>
            <w:r>
              <w:t>«</w:t>
            </w:r>
            <w:r w:rsidRPr="00257F76">
              <w:t>а</w:t>
            </w:r>
            <w:r>
              <w:t>»</w:t>
            </w:r>
            <w:r w:rsidRPr="00257F76">
              <w:t xml:space="preserve"> и </w:t>
            </w:r>
            <w:r>
              <w:t>«</w:t>
            </w:r>
            <w:r w:rsidRPr="00257F76">
              <w:t>г</w:t>
            </w:r>
            <w:r>
              <w:t>»</w:t>
            </w:r>
            <w:r w:rsidRPr="00257F76">
              <w:t xml:space="preserve">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7F76">
              <w:t>://</w:t>
            </w:r>
            <w:proofErr w:type="spellStart"/>
            <w:r>
              <w:rPr>
                <w:lang w:val="en-US"/>
              </w:rPr>
              <w:t>fssprus</w:t>
            </w:r>
            <w:proofErr w:type="spellEnd"/>
            <w:r w:rsidRPr="00257F76">
              <w:t>.</w:t>
            </w:r>
            <w:r>
              <w:rPr>
                <w:lang w:val="en-US"/>
              </w:rPr>
              <w:t>ru</w:t>
            </w:r>
            <w:r w:rsidRPr="00257F76">
              <w:t>/</w:t>
            </w:r>
            <w:proofErr w:type="spellStart"/>
            <w:r>
              <w:rPr>
                <w:lang w:val="en-US"/>
              </w:rPr>
              <w:t>iss</w:t>
            </w:r>
            <w:proofErr w:type="spellEnd"/>
            <w:r w:rsidRPr="00257F76">
              <w:t>/</w:t>
            </w:r>
            <w:proofErr w:type="spellStart"/>
            <w:r>
              <w:rPr>
                <w:lang w:val="en-US"/>
              </w:rPr>
              <w:t>ip</w:t>
            </w:r>
            <w:proofErr w:type="spellEnd"/>
            <w:r w:rsidRPr="00257F76">
              <w:t xml:space="preserve">), а также информации в едином Федеральном реестре сведений о фактах деятельности юридических лиц </w:t>
            </w:r>
            <w:r>
              <w:rPr>
                <w:lang w:val="en-US"/>
              </w:rPr>
              <w:t>http</w:t>
            </w:r>
            <w:r w:rsidRPr="00257F76">
              <w:t>://</w:t>
            </w:r>
            <w:r>
              <w:rPr>
                <w:lang w:val="en-US"/>
              </w:rPr>
              <w:t>www</w:t>
            </w:r>
            <w:r w:rsidRPr="00257F76">
              <w:t>.</w:t>
            </w:r>
            <w:proofErr w:type="spellStart"/>
            <w:r>
              <w:rPr>
                <w:lang w:val="en-US"/>
              </w:rPr>
              <w:t>fedresurs</w:t>
            </w:r>
            <w:proofErr w:type="spellEnd"/>
            <w:r w:rsidRPr="00257F76">
              <w:t>.</w:t>
            </w:r>
            <w:r>
              <w:rPr>
                <w:lang w:val="en-US"/>
              </w:rPr>
              <w:t>ru</w:t>
            </w:r>
            <w:r w:rsidRPr="00257F76">
              <w:t>/</w:t>
            </w:r>
            <w:r>
              <w:rPr>
                <w:lang w:val="en-US"/>
              </w:rPr>
              <w:t>companies</w:t>
            </w:r>
            <w:r w:rsidRPr="00257F76">
              <w:t>/</w:t>
            </w:r>
            <w:proofErr w:type="spellStart"/>
            <w:r>
              <w:rPr>
                <w:lang w:val="en-US"/>
              </w:rPr>
              <w:t>IsSearching</w:t>
            </w:r>
            <w:proofErr w:type="spellEnd"/>
            <w:r w:rsidRPr="00257F7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t>«</w:t>
            </w:r>
            <w:r w:rsidRPr="00257F76">
              <w:t>банк данных исполнительных производств</w:t>
            </w:r>
            <w:r>
              <w:t>»</w:t>
            </w:r>
            <w:r w:rsidRPr="00257F76">
              <w:t xml:space="preserve">) и едином Федеральном реестре сведений о фактах деятельности юридических лиц (вкладка </w:t>
            </w:r>
            <w:r>
              <w:t>«</w:t>
            </w:r>
            <w:r w:rsidRPr="00257F76">
              <w:t>реестры</w:t>
            </w:r>
            <w:r>
              <w:t>»</w:t>
            </w:r>
            <w:r w:rsidRPr="00257F76">
              <w:t>);</w:t>
            </w:r>
          </w:p>
          <w:p w:rsidR="00BE76BE" w:rsidRDefault="00BE76BE" w:rsidP="00703554">
            <w:pPr>
              <w:ind w:firstLine="317"/>
              <w:jc w:val="both"/>
              <w:rPr>
                <w:rFonts w:cs="Arial"/>
                <w:b/>
                <w:bCs/>
                <w:i/>
                <w:iCs/>
                <w:sz w:val="28"/>
                <w:szCs w:val="28"/>
              </w:rPr>
            </w:pPr>
            <w:r>
              <w:t xml:space="preserve">2.4.  </w:t>
            </w:r>
            <w:r w:rsidRPr="00257F7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w:t>
            </w:r>
            <w:r>
              <w:t>8</w:t>
            </w:r>
            <w:r w:rsidRPr="00257F76">
              <w:t xml:space="preserve">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E76BE" w:rsidRDefault="00BE76BE" w:rsidP="00703554">
            <w:pPr>
              <w:ind w:firstLine="317"/>
              <w:jc w:val="both"/>
              <w:rPr>
                <w:rFonts w:cs="Arial"/>
                <w:b/>
                <w:bCs/>
                <w:i/>
                <w:iCs/>
                <w:sz w:val="28"/>
                <w:szCs w:val="28"/>
              </w:rPr>
            </w:pPr>
            <w:r>
              <w:t xml:space="preserve">2.5. </w:t>
            </w:r>
            <w:r w:rsidRPr="00257F76">
              <w:t xml:space="preserve">документ по форме приложения </w:t>
            </w:r>
            <w:r w:rsidRPr="003E7804">
              <w:t>№ 4</w:t>
            </w:r>
            <w:r w:rsidRPr="00257F76">
              <w:t xml:space="preserve"> к документации о закупке о наличии опыта оказания услуг, указанного в подпункте 1.3 части 1 пункта 17 Информационной карты;</w:t>
            </w:r>
          </w:p>
          <w:p w:rsidR="00BE76BE" w:rsidRDefault="00BE76BE" w:rsidP="00703554">
            <w:pPr>
              <w:ind w:firstLine="317"/>
              <w:jc w:val="both"/>
              <w:rPr>
                <w:rFonts w:cs="Arial"/>
                <w:b/>
                <w:bCs/>
                <w:i/>
                <w:iCs/>
                <w:sz w:val="28"/>
                <w:szCs w:val="28"/>
              </w:rPr>
            </w:pPr>
            <w:r>
              <w:t xml:space="preserve">2.6. </w:t>
            </w:r>
            <w:r w:rsidRPr="00257F76">
              <w:t>копии договоров, указанных в документе по форме приложения № 4 к документации о закупке о наличии опыта оказания услуг;</w:t>
            </w:r>
          </w:p>
          <w:p w:rsidR="00BE76BE" w:rsidRDefault="00BE76BE" w:rsidP="00703554">
            <w:pPr>
              <w:pStyle w:val="a7"/>
              <w:tabs>
                <w:tab w:val="left" w:pos="0"/>
                <w:tab w:val="left" w:pos="1418"/>
              </w:tabs>
              <w:ind w:firstLine="317"/>
              <w:rPr>
                <w:rFonts w:cs="Arial"/>
                <w:b/>
                <w:bCs/>
                <w:i/>
                <w:iCs/>
                <w:szCs w:val="28"/>
              </w:rPr>
            </w:pPr>
            <w:r w:rsidRPr="00356CA2">
              <w:rPr>
                <w:sz w:val="22"/>
                <w:szCs w:val="22"/>
              </w:rPr>
              <w:t>2.7</w:t>
            </w:r>
            <w:r w:rsidRPr="0086160C">
              <w:t>.</w:t>
            </w:r>
            <w:r>
              <w:t xml:space="preserve"> </w:t>
            </w:r>
            <w:r w:rsidRPr="0086160C">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договоры, акты приемки, оказанных услуг, акты сверки и т.п.).  Допускается в качестве подтверждения опыта </w:t>
            </w:r>
            <w:r w:rsidRPr="0086160C">
              <w:lastRenderedPageBreak/>
              <w:t xml:space="preserve">предоставление официального письма контрагента претендента с указанием предмета договора, периода оказания услуг и их стоимости. </w:t>
            </w:r>
            <w:r w:rsidRPr="00E20706">
              <w:t>Письмо должно содержать контактную информацию контрагента претендента.</w:t>
            </w:r>
          </w:p>
          <w:p w:rsidR="00BE76BE" w:rsidRDefault="00BE76BE" w:rsidP="00703554">
            <w:pPr>
              <w:ind w:firstLine="317"/>
              <w:jc w:val="both"/>
              <w:rPr>
                <w:rFonts w:cs="Arial"/>
                <w:b/>
                <w:bCs/>
                <w:i/>
                <w:iCs/>
                <w:sz w:val="28"/>
                <w:szCs w:val="28"/>
              </w:rPr>
            </w:pPr>
            <w:r w:rsidRPr="003123A3">
              <w:t>2.</w:t>
            </w:r>
            <w:r>
              <w:t>8</w:t>
            </w:r>
            <w:r w:rsidRPr="00344267">
              <w:t xml:space="preserve">  информация о</w:t>
            </w:r>
            <w:r w:rsidRPr="00344267">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BE76BE" w:rsidRDefault="00BE76BE" w:rsidP="00703554">
            <w:pPr>
              <w:ind w:firstLine="317"/>
              <w:jc w:val="both"/>
              <w:rPr>
                <w:rFonts w:cs="Arial"/>
                <w:b/>
                <w:bCs/>
                <w:i/>
                <w:iCs/>
                <w:sz w:val="28"/>
                <w:szCs w:val="28"/>
              </w:rPr>
            </w:pPr>
            <w:r w:rsidRPr="003123A3">
              <w:t>2.</w:t>
            </w:r>
            <w:r>
              <w:t>9</w:t>
            </w:r>
            <w:r w:rsidRPr="00344267">
              <w:t xml:space="preserve"> копии документов, подтверждающих право собственности на транспортное средство или иное законное право владения ТС:</w:t>
            </w:r>
          </w:p>
          <w:p w:rsidR="00BE76BE" w:rsidRDefault="00BE76BE" w:rsidP="00703554">
            <w:pPr>
              <w:ind w:left="601" w:firstLine="317"/>
              <w:jc w:val="both"/>
              <w:rPr>
                <w:rFonts w:cs="Arial"/>
                <w:b/>
                <w:bCs/>
                <w:i/>
                <w:iCs/>
                <w:sz w:val="28"/>
                <w:szCs w:val="28"/>
              </w:rPr>
            </w:pPr>
            <w:r w:rsidRPr="00344267">
              <w:t>2.</w:t>
            </w:r>
            <w:r>
              <w:t>9.1</w:t>
            </w:r>
            <w:r w:rsidRPr="00344267">
              <w:t xml:space="preserve"> копии паспортов транспортных средств (прицепов), планируемых для передачи в аренду;</w:t>
            </w:r>
          </w:p>
          <w:p w:rsidR="00BE76BE" w:rsidRDefault="00BE76BE" w:rsidP="00703554">
            <w:pPr>
              <w:ind w:left="601" w:firstLine="317"/>
              <w:jc w:val="both"/>
              <w:rPr>
                <w:rFonts w:cs="Arial"/>
                <w:b/>
                <w:bCs/>
                <w:i/>
                <w:iCs/>
                <w:sz w:val="28"/>
                <w:szCs w:val="28"/>
              </w:rPr>
            </w:pPr>
            <w:r w:rsidRPr="00344267">
              <w:t>2.</w:t>
            </w:r>
            <w:r>
              <w:t xml:space="preserve">9.2 </w:t>
            </w:r>
            <w:r w:rsidRPr="00344267">
              <w:t>копии свидетельств о регистрации транспортных средств (прицепов), планируемых для передачи в аренду;</w:t>
            </w:r>
          </w:p>
          <w:p w:rsidR="00BE76BE" w:rsidRDefault="00BE76BE" w:rsidP="00703554">
            <w:pPr>
              <w:ind w:left="601" w:firstLine="317"/>
              <w:jc w:val="both"/>
              <w:rPr>
                <w:rFonts w:cs="Arial"/>
                <w:b/>
                <w:bCs/>
                <w:i/>
                <w:iCs/>
                <w:sz w:val="28"/>
                <w:szCs w:val="28"/>
              </w:rPr>
            </w:pPr>
            <w:r w:rsidRPr="00344267">
              <w:t>2.</w:t>
            </w:r>
            <w:r>
              <w:t xml:space="preserve">9.3 </w:t>
            </w:r>
            <w:r w:rsidRPr="00344267">
              <w:t xml:space="preserve">копии документов, подтверждающих право владения ТС (договор аренды, лизинга и т.д.); </w:t>
            </w:r>
          </w:p>
          <w:p w:rsidR="00BE76BE" w:rsidRDefault="0044596C" w:rsidP="00703554">
            <w:pPr>
              <w:ind w:firstLine="317"/>
              <w:jc w:val="both"/>
              <w:rPr>
                <w:rFonts w:cs="Arial"/>
                <w:b/>
                <w:bCs/>
                <w:i/>
                <w:iCs/>
                <w:sz w:val="28"/>
                <w:szCs w:val="28"/>
              </w:rPr>
            </w:pPr>
            <w:r>
              <w:t xml:space="preserve">          </w:t>
            </w:r>
            <w:r w:rsidR="00BE76BE" w:rsidRPr="003123A3">
              <w:t>2.</w:t>
            </w:r>
            <w:r w:rsidR="00BE76BE">
              <w:t>10</w:t>
            </w:r>
            <w:r w:rsidR="00BE76BE" w:rsidRPr="00344267">
              <w:rPr>
                <w:b/>
              </w:rPr>
              <w:t xml:space="preserve"> </w:t>
            </w:r>
            <w:r w:rsidR="00BE76BE" w:rsidRPr="00344267">
              <w:t>документ по форме Приложения № 5 к документации о закупке, о данных о водителях с приложением копий водительских удостоверений, заверенных подписью и печатью претендента.</w:t>
            </w:r>
          </w:p>
          <w:p w:rsidR="00BE76BE" w:rsidRPr="00E632C3" w:rsidRDefault="00BE76BE" w:rsidP="00703554">
            <w:pPr>
              <w:pStyle w:val="a7"/>
              <w:tabs>
                <w:tab w:val="left" w:pos="0"/>
                <w:tab w:val="left" w:pos="1418"/>
              </w:tabs>
            </w:pPr>
          </w:p>
        </w:tc>
      </w:tr>
      <w:tr w:rsidR="00BE76BE" w:rsidRPr="00B94240" w:rsidTr="00703554">
        <w:tc>
          <w:tcPr>
            <w:tcW w:w="534" w:type="dxa"/>
          </w:tcPr>
          <w:p w:rsidR="00BE76BE" w:rsidRPr="00B94240" w:rsidRDefault="00BE76BE" w:rsidP="00703554">
            <w:pPr>
              <w:pStyle w:val="18"/>
              <w:ind w:firstLine="0"/>
              <w:rPr>
                <w:b/>
                <w:sz w:val="24"/>
                <w:szCs w:val="24"/>
              </w:rPr>
            </w:pPr>
            <w:r w:rsidRPr="00B94240">
              <w:rPr>
                <w:b/>
                <w:sz w:val="24"/>
                <w:szCs w:val="24"/>
              </w:rPr>
              <w:lastRenderedPageBreak/>
              <w:t>18.</w:t>
            </w:r>
          </w:p>
        </w:tc>
        <w:tc>
          <w:tcPr>
            <w:tcW w:w="2551" w:type="dxa"/>
          </w:tcPr>
          <w:p w:rsidR="00BE76BE" w:rsidRPr="00B94240" w:rsidRDefault="00BE76BE" w:rsidP="00703554">
            <w:pPr>
              <w:pStyle w:val="Default"/>
              <w:rPr>
                <w:b/>
                <w:color w:val="auto"/>
              </w:rPr>
            </w:pPr>
            <w:r w:rsidRPr="00B94240">
              <w:rPr>
                <w:b/>
                <w:color w:val="auto"/>
              </w:rPr>
              <w:t xml:space="preserve">Особенности предоставления документов иностранными участниками </w:t>
            </w:r>
          </w:p>
        </w:tc>
        <w:tc>
          <w:tcPr>
            <w:tcW w:w="6768" w:type="dxa"/>
            <w:vAlign w:val="center"/>
          </w:tcPr>
          <w:p w:rsidR="00BE76BE" w:rsidRPr="00B94240" w:rsidRDefault="00BE76BE" w:rsidP="0029243B">
            <w:pPr>
              <w:pStyle w:val="a7"/>
              <w:jc w:val="both"/>
              <w:rPr>
                <w:i/>
                <w:highlight w:val="yellow"/>
              </w:rPr>
            </w:pPr>
            <w:r w:rsidRPr="00EE4087">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w:t>
            </w:r>
            <w:r>
              <w:t>ем</w:t>
            </w:r>
            <w:r w:rsidRPr="00EE4087">
              <w:t xml:space="preserve"> </w:t>
            </w:r>
            <w:r>
              <w:t>Открытом конкурсе</w:t>
            </w:r>
            <w:r w:rsidRPr="00EE4087">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BE76BE" w:rsidRPr="00853B37" w:rsidTr="00703554">
        <w:trPr>
          <w:trHeight w:val="9906"/>
        </w:trPr>
        <w:tc>
          <w:tcPr>
            <w:tcW w:w="534" w:type="dxa"/>
          </w:tcPr>
          <w:p w:rsidR="00BE76BE" w:rsidRPr="00853B37" w:rsidRDefault="00BE76BE" w:rsidP="00703554">
            <w:pPr>
              <w:pStyle w:val="18"/>
              <w:ind w:firstLine="0"/>
              <w:rPr>
                <w:b/>
                <w:sz w:val="24"/>
                <w:szCs w:val="24"/>
              </w:rPr>
            </w:pPr>
            <w:r w:rsidRPr="00853B37">
              <w:rPr>
                <w:b/>
                <w:sz w:val="24"/>
                <w:szCs w:val="24"/>
              </w:rPr>
              <w:lastRenderedPageBreak/>
              <w:t>19.</w:t>
            </w:r>
          </w:p>
        </w:tc>
        <w:tc>
          <w:tcPr>
            <w:tcW w:w="2551" w:type="dxa"/>
          </w:tcPr>
          <w:p w:rsidR="00BE76BE" w:rsidRPr="00853B37" w:rsidRDefault="00BE76BE" w:rsidP="00703554">
            <w:pPr>
              <w:pStyle w:val="Default"/>
              <w:rPr>
                <w:b/>
                <w:color w:val="auto"/>
              </w:rPr>
            </w:pPr>
            <w:r w:rsidRPr="00853B37">
              <w:rPr>
                <w:b/>
                <w:color w:val="auto"/>
              </w:rPr>
              <w:t>Критерии оценки Заявок на участие в Открытом конкурсе и коэффициент их значимости (</w:t>
            </w:r>
            <w:proofErr w:type="spellStart"/>
            <w:r w:rsidRPr="00853B37">
              <w:rPr>
                <w:b/>
                <w:color w:val="auto"/>
              </w:rPr>
              <w:t>Кз</w:t>
            </w:r>
            <w:proofErr w:type="spellEnd"/>
            <w:r w:rsidRPr="00853B37">
              <w:rPr>
                <w:b/>
                <w:color w:val="auto"/>
              </w:rPr>
              <w:t>)</w:t>
            </w:r>
          </w:p>
        </w:tc>
        <w:tc>
          <w:tcPr>
            <w:tcW w:w="6768" w:type="dxa"/>
          </w:tcPr>
          <w:p w:rsidR="00BE76BE" w:rsidRDefault="00BE76BE" w:rsidP="00703554">
            <w:pPr>
              <w:pStyle w:val="a7"/>
              <w:rPr>
                <w:b/>
                <w:i/>
                <w:highlight w:val="cyan"/>
              </w:rPr>
            </w:pPr>
          </w:p>
          <w:p w:rsidR="00BE76BE" w:rsidRDefault="00BE76BE" w:rsidP="00703554">
            <w:pPr>
              <w:pStyle w:val="a7"/>
              <w:rPr>
                <w:b/>
                <w:i/>
                <w:highlight w:val="cyan"/>
              </w:rPr>
            </w:pPr>
          </w:p>
          <w:tbl>
            <w:tblPr>
              <w:tblW w:w="653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568"/>
            </w:tblGrid>
            <w:tr w:rsidR="00BE76BE" w:rsidRPr="00222142" w:rsidTr="00703554">
              <w:tc>
                <w:tcPr>
                  <w:tcW w:w="3969" w:type="dxa"/>
                  <w:vAlign w:val="center"/>
                </w:tcPr>
                <w:p w:rsidR="00BE76BE" w:rsidRPr="002C21F9" w:rsidRDefault="00BE76BE" w:rsidP="00703554">
                  <w:pPr>
                    <w:pStyle w:val="a7"/>
                    <w:jc w:val="center"/>
                    <w:rPr>
                      <w:b/>
                    </w:rPr>
                  </w:pPr>
                  <w:r w:rsidRPr="002C21F9">
                    <w:rPr>
                      <w:b/>
                    </w:rPr>
                    <w:t>Наименование критерия оценки</w:t>
                  </w:r>
                </w:p>
              </w:tc>
              <w:tc>
                <w:tcPr>
                  <w:tcW w:w="2568" w:type="dxa"/>
                  <w:vAlign w:val="center"/>
                </w:tcPr>
                <w:p w:rsidR="00BE76BE" w:rsidRPr="002C21F9" w:rsidRDefault="00BE76BE" w:rsidP="00703554">
                  <w:pPr>
                    <w:pStyle w:val="a7"/>
                    <w:jc w:val="center"/>
                    <w:rPr>
                      <w:b/>
                    </w:rPr>
                  </w:pPr>
                  <w:r w:rsidRPr="002C21F9">
                    <w:rPr>
                      <w:b/>
                    </w:rPr>
                    <w:t xml:space="preserve">Значение </w:t>
                  </w:r>
                  <w:proofErr w:type="spellStart"/>
                  <w:r w:rsidRPr="002C21F9">
                    <w:rPr>
                      <w:b/>
                    </w:rPr>
                    <w:t>Кз</w:t>
                  </w:r>
                  <w:proofErr w:type="spellEnd"/>
                </w:p>
              </w:tc>
            </w:tr>
            <w:tr w:rsidR="00BE76BE" w:rsidRPr="00222142" w:rsidTr="00703554">
              <w:trPr>
                <w:trHeight w:val="5661"/>
              </w:trPr>
              <w:tc>
                <w:tcPr>
                  <w:tcW w:w="3969" w:type="dxa"/>
                  <w:vAlign w:val="center"/>
                </w:tcPr>
                <w:p w:rsidR="00BE76BE" w:rsidRDefault="00BE76BE" w:rsidP="00703554">
                  <w:pPr>
                    <w:pStyle w:val="a7"/>
                    <w:rPr>
                      <w:b/>
                    </w:rPr>
                  </w:pPr>
                  <w:r>
                    <w:rPr>
                      <w:b/>
                    </w:rPr>
                    <w:t>1.</w:t>
                  </w:r>
                  <w:r w:rsidRPr="002C21F9">
                    <w:rPr>
                      <w:b/>
                    </w:rPr>
                    <w:t xml:space="preserve">Стоимость </w:t>
                  </w:r>
                  <w:r>
                    <w:rPr>
                      <w:b/>
                    </w:rPr>
                    <w:t>рейсов по ценовым зонам (станция отправления – порт Корсаков)</w:t>
                  </w:r>
                  <w:r w:rsidRPr="002C21F9">
                    <w:rPr>
                      <w:b/>
                    </w:rPr>
                    <w:t>:</w:t>
                  </w:r>
                </w:p>
                <w:p w:rsidR="00BE76BE" w:rsidRPr="002C21F9" w:rsidRDefault="00BE76BE" w:rsidP="00703554">
                  <w:pPr>
                    <w:pStyle w:val="a7"/>
                    <w:ind w:left="720"/>
                    <w:rPr>
                      <w:b/>
                    </w:rPr>
                  </w:pPr>
                </w:p>
                <w:tbl>
                  <w:tblPr>
                    <w:tblStyle w:val="afff7"/>
                    <w:tblW w:w="0" w:type="auto"/>
                    <w:tblLayout w:type="fixed"/>
                    <w:tblLook w:val="04A0"/>
                  </w:tblPr>
                  <w:tblGrid>
                    <w:gridCol w:w="5014"/>
                  </w:tblGrid>
                  <w:tr w:rsidR="00BE76BE" w:rsidRPr="00482EE9" w:rsidTr="00703554">
                    <w:trPr>
                      <w:trHeight w:val="290"/>
                    </w:trPr>
                    <w:tc>
                      <w:tcPr>
                        <w:tcW w:w="5014" w:type="dxa"/>
                        <w:noWrap/>
                      </w:tcPr>
                      <w:p w:rsidR="00BE76BE" w:rsidRPr="00323BF5" w:rsidRDefault="00BE76BE" w:rsidP="00703554">
                        <w:pPr>
                          <w:suppressAutoHyphens w:val="0"/>
                          <w:rPr>
                            <w:color w:val="000000"/>
                            <w:sz w:val="22"/>
                            <w:szCs w:val="22"/>
                            <w:lang w:eastAsia="ru-RU"/>
                          </w:rPr>
                        </w:pPr>
                        <w:r w:rsidRPr="00C5405E">
                          <w:rPr>
                            <w:color w:val="000000"/>
                            <w:szCs w:val="22"/>
                            <w:lang w:eastAsia="ru-RU"/>
                          </w:rPr>
                          <w:t>Название ценовой зоны</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Южно-Сахалинск</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Ноглики</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Холмск</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Поронайск</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Оха</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Углегорск</w:t>
                        </w:r>
                      </w:p>
                    </w:tc>
                  </w:tr>
                  <w:tr w:rsidR="00BE76BE" w:rsidRPr="00482EE9" w:rsidTr="00703554">
                    <w:trPr>
                      <w:trHeight w:val="290"/>
                    </w:trPr>
                    <w:tc>
                      <w:tcPr>
                        <w:tcW w:w="5014" w:type="dxa"/>
                        <w:noWrap/>
                        <w:hideMark/>
                      </w:tcPr>
                      <w:p w:rsidR="00BE76BE" w:rsidRPr="00323BF5" w:rsidRDefault="00BE76BE" w:rsidP="00590F0D">
                        <w:pPr>
                          <w:suppressAutoHyphens w:val="0"/>
                          <w:rPr>
                            <w:color w:val="000000"/>
                            <w:sz w:val="22"/>
                            <w:szCs w:val="22"/>
                            <w:lang w:eastAsia="ru-RU"/>
                          </w:rPr>
                        </w:pPr>
                        <w:r w:rsidRPr="007C5A8F">
                          <w:rPr>
                            <w:color w:val="000000"/>
                            <w:sz w:val="22"/>
                            <w:szCs w:val="22"/>
                            <w:lang w:eastAsia="ru-RU"/>
                          </w:rPr>
                          <w:t>Южно-Сахалинск</w:t>
                        </w:r>
                        <w:r w:rsidR="00A45C8A">
                          <w:rPr>
                            <w:color w:val="000000"/>
                            <w:sz w:val="22"/>
                            <w:szCs w:val="22"/>
                            <w:lang w:eastAsia="ru-RU"/>
                          </w:rPr>
                          <w:t xml:space="preserve"> </w:t>
                        </w:r>
                        <w:r w:rsidR="00AD4B95">
                          <w:rPr>
                            <w:color w:val="000000"/>
                            <w:sz w:val="22"/>
                            <w:szCs w:val="22"/>
                            <w:lang w:eastAsia="ru-RU"/>
                          </w:rPr>
                          <w:t>(</w:t>
                        </w:r>
                        <w:proofErr w:type="spellStart"/>
                        <w:r w:rsidR="00AD4B95" w:rsidRPr="00AD4B95">
                          <w:rPr>
                            <w:color w:val="000000"/>
                            <w:sz w:val="16"/>
                            <w:szCs w:val="16"/>
                            <w:lang w:eastAsia="ru-RU"/>
                          </w:rPr>
                          <w:t>р-он</w:t>
                        </w:r>
                        <w:proofErr w:type="spellEnd"/>
                        <w:r w:rsidR="00AD4B95" w:rsidRPr="00AD4B95">
                          <w:rPr>
                            <w:color w:val="000000"/>
                            <w:sz w:val="16"/>
                            <w:szCs w:val="16"/>
                            <w:lang w:eastAsia="ru-RU"/>
                          </w:rPr>
                          <w:t xml:space="preserve"> Новоалександровск</w:t>
                        </w:r>
                        <w:r w:rsidR="00AD4B95">
                          <w:rPr>
                            <w:color w:val="000000"/>
                            <w:sz w:val="22"/>
                            <w:szCs w:val="22"/>
                            <w:lang w:eastAsia="ru-RU"/>
                          </w:rPr>
                          <w:t>)</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Долинск</w:t>
                        </w:r>
                      </w:p>
                    </w:tc>
                  </w:tr>
                  <w:tr w:rsidR="00BE76BE" w:rsidRPr="00482EE9" w:rsidTr="00703554">
                    <w:trPr>
                      <w:trHeight w:val="290"/>
                    </w:trPr>
                    <w:tc>
                      <w:tcPr>
                        <w:tcW w:w="5014" w:type="dxa"/>
                        <w:noWrap/>
                        <w:hideMark/>
                      </w:tcPr>
                      <w:p w:rsidR="00BE76BE" w:rsidRPr="00323BF5" w:rsidRDefault="00BE76BE" w:rsidP="00590F0D">
                        <w:pPr>
                          <w:suppressAutoHyphens w:val="0"/>
                          <w:rPr>
                            <w:color w:val="000000"/>
                            <w:sz w:val="22"/>
                            <w:szCs w:val="22"/>
                            <w:lang w:eastAsia="ru-RU"/>
                          </w:rPr>
                        </w:pPr>
                        <w:r w:rsidRPr="007C5A8F">
                          <w:rPr>
                            <w:color w:val="000000"/>
                            <w:sz w:val="22"/>
                            <w:szCs w:val="22"/>
                            <w:lang w:eastAsia="ru-RU"/>
                          </w:rPr>
                          <w:t>Томари</w:t>
                        </w:r>
                        <w:r w:rsidR="00AD4B95">
                          <w:rPr>
                            <w:color w:val="000000"/>
                            <w:sz w:val="22"/>
                            <w:szCs w:val="22"/>
                            <w:lang w:eastAsia="ru-RU"/>
                          </w:rPr>
                          <w:t xml:space="preserve"> (</w:t>
                        </w:r>
                        <w:r w:rsidR="00AD4B95" w:rsidRPr="00AD4B95">
                          <w:rPr>
                            <w:color w:val="000000"/>
                            <w:sz w:val="16"/>
                            <w:szCs w:val="16"/>
                            <w:lang w:eastAsia="ru-RU"/>
                          </w:rPr>
                          <w:t xml:space="preserve">с. </w:t>
                        </w:r>
                        <w:proofErr w:type="spellStart"/>
                        <w:r w:rsidR="00AD4B95" w:rsidRPr="00AD4B95">
                          <w:rPr>
                            <w:color w:val="000000"/>
                            <w:sz w:val="16"/>
                            <w:szCs w:val="16"/>
                            <w:lang w:eastAsia="ru-RU"/>
                          </w:rPr>
                          <w:t>Ильинское</w:t>
                        </w:r>
                        <w:proofErr w:type="spellEnd"/>
                        <w:r w:rsidR="00AD4B95" w:rsidRPr="00AD4B95">
                          <w:rPr>
                            <w:color w:val="000000"/>
                            <w:sz w:val="16"/>
                            <w:szCs w:val="16"/>
                            <w:lang w:eastAsia="ru-RU"/>
                          </w:rPr>
                          <w:t>)</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Макаров</w:t>
                        </w:r>
                      </w:p>
                    </w:tc>
                  </w:tr>
                  <w:tr w:rsidR="00BE76BE" w:rsidRPr="00482EE9" w:rsidTr="00703554">
                    <w:trPr>
                      <w:trHeight w:val="290"/>
                    </w:trPr>
                    <w:tc>
                      <w:tcPr>
                        <w:tcW w:w="5014" w:type="dxa"/>
                        <w:noWrap/>
                        <w:hideMark/>
                      </w:tcPr>
                      <w:p w:rsidR="00BE76BE" w:rsidRPr="00323BF5" w:rsidRDefault="00BE76BE" w:rsidP="00703554">
                        <w:pPr>
                          <w:suppressAutoHyphens w:val="0"/>
                          <w:rPr>
                            <w:color w:val="000000"/>
                            <w:sz w:val="22"/>
                            <w:szCs w:val="22"/>
                            <w:lang w:eastAsia="ru-RU"/>
                          </w:rPr>
                        </w:pPr>
                        <w:r w:rsidRPr="007C5A8F">
                          <w:rPr>
                            <w:color w:val="000000"/>
                            <w:sz w:val="22"/>
                            <w:szCs w:val="22"/>
                            <w:lang w:eastAsia="ru-RU"/>
                          </w:rPr>
                          <w:t>Смирных</w:t>
                        </w:r>
                      </w:p>
                    </w:tc>
                  </w:tr>
                </w:tbl>
                <w:p w:rsidR="00BE76BE" w:rsidRPr="002C21F9" w:rsidRDefault="00BE76BE" w:rsidP="00703554">
                  <w:pPr>
                    <w:pStyle w:val="a7"/>
                    <w:rPr>
                      <w:b/>
                    </w:rPr>
                  </w:pPr>
                </w:p>
                <w:p w:rsidR="00BE76BE" w:rsidRPr="002C21F9" w:rsidRDefault="00BE76BE" w:rsidP="00703554">
                  <w:pPr>
                    <w:pStyle w:val="a7"/>
                    <w:rPr>
                      <w:i/>
                      <w:highlight w:val="cyan"/>
                    </w:rPr>
                  </w:pPr>
                  <w:r>
                    <w:rPr>
                      <w:i/>
                      <w:highlight w:val="cyan"/>
                    </w:rPr>
                    <w:t xml:space="preserve">*наибольшее  значение </w:t>
                  </w:r>
                  <w:proofErr w:type="spellStart"/>
                  <w:r>
                    <w:rPr>
                      <w:i/>
                      <w:highlight w:val="cyan"/>
                    </w:rPr>
                    <w:t>Кз</w:t>
                  </w:r>
                  <w:proofErr w:type="spellEnd"/>
                  <w:r>
                    <w:rPr>
                      <w:i/>
                      <w:highlight w:val="cyan"/>
                    </w:rPr>
                    <w:t xml:space="preserve"> присваивается наименьшей цене</w:t>
                  </w:r>
                </w:p>
              </w:tc>
              <w:tc>
                <w:tcPr>
                  <w:tcW w:w="2568" w:type="dxa"/>
                  <w:vAlign w:val="center"/>
                </w:tcPr>
                <w:p w:rsidR="00BE76BE" w:rsidRDefault="00BE76BE" w:rsidP="00703554">
                  <w:pPr>
                    <w:pStyle w:val="a7"/>
                    <w:rPr>
                      <w:b/>
                    </w:rPr>
                  </w:pPr>
                </w:p>
                <w:p w:rsidR="00BE76BE" w:rsidRDefault="00BE76BE" w:rsidP="00703554">
                  <w:pPr>
                    <w:pStyle w:val="a7"/>
                    <w:jc w:val="center"/>
                    <w:rPr>
                      <w:b/>
                    </w:rPr>
                  </w:pPr>
                </w:p>
                <w:p w:rsidR="00BE76BE" w:rsidRPr="002C21F9" w:rsidRDefault="00BE76BE" w:rsidP="00703554">
                  <w:pPr>
                    <w:pStyle w:val="a7"/>
                    <w:jc w:val="center"/>
                    <w:rPr>
                      <w:b/>
                    </w:rPr>
                  </w:pPr>
                  <w:r w:rsidRPr="002C21F9">
                    <w:rPr>
                      <w:b/>
                    </w:rPr>
                    <w:t>0,</w:t>
                  </w:r>
                  <w:r>
                    <w:rPr>
                      <w:b/>
                    </w:rPr>
                    <w:t>8</w:t>
                  </w:r>
                </w:p>
                <w:tbl>
                  <w:tblPr>
                    <w:tblStyle w:val="afff7"/>
                    <w:tblW w:w="0" w:type="auto"/>
                    <w:tblLayout w:type="fixed"/>
                    <w:tblLook w:val="04A0"/>
                  </w:tblPr>
                  <w:tblGrid>
                    <w:gridCol w:w="1168"/>
                    <w:gridCol w:w="1169"/>
                  </w:tblGrid>
                  <w:tr w:rsidR="00BE76BE" w:rsidTr="00703554">
                    <w:trPr>
                      <w:trHeight w:val="289"/>
                    </w:trPr>
                    <w:tc>
                      <w:tcPr>
                        <w:tcW w:w="1168" w:type="dxa"/>
                      </w:tcPr>
                      <w:p w:rsidR="00BE76BE" w:rsidRDefault="00BE76BE" w:rsidP="00703554">
                        <w:pPr>
                          <w:pStyle w:val="a7"/>
                          <w:jc w:val="center"/>
                        </w:pPr>
                        <w:r>
                          <w:t xml:space="preserve">20 </w:t>
                        </w:r>
                        <w:proofErr w:type="spellStart"/>
                        <w:r>
                          <w:t>фт</w:t>
                        </w:r>
                        <w:proofErr w:type="spellEnd"/>
                      </w:p>
                    </w:tc>
                    <w:tc>
                      <w:tcPr>
                        <w:tcW w:w="1169" w:type="dxa"/>
                      </w:tcPr>
                      <w:p w:rsidR="00BE76BE" w:rsidRDefault="00BE76BE" w:rsidP="00703554">
                        <w:pPr>
                          <w:pStyle w:val="a7"/>
                          <w:jc w:val="center"/>
                        </w:pPr>
                        <w:r>
                          <w:t xml:space="preserve">40 </w:t>
                        </w:r>
                        <w:proofErr w:type="spellStart"/>
                        <w:r>
                          <w:t>фт</w:t>
                        </w:r>
                        <w:proofErr w:type="spellEnd"/>
                      </w:p>
                    </w:tc>
                  </w:tr>
                  <w:tr w:rsidR="00BE76BE" w:rsidRPr="000A3EDD" w:rsidTr="00AD4B95">
                    <w:trPr>
                      <w:trHeight w:val="311"/>
                    </w:trPr>
                    <w:tc>
                      <w:tcPr>
                        <w:tcW w:w="1168" w:type="dxa"/>
                      </w:tcPr>
                      <w:p w:rsidR="00BE76BE" w:rsidRPr="002A7D06" w:rsidRDefault="00BE76BE" w:rsidP="00C178FD">
                        <w:pPr>
                          <w:pStyle w:val="a7"/>
                          <w:jc w:val="center"/>
                          <w:rPr>
                            <w:sz w:val="22"/>
                          </w:rPr>
                        </w:pPr>
                        <w:r w:rsidRPr="00C5405E">
                          <w:rPr>
                            <w:sz w:val="22"/>
                          </w:rPr>
                          <w:t>0,2</w:t>
                        </w:r>
                        <w:r w:rsidR="00C178FD">
                          <w:rPr>
                            <w:sz w:val="22"/>
                          </w:rPr>
                          <w:t>6</w:t>
                        </w:r>
                      </w:p>
                    </w:tc>
                    <w:tc>
                      <w:tcPr>
                        <w:tcW w:w="1169" w:type="dxa"/>
                      </w:tcPr>
                      <w:p w:rsidR="00BE76BE" w:rsidRPr="002A7D06" w:rsidRDefault="00BE76BE" w:rsidP="0029243B">
                        <w:pPr>
                          <w:pStyle w:val="a7"/>
                          <w:keepNext/>
                          <w:numPr>
                            <w:ilvl w:val="0"/>
                            <w:numId w:val="1"/>
                          </w:numPr>
                          <w:spacing w:before="240" w:after="60"/>
                          <w:ind w:left="540" w:firstLine="0"/>
                          <w:jc w:val="center"/>
                          <w:outlineLvl w:val="0"/>
                          <w:rPr>
                            <w:sz w:val="22"/>
                          </w:rPr>
                        </w:pPr>
                        <w:r w:rsidRPr="00C5405E">
                          <w:rPr>
                            <w:sz w:val="22"/>
                          </w:rPr>
                          <w:t>0,10</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0,07</w:t>
                        </w:r>
                      </w:p>
                    </w:tc>
                    <w:tc>
                      <w:tcPr>
                        <w:tcW w:w="1169" w:type="dxa"/>
                      </w:tcPr>
                      <w:p w:rsidR="00BE76BE" w:rsidRPr="002A7D06" w:rsidRDefault="00BE76BE" w:rsidP="00703554">
                        <w:pPr>
                          <w:pStyle w:val="a7"/>
                          <w:jc w:val="center"/>
                          <w:rPr>
                            <w:sz w:val="22"/>
                          </w:rPr>
                        </w:pPr>
                        <w:r w:rsidRPr="00C5405E">
                          <w:rPr>
                            <w:sz w:val="22"/>
                          </w:rPr>
                          <w:t>0,08</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0,06</w:t>
                        </w:r>
                      </w:p>
                    </w:tc>
                    <w:tc>
                      <w:tcPr>
                        <w:tcW w:w="1169" w:type="dxa"/>
                      </w:tcPr>
                      <w:p w:rsidR="00BE76BE" w:rsidRPr="002A7D06" w:rsidRDefault="00BE76BE" w:rsidP="00E17E58">
                        <w:pPr>
                          <w:pStyle w:val="a7"/>
                          <w:jc w:val="center"/>
                          <w:rPr>
                            <w:sz w:val="22"/>
                          </w:rPr>
                        </w:pPr>
                        <w:r w:rsidRPr="00C5405E">
                          <w:rPr>
                            <w:sz w:val="22"/>
                          </w:rPr>
                          <w:t>0,0</w:t>
                        </w:r>
                        <w:r w:rsidR="00C178FD">
                          <w:rPr>
                            <w:sz w:val="22"/>
                          </w:rPr>
                          <w:t>1</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0,05</w:t>
                        </w:r>
                      </w:p>
                    </w:tc>
                    <w:tc>
                      <w:tcPr>
                        <w:tcW w:w="1169" w:type="dxa"/>
                      </w:tcPr>
                      <w:p w:rsidR="00BE76BE" w:rsidRPr="002A7D06" w:rsidRDefault="00BE76BE" w:rsidP="00703554">
                        <w:pPr>
                          <w:pStyle w:val="a7"/>
                          <w:jc w:val="center"/>
                          <w:rPr>
                            <w:sz w:val="22"/>
                          </w:rPr>
                        </w:pPr>
                        <w:r w:rsidRPr="00C5405E">
                          <w:rPr>
                            <w:sz w:val="22"/>
                          </w:rPr>
                          <w:t>0,01</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0,03</w:t>
                        </w:r>
                      </w:p>
                    </w:tc>
                    <w:tc>
                      <w:tcPr>
                        <w:tcW w:w="1169" w:type="dxa"/>
                      </w:tcPr>
                      <w:p w:rsidR="00BE76BE" w:rsidRPr="002A7D06" w:rsidRDefault="00BE76BE" w:rsidP="00703554">
                        <w:pPr>
                          <w:pStyle w:val="a7"/>
                          <w:jc w:val="center"/>
                          <w:rPr>
                            <w:sz w:val="22"/>
                          </w:rPr>
                        </w:pPr>
                        <w:r w:rsidRPr="00C5405E">
                          <w:rPr>
                            <w:sz w:val="22"/>
                          </w:rPr>
                          <w:t>0,02</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0,03</w:t>
                        </w:r>
                      </w:p>
                    </w:tc>
                    <w:tc>
                      <w:tcPr>
                        <w:tcW w:w="1169" w:type="dxa"/>
                      </w:tcPr>
                      <w:p w:rsidR="00BE76BE" w:rsidRPr="002A7D06" w:rsidRDefault="00BE76BE" w:rsidP="00703554">
                        <w:pPr>
                          <w:pStyle w:val="a7"/>
                          <w:jc w:val="center"/>
                          <w:rPr>
                            <w:sz w:val="22"/>
                          </w:rPr>
                        </w:pPr>
                        <w:r w:rsidRPr="00C5405E">
                          <w:rPr>
                            <w:sz w:val="22"/>
                          </w:rPr>
                          <w:t>0,01</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0,00</w:t>
                        </w:r>
                      </w:p>
                    </w:tc>
                    <w:tc>
                      <w:tcPr>
                        <w:tcW w:w="1169" w:type="dxa"/>
                      </w:tcPr>
                      <w:p w:rsidR="00BE76BE" w:rsidRPr="002A7D06" w:rsidRDefault="00BE76BE" w:rsidP="00703554">
                        <w:pPr>
                          <w:pStyle w:val="a7"/>
                          <w:jc w:val="center"/>
                          <w:rPr>
                            <w:sz w:val="22"/>
                          </w:rPr>
                        </w:pPr>
                        <w:r w:rsidRPr="00C5405E">
                          <w:rPr>
                            <w:sz w:val="22"/>
                          </w:rPr>
                          <w:t>0,03</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0,01</w:t>
                        </w:r>
                      </w:p>
                    </w:tc>
                    <w:tc>
                      <w:tcPr>
                        <w:tcW w:w="1169" w:type="dxa"/>
                      </w:tcPr>
                      <w:p w:rsidR="00BE76BE" w:rsidRPr="002A7D06" w:rsidRDefault="00BE76BE" w:rsidP="00703554">
                        <w:pPr>
                          <w:pStyle w:val="a7"/>
                          <w:jc w:val="center"/>
                          <w:rPr>
                            <w:sz w:val="22"/>
                          </w:rPr>
                        </w:pPr>
                        <w:r w:rsidRPr="00C5405E">
                          <w:rPr>
                            <w:sz w:val="22"/>
                          </w:rPr>
                          <w:t>0,00</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0,01</w:t>
                        </w:r>
                      </w:p>
                    </w:tc>
                    <w:tc>
                      <w:tcPr>
                        <w:tcW w:w="1169" w:type="dxa"/>
                      </w:tcPr>
                      <w:p w:rsidR="00BE76BE" w:rsidRPr="002A7D06" w:rsidRDefault="00BE76BE" w:rsidP="00703554">
                        <w:pPr>
                          <w:pStyle w:val="a7"/>
                          <w:jc w:val="center"/>
                          <w:rPr>
                            <w:sz w:val="22"/>
                          </w:rPr>
                        </w:pPr>
                        <w:r w:rsidRPr="00C5405E">
                          <w:rPr>
                            <w:sz w:val="22"/>
                          </w:rPr>
                          <w:t>0,00</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0,01</w:t>
                        </w:r>
                      </w:p>
                    </w:tc>
                    <w:tc>
                      <w:tcPr>
                        <w:tcW w:w="1169" w:type="dxa"/>
                      </w:tcPr>
                      <w:p w:rsidR="00BE76BE" w:rsidRPr="002A7D06" w:rsidRDefault="00BE76BE" w:rsidP="00703554">
                        <w:pPr>
                          <w:pStyle w:val="a7"/>
                          <w:jc w:val="center"/>
                          <w:rPr>
                            <w:sz w:val="22"/>
                          </w:rPr>
                        </w:pPr>
                        <w:r w:rsidRPr="00C5405E">
                          <w:rPr>
                            <w:sz w:val="22"/>
                          </w:rPr>
                          <w:t>0,00</w:t>
                        </w:r>
                      </w:p>
                    </w:tc>
                  </w:tr>
                  <w:tr w:rsidR="00BE76BE" w:rsidRPr="000A3EDD" w:rsidTr="00703554">
                    <w:trPr>
                      <w:trHeight w:val="289"/>
                    </w:trPr>
                    <w:tc>
                      <w:tcPr>
                        <w:tcW w:w="1168" w:type="dxa"/>
                      </w:tcPr>
                      <w:p w:rsidR="00BE76BE" w:rsidRPr="002A7D06" w:rsidRDefault="00BE76BE" w:rsidP="00703554">
                        <w:pPr>
                          <w:pStyle w:val="a7"/>
                          <w:jc w:val="center"/>
                          <w:rPr>
                            <w:sz w:val="22"/>
                          </w:rPr>
                        </w:pPr>
                        <w:r w:rsidRPr="00C5405E">
                          <w:rPr>
                            <w:sz w:val="22"/>
                          </w:rPr>
                          <w:t>0,01</w:t>
                        </w:r>
                      </w:p>
                    </w:tc>
                    <w:tc>
                      <w:tcPr>
                        <w:tcW w:w="1169" w:type="dxa"/>
                      </w:tcPr>
                      <w:p w:rsidR="00BE76BE" w:rsidRPr="002A7D06" w:rsidRDefault="00BE76BE" w:rsidP="00703554">
                        <w:pPr>
                          <w:pStyle w:val="a7"/>
                          <w:jc w:val="center"/>
                          <w:rPr>
                            <w:sz w:val="22"/>
                          </w:rPr>
                        </w:pPr>
                        <w:r w:rsidRPr="00C5405E">
                          <w:rPr>
                            <w:sz w:val="22"/>
                          </w:rPr>
                          <w:t>0,00</w:t>
                        </w:r>
                      </w:p>
                    </w:tc>
                  </w:tr>
                </w:tbl>
                <w:p w:rsidR="00BE76BE" w:rsidRPr="000A3EDD" w:rsidRDefault="00BE76BE" w:rsidP="00703554">
                  <w:pPr>
                    <w:pStyle w:val="a7"/>
                    <w:jc w:val="center"/>
                  </w:pPr>
                </w:p>
                <w:p w:rsidR="00BE76BE" w:rsidRPr="002C21F9" w:rsidRDefault="00BE76BE" w:rsidP="00703554">
                  <w:pPr>
                    <w:pStyle w:val="a7"/>
                    <w:jc w:val="center"/>
                    <w:rPr>
                      <w:b/>
                      <w:highlight w:val="cyan"/>
                    </w:rPr>
                  </w:pPr>
                </w:p>
              </w:tc>
            </w:tr>
            <w:tr w:rsidR="00BE76BE" w:rsidRPr="00222142" w:rsidTr="00703554">
              <w:tc>
                <w:tcPr>
                  <w:tcW w:w="3969" w:type="dxa"/>
                </w:tcPr>
                <w:p w:rsidR="00BE76BE" w:rsidRPr="00EF222F" w:rsidRDefault="00BE76BE" w:rsidP="00703554">
                  <w:pPr>
                    <w:pStyle w:val="a7"/>
                    <w:rPr>
                      <w:color w:val="000000"/>
                    </w:rPr>
                  </w:pPr>
                  <w:r w:rsidRPr="004D396F">
                    <w:rPr>
                      <w:b/>
                    </w:rPr>
                    <w:t xml:space="preserve">2. </w:t>
                  </w:r>
                  <w:r>
                    <w:rPr>
                      <w:b/>
                    </w:rPr>
                    <w:t>Количество транспортных средств в собственности или ином законном праве</w:t>
                  </w:r>
                </w:p>
              </w:tc>
              <w:tc>
                <w:tcPr>
                  <w:tcW w:w="2568" w:type="dxa"/>
                  <w:vAlign w:val="center"/>
                </w:tcPr>
                <w:p w:rsidR="00BE76BE" w:rsidRPr="002C21F9" w:rsidRDefault="00BE76BE" w:rsidP="00703554">
                  <w:pPr>
                    <w:pStyle w:val="a7"/>
                    <w:jc w:val="center"/>
                    <w:rPr>
                      <w:b/>
                    </w:rPr>
                  </w:pPr>
                  <w:r w:rsidRPr="002C21F9">
                    <w:rPr>
                      <w:b/>
                    </w:rPr>
                    <w:t>0,</w:t>
                  </w:r>
                  <w:r>
                    <w:rPr>
                      <w:b/>
                    </w:rPr>
                    <w:t>2</w:t>
                  </w:r>
                </w:p>
              </w:tc>
            </w:tr>
            <w:tr w:rsidR="00BE76BE" w:rsidRPr="00222142" w:rsidTr="00703554">
              <w:tc>
                <w:tcPr>
                  <w:tcW w:w="3969" w:type="dxa"/>
                </w:tcPr>
                <w:p w:rsidR="00BE76BE" w:rsidRPr="002C21F9" w:rsidRDefault="00BE76BE" w:rsidP="00703554">
                  <w:pPr>
                    <w:pStyle w:val="a7"/>
                    <w:rPr>
                      <w:b/>
                    </w:rPr>
                  </w:pPr>
                  <w:r w:rsidRPr="002C21F9">
                    <w:rPr>
                      <w:b/>
                    </w:rPr>
                    <w:t>Итого</w:t>
                  </w:r>
                </w:p>
              </w:tc>
              <w:tc>
                <w:tcPr>
                  <w:tcW w:w="2568" w:type="dxa"/>
                </w:tcPr>
                <w:p w:rsidR="00BE76BE" w:rsidRPr="002C21F9" w:rsidRDefault="00BE76BE" w:rsidP="00703554">
                  <w:pPr>
                    <w:pStyle w:val="a7"/>
                    <w:jc w:val="center"/>
                    <w:rPr>
                      <w:b/>
                      <w:highlight w:val="cyan"/>
                    </w:rPr>
                  </w:pPr>
                  <w:r w:rsidRPr="002C21F9">
                    <w:rPr>
                      <w:b/>
                    </w:rPr>
                    <w:t>1,0</w:t>
                  </w:r>
                </w:p>
              </w:tc>
            </w:tr>
          </w:tbl>
          <w:p w:rsidR="00BE76BE" w:rsidRPr="00853B37" w:rsidRDefault="00BE76BE" w:rsidP="00703554">
            <w:pPr>
              <w:pStyle w:val="a7"/>
              <w:rPr>
                <w:b/>
                <w:i/>
              </w:rPr>
            </w:pPr>
          </w:p>
        </w:tc>
      </w:tr>
      <w:tr w:rsidR="00BE76BE" w:rsidRPr="00853B37" w:rsidTr="00703554">
        <w:tc>
          <w:tcPr>
            <w:tcW w:w="534" w:type="dxa"/>
          </w:tcPr>
          <w:p w:rsidR="00BE76BE" w:rsidRPr="00853B37" w:rsidRDefault="00BE76BE" w:rsidP="00703554">
            <w:pPr>
              <w:pStyle w:val="18"/>
              <w:ind w:firstLine="0"/>
              <w:rPr>
                <w:b/>
                <w:sz w:val="24"/>
                <w:szCs w:val="24"/>
              </w:rPr>
            </w:pPr>
            <w:r w:rsidRPr="00853B37">
              <w:rPr>
                <w:b/>
                <w:sz w:val="24"/>
                <w:szCs w:val="24"/>
              </w:rPr>
              <w:t>20.</w:t>
            </w:r>
          </w:p>
        </w:tc>
        <w:tc>
          <w:tcPr>
            <w:tcW w:w="2551" w:type="dxa"/>
          </w:tcPr>
          <w:p w:rsidR="00BE76BE" w:rsidRPr="00853B37" w:rsidRDefault="00BE76BE" w:rsidP="00703554">
            <w:pPr>
              <w:pStyle w:val="Default"/>
              <w:rPr>
                <w:b/>
                <w:color w:val="auto"/>
              </w:rPr>
            </w:pPr>
            <w:r w:rsidRPr="00853B37">
              <w:rPr>
                <w:b/>
                <w:color w:val="auto"/>
              </w:rPr>
              <w:t>Особенности заключения договора</w:t>
            </w:r>
          </w:p>
        </w:tc>
        <w:tc>
          <w:tcPr>
            <w:tcW w:w="6768" w:type="dxa"/>
          </w:tcPr>
          <w:p w:rsidR="00BE76BE" w:rsidRDefault="00BE76BE" w:rsidP="00703554">
            <w:pPr>
              <w:pStyle w:val="-3"/>
              <w:numPr>
                <w:ilvl w:val="2"/>
                <w:numId w:val="0"/>
              </w:numPr>
              <w:tabs>
                <w:tab w:val="num" w:pos="1985"/>
              </w:tabs>
              <w:ind w:firstLine="601"/>
              <w:rPr>
                <w:sz w:val="24"/>
              </w:rPr>
            </w:pPr>
            <w:r w:rsidRPr="00885542">
              <w:rPr>
                <w:sz w:val="24"/>
              </w:rPr>
              <w:t>1.</w:t>
            </w:r>
            <w:r>
              <w:rPr>
                <w:sz w:val="24"/>
              </w:rPr>
              <w:t xml:space="preserve"> </w:t>
            </w:r>
            <w:r w:rsidRPr="0088554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E76BE" w:rsidRDefault="00BE76BE" w:rsidP="00703554">
            <w:pPr>
              <w:pStyle w:val="-3"/>
              <w:numPr>
                <w:ilvl w:val="2"/>
                <w:numId w:val="0"/>
              </w:numPr>
              <w:tabs>
                <w:tab w:val="num" w:pos="1985"/>
              </w:tabs>
              <w:ind w:firstLine="601"/>
              <w:rPr>
                <w:sz w:val="24"/>
              </w:rPr>
            </w:pPr>
            <w:r w:rsidRPr="0088554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Pr>
                <w:sz w:val="24"/>
              </w:rPr>
              <w:t>Открытого конкурса</w:t>
            </w:r>
            <w:r w:rsidRPr="00885542">
              <w:rPr>
                <w:sz w:val="24"/>
              </w:rPr>
              <w:t xml:space="preserve"> победителем, соответствующего уведомления от Заказчика.</w:t>
            </w:r>
          </w:p>
          <w:p w:rsidR="00BE76BE" w:rsidRDefault="00BE76BE" w:rsidP="00703554">
            <w:pPr>
              <w:pStyle w:val="-3"/>
              <w:numPr>
                <w:ilvl w:val="2"/>
                <w:numId w:val="0"/>
              </w:numPr>
              <w:tabs>
                <w:tab w:val="num" w:pos="1985"/>
              </w:tabs>
              <w:ind w:firstLine="601"/>
              <w:rPr>
                <w:sz w:val="24"/>
              </w:rPr>
            </w:pPr>
            <w:r w:rsidRPr="0088554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E76BE" w:rsidRDefault="00BE76BE" w:rsidP="00703554">
            <w:pPr>
              <w:pStyle w:val="-3"/>
              <w:numPr>
                <w:ilvl w:val="2"/>
                <w:numId w:val="0"/>
              </w:numPr>
              <w:tabs>
                <w:tab w:val="num" w:pos="1985"/>
              </w:tabs>
              <w:ind w:firstLine="601"/>
              <w:rPr>
                <w:sz w:val="24"/>
              </w:rPr>
            </w:pPr>
            <w:r w:rsidRPr="00885542">
              <w:rPr>
                <w:sz w:val="24"/>
              </w:rPr>
              <w:t>Внесение изменений в договор по предложениям победителя является правом Заказчика и осуществляется по усмотрению Заказчика.</w:t>
            </w:r>
          </w:p>
          <w:p w:rsidR="00BE76BE" w:rsidRDefault="00BE76BE" w:rsidP="00703554">
            <w:pPr>
              <w:numPr>
                <w:ilvl w:val="2"/>
                <w:numId w:val="0"/>
              </w:numPr>
              <w:tabs>
                <w:tab w:val="num" w:pos="1985"/>
              </w:tabs>
              <w:ind w:firstLine="601"/>
              <w:jc w:val="both"/>
            </w:pPr>
            <w:r w:rsidRPr="00885542">
              <w:t xml:space="preserve">Победитель не имеет права отказаться от заключения </w:t>
            </w:r>
            <w:r w:rsidRPr="00885542">
              <w:lastRenderedPageBreak/>
              <w:t>договора, если его предложения по внесению в договор изменений не были согласованы Заказчиком.</w:t>
            </w:r>
          </w:p>
          <w:p w:rsidR="00BE76BE" w:rsidRDefault="00BE76BE" w:rsidP="00703554">
            <w:pPr>
              <w:pStyle w:val="-3"/>
              <w:numPr>
                <w:ilvl w:val="2"/>
                <w:numId w:val="0"/>
              </w:numPr>
              <w:tabs>
                <w:tab w:val="num" w:pos="1985"/>
              </w:tabs>
              <w:ind w:firstLine="601"/>
              <w:rPr>
                <w:sz w:val="24"/>
              </w:rPr>
            </w:pPr>
            <w:r w:rsidRPr="00D86807">
              <w:rPr>
                <w:sz w:val="24"/>
              </w:rPr>
              <w:t xml:space="preserve"> </w:t>
            </w:r>
            <w:r w:rsidRPr="00F7361A">
              <w:rPr>
                <w:sz w:val="24"/>
              </w:rPr>
              <w:t xml:space="preserve">2. Увеличение цены на работы, услуги возможно по соглашению сторон. При этом увеличение цены на работы, услуги возможно </w:t>
            </w:r>
            <w:r>
              <w:rPr>
                <w:sz w:val="24"/>
              </w:rPr>
              <w:t>согласно условиям п.9 Технического задания</w:t>
            </w:r>
            <w:r w:rsidRPr="00F7361A">
              <w:rPr>
                <w:sz w:val="24"/>
              </w:rPr>
              <w:t>.</w:t>
            </w:r>
          </w:p>
          <w:p w:rsidR="00BE76BE" w:rsidRDefault="00BE76BE" w:rsidP="00703554">
            <w:pPr>
              <w:pStyle w:val="-3"/>
              <w:numPr>
                <w:ilvl w:val="2"/>
                <w:numId w:val="0"/>
              </w:numPr>
              <w:tabs>
                <w:tab w:val="num" w:pos="1985"/>
              </w:tabs>
              <w:ind w:firstLine="601"/>
              <w:rPr>
                <w:rFonts w:cs="Arial"/>
                <w:b/>
                <w:bCs/>
                <w:i/>
                <w:iCs/>
                <w:sz w:val="24"/>
                <w:szCs w:val="28"/>
              </w:rPr>
            </w:pPr>
            <w:r w:rsidRPr="00F7361A">
              <w:rPr>
                <w:sz w:val="24"/>
              </w:rPr>
              <w:t xml:space="preserve">3. При исполнении договора, стороны договора вправе согласовать в дополнение к перечисленным в Приложении № 1 к Техническому заданию другие условия оказания услуг, выполнения работ, в том числе в части перечня </w:t>
            </w:r>
            <w:r>
              <w:rPr>
                <w:sz w:val="24"/>
              </w:rPr>
              <w:t>услуг</w:t>
            </w:r>
            <w:r w:rsidRPr="00F7361A">
              <w:rPr>
                <w:sz w:val="24"/>
              </w:rPr>
              <w:t xml:space="preserve">, срока их </w:t>
            </w:r>
            <w:r>
              <w:rPr>
                <w:sz w:val="24"/>
              </w:rPr>
              <w:t>выполнения</w:t>
            </w:r>
            <w:r w:rsidRPr="00F7361A">
              <w:rPr>
                <w:sz w:val="24"/>
              </w:rPr>
              <w:t xml:space="preserve"> и др. Такие условия вносятся в договор путем подписания дополнительного соглашения к договору и проведение закупочных процедур не требует.</w:t>
            </w:r>
            <w:r w:rsidRPr="00823D2C">
              <w:rPr>
                <w:sz w:val="24"/>
              </w:rPr>
              <w:t xml:space="preserve"> </w:t>
            </w:r>
          </w:p>
          <w:p w:rsidR="00BE76BE" w:rsidRPr="00A67E40" w:rsidRDefault="00BE76BE" w:rsidP="00703554">
            <w:pPr>
              <w:pStyle w:val="-3"/>
              <w:numPr>
                <w:ilvl w:val="2"/>
                <w:numId w:val="0"/>
              </w:numPr>
              <w:tabs>
                <w:tab w:val="num" w:pos="1985"/>
              </w:tabs>
              <w:suppressAutoHyphens/>
              <w:rPr>
                <w:sz w:val="24"/>
              </w:rPr>
            </w:pPr>
          </w:p>
        </w:tc>
      </w:tr>
      <w:tr w:rsidR="00BE76BE" w:rsidRPr="00853B37" w:rsidTr="00703554">
        <w:tc>
          <w:tcPr>
            <w:tcW w:w="534" w:type="dxa"/>
          </w:tcPr>
          <w:p w:rsidR="00BE76BE" w:rsidRPr="00853B37" w:rsidRDefault="00BE76BE" w:rsidP="00703554">
            <w:pPr>
              <w:pStyle w:val="18"/>
              <w:ind w:firstLine="0"/>
              <w:rPr>
                <w:b/>
                <w:sz w:val="24"/>
                <w:szCs w:val="24"/>
              </w:rPr>
            </w:pPr>
            <w:r w:rsidRPr="00853B37">
              <w:rPr>
                <w:b/>
                <w:sz w:val="24"/>
                <w:szCs w:val="24"/>
              </w:rPr>
              <w:lastRenderedPageBreak/>
              <w:t>21.</w:t>
            </w:r>
          </w:p>
        </w:tc>
        <w:tc>
          <w:tcPr>
            <w:tcW w:w="2551" w:type="dxa"/>
          </w:tcPr>
          <w:p w:rsidR="00BE76BE" w:rsidRPr="00853B37" w:rsidRDefault="00BE76BE" w:rsidP="00703554">
            <w:pPr>
              <w:pStyle w:val="Default"/>
              <w:rPr>
                <w:b/>
                <w:color w:val="auto"/>
              </w:rPr>
            </w:pPr>
            <w:r w:rsidRPr="00853B37">
              <w:rPr>
                <w:b/>
                <w:color w:val="auto"/>
              </w:rPr>
              <w:t>Привлечение субподрядчиков, соисполнителей</w:t>
            </w:r>
          </w:p>
        </w:tc>
        <w:tc>
          <w:tcPr>
            <w:tcW w:w="6768" w:type="dxa"/>
            <w:vAlign w:val="center"/>
          </w:tcPr>
          <w:p w:rsidR="00BE76BE" w:rsidRPr="002302AF" w:rsidRDefault="00BE76BE" w:rsidP="00703554">
            <w:pPr>
              <w:pStyle w:val="18"/>
              <w:ind w:firstLine="0"/>
              <w:rPr>
                <w:sz w:val="24"/>
                <w:szCs w:val="24"/>
              </w:rPr>
            </w:pPr>
            <w:r w:rsidRPr="00A67E40">
              <w:rPr>
                <w:sz w:val="24"/>
                <w:szCs w:val="24"/>
              </w:rPr>
              <w:t>Привлечение субподрядчиков допускается.</w:t>
            </w:r>
            <w:r>
              <w:rPr>
                <w:sz w:val="24"/>
                <w:szCs w:val="24"/>
              </w:rPr>
              <w:t xml:space="preserve"> </w:t>
            </w:r>
          </w:p>
        </w:tc>
      </w:tr>
      <w:tr w:rsidR="00BE76BE" w:rsidRPr="00853B37" w:rsidTr="00703554">
        <w:tc>
          <w:tcPr>
            <w:tcW w:w="534" w:type="dxa"/>
          </w:tcPr>
          <w:p w:rsidR="00BE76BE" w:rsidRPr="00853B37" w:rsidRDefault="00BE76BE" w:rsidP="00703554">
            <w:pPr>
              <w:pStyle w:val="18"/>
              <w:ind w:firstLine="0"/>
              <w:rPr>
                <w:b/>
                <w:sz w:val="24"/>
                <w:szCs w:val="24"/>
              </w:rPr>
            </w:pPr>
            <w:r w:rsidRPr="00853B37">
              <w:rPr>
                <w:b/>
                <w:sz w:val="24"/>
                <w:szCs w:val="24"/>
              </w:rPr>
              <w:t>22.</w:t>
            </w:r>
          </w:p>
        </w:tc>
        <w:tc>
          <w:tcPr>
            <w:tcW w:w="2551" w:type="dxa"/>
          </w:tcPr>
          <w:p w:rsidR="00BE76BE" w:rsidRPr="00853B37" w:rsidRDefault="00BE76BE" w:rsidP="00703554">
            <w:pPr>
              <w:pStyle w:val="Default"/>
              <w:rPr>
                <w:b/>
                <w:color w:val="auto"/>
              </w:rPr>
            </w:pPr>
            <w:r w:rsidRPr="00853B37">
              <w:rPr>
                <w:b/>
                <w:color w:val="auto"/>
              </w:rPr>
              <w:t>Срок действия Заявки</w:t>
            </w:r>
            <w:r w:rsidRPr="00853B37">
              <w:rPr>
                <w:b/>
                <w:color w:val="auto"/>
              </w:rPr>
              <w:tab/>
            </w:r>
          </w:p>
        </w:tc>
        <w:tc>
          <w:tcPr>
            <w:tcW w:w="6768" w:type="dxa"/>
            <w:vAlign w:val="center"/>
          </w:tcPr>
          <w:p w:rsidR="00BE76BE" w:rsidRPr="00A67E40" w:rsidRDefault="00BE76BE" w:rsidP="00703554">
            <w:pPr>
              <w:pStyle w:val="18"/>
              <w:ind w:firstLine="0"/>
              <w:rPr>
                <w:i/>
                <w:sz w:val="24"/>
                <w:szCs w:val="24"/>
              </w:rPr>
            </w:pPr>
            <w:r w:rsidRPr="00A67E40">
              <w:rPr>
                <w:sz w:val="24"/>
                <w:szCs w:val="24"/>
              </w:rPr>
              <w:t>Заявка должна действовать не менее 60</w:t>
            </w:r>
            <w:r w:rsidRPr="00A67E40">
              <w:rPr>
                <w:i/>
                <w:sz w:val="24"/>
                <w:szCs w:val="24"/>
              </w:rPr>
              <w:t xml:space="preserve"> </w:t>
            </w:r>
            <w:r w:rsidRPr="00A67E40">
              <w:rPr>
                <w:sz w:val="24"/>
                <w:szCs w:val="24"/>
              </w:rPr>
              <w:t>календарных дней, с даты окончания срока подачи Заявок (пункт 6 настоящей Информационной карты).</w:t>
            </w:r>
          </w:p>
        </w:tc>
      </w:tr>
      <w:tr w:rsidR="00BE76BE" w:rsidRPr="00853B37" w:rsidTr="00703554">
        <w:tc>
          <w:tcPr>
            <w:tcW w:w="534" w:type="dxa"/>
          </w:tcPr>
          <w:p w:rsidR="00BE76BE" w:rsidRPr="00853B37" w:rsidRDefault="00BE76BE" w:rsidP="00703554">
            <w:pPr>
              <w:pStyle w:val="18"/>
              <w:ind w:firstLine="0"/>
              <w:rPr>
                <w:b/>
                <w:sz w:val="24"/>
                <w:szCs w:val="24"/>
              </w:rPr>
            </w:pPr>
            <w:r w:rsidRPr="00853B37">
              <w:rPr>
                <w:b/>
                <w:sz w:val="24"/>
                <w:szCs w:val="24"/>
              </w:rPr>
              <w:t>23.</w:t>
            </w:r>
          </w:p>
        </w:tc>
        <w:tc>
          <w:tcPr>
            <w:tcW w:w="2551" w:type="dxa"/>
          </w:tcPr>
          <w:p w:rsidR="00BE76BE" w:rsidRPr="00853B37" w:rsidRDefault="00BE76BE" w:rsidP="00703554">
            <w:pPr>
              <w:pStyle w:val="Default"/>
              <w:rPr>
                <w:b/>
                <w:color w:val="auto"/>
              </w:rPr>
            </w:pPr>
            <w:r w:rsidRPr="00853B37">
              <w:rPr>
                <w:b/>
                <w:color w:val="auto"/>
              </w:rPr>
              <w:t>Обеспечение Заявки</w:t>
            </w:r>
          </w:p>
        </w:tc>
        <w:tc>
          <w:tcPr>
            <w:tcW w:w="6768" w:type="dxa"/>
            <w:vAlign w:val="center"/>
          </w:tcPr>
          <w:p w:rsidR="00BE76BE" w:rsidRPr="00A67E40" w:rsidRDefault="00BE76BE" w:rsidP="00703554">
            <w:pPr>
              <w:pStyle w:val="18"/>
              <w:ind w:firstLine="0"/>
              <w:rPr>
                <w:sz w:val="24"/>
                <w:szCs w:val="24"/>
              </w:rPr>
            </w:pPr>
            <w:r w:rsidRPr="00A67E40">
              <w:rPr>
                <w:sz w:val="24"/>
                <w:szCs w:val="24"/>
              </w:rPr>
              <w:t>Не предусмотрено</w:t>
            </w:r>
          </w:p>
        </w:tc>
      </w:tr>
      <w:tr w:rsidR="00BE76BE" w:rsidRPr="00853B37" w:rsidTr="00703554">
        <w:tc>
          <w:tcPr>
            <w:tcW w:w="534" w:type="dxa"/>
          </w:tcPr>
          <w:p w:rsidR="00BE76BE" w:rsidRPr="00853B37" w:rsidRDefault="00BE76BE" w:rsidP="00703554">
            <w:pPr>
              <w:pStyle w:val="18"/>
              <w:ind w:firstLine="0"/>
              <w:rPr>
                <w:b/>
                <w:sz w:val="24"/>
                <w:szCs w:val="24"/>
              </w:rPr>
            </w:pPr>
            <w:r w:rsidRPr="00853B37">
              <w:rPr>
                <w:b/>
                <w:sz w:val="24"/>
                <w:szCs w:val="24"/>
              </w:rPr>
              <w:t>24.</w:t>
            </w:r>
          </w:p>
        </w:tc>
        <w:tc>
          <w:tcPr>
            <w:tcW w:w="2551" w:type="dxa"/>
          </w:tcPr>
          <w:p w:rsidR="00BE76BE" w:rsidRPr="00853B37" w:rsidRDefault="00BE76BE" w:rsidP="00703554">
            <w:pPr>
              <w:pStyle w:val="Default"/>
              <w:rPr>
                <w:b/>
                <w:color w:val="auto"/>
              </w:rPr>
            </w:pPr>
            <w:r w:rsidRPr="00853B37">
              <w:rPr>
                <w:b/>
                <w:color w:val="auto"/>
              </w:rPr>
              <w:t>Обеспечение исполнения договора</w:t>
            </w:r>
          </w:p>
        </w:tc>
        <w:tc>
          <w:tcPr>
            <w:tcW w:w="6768" w:type="dxa"/>
            <w:vAlign w:val="center"/>
          </w:tcPr>
          <w:p w:rsidR="00BE76BE" w:rsidRPr="00A67E40" w:rsidRDefault="00BE76BE" w:rsidP="00703554">
            <w:pPr>
              <w:pStyle w:val="18"/>
              <w:ind w:firstLine="0"/>
              <w:rPr>
                <w:sz w:val="24"/>
                <w:szCs w:val="24"/>
              </w:rPr>
            </w:pPr>
            <w:r w:rsidRPr="00A67E40">
              <w:rPr>
                <w:sz w:val="24"/>
                <w:szCs w:val="24"/>
              </w:rPr>
              <w:t>Не предусмотрено</w:t>
            </w:r>
          </w:p>
        </w:tc>
      </w:tr>
      <w:tr w:rsidR="00BE76BE" w:rsidRPr="00853B37" w:rsidTr="00703554">
        <w:tc>
          <w:tcPr>
            <w:tcW w:w="534" w:type="dxa"/>
          </w:tcPr>
          <w:p w:rsidR="00BE76BE" w:rsidRPr="00853B37" w:rsidRDefault="00BE76BE" w:rsidP="00703554">
            <w:pPr>
              <w:pStyle w:val="18"/>
              <w:ind w:firstLine="0"/>
              <w:rPr>
                <w:b/>
                <w:sz w:val="24"/>
                <w:szCs w:val="24"/>
              </w:rPr>
            </w:pPr>
            <w:r>
              <w:rPr>
                <w:b/>
                <w:sz w:val="24"/>
                <w:szCs w:val="24"/>
              </w:rPr>
              <w:t>25.</w:t>
            </w:r>
          </w:p>
        </w:tc>
        <w:tc>
          <w:tcPr>
            <w:tcW w:w="2551" w:type="dxa"/>
          </w:tcPr>
          <w:p w:rsidR="00BE76BE" w:rsidRPr="004A2CA8" w:rsidRDefault="00BE76BE" w:rsidP="00703554">
            <w:pPr>
              <w:pStyle w:val="Default"/>
              <w:rPr>
                <w:b/>
                <w:color w:val="auto"/>
              </w:rPr>
            </w:pPr>
            <w:r>
              <w:rPr>
                <w:b/>
              </w:rPr>
              <w:t>Срок заключения договора</w:t>
            </w:r>
          </w:p>
        </w:tc>
        <w:tc>
          <w:tcPr>
            <w:tcW w:w="6768" w:type="dxa"/>
          </w:tcPr>
          <w:p w:rsidR="00BE76BE" w:rsidRPr="004A2CA8" w:rsidRDefault="00BE76BE" w:rsidP="00703554">
            <w:pPr>
              <w:pStyle w:val="18"/>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A91F01" w:rsidRDefault="00A91F01" w:rsidP="00BE76BE">
      <w:pPr>
        <w:pStyle w:val="18"/>
        <w:ind w:firstLine="0"/>
        <w:jc w:val="right"/>
        <w:outlineLvl w:val="0"/>
        <w:rPr>
          <w:rFonts w:eastAsia="MS Mincho"/>
          <w:szCs w:val="28"/>
        </w:rPr>
      </w:pPr>
    </w:p>
    <w:p w:rsidR="00BE76BE" w:rsidRPr="00B47E7C" w:rsidRDefault="00BE76BE" w:rsidP="00BE76BE">
      <w:pPr>
        <w:pStyle w:val="18"/>
        <w:ind w:firstLine="0"/>
        <w:jc w:val="right"/>
        <w:outlineLvl w:val="0"/>
        <w:rPr>
          <w:rFonts w:eastAsia="MS Mincho"/>
          <w:szCs w:val="28"/>
        </w:rPr>
      </w:pPr>
      <w:r w:rsidRPr="00B47E7C">
        <w:rPr>
          <w:rFonts w:eastAsia="MS Mincho"/>
          <w:szCs w:val="28"/>
        </w:rPr>
        <w:lastRenderedPageBreak/>
        <w:t>Приложение № 1</w:t>
      </w:r>
    </w:p>
    <w:p w:rsidR="00BE76BE" w:rsidRDefault="00BE76BE" w:rsidP="00BE76BE">
      <w:pPr>
        <w:ind w:firstLine="425"/>
        <w:jc w:val="right"/>
        <w:rPr>
          <w:sz w:val="28"/>
          <w:szCs w:val="28"/>
        </w:rPr>
      </w:pPr>
      <w:r w:rsidRPr="00B47E7C">
        <w:rPr>
          <w:sz w:val="28"/>
          <w:szCs w:val="28"/>
        </w:rPr>
        <w:t>к документации о закупке</w:t>
      </w:r>
    </w:p>
    <w:p w:rsidR="00BE76BE" w:rsidRDefault="00BE76BE" w:rsidP="00BE76BE">
      <w:pPr>
        <w:ind w:firstLine="425"/>
        <w:jc w:val="right"/>
        <w:rPr>
          <w:sz w:val="28"/>
          <w:szCs w:val="28"/>
        </w:rPr>
      </w:pPr>
    </w:p>
    <w:p w:rsidR="00BE76BE" w:rsidRPr="00445DDD" w:rsidRDefault="00BE76BE" w:rsidP="00BE76BE">
      <w:pPr>
        <w:jc w:val="center"/>
        <w:rPr>
          <w:b/>
          <w:sz w:val="28"/>
          <w:szCs w:val="28"/>
        </w:rPr>
      </w:pPr>
      <w:r w:rsidRPr="00445DDD">
        <w:rPr>
          <w:b/>
          <w:sz w:val="28"/>
          <w:szCs w:val="28"/>
        </w:rPr>
        <w:t>На бланке претендента</w:t>
      </w:r>
    </w:p>
    <w:p w:rsidR="00BE76BE" w:rsidRPr="00305BD2" w:rsidRDefault="00BE76BE" w:rsidP="00BE76BE">
      <w:pPr>
        <w:pStyle w:val="a7"/>
        <w:jc w:val="center"/>
        <w:outlineLvl w:val="1"/>
        <w:rPr>
          <w:b/>
          <w:sz w:val="28"/>
          <w:szCs w:val="28"/>
        </w:rPr>
      </w:pPr>
      <w:r w:rsidRPr="00305BD2">
        <w:rPr>
          <w:b/>
          <w:sz w:val="28"/>
          <w:szCs w:val="28"/>
        </w:rPr>
        <w:t xml:space="preserve">ЗАЯВКА ______________ (наименование претендента) </w:t>
      </w:r>
    </w:p>
    <w:p w:rsidR="00BE76BE" w:rsidRDefault="00BE76BE" w:rsidP="00BE76BE">
      <w:pPr>
        <w:jc w:val="center"/>
        <w:rPr>
          <w:b/>
          <w:sz w:val="28"/>
          <w:szCs w:val="28"/>
        </w:rPr>
      </w:pPr>
      <w:r w:rsidRPr="00305BD2">
        <w:rPr>
          <w:b/>
          <w:sz w:val="28"/>
          <w:szCs w:val="28"/>
        </w:rPr>
        <w:t xml:space="preserve">НА УЧАСТИЕ В ОТКРЫТОМ КОНКУРСЕ </w:t>
      </w:r>
    </w:p>
    <w:p w:rsidR="00BE76BE" w:rsidRPr="00305BD2" w:rsidRDefault="00BE76BE" w:rsidP="00BE76BE">
      <w:pPr>
        <w:jc w:val="center"/>
        <w:rPr>
          <w:b/>
          <w:sz w:val="28"/>
          <w:szCs w:val="28"/>
        </w:rPr>
      </w:pPr>
      <w:r>
        <w:rPr>
          <w:b/>
          <w:sz w:val="28"/>
          <w:szCs w:val="28"/>
        </w:rPr>
        <w:t xml:space="preserve">№ </w:t>
      </w:r>
      <w:r w:rsidR="00FB4102">
        <w:rPr>
          <w:b/>
          <w:sz w:val="28"/>
          <w:szCs w:val="28"/>
        </w:rPr>
        <w:t>ОК-НКПДВЖД-19-0011</w:t>
      </w:r>
    </w:p>
    <w:p w:rsidR="00BE76BE" w:rsidRPr="007415F9" w:rsidRDefault="00BE76BE" w:rsidP="00BE76BE"/>
    <w:p w:rsidR="00BE76BE" w:rsidRPr="00002090" w:rsidRDefault="00BE76BE" w:rsidP="00BE76BE">
      <w:pPr>
        <w:pStyle w:val="aff6"/>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Pr="004774CF">
        <w:rPr>
          <w:szCs w:val="28"/>
        </w:rPr>
        <w:t>ОК-</w:t>
      </w:r>
      <w:r w:rsidR="00622222">
        <w:rPr>
          <w:szCs w:val="28"/>
        </w:rPr>
        <w:t xml:space="preserve">НКПДВЖД-19-0011 </w:t>
      </w:r>
      <w:r w:rsidRPr="00002090">
        <w:rPr>
          <w:szCs w:val="28"/>
        </w:rPr>
        <w:t xml:space="preserve">(далее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Pr>
          <w:i/>
          <w:szCs w:val="28"/>
        </w:rPr>
        <w:t xml:space="preserve">Открытого </w:t>
      </w:r>
      <w:r w:rsidRPr="00F0168A">
        <w:rPr>
          <w:i/>
          <w:szCs w:val="28"/>
        </w:rPr>
        <w:t>конкурса)</w:t>
      </w:r>
      <w:r w:rsidRPr="00002090">
        <w:t>.</w:t>
      </w:r>
    </w:p>
    <w:p w:rsidR="00BE76BE" w:rsidRPr="00002090" w:rsidRDefault="00BE76BE" w:rsidP="00BE76BE">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E76BE" w:rsidRPr="00002090" w:rsidRDefault="00BE76BE" w:rsidP="00BE76BE">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E76BE" w:rsidRPr="00002090" w:rsidRDefault="00BE76BE" w:rsidP="00BE76BE">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E76BE" w:rsidRPr="00002090" w:rsidRDefault="00BE76BE" w:rsidP="00BE76BE">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BE76BE" w:rsidRPr="00002090" w:rsidRDefault="00BE76BE" w:rsidP="00BE76BE">
      <w:pPr>
        <w:pStyle w:val="aff6"/>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E76BE" w:rsidRPr="00002090" w:rsidRDefault="00BE76BE" w:rsidP="00BE76BE">
      <w:pPr>
        <w:pStyle w:val="aff6"/>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E76BE" w:rsidRPr="00002090" w:rsidRDefault="00BE76BE" w:rsidP="00BE76BE">
      <w:pPr>
        <w:pStyle w:val="aff6"/>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E76BE" w:rsidRPr="00002090" w:rsidRDefault="00BE76BE" w:rsidP="00BE76BE">
      <w:pPr>
        <w:pStyle w:val="aff6"/>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E76BE" w:rsidRPr="00002090" w:rsidRDefault="00BE76BE" w:rsidP="00BE76BE">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BE76BE" w:rsidRDefault="00BE76BE" w:rsidP="00BE76BE">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BE76BE" w:rsidRDefault="00BE76BE" w:rsidP="00BE76BE">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BE76BE" w:rsidRDefault="00BE76BE" w:rsidP="00BE76BE">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E76BE" w:rsidRDefault="00BE76BE" w:rsidP="00BE76BE">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E76BE" w:rsidRPr="00002090" w:rsidRDefault="00BE76BE" w:rsidP="00BE76BE">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E76BE" w:rsidRPr="00002090" w:rsidRDefault="00BE76BE" w:rsidP="00BE76BE">
      <w:pPr>
        <w:pStyle w:val="a7"/>
        <w:ind w:firstLine="553"/>
        <w:rPr>
          <w:sz w:val="28"/>
        </w:rPr>
      </w:pPr>
      <w:r>
        <w:rPr>
          <w:sz w:val="28"/>
        </w:rPr>
        <w:t>Настоящим подтверждается</w:t>
      </w:r>
      <w:r w:rsidRPr="00002090">
        <w:rPr>
          <w:sz w:val="28"/>
        </w:rPr>
        <w:t>, что:</w:t>
      </w:r>
    </w:p>
    <w:p w:rsidR="00BE76BE" w:rsidRPr="00002090" w:rsidRDefault="00BE76BE" w:rsidP="00BE76BE">
      <w:pPr>
        <w:pStyle w:val="a7"/>
        <w:ind w:firstLine="553"/>
        <w:rPr>
          <w:sz w:val="28"/>
        </w:rPr>
      </w:pPr>
      <w:r w:rsidRPr="00002090">
        <w:rPr>
          <w:sz w:val="28"/>
        </w:rPr>
        <w:t xml:space="preserve">- </w:t>
      </w:r>
      <w:r w:rsidRPr="0077656B">
        <w:rPr>
          <w:sz w:val="28"/>
        </w:rPr>
        <w:t>___________</w:t>
      </w:r>
      <w:r>
        <w:rPr>
          <w:sz w:val="28"/>
        </w:rPr>
        <w:t xml:space="preserve"> (</w:t>
      </w:r>
      <w:r w:rsidRPr="00615DC7">
        <w:rPr>
          <w:i/>
          <w:sz w:val="28"/>
        </w:rPr>
        <w:t>результаты работ, оказания услуг, товар</w:t>
      </w:r>
      <w:r>
        <w:rPr>
          <w:i/>
          <w:sz w:val="28"/>
        </w:rPr>
        <w:t>ы</w:t>
      </w:r>
      <w:r w:rsidRPr="00615DC7">
        <w:rPr>
          <w:i/>
          <w:sz w:val="28"/>
        </w:rPr>
        <w:t xml:space="preserve"> и т.д.)</w:t>
      </w:r>
      <w:r w:rsidRPr="00002090">
        <w:rPr>
          <w:sz w:val="28"/>
        </w:rPr>
        <w:t xml:space="preserve"> предлагаемые _______ </w:t>
      </w:r>
      <w:r w:rsidRPr="00002090">
        <w:rPr>
          <w:i/>
          <w:sz w:val="28"/>
        </w:rPr>
        <w:t>(наименование претендента)</w:t>
      </w:r>
      <w:r w:rsidRPr="00002090">
        <w:rPr>
          <w:sz w:val="28"/>
        </w:rPr>
        <w:t>, свободны от любых прав со стороны третьих лиц, ________ (</w:t>
      </w:r>
      <w:r w:rsidRPr="00002090">
        <w:rPr>
          <w:i/>
          <w:sz w:val="28"/>
        </w:rPr>
        <w:t>наименование претендента</w:t>
      </w:r>
      <w:r w:rsidRPr="00002090">
        <w:rPr>
          <w:sz w:val="28"/>
        </w:rPr>
        <w:t xml:space="preserve">) согласно в случае признания победителем </w:t>
      </w:r>
      <w:r>
        <w:rPr>
          <w:sz w:val="28"/>
        </w:rPr>
        <w:t>и подписания договора</w:t>
      </w:r>
      <w:r w:rsidRPr="00002090">
        <w:rPr>
          <w:sz w:val="28"/>
        </w:rPr>
        <w:t xml:space="preserve"> передать все права </w:t>
      </w:r>
      <w:r>
        <w:rPr>
          <w:sz w:val="28"/>
        </w:rPr>
        <w:t>на</w:t>
      </w:r>
      <w:r w:rsidRPr="0077656B">
        <w:rPr>
          <w:sz w:val="28"/>
        </w:rPr>
        <w:t>___________</w:t>
      </w:r>
      <w:r>
        <w:rPr>
          <w:sz w:val="28"/>
        </w:rPr>
        <w:t xml:space="preserve"> (</w:t>
      </w:r>
      <w:r w:rsidRPr="00615DC7">
        <w:rPr>
          <w:i/>
          <w:sz w:val="28"/>
        </w:rPr>
        <w:t>результаты работ, оказания услуг, товар</w:t>
      </w:r>
      <w:r>
        <w:rPr>
          <w:i/>
          <w:sz w:val="28"/>
        </w:rPr>
        <w:t>ы</w:t>
      </w:r>
      <w:r w:rsidRPr="00615DC7">
        <w:rPr>
          <w:i/>
          <w:sz w:val="28"/>
        </w:rPr>
        <w:t xml:space="preserve"> и т.д.)</w:t>
      </w:r>
      <w:r w:rsidRPr="00002090">
        <w:rPr>
          <w:sz w:val="28"/>
        </w:rPr>
        <w:t xml:space="preserve"> Заказчику;</w:t>
      </w:r>
    </w:p>
    <w:p w:rsidR="00BE76BE" w:rsidRPr="00002090" w:rsidRDefault="00BE76BE" w:rsidP="00BE76BE">
      <w:pPr>
        <w:pStyle w:val="a7"/>
        <w:ind w:firstLine="553"/>
        <w:rPr>
          <w:sz w:val="28"/>
        </w:rPr>
      </w:pPr>
      <w:r w:rsidRPr="00002090">
        <w:rPr>
          <w:sz w:val="28"/>
        </w:rPr>
        <w:t>- ________(наименование претендента) не находится в процессе ликвидации;</w:t>
      </w:r>
    </w:p>
    <w:p w:rsidR="00BE76BE" w:rsidRPr="00002090" w:rsidRDefault="00BE76BE" w:rsidP="00BE76BE">
      <w:pPr>
        <w:pStyle w:val="a7"/>
        <w:ind w:firstLine="553"/>
        <w:rPr>
          <w:sz w:val="28"/>
        </w:rPr>
      </w:pPr>
      <w:r w:rsidRPr="00002090">
        <w:rPr>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sz w:val="28"/>
        </w:rPr>
        <w:t xml:space="preserve"> не признан несостоятельным (банкротом)</w:t>
      </w:r>
      <w:r>
        <w:rPr>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sz w:val="28"/>
        </w:rPr>
        <w:t>;</w:t>
      </w:r>
    </w:p>
    <w:p w:rsidR="00BE76BE" w:rsidRDefault="00BE76BE" w:rsidP="00BE76BE">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BE76BE" w:rsidRDefault="00BE76BE" w:rsidP="00BE76BE">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BE76BE" w:rsidRPr="008B08F6" w:rsidRDefault="00BE76BE" w:rsidP="00BE76BE">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BE76BE" w:rsidRDefault="00BE76BE" w:rsidP="00BE76BE">
      <w:pPr>
        <w:pStyle w:val="a7"/>
        <w:ind w:firstLine="553"/>
        <w:rPr>
          <w:sz w:val="28"/>
          <w:szCs w:val="28"/>
        </w:rPr>
      </w:pPr>
      <w:r>
        <w:rPr>
          <w:sz w:val="28"/>
        </w:rPr>
        <w:t xml:space="preserve">- </w:t>
      </w:r>
      <w:r w:rsidRPr="00002090">
        <w:rPr>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оказание ус</w:t>
      </w:r>
      <w:r>
        <w:rPr>
          <w:sz w:val="28"/>
          <w:szCs w:val="28"/>
        </w:rPr>
        <w:t>луг, являющихся предметом закупки.</w:t>
      </w:r>
    </w:p>
    <w:p w:rsidR="00BE76BE" w:rsidRDefault="00BE76BE" w:rsidP="00BE76BE">
      <w:pPr>
        <w:pStyle w:val="a7"/>
        <w:ind w:firstLine="553"/>
        <w:rPr>
          <w:sz w:val="28"/>
        </w:rPr>
      </w:pPr>
      <w:r>
        <w:rPr>
          <w:sz w:val="28"/>
          <w:szCs w:val="28"/>
        </w:rPr>
        <w:t xml:space="preserve">-  </w:t>
      </w:r>
      <w:r w:rsidRPr="00002090">
        <w:rPr>
          <w:sz w:val="28"/>
        </w:rPr>
        <w:t>________(наименование претендента)</w:t>
      </w:r>
      <w:r>
        <w:rPr>
          <w:sz w:val="28"/>
        </w:rPr>
        <w:t xml:space="preserve"> не имеет и не будет иметь никаких претензий в отношении права (и в отношении реализации права) </w:t>
      </w:r>
      <w:r>
        <w:rPr>
          <w:sz w:val="28"/>
        </w:rPr>
        <w:br/>
        <w:t>ПАО «ТрансКонтейнер» отменить Открытый конкурс в любое время до момента объявления победителя Открытого конкурса;</w:t>
      </w:r>
    </w:p>
    <w:p w:rsidR="00BE76BE" w:rsidRDefault="00BE76BE" w:rsidP="00BE76BE">
      <w:pPr>
        <w:pStyle w:val="a7"/>
        <w:ind w:firstLine="553"/>
        <w:rPr>
          <w:sz w:val="28"/>
        </w:rPr>
      </w:pPr>
      <w:r>
        <w:rPr>
          <w:sz w:val="28"/>
          <w:szCs w:val="28"/>
        </w:rPr>
        <w:t xml:space="preserve">-  </w:t>
      </w:r>
      <w:r w:rsidRPr="00002090">
        <w:rPr>
          <w:sz w:val="28"/>
        </w:rPr>
        <w:t>________(наименование претендента)</w:t>
      </w:r>
      <w:r>
        <w:rPr>
          <w:sz w:val="28"/>
        </w:rPr>
        <w:t xml:space="preserve"> полностью и без каких-либо оговорок принимает условия, указанные в Техническом задании (раздел 4</w:t>
      </w:r>
      <w:r w:rsidRPr="0064290F">
        <w:rPr>
          <w:sz w:val="28"/>
        </w:rPr>
        <w:t xml:space="preserve"> документации</w:t>
      </w:r>
      <w:r>
        <w:rPr>
          <w:sz w:val="28"/>
        </w:rPr>
        <w:t xml:space="preserve"> о закупке</w:t>
      </w:r>
      <w:r w:rsidRPr="0064290F">
        <w:rPr>
          <w:sz w:val="28"/>
        </w:rPr>
        <w:t>)</w:t>
      </w:r>
      <w:r>
        <w:rPr>
          <w:sz w:val="28"/>
        </w:rPr>
        <w:t>;</w:t>
      </w:r>
    </w:p>
    <w:p w:rsidR="00BE76BE" w:rsidRPr="00002090" w:rsidRDefault="00BE76BE" w:rsidP="00BE76BE">
      <w:pPr>
        <w:pStyle w:val="a7"/>
        <w:ind w:firstLine="553"/>
        <w:rPr>
          <w:sz w:val="28"/>
        </w:rPr>
      </w:pPr>
      <w:r>
        <w:rPr>
          <w:sz w:val="28"/>
        </w:rPr>
        <w:t xml:space="preserve">- товары, работы, услуги, предлагаемые к поставке </w:t>
      </w:r>
      <w:r w:rsidRPr="00002090">
        <w:rPr>
          <w:sz w:val="28"/>
        </w:rPr>
        <w:t>________(наименование претендента)</w:t>
      </w:r>
      <w:r>
        <w:rPr>
          <w:sz w:val="28"/>
        </w:rPr>
        <w:t xml:space="preserve"> в рамках настоящего Открытого конкурса, полностью соответствуют требованиям Технического задания (раздел 4</w:t>
      </w:r>
      <w:r w:rsidRPr="0064290F">
        <w:rPr>
          <w:sz w:val="28"/>
        </w:rPr>
        <w:t xml:space="preserve"> документации</w:t>
      </w:r>
      <w:r>
        <w:rPr>
          <w:sz w:val="28"/>
        </w:rPr>
        <w:t xml:space="preserve"> о закупке</w:t>
      </w:r>
      <w:r w:rsidRPr="0064290F">
        <w:rPr>
          <w:sz w:val="28"/>
        </w:rPr>
        <w:t>)</w:t>
      </w:r>
      <w:r>
        <w:rPr>
          <w:sz w:val="28"/>
        </w:rPr>
        <w:t>.</w:t>
      </w:r>
    </w:p>
    <w:p w:rsidR="00BE76BE" w:rsidRPr="00002090" w:rsidRDefault="00BE76BE" w:rsidP="00BE76BE">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BE76BE" w:rsidRPr="00D27A82" w:rsidRDefault="00BE76BE" w:rsidP="00BE76BE">
      <w:pPr>
        <w:pStyle w:val="18"/>
        <w:ind w:firstLine="708"/>
      </w:pPr>
      <w:r w:rsidRPr="00002090">
        <w:t>В подтверждение этог</w:t>
      </w:r>
      <w:r>
        <w:t>о прилагаются</w:t>
      </w:r>
      <w:r w:rsidRPr="00002090">
        <w:t xml:space="preserve"> все необходимые документы.</w:t>
      </w:r>
    </w:p>
    <w:p w:rsidR="00BE76BE" w:rsidRDefault="00BE76BE" w:rsidP="00BE76BE">
      <w:pPr>
        <w:pStyle w:val="a7"/>
        <w:ind w:firstLine="553"/>
        <w:rPr>
          <w:sz w:val="28"/>
          <w:szCs w:val="28"/>
        </w:rPr>
      </w:pPr>
    </w:p>
    <w:p w:rsidR="00BE76BE" w:rsidRPr="00305BD2" w:rsidRDefault="00BE76BE" w:rsidP="00BE76BE">
      <w:pPr>
        <w:pStyle w:val="a7"/>
        <w:rPr>
          <w:b/>
          <w:sz w:val="28"/>
          <w:szCs w:val="28"/>
        </w:rPr>
      </w:pPr>
      <w:r w:rsidRPr="00305BD2">
        <w:rPr>
          <w:b/>
          <w:sz w:val="28"/>
          <w:szCs w:val="28"/>
        </w:rPr>
        <w:t xml:space="preserve">Представитель, </w:t>
      </w:r>
    </w:p>
    <w:p w:rsidR="00BE76BE" w:rsidRPr="007415F9" w:rsidRDefault="00BE76BE" w:rsidP="00BE76BE">
      <w:pPr>
        <w:pStyle w:val="a7"/>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BE76BE" w:rsidRPr="007415F9" w:rsidRDefault="00BE76BE" w:rsidP="00BE76BE">
      <w:pPr>
        <w:tabs>
          <w:tab w:val="left" w:pos="8640"/>
        </w:tabs>
        <w:jc w:val="center"/>
        <w:rPr>
          <w:i/>
        </w:rPr>
      </w:pPr>
      <w:r w:rsidRPr="007415F9">
        <w:rPr>
          <w:i/>
        </w:rPr>
        <w:t>(наименование претендента)</w:t>
      </w:r>
    </w:p>
    <w:p w:rsidR="00BE76BE" w:rsidRPr="00445DDD" w:rsidRDefault="00BE76BE" w:rsidP="00BE76B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E76BE" w:rsidRPr="007415F9" w:rsidRDefault="00BE76BE" w:rsidP="00BE76B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E76BE" w:rsidRDefault="00BE76BE" w:rsidP="00BE76BE">
      <w:pPr>
        <w:pStyle w:val="32"/>
        <w:spacing w:after="0"/>
        <w:rPr>
          <w:rFonts w:eastAsia="MS Mincho"/>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00622222">
        <w:rPr>
          <w:sz w:val="28"/>
          <w:szCs w:val="28"/>
        </w:rPr>
        <w:lastRenderedPageBreak/>
        <w:t xml:space="preserve">                                                                                         </w:t>
      </w:r>
      <w:r w:rsidRPr="00B47E7C">
        <w:rPr>
          <w:rFonts w:eastAsia="MS Mincho"/>
          <w:sz w:val="28"/>
          <w:szCs w:val="28"/>
        </w:rPr>
        <w:t>Приложение № 2</w:t>
      </w:r>
    </w:p>
    <w:p w:rsidR="00BE76BE" w:rsidRPr="00B32DE9" w:rsidRDefault="00BE76BE" w:rsidP="00BE76BE">
      <w:pPr>
        <w:ind w:firstLine="425"/>
        <w:jc w:val="right"/>
        <w:rPr>
          <w:sz w:val="28"/>
          <w:szCs w:val="28"/>
        </w:rPr>
      </w:pPr>
      <w:r w:rsidRPr="00B47E7C">
        <w:rPr>
          <w:sz w:val="28"/>
          <w:szCs w:val="28"/>
        </w:rPr>
        <w:t>к документации о закупке</w:t>
      </w:r>
    </w:p>
    <w:p w:rsidR="00BE76BE" w:rsidRDefault="00BE76BE" w:rsidP="00BE76BE">
      <w:pPr>
        <w:pStyle w:val="a7"/>
        <w:jc w:val="center"/>
        <w:rPr>
          <w:b/>
          <w:sz w:val="28"/>
          <w:szCs w:val="28"/>
        </w:rPr>
      </w:pPr>
    </w:p>
    <w:p w:rsidR="00BE76BE" w:rsidRDefault="00BE76BE" w:rsidP="00BE76BE">
      <w:pPr>
        <w:pStyle w:val="a7"/>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BE76BE" w:rsidRDefault="00BE76BE" w:rsidP="00BE76BE">
      <w:pPr>
        <w:pStyle w:val="a7"/>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BE76BE" w:rsidRPr="007415F9" w:rsidRDefault="00BE76BE" w:rsidP="00BE76BE">
      <w:pPr>
        <w:pStyle w:val="a7"/>
        <w:jc w:val="center"/>
        <w:rPr>
          <w:sz w:val="28"/>
          <w:szCs w:val="28"/>
        </w:rPr>
      </w:pPr>
    </w:p>
    <w:p w:rsidR="00BE76BE" w:rsidRDefault="00BE76BE" w:rsidP="00BE76BE">
      <w:pPr>
        <w:pStyle w:val="a7"/>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BE76BE" w:rsidRPr="007415F9" w:rsidRDefault="00BE76BE" w:rsidP="00BE76BE">
      <w:pPr>
        <w:pStyle w:val="a7"/>
        <w:ind w:left="720"/>
        <w:rPr>
          <w:sz w:val="28"/>
          <w:szCs w:val="28"/>
        </w:rPr>
      </w:pPr>
      <w:r>
        <w:rPr>
          <w:sz w:val="28"/>
          <w:szCs w:val="28"/>
        </w:rPr>
        <w:t>ОГРН ______, ИНН _________, КПП______, ОКПО ____, ОКТМО________, ОКОПФ ___________</w:t>
      </w:r>
    </w:p>
    <w:p w:rsidR="00BE76BE" w:rsidRPr="00CB6258" w:rsidRDefault="00BE76BE" w:rsidP="00BE76BE">
      <w:pPr>
        <w:pStyle w:val="a7"/>
        <w:jc w:val="center"/>
        <w:rPr>
          <w:i/>
          <w:sz w:val="28"/>
          <w:szCs w:val="28"/>
        </w:rPr>
      </w:pPr>
      <w:r w:rsidRPr="00CB6258">
        <w:rPr>
          <w:i/>
          <w:sz w:val="28"/>
          <w:szCs w:val="28"/>
        </w:rPr>
        <w:t xml:space="preserve"> (для претендентов-резидентов Российской Федерации)</w:t>
      </w:r>
    </w:p>
    <w:p w:rsidR="00BE76BE" w:rsidRDefault="00BE76BE" w:rsidP="00BE76BE">
      <w:pPr>
        <w:pStyle w:val="a7"/>
        <w:ind w:firstLine="696"/>
        <w:rPr>
          <w:sz w:val="28"/>
          <w:szCs w:val="28"/>
        </w:rPr>
      </w:pPr>
      <w:r w:rsidRPr="007415F9">
        <w:rPr>
          <w:sz w:val="28"/>
          <w:szCs w:val="28"/>
        </w:rPr>
        <w:t>Юридический адрес ________________________________________</w:t>
      </w:r>
    </w:p>
    <w:p w:rsidR="00BE76BE" w:rsidRDefault="00BE76BE" w:rsidP="00BE76BE">
      <w:pPr>
        <w:pStyle w:val="a7"/>
        <w:ind w:firstLine="696"/>
        <w:rPr>
          <w:sz w:val="28"/>
          <w:szCs w:val="28"/>
        </w:rPr>
      </w:pPr>
      <w:r w:rsidRPr="007415F9">
        <w:rPr>
          <w:sz w:val="28"/>
          <w:szCs w:val="28"/>
        </w:rPr>
        <w:t>Почтовый адрес ___________________________________________</w:t>
      </w:r>
    </w:p>
    <w:p w:rsidR="00BE76BE" w:rsidRDefault="00BE76BE" w:rsidP="00BE76BE">
      <w:pPr>
        <w:pStyle w:val="a7"/>
        <w:ind w:firstLine="696"/>
        <w:rPr>
          <w:sz w:val="28"/>
          <w:szCs w:val="28"/>
        </w:rPr>
      </w:pPr>
      <w:r w:rsidRPr="007415F9">
        <w:rPr>
          <w:sz w:val="28"/>
          <w:szCs w:val="28"/>
        </w:rPr>
        <w:t>Телефон (______) __________________________________________</w:t>
      </w:r>
    </w:p>
    <w:p w:rsidR="00BE76BE" w:rsidRDefault="00BE76BE" w:rsidP="00BE76BE">
      <w:pPr>
        <w:pStyle w:val="a7"/>
        <w:ind w:firstLine="698"/>
        <w:rPr>
          <w:sz w:val="28"/>
          <w:szCs w:val="28"/>
        </w:rPr>
      </w:pPr>
      <w:r w:rsidRPr="007415F9">
        <w:rPr>
          <w:sz w:val="28"/>
          <w:szCs w:val="28"/>
        </w:rPr>
        <w:t>Факс (______) _____________________________________________</w:t>
      </w:r>
    </w:p>
    <w:p w:rsidR="00BE76BE" w:rsidRDefault="00BE76BE" w:rsidP="00BE76BE">
      <w:pPr>
        <w:pStyle w:val="a7"/>
        <w:ind w:firstLine="698"/>
        <w:rPr>
          <w:sz w:val="28"/>
          <w:szCs w:val="28"/>
        </w:rPr>
      </w:pPr>
      <w:r w:rsidRPr="007415F9">
        <w:rPr>
          <w:sz w:val="28"/>
          <w:szCs w:val="28"/>
        </w:rPr>
        <w:t>Адрес электронной почты __________________@_______________</w:t>
      </w:r>
    </w:p>
    <w:p w:rsidR="00BE76BE" w:rsidRDefault="00BE76BE" w:rsidP="00BE76BE">
      <w:pPr>
        <w:pStyle w:val="a7"/>
        <w:ind w:firstLine="698"/>
        <w:rPr>
          <w:sz w:val="28"/>
          <w:szCs w:val="28"/>
        </w:rPr>
      </w:pPr>
      <w:r w:rsidRPr="007415F9">
        <w:rPr>
          <w:sz w:val="28"/>
          <w:szCs w:val="28"/>
        </w:rPr>
        <w:t>Зарегистрированный адрес офиса _____________________________</w:t>
      </w:r>
    </w:p>
    <w:p w:rsidR="00BE76BE" w:rsidRDefault="00BE76BE" w:rsidP="00BE76BE">
      <w:pPr>
        <w:pStyle w:val="a7"/>
        <w:ind w:firstLine="698"/>
        <w:rPr>
          <w:sz w:val="28"/>
          <w:szCs w:val="28"/>
        </w:rPr>
      </w:pPr>
      <w:r>
        <w:rPr>
          <w:sz w:val="28"/>
          <w:szCs w:val="28"/>
        </w:rPr>
        <w:t>Адрес сайта компании: ______________________________________</w:t>
      </w:r>
    </w:p>
    <w:p w:rsidR="00BE76BE" w:rsidRDefault="00BE76BE" w:rsidP="00BE76BE">
      <w:pPr>
        <w:pStyle w:val="a7"/>
        <w:rPr>
          <w:sz w:val="20"/>
          <w:szCs w:val="20"/>
        </w:rPr>
      </w:pPr>
    </w:p>
    <w:p w:rsidR="00BE76BE" w:rsidRPr="004A39BB" w:rsidRDefault="00BE76BE" w:rsidP="00BE76BE">
      <w:pPr>
        <w:pStyle w:val="a7"/>
        <w:ind w:firstLine="397"/>
        <w:rPr>
          <w:sz w:val="28"/>
          <w:u w:val="single"/>
        </w:rPr>
      </w:pPr>
      <w:r w:rsidRPr="004A39BB">
        <w:rPr>
          <w:sz w:val="28"/>
          <w:u w:val="single"/>
        </w:rPr>
        <w:t>Для нерезидента Российской Федерации</w:t>
      </w:r>
      <w:r>
        <w:rPr>
          <w:sz w:val="28"/>
          <w:u w:val="single"/>
        </w:rPr>
        <w:t xml:space="preserve"> </w:t>
      </w:r>
      <w:r w:rsidRPr="00B47420">
        <w:rPr>
          <w:i/>
          <w:sz w:val="28"/>
          <w:u w:val="single"/>
        </w:rPr>
        <w:t>(заполняется только при участии нерезидента</w:t>
      </w:r>
      <w:r>
        <w:rPr>
          <w:sz w:val="28"/>
          <w:u w:val="single"/>
        </w:rPr>
        <w:t>).</w:t>
      </w:r>
    </w:p>
    <w:p w:rsidR="00BE76BE" w:rsidRPr="00E2579A" w:rsidRDefault="00BE76BE" w:rsidP="00BE76BE">
      <w:pPr>
        <w:pStyle w:val="a7"/>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BE76BE" w:rsidRDefault="00BE76BE" w:rsidP="00BE76BE">
      <w:pPr>
        <w:pStyle w:val="a7"/>
        <w:ind w:firstLine="696"/>
        <w:rPr>
          <w:sz w:val="28"/>
          <w:szCs w:val="28"/>
        </w:rPr>
      </w:pPr>
      <w:r w:rsidRPr="007415F9">
        <w:rPr>
          <w:sz w:val="28"/>
          <w:szCs w:val="28"/>
        </w:rPr>
        <w:t>Юридический адрес ________________________________________</w:t>
      </w:r>
    </w:p>
    <w:p w:rsidR="00BE76BE" w:rsidRDefault="00BE76BE" w:rsidP="00BE76BE">
      <w:pPr>
        <w:pStyle w:val="a7"/>
        <w:ind w:firstLine="696"/>
        <w:rPr>
          <w:sz w:val="28"/>
          <w:szCs w:val="28"/>
        </w:rPr>
      </w:pPr>
      <w:r w:rsidRPr="007415F9">
        <w:rPr>
          <w:sz w:val="28"/>
          <w:szCs w:val="28"/>
        </w:rPr>
        <w:t>Почтовый адрес ___________________________________________</w:t>
      </w:r>
    </w:p>
    <w:p w:rsidR="00BE76BE" w:rsidRDefault="00BE76BE" w:rsidP="00BE76BE">
      <w:pPr>
        <w:pStyle w:val="a7"/>
        <w:ind w:firstLine="696"/>
        <w:rPr>
          <w:sz w:val="28"/>
          <w:szCs w:val="28"/>
        </w:rPr>
      </w:pPr>
      <w:r w:rsidRPr="007415F9">
        <w:rPr>
          <w:sz w:val="28"/>
          <w:szCs w:val="28"/>
        </w:rPr>
        <w:t>Телефон (______) __________________________________________</w:t>
      </w:r>
    </w:p>
    <w:p w:rsidR="00BE76BE" w:rsidRDefault="00BE76BE" w:rsidP="00BE76BE">
      <w:pPr>
        <w:pStyle w:val="a7"/>
        <w:ind w:firstLine="698"/>
        <w:rPr>
          <w:sz w:val="28"/>
          <w:szCs w:val="28"/>
        </w:rPr>
      </w:pPr>
      <w:r w:rsidRPr="007415F9">
        <w:rPr>
          <w:sz w:val="28"/>
          <w:szCs w:val="28"/>
        </w:rPr>
        <w:t>Факс (______) _____________________________________________</w:t>
      </w:r>
    </w:p>
    <w:p w:rsidR="00BE76BE" w:rsidRDefault="00BE76BE" w:rsidP="00BE76BE">
      <w:pPr>
        <w:pStyle w:val="a7"/>
        <w:ind w:firstLine="698"/>
        <w:rPr>
          <w:sz w:val="28"/>
          <w:szCs w:val="28"/>
        </w:rPr>
      </w:pPr>
      <w:r w:rsidRPr="007415F9">
        <w:rPr>
          <w:sz w:val="28"/>
          <w:szCs w:val="28"/>
        </w:rPr>
        <w:t>Адрес электронной почты __________________@_______________</w:t>
      </w:r>
    </w:p>
    <w:p w:rsidR="00BE76BE" w:rsidRDefault="00BE76BE" w:rsidP="00BE76BE">
      <w:pPr>
        <w:pStyle w:val="a7"/>
        <w:ind w:firstLine="698"/>
        <w:rPr>
          <w:sz w:val="28"/>
          <w:szCs w:val="28"/>
        </w:rPr>
      </w:pPr>
      <w:r w:rsidRPr="007415F9">
        <w:rPr>
          <w:sz w:val="28"/>
          <w:szCs w:val="28"/>
        </w:rPr>
        <w:t>Зарегистрированный адрес офиса _____________________________</w:t>
      </w:r>
    </w:p>
    <w:p w:rsidR="00BE76BE" w:rsidRPr="00B07F62" w:rsidRDefault="00BE76BE" w:rsidP="00BE76BE">
      <w:pPr>
        <w:pStyle w:val="a7"/>
        <w:tabs>
          <w:tab w:val="left" w:pos="1080"/>
        </w:tabs>
        <w:ind w:firstLine="698"/>
        <w:rPr>
          <w:sz w:val="28"/>
          <w:szCs w:val="28"/>
        </w:rPr>
      </w:pPr>
      <w:r w:rsidRPr="00B07F62">
        <w:rPr>
          <w:sz w:val="28"/>
          <w:szCs w:val="28"/>
        </w:rPr>
        <w:t>Адрес сайта компании: ______________________________________</w:t>
      </w:r>
    </w:p>
    <w:p w:rsidR="00BE76BE" w:rsidRDefault="00BE76BE" w:rsidP="00BE76BE">
      <w:pPr>
        <w:pStyle w:val="a7"/>
        <w:tabs>
          <w:tab w:val="left" w:pos="1080"/>
        </w:tabs>
        <w:rPr>
          <w:sz w:val="28"/>
          <w:szCs w:val="28"/>
        </w:rPr>
      </w:pPr>
      <w:r w:rsidRPr="007415F9">
        <w:rPr>
          <w:sz w:val="28"/>
          <w:szCs w:val="28"/>
        </w:rPr>
        <w:t>2. Руководитель</w:t>
      </w:r>
      <w:r>
        <w:rPr>
          <w:sz w:val="28"/>
          <w:szCs w:val="28"/>
        </w:rPr>
        <w:t>_____________________</w:t>
      </w:r>
    </w:p>
    <w:p w:rsidR="00BE76BE" w:rsidRPr="00167626" w:rsidRDefault="00BE76BE" w:rsidP="00BE76BE">
      <w:pPr>
        <w:pStyle w:val="a7"/>
        <w:tabs>
          <w:tab w:val="left" w:pos="1080"/>
        </w:tabs>
        <w:rPr>
          <w:sz w:val="20"/>
          <w:szCs w:val="20"/>
        </w:rPr>
      </w:pPr>
    </w:p>
    <w:p w:rsidR="00BE76BE" w:rsidRDefault="00BE76BE" w:rsidP="00BE76BE">
      <w:pPr>
        <w:pStyle w:val="a7"/>
        <w:tabs>
          <w:tab w:val="left" w:pos="1080"/>
        </w:tabs>
        <w:rPr>
          <w:sz w:val="28"/>
          <w:szCs w:val="28"/>
        </w:rPr>
      </w:pPr>
      <w:r w:rsidRPr="007415F9">
        <w:rPr>
          <w:sz w:val="28"/>
          <w:szCs w:val="28"/>
        </w:rPr>
        <w:t>3. Банковские реквизиты</w:t>
      </w:r>
      <w:r>
        <w:rPr>
          <w:sz w:val="28"/>
          <w:szCs w:val="28"/>
        </w:rPr>
        <w:t>______________</w:t>
      </w:r>
    </w:p>
    <w:p w:rsidR="00BE76BE" w:rsidRPr="00167626" w:rsidRDefault="00BE76BE" w:rsidP="00BE76BE">
      <w:pPr>
        <w:pStyle w:val="a7"/>
        <w:tabs>
          <w:tab w:val="left" w:pos="1080"/>
        </w:tabs>
        <w:rPr>
          <w:sz w:val="20"/>
          <w:szCs w:val="20"/>
        </w:rPr>
      </w:pPr>
    </w:p>
    <w:p w:rsidR="00BE76BE" w:rsidRPr="004A39BB" w:rsidRDefault="00BE76BE" w:rsidP="00BE76BE">
      <w:pPr>
        <w:pStyle w:val="a7"/>
        <w:tabs>
          <w:tab w:val="left" w:pos="1080"/>
        </w:tabs>
        <w:rPr>
          <w:i/>
          <w:sz w:val="28"/>
          <w:szCs w:val="28"/>
        </w:rPr>
      </w:pPr>
      <w:r w:rsidRPr="007415F9">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BE76BE" w:rsidRDefault="00BE76BE" w:rsidP="00BE76BE">
      <w:pPr>
        <w:pStyle w:val="a7"/>
        <w:tabs>
          <w:tab w:val="left" w:pos="1080"/>
        </w:tabs>
        <w:rPr>
          <w:sz w:val="28"/>
          <w:szCs w:val="28"/>
        </w:rPr>
      </w:pPr>
    </w:p>
    <w:p w:rsidR="00BE76BE" w:rsidRDefault="00BE76BE" w:rsidP="00BE76BE">
      <w:pPr>
        <w:pStyle w:val="a7"/>
        <w:tabs>
          <w:tab w:val="left" w:pos="1080"/>
        </w:tabs>
        <w:rPr>
          <w:sz w:val="28"/>
          <w:szCs w:val="28"/>
        </w:rPr>
      </w:pPr>
      <w:r>
        <w:rPr>
          <w:sz w:val="28"/>
          <w:szCs w:val="28"/>
        </w:rPr>
        <w:t>5. Указание на принадлежность к субъектам малого и среднего предпринимательства ______(да или нет).</w:t>
      </w:r>
    </w:p>
    <w:p w:rsidR="00BE76BE" w:rsidRDefault="00BE76BE" w:rsidP="00BE76BE">
      <w:pPr>
        <w:pStyle w:val="a7"/>
        <w:tabs>
          <w:tab w:val="left" w:pos="1080"/>
        </w:tabs>
        <w:rPr>
          <w:sz w:val="28"/>
          <w:szCs w:val="28"/>
        </w:rPr>
      </w:pPr>
    </w:p>
    <w:p w:rsidR="00BE76BE" w:rsidRPr="00982C0E" w:rsidRDefault="00BE76BE" w:rsidP="00BE76BE">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BE76BE" w:rsidRPr="00982C0E" w:rsidRDefault="00BE76BE" w:rsidP="00BE76BE">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BE76BE" w:rsidRPr="00982C0E" w:rsidRDefault="00BE76BE" w:rsidP="00BE76BE">
      <w:pPr>
        <w:pStyle w:val="a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BE76BE" w:rsidRPr="00982C0E" w:rsidRDefault="00BE76BE" w:rsidP="00BE76BE">
      <w:pPr>
        <w:pStyle w:val="a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BE76BE" w:rsidRPr="00982C0E" w:rsidRDefault="00BE76BE" w:rsidP="00BE76BE">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BE76BE" w:rsidRPr="007415F9" w:rsidRDefault="00BE76BE" w:rsidP="00BE76BE">
      <w:pPr>
        <w:pStyle w:val="a7"/>
        <w:tabs>
          <w:tab w:val="left" w:pos="1080"/>
        </w:tabs>
        <w:ind w:firstLine="720"/>
        <w:rPr>
          <w:sz w:val="28"/>
          <w:szCs w:val="28"/>
        </w:rPr>
      </w:pPr>
    </w:p>
    <w:p w:rsidR="00BE76BE" w:rsidRDefault="00BE76BE" w:rsidP="00BE76BE">
      <w:pPr>
        <w:tabs>
          <w:tab w:val="left" w:pos="9639"/>
        </w:tabs>
        <w:ind w:firstLine="539"/>
        <w:rPr>
          <w:b/>
          <w:sz w:val="28"/>
          <w:szCs w:val="28"/>
        </w:rPr>
      </w:pPr>
    </w:p>
    <w:p w:rsidR="00BE76BE" w:rsidRPr="007415F9" w:rsidRDefault="00BE76BE" w:rsidP="00BE76BE">
      <w:pPr>
        <w:tabs>
          <w:tab w:val="left" w:pos="9639"/>
        </w:tabs>
        <w:ind w:firstLine="539"/>
        <w:rPr>
          <w:b/>
          <w:sz w:val="28"/>
          <w:szCs w:val="28"/>
        </w:rPr>
      </w:pPr>
      <w:r w:rsidRPr="007415F9">
        <w:rPr>
          <w:b/>
          <w:sz w:val="28"/>
          <w:szCs w:val="28"/>
        </w:rPr>
        <w:t>Контактные лица</w:t>
      </w:r>
    </w:p>
    <w:p w:rsidR="00BE76BE" w:rsidRPr="007415F9" w:rsidRDefault="00BE76BE" w:rsidP="00BE76BE">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BE76BE" w:rsidRDefault="00BE76BE" w:rsidP="00BE76BE">
      <w:pPr>
        <w:tabs>
          <w:tab w:val="left" w:pos="9639"/>
        </w:tabs>
        <w:rPr>
          <w:sz w:val="28"/>
          <w:szCs w:val="28"/>
          <w:u w:val="single"/>
        </w:rPr>
      </w:pPr>
    </w:p>
    <w:p w:rsidR="00BE76BE" w:rsidRPr="007415F9" w:rsidRDefault="00BE76BE" w:rsidP="00BE76BE">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BE76BE" w:rsidRPr="007415F9" w:rsidRDefault="00BE76BE" w:rsidP="00BE76BE">
      <w:pPr>
        <w:tabs>
          <w:tab w:val="left" w:pos="9639"/>
        </w:tabs>
        <w:jc w:val="right"/>
        <w:rPr>
          <w:i/>
        </w:rPr>
      </w:pPr>
      <w:r w:rsidRPr="007415F9">
        <w:rPr>
          <w:i/>
        </w:rPr>
        <w:t>Контактное лицо (должность, ФИО, телефон)</w:t>
      </w:r>
    </w:p>
    <w:p w:rsidR="00BE76BE" w:rsidRPr="007415F9" w:rsidRDefault="00BE76BE" w:rsidP="00BE76BE">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BE76BE" w:rsidRPr="007415F9" w:rsidRDefault="00BE76BE" w:rsidP="00BE76BE">
      <w:pPr>
        <w:tabs>
          <w:tab w:val="left" w:pos="9639"/>
        </w:tabs>
        <w:jc w:val="right"/>
        <w:rPr>
          <w:i/>
        </w:rPr>
      </w:pPr>
      <w:r w:rsidRPr="007415F9">
        <w:rPr>
          <w:i/>
        </w:rPr>
        <w:t>Контактное лицо (должность, ФИО, телефон)</w:t>
      </w:r>
    </w:p>
    <w:p w:rsidR="00BE76BE" w:rsidRPr="007415F9" w:rsidRDefault="00BE76BE" w:rsidP="00BE76BE">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BE76BE" w:rsidRPr="007415F9" w:rsidRDefault="00BE76BE" w:rsidP="00BE76BE">
      <w:pPr>
        <w:tabs>
          <w:tab w:val="left" w:pos="9639"/>
        </w:tabs>
        <w:jc w:val="right"/>
        <w:rPr>
          <w:i/>
        </w:rPr>
      </w:pPr>
      <w:r w:rsidRPr="007415F9">
        <w:rPr>
          <w:i/>
        </w:rPr>
        <w:lastRenderedPageBreak/>
        <w:t>Контактное лицо (должность, ФИО, телефон)</w:t>
      </w:r>
    </w:p>
    <w:p w:rsidR="00BE76BE" w:rsidRPr="007415F9" w:rsidRDefault="00BE76BE" w:rsidP="00BE76BE">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BE76BE" w:rsidRPr="007415F9" w:rsidRDefault="00BE76BE" w:rsidP="00BE76BE">
      <w:pPr>
        <w:tabs>
          <w:tab w:val="left" w:pos="9639"/>
        </w:tabs>
        <w:jc w:val="right"/>
        <w:rPr>
          <w:i/>
        </w:rPr>
      </w:pPr>
      <w:r w:rsidRPr="007415F9">
        <w:rPr>
          <w:i/>
        </w:rPr>
        <w:t>Контактное лицо (должность, ФИО, телефон)</w:t>
      </w:r>
    </w:p>
    <w:p w:rsidR="00BE76BE" w:rsidRPr="007415F9" w:rsidRDefault="00BE76BE" w:rsidP="00BE76BE">
      <w:pPr>
        <w:pStyle w:val="a7"/>
        <w:rPr>
          <w:spacing w:val="-13"/>
          <w:sz w:val="28"/>
          <w:szCs w:val="28"/>
        </w:rPr>
      </w:pPr>
    </w:p>
    <w:p w:rsidR="00BE76BE" w:rsidRPr="00305BD2" w:rsidRDefault="00BE76BE" w:rsidP="00BE76BE">
      <w:pPr>
        <w:pStyle w:val="a7"/>
        <w:rPr>
          <w:b/>
          <w:sz w:val="28"/>
          <w:szCs w:val="28"/>
        </w:rPr>
      </w:pPr>
      <w:r w:rsidRPr="00305BD2">
        <w:rPr>
          <w:b/>
          <w:sz w:val="28"/>
          <w:szCs w:val="28"/>
        </w:rPr>
        <w:t xml:space="preserve">Представитель, </w:t>
      </w:r>
    </w:p>
    <w:p w:rsidR="00BE76BE" w:rsidRPr="007415F9" w:rsidRDefault="00BE76BE" w:rsidP="00BE76BE">
      <w:pPr>
        <w:pStyle w:val="a7"/>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BE76BE" w:rsidRPr="007415F9" w:rsidRDefault="00BE76BE" w:rsidP="00BE76BE">
      <w:pPr>
        <w:tabs>
          <w:tab w:val="left" w:pos="8640"/>
        </w:tabs>
        <w:jc w:val="center"/>
        <w:rPr>
          <w:i/>
        </w:rPr>
      </w:pPr>
      <w:r w:rsidRPr="007415F9">
        <w:rPr>
          <w:i/>
        </w:rPr>
        <w:t>(наименование претендента)</w:t>
      </w:r>
    </w:p>
    <w:p w:rsidR="00BE76BE" w:rsidRPr="00445DDD" w:rsidRDefault="00BE76BE" w:rsidP="00BE76B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E76BE" w:rsidRPr="007415F9" w:rsidRDefault="00BE76BE" w:rsidP="00BE76B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E76BE" w:rsidRDefault="00BE76BE" w:rsidP="00BE76B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BE76BE" w:rsidRDefault="00BE76BE" w:rsidP="00BE76BE">
      <w:pPr>
        <w:pStyle w:val="a7"/>
        <w:jc w:val="center"/>
        <w:rPr>
          <w:b/>
          <w:sz w:val="28"/>
          <w:szCs w:val="28"/>
        </w:rPr>
      </w:pPr>
      <w:r w:rsidRPr="000802B7">
        <w:rPr>
          <w:b/>
          <w:sz w:val="28"/>
          <w:szCs w:val="28"/>
        </w:rPr>
        <w:lastRenderedPageBreak/>
        <w:t>СВЕДЕНИЯ О ПРЕТЕНДЕНТЕ (для физических лиц)</w:t>
      </w:r>
    </w:p>
    <w:p w:rsidR="00BE76BE" w:rsidRPr="000802B7" w:rsidRDefault="00BE76BE" w:rsidP="00BE76BE">
      <w:pPr>
        <w:pStyle w:val="a7"/>
        <w:jc w:val="center"/>
        <w:rPr>
          <w:b/>
          <w:sz w:val="28"/>
          <w:szCs w:val="28"/>
        </w:rPr>
      </w:pPr>
    </w:p>
    <w:p w:rsidR="00BE76BE" w:rsidRPr="000802B7" w:rsidRDefault="00BE76BE" w:rsidP="00BE76BE">
      <w:pPr>
        <w:pStyle w:val="a7"/>
        <w:jc w:val="center"/>
        <w:rPr>
          <w:b/>
          <w:sz w:val="28"/>
          <w:szCs w:val="28"/>
        </w:rPr>
      </w:pPr>
    </w:p>
    <w:p w:rsidR="00BE76BE" w:rsidRDefault="00BE76BE" w:rsidP="00BE76BE">
      <w:pPr>
        <w:pStyle w:val="a7"/>
        <w:numPr>
          <w:ilvl w:val="2"/>
          <w:numId w:val="12"/>
        </w:numPr>
        <w:tabs>
          <w:tab w:val="clear" w:pos="2160"/>
        </w:tabs>
        <w:spacing w:after="0"/>
        <w:ind w:left="0" w:firstLine="709"/>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BE76BE" w:rsidRPr="000802B7" w:rsidRDefault="00BE76BE" w:rsidP="00BE76BE">
      <w:pPr>
        <w:pStyle w:val="a7"/>
        <w:ind w:left="709"/>
        <w:rPr>
          <w:sz w:val="28"/>
          <w:szCs w:val="28"/>
        </w:rPr>
      </w:pPr>
    </w:p>
    <w:p w:rsidR="00BE76BE" w:rsidRDefault="00BE76BE" w:rsidP="00BE76BE">
      <w:pPr>
        <w:pStyle w:val="a7"/>
        <w:numPr>
          <w:ilvl w:val="2"/>
          <w:numId w:val="12"/>
        </w:numPr>
        <w:tabs>
          <w:tab w:val="clear" w:pos="2160"/>
        </w:tabs>
        <w:spacing w:after="0"/>
        <w:ind w:left="0" w:firstLine="709"/>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BE76BE" w:rsidRPr="008F1253" w:rsidRDefault="00BE76BE" w:rsidP="00BE76BE">
      <w:pPr>
        <w:pStyle w:val="a7"/>
        <w:rPr>
          <w:sz w:val="28"/>
          <w:szCs w:val="28"/>
        </w:rPr>
      </w:pPr>
    </w:p>
    <w:p w:rsidR="00BE76BE" w:rsidRDefault="00BE76BE" w:rsidP="00BE76BE">
      <w:pPr>
        <w:pStyle w:val="a7"/>
        <w:numPr>
          <w:ilvl w:val="2"/>
          <w:numId w:val="12"/>
        </w:numPr>
        <w:tabs>
          <w:tab w:val="clear" w:pos="2160"/>
        </w:tabs>
        <w:spacing w:after="0"/>
        <w:ind w:left="0" w:firstLine="709"/>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BE76BE" w:rsidRPr="008F1253" w:rsidRDefault="00BE76BE" w:rsidP="00BE76BE">
      <w:pPr>
        <w:pStyle w:val="a7"/>
        <w:rPr>
          <w:sz w:val="28"/>
          <w:szCs w:val="28"/>
        </w:rPr>
      </w:pPr>
    </w:p>
    <w:p w:rsidR="00BE76BE" w:rsidRDefault="00BE76BE" w:rsidP="00BE76BE">
      <w:pPr>
        <w:pStyle w:val="a7"/>
        <w:numPr>
          <w:ilvl w:val="2"/>
          <w:numId w:val="12"/>
        </w:numPr>
        <w:tabs>
          <w:tab w:val="clear" w:pos="2160"/>
        </w:tabs>
        <w:spacing w:after="0"/>
        <w:ind w:left="0" w:firstLine="709"/>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BE76BE" w:rsidRPr="000802B7" w:rsidRDefault="00BE76BE" w:rsidP="00BE76BE">
      <w:pPr>
        <w:pStyle w:val="a7"/>
        <w:ind w:left="709"/>
        <w:rPr>
          <w:sz w:val="28"/>
          <w:szCs w:val="28"/>
        </w:rPr>
      </w:pPr>
    </w:p>
    <w:p w:rsidR="00BE76BE" w:rsidRDefault="00BE76BE" w:rsidP="00BE76BE">
      <w:pPr>
        <w:pStyle w:val="a7"/>
        <w:numPr>
          <w:ilvl w:val="2"/>
          <w:numId w:val="12"/>
        </w:numPr>
        <w:tabs>
          <w:tab w:val="clear" w:pos="2160"/>
        </w:tabs>
        <w:spacing w:after="0"/>
        <w:ind w:left="0" w:firstLine="709"/>
        <w:rPr>
          <w:sz w:val="28"/>
          <w:szCs w:val="28"/>
        </w:rPr>
      </w:pPr>
      <w:r w:rsidRPr="000802B7">
        <w:rPr>
          <w:sz w:val="28"/>
          <w:szCs w:val="28"/>
        </w:rPr>
        <w:t>Факс (______) ___________________________________________</w:t>
      </w:r>
    </w:p>
    <w:p w:rsidR="00BE76BE" w:rsidRPr="000802B7" w:rsidRDefault="00BE76BE" w:rsidP="00BE76BE">
      <w:pPr>
        <w:pStyle w:val="a7"/>
        <w:rPr>
          <w:sz w:val="28"/>
          <w:szCs w:val="28"/>
        </w:rPr>
      </w:pPr>
    </w:p>
    <w:p w:rsidR="00BE76BE" w:rsidRDefault="00BE76BE" w:rsidP="00BE76BE">
      <w:pPr>
        <w:pStyle w:val="a7"/>
        <w:numPr>
          <w:ilvl w:val="2"/>
          <w:numId w:val="12"/>
        </w:numPr>
        <w:tabs>
          <w:tab w:val="clear" w:pos="2160"/>
        </w:tabs>
        <w:spacing w:after="0"/>
        <w:ind w:left="0" w:firstLine="709"/>
        <w:rPr>
          <w:sz w:val="28"/>
          <w:szCs w:val="28"/>
        </w:rPr>
      </w:pPr>
      <w:r w:rsidRPr="000802B7">
        <w:rPr>
          <w:sz w:val="28"/>
          <w:szCs w:val="28"/>
        </w:rPr>
        <w:t>Адрес электронной почты __________________@_____________</w:t>
      </w:r>
    </w:p>
    <w:p w:rsidR="00BE76BE" w:rsidRPr="000802B7" w:rsidRDefault="00BE76BE" w:rsidP="00BE76BE">
      <w:pPr>
        <w:pStyle w:val="a7"/>
        <w:rPr>
          <w:sz w:val="28"/>
          <w:szCs w:val="28"/>
        </w:rPr>
      </w:pPr>
    </w:p>
    <w:p w:rsidR="00BE76BE" w:rsidRDefault="00BE76BE" w:rsidP="00BE76BE">
      <w:pPr>
        <w:pStyle w:val="a7"/>
        <w:numPr>
          <w:ilvl w:val="2"/>
          <w:numId w:val="12"/>
        </w:numPr>
        <w:tabs>
          <w:tab w:val="clear" w:pos="2160"/>
        </w:tabs>
        <w:spacing w:after="0"/>
        <w:ind w:left="0" w:firstLine="709"/>
        <w:rPr>
          <w:sz w:val="28"/>
          <w:szCs w:val="28"/>
        </w:rPr>
      </w:pPr>
      <w:r w:rsidRPr="000802B7">
        <w:rPr>
          <w:sz w:val="28"/>
          <w:szCs w:val="28"/>
        </w:rPr>
        <w:t>Банковские реквизиты_______</w:t>
      </w:r>
      <w:r>
        <w:rPr>
          <w:sz w:val="28"/>
          <w:szCs w:val="28"/>
        </w:rPr>
        <w:t>______________________________</w:t>
      </w:r>
    </w:p>
    <w:p w:rsidR="00BE76BE" w:rsidRDefault="00BE76BE" w:rsidP="00BE76BE">
      <w:pPr>
        <w:pStyle w:val="ab"/>
        <w:rPr>
          <w:sz w:val="28"/>
          <w:szCs w:val="28"/>
        </w:rPr>
      </w:pPr>
    </w:p>
    <w:p w:rsidR="00BE76BE" w:rsidRDefault="00BE76BE" w:rsidP="00BE76BE">
      <w:pPr>
        <w:pStyle w:val="a7"/>
        <w:numPr>
          <w:ilvl w:val="2"/>
          <w:numId w:val="12"/>
        </w:numPr>
        <w:tabs>
          <w:tab w:val="clear" w:pos="2160"/>
        </w:tabs>
        <w:spacing w:after="0"/>
        <w:ind w:left="720" w:firstLine="0"/>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BE76BE" w:rsidRDefault="00BE76BE" w:rsidP="00BE76BE">
      <w:pPr>
        <w:pStyle w:val="ab"/>
        <w:rPr>
          <w:sz w:val="28"/>
          <w:szCs w:val="28"/>
        </w:rPr>
      </w:pPr>
    </w:p>
    <w:p w:rsidR="00BE76BE" w:rsidRDefault="00BE76BE" w:rsidP="00BE76BE">
      <w:pPr>
        <w:pStyle w:val="a7"/>
        <w:ind w:left="709"/>
        <w:rPr>
          <w:sz w:val="28"/>
          <w:szCs w:val="28"/>
        </w:rPr>
      </w:pPr>
    </w:p>
    <w:p w:rsidR="00BE76BE" w:rsidRPr="00305BD2" w:rsidRDefault="00BE76BE" w:rsidP="00BE76BE">
      <w:pPr>
        <w:pStyle w:val="a7"/>
        <w:rPr>
          <w:b/>
          <w:sz w:val="28"/>
          <w:szCs w:val="28"/>
        </w:rPr>
      </w:pPr>
      <w:r w:rsidRPr="00305BD2">
        <w:rPr>
          <w:b/>
          <w:sz w:val="28"/>
          <w:szCs w:val="28"/>
        </w:rPr>
        <w:t xml:space="preserve">Представитель, </w:t>
      </w:r>
    </w:p>
    <w:p w:rsidR="00BE76BE" w:rsidRPr="007415F9" w:rsidRDefault="00BE76BE" w:rsidP="00BE76BE">
      <w:pPr>
        <w:pStyle w:val="a7"/>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BE76BE" w:rsidRPr="007415F9" w:rsidRDefault="00BE76BE" w:rsidP="00BE76BE">
      <w:pPr>
        <w:tabs>
          <w:tab w:val="left" w:pos="8640"/>
        </w:tabs>
        <w:jc w:val="center"/>
        <w:rPr>
          <w:i/>
        </w:rPr>
      </w:pPr>
      <w:r w:rsidRPr="007415F9">
        <w:rPr>
          <w:i/>
        </w:rPr>
        <w:t>(наименование претендента)</w:t>
      </w:r>
    </w:p>
    <w:p w:rsidR="00BE76BE" w:rsidRPr="00445DDD" w:rsidRDefault="00BE76BE" w:rsidP="00BE76B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E76BE" w:rsidRPr="007415F9" w:rsidRDefault="00BE76BE" w:rsidP="00BE76B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E76BE" w:rsidRDefault="00BE76BE" w:rsidP="00BE76B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Pr>
          <w:sz w:val="28"/>
          <w:szCs w:val="28"/>
        </w:rPr>
        <w:lastRenderedPageBreak/>
        <w:t xml:space="preserve">                                                                                          </w:t>
      </w:r>
    </w:p>
    <w:p w:rsidR="00BE76BE" w:rsidRPr="00B47E7C" w:rsidRDefault="00BE76BE" w:rsidP="00BE76BE">
      <w:pPr>
        <w:pStyle w:val="32"/>
        <w:suppressAutoHyphens/>
        <w:spacing w:after="0"/>
        <w:rPr>
          <w:bCs/>
          <w:iCs/>
          <w:sz w:val="28"/>
          <w:szCs w:val="28"/>
        </w:rPr>
      </w:pPr>
      <w:r w:rsidRPr="008E70EA">
        <w:rPr>
          <w:bCs/>
          <w:iCs/>
          <w:sz w:val="28"/>
          <w:szCs w:val="28"/>
        </w:rPr>
        <w:t xml:space="preserve">                                                                                         </w:t>
      </w:r>
      <w:r w:rsidRPr="00B47E7C">
        <w:rPr>
          <w:bCs/>
          <w:iCs/>
          <w:sz w:val="28"/>
          <w:szCs w:val="28"/>
        </w:rPr>
        <w:t>Приложение № 3</w:t>
      </w:r>
    </w:p>
    <w:p w:rsidR="00BE76BE" w:rsidRPr="00B32DE9" w:rsidRDefault="00BE76BE" w:rsidP="00BE76BE">
      <w:pPr>
        <w:jc w:val="right"/>
        <w:rPr>
          <w:sz w:val="28"/>
          <w:szCs w:val="28"/>
        </w:rPr>
      </w:pPr>
      <w:r w:rsidRPr="00B47E7C">
        <w:rPr>
          <w:bCs/>
          <w:iCs/>
          <w:sz w:val="28"/>
          <w:szCs w:val="28"/>
        </w:rPr>
        <w:t>к документации о закупке</w:t>
      </w:r>
    </w:p>
    <w:p w:rsidR="00BE76BE" w:rsidRPr="00DD44B2" w:rsidRDefault="00BE76BE" w:rsidP="00BE76BE">
      <w:pPr>
        <w:pStyle w:val="3"/>
        <w:numPr>
          <w:ilvl w:val="2"/>
          <w:numId w:val="1"/>
        </w:numPr>
        <w:spacing w:before="0" w:after="0"/>
        <w:jc w:val="center"/>
        <w:rPr>
          <w:rFonts w:ascii="Times New Roman" w:hAnsi="Times New Roman"/>
          <w:b w:val="0"/>
          <w:bCs w:val="0"/>
          <w:sz w:val="28"/>
          <w:szCs w:val="28"/>
        </w:rPr>
      </w:pPr>
    </w:p>
    <w:p w:rsidR="00BE76BE" w:rsidRPr="00DD44B2" w:rsidRDefault="00BE76BE" w:rsidP="00BE76BE">
      <w:pPr>
        <w:pStyle w:val="3"/>
        <w:numPr>
          <w:ilvl w:val="2"/>
          <w:numId w:val="1"/>
        </w:numPr>
        <w:spacing w:before="0" w:after="0"/>
        <w:jc w:val="center"/>
        <w:rPr>
          <w:rFonts w:ascii="Times New Roman" w:hAnsi="Times New Roman"/>
          <w:bCs w:val="0"/>
          <w:sz w:val="28"/>
          <w:szCs w:val="28"/>
        </w:rPr>
      </w:pPr>
      <w:r w:rsidRPr="00DD44B2">
        <w:rPr>
          <w:rFonts w:ascii="Times New Roman" w:hAnsi="Times New Roman"/>
          <w:bCs w:val="0"/>
          <w:sz w:val="28"/>
          <w:szCs w:val="28"/>
        </w:rPr>
        <w:t>Финансово-коммерческое предложение</w:t>
      </w:r>
    </w:p>
    <w:p w:rsidR="00BE76BE" w:rsidRPr="00DD44B2" w:rsidRDefault="00BE76BE" w:rsidP="00BE76BE"/>
    <w:p w:rsidR="00BE76BE" w:rsidRPr="00DD44B2" w:rsidRDefault="00BE76BE" w:rsidP="00BE76BE">
      <w:pPr>
        <w:ind w:right="-427"/>
        <w:rPr>
          <w:sz w:val="28"/>
          <w:szCs w:val="28"/>
        </w:rPr>
      </w:pPr>
      <w:r w:rsidRPr="00DD44B2">
        <w:rPr>
          <w:sz w:val="28"/>
          <w:szCs w:val="28"/>
        </w:rPr>
        <w:t xml:space="preserve"> «____» ___</w:t>
      </w:r>
      <w:r>
        <w:rPr>
          <w:sz w:val="28"/>
          <w:szCs w:val="28"/>
        </w:rPr>
        <w:t xml:space="preserve">________ 201_ г.       </w:t>
      </w:r>
      <w:r w:rsidRPr="00DD44B2">
        <w:rPr>
          <w:sz w:val="28"/>
          <w:szCs w:val="28"/>
        </w:rPr>
        <w:t xml:space="preserve">Открытый конкурс </w:t>
      </w:r>
      <w:r>
        <w:rPr>
          <w:szCs w:val="28"/>
        </w:rPr>
        <w:t xml:space="preserve">№  </w:t>
      </w:r>
      <w:r w:rsidR="00622222">
        <w:rPr>
          <w:szCs w:val="28"/>
        </w:rPr>
        <w:t>ОК-НКПДВЖД-19-0011</w:t>
      </w:r>
    </w:p>
    <w:p w:rsidR="00BE76BE" w:rsidRPr="00DD44B2" w:rsidRDefault="00BE76BE" w:rsidP="00BE76BE">
      <w:pPr>
        <w:jc w:val="right"/>
      </w:pP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r>
      <w:r w:rsidRPr="00DD44B2">
        <w:rPr>
          <w:sz w:val="28"/>
          <w:szCs w:val="28"/>
        </w:rPr>
        <w:tab/>
        <w:t xml:space="preserve">  </w:t>
      </w:r>
    </w:p>
    <w:p w:rsidR="00BE76BE" w:rsidRPr="00DD44B2" w:rsidRDefault="00BE76BE" w:rsidP="00BE76BE">
      <w:pPr>
        <w:rPr>
          <w:sz w:val="28"/>
          <w:szCs w:val="28"/>
        </w:rPr>
      </w:pPr>
      <w:r w:rsidRPr="00DD44B2">
        <w:rPr>
          <w:sz w:val="28"/>
          <w:szCs w:val="28"/>
        </w:rPr>
        <w:t>____________________________________________________________________</w:t>
      </w:r>
    </w:p>
    <w:p w:rsidR="00BE76BE" w:rsidRDefault="00BE76BE" w:rsidP="00BE76BE">
      <w:pPr>
        <w:ind w:firstLine="3"/>
        <w:jc w:val="center"/>
        <w:rPr>
          <w:bCs/>
          <w:i/>
        </w:rPr>
      </w:pPr>
      <w:r w:rsidRPr="00DD44B2">
        <w:rPr>
          <w:bCs/>
          <w:i/>
        </w:rPr>
        <w:t>(Полное наименование п</w:t>
      </w:r>
      <w:r w:rsidRPr="00DD44B2">
        <w:rPr>
          <w:i/>
        </w:rPr>
        <w:t>ретендента</w:t>
      </w:r>
      <w:r w:rsidRPr="00DD44B2">
        <w:rPr>
          <w:bCs/>
          <w:i/>
        </w:rPr>
        <w:t>)</w:t>
      </w:r>
    </w:p>
    <w:p w:rsidR="00BE76BE" w:rsidRDefault="00BE76BE" w:rsidP="00BE76BE">
      <w:pPr>
        <w:ind w:firstLine="3"/>
        <w:jc w:val="center"/>
        <w:rPr>
          <w:bCs/>
          <w:i/>
        </w:rPr>
      </w:pPr>
    </w:p>
    <w:p w:rsidR="00BE76BE" w:rsidRDefault="00BE76BE" w:rsidP="00BE76BE">
      <w:pPr>
        <w:ind w:firstLine="3"/>
        <w:jc w:val="center"/>
        <w:rPr>
          <w:bCs/>
          <w:i/>
        </w:rPr>
      </w:pPr>
    </w:p>
    <w:p w:rsidR="00BE76BE" w:rsidRDefault="00BE76BE" w:rsidP="00BE76BE">
      <w:pPr>
        <w:ind w:firstLine="3"/>
        <w:jc w:val="center"/>
        <w:rPr>
          <w:bCs/>
          <w:i/>
        </w:rPr>
      </w:pPr>
    </w:p>
    <w:p w:rsidR="00BE76BE" w:rsidRPr="0064352C" w:rsidRDefault="00BE76BE" w:rsidP="00BE76BE">
      <w:pPr>
        <w:jc w:val="both"/>
        <w:rPr>
          <w:b/>
          <w:bCs/>
        </w:rPr>
      </w:pPr>
      <w:r>
        <w:rPr>
          <w:b/>
          <w:bCs/>
        </w:rPr>
        <w:t xml:space="preserve">1. </w:t>
      </w:r>
      <w:r w:rsidRPr="0064352C">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 за 1 рейс, в рублях РФ, без НДС</w:t>
      </w:r>
    </w:p>
    <w:p w:rsidR="00BE76BE" w:rsidRDefault="00BE76BE" w:rsidP="00BE76BE">
      <w:pPr>
        <w:pStyle w:val="ab"/>
        <w:ind w:left="397"/>
        <w:jc w:val="both"/>
        <w:rPr>
          <w:b/>
          <w:bCs/>
        </w:rPr>
      </w:pPr>
    </w:p>
    <w:p w:rsidR="00BE76BE" w:rsidRDefault="00BE76BE" w:rsidP="00BE76BE">
      <w:pPr>
        <w:ind w:firstLine="708"/>
        <w:jc w:val="right"/>
      </w:pPr>
      <w:r>
        <w:t>Таблица №1</w:t>
      </w:r>
    </w:p>
    <w:tbl>
      <w:tblPr>
        <w:tblW w:w="9340" w:type="dxa"/>
        <w:tblInd w:w="93" w:type="dxa"/>
        <w:tblLook w:val="04A0"/>
      </w:tblPr>
      <w:tblGrid>
        <w:gridCol w:w="740"/>
        <w:gridCol w:w="5700"/>
        <w:gridCol w:w="1440"/>
        <w:gridCol w:w="1460"/>
      </w:tblGrid>
      <w:tr w:rsidR="00BE76BE" w:rsidRPr="003E2EF2" w:rsidTr="00703554">
        <w:trPr>
          <w:trHeight w:val="53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 xml:space="preserve">№ </w:t>
            </w:r>
            <w:proofErr w:type="spellStart"/>
            <w:r w:rsidRPr="003E2EF2">
              <w:rPr>
                <w:b/>
                <w:bCs/>
                <w:color w:val="000000"/>
                <w:sz w:val="20"/>
                <w:szCs w:val="20"/>
                <w:lang w:eastAsia="ru-RU"/>
              </w:rPr>
              <w:t>п</w:t>
            </w:r>
            <w:proofErr w:type="spellEnd"/>
            <w:r w:rsidRPr="003E2EF2">
              <w:rPr>
                <w:b/>
                <w:bCs/>
                <w:color w:val="000000"/>
                <w:sz w:val="20"/>
                <w:szCs w:val="20"/>
                <w:lang w:eastAsia="ru-RU"/>
              </w:rPr>
              <w:t>/</w:t>
            </w:r>
            <w:proofErr w:type="spellStart"/>
            <w:r w:rsidRPr="003E2EF2">
              <w:rPr>
                <w:b/>
                <w:bCs/>
                <w:color w:val="000000"/>
                <w:sz w:val="20"/>
                <w:szCs w:val="20"/>
                <w:lang w:eastAsia="ru-RU"/>
              </w:rPr>
              <w:t>п</w:t>
            </w:r>
            <w:proofErr w:type="spellEnd"/>
          </w:p>
        </w:tc>
        <w:tc>
          <w:tcPr>
            <w:tcW w:w="5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Типоразмер контейнера</w:t>
            </w:r>
          </w:p>
        </w:tc>
      </w:tr>
      <w:tr w:rsidR="00BE76BE" w:rsidRPr="003E2EF2" w:rsidTr="00703554">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E76BE" w:rsidRPr="003E2EF2" w:rsidRDefault="00BE76BE" w:rsidP="00703554">
            <w:pPr>
              <w:suppressAutoHyphens w:val="0"/>
              <w:rPr>
                <w:b/>
                <w:bCs/>
                <w:color w:val="000000"/>
                <w:sz w:val="20"/>
                <w:szCs w:val="20"/>
                <w:lang w:eastAsia="ru-RU"/>
              </w:rPr>
            </w:pPr>
          </w:p>
        </w:tc>
        <w:tc>
          <w:tcPr>
            <w:tcW w:w="5700" w:type="dxa"/>
            <w:vMerge/>
            <w:tcBorders>
              <w:top w:val="single" w:sz="4" w:space="0" w:color="auto"/>
              <w:left w:val="single" w:sz="4" w:space="0" w:color="auto"/>
              <w:bottom w:val="single" w:sz="4" w:space="0" w:color="auto"/>
              <w:right w:val="single" w:sz="4" w:space="0" w:color="auto"/>
            </w:tcBorders>
            <w:vAlign w:val="center"/>
            <w:hideMark/>
          </w:tcPr>
          <w:p w:rsidR="00BE76BE" w:rsidRPr="003E2EF2" w:rsidRDefault="00BE76BE" w:rsidP="00703554">
            <w:pPr>
              <w:suppressAutoHyphens w:val="0"/>
              <w:rPr>
                <w:b/>
                <w:bCs/>
                <w:color w:val="000000"/>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20 фут</w:t>
            </w:r>
          </w:p>
        </w:tc>
        <w:tc>
          <w:tcPr>
            <w:tcW w:w="1460" w:type="dxa"/>
            <w:tcBorders>
              <w:top w:val="nil"/>
              <w:left w:val="nil"/>
              <w:bottom w:val="single" w:sz="4" w:space="0" w:color="auto"/>
              <w:right w:val="single" w:sz="4" w:space="0" w:color="auto"/>
            </w:tcBorders>
            <w:shd w:val="clear" w:color="000000" w:fill="FFFFFF"/>
            <w:noWrap/>
            <w:vAlign w:val="center"/>
            <w:hideMark/>
          </w:tcPr>
          <w:p w:rsidR="00BE76BE" w:rsidRPr="00900BAC" w:rsidRDefault="00BE76BE" w:rsidP="00703554">
            <w:pPr>
              <w:suppressAutoHyphens w:val="0"/>
              <w:jc w:val="center"/>
              <w:rPr>
                <w:b/>
                <w:color w:val="000000"/>
                <w:sz w:val="20"/>
                <w:szCs w:val="20"/>
                <w:lang w:eastAsia="ru-RU"/>
              </w:rPr>
            </w:pPr>
            <w:r w:rsidRPr="00900BAC">
              <w:rPr>
                <w:b/>
                <w:color w:val="000000"/>
                <w:sz w:val="20"/>
                <w:szCs w:val="20"/>
                <w:lang w:eastAsia="ru-RU"/>
              </w:rPr>
              <w:t>40 фут</w:t>
            </w:r>
          </w:p>
        </w:tc>
      </w:tr>
      <w:tr w:rsidR="00BE76BE" w:rsidRPr="003E2EF2" w:rsidTr="00703554">
        <w:trPr>
          <w:trHeight w:val="25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все улицы в пределах г. Южно-Сахалинск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с.Березняки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с.Ключи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 xml:space="preserve">район </w:t>
            </w:r>
            <w:proofErr w:type="spellStart"/>
            <w:r w:rsidRPr="003E2EF2">
              <w:rPr>
                <w:color w:val="000000"/>
                <w:sz w:val="20"/>
                <w:szCs w:val="20"/>
                <w:lang w:eastAsia="ru-RU"/>
              </w:rPr>
              <w:t>Лиственичное</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4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5</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район Олимпия, с.Санаторное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п.Синегорск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район Хомутово</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8</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г.Александровск-Сахалинский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9</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г.Анива</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10</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с.Мицулевка</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11</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с.Огоньки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12</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с.Троицкое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13</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с.Успенское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г.Долинск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15</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с.Быков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16</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с.Взморье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17</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Pr>
                <w:color w:val="000000"/>
                <w:sz w:val="20"/>
                <w:szCs w:val="20"/>
                <w:lang w:eastAsia="ru-RU"/>
              </w:rPr>
              <w:t xml:space="preserve"> </w:t>
            </w:r>
            <w:r w:rsidRPr="003E2EF2">
              <w:rPr>
                <w:color w:val="000000"/>
                <w:sz w:val="20"/>
                <w:szCs w:val="20"/>
                <w:lang w:eastAsia="ru-RU"/>
              </w:rPr>
              <w:t>с.Сокол</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18</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с.Стародубское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19</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с.Такое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20</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с.Углезаводск</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21</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г.Корсаков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22</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с.Дачное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23</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р.п.Мыс Свободный</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с.Озерское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25</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с.Охотское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lastRenderedPageBreak/>
              <w:t>26</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с.Пригородное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27</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г.Макаров</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28</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с.Туманово</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29</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г.Невельск</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30</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с.Горнозаводск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31</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п.Ноглики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32</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г.Оха</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33</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 xml:space="preserve">г.Поронайск </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34</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с.Леонидово</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35</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п.Смирных</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36</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с.Онор</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37</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г.Томари</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38</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с.Красногорск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39</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с.Ильинское</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40</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п.Тымовский</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41</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г.Углегорск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42</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п.Шахтерск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43</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г.Холмск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44</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с.Чехов</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bl>
    <w:p w:rsidR="00BE76BE" w:rsidRPr="004F05E1" w:rsidRDefault="00BE76BE" w:rsidP="00BE76BE">
      <w:pPr>
        <w:tabs>
          <w:tab w:val="left" w:pos="0"/>
        </w:tabs>
        <w:jc w:val="both"/>
        <w:rPr>
          <w:sz w:val="22"/>
          <w:szCs w:val="22"/>
        </w:rPr>
      </w:pPr>
      <w:r>
        <w:rPr>
          <w:sz w:val="22"/>
          <w:szCs w:val="22"/>
        </w:rPr>
        <w:t xml:space="preserve">Примечания: </w:t>
      </w:r>
      <w:r>
        <w:rPr>
          <w:bCs/>
          <w:sz w:val="22"/>
          <w:szCs w:val="22"/>
        </w:rPr>
        <w:t>Авторейс включает возврат порожнего контейнера.</w:t>
      </w:r>
    </w:p>
    <w:p w:rsidR="00BE76BE" w:rsidRDefault="00BE76BE" w:rsidP="00BE76BE">
      <w:pPr>
        <w:ind w:firstLine="708"/>
        <w:jc w:val="right"/>
      </w:pPr>
    </w:p>
    <w:p w:rsidR="00BE76BE" w:rsidRDefault="00BE76BE" w:rsidP="00BE76BE">
      <w:pPr>
        <w:ind w:firstLine="708"/>
        <w:jc w:val="right"/>
      </w:pPr>
      <w:r>
        <w:t>Таблица №2</w:t>
      </w:r>
    </w:p>
    <w:tbl>
      <w:tblPr>
        <w:tblW w:w="9544" w:type="dxa"/>
        <w:jc w:val="center"/>
        <w:tblInd w:w="863" w:type="dxa"/>
        <w:tblLayout w:type="fixed"/>
        <w:tblLook w:val="04A0"/>
      </w:tblPr>
      <w:tblGrid>
        <w:gridCol w:w="662"/>
        <w:gridCol w:w="4678"/>
        <w:gridCol w:w="1276"/>
        <w:gridCol w:w="1417"/>
        <w:gridCol w:w="1511"/>
      </w:tblGrid>
      <w:tr w:rsidR="00BE76BE" w:rsidTr="00703554">
        <w:trPr>
          <w:trHeight w:val="753"/>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spacing w:line="276" w:lineRule="auto"/>
              <w:ind w:firstLine="851"/>
              <w:jc w:val="center"/>
              <w:rPr>
                <w:b/>
                <w:bCs/>
                <w:sz w:val="20"/>
              </w:rPr>
            </w:pPr>
            <w:r w:rsidRPr="0003748C">
              <w:rPr>
                <w:b/>
                <w:bCs/>
                <w:sz w:val="20"/>
              </w:rPr>
              <w:t xml:space="preserve">№№ </w:t>
            </w:r>
            <w:proofErr w:type="spellStart"/>
            <w:r w:rsidRPr="0003748C">
              <w:rPr>
                <w:b/>
                <w:bCs/>
                <w:sz w:val="20"/>
              </w:rPr>
              <w:t>п</w:t>
            </w:r>
            <w:proofErr w:type="spellEnd"/>
            <w:r w:rsidRPr="0003748C">
              <w:rPr>
                <w:b/>
                <w:bCs/>
                <w:sz w:val="20"/>
              </w:rPr>
              <w:t>/</w:t>
            </w:r>
            <w:proofErr w:type="spellStart"/>
            <w:r w:rsidRPr="0003748C">
              <w:rPr>
                <w:b/>
                <w:bCs/>
                <w:sz w:val="20"/>
              </w:rPr>
              <w:t>п</w:t>
            </w:r>
            <w:proofErr w:type="spellEnd"/>
          </w:p>
        </w:tc>
        <w:tc>
          <w:tcPr>
            <w:tcW w:w="4678" w:type="dxa"/>
            <w:tcBorders>
              <w:top w:val="single" w:sz="4" w:space="0" w:color="auto"/>
              <w:left w:val="nil"/>
              <w:bottom w:val="single" w:sz="4" w:space="0" w:color="auto"/>
              <w:right w:val="single" w:sz="4" w:space="0" w:color="auto"/>
            </w:tcBorders>
            <w:noWrap/>
            <w:vAlign w:val="center"/>
            <w:hideMark/>
          </w:tcPr>
          <w:p w:rsidR="00BE76BE" w:rsidRPr="0003748C" w:rsidRDefault="00BE76BE" w:rsidP="00703554">
            <w:pPr>
              <w:spacing w:line="276" w:lineRule="auto"/>
              <w:ind w:firstLine="34"/>
              <w:jc w:val="center"/>
              <w:rPr>
                <w:b/>
                <w:bCs/>
                <w:sz w:val="20"/>
              </w:rPr>
            </w:pPr>
            <w:r w:rsidRPr="0003748C">
              <w:rPr>
                <w:b/>
                <w:bCs/>
                <w:sz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vAlign w:val="center"/>
            <w:hideMark/>
          </w:tcPr>
          <w:p w:rsidR="00BE76BE" w:rsidRPr="0003748C" w:rsidRDefault="00BE76BE" w:rsidP="00703554">
            <w:pPr>
              <w:spacing w:line="276" w:lineRule="auto"/>
              <w:jc w:val="center"/>
              <w:rPr>
                <w:b/>
                <w:bCs/>
                <w:sz w:val="20"/>
              </w:rPr>
            </w:pPr>
            <w:r w:rsidRPr="0003748C">
              <w:rPr>
                <w:b/>
                <w:bCs/>
                <w:sz w:val="20"/>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E76BE" w:rsidRPr="0003748C" w:rsidRDefault="00BE76BE" w:rsidP="00703554">
            <w:pPr>
              <w:spacing w:line="276" w:lineRule="auto"/>
              <w:jc w:val="center"/>
              <w:rPr>
                <w:b/>
                <w:bCs/>
                <w:sz w:val="20"/>
              </w:rPr>
            </w:pPr>
            <w:r w:rsidRPr="0003748C">
              <w:rPr>
                <w:b/>
                <w:bCs/>
                <w:sz w:val="20"/>
              </w:rPr>
              <w:t>Типоразмер контейнера</w:t>
            </w:r>
          </w:p>
        </w:tc>
        <w:tc>
          <w:tcPr>
            <w:tcW w:w="1511"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sidRPr="0003748C">
              <w:rPr>
                <w:b/>
                <w:bCs/>
                <w:sz w:val="20"/>
              </w:rPr>
              <w:t xml:space="preserve">Стоимость услуги  </w:t>
            </w:r>
          </w:p>
          <w:p w:rsidR="00BE76BE" w:rsidRPr="0003748C" w:rsidRDefault="00BE76BE" w:rsidP="00703554">
            <w:pPr>
              <w:spacing w:line="276" w:lineRule="auto"/>
              <w:jc w:val="center"/>
              <w:rPr>
                <w:b/>
                <w:bCs/>
                <w:sz w:val="20"/>
              </w:rPr>
            </w:pPr>
            <w:r w:rsidRPr="0003748C">
              <w:rPr>
                <w:b/>
                <w:bCs/>
                <w:sz w:val="20"/>
              </w:rPr>
              <w:t>(без НДС)</w:t>
            </w:r>
          </w:p>
        </w:tc>
      </w:tr>
      <w:tr w:rsidR="00BE76BE" w:rsidTr="00703554">
        <w:trPr>
          <w:trHeight w:val="555"/>
          <w:jc w:val="center"/>
        </w:trPr>
        <w:tc>
          <w:tcPr>
            <w:tcW w:w="662" w:type="dxa"/>
            <w:vMerge w:val="restart"/>
            <w:tcBorders>
              <w:top w:val="nil"/>
              <w:left w:val="single" w:sz="4" w:space="0" w:color="auto"/>
              <w:bottom w:val="single" w:sz="4" w:space="0" w:color="auto"/>
              <w:right w:val="single" w:sz="4" w:space="0" w:color="auto"/>
            </w:tcBorders>
            <w:noWrap/>
            <w:vAlign w:val="center"/>
            <w:hideMark/>
          </w:tcPr>
          <w:p w:rsidR="00BE76BE" w:rsidRPr="0003748C" w:rsidRDefault="00BE76BE" w:rsidP="00703554">
            <w:pPr>
              <w:spacing w:line="276" w:lineRule="auto"/>
              <w:ind w:firstLine="851"/>
              <w:jc w:val="center"/>
              <w:rPr>
                <w:sz w:val="20"/>
              </w:rPr>
            </w:pPr>
            <w:r w:rsidRPr="0003748C">
              <w:rPr>
                <w:sz w:val="20"/>
              </w:rPr>
              <w:t>11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76BE" w:rsidRPr="0003748C" w:rsidRDefault="00BE76BE" w:rsidP="00703554">
            <w:pPr>
              <w:spacing w:line="276" w:lineRule="auto"/>
              <w:ind w:firstLine="34"/>
              <w:jc w:val="center"/>
              <w:rPr>
                <w:sz w:val="20"/>
              </w:rPr>
            </w:pPr>
            <w:r w:rsidRPr="0003748C">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E76BE" w:rsidRPr="0003748C" w:rsidRDefault="00BE76BE" w:rsidP="00703554">
            <w:pPr>
              <w:spacing w:line="276" w:lineRule="auto"/>
              <w:jc w:val="center"/>
              <w:rPr>
                <w:sz w:val="20"/>
              </w:rPr>
            </w:pPr>
            <w:r w:rsidRPr="0003748C">
              <w:rPr>
                <w:sz w:val="20"/>
              </w:rPr>
              <w:t>час</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20 фут</w:t>
            </w:r>
          </w:p>
        </w:tc>
        <w:tc>
          <w:tcPr>
            <w:tcW w:w="15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p>
        </w:tc>
      </w:tr>
      <w:tr w:rsidR="00BE76BE" w:rsidTr="00703554">
        <w:trPr>
          <w:trHeight w:val="585"/>
          <w:jc w:val="center"/>
        </w:trPr>
        <w:tc>
          <w:tcPr>
            <w:tcW w:w="662" w:type="dxa"/>
            <w:vMerge/>
            <w:tcBorders>
              <w:top w:val="nil"/>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40 фут</w:t>
            </w:r>
          </w:p>
        </w:tc>
        <w:tc>
          <w:tcPr>
            <w:tcW w:w="15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p>
        </w:tc>
      </w:tr>
    </w:tbl>
    <w:p w:rsidR="00BE76BE" w:rsidRPr="00402057" w:rsidRDefault="00BE76BE" w:rsidP="00BE76BE">
      <w:pPr>
        <w:tabs>
          <w:tab w:val="left" w:pos="0"/>
        </w:tabs>
        <w:jc w:val="both"/>
        <w:rPr>
          <w:sz w:val="22"/>
          <w:szCs w:val="22"/>
        </w:rPr>
      </w:pPr>
      <w:r>
        <w:rPr>
          <w:sz w:val="22"/>
          <w:szCs w:val="22"/>
        </w:rPr>
        <w:t>Примечания:</w:t>
      </w:r>
    </w:p>
    <w:p w:rsidR="00BE76BE" w:rsidRPr="00402057" w:rsidRDefault="00BE76BE" w:rsidP="00BE76BE">
      <w:pPr>
        <w:tabs>
          <w:tab w:val="left" w:pos="0"/>
        </w:tabs>
        <w:jc w:val="both"/>
        <w:rPr>
          <w:sz w:val="22"/>
          <w:szCs w:val="22"/>
        </w:rPr>
      </w:pPr>
      <w:r>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BE76BE" w:rsidRPr="00402057" w:rsidRDefault="00BE76BE" w:rsidP="00BE76BE">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BE76BE" w:rsidRDefault="00BE76BE" w:rsidP="00BE76BE">
      <w:pPr>
        <w:rPr>
          <w:b/>
          <w:bCs/>
        </w:rPr>
      </w:pPr>
    </w:p>
    <w:p w:rsidR="00BE76BE" w:rsidRPr="00BE5946" w:rsidRDefault="00BE76BE" w:rsidP="00BE76BE">
      <w:pPr>
        <w:rPr>
          <w:b/>
          <w:bCs/>
        </w:rPr>
      </w:pPr>
    </w:p>
    <w:p w:rsidR="00BE76BE" w:rsidRDefault="00BE76BE" w:rsidP="00BE76BE">
      <w:pPr>
        <w:jc w:val="both"/>
        <w:rPr>
          <w:b/>
          <w:bCs/>
        </w:rPr>
      </w:pPr>
    </w:p>
    <w:p w:rsidR="00BE76BE" w:rsidRPr="003C742A" w:rsidRDefault="00BE76BE" w:rsidP="00BE76BE">
      <w:pPr>
        <w:jc w:val="both"/>
        <w:rPr>
          <w:b/>
          <w:bCs/>
        </w:rPr>
      </w:pPr>
      <w:r>
        <w:rPr>
          <w:b/>
          <w:bCs/>
        </w:rPr>
        <w:t xml:space="preserve">2. </w:t>
      </w:r>
      <w:r w:rsidRPr="003C742A">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sidRPr="003C742A">
        <w:rPr>
          <w:b/>
        </w:rPr>
        <w:t>в/из порта Корсаков</w:t>
      </w:r>
      <w:r w:rsidRPr="003C742A">
        <w:rPr>
          <w:b/>
          <w:bCs/>
        </w:rPr>
        <w:t>) за 1 рейс, в рублях РФ, без НДС.</w:t>
      </w:r>
    </w:p>
    <w:p w:rsidR="00BE76BE" w:rsidRDefault="00BE76BE" w:rsidP="00BE76BE">
      <w:pPr>
        <w:pStyle w:val="ab"/>
        <w:ind w:left="1069"/>
        <w:rPr>
          <w:b/>
          <w:bCs/>
        </w:rPr>
      </w:pPr>
    </w:p>
    <w:p w:rsidR="00BE76BE" w:rsidRDefault="00BE76BE" w:rsidP="00BE76BE">
      <w:pPr>
        <w:pStyle w:val="ab"/>
        <w:ind w:left="1069"/>
        <w:jc w:val="right"/>
        <w:rPr>
          <w:bCs/>
        </w:rPr>
      </w:pPr>
      <w:r>
        <w:rPr>
          <w:bCs/>
        </w:rPr>
        <w:t>Таблица №3</w:t>
      </w:r>
    </w:p>
    <w:tbl>
      <w:tblPr>
        <w:tblW w:w="9371" w:type="dxa"/>
        <w:tblCellMar>
          <w:left w:w="0" w:type="dxa"/>
          <w:right w:w="0" w:type="dxa"/>
        </w:tblCellMar>
        <w:tblLook w:val="04A0"/>
      </w:tblPr>
      <w:tblGrid>
        <w:gridCol w:w="724"/>
        <w:gridCol w:w="5670"/>
        <w:gridCol w:w="1559"/>
        <w:gridCol w:w="1418"/>
      </w:tblGrid>
      <w:tr w:rsidR="00BE76BE" w:rsidTr="00703554">
        <w:trPr>
          <w:trHeight w:val="29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 xml:space="preserve">№ </w:t>
            </w:r>
            <w:proofErr w:type="spellStart"/>
            <w:r>
              <w:rPr>
                <w:b/>
                <w:bCs/>
                <w:color w:val="000000"/>
                <w:sz w:val="20"/>
                <w:szCs w:val="20"/>
              </w:rPr>
              <w:t>п</w:t>
            </w:r>
            <w:proofErr w:type="spellEnd"/>
            <w:r>
              <w:rPr>
                <w:b/>
                <w:bCs/>
                <w:color w:val="000000"/>
                <w:sz w:val="20"/>
                <w:szCs w:val="20"/>
              </w:rPr>
              <w:t>/</w:t>
            </w:r>
            <w:proofErr w:type="spellStart"/>
            <w:r>
              <w:rPr>
                <w:b/>
                <w:bCs/>
                <w:color w:val="000000"/>
                <w:sz w:val="20"/>
                <w:szCs w:val="20"/>
              </w:rPr>
              <w:t>п</w:t>
            </w:r>
            <w:proofErr w:type="spellEnd"/>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 xml:space="preserve">Услуги по завозу контейнеров на контейнерный терминал/услуги по вывозу контейнеров с контейнерного терминала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Типоразмер контейнера</w:t>
            </w:r>
          </w:p>
        </w:tc>
      </w:tr>
      <w:tr w:rsidR="00BE76BE" w:rsidTr="00703554">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rPr>
                <w:b/>
                <w:bCs/>
                <w:color w:val="000000"/>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20 фут</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Pr="00900BAC" w:rsidRDefault="00BE76BE" w:rsidP="00703554">
            <w:pPr>
              <w:jc w:val="center"/>
              <w:rPr>
                <w:b/>
                <w:color w:val="000000"/>
                <w:sz w:val="20"/>
                <w:szCs w:val="20"/>
              </w:rPr>
            </w:pPr>
            <w:r w:rsidRPr="00900BAC">
              <w:rPr>
                <w:b/>
                <w:color w:val="000000"/>
                <w:sz w:val="20"/>
                <w:szCs w:val="20"/>
              </w:rPr>
              <w:t>40 фут</w:t>
            </w:r>
          </w:p>
        </w:tc>
      </w:tr>
      <w:tr w:rsidR="00BE76BE" w:rsidTr="00703554">
        <w:trPr>
          <w:trHeight w:val="428"/>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г.Александровск-Сахалинский</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08"/>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с.Мгачи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lastRenderedPageBreak/>
              <w:t>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г.Анива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с.Песчанское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с.Таранай</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г.Долинск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w:t>
            </w:r>
          </w:p>
        </w:tc>
        <w:tc>
          <w:tcPr>
            <w:tcW w:w="5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с.Быков</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с.Взморье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с.Сокол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с.Стародубское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11</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с.Углезаводск</w:t>
            </w:r>
            <w:proofErr w:type="spellEnd"/>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с.Фирсово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г.Корсаков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14</w:t>
            </w:r>
          </w:p>
        </w:tc>
        <w:tc>
          <w:tcPr>
            <w:tcW w:w="5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с.Лесное</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с.Мальки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с.Новиково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с.Озерское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с.Охотское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с.Пригородное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20</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с.Свободное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с.Соловьевка</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22</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с.Чапаево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г.Макаров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с.Восточное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71"/>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с.Новое </w:t>
            </w:r>
            <w:proofErr w:type="spellStart"/>
            <w:r>
              <w:rPr>
                <w:color w:val="000000"/>
                <w:sz w:val="20"/>
                <w:szCs w:val="20"/>
              </w:rPr>
              <w:t>Макаровский</w:t>
            </w:r>
            <w:proofErr w:type="spellEnd"/>
            <w:r>
              <w:rPr>
                <w:color w:val="000000"/>
                <w:sz w:val="20"/>
                <w:szCs w:val="20"/>
              </w:rPr>
              <w:t xml:space="preserve"> р-н</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26</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с.Поречье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с.Пугачево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с.Советское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с.Тихое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30</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с.Туманово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г.Невельск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с.Горнозаводск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п.Ноглики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с.Вал</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26"/>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р.п.Киринское</w:t>
            </w:r>
            <w:proofErr w:type="spellEnd"/>
            <w:r>
              <w:rPr>
                <w:color w:val="000000"/>
                <w:sz w:val="20"/>
                <w:szCs w:val="20"/>
              </w:rPr>
              <w:t xml:space="preserve"> месторождение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с.Лунское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с.Чайво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38</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г.Оха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39</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с.Москальво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40</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г.Поронайск </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п.Вахрушев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с.Гастелло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43</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с.Леонидово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п.Смирных</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с.Онор</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46</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с.Первомайское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с.Победино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с.Пограничное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г.Томари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lastRenderedPageBreak/>
              <w:t>50</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с.Ильинское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с.Красногорск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52</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с.Неводское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53</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с.Черемшанка</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п.Тымовский</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55</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с.Арги-Паги</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56</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г.Углегорск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57</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г.Холмск</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с.Правда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с.Чехов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60</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с.Яблочное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61</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п.Шахтерск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02"/>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62</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г.Южно-Сахалинск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45"/>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63</w:t>
            </w:r>
          </w:p>
        </w:tc>
        <w:tc>
          <w:tcPr>
            <w:tcW w:w="5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с.Березняки</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65"/>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район Новоалександровск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bl>
    <w:p w:rsidR="00BE76BE" w:rsidRDefault="00BE76BE" w:rsidP="00BE76BE">
      <w:pPr>
        <w:pStyle w:val="ab"/>
        <w:ind w:left="1069"/>
        <w:rPr>
          <w:b/>
          <w:bCs/>
        </w:rPr>
      </w:pPr>
      <w:r>
        <w:rPr>
          <w:bCs/>
          <w:sz w:val="22"/>
          <w:szCs w:val="22"/>
        </w:rPr>
        <w:t xml:space="preserve"> Примечание: Авторейс включает возврат порожнего контейнера.</w:t>
      </w:r>
    </w:p>
    <w:p w:rsidR="00BE76BE" w:rsidRDefault="00BE76BE" w:rsidP="00BE76BE">
      <w:pPr>
        <w:pStyle w:val="ab"/>
        <w:ind w:left="1069"/>
        <w:rPr>
          <w:b/>
          <w:bCs/>
        </w:rPr>
      </w:pPr>
    </w:p>
    <w:p w:rsidR="00BE76BE" w:rsidRDefault="00BE76BE" w:rsidP="00BE76BE">
      <w:pPr>
        <w:pStyle w:val="ab"/>
        <w:ind w:left="1069"/>
        <w:rPr>
          <w:b/>
          <w:bCs/>
        </w:rPr>
      </w:pPr>
    </w:p>
    <w:p w:rsidR="00BE76BE" w:rsidRDefault="00BE76BE" w:rsidP="00BE76BE">
      <w:pPr>
        <w:pStyle w:val="ab"/>
        <w:ind w:left="1069"/>
        <w:rPr>
          <w:b/>
          <w:bCs/>
        </w:rPr>
      </w:pPr>
    </w:p>
    <w:p w:rsidR="00BE76BE" w:rsidRPr="00841BA6" w:rsidRDefault="00BE76BE" w:rsidP="00BE76BE">
      <w:pPr>
        <w:pStyle w:val="ab"/>
        <w:ind w:left="1069"/>
        <w:jc w:val="right"/>
        <w:rPr>
          <w:bCs/>
        </w:rPr>
      </w:pPr>
      <w:r w:rsidRPr="00841BA6">
        <w:rPr>
          <w:bCs/>
        </w:rPr>
        <w:t>Таблица №4</w:t>
      </w:r>
    </w:p>
    <w:tbl>
      <w:tblPr>
        <w:tblW w:w="9532" w:type="dxa"/>
        <w:jc w:val="center"/>
        <w:tblInd w:w="709" w:type="dxa"/>
        <w:tblLayout w:type="fixed"/>
        <w:tblLook w:val="04A0"/>
      </w:tblPr>
      <w:tblGrid>
        <w:gridCol w:w="709"/>
        <w:gridCol w:w="5103"/>
        <w:gridCol w:w="956"/>
        <w:gridCol w:w="1418"/>
        <w:gridCol w:w="1346"/>
      </w:tblGrid>
      <w:tr w:rsidR="00BE76BE" w:rsidTr="00703554">
        <w:trPr>
          <w:trHeight w:val="7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spacing w:line="276" w:lineRule="auto"/>
              <w:ind w:firstLine="851"/>
              <w:jc w:val="center"/>
              <w:rPr>
                <w:b/>
                <w:bCs/>
                <w:sz w:val="20"/>
              </w:rPr>
            </w:pPr>
            <w:r>
              <w:rPr>
                <w:b/>
                <w:bCs/>
                <w:sz w:val="20"/>
              </w:rPr>
              <w:t xml:space="preserve">№№ </w:t>
            </w:r>
            <w:proofErr w:type="spellStart"/>
            <w:r>
              <w:rPr>
                <w:b/>
                <w:bCs/>
                <w:sz w:val="20"/>
              </w:rPr>
              <w:t>п</w:t>
            </w:r>
            <w:proofErr w:type="spell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BE76BE" w:rsidRDefault="00BE76BE" w:rsidP="00703554">
            <w:pPr>
              <w:spacing w:line="276" w:lineRule="auto"/>
              <w:ind w:firstLine="34"/>
              <w:jc w:val="center"/>
              <w:rPr>
                <w:b/>
                <w:bCs/>
                <w:sz w:val="20"/>
              </w:rPr>
            </w:pPr>
            <w:r>
              <w:rPr>
                <w:b/>
                <w:bCs/>
                <w:sz w:val="20"/>
              </w:rPr>
              <w:t>Наименование дополнительных услуг</w:t>
            </w:r>
          </w:p>
        </w:tc>
        <w:tc>
          <w:tcPr>
            <w:tcW w:w="956"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Типоразмер контейнера</w:t>
            </w:r>
          </w:p>
        </w:tc>
        <w:tc>
          <w:tcPr>
            <w:tcW w:w="1346"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Стоимость услуги  (без НДС)</w:t>
            </w:r>
          </w:p>
        </w:tc>
      </w:tr>
      <w:tr w:rsidR="00BE76BE" w:rsidTr="00703554">
        <w:trPr>
          <w:trHeight w:val="555"/>
          <w:jc w:val="center"/>
        </w:trPr>
        <w:tc>
          <w:tcPr>
            <w:tcW w:w="709" w:type="dxa"/>
            <w:vMerge w:val="restart"/>
            <w:tcBorders>
              <w:top w:val="nil"/>
              <w:left w:val="single" w:sz="4" w:space="0" w:color="auto"/>
              <w:bottom w:val="single" w:sz="4" w:space="0" w:color="auto"/>
              <w:right w:val="single" w:sz="4" w:space="0" w:color="auto"/>
            </w:tcBorders>
            <w:noWrap/>
            <w:vAlign w:val="center"/>
            <w:hideMark/>
          </w:tcPr>
          <w:p w:rsidR="00BE76BE" w:rsidRDefault="00BE76BE" w:rsidP="00703554">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BE76BE" w:rsidRDefault="00BE76BE" w:rsidP="00703554">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956" w:type="dxa"/>
            <w:vMerge w:val="restart"/>
            <w:tcBorders>
              <w:top w:val="nil"/>
              <w:left w:val="single" w:sz="4" w:space="0" w:color="auto"/>
              <w:bottom w:val="single" w:sz="4" w:space="0" w:color="auto"/>
              <w:right w:val="single" w:sz="4" w:space="0" w:color="auto"/>
            </w:tcBorders>
            <w:noWrap/>
            <w:vAlign w:val="center"/>
            <w:hideMark/>
          </w:tcPr>
          <w:p w:rsidR="00BE76BE" w:rsidRDefault="00BE76BE" w:rsidP="00703554">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20 фут</w:t>
            </w:r>
          </w:p>
        </w:tc>
        <w:tc>
          <w:tcPr>
            <w:tcW w:w="1346"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p>
        </w:tc>
      </w:tr>
      <w:tr w:rsidR="00BE76BE" w:rsidTr="00703554">
        <w:trPr>
          <w:trHeight w:val="585"/>
          <w:jc w:val="center"/>
        </w:trPr>
        <w:tc>
          <w:tcPr>
            <w:tcW w:w="709"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956"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40 фут</w:t>
            </w:r>
          </w:p>
        </w:tc>
        <w:tc>
          <w:tcPr>
            <w:tcW w:w="1346"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p>
        </w:tc>
      </w:tr>
    </w:tbl>
    <w:p w:rsidR="00BE76BE" w:rsidRDefault="00BE76BE" w:rsidP="00BE76BE">
      <w:pPr>
        <w:tabs>
          <w:tab w:val="left" w:pos="0"/>
        </w:tabs>
        <w:rPr>
          <w:sz w:val="22"/>
          <w:szCs w:val="22"/>
        </w:rPr>
      </w:pPr>
    </w:p>
    <w:p w:rsidR="00BE76BE" w:rsidRPr="00460000" w:rsidRDefault="00BE76BE" w:rsidP="00BE76BE">
      <w:pPr>
        <w:tabs>
          <w:tab w:val="left" w:pos="0"/>
        </w:tabs>
        <w:rPr>
          <w:sz w:val="22"/>
          <w:szCs w:val="22"/>
        </w:rPr>
      </w:pPr>
      <w:r>
        <w:rPr>
          <w:sz w:val="22"/>
          <w:szCs w:val="22"/>
        </w:rPr>
        <w:t>Примечания:</w:t>
      </w:r>
    </w:p>
    <w:p w:rsidR="00BE76BE" w:rsidRPr="00460000" w:rsidRDefault="00BE76BE" w:rsidP="00BE76BE">
      <w:pPr>
        <w:tabs>
          <w:tab w:val="left" w:pos="0"/>
        </w:tabs>
        <w:rPr>
          <w:sz w:val="22"/>
          <w:szCs w:val="22"/>
        </w:rPr>
      </w:pPr>
      <w:r>
        <w:rPr>
          <w:sz w:val="22"/>
          <w:szCs w:val="22"/>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BE76BE" w:rsidRPr="00460000" w:rsidRDefault="00BE76BE" w:rsidP="00BE76BE">
      <w:pPr>
        <w:tabs>
          <w:tab w:val="left" w:pos="0"/>
        </w:tabs>
        <w:jc w:val="both"/>
        <w:rPr>
          <w:sz w:val="22"/>
          <w:szCs w:val="22"/>
        </w:rPr>
      </w:pPr>
      <w:r>
        <w:rPr>
          <w:sz w:val="22"/>
          <w:szCs w:val="22"/>
        </w:rPr>
        <w:t>- В стоимость включены расходы по координации и планированию прибытия/убытия в/из порта автотранспорта.</w:t>
      </w:r>
    </w:p>
    <w:p w:rsidR="00BE76BE" w:rsidRPr="00460000" w:rsidRDefault="00BE76BE" w:rsidP="00BE76BE">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BE76BE" w:rsidRDefault="00BE76BE" w:rsidP="00BE76BE">
      <w:pPr>
        <w:rPr>
          <w:bCs/>
          <w:sz w:val="28"/>
          <w:szCs w:val="28"/>
        </w:rPr>
      </w:pPr>
    </w:p>
    <w:p w:rsidR="00BE76BE" w:rsidRPr="00DD44B2" w:rsidRDefault="00BE76BE" w:rsidP="00BE76BE">
      <w:pPr>
        <w:pStyle w:val="aff6"/>
        <w:jc w:val="both"/>
        <w:rPr>
          <w:szCs w:val="28"/>
        </w:rPr>
      </w:pPr>
      <w:r w:rsidRPr="00DD44B2">
        <w:rPr>
          <w:szCs w:val="28"/>
        </w:rPr>
        <w:t>1. Цена, указанная в настоящем финансово-коммерческом</w:t>
      </w:r>
      <w:r>
        <w:rPr>
          <w:szCs w:val="28"/>
        </w:rPr>
        <w:t xml:space="preserve"> предложении на оказание услуг, </w:t>
      </w:r>
      <w:r w:rsidRPr="00DD44B2">
        <w:rPr>
          <w:szCs w:val="28"/>
        </w:rPr>
        <w:t>учитывает стоимость всех налогов (кроме НДС), стоимост</w:t>
      </w:r>
      <w:r>
        <w:rPr>
          <w:szCs w:val="28"/>
        </w:rPr>
        <w:t>ь</w:t>
      </w:r>
      <w:r w:rsidRPr="00DD44B2">
        <w:rPr>
          <w:szCs w:val="28"/>
        </w:rPr>
        <w:t xml:space="preserve"> материалов, изделий, конструкций и оборудования, затрат</w:t>
      </w:r>
      <w:r>
        <w:rPr>
          <w:szCs w:val="28"/>
        </w:rPr>
        <w:t>,</w:t>
      </w:r>
      <w:r w:rsidRPr="00DD44B2">
        <w:rPr>
          <w:szCs w:val="28"/>
        </w:rPr>
        <w:t xml:space="preserve"> связанных с доставкой на объект, хранением, погрузочно-разгрузочными</w:t>
      </w:r>
      <w:r>
        <w:rPr>
          <w:szCs w:val="28"/>
        </w:rPr>
        <w:t xml:space="preserve"> работами, а также всех затрат и </w:t>
      </w:r>
      <w:r w:rsidRPr="00DD44B2">
        <w:rPr>
          <w:szCs w:val="28"/>
        </w:rPr>
        <w:t>расходов</w:t>
      </w:r>
      <w:r>
        <w:rPr>
          <w:szCs w:val="28"/>
        </w:rPr>
        <w:t>,</w:t>
      </w:r>
      <w:r w:rsidRPr="00DD44B2">
        <w:rPr>
          <w:szCs w:val="28"/>
        </w:rPr>
        <w:t xml:space="preserve"> связанных с выполнением работ, оказанием услуг в соответствие с предметом настоящего конкурса.</w:t>
      </w:r>
      <w:r>
        <w:rPr>
          <w:szCs w:val="28"/>
        </w:rPr>
        <w:t xml:space="preserve"> </w:t>
      </w:r>
    </w:p>
    <w:p w:rsidR="00BE76BE" w:rsidRDefault="00BE76BE" w:rsidP="00BE76BE">
      <w:pPr>
        <w:pStyle w:val="aff6"/>
        <w:jc w:val="both"/>
        <w:rPr>
          <w:i/>
          <w:szCs w:val="28"/>
        </w:rPr>
      </w:pPr>
      <w:r w:rsidRPr="00DD44B2">
        <w:rPr>
          <w:szCs w:val="28"/>
        </w:rPr>
        <w:t>__________</w:t>
      </w:r>
      <w:r w:rsidRPr="00DD44B2">
        <w:rPr>
          <w:i/>
          <w:sz w:val="24"/>
          <w:szCs w:val="24"/>
        </w:rPr>
        <w:t xml:space="preserve"> (Поставка товаров,  оказание услуг)</w:t>
      </w:r>
      <w:r w:rsidRPr="00DD44B2">
        <w:rPr>
          <w:szCs w:val="28"/>
        </w:rPr>
        <w:t xml:space="preserve"> облагается НДС по ставке ____%, размер которого составляет ________/ НДС не облагается </w:t>
      </w:r>
      <w:r w:rsidRPr="00DD44B2">
        <w:rPr>
          <w:i/>
          <w:sz w:val="24"/>
          <w:szCs w:val="24"/>
        </w:rPr>
        <w:t>(указать необходимое)</w:t>
      </w:r>
      <w:r w:rsidRPr="00DD44B2">
        <w:rPr>
          <w:i/>
          <w:szCs w:val="28"/>
        </w:rPr>
        <w:t>.</w:t>
      </w:r>
    </w:p>
    <w:p w:rsidR="00BE76BE" w:rsidRPr="00DD44B2" w:rsidRDefault="00BE76BE" w:rsidP="00BE76BE">
      <w:pPr>
        <w:pStyle w:val="aff6"/>
      </w:pPr>
      <w:r w:rsidRPr="00DD44B2">
        <w:rPr>
          <w:szCs w:val="28"/>
        </w:rPr>
        <w:t xml:space="preserve">2. Дополнительные условия </w:t>
      </w:r>
      <w:r w:rsidRPr="00DD44B2">
        <w:t xml:space="preserve">поставки товаров, выполнения работ, оказания услуг _______________________________________________________ </w:t>
      </w:r>
    </w:p>
    <w:p w:rsidR="00BE76BE" w:rsidRPr="00DD44B2" w:rsidRDefault="00BE76BE" w:rsidP="00BE76BE">
      <w:pPr>
        <w:pStyle w:val="aff6"/>
        <w:jc w:val="center"/>
        <w:rPr>
          <w:i/>
          <w:sz w:val="24"/>
          <w:szCs w:val="24"/>
        </w:rPr>
      </w:pPr>
      <w:r w:rsidRPr="00DD44B2">
        <w:rPr>
          <w:i/>
          <w:sz w:val="24"/>
          <w:szCs w:val="24"/>
        </w:rPr>
        <w:lastRenderedPageBreak/>
        <w:t>(заполняется претендентом при необходимости).</w:t>
      </w:r>
    </w:p>
    <w:p w:rsidR="00BE76BE" w:rsidRPr="00DD44B2" w:rsidRDefault="00BE76BE" w:rsidP="00BE76BE">
      <w:pPr>
        <w:pStyle w:val="aff6"/>
        <w:jc w:val="both"/>
        <w:rPr>
          <w:szCs w:val="28"/>
        </w:rPr>
      </w:pPr>
      <w:r w:rsidRPr="00DD44B2">
        <w:rPr>
          <w:szCs w:val="28"/>
        </w:rPr>
        <w:t xml:space="preserve">3. Срок действия настоящего финансово-коммерческого предложения составляет _______________ </w:t>
      </w:r>
      <w:r w:rsidRPr="00DD44B2">
        <w:rPr>
          <w:i/>
          <w:sz w:val="24"/>
          <w:szCs w:val="24"/>
        </w:rPr>
        <w:t xml:space="preserve">(указывается дата в соответствии с пунктом </w:t>
      </w:r>
      <w:r w:rsidRPr="00DD44B2">
        <w:rPr>
          <w:i/>
          <w:sz w:val="24"/>
          <w:szCs w:val="24"/>
        </w:rPr>
        <w:br/>
        <w:t>22 Информационной карты, но не менее 60 (шестьдесят) календарных дней</w:t>
      </w:r>
      <w:r w:rsidRPr="00DD44B2">
        <w:rPr>
          <w:sz w:val="24"/>
          <w:szCs w:val="24"/>
        </w:rPr>
        <w:t xml:space="preserve">) </w:t>
      </w:r>
      <w:r w:rsidRPr="00DD44B2">
        <w:rPr>
          <w:szCs w:val="28"/>
        </w:rPr>
        <w:t>с даты</w:t>
      </w:r>
      <w:r w:rsidRPr="00DD44B2">
        <w:t xml:space="preserve"> окончания срока подачи </w:t>
      </w:r>
      <w:r w:rsidRPr="00DD44B2">
        <w:rPr>
          <w:szCs w:val="28"/>
        </w:rPr>
        <w:t>Заявок, указанной в пункте 6 Информационной карты.</w:t>
      </w:r>
    </w:p>
    <w:p w:rsidR="00BE76BE" w:rsidRPr="00DD44B2" w:rsidRDefault="00BE76BE" w:rsidP="00BE76BE">
      <w:pPr>
        <w:pStyle w:val="aff6"/>
        <w:jc w:val="both"/>
        <w:rPr>
          <w:szCs w:val="28"/>
        </w:rPr>
      </w:pPr>
      <w:r w:rsidRPr="00DD44B2">
        <w:rPr>
          <w:szCs w:val="28"/>
        </w:rPr>
        <w:t xml:space="preserve">4. Если наши предложения, изложенные выше, будут приняты, мы берем на себя обязательство ____________ </w:t>
      </w:r>
      <w:r w:rsidRPr="00DD44B2">
        <w:rPr>
          <w:i/>
          <w:sz w:val="24"/>
          <w:szCs w:val="24"/>
        </w:rPr>
        <w:t>(поставить товар, выполнить работы, оказать услуги)</w:t>
      </w:r>
      <w:r w:rsidRPr="00DD44B2">
        <w:rPr>
          <w:szCs w:val="28"/>
        </w:rPr>
        <w:t xml:space="preserve"> в соответствии с требованиями документации о закупке и согласно нашим предложениям. </w:t>
      </w:r>
    </w:p>
    <w:p w:rsidR="00BE76BE" w:rsidRPr="00DD44B2" w:rsidRDefault="00BE76BE" w:rsidP="00BE76BE">
      <w:pPr>
        <w:pStyle w:val="aff6"/>
        <w:jc w:val="both"/>
        <w:rPr>
          <w:szCs w:val="28"/>
        </w:rPr>
      </w:pPr>
      <w:r w:rsidRPr="00DD44B2">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E76BE" w:rsidRPr="00DD44B2" w:rsidRDefault="00BE76BE" w:rsidP="00BE76BE">
      <w:pPr>
        <w:pStyle w:val="aff6"/>
        <w:jc w:val="both"/>
        <w:rPr>
          <w:szCs w:val="28"/>
        </w:rPr>
      </w:pPr>
      <w:r w:rsidRPr="00DD44B2">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BE76BE" w:rsidRPr="00DD44B2" w:rsidRDefault="00BE76BE" w:rsidP="00BE76BE">
      <w:pPr>
        <w:pStyle w:val="aff6"/>
        <w:jc w:val="both"/>
        <w:rPr>
          <w:szCs w:val="28"/>
        </w:rPr>
      </w:pPr>
      <w:r w:rsidRPr="00DD44B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E76BE" w:rsidRPr="00DD44B2" w:rsidRDefault="00BE76BE" w:rsidP="00BE76BE">
      <w:pPr>
        <w:pStyle w:val="a7"/>
        <w:rPr>
          <w:sz w:val="28"/>
          <w:szCs w:val="28"/>
        </w:rPr>
      </w:pPr>
    </w:p>
    <w:p w:rsidR="00BE76BE" w:rsidRPr="00DD44B2" w:rsidRDefault="00BE76BE" w:rsidP="00BE76BE">
      <w:pPr>
        <w:pStyle w:val="a7"/>
        <w:rPr>
          <w:sz w:val="28"/>
          <w:szCs w:val="28"/>
        </w:rPr>
      </w:pPr>
    </w:p>
    <w:p w:rsidR="00BE76BE" w:rsidRPr="00DD44B2" w:rsidRDefault="00BE76BE" w:rsidP="00BE76BE">
      <w:pPr>
        <w:pStyle w:val="3"/>
        <w:numPr>
          <w:ilvl w:val="2"/>
          <w:numId w:val="1"/>
        </w:numPr>
        <w:spacing w:before="0" w:after="0"/>
        <w:ind w:left="0" w:firstLine="706"/>
        <w:jc w:val="both"/>
        <w:rPr>
          <w:b w:val="0"/>
          <w:sz w:val="28"/>
          <w:szCs w:val="28"/>
        </w:rPr>
      </w:pPr>
      <w:r w:rsidRPr="00DD44B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BE76BE" w:rsidRPr="00DD44B2" w:rsidRDefault="00BE76BE" w:rsidP="00BE76BE">
      <w:pPr>
        <w:tabs>
          <w:tab w:val="left" w:pos="8640"/>
        </w:tabs>
        <w:jc w:val="center"/>
        <w:rPr>
          <w:i/>
        </w:rPr>
      </w:pPr>
      <w:r w:rsidRPr="00DD44B2">
        <w:rPr>
          <w:i/>
        </w:rPr>
        <w:t>(наименование претендента)</w:t>
      </w:r>
    </w:p>
    <w:p w:rsidR="00BE76BE" w:rsidRPr="00DD44B2" w:rsidRDefault="00BE76BE" w:rsidP="00BE76BE">
      <w:pPr>
        <w:pStyle w:val="32"/>
        <w:suppressAutoHyphens/>
        <w:spacing w:after="0"/>
        <w:rPr>
          <w:sz w:val="28"/>
          <w:szCs w:val="28"/>
        </w:rPr>
      </w:pPr>
      <w:r w:rsidRPr="00DD44B2">
        <w:rPr>
          <w:sz w:val="28"/>
          <w:szCs w:val="28"/>
        </w:rPr>
        <w:t>____________________________________________________________________</w:t>
      </w:r>
    </w:p>
    <w:p w:rsidR="00BE76BE" w:rsidRPr="00DD44B2" w:rsidRDefault="00BE76BE" w:rsidP="00BE76BE">
      <w:pPr>
        <w:rPr>
          <w:i/>
        </w:rPr>
      </w:pPr>
      <w:r w:rsidRPr="00DD44B2">
        <w:rPr>
          <w:i/>
        </w:rPr>
        <w:t xml:space="preserve">       Печать</w:t>
      </w:r>
      <w:r w:rsidRPr="00DD44B2">
        <w:rPr>
          <w:i/>
        </w:rPr>
        <w:tab/>
      </w:r>
      <w:r w:rsidRPr="00DD44B2">
        <w:rPr>
          <w:i/>
        </w:rPr>
        <w:tab/>
      </w:r>
      <w:r w:rsidRPr="00DD44B2">
        <w:rPr>
          <w:i/>
        </w:rPr>
        <w:tab/>
        <w:t>(должность, подпись, ФИО)</w:t>
      </w:r>
    </w:p>
    <w:p w:rsidR="00BE76BE" w:rsidRPr="00DD44B2" w:rsidRDefault="00BE76BE" w:rsidP="00BE76BE">
      <w:pPr>
        <w:pStyle w:val="32"/>
        <w:suppressAutoHyphens/>
        <w:spacing w:after="0"/>
        <w:rPr>
          <w:sz w:val="28"/>
          <w:szCs w:val="28"/>
        </w:rPr>
      </w:pPr>
      <w:r w:rsidRPr="00DD44B2">
        <w:rPr>
          <w:sz w:val="28"/>
          <w:szCs w:val="28"/>
        </w:rPr>
        <w:t>"____" _________ 201__ г.</w:t>
      </w:r>
    </w:p>
    <w:p w:rsidR="00BE76BE" w:rsidRDefault="00BE76BE" w:rsidP="00BE76BE">
      <w:pPr>
        <w:pStyle w:val="18"/>
        <w:ind w:firstLine="0"/>
        <w:jc w:val="right"/>
        <w:outlineLvl w:val="0"/>
        <w:rPr>
          <w:rFonts w:eastAsia="MS Mincho"/>
          <w:szCs w:val="28"/>
        </w:rPr>
      </w:pPr>
    </w:p>
    <w:p w:rsidR="00BE76BE" w:rsidRDefault="00BE76BE" w:rsidP="00BE76BE">
      <w:pPr>
        <w:pStyle w:val="18"/>
        <w:ind w:firstLine="0"/>
        <w:jc w:val="right"/>
        <w:outlineLvl w:val="0"/>
        <w:rPr>
          <w:rFonts w:eastAsia="MS Mincho"/>
          <w:szCs w:val="28"/>
        </w:rPr>
      </w:pPr>
    </w:p>
    <w:p w:rsidR="00BE76BE" w:rsidRDefault="00BE76BE" w:rsidP="00BE76BE">
      <w:pPr>
        <w:pStyle w:val="18"/>
        <w:ind w:firstLine="0"/>
        <w:jc w:val="right"/>
        <w:outlineLvl w:val="0"/>
        <w:rPr>
          <w:rFonts w:eastAsia="MS Mincho"/>
          <w:szCs w:val="28"/>
        </w:rPr>
      </w:pPr>
    </w:p>
    <w:p w:rsidR="00636F1E" w:rsidRDefault="00636F1E" w:rsidP="00BE76BE">
      <w:pPr>
        <w:pStyle w:val="18"/>
        <w:ind w:firstLine="0"/>
        <w:jc w:val="right"/>
        <w:outlineLvl w:val="0"/>
        <w:rPr>
          <w:rFonts w:eastAsia="MS Mincho"/>
          <w:szCs w:val="28"/>
        </w:rPr>
      </w:pPr>
    </w:p>
    <w:p w:rsidR="00636F1E" w:rsidRDefault="00636F1E" w:rsidP="00BE76BE">
      <w:pPr>
        <w:pStyle w:val="18"/>
        <w:ind w:firstLine="0"/>
        <w:jc w:val="right"/>
        <w:outlineLvl w:val="0"/>
        <w:rPr>
          <w:rFonts w:eastAsia="MS Mincho"/>
          <w:szCs w:val="28"/>
        </w:rPr>
      </w:pPr>
    </w:p>
    <w:p w:rsidR="00636F1E" w:rsidRDefault="00636F1E" w:rsidP="00BE76BE">
      <w:pPr>
        <w:pStyle w:val="18"/>
        <w:ind w:firstLine="0"/>
        <w:jc w:val="right"/>
        <w:outlineLvl w:val="0"/>
        <w:rPr>
          <w:rFonts w:eastAsia="MS Mincho"/>
          <w:szCs w:val="28"/>
        </w:rPr>
      </w:pPr>
    </w:p>
    <w:p w:rsidR="00636F1E" w:rsidRDefault="00636F1E" w:rsidP="00BE76BE">
      <w:pPr>
        <w:pStyle w:val="18"/>
        <w:ind w:firstLine="0"/>
        <w:jc w:val="right"/>
        <w:outlineLvl w:val="0"/>
        <w:rPr>
          <w:rFonts w:eastAsia="MS Mincho"/>
          <w:szCs w:val="28"/>
        </w:rPr>
      </w:pPr>
    </w:p>
    <w:p w:rsidR="00636F1E" w:rsidRDefault="00636F1E" w:rsidP="00BE76BE">
      <w:pPr>
        <w:pStyle w:val="18"/>
        <w:ind w:firstLine="0"/>
        <w:jc w:val="right"/>
        <w:outlineLvl w:val="0"/>
        <w:rPr>
          <w:rFonts w:eastAsia="MS Mincho"/>
          <w:szCs w:val="28"/>
        </w:rPr>
      </w:pPr>
    </w:p>
    <w:p w:rsidR="00636F1E" w:rsidRDefault="00636F1E" w:rsidP="00BE76BE">
      <w:pPr>
        <w:pStyle w:val="18"/>
        <w:ind w:firstLine="0"/>
        <w:jc w:val="right"/>
        <w:outlineLvl w:val="0"/>
        <w:rPr>
          <w:rFonts w:eastAsia="MS Mincho"/>
          <w:szCs w:val="28"/>
        </w:rPr>
      </w:pPr>
    </w:p>
    <w:p w:rsidR="00BE76BE" w:rsidRDefault="00BE76BE" w:rsidP="00BE76BE">
      <w:pPr>
        <w:pStyle w:val="18"/>
        <w:ind w:firstLine="0"/>
        <w:jc w:val="right"/>
        <w:outlineLvl w:val="0"/>
        <w:rPr>
          <w:rFonts w:eastAsia="MS Mincho"/>
          <w:szCs w:val="28"/>
        </w:rPr>
      </w:pPr>
    </w:p>
    <w:p w:rsidR="00BE76BE" w:rsidRDefault="00BE76BE" w:rsidP="00BE76BE">
      <w:pPr>
        <w:pStyle w:val="18"/>
        <w:ind w:firstLine="0"/>
        <w:jc w:val="right"/>
        <w:outlineLvl w:val="0"/>
        <w:rPr>
          <w:rFonts w:eastAsia="MS Mincho"/>
          <w:szCs w:val="28"/>
        </w:rPr>
      </w:pPr>
    </w:p>
    <w:p w:rsidR="00BE76BE" w:rsidRPr="00B47E7C" w:rsidRDefault="00BE76BE" w:rsidP="00BE76BE">
      <w:pPr>
        <w:pStyle w:val="a7"/>
        <w:jc w:val="right"/>
        <w:rPr>
          <w:sz w:val="28"/>
          <w:szCs w:val="28"/>
        </w:rPr>
      </w:pPr>
      <w:r w:rsidRPr="00B47E7C">
        <w:rPr>
          <w:sz w:val="28"/>
          <w:szCs w:val="28"/>
        </w:rPr>
        <w:lastRenderedPageBreak/>
        <w:t>Приложение № 4</w:t>
      </w:r>
    </w:p>
    <w:p w:rsidR="00BE76BE" w:rsidRPr="00DD44B2" w:rsidRDefault="00BE76BE" w:rsidP="00BE76BE">
      <w:pPr>
        <w:pStyle w:val="a7"/>
        <w:jc w:val="right"/>
        <w:rPr>
          <w:sz w:val="28"/>
          <w:szCs w:val="28"/>
        </w:rPr>
      </w:pPr>
      <w:r w:rsidRPr="00B47E7C">
        <w:rPr>
          <w:sz w:val="28"/>
          <w:szCs w:val="28"/>
        </w:rPr>
        <w:t>к документации о закупке</w:t>
      </w:r>
    </w:p>
    <w:p w:rsidR="00BE76BE" w:rsidRPr="00DD44B2" w:rsidRDefault="00BE76BE" w:rsidP="00BE76BE">
      <w:pPr>
        <w:pStyle w:val="a7"/>
        <w:rPr>
          <w:sz w:val="28"/>
          <w:szCs w:val="28"/>
        </w:rPr>
      </w:pPr>
    </w:p>
    <w:p w:rsidR="00BE76BE" w:rsidRPr="00DD44B2" w:rsidRDefault="00BE76BE" w:rsidP="00BE76BE">
      <w:pPr>
        <w:jc w:val="center"/>
        <w:rPr>
          <w:b/>
          <w:bCs/>
          <w:sz w:val="28"/>
          <w:szCs w:val="28"/>
        </w:rPr>
      </w:pPr>
      <w:r w:rsidRPr="008F1326">
        <w:rPr>
          <w:b/>
          <w:bCs/>
          <w:sz w:val="28"/>
          <w:szCs w:val="28"/>
        </w:rPr>
        <w:t xml:space="preserve">Сведения об опыте оказания услуг, поставки товаров по предмету Открытого конкурса </w:t>
      </w:r>
      <w:r>
        <w:rPr>
          <w:b/>
          <w:sz w:val="28"/>
          <w:szCs w:val="28"/>
        </w:rPr>
        <w:t xml:space="preserve">№ </w:t>
      </w:r>
      <w:r w:rsidR="00622222">
        <w:rPr>
          <w:b/>
          <w:sz w:val="28"/>
          <w:szCs w:val="28"/>
        </w:rPr>
        <w:t>ОК-НКПДВЖД-19-0011</w:t>
      </w:r>
      <w:r>
        <w:rPr>
          <w:b/>
          <w:sz w:val="28"/>
          <w:szCs w:val="28"/>
        </w:rPr>
        <w:t>,</w:t>
      </w:r>
      <w:r w:rsidRPr="008F1326">
        <w:rPr>
          <w:b/>
          <w:sz w:val="28"/>
          <w:szCs w:val="28"/>
        </w:rPr>
        <w:t xml:space="preserve"> </w:t>
      </w:r>
      <w:r w:rsidRPr="008F1326">
        <w:rPr>
          <w:b/>
          <w:bCs/>
          <w:sz w:val="28"/>
          <w:szCs w:val="28"/>
        </w:rPr>
        <w:t>оказанных, поставленных</w:t>
      </w:r>
      <w:r w:rsidRPr="00DD44B2">
        <w:rPr>
          <w:b/>
          <w:bCs/>
          <w:sz w:val="28"/>
          <w:szCs w:val="28"/>
        </w:rPr>
        <w:t xml:space="preserve"> ____________________________________________.</w:t>
      </w:r>
    </w:p>
    <w:p w:rsidR="00BE76BE" w:rsidRPr="00DD44B2" w:rsidRDefault="00BE76BE" w:rsidP="00BE76BE">
      <w:pPr>
        <w:jc w:val="center"/>
        <w:rPr>
          <w:i/>
        </w:rPr>
      </w:pPr>
      <w:r w:rsidRPr="00DD44B2">
        <w:rPr>
          <w:i/>
        </w:rPr>
        <w:t xml:space="preserve">                                                           (наименование претендента)</w:t>
      </w:r>
    </w:p>
    <w:p w:rsidR="00BE76BE" w:rsidRPr="00DD44B2" w:rsidRDefault="00BE76BE" w:rsidP="00BE76BE">
      <w:pPr>
        <w:jc w:val="center"/>
      </w:pPr>
    </w:p>
    <w:p w:rsidR="00BE76BE" w:rsidRPr="00DD44B2" w:rsidRDefault="00BE76BE" w:rsidP="00BE76BE">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4394"/>
        <w:gridCol w:w="1715"/>
        <w:gridCol w:w="1227"/>
      </w:tblGrid>
      <w:tr w:rsidR="00BE76BE" w:rsidRPr="00DD44B2" w:rsidTr="00703554">
        <w:tc>
          <w:tcPr>
            <w:tcW w:w="0" w:type="auto"/>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r w:rsidRPr="00DD44B2">
              <w:t>№</w:t>
            </w:r>
          </w:p>
        </w:tc>
        <w:tc>
          <w:tcPr>
            <w:tcW w:w="1844" w:type="dxa"/>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r w:rsidRPr="00DD44B2">
              <w:t>Дата и номер договора (прилагаются копии договоров</w:t>
            </w:r>
            <w:r w:rsidRPr="00DD44B2">
              <w:rPr>
                <w:rStyle w:val="aff1"/>
                <w:rFonts w:eastAsia="MS Mincho"/>
              </w:rPr>
              <w:footnoteReference w:id="1"/>
            </w:r>
            <w:r w:rsidRPr="00DD44B2">
              <w:t>)</w:t>
            </w:r>
          </w:p>
        </w:tc>
        <w:tc>
          <w:tcPr>
            <w:tcW w:w="4394" w:type="dxa"/>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r w:rsidRPr="00DD44B2">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r w:rsidRPr="00DD44B2">
              <w:t xml:space="preserve">Наименование контрагента                        </w:t>
            </w:r>
          </w:p>
        </w:tc>
        <w:tc>
          <w:tcPr>
            <w:tcW w:w="1227" w:type="dxa"/>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r w:rsidRPr="00DD44B2">
              <w:t>Сумма договора</w:t>
            </w:r>
          </w:p>
        </w:tc>
      </w:tr>
      <w:tr w:rsidR="00BE76BE" w:rsidRPr="00DD44B2" w:rsidTr="00703554">
        <w:tc>
          <w:tcPr>
            <w:tcW w:w="0" w:type="auto"/>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844" w:type="dxa"/>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p>
        </w:tc>
        <w:tc>
          <w:tcPr>
            <w:tcW w:w="4394" w:type="dxa"/>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715" w:type="dxa"/>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227" w:type="dxa"/>
            <w:tcBorders>
              <w:top w:val="single" w:sz="4" w:space="0" w:color="auto"/>
              <w:left w:val="single" w:sz="4" w:space="0" w:color="auto"/>
              <w:bottom w:val="single" w:sz="4" w:space="0" w:color="auto"/>
              <w:right w:val="single" w:sz="4" w:space="0" w:color="auto"/>
            </w:tcBorders>
          </w:tcPr>
          <w:p w:rsidR="00BE76BE" w:rsidRPr="00DD44B2" w:rsidRDefault="00BE76BE" w:rsidP="00703554">
            <w:pPr>
              <w:jc w:val="center"/>
            </w:pPr>
          </w:p>
        </w:tc>
      </w:tr>
      <w:tr w:rsidR="00BE76BE" w:rsidRPr="00DD44B2" w:rsidTr="00703554">
        <w:tc>
          <w:tcPr>
            <w:tcW w:w="0" w:type="auto"/>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844" w:type="dxa"/>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p>
        </w:tc>
        <w:tc>
          <w:tcPr>
            <w:tcW w:w="4394" w:type="dxa"/>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715" w:type="dxa"/>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227" w:type="dxa"/>
            <w:tcBorders>
              <w:top w:val="single" w:sz="4" w:space="0" w:color="auto"/>
              <w:left w:val="single" w:sz="4" w:space="0" w:color="auto"/>
              <w:bottom w:val="single" w:sz="4" w:space="0" w:color="auto"/>
              <w:right w:val="single" w:sz="4" w:space="0" w:color="auto"/>
            </w:tcBorders>
          </w:tcPr>
          <w:p w:rsidR="00BE76BE" w:rsidRPr="00DD44B2" w:rsidRDefault="00BE76BE" w:rsidP="00703554">
            <w:pPr>
              <w:jc w:val="center"/>
            </w:pPr>
          </w:p>
        </w:tc>
      </w:tr>
      <w:tr w:rsidR="00BE76BE" w:rsidRPr="00DD44B2" w:rsidTr="00703554">
        <w:trPr>
          <w:trHeight w:val="211"/>
        </w:trPr>
        <w:tc>
          <w:tcPr>
            <w:tcW w:w="0" w:type="auto"/>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844" w:type="dxa"/>
            <w:tcBorders>
              <w:top w:val="single" w:sz="4" w:space="0" w:color="auto"/>
              <w:left w:val="single" w:sz="4" w:space="0" w:color="auto"/>
              <w:bottom w:val="single" w:sz="4" w:space="0" w:color="auto"/>
              <w:right w:val="single" w:sz="4" w:space="0" w:color="auto"/>
            </w:tcBorders>
            <w:vAlign w:val="center"/>
          </w:tcPr>
          <w:p w:rsidR="00BE76BE" w:rsidRPr="00DD44B2" w:rsidRDefault="00BE76BE" w:rsidP="00703554">
            <w:pPr>
              <w:jc w:val="center"/>
            </w:pPr>
          </w:p>
        </w:tc>
        <w:tc>
          <w:tcPr>
            <w:tcW w:w="4394" w:type="dxa"/>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715" w:type="dxa"/>
            <w:tcBorders>
              <w:top w:val="single" w:sz="4" w:space="0" w:color="auto"/>
              <w:left w:val="single" w:sz="4" w:space="0" w:color="auto"/>
              <w:bottom w:val="single" w:sz="4" w:space="0" w:color="auto"/>
              <w:right w:val="single" w:sz="4" w:space="0" w:color="auto"/>
            </w:tcBorders>
          </w:tcPr>
          <w:p w:rsidR="00BE76BE" w:rsidRPr="00DD44B2" w:rsidRDefault="00BE76BE" w:rsidP="00703554"/>
        </w:tc>
        <w:tc>
          <w:tcPr>
            <w:tcW w:w="1227" w:type="dxa"/>
            <w:tcBorders>
              <w:top w:val="single" w:sz="4" w:space="0" w:color="auto"/>
              <w:left w:val="single" w:sz="4" w:space="0" w:color="auto"/>
              <w:bottom w:val="single" w:sz="4" w:space="0" w:color="auto"/>
              <w:right w:val="single" w:sz="4" w:space="0" w:color="auto"/>
            </w:tcBorders>
          </w:tcPr>
          <w:p w:rsidR="00BE76BE" w:rsidRPr="00DD44B2" w:rsidRDefault="00BE76BE" w:rsidP="00703554">
            <w:pPr>
              <w:jc w:val="center"/>
            </w:pPr>
          </w:p>
        </w:tc>
      </w:tr>
    </w:tbl>
    <w:p w:rsidR="00BE76BE" w:rsidRDefault="00BE76BE" w:rsidP="00BE76BE"/>
    <w:p w:rsidR="00BE76BE" w:rsidRPr="003D485E" w:rsidRDefault="00BE76BE" w:rsidP="00BE76BE">
      <w:r>
        <w:t xml:space="preserve">Приложение: </w:t>
      </w:r>
      <w:r w:rsidRPr="003D485E">
        <w:t>копия договора на ____ листах.</w:t>
      </w:r>
    </w:p>
    <w:p w:rsidR="00BE76BE" w:rsidRPr="003D485E" w:rsidRDefault="00BE76BE" w:rsidP="00BE76BE">
      <w:r w:rsidRPr="003D485E">
        <w:tab/>
      </w:r>
      <w:r w:rsidRPr="003D485E">
        <w:tab/>
      </w:r>
      <w:r w:rsidRPr="003D485E">
        <w:tab/>
      </w:r>
    </w:p>
    <w:p w:rsidR="00BE76BE" w:rsidRPr="00DD44B2" w:rsidRDefault="00BE76BE" w:rsidP="00BE76BE"/>
    <w:p w:rsidR="00BE76BE" w:rsidRPr="00DD44B2" w:rsidRDefault="00BE76BE" w:rsidP="00BE76BE">
      <w:pPr>
        <w:pStyle w:val="3"/>
        <w:numPr>
          <w:ilvl w:val="2"/>
          <w:numId w:val="1"/>
        </w:numPr>
        <w:spacing w:before="0" w:after="0"/>
        <w:ind w:left="0" w:firstLine="706"/>
        <w:jc w:val="both"/>
        <w:rPr>
          <w:b w:val="0"/>
          <w:sz w:val="28"/>
          <w:szCs w:val="28"/>
        </w:rPr>
      </w:pPr>
      <w:r w:rsidRPr="00DD44B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BE76BE" w:rsidRPr="00DD44B2" w:rsidRDefault="00BE76BE" w:rsidP="00BE76BE">
      <w:pPr>
        <w:tabs>
          <w:tab w:val="left" w:pos="8640"/>
        </w:tabs>
        <w:jc w:val="center"/>
        <w:rPr>
          <w:i/>
        </w:rPr>
      </w:pPr>
      <w:r w:rsidRPr="00DD44B2">
        <w:rPr>
          <w:i/>
        </w:rPr>
        <w:t>(наименование претендента)</w:t>
      </w:r>
    </w:p>
    <w:p w:rsidR="00BE76BE" w:rsidRPr="00DD44B2" w:rsidRDefault="00BE76BE" w:rsidP="00BE76BE">
      <w:pPr>
        <w:pStyle w:val="32"/>
        <w:suppressAutoHyphens/>
        <w:spacing w:after="0"/>
        <w:rPr>
          <w:sz w:val="28"/>
          <w:szCs w:val="28"/>
        </w:rPr>
      </w:pPr>
      <w:r w:rsidRPr="00DD44B2">
        <w:rPr>
          <w:sz w:val="28"/>
          <w:szCs w:val="28"/>
        </w:rPr>
        <w:t>____________________________________________________________________</w:t>
      </w:r>
    </w:p>
    <w:p w:rsidR="00BE76BE" w:rsidRPr="00DD44B2" w:rsidRDefault="00BE76BE" w:rsidP="00BE76BE">
      <w:pPr>
        <w:rPr>
          <w:i/>
        </w:rPr>
      </w:pPr>
      <w:r w:rsidRPr="00DD44B2">
        <w:rPr>
          <w:i/>
        </w:rPr>
        <w:t xml:space="preserve">       Печать</w:t>
      </w:r>
      <w:r w:rsidRPr="00DD44B2">
        <w:rPr>
          <w:i/>
        </w:rPr>
        <w:tab/>
      </w:r>
      <w:r w:rsidRPr="00DD44B2">
        <w:rPr>
          <w:i/>
        </w:rPr>
        <w:tab/>
      </w:r>
      <w:r w:rsidRPr="00DD44B2">
        <w:rPr>
          <w:i/>
        </w:rPr>
        <w:tab/>
        <w:t>(должность, подпись, ФИО)</w:t>
      </w:r>
    </w:p>
    <w:p w:rsidR="00BE76BE" w:rsidRPr="00DD44B2" w:rsidRDefault="00BE76BE" w:rsidP="00BE76BE">
      <w:pPr>
        <w:pStyle w:val="32"/>
        <w:suppressAutoHyphens/>
        <w:spacing w:after="0"/>
        <w:rPr>
          <w:sz w:val="28"/>
          <w:szCs w:val="28"/>
        </w:rPr>
      </w:pPr>
      <w:r w:rsidRPr="00DD44B2">
        <w:rPr>
          <w:sz w:val="28"/>
          <w:szCs w:val="28"/>
        </w:rPr>
        <w:t>"____" _________ 201__ г.</w:t>
      </w:r>
    </w:p>
    <w:p w:rsidR="00BE76BE" w:rsidRDefault="00BE76BE" w:rsidP="00BE76BE">
      <w:pPr>
        <w:rPr>
          <w:sz w:val="28"/>
          <w:szCs w:val="28"/>
        </w:rPr>
      </w:pPr>
      <w:r w:rsidRPr="00DD44B2">
        <w:rPr>
          <w:sz w:val="28"/>
          <w:szCs w:val="28"/>
        </w:rPr>
        <w:br w:type="page"/>
      </w:r>
    </w:p>
    <w:p w:rsidR="00BE76BE" w:rsidRPr="00175F07" w:rsidRDefault="00BE76BE" w:rsidP="00BE76BE">
      <w:pPr>
        <w:pStyle w:val="18"/>
        <w:ind w:firstLine="0"/>
        <w:jc w:val="right"/>
        <w:outlineLvl w:val="0"/>
        <w:rPr>
          <w:rFonts w:eastAsia="MS Mincho"/>
          <w:szCs w:val="28"/>
        </w:rPr>
      </w:pPr>
      <w:r>
        <w:rPr>
          <w:rFonts w:eastAsia="MS Mincho"/>
          <w:szCs w:val="28"/>
        </w:rPr>
        <w:lastRenderedPageBreak/>
        <w:t>Приложение № 5</w:t>
      </w:r>
    </w:p>
    <w:p w:rsidR="00BE76BE" w:rsidRPr="0007096B" w:rsidRDefault="00BE76BE" w:rsidP="00BE76BE">
      <w:pPr>
        <w:pStyle w:val="a7"/>
        <w:jc w:val="right"/>
        <w:rPr>
          <w:sz w:val="28"/>
          <w:szCs w:val="28"/>
        </w:rPr>
      </w:pPr>
      <w:r>
        <w:rPr>
          <w:sz w:val="28"/>
          <w:szCs w:val="28"/>
        </w:rPr>
        <w:t>к документации о закупке</w:t>
      </w:r>
    </w:p>
    <w:p w:rsidR="00BE76BE" w:rsidRPr="0007096B" w:rsidRDefault="00BE76BE" w:rsidP="00BE76BE">
      <w:pPr>
        <w:shd w:val="clear" w:color="auto" w:fill="FFFFFF"/>
        <w:tabs>
          <w:tab w:val="left" w:pos="9639"/>
        </w:tabs>
        <w:jc w:val="center"/>
        <w:rPr>
          <w:b/>
        </w:rPr>
      </w:pPr>
    </w:p>
    <w:p w:rsidR="00BE76BE" w:rsidRPr="00FC6A12" w:rsidRDefault="00BE76BE" w:rsidP="00BE76BE">
      <w:pPr>
        <w:pStyle w:val="Textbody"/>
        <w:ind w:firstLine="0"/>
        <w:jc w:val="center"/>
        <w:rPr>
          <w:sz w:val="28"/>
          <w:szCs w:val="28"/>
        </w:rPr>
      </w:pPr>
      <w:r>
        <w:rPr>
          <w:sz w:val="28"/>
          <w:szCs w:val="28"/>
        </w:rPr>
        <w:t>ПРОЕКТ ДОГОВОРА</w:t>
      </w:r>
    </w:p>
    <w:p w:rsidR="00BE76BE" w:rsidRDefault="00BE76BE" w:rsidP="00BE76BE">
      <w:pPr>
        <w:suppressAutoHyphens w:val="0"/>
        <w:ind w:hanging="284"/>
        <w:jc w:val="center"/>
        <w:rPr>
          <w:b/>
          <w:sz w:val="28"/>
          <w:szCs w:val="28"/>
        </w:rPr>
      </w:pPr>
    </w:p>
    <w:p w:rsidR="00BE76BE" w:rsidRPr="00BB7CCD" w:rsidRDefault="00BE76BE" w:rsidP="00BE76BE">
      <w:pPr>
        <w:ind w:hanging="284"/>
        <w:jc w:val="center"/>
        <w:rPr>
          <w:b/>
          <w:sz w:val="28"/>
          <w:szCs w:val="28"/>
        </w:rPr>
      </w:pPr>
      <w:r>
        <w:rPr>
          <w:b/>
          <w:sz w:val="28"/>
          <w:szCs w:val="28"/>
        </w:rPr>
        <w:t>Договор аренды</w:t>
      </w:r>
    </w:p>
    <w:p w:rsidR="00BE76BE" w:rsidRPr="007E5A9D" w:rsidRDefault="00BE76BE" w:rsidP="00BE76BE">
      <w:pPr>
        <w:ind w:left="-284"/>
        <w:jc w:val="center"/>
        <w:rPr>
          <w:b/>
          <w:sz w:val="28"/>
          <w:szCs w:val="28"/>
        </w:rPr>
      </w:pPr>
      <w:r>
        <w:rPr>
          <w:b/>
          <w:sz w:val="28"/>
          <w:szCs w:val="28"/>
        </w:rPr>
        <w:t>транспортного средства с экипажем № _______/____/_____/_____</w:t>
      </w:r>
    </w:p>
    <w:p w:rsidR="00BE76BE" w:rsidRPr="00FC6A12" w:rsidRDefault="00BE76BE" w:rsidP="00BE76BE">
      <w:pPr>
        <w:suppressAutoHyphens w:val="0"/>
        <w:autoSpaceDE w:val="0"/>
        <w:adjustRightInd w:val="0"/>
        <w:jc w:val="both"/>
      </w:pPr>
      <w:r>
        <w:t xml:space="preserve"> </w:t>
      </w:r>
    </w:p>
    <w:p w:rsidR="00BE76BE" w:rsidRPr="00FC6A12" w:rsidRDefault="00BE76BE" w:rsidP="00BE76BE">
      <w:pPr>
        <w:suppressAutoHyphens w:val="0"/>
        <w:autoSpaceDE w:val="0"/>
        <w:adjustRightInd w:val="0"/>
        <w:jc w:val="both"/>
      </w:pPr>
      <w:r>
        <w:t xml:space="preserve">г. ______________      </w:t>
      </w:r>
      <w:r>
        <w:tab/>
      </w:r>
      <w:r>
        <w:tab/>
        <w:t xml:space="preserve">                                     "___" ____________ 201__ г.</w:t>
      </w:r>
    </w:p>
    <w:p w:rsidR="00BE76BE" w:rsidRPr="00FC6A12" w:rsidRDefault="00BE76BE" w:rsidP="00BE76BE">
      <w:pPr>
        <w:suppressAutoHyphens w:val="0"/>
        <w:autoSpaceDE w:val="0"/>
        <w:adjustRightInd w:val="0"/>
        <w:jc w:val="both"/>
      </w:pPr>
    </w:p>
    <w:p w:rsidR="00BE76BE" w:rsidRPr="00FC6A12" w:rsidRDefault="00BE76BE" w:rsidP="00BE76BE">
      <w:pPr>
        <w:suppressAutoHyphens w:val="0"/>
        <w:autoSpaceDE w:val="0"/>
        <w:adjustRightInd w:val="0"/>
        <w:jc w:val="both"/>
        <w:rPr>
          <w:sz w:val="2"/>
          <w:szCs w:val="2"/>
        </w:rPr>
      </w:pPr>
    </w:p>
    <w:p w:rsidR="00BE76BE" w:rsidRPr="00FC6A12" w:rsidRDefault="00BE76BE" w:rsidP="00BE76BE">
      <w:pPr>
        <w:suppressAutoHyphens w:val="0"/>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BE76BE" w:rsidRPr="00FC6A12" w:rsidRDefault="00BE76BE" w:rsidP="00BE76BE">
      <w:pPr>
        <w:suppressAutoHyphens w:val="0"/>
        <w:autoSpaceDE w:val="0"/>
        <w:adjustRightInd w:val="0"/>
        <w:ind w:firstLine="540"/>
        <w:jc w:val="both"/>
      </w:pPr>
    </w:p>
    <w:p w:rsidR="00BE76BE" w:rsidRPr="00FC6A12" w:rsidRDefault="00BE76BE" w:rsidP="00BE76BE">
      <w:pPr>
        <w:suppressAutoHyphens w:val="0"/>
        <w:autoSpaceDE w:val="0"/>
        <w:adjustRightInd w:val="0"/>
        <w:jc w:val="center"/>
        <w:rPr>
          <w:b/>
        </w:rPr>
      </w:pPr>
      <w:r>
        <w:rPr>
          <w:b/>
        </w:rPr>
        <w:t>1. ПРЕДМЕТ ДОГОВОРА</w:t>
      </w:r>
    </w:p>
    <w:p w:rsidR="00BE76BE" w:rsidRPr="00FC6A12" w:rsidRDefault="00BE76BE" w:rsidP="00BE76BE">
      <w:pPr>
        <w:suppressAutoHyphens w:val="0"/>
        <w:autoSpaceDE w:val="0"/>
        <w:adjustRightInd w:val="0"/>
        <w:ind w:firstLine="540"/>
        <w:jc w:val="both"/>
        <w:rPr>
          <w:b/>
        </w:rPr>
      </w:pPr>
    </w:p>
    <w:p w:rsidR="00BE76BE" w:rsidRPr="00C07CDB" w:rsidRDefault="00BE76BE" w:rsidP="00BE76BE">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E76BE" w:rsidRPr="00EA0E72" w:rsidRDefault="00BE76BE" w:rsidP="00BE76B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E76BE" w:rsidRPr="004A5B29" w:rsidRDefault="00BE76BE" w:rsidP="00BE76BE">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E76BE" w:rsidRDefault="00BE76BE" w:rsidP="00BE76BE">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E76BE" w:rsidRPr="00520031" w:rsidRDefault="00BE76BE" w:rsidP="00BE76B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E76BE" w:rsidRPr="00520031" w:rsidRDefault="00BE76BE" w:rsidP="00BE76B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E76BE" w:rsidRDefault="00BE76BE" w:rsidP="00BE76BE">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r w:rsidR="004E613B">
        <w:t>опасных, крупногабаритных и любых других видов грузов и контейнеров</w:t>
      </w:r>
      <w:r>
        <w:t>.</w:t>
      </w:r>
      <w:r w:rsidR="004E613B">
        <w:t xml:space="preserve"> </w:t>
      </w:r>
      <w:r>
        <w:t xml:space="preserve"> </w:t>
      </w:r>
    </w:p>
    <w:p w:rsidR="00BE76BE" w:rsidRPr="00520031" w:rsidRDefault="00BE76BE" w:rsidP="00BE76BE">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E76BE" w:rsidRDefault="00BE76BE" w:rsidP="00BE76BE">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BE76BE" w:rsidRPr="00520031" w:rsidRDefault="00BE76BE" w:rsidP="00BE76BE">
      <w:pPr>
        <w:autoSpaceDE w:val="0"/>
        <w:autoSpaceDN w:val="0"/>
        <w:adjustRightInd w:val="0"/>
        <w:ind w:firstLine="540"/>
        <w:jc w:val="both"/>
      </w:pPr>
    </w:p>
    <w:p w:rsidR="00BE76BE" w:rsidRDefault="00BE76BE" w:rsidP="00BE76BE">
      <w:pPr>
        <w:autoSpaceDE w:val="0"/>
        <w:autoSpaceDN w:val="0"/>
        <w:adjustRightInd w:val="0"/>
        <w:ind w:firstLine="540"/>
        <w:jc w:val="center"/>
        <w:rPr>
          <w:b/>
        </w:rPr>
      </w:pPr>
    </w:p>
    <w:p w:rsidR="00BE76BE" w:rsidRPr="00520031" w:rsidRDefault="00BE76BE" w:rsidP="00BE76BE">
      <w:pPr>
        <w:autoSpaceDE w:val="0"/>
        <w:autoSpaceDN w:val="0"/>
        <w:adjustRightInd w:val="0"/>
        <w:ind w:firstLine="540"/>
        <w:jc w:val="center"/>
        <w:rPr>
          <w:b/>
        </w:rPr>
      </w:pPr>
      <w:r>
        <w:rPr>
          <w:b/>
        </w:rPr>
        <w:t xml:space="preserve">2. ПОРЯДОК ПЕРЕДАЧИ ТРАНСПОРТНОГО СРЕДСТВА И СРОК АРЕНДЫ </w:t>
      </w:r>
    </w:p>
    <w:p w:rsidR="00BE76BE" w:rsidRPr="00520031" w:rsidRDefault="00BE76BE" w:rsidP="00BE76BE">
      <w:pPr>
        <w:autoSpaceDE w:val="0"/>
        <w:autoSpaceDN w:val="0"/>
        <w:adjustRightInd w:val="0"/>
        <w:ind w:firstLine="540"/>
      </w:pPr>
    </w:p>
    <w:p w:rsidR="00BE76BE" w:rsidRPr="00B81083" w:rsidRDefault="00BE76BE" w:rsidP="00BE76BE">
      <w:pPr>
        <w:suppressAutoHyphens w:val="0"/>
        <w:autoSpaceDE w:val="0"/>
        <w:adjustRightInd w:val="0"/>
        <w:ind w:firstLine="540"/>
        <w:jc w:val="both"/>
      </w:pPr>
      <w:r w:rsidRPr="00FC6A12">
        <w:t>2.1. Предоставление Транспортного средства в аренду осуществляется на основании Заявки Арендатора</w:t>
      </w:r>
      <w:r w:rsidRPr="00B81083">
        <w:t>, составляемой по форме, согласованной Сторонами (Приложение № 3 к Договору).  Заявка подаётся Арендатором не позднее 15-00 часов дня, предшествующего дню предоставления Транспортного средства. Согласование Заявки Арендодателем осуществляется не позднее 16-00 часов дня, предшествующего дню предоставления Транспортного средства.</w:t>
      </w:r>
    </w:p>
    <w:p w:rsidR="00BE76BE" w:rsidRPr="00FC6A12" w:rsidRDefault="00BE76BE" w:rsidP="00BE76BE">
      <w:pPr>
        <w:suppressAutoHyphens w:val="0"/>
        <w:autoSpaceDE w:val="0"/>
        <w:adjustRightInd w:val="0"/>
        <w:ind w:firstLine="540"/>
        <w:jc w:val="both"/>
      </w:pPr>
      <w:r w:rsidRPr="00B81083">
        <w:t>Заявка направляется Арендо</w:t>
      </w:r>
      <w:r w:rsidRPr="00FC6A12">
        <w:t>дателю в письменном виде по электронной почте (</w:t>
      </w:r>
      <w:r w:rsidRPr="00FC6A12">
        <w:rPr>
          <w:lang w:val="en-US"/>
        </w:rPr>
        <w:t>e</w:t>
      </w:r>
      <w:r w:rsidRPr="00FC6A12">
        <w:t>-</w:t>
      </w:r>
      <w:r w:rsidRPr="00FC6A12">
        <w:rPr>
          <w:lang w:val="en-US"/>
        </w:rPr>
        <w:t>mail</w:t>
      </w:r>
      <w:r w:rsidRPr="00FC6A12">
        <w:t xml:space="preserve">: ______________________), по факсу: ________________, нарочным или почтовым отправлением. </w:t>
      </w:r>
    </w:p>
    <w:p w:rsidR="00BE76BE" w:rsidRPr="00FC6A12" w:rsidRDefault="00BE76BE" w:rsidP="00BE76BE">
      <w:pPr>
        <w:suppressAutoHyphens w:val="0"/>
        <w:autoSpaceDE w:val="0"/>
        <w:adjustRightInd w:val="0"/>
        <w:ind w:firstLine="540"/>
        <w:jc w:val="both"/>
      </w:pPr>
      <w:r w:rsidRPr="00FC6A12">
        <w:t>О согласовании Заявки Арендодатель уведомляет Арендатора в письменном виде посредством электронной почты (</w:t>
      </w:r>
      <w:r w:rsidRPr="00FC6A12">
        <w:rPr>
          <w:lang w:val="en-US"/>
        </w:rPr>
        <w:t>e</w:t>
      </w:r>
      <w:r w:rsidRPr="00FC6A12">
        <w:t>-</w:t>
      </w:r>
      <w:r w:rsidRPr="00FC6A12">
        <w:rPr>
          <w:lang w:val="en-US"/>
        </w:rPr>
        <w:t>mail</w:t>
      </w:r>
      <w:r w:rsidRPr="00FC6A12">
        <w:t xml:space="preserve">: </w:t>
      </w:r>
      <w:proofErr w:type="spellStart"/>
      <w:r w:rsidRPr="008639B7">
        <w:t>___________@trcont.ru</w:t>
      </w:r>
      <w:proofErr w:type="spellEnd"/>
      <w:r w:rsidRPr="00FC6A12">
        <w:t xml:space="preserve">), по факсу: ________________, нарочным или почтовым отправлением. </w:t>
      </w:r>
    </w:p>
    <w:p w:rsidR="00BE76BE" w:rsidRPr="00FC6A12" w:rsidRDefault="00BE76BE" w:rsidP="00BE76BE">
      <w:pPr>
        <w:suppressAutoHyphens w:val="0"/>
        <w:autoSpaceDE w:val="0"/>
        <w:adjustRightInd w:val="0"/>
        <w:ind w:firstLine="540"/>
        <w:jc w:val="both"/>
      </w:pPr>
      <w:r w:rsidRPr="00FC6A12">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BE76BE" w:rsidRPr="00D15467" w:rsidRDefault="00BE76BE" w:rsidP="00BE76B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площадку/порт,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BE76BE" w:rsidRPr="007E7DAC" w:rsidRDefault="00BE76BE" w:rsidP="00BE76BE">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пункте 3.1.4 Договора.</w:t>
      </w:r>
    </w:p>
    <w:p w:rsidR="00BE76BE" w:rsidRPr="006369AA" w:rsidRDefault="00BE76BE" w:rsidP="00BE76B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E76BE" w:rsidRPr="00586B09" w:rsidRDefault="00BE76BE" w:rsidP="00BE76BE">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E76BE" w:rsidRPr="00B423A2" w:rsidRDefault="00BE76BE" w:rsidP="00BE76BE">
      <w:pPr>
        <w:autoSpaceDE w:val="0"/>
        <w:autoSpaceDN w:val="0"/>
        <w:adjustRightInd w:val="0"/>
        <w:ind w:firstLine="567"/>
        <w:jc w:val="both"/>
      </w:pPr>
    </w:p>
    <w:p w:rsidR="00BE76BE" w:rsidRPr="00520031" w:rsidRDefault="00BE76BE" w:rsidP="00BE76BE">
      <w:pPr>
        <w:autoSpaceDE w:val="0"/>
        <w:autoSpaceDN w:val="0"/>
        <w:adjustRightInd w:val="0"/>
        <w:jc w:val="center"/>
        <w:rPr>
          <w:b/>
        </w:rPr>
      </w:pPr>
      <w:r>
        <w:rPr>
          <w:b/>
        </w:rPr>
        <w:t>3. ПРАВА И ОБЯЗАННОСТИ СТОРОН</w:t>
      </w:r>
    </w:p>
    <w:p w:rsidR="00BE76BE" w:rsidRPr="00520031" w:rsidRDefault="00BE76BE" w:rsidP="00BE76BE">
      <w:pPr>
        <w:autoSpaceDE w:val="0"/>
        <w:autoSpaceDN w:val="0"/>
        <w:adjustRightInd w:val="0"/>
        <w:ind w:firstLine="540"/>
        <w:jc w:val="both"/>
      </w:pPr>
    </w:p>
    <w:p w:rsidR="00BE76BE" w:rsidRDefault="00BE76BE" w:rsidP="00BE76BE">
      <w:pPr>
        <w:autoSpaceDE w:val="0"/>
        <w:autoSpaceDN w:val="0"/>
        <w:adjustRightInd w:val="0"/>
        <w:ind w:firstLine="540"/>
        <w:jc w:val="both"/>
      </w:pPr>
      <w:r>
        <w:t>3.1. Арендодатель обязан:</w:t>
      </w:r>
    </w:p>
    <w:p w:rsidR="00BE76BE" w:rsidRPr="000662AF" w:rsidRDefault="00BE76BE" w:rsidP="00126AF8">
      <w:pPr>
        <w:suppressAutoHyphens w:val="0"/>
        <w:autoSpaceDE w:val="0"/>
        <w:adjustRightInd w:val="0"/>
        <w:ind w:firstLine="540"/>
        <w:jc w:val="both"/>
      </w:pPr>
      <w:r>
        <w:t xml:space="preserve">3.1.1. </w:t>
      </w:r>
      <w:r w:rsidRPr="00FC6A12">
        <w:t xml:space="preserve">принимать от Арендатора Заявки и осуществлять их согласование не </w:t>
      </w:r>
      <w:r w:rsidRPr="00B81083">
        <w:t>позднее 16-00 дня, предшествующего дню предоставления Транспортного средства;</w:t>
      </w:r>
    </w:p>
    <w:p w:rsidR="00BE76BE" w:rsidRPr="00520031" w:rsidRDefault="00BE76BE" w:rsidP="00BE76BE">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BE76BE" w:rsidRDefault="00BE76BE" w:rsidP="00BE76BE">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E76BE" w:rsidRPr="00520031" w:rsidRDefault="00BE76BE" w:rsidP="00BE76BE">
      <w:pPr>
        <w:autoSpaceDE w:val="0"/>
        <w:autoSpaceDN w:val="0"/>
        <w:adjustRightInd w:val="0"/>
        <w:ind w:firstLine="540"/>
        <w:jc w:val="both"/>
      </w:pPr>
      <w:r>
        <w:lastRenderedPageBreak/>
        <w:t>Коммерческую пригодность предоставляемых Транспортных средств определяет Арендодатель;</w:t>
      </w:r>
    </w:p>
    <w:p w:rsidR="00BE76BE" w:rsidRPr="00520031" w:rsidRDefault="00BE76BE" w:rsidP="00BE76BE">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E76BE" w:rsidRPr="00504177" w:rsidRDefault="00BE76BE" w:rsidP="00BE76BE">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E76BE" w:rsidRPr="00520031" w:rsidRDefault="00BE76BE" w:rsidP="00BE76BE">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E76BE" w:rsidRPr="00520031" w:rsidRDefault="00BE76BE" w:rsidP="00BE76BE">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E76BE" w:rsidRPr="00520031" w:rsidRDefault="00BE76BE" w:rsidP="00BE76BE">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E76BE" w:rsidRPr="00520031" w:rsidRDefault="00BE76BE" w:rsidP="00BE76BE">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E76BE" w:rsidRPr="00520031" w:rsidRDefault="00BE76BE" w:rsidP="00BE76BE">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BE76BE" w:rsidRPr="00520031" w:rsidRDefault="00BE76BE" w:rsidP="00BE76BE">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BE76BE" w:rsidRDefault="00BE76BE" w:rsidP="00BE76BE">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E76BE" w:rsidRPr="00520031" w:rsidRDefault="00BE76BE" w:rsidP="00BE76BE">
      <w:pPr>
        <w:autoSpaceDE w:val="0"/>
        <w:autoSpaceDN w:val="0"/>
        <w:adjustRightInd w:val="0"/>
        <w:ind w:firstLine="540"/>
        <w:jc w:val="both"/>
      </w:pPr>
      <w:r>
        <w:t>3.1.12. обеспечить исполнение силами экипажа выполнение сопутствующих услуг:</w:t>
      </w:r>
    </w:p>
    <w:p w:rsidR="00BE76BE" w:rsidRDefault="00BE76BE" w:rsidP="00BE76BE">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E76BE" w:rsidRDefault="00BE76BE" w:rsidP="00BE76B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E76BE" w:rsidRPr="00520031" w:rsidRDefault="00BE76BE" w:rsidP="00BE76BE">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E76BE" w:rsidRPr="00520031" w:rsidRDefault="00BE76BE" w:rsidP="00BE76BE">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E76BE" w:rsidRPr="00520031" w:rsidRDefault="00BE76BE" w:rsidP="00BE76BE">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E76BE" w:rsidRPr="00520031" w:rsidRDefault="00BE76BE" w:rsidP="00BE76BE">
      <w:pPr>
        <w:autoSpaceDE w:val="0"/>
        <w:autoSpaceDN w:val="0"/>
        <w:adjustRightInd w:val="0"/>
        <w:ind w:firstLine="540"/>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E76BE" w:rsidRPr="00520031" w:rsidRDefault="00BE76BE" w:rsidP="00BE76BE">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E76BE" w:rsidRPr="00520031" w:rsidRDefault="00BE76BE" w:rsidP="00BE76BE">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E76BE" w:rsidRPr="00520031" w:rsidRDefault="00BE76BE" w:rsidP="00BE76BE">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E76BE" w:rsidRPr="00520031" w:rsidRDefault="00BE76BE" w:rsidP="00BE76BE">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E76BE" w:rsidRPr="00520031" w:rsidRDefault="00BE76BE" w:rsidP="00BE76BE">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E76BE" w:rsidRPr="00520031" w:rsidRDefault="00BE76BE" w:rsidP="00BE76BE">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E76BE" w:rsidRDefault="00BE76BE" w:rsidP="00BE76BE">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E76BE" w:rsidRDefault="00BE76BE" w:rsidP="00BE76BE">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5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6 к Договору, с итоговой суммой за отчетный период, а также Отчет Арендодателя составленный в электронном виде по форме Приложения № 9 к Договору;</w:t>
      </w:r>
    </w:p>
    <w:p w:rsidR="00BE76BE" w:rsidRDefault="00BE76BE" w:rsidP="00BE76BE">
      <w:pPr>
        <w:autoSpaceDE w:val="0"/>
        <w:autoSpaceDN w:val="0"/>
        <w:adjustRightInd w:val="0"/>
        <w:ind w:firstLine="540"/>
        <w:jc w:val="both"/>
      </w:pPr>
      <w:r>
        <w:t xml:space="preserve">3.1.14.  обеспечить и гарантировать наличие у членов экипажа (водителей): </w:t>
      </w:r>
    </w:p>
    <w:p w:rsidR="00BE76BE" w:rsidRDefault="00BE76BE" w:rsidP="00BE76B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E76BE" w:rsidRDefault="00BE76BE" w:rsidP="00BE76B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E76BE" w:rsidRDefault="00BE76BE" w:rsidP="00BE76BE">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BE76BE" w:rsidRDefault="00BE76BE" w:rsidP="00BE76BE">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BE76BE" w:rsidRDefault="00BE76BE" w:rsidP="00BE76BE">
      <w:pPr>
        <w:autoSpaceDE w:val="0"/>
        <w:autoSpaceDN w:val="0"/>
        <w:adjustRightInd w:val="0"/>
        <w:ind w:firstLine="540"/>
        <w:jc w:val="both"/>
      </w:pPr>
      <w:r>
        <w:t>знаний Правил безопасности при нахождении на терминале Арендатора;</w:t>
      </w:r>
    </w:p>
    <w:p w:rsidR="00BE76BE" w:rsidRDefault="00BE76BE" w:rsidP="00BE76BE">
      <w:pPr>
        <w:autoSpaceDE w:val="0"/>
        <w:autoSpaceDN w:val="0"/>
        <w:adjustRightInd w:val="0"/>
        <w:ind w:firstLine="540"/>
        <w:jc w:val="both"/>
      </w:pPr>
      <w:r>
        <w:t xml:space="preserve">3.1.15. обеспечить исполнение сроков, указанных в Заявке; </w:t>
      </w:r>
    </w:p>
    <w:p w:rsidR="00BE76BE" w:rsidRPr="004C50DC" w:rsidRDefault="00BE76BE" w:rsidP="00BE76BE">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BE76BE" w:rsidRPr="00520031" w:rsidRDefault="00BE76BE" w:rsidP="00BE76BE">
      <w:pPr>
        <w:autoSpaceDE w:val="0"/>
        <w:autoSpaceDN w:val="0"/>
        <w:adjustRightInd w:val="0"/>
        <w:ind w:firstLine="540"/>
        <w:jc w:val="both"/>
      </w:pPr>
      <w:r>
        <w:lastRenderedPageBreak/>
        <w:t xml:space="preserve">3.2. Арендодатель имеет право: </w:t>
      </w:r>
    </w:p>
    <w:p w:rsidR="00BE76BE" w:rsidRPr="00520031" w:rsidRDefault="00BE76BE" w:rsidP="00BE76B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E76BE" w:rsidRDefault="00BE76BE" w:rsidP="00BE76BE">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BE76BE" w:rsidRPr="007B5026" w:rsidRDefault="00BE76BE" w:rsidP="00BE76B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E76BE" w:rsidRPr="00520031" w:rsidRDefault="00BE76BE" w:rsidP="00BE76B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E76BE" w:rsidRPr="00520031" w:rsidRDefault="00BE76BE" w:rsidP="00BE76BE">
      <w:pPr>
        <w:autoSpaceDE w:val="0"/>
        <w:autoSpaceDN w:val="0"/>
        <w:adjustRightInd w:val="0"/>
        <w:ind w:firstLine="540"/>
        <w:jc w:val="both"/>
      </w:pPr>
      <w:r>
        <w:t>3.3. Арендатор обязан:</w:t>
      </w:r>
    </w:p>
    <w:p w:rsidR="00BE76BE" w:rsidRPr="008B1C03" w:rsidRDefault="00BE76BE" w:rsidP="00BE76B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E76BE" w:rsidRPr="008B1C03" w:rsidRDefault="00BE76BE" w:rsidP="00BE76B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E76BE" w:rsidRPr="008B1C03" w:rsidRDefault="00BE76BE" w:rsidP="00BE76B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E76BE" w:rsidRDefault="00BE76BE" w:rsidP="00BE76BE">
      <w:pPr>
        <w:autoSpaceDE w:val="0"/>
        <w:autoSpaceDN w:val="0"/>
        <w:adjustRightInd w:val="0"/>
        <w:ind w:firstLine="540"/>
        <w:jc w:val="both"/>
      </w:pPr>
      <w:r>
        <w:t>3.3.4. вносить арендную плату в размере, сроки и порядке, предусмотренными Договором;</w:t>
      </w:r>
    </w:p>
    <w:p w:rsidR="00BE76BE" w:rsidRPr="00572431" w:rsidRDefault="00BE76BE" w:rsidP="00BE76BE">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E76BE" w:rsidRPr="00572431" w:rsidRDefault="00BE76BE" w:rsidP="00BE76BE">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E76BE" w:rsidRPr="00572431" w:rsidRDefault="00BE76BE" w:rsidP="00BE76BE">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BE76BE" w:rsidRPr="00572431" w:rsidRDefault="00BE76BE" w:rsidP="00BE76BE">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E76BE" w:rsidRPr="00572431" w:rsidRDefault="00BE76BE" w:rsidP="00BE76BE">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E76BE" w:rsidRPr="00572431" w:rsidRDefault="00BE76BE" w:rsidP="00BE76BE">
      <w:pPr>
        <w:autoSpaceDE w:val="0"/>
        <w:autoSpaceDN w:val="0"/>
        <w:adjustRightInd w:val="0"/>
        <w:rPr>
          <w:b/>
        </w:rPr>
      </w:pPr>
      <w:r>
        <w:rPr>
          <w:b/>
        </w:rPr>
        <w:t xml:space="preserve">        </w:t>
      </w:r>
    </w:p>
    <w:p w:rsidR="00BE76BE" w:rsidRPr="00520031" w:rsidRDefault="00BE76BE" w:rsidP="00BE76BE">
      <w:pPr>
        <w:autoSpaceDE w:val="0"/>
        <w:autoSpaceDN w:val="0"/>
        <w:adjustRightInd w:val="0"/>
        <w:jc w:val="center"/>
        <w:rPr>
          <w:b/>
        </w:rPr>
      </w:pPr>
      <w:r>
        <w:rPr>
          <w:b/>
        </w:rPr>
        <w:t>4. ПОРЯДОК РАСЧЕТОВ</w:t>
      </w:r>
    </w:p>
    <w:p w:rsidR="00BE76BE" w:rsidRPr="00520031" w:rsidRDefault="00BE76BE" w:rsidP="00BE76BE">
      <w:pPr>
        <w:shd w:val="clear" w:color="auto" w:fill="FFFFFF"/>
        <w:ind w:firstLine="709"/>
        <w:jc w:val="both"/>
      </w:pPr>
    </w:p>
    <w:p w:rsidR="00BE76BE" w:rsidRPr="00C16E5B" w:rsidRDefault="00BE76BE" w:rsidP="00BE76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C16E5B">
        <w:rPr>
          <w:rFonts w:ascii="Times New Roman" w:hAnsi="Times New Roman" w:cs="Times New Roman"/>
          <w:sz w:val="24"/>
          <w:szCs w:val="24"/>
        </w:rPr>
        <w:t xml:space="preserve">Арендная плата рассчитывается по ставкам, согласованным Сторонами в Приложении № </w:t>
      </w:r>
      <w:r>
        <w:rPr>
          <w:rFonts w:ascii="Times New Roman" w:hAnsi="Times New Roman" w:cs="Times New Roman"/>
          <w:sz w:val="24"/>
          <w:szCs w:val="24"/>
        </w:rPr>
        <w:t>7</w:t>
      </w:r>
      <w:r w:rsidRPr="00C16E5B">
        <w:rPr>
          <w:rFonts w:ascii="Times New Roman" w:hAnsi="Times New Roman" w:cs="Times New Roman"/>
          <w:sz w:val="24"/>
          <w:szCs w:val="24"/>
        </w:rPr>
        <w:t>. Расчет арендной платы осуществляется исходя из маршрута перевозки, определенного в Акте приема-передачи транспортного средства с экипажем из/в аренду.</w:t>
      </w:r>
    </w:p>
    <w:p w:rsidR="00BE76BE" w:rsidRPr="00820551" w:rsidRDefault="00BE76BE" w:rsidP="00BE76BE">
      <w:pPr>
        <w:pStyle w:val="ConsPlusNonformat"/>
        <w:jc w:val="both"/>
        <w:rPr>
          <w:rFonts w:ascii="Times New Roman" w:hAnsi="Times New Roman" w:cs="Times New Roman"/>
          <w:sz w:val="24"/>
          <w:szCs w:val="24"/>
        </w:rPr>
      </w:pPr>
      <w:r w:rsidRPr="00C16E5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r>
        <w:rPr>
          <w:rFonts w:ascii="Times New Roman" w:hAnsi="Times New Roman" w:cs="Times New Roman"/>
          <w:sz w:val="24"/>
          <w:szCs w:val="24"/>
        </w:rPr>
        <w:t>.</w:t>
      </w:r>
    </w:p>
    <w:p w:rsidR="00BE76BE" w:rsidRPr="00126AF8" w:rsidRDefault="006A400D" w:rsidP="00636F1E">
      <w:pPr>
        <w:pStyle w:val="ConsPlusNonformat"/>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E76BE">
        <w:rPr>
          <w:rFonts w:ascii="Times New Roman" w:hAnsi="Times New Roman" w:cs="Times New Roman"/>
          <w:sz w:val="24"/>
          <w:szCs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w:t>
      </w:r>
      <w:r>
        <w:rPr>
          <w:color w:val="000000"/>
          <w:shd w:val="clear" w:color="auto" w:fill="FFFFFF"/>
        </w:rPr>
        <w:t> </w:t>
      </w:r>
      <w:r w:rsidRPr="006A400D">
        <w:rPr>
          <w:rFonts w:ascii="Times New Roman" w:hAnsi="Times New Roman" w:cs="Times New Roman"/>
          <w:color w:val="000000"/>
          <w:sz w:val="24"/>
          <w:szCs w:val="24"/>
          <w:shd w:val="clear" w:color="auto" w:fill="FFFFFF"/>
        </w:rPr>
        <w:t xml:space="preserve">12 (двенадцать) месяцев с даты </w:t>
      </w:r>
      <w:r w:rsidR="00DC5D09">
        <w:rPr>
          <w:rFonts w:ascii="Times New Roman" w:hAnsi="Times New Roman" w:cs="Times New Roman"/>
          <w:color w:val="000000"/>
          <w:sz w:val="24"/>
          <w:szCs w:val="24"/>
          <w:shd w:val="clear" w:color="auto" w:fill="FFFFFF"/>
        </w:rPr>
        <w:t>заключения</w:t>
      </w:r>
      <w:r w:rsidRPr="006A400D">
        <w:rPr>
          <w:rFonts w:ascii="Times New Roman" w:hAnsi="Times New Roman" w:cs="Times New Roman"/>
          <w:color w:val="000000"/>
          <w:sz w:val="24"/>
          <w:szCs w:val="24"/>
          <w:shd w:val="clear" w:color="auto" w:fill="FFFFFF"/>
        </w:rPr>
        <w:t xml:space="preserve"> договора  и увеличена не более чем на 10% в год</w:t>
      </w:r>
      <w:r w:rsidR="00636F1E">
        <w:rPr>
          <w:rFonts w:ascii="Times New Roman" w:hAnsi="Times New Roman" w:cs="Times New Roman"/>
          <w:color w:val="000000"/>
          <w:sz w:val="24"/>
          <w:szCs w:val="24"/>
          <w:shd w:val="clear" w:color="auto" w:fill="FFFFFF"/>
        </w:rPr>
        <w:t>.</w:t>
      </w:r>
    </w:p>
    <w:p w:rsidR="00BE76BE" w:rsidRPr="00126AF8" w:rsidRDefault="00BE76BE" w:rsidP="00126AF8">
      <w:pPr>
        <w:pStyle w:val="ConsPlusNonformat"/>
        <w:tabs>
          <w:tab w:val="left" w:pos="567"/>
        </w:tabs>
        <w:jc w:val="both"/>
        <w:rPr>
          <w:rFonts w:ascii="Times New Roman" w:hAnsi="Times New Roman" w:cs="Times New Roman"/>
          <w:sz w:val="24"/>
          <w:szCs w:val="24"/>
        </w:rPr>
      </w:pPr>
      <w:r w:rsidRPr="00126AF8">
        <w:rPr>
          <w:rFonts w:ascii="Times New Roman" w:hAnsi="Times New Roman" w:cs="Times New Roman"/>
          <w:sz w:val="24"/>
          <w:szCs w:val="24"/>
        </w:rPr>
        <w:lastRenderedPageBreak/>
        <w:t xml:space="preserve">         4.2. Уменьшение арендной платы возможно в любой момент действия договора по взаимному согласию сторон.       </w:t>
      </w:r>
    </w:p>
    <w:p w:rsidR="00BE76BE" w:rsidRPr="00126AF8" w:rsidRDefault="00BE76BE" w:rsidP="00BE76BE">
      <w:pPr>
        <w:tabs>
          <w:tab w:val="left" w:pos="709"/>
        </w:tabs>
        <w:ind w:firstLine="708"/>
        <w:jc w:val="both"/>
        <w:rPr>
          <w:color w:val="E36C0A" w:themeColor="accent6" w:themeShade="BF"/>
        </w:rPr>
      </w:pPr>
      <w:r w:rsidRPr="00126AF8">
        <w:t xml:space="preserve">4.3.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BE76BE" w:rsidRPr="00572431" w:rsidRDefault="00BE76BE" w:rsidP="00BE76BE">
      <w:pPr>
        <w:jc w:val="both"/>
      </w:pPr>
      <w:r w:rsidRPr="00126AF8">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E76BE" w:rsidRDefault="00BE76BE" w:rsidP="00BE76BE">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BE76BE" w:rsidRPr="00DB7791" w:rsidRDefault="00BE76BE" w:rsidP="00BE76BE">
      <w:pPr>
        <w:ind w:firstLine="708"/>
        <w:jc w:val="both"/>
        <w:rPr>
          <w:rFonts w:eastAsia="MS Mincho"/>
          <w:bCs/>
          <w:szCs w:val="28"/>
        </w:rPr>
      </w:pPr>
      <w:r w:rsidRPr="00DB7791">
        <w:t>4.5.</w:t>
      </w:r>
      <w:r w:rsidRPr="00DB7791">
        <w:rPr>
          <w:rFonts w:eastAsia="MS Mincho"/>
          <w:bCs/>
          <w:szCs w:val="28"/>
        </w:rPr>
        <w:t xml:space="preserve"> Сумма НДС и условия начисления определяются в соответствии с законодательством Российской Федерации.</w:t>
      </w:r>
    </w:p>
    <w:p w:rsidR="00BE76BE" w:rsidRPr="00572431" w:rsidRDefault="00BE76BE" w:rsidP="00BE76BE">
      <w:pPr>
        <w:shd w:val="clear" w:color="auto" w:fill="FFFFFF"/>
        <w:jc w:val="both"/>
        <w:rPr>
          <w:b/>
        </w:rPr>
      </w:pPr>
    </w:p>
    <w:p w:rsidR="00BE76BE" w:rsidRPr="00572431" w:rsidRDefault="00BE76BE" w:rsidP="00BE76B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E76BE" w:rsidRPr="00520031" w:rsidRDefault="00BE76BE" w:rsidP="00BE76BE">
      <w:pPr>
        <w:pStyle w:val="ConsPlusNonformat"/>
        <w:ind w:firstLine="709"/>
        <w:jc w:val="center"/>
        <w:rPr>
          <w:rFonts w:ascii="Times New Roman" w:hAnsi="Times New Roman" w:cs="Times New Roman"/>
          <w:sz w:val="24"/>
          <w:szCs w:val="24"/>
        </w:rPr>
      </w:pPr>
    </w:p>
    <w:p w:rsidR="00BE76BE" w:rsidRPr="00520031" w:rsidRDefault="00BE76BE" w:rsidP="00BE76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w:t>
      </w:r>
      <w:r w:rsidR="00DC7145">
        <w:rPr>
          <w:rFonts w:ascii="Times New Roman" w:hAnsi="Times New Roman" w:cs="Times New Roman"/>
          <w:sz w:val="24"/>
          <w:szCs w:val="24"/>
        </w:rPr>
        <w:t xml:space="preserve">«01» января 2020г. </w:t>
      </w:r>
      <w:r>
        <w:rPr>
          <w:rFonts w:ascii="Times New Roman" w:hAnsi="Times New Roman" w:cs="Times New Roman"/>
          <w:sz w:val="24"/>
          <w:szCs w:val="24"/>
        </w:rPr>
        <w:t>и действует до «</w:t>
      </w:r>
      <w:r w:rsidR="009C3B7D">
        <w:rPr>
          <w:rFonts w:ascii="Times New Roman" w:hAnsi="Times New Roman" w:cs="Times New Roman"/>
          <w:sz w:val="24"/>
          <w:szCs w:val="24"/>
        </w:rPr>
        <w:t>31</w:t>
      </w:r>
      <w:r>
        <w:rPr>
          <w:rFonts w:ascii="Times New Roman" w:hAnsi="Times New Roman" w:cs="Times New Roman"/>
          <w:sz w:val="24"/>
          <w:szCs w:val="24"/>
        </w:rPr>
        <w:t>»</w:t>
      </w:r>
      <w:r w:rsidR="009C3B7D">
        <w:rPr>
          <w:rFonts w:ascii="Times New Roman" w:hAnsi="Times New Roman" w:cs="Times New Roman"/>
          <w:sz w:val="24"/>
          <w:szCs w:val="24"/>
        </w:rPr>
        <w:t>декабря</w:t>
      </w:r>
      <w:r>
        <w:rPr>
          <w:rFonts w:ascii="Times New Roman" w:hAnsi="Times New Roman" w:cs="Times New Roman"/>
          <w:sz w:val="24"/>
          <w:szCs w:val="24"/>
        </w:rPr>
        <w:t xml:space="preserve"> 20</w:t>
      </w:r>
      <w:r w:rsidR="009C3B7D">
        <w:rPr>
          <w:rFonts w:ascii="Times New Roman" w:hAnsi="Times New Roman" w:cs="Times New Roman"/>
          <w:sz w:val="24"/>
          <w:szCs w:val="24"/>
        </w:rPr>
        <w:t>22</w:t>
      </w:r>
      <w:r>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BE76BE" w:rsidRDefault="00BE76BE" w:rsidP="00BE76B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E76BE" w:rsidRPr="00520031" w:rsidRDefault="00BE76BE" w:rsidP="00BE76BE">
      <w:pPr>
        <w:pStyle w:val="ConsPlusNonformat"/>
        <w:ind w:firstLine="709"/>
        <w:jc w:val="both"/>
        <w:rPr>
          <w:rFonts w:ascii="Times New Roman" w:hAnsi="Times New Roman" w:cs="Times New Roman"/>
          <w:sz w:val="24"/>
          <w:szCs w:val="24"/>
        </w:rPr>
      </w:pPr>
    </w:p>
    <w:p w:rsidR="00BE76BE" w:rsidRPr="00520031" w:rsidRDefault="00BE76BE" w:rsidP="00BE76B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E76BE" w:rsidRDefault="00BE76BE" w:rsidP="00BE76BE">
      <w:pPr>
        <w:pStyle w:val="ConsPlusNonformat"/>
        <w:ind w:firstLine="709"/>
        <w:jc w:val="both"/>
        <w:rPr>
          <w:rFonts w:ascii="Times New Roman" w:hAnsi="Times New Roman" w:cs="Times New Roman"/>
          <w:sz w:val="24"/>
          <w:szCs w:val="24"/>
        </w:rPr>
      </w:pPr>
    </w:p>
    <w:p w:rsidR="00BE76BE" w:rsidRPr="00520031" w:rsidRDefault="00BE76BE" w:rsidP="00BE76BE">
      <w:pPr>
        <w:pStyle w:val="ConsPlusNonformat"/>
        <w:ind w:firstLine="709"/>
        <w:jc w:val="both"/>
        <w:rPr>
          <w:rFonts w:ascii="Times New Roman" w:hAnsi="Times New Roman" w:cs="Times New Roman"/>
          <w:sz w:val="24"/>
          <w:szCs w:val="24"/>
        </w:rPr>
      </w:pPr>
    </w:p>
    <w:p w:rsidR="00BE76BE" w:rsidRPr="00520031" w:rsidRDefault="00BE76BE" w:rsidP="00BE76BE">
      <w:pPr>
        <w:pStyle w:val="1f8"/>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76BE" w:rsidRPr="00520031" w:rsidRDefault="00BE76BE" w:rsidP="00BE76BE">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E76BE" w:rsidRPr="00520031" w:rsidRDefault="00BE76BE" w:rsidP="00BE76BE">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E76BE" w:rsidRDefault="00BE76BE" w:rsidP="00BE76BE">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BE76BE" w:rsidRDefault="00BE76BE" w:rsidP="00BE76BE">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E76BE" w:rsidRPr="0039169B" w:rsidRDefault="00BE76BE" w:rsidP="00BE76B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6"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E76BE" w:rsidRPr="0039169B" w:rsidRDefault="00BE76BE" w:rsidP="00BE76BE">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 w:name="OLE_LINK1"/>
      <w:bookmarkStart w:id="4"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r>
        <w:rPr>
          <w:rFonts w:ascii="Times New Roman" w:hAnsi="Times New Roman"/>
          <w:sz w:val="24"/>
          <w:szCs w:val="24"/>
        </w:rPr>
        <w:t>.</w:t>
      </w:r>
    </w:p>
    <w:p w:rsidR="00BE76BE" w:rsidRPr="0039169B" w:rsidRDefault="00BE76BE" w:rsidP="00BE76BE">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E76BE" w:rsidRPr="0039169B" w:rsidRDefault="00BE76BE" w:rsidP="00BE76BE">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E76BE" w:rsidRPr="0039169B" w:rsidRDefault="00BE76BE" w:rsidP="00BE76BE">
      <w:pPr>
        <w:pStyle w:val="aff8"/>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E76BE" w:rsidRPr="0039169B" w:rsidRDefault="00BE76BE" w:rsidP="00BE76BE">
      <w:pPr>
        <w:pStyle w:val="aff8"/>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E76BE" w:rsidRDefault="00BE76BE" w:rsidP="00BE76BE">
      <w:pPr>
        <w:pStyle w:val="aff8"/>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BE76BE" w:rsidRPr="00820551" w:rsidRDefault="00BE76BE" w:rsidP="00BE76BE">
      <w:pPr>
        <w:pStyle w:val="aff8"/>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E76BE" w:rsidRPr="00820551" w:rsidRDefault="00BE76BE" w:rsidP="00BE76BE">
      <w:pPr>
        <w:pStyle w:val="aff8"/>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E76BE" w:rsidRPr="00820551" w:rsidRDefault="00BE76BE" w:rsidP="00BE76BE">
      <w:pPr>
        <w:pStyle w:val="aff8"/>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E76BE" w:rsidRDefault="00BE76BE" w:rsidP="00BE76BE">
      <w:pPr>
        <w:pStyle w:val="aff8"/>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E76BE" w:rsidRDefault="00BE76BE" w:rsidP="00BE76BE">
      <w:pPr>
        <w:pStyle w:val="aff8"/>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w:t>
      </w:r>
      <w:r>
        <w:rPr>
          <w:sz w:val="24"/>
          <w:szCs w:val="24"/>
        </w:rPr>
        <w:lastRenderedPageBreak/>
        <w:t>уплатить штраф в размере 5000 (пять тысяч) рублей за каждое нарушение.</w:t>
      </w:r>
    </w:p>
    <w:p w:rsidR="00BE76BE" w:rsidRPr="00D364BA" w:rsidRDefault="00BE76BE" w:rsidP="00BE76BE">
      <w:pPr>
        <w:pStyle w:val="aff8"/>
        <w:tabs>
          <w:tab w:val="left" w:pos="567"/>
          <w:tab w:val="left" w:pos="709"/>
        </w:tabs>
        <w:ind w:firstLine="567"/>
        <w:jc w:val="both"/>
        <w:rPr>
          <w:sz w:val="24"/>
          <w:szCs w:val="24"/>
        </w:rPr>
      </w:pPr>
      <w:r>
        <w:rPr>
          <w:sz w:val="24"/>
          <w:szCs w:val="24"/>
        </w:rPr>
        <w:t>6.17</w:t>
      </w:r>
      <w:r w:rsidRPr="00052C6F">
        <w:rPr>
          <w:sz w:val="24"/>
          <w:szCs w:val="24"/>
        </w:rPr>
        <w:t xml:space="preserve">. В случае несогласования Заявки в установленный в п. 2.1. Договора срок, Арендодатель уплачивает штраф в размере 5 000,00 руб. за каждую </w:t>
      </w:r>
      <w:proofErr w:type="spellStart"/>
      <w:r w:rsidRPr="00052C6F">
        <w:rPr>
          <w:sz w:val="24"/>
          <w:szCs w:val="24"/>
        </w:rPr>
        <w:t>невовремя</w:t>
      </w:r>
      <w:proofErr w:type="spellEnd"/>
      <w:r w:rsidRPr="00052C6F">
        <w:rPr>
          <w:sz w:val="24"/>
          <w:szCs w:val="24"/>
        </w:rPr>
        <w:t xml:space="preserve"> несогласованную Заявку, а в случае отказа от выполнения заявки уплачивает штраф в размере стоимости рейса по данной заявке. Отсутствие согласования заявки в срок до 18.00 дня, предшествующего дню предоставления Транспортного средства, приравнивается к отказу от выполнения заявки.</w:t>
      </w:r>
    </w:p>
    <w:p w:rsidR="00BE76BE" w:rsidRDefault="00BE76BE" w:rsidP="00BE76BE">
      <w:pPr>
        <w:pStyle w:val="aff8"/>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к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BE76BE" w:rsidRDefault="00BE76BE" w:rsidP="00BE76BE">
      <w:pPr>
        <w:pStyle w:val="aff8"/>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BE76BE" w:rsidRDefault="00BE76BE" w:rsidP="00BE76BE">
      <w:pPr>
        <w:pStyle w:val="aff8"/>
        <w:tabs>
          <w:tab w:val="left" w:pos="567"/>
          <w:tab w:val="left" w:pos="709"/>
        </w:tabs>
        <w:ind w:firstLine="567"/>
        <w:jc w:val="both"/>
        <w:rPr>
          <w:i/>
          <w:sz w:val="24"/>
          <w:szCs w:val="24"/>
        </w:rPr>
      </w:pPr>
    </w:p>
    <w:p w:rsidR="00BE76BE" w:rsidRDefault="00BE76BE" w:rsidP="00BE76BE">
      <w:pPr>
        <w:pStyle w:val="ConsPlusNonformat"/>
        <w:ind w:firstLine="709"/>
        <w:jc w:val="center"/>
        <w:rPr>
          <w:rFonts w:ascii="Times New Roman" w:hAnsi="Times New Roman" w:cs="Times New Roman"/>
          <w:b/>
          <w:sz w:val="24"/>
          <w:szCs w:val="24"/>
        </w:rPr>
      </w:pPr>
    </w:p>
    <w:p w:rsidR="00BE76BE" w:rsidRPr="00B52D60" w:rsidRDefault="00BE76BE" w:rsidP="00BE76B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E76BE" w:rsidRDefault="00BE76BE" w:rsidP="00BE76BE">
      <w:pPr>
        <w:pStyle w:val="ConsPlusNonformat"/>
        <w:ind w:firstLine="709"/>
        <w:jc w:val="center"/>
        <w:rPr>
          <w:rFonts w:ascii="Times New Roman" w:hAnsi="Times New Roman" w:cs="Times New Roman"/>
          <w:b/>
          <w:sz w:val="24"/>
          <w:szCs w:val="24"/>
        </w:rPr>
      </w:pPr>
    </w:p>
    <w:p w:rsidR="00BE76BE" w:rsidRDefault="00BE76BE" w:rsidP="00BE76BE">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BE76BE" w:rsidRPr="00520031" w:rsidRDefault="00BE76BE" w:rsidP="00BE76BE">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BE76BE" w:rsidRPr="00520031" w:rsidRDefault="00BE76BE" w:rsidP="00BE76BE">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E76BE" w:rsidRPr="00520031" w:rsidRDefault="00BE76BE" w:rsidP="00BE76BE">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E76BE" w:rsidRDefault="00BE76BE" w:rsidP="00BE76BE">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E76BE" w:rsidRPr="00520031" w:rsidRDefault="00BE76BE" w:rsidP="00BE76BE">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BE76BE" w:rsidRPr="00CF7A61" w:rsidRDefault="00BE76BE" w:rsidP="00BE76BE">
      <w:pPr>
        <w:pStyle w:val="ConsPlusNonformat"/>
        <w:ind w:firstLine="709"/>
        <w:jc w:val="both"/>
        <w:rPr>
          <w:rFonts w:ascii="Times New Roman" w:hAnsi="Times New Roman" w:cs="Times New Roman"/>
          <w:sz w:val="24"/>
          <w:szCs w:val="24"/>
        </w:rPr>
      </w:pPr>
    </w:p>
    <w:p w:rsidR="00BE76BE" w:rsidRPr="00CF7A61" w:rsidRDefault="00BE76BE" w:rsidP="00BE76BE">
      <w:pPr>
        <w:pStyle w:val="a4"/>
        <w:widowControl/>
        <w:numPr>
          <w:ilvl w:val="0"/>
          <w:numId w:val="25"/>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lastRenderedPageBreak/>
        <w:t>РАЗРЕШЕНИЕ СПОРОВ</w:t>
      </w:r>
    </w:p>
    <w:p w:rsidR="00BE76BE" w:rsidRPr="00045A7B" w:rsidRDefault="00BE76BE" w:rsidP="00BE76BE">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E76BE" w:rsidRPr="00C94051" w:rsidRDefault="00BE76BE" w:rsidP="00BE76BE">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E76BE" w:rsidRPr="00883BFF" w:rsidRDefault="00BE76BE" w:rsidP="00BE76BE">
      <w:pPr>
        <w:pStyle w:val="a4"/>
        <w:ind w:right="-5" w:firstLine="567"/>
        <w:jc w:val="both"/>
        <w:rPr>
          <w:rFonts w:ascii="Times New Roman" w:hAnsi="Times New Roman" w:cs="Times New Roman"/>
          <w:b w:val="0"/>
          <w:bCs w:val="0"/>
          <w:sz w:val="24"/>
          <w:szCs w:val="24"/>
        </w:rPr>
      </w:pPr>
      <w:r>
        <w:rPr>
          <w:rFonts w:ascii="Times New Roman" w:hAnsi="Times New Roman" w:cs="Times New Roman"/>
          <w:sz w:val="24"/>
          <w:szCs w:val="24"/>
        </w:rPr>
        <w:t>Срок рассмотрения претензии - три недели с даты ее получения.</w:t>
      </w:r>
    </w:p>
    <w:p w:rsidR="00BE76BE" w:rsidRPr="00883BFF" w:rsidRDefault="00BE76BE" w:rsidP="00BE76BE">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BE76BE" w:rsidRDefault="00BE76BE" w:rsidP="00BE76BE">
      <w:pPr>
        <w:ind w:right="-5"/>
        <w:jc w:val="center"/>
        <w:rPr>
          <w:b/>
          <w:sz w:val="22"/>
          <w:szCs w:val="22"/>
        </w:rPr>
      </w:pPr>
    </w:p>
    <w:p w:rsidR="00BE76BE" w:rsidRPr="00473DC2" w:rsidRDefault="00BE76BE" w:rsidP="00BE76BE">
      <w:pPr>
        <w:tabs>
          <w:tab w:val="left" w:pos="567"/>
          <w:tab w:val="left" w:pos="709"/>
        </w:tabs>
        <w:ind w:right="-5"/>
        <w:jc w:val="center"/>
        <w:rPr>
          <w:b/>
        </w:rPr>
      </w:pPr>
      <w:r>
        <w:rPr>
          <w:b/>
        </w:rPr>
        <w:t xml:space="preserve">9.  ИЗМЕНЕНИЕ И РАСТОРЖЕНИЕ ДОГОВОРА </w:t>
      </w:r>
    </w:p>
    <w:p w:rsidR="00BE76BE" w:rsidRDefault="00BE76BE" w:rsidP="00BE76BE">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E76BE" w:rsidRPr="006D58A5" w:rsidRDefault="00BE76BE" w:rsidP="00BE76BE">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
    <w:p w:rsidR="00BE76BE" w:rsidRPr="00553C77" w:rsidRDefault="00BE76BE" w:rsidP="00BE76BE">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BE76BE" w:rsidRPr="00553C77" w:rsidRDefault="00BE76BE" w:rsidP="00BE76BE">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E76BE" w:rsidRPr="00553C77" w:rsidRDefault="00BE76BE" w:rsidP="00BE76BE">
      <w:pPr>
        <w:ind w:left="180" w:right="-5" w:firstLine="387"/>
        <w:jc w:val="both"/>
      </w:pPr>
    </w:p>
    <w:p w:rsidR="00BE76BE" w:rsidRPr="00553C77" w:rsidRDefault="00BE76BE" w:rsidP="00BE76BE">
      <w:pPr>
        <w:autoSpaceDE w:val="0"/>
        <w:autoSpaceDN w:val="0"/>
        <w:spacing w:line="276" w:lineRule="auto"/>
        <w:ind w:firstLine="709"/>
        <w:jc w:val="center"/>
        <w:rPr>
          <w:b/>
        </w:rPr>
      </w:pPr>
      <w:r>
        <w:rPr>
          <w:b/>
        </w:rPr>
        <w:t>10. АНТИКОРРУПЦИОННАЯ ОГОВОРКА</w:t>
      </w:r>
    </w:p>
    <w:p w:rsidR="00BE76BE" w:rsidRPr="00553C77" w:rsidRDefault="00BE76BE" w:rsidP="00BE76BE">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E76BE" w:rsidRPr="00553C77" w:rsidRDefault="00BE76BE" w:rsidP="00BE76BE">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76BE" w:rsidRPr="00553C77" w:rsidRDefault="00BE76BE" w:rsidP="00BE76BE">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E76BE" w:rsidRPr="00553C77" w:rsidRDefault="00BE76BE" w:rsidP="00BE76BE">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E76BE" w:rsidRPr="00553C77" w:rsidRDefault="00BE76BE" w:rsidP="00BE76BE">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E76BE" w:rsidRPr="00553C77" w:rsidRDefault="00BE76BE" w:rsidP="00BE76BE">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E76BE" w:rsidRPr="00553C77" w:rsidRDefault="00BE76BE" w:rsidP="00BE76BE">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E76BE" w:rsidRPr="00A9640C" w:rsidRDefault="00BE76BE" w:rsidP="00BE76BE">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E76BE" w:rsidRDefault="00BE76BE" w:rsidP="00BE76BE">
      <w:pPr>
        <w:autoSpaceDE w:val="0"/>
        <w:autoSpaceDN w:val="0"/>
        <w:ind w:firstLine="709"/>
        <w:jc w:val="center"/>
        <w:rPr>
          <w:b/>
          <w:smallCaps/>
        </w:rPr>
      </w:pPr>
    </w:p>
    <w:p w:rsidR="00BE76BE" w:rsidRDefault="00BE76BE" w:rsidP="00BE76BE">
      <w:pPr>
        <w:numPr>
          <w:ilvl w:val="0"/>
          <w:numId w:val="26"/>
        </w:numPr>
        <w:suppressAutoHyphens w:val="0"/>
        <w:autoSpaceDE w:val="0"/>
        <w:autoSpaceDN w:val="0"/>
        <w:jc w:val="center"/>
        <w:rPr>
          <w:b/>
        </w:rPr>
      </w:pPr>
      <w:r>
        <w:rPr>
          <w:b/>
        </w:rPr>
        <w:t>ГАРАНТИИ И ЗАВЕРЕНИЯ АРЕНДОДАТЕЛЯ</w:t>
      </w:r>
    </w:p>
    <w:p w:rsidR="00BE76BE" w:rsidRPr="000E5C9B" w:rsidRDefault="00BE76BE" w:rsidP="00BE76BE">
      <w:pPr>
        <w:autoSpaceDE w:val="0"/>
        <w:autoSpaceDN w:val="0"/>
        <w:ind w:left="480"/>
        <w:rPr>
          <w:b/>
        </w:rPr>
      </w:pPr>
    </w:p>
    <w:p w:rsidR="00BE76BE" w:rsidRPr="000E5C9B" w:rsidRDefault="00BE76BE" w:rsidP="00BE76BE">
      <w:pPr>
        <w:pStyle w:val="ab"/>
        <w:numPr>
          <w:ilvl w:val="1"/>
          <w:numId w:val="26"/>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E76BE" w:rsidRPr="000E5C9B" w:rsidRDefault="00BE76BE" w:rsidP="00BE76BE">
      <w:pPr>
        <w:pStyle w:val="ab"/>
        <w:numPr>
          <w:ilvl w:val="2"/>
          <w:numId w:val="26"/>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E76BE" w:rsidRPr="000E5C9B" w:rsidRDefault="00BE76BE" w:rsidP="00BE76BE">
      <w:pPr>
        <w:pStyle w:val="ab"/>
        <w:numPr>
          <w:ilvl w:val="2"/>
          <w:numId w:val="26"/>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E76BE" w:rsidRPr="000E5C9B" w:rsidRDefault="00BE76BE" w:rsidP="00BE76BE">
      <w:pPr>
        <w:pStyle w:val="ab"/>
        <w:numPr>
          <w:ilvl w:val="2"/>
          <w:numId w:val="26"/>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E76BE" w:rsidRPr="000E5C9B" w:rsidRDefault="00BE76BE" w:rsidP="00BE76BE">
      <w:pPr>
        <w:pStyle w:val="ab"/>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E76BE" w:rsidRDefault="00BE76BE" w:rsidP="00BE76BE">
      <w:pPr>
        <w:pStyle w:val="ab"/>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E76BE" w:rsidRDefault="00BE76BE" w:rsidP="00BE76BE">
      <w:pPr>
        <w:pStyle w:val="ab"/>
        <w:spacing w:after="200"/>
        <w:jc w:val="both"/>
      </w:pPr>
    </w:p>
    <w:p w:rsidR="00BE76BE" w:rsidRPr="00520031" w:rsidRDefault="00BE76BE" w:rsidP="00BE76BE">
      <w:pPr>
        <w:pStyle w:val="1f8"/>
        <w:numPr>
          <w:ilvl w:val="0"/>
          <w:numId w:val="26"/>
        </w:numPr>
        <w:suppressAutoHyphens w:val="0"/>
        <w:spacing w:after="200"/>
        <w:ind w:right="-5"/>
        <w:contextualSpacing/>
        <w:jc w:val="center"/>
        <w:rPr>
          <w:b/>
        </w:rPr>
      </w:pPr>
      <w:r>
        <w:rPr>
          <w:b/>
        </w:rPr>
        <w:t>ПРОЧИЕ УСЛОВИЯ</w:t>
      </w:r>
    </w:p>
    <w:p w:rsidR="00BE76BE" w:rsidRPr="00520031" w:rsidRDefault="00BE76BE" w:rsidP="00BE76BE">
      <w:pPr>
        <w:pStyle w:val="1f8"/>
        <w:ind w:left="1134" w:right="-5"/>
        <w:jc w:val="center"/>
        <w:rPr>
          <w:b/>
        </w:rPr>
      </w:pPr>
    </w:p>
    <w:p w:rsidR="00BE76BE" w:rsidRPr="00520031" w:rsidRDefault="00BE76BE" w:rsidP="00BE76BE">
      <w:pPr>
        <w:pStyle w:val="1f8"/>
        <w:ind w:left="0" w:right="-5" w:firstLine="567"/>
        <w:jc w:val="both"/>
      </w:pPr>
      <w:r>
        <w:lastRenderedPageBreak/>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E76BE" w:rsidRPr="00520031" w:rsidRDefault="00BE76BE" w:rsidP="00BE76BE">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E76BE" w:rsidRPr="00520031" w:rsidRDefault="00BE76BE" w:rsidP="00BE76BE">
      <w:pPr>
        <w:pStyle w:val="1f8"/>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E76BE" w:rsidRPr="00520031" w:rsidRDefault="00BE76BE" w:rsidP="00BE76B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E76BE" w:rsidRPr="00520031" w:rsidRDefault="00BE76BE" w:rsidP="00BE76BE">
      <w:pPr>
        <w:pStyle w:val="1f8"/>
        <w:ind w:left="0" w:right="-5" w:firstLine="567"/>
        <w:jc w:val="both"/>
      </w:pPr>
      <w:r>
        <w:t>12.5. Все приложения к настоящему Договору являются его неотъемлемой частью.</w:t>
      </w:r>
    </w:p>
    <w:p w:rsidR="00BE76BE" w:rsidRPr="00520031" w:rsidRDefault="00BE76BE" w:rsidP="00BE76BE">
      <w:pPr>
        <w:pStyle w:val="1f8"/>
        <w:ind w:left="0" w:right="-5" w:firstLine="567"/>
        <w:jc w:val="both"/>
      </w:pPr>
      <w:r>
        <w:t>12.6. К настоящему Договору прилагаются:</w:t>
      </w:r>
    </w:p>
    <w:p w:rsidR="00BE76BE" w:rsidRDefault="00BE76BE" w:rsidP="00BE76BE">
      <w:pPr>
        <w:pStyle w:val="1f8"/>
        <w:ind w:left="0" w:right="-5" w:firstLine="567"/>
        <w:jc w:val="both"/>
      </w:pPr>
      <w:r>
        <w:t>12.6.1. перечень транспортных средств, передаваемых в аренду (Приложение № 1);</w:t>
      </w:r>
    </w:p>
    <w:p w:rsidR="00BE76BE" w:rsidRPr="00520031" w:rsidRDefault="00BE76BE" w:rsidP="00BE76BE">
      <w:pPr>
        <w:pStyle w:val="1f8"/>
        <w:ind w:left="0" w:right="-5" w:firstLine="567"/>
        <w:jc w:val="both"/>
      </w:pPr>
      <w:r>
        <w:t>12.6.2. данные о водителях оказывающих услуги по Договору (Приложение № 2);</w:t>
      </w:r>
    </w:p>
    <w:p w:rsidR="00BE76BE" w:rsidRPr="00520031" w:rsidRDefault="00BE76BE" w:rsidP="00BE76BE">
      <w:pPr>
        <w:ind w:right="-5" w:firstLine="567"/>
        <w:jc w:val="both"/>
      </w:pPr>
      <w:r>
        <w:t>12.6.3. ф</w:t>
      </w:r>
      <w:r w:rsidRPr="00B81083">
        <w:t xml:space="preserve">орма Заявки на предоставление Транспортного средства в аренду с экипажем </w:t>
      </w:r>
      <w:r>
        <w:t>(Приложение № 3);</w:t>
      </w:r>
    </w:p>
    <w:p w:rsidR="00BE76BE" w:rsidRDefault="00BE76BE" w:rsidP="00BE76BE">
      <w:pPr>
        <w:ind w:right="-5" w:firstLine="567"/>
        <w:jc w:val="both"/>
      </w:pPr>
      <w:r>
        <w:t>12.6.4.</w:t>
      </w:r>
      <w:r w:rsidRPr="007B7A0E">
        <w:t xml:space="preserve"> </w:t>
      </w:r>
      <w:r>
        <w:t>акт приема-передачи транспортного средства (Приложение  № 4);</w:t>
      </w:r>
    </w:p>
    <w:p w:rsidR="00BE76BE" w:rsidRDefault="00BE76BE" w:rsidP="00BE76BE">
      <w:pPr>
        <w:ind w:right="-5" w:firstLine="567"/>
        <w:jc w:val="both"/>
      </w:pPr>
      <w:r>
        <w:t>12.6.5.</w:t>
      </w:r>
      <w:r w:rsidRPr="007B7A0E">
        <w:t xml:space="preserve"> </w:t>
      </w:r>
      <w:r>
        <w:t>форма Сводного акта приема-передачи Транспортного средства (Приложение  № 5);</w:t>
      </w:r>
    </w:p>
    <w:p w:rsidR="00BE76BE" w:rsidRDefault="00BE76BE" w:rsidP="00BE76BE">
      <w:pPr>
        <w:ind w:right="-5" w:firstLine="567"/>
        <w:jc w:val="both"/>
      </w:pPr>
      <w:r>
        <w:t xml:space="preserve">12.6.6.  форма Акта об оказанных услугах (Приложение № 6); </w:t>
      </w:r>
    </w:p>
    <w:p w:rsidR="00BE76BE" w:rsidRDefault="00BE76BE" w:rsidP="00BE76BE">
      <w:pPr>
        <w:ind w:right="-5" w:firstLine="567"/>
        <w:jc w:val="both"/>
      </w:pPr>
      <w:r>
        <w:t>12.6.7. форма Приложения с предельными ставками арендной платы Транспортного средства с экипажем (Приложение № 7);</w:t>
      </w:r>
    </w:p>
    <w:p w:rsidR="00BE76BE" w:rsidRDefault="00BE76BE" w:rsidP="00BE76BE">
      <w:pPr>
        <w:ind w:right="-5" w:firstLine="567"/>
        <w:jc w:val="both"/>
      </w:pPr>
      <w:r>
        <w:t>12.6.8. правила безопасности при нахождении на терминале Арендатора (Приложение № 8);</w:t>
      </w:r>
    </w:p>
    <w:p w:rsidR="00BE76BE" w:rsidRDefault="00BE76BE" w:rsidP="00BE76BE">
      <w:pPr>
        <w:ind w:right="-5" w:firstLine="567"/>
        <w:jc w:val="both"/>
      </w:pPr>
      <w:r>
        <w:t>12.6.9. форма Отчета Арендодателя (Приложение № 9), составляемого и предоставляемого Арендодателем в электронном виде.</w:t>
      </w:r>
    </w:p>
    <w:p w:rsidR="00BE76BE" w:rsidRPr="00D14183" w:rsidRDefault="00BE76BE" w:rsidP="00BE76BE">
      <w:pPr>
        <w:ind w:right="-5" w:firstLine="567"/>
        <w:jc w:val="both"/>
      </w:pPr>
    </w:p>
    <w:p w:rsidR="00BE76BE" w:rsidRDefault="00BE76BE" w:rsidP="00BE76BE">
      <w:pPr>
        <w:ind w:right="-5" w:firstLine="720"/>
        <w:jc w:val="both"/>
      </w:pPr>
    </w:p>
    <w:p w:rsidR="00BE76BE" w:rsidRPr="00520031" w:rsidRDefault="00BE76BE" w:rsidP="00BE76BE">
      <w:pPr>
        <w:numPr>
          <w:ilvl w:val="0"/>
          <w:numId w:val="26"/>
        </w:numPr>
        <w:suppressAutoHyphens w:val="0"/>
        <w:autoSpaceDE w:val="0"/>
        <w:autoSpaceDN w:val="0"/>
        <w:adjustRightInd w:val="0"/>
        <w:jc w:val="center"/>
        <w:rPr>
          <w:b/>
        </w:rPr>
      </w:pPr>
      <w:r>
        <w:rPr>
          <w:b/>
        </w:rPr>
        <w:t xml:space="preserve">ЮРИДИЧЕСКИЕ АДРЕСА И РЕКВИЗИТЫ СТОРОН </w:t>
      </w:r>
    </w:p>
    <w:p w:rsidR="00BE76BE" w:rsidRPr="00520031" w:rsidRDefault="00BE76BE" w:rsidP="00BE76B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E76BE" w:rsidRPr="005E49FE" w:rsidTr="00703554">
        <w:tc>
          <w:tcPr>
            <w:tcW w:w="4820" w:type="dxa"/>
          </w:tcPr>
          <w:p w:rsidR="00BE76BE" w:rsidRPr="00520031" w:rsidRDefault="00BE76BE" w:rsidP="00703554">
            <w:pPr>
              <w:autoSpaceDE w:val="0"/>
              <w:autoSpaceDN w:val="0"/>
              <w:adjustRightInd w:val="0"/>
              <w:rPr>
                <w:b/>
              </w:rPr>
            </w:pPr>
            <w:r>
              <w:rPr>
                <w:b/>
              </w:rPr>
              <w:t xml:space="preserve">Арендодатель </w:t>
            </w:r>
          </w:p>
          <w:p w:rsidR="00BE76BE" w:rsidRPr="00520031" w:rsidRDefault="00BE76BE" w:rsidP="00703554">
            <w:pPr>
              <w:autoSpaceDE w:val="0"/>
              <w:autoSpaceDN w:val="0"/>
              <w:adjustRightInd w:val="0"/>
              <w:rPr>
                <w:b/>
              </w:rPr>
            </w:pPr>
          </w:p>
          <w:p w:rsidR="00BE76BE" w:rsidRPr="00520031" w:rsidRDefault="00BE76BE" w:rsidP="00703554">
            <w:pPr>
              <w:shd w:val="clear" w:color="auto" w:fill="FFFFFF"/>
              <w:jc w:val="both"/>
              <w:rPr>
                <w:b/>
                <w:bCs/>
              </w:rPr>
            </w:pPr>
            <w:r>
              <w:rPr>
                <w:b/>
                <w:bCs/>
              </w:rPr>
              <w:t>___________________</w:t>
            </w:r>
          </w:p>
          <w:p w:rsidR="00BE76BE" w:rsidRPr="00520031" w:rsidRDefault="00BE76BE" w:rsidP="00703554">
            <w:pPr>
              <w:shd w:val="clear" w:color="auto" w:fill="FFFFFF"/>
              <w:jc w:val="both"/>
            </w:pPr>
            <w:r>
              <w:t>Юридический адрес: _______________</w:t>
            </w:r>
          </w:p>
          <w:p w:rsidR="00BE76BE" w:rsidRPr="00520031" w:rsidRDefault="00BE76BE" w:rsidP="00703554">
            <w:pPr>
              <w:shd w:val="clear" w:color="auto" w:fill="FFFFFF"/>
              <w:jc w:val="both"/>
            </w:pPr>
            <w:r>
              <w:t xml:space="preserve">Почтовый адрес:  </w:t>
            </w:r>
          </w:p>
          <w:p w:rsidR="00BE76BE" w:rsidRPr="00520031" w:rsidRDefault="00BE76BE" w:rsidP="00703554">
            <w:pPr>
              <w:shd w:val="clear" w:color="auto" w:fill="FFFFFF"/>
              <w:jc w:val="both"/>
              <w:rPr>
                <w:b/>
              </w:rPr>
            </w:pPr>
          </w:p>
        </w:tc>
        <w:tc>
          <w:tcPr>
            <w:tcW w:w="4819" w:type="dxa"/>
          </w:tcPr>
          <w:p w:rsidR="00BE76BE" w:rsidRPr="00FF20ED" w:rsidRDefault="00BE76BE" w:rsidP="00703554">
            <w:pPr>
              <w:rPr>
                <w:b/>
                <w:lang w:val="en-US"/>
              </w:rPr>
            </w:pPr>
            <w:r>
              <w:rPr>
                <w:b/>
              </w:rPr>
              <w:t>Арендатор</w:t>
            </w:r>
            <w:r>
              <w:rPr>
                <w:b/>
                <w:lang w:val="en-US"/>
              </w:rPr>
              <w:t>:</w:t>
            </w:r>
          </w:p>
          <w:p w:rsidR="00BE76BE" w:rsidRDefault="00BE76BE" w:rsidP="00703554">
            <w:pPr>
              <w:widowControl w:val="0"/>
            </w:pPr>
            <w:r>
              <w:t>Публичное акционерное общество «Центр по перевозке грузов в контейнерах «ТрансКонтейнер»</w:t>
            </w:r>
          </w:p>
          <w:p w:rsidR="00BE76BE" w:rsidRDefault="00BE76BE" w:rsidP="00703554">
            <w:pPr>
              <w:widowControl w:val="0"/>
              <w:jc w:val="both"/>
            </w:pPr>
            <w:r>
              <w:t xml:space="preserve">ОГРН: 1067746341024, </w:t>
            </w:r>
          </w:p>
          <w:p w:rsidR="00BE76BE" w:rsidRDefault="00BE76BE" w:rsidP="00703554">
            <w:pPr>
              <w:widowControl w:val="0"/>
              <w:jc w:val="both"/>
            </w:pPr>
            <w:r>
              <w:t xml:space="preserve">ИНН / КПП: 7708591995 / 997650001, </w:t>
            </w:r>
          </w:p>
          <w:p w:rsidR="00BE76BE" w:rsidRDefault="00BE76BE" w:rsidP="00703554">
            <w:pPr>
              <w:widowControl w:val="0"/>
              <w:jc w:val="both"/>
              <w:rPr>
                <w:snapToGrid w:val="0"/>
              </w:rPr>
            </w:pPr>
            <w:r>
              <w:t xml:space="preserve">ОКПО 94421386, ОКВЭД 60.1 </w:t>
            </w:r>
          </w:p>
          <w:p w:rsidR="00BE76BE" w:rsidRDefault="00BE76BE" w:rsidP="00703554">
            <w:pPr>
              <w:widowControl w:val="0"/>
              <w:jc w:val="both"/>
              <w:rPr>
                <w:snapToGrid w:val="0"/>
              </w:rPr>
            </w:pPr>
            <w:r>
              <w:rPr>
                <w:snapToGrid w:val="0"/>
              </w:rPr>
              <w:t xml:space="preserve">Юридический  адрес: Российская Федерация, 125047, г. Москва, </w:t>
            </w:r>
          </w:p>
          <w:p w:rsidR="00BE76BE" w:rsidRDefault="00BE76BE" w:rsidP="00703554">
            <w:pPr>
              <w:widowControl w:val="0"/>
              <w:jc w:val="both"/>
              <w:rPr>
                <w:snapToGrid w:val="0"/>
              </w:rPr>
            </w:pPr>
            <w:r>
              <w:rPr>
                <w:snapToGrid w:val="0"/>
              </w:rPr>
              <w:t>Оружейный переулок, д.19</w:t>
            </w:r>
          </w:p>
          <w:p w:rsidR="00BE76BE" w:rsidRDefault="00BE76BE" w:rsidP="00703554">
            <w:pPr>
              <w:widowControl w:val="0"/>
              <w:jc w:val="both"/>
              <w:rPr>
                <w:snapToGrid w:val="0"/>
              </w:rPr>
            </w:pPr>
            <w:r>
              <w:rPr>
                <w:snapToGrid w:val="0"/>
              </w:rPr>
              <w:t xml:space="preserve">Почтовый адрес: 125047, г. Москва, </w:t>
            </w:r>
          </w:p>
          <w:p w:rsidR="00BE76BE" w:rsidRDefault="00BE76BE" w:rsidP="00703554">
            <w:pPr>
              <w:widowControl w:val="0"/>
              <w:jc w:val="both"/>
              <w:rPr>
                <w:snapToGrid w:val="0"/>
              </w:rPr>
            </w:pPr>
            <w:r>
              <w:rPr>
                <w:snapToGrid w:val="0"/>
              </w:rPr>
              <w:t>Оружейный переулок, д.19</w:t>
            </w:r>
          </w:p>
          <w:p w:rsidR="00BE76BE" w:rsidRDefault="00BE76BE" w:rsidP="00703554">
            <w:pPr>
              <w:widowControl w:val="0"/>
              <w:jc w:val="both"/>
              <w:rPr>
                <w:snapToGrid w:val="0"/>
              </w:rPr>
            </w:pPr>
            <w:r>
              <w:rPr>
                <w:snapToGrid w:val="0"/>
              </w:rPr>
              <w:t xml:space="preserve">Тел.+7(499)262-8506, факс .+7(499) 262-7578, </w:t>
            </w:r>
          </w:p>
          <w:p w:rsidR="00BE76BE" w:rsidRPr="00FF20ED" w:rsidRDefault="00BE76BE" w:rsidP="00703554">
            <w:pPr>
              <w:rPr>
                <w:lang w:val="en-US"/>
              </w:rPr>
            </w:pPr>
            <w:r>
              <w:rPr>
                <w:snapToGrid w:val="0"/>
                <w:lang w:val="en-US"/>
              </w:rPr>
              <w:t xml:space="preserve">E-mail: </w:t>
            </w:r>
            <w:hyperlink r:id="rId17" w:history="1">
              <w:r>
                <w:rPr>
                  <w:rStyle w:val="af3"/>
                  <w:snapToGrid w:val="0"/>
                  <w:lang w:val="en-US"/>
                </w:rPr>
                <w:t>trcont@trcont.ru</w:t>
              </w:r>
            </w:hyperlink>
          </w:p>
        </w:tc>
      </w:tr>
      <w:tr w:rsidR="00BE76BE" w:rsidRPr="00520031" w:rsidTr="00703554">
        <w:tc>
          <w:tcPr>
            <w:tcW w:w="4820" w:type="dxa"/>
          </w:tcPr>
          <w:p w:rsidR="00BE76BE" w:rsidRPr="00D64132" w:rsidRDefault="00BE76BE" w:rsidP="00703554">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E76BE" w:rsidRPr="00D64132" w:rsidRDefault="00BE76BE" w:rsidP="00703554">
            <w:pPr>
              <w:autoSpaceDE w:val="0"/>
              <w:autoSpaceDN w:val="0"/>
              <w:adjustRightInd w:val="0"/>
              <w:rPr>
                <w:b/>
              </w:rPr>
            </w:pPr>
          </w:p>
          <w:p w:rsidR="00BE76BE" w:rsidRPr="00520031" w:rsidRDefault="00BE76BE" w:rsidP="00703554">
            <w:pPr>
              <w:autoSpaceDE w:val="0"/>
              <w:autoSpaceDN w:val="0"/>
              <w:adjustRightInd w:val="0"/>
            </w:pPr>
          </w:p>
          <w:p w:rsidR="00BE76BE" w:rsidRPr="00520031" w:rsidRDefault="00BE76BE" w:rsidP="00703554">
            <w:pPr>
              <w:autoSpaceDE w:val="0"/>
              <w:autoSpaceDN w:val="0"/>
              <w:adjustRightInd w:val="0"/>
              <w:rPr>
                <w:b/>
              </w:rPr>
            </w:pPr>
          </w:p>
        </w:tc>
        <w:tc>
          <w:tcPr>
            <w:tcW w:w="4819" w:type="dxa"/>
          </w:tcPr>
          <w:p w:rsidR="00BE76BE" w:rsidRDefault="00BE76BE" w:rsidP="00703554">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E76BE" w:rsidRPr="009D6F7B" w:rsidRDefault="00BE76BE" w:rsidP="00703554">
            <w:pPr>
              <w:jc w:val="both"/>
              <w:rPr>
                <w:szCs w:val="28"/>
              </w:rPr>
            </w:pPr>
            <w:r>
              <w:rPr>
                <w:szCs w:val="28"/>
              </w:rPr>
              <w:t xml:space="preserve">Р/с 40702810500030004400 в ОАО Банк ВТБ </w:t>
            </w:r>
          </w:p>
          <w:p w:rsidR="00BE76BE" w:rsidRDefault="00BE76BE" w:rsidP="00703554">
            <w:pPr>
              <w:jc w:val="both"/>
              <w:rPr>
                <w:szCs w:val="28"/>
              </w:rPr>
            </w:pPr>
            <w:r>
              <w:rPr>
                <w:szCs w:val="28"/>
              </w:rPr>
              <w:t>БИК 044525187</w:t>
            </w:r>
          </w:p>
          <w:p w:rsidR="00BE76BE" w:rsidRPr="00ED276A" w:rsidRDefault="00BE76BE" w:rsidP="00703554">
            <w:pPr>
              <w:jc w:val="both"/>
              <w:rPr>
                <w:szCs w:val="28"/>
              </w:rPr>
            </w:pPr>
            <w:r>
              <w:rPr>
                <w:szCs w:val="28"/>
              </w:rPr>
              <w:t xml:space="preserve">К/с 30101810700000000187 в ОПЕРУ Московского ГТУ Банка России  </w:t>
            </w:r>
          </w:p>
          <w:p w:rsidR="00BE76BE" w:rsidRPr="00FF20ED" w:rsidRDefault="00BE76BE" w:rsidP="00703554">
            <w:pPr>
              <w:widowControl w:val="0"/>
              <w:jc w:val="both"/>
            </w:pPr>
          </w:p>
        </w:tc>
      </w:tr>
      <w:tr w:rsidR="00BE76BE" w:rsidRPr="00520031" w:rsidTr="00703554">
        <w:trPr>
          <w:trHeight w:val="1538"/>
        </w:trPr>
        <w:tc>
          <w:tcPr>
            <w:tcW w:w="4820" w:type="dxa"/>
          </w:tcPr>
          <w:p w:rsidR="00BE76BE" w:rsidRDefault="00BE76BE" w:rsidP="00703554">
            <w:pPr>
              <w:autoSpaceDE w:val="0"/>
              <w:autoSpaceDN w:val="0"/>
              <w:adjustRightInd w:val="0"/>
              <w:rPr>
                <w:snapToGrid w:val="0"/>
              </w:rPr>
            </w:pPr>
            <w:r>
              <w:rPr>
                <w:snapToGrid w:val="0"/>
              </w:rPr>
              <w:lastRenderedPageBreak/>
              <w:t xml:space="preserve">                           </w:t>
            </w:r>
          </w:p>
          <w:p w:rsidR="00BE76BE" w:rsidRDefault="00BE76BE" w:rsidP="00703554">
            <w:pPr>
              <w:autoSpaceDE w:val="0"/>
              <w:autoSpaceDN w:val="0"/>
              <w:adjustRightInd w:val="0"/>
              <w:rPr>
                <w:snapToGrid w:val="0"/>
              </w:rPr>
            </w:pPr>
          </w:p>
          <w:p w:rsidR="00BE76BE" w:rsidRPr="00520031" w:rsidRDefault="00BE76BE" w:rsidP="00703554">
            <w:pPr>
              <w:autoSpaceDE w:val="0"/>
              <w:autoSpaceDN w:val="0"/>
              <w:adjustRightInd w:val="0"/>
              <w:rPr>
                <w:b/>
              </w:rPr>
            </w:pPr>
            <w:r>
              <w:rPr>
                <w:snapToGrid w:val="0"/>
              </w:rPr>
              <w:t xml:space="preserve">                         __________ ______________</w:t>
            </w:r>
          </w:p>
        </w:tc>
        <w:tc>
          <w:tcPr>
            <w:tcW w:w="4819" w:type="dxa"/>
          </w:tcPr>
          <w:p w:rsidR="00BE76BE" w:rsidRDefault="00BE76BE" w:rsidP="00703554">
            <w:pPr>
              <w:widowControl w:val="0"/>
              <w:jc w:val="both"/>
              <w:rPr>
                <w:snapToGrid w:val="0"/>
              </w:rPr>
            </w:pPr>
            <w:r>
              <w:rPr>
                <w:snapToGrid w:val="0"/>
              </w:rPr>
              <w:t xml:space="preserve">                        </w:t>
            </w:r>
          </w:p>
          <w:p w:rsidR="00BE76BE" w:rsidRDefault="00BE76BE" w:rsidP="00703554">
            <w:pPr>
              <w:widowControl w:val="0"/>
              <w:jc w:val="both"/>
              <w:rPr>
                <w:snapToGrid w:val="0"/>
              </w:rPr>
            </w:pPr>
          </w:p>
          <w:p w:rsidR="00BE76BE" w:rsidRDefault="00BE76BE" w:rsidP="00703554">
            <w:pPr>
              <w:widowControl w:val="0"/>
              <w:jc w:val="both"/>
              <w:rPr>
                <w:b/>
                <w:bCs/>
                <w:snapToGrid w:val="0"/>
              </w:rPr>
            </w:pPr>
            <w:r>
              <w:rPr>
                <w:snapToGrid w:val="0"/>
              </w:rPr>
              <w:t xml:space="preserve">                      ____________ ____________</w:t>
            </w:r>
          </w:p>
        </w:tc>
      </w:tr>
    </w:tbl>
    <w:p w:rsidR="00BE76BE" w:rsidRDefault="00BE76BE" w:rsidP="00BE76BE">
      <w:pPr>
        <w:ind w:left="8496" w:firstLine="708"/>
        <w:jc w:val="center"/>
        <w:rPr>
          <w:b/>
          <w:bCs/>
        </w:rPr>
      </w:pPr>
    </w:p>
    <w:p w:rsidR="00BE76BE" w:rsidRDefault="00BE76BE" w:rsidP="00BE76BE">
      <w:pPr>
        <w:ind w:left="5260" w:firstLine="11"/>
        <w:rPr>
          <w:lang w:eastAsia="ru-RU"/>
        </w:rPr>
      </w:pPr>
    </w:p>
    <w:p w:rsidR="00BE76BE" w:rsidRDefault="00BE76BE" w:rsidP="00BE76BE">
      <w:pPr>
        <w:suppressAutoHyphens w:val="0"/>
        <w:rPr>
          <w:lang w:eastAsia="ru-RU"/>
        </w:rPr>
      </w:pPr>
      <w:r>
        <w:rPr>
          <w:lang w:eastAsia="ru-RU"/>
        </w:rPr>
        <w:br w:type="page"/>
      </w:r>
    </w:p>
    <w:p w:rsidR="00BE76BE" w:rsidRDefault="00BE76BE" w:rsidP="00BE76BE">
      <w:pPr>
        <w:ind w:left="5529"/>
        <w:rPr>
          <w:lang w:eastAsia="ru-RU"/>
        </w:rPr>
      </w:pPr>
      <w:r>
        <w:rPr>
          <w:lang w:eastAsia="ru-RU"/>
        </w:rPr>
        <w:lastRenderedPageBreak/>
        <w:t>Приложение № 1</w:t>
      </w:r>
    </w:p>
    <w:p w:rsidR="00BE76BE" w:rsidRDefault="00BE76BE" w:rsidP="00BE76BE">
      <w:pPr>
        <w:ind w:left="5529"/>
        <w:rPr>
          <w:lang w:eastAsia="ru-RU"/>
        </w:rPr>
      </w:pPr>
      <w:r>
        <w:rPr>
          <w:lang w:eastAsia="ru-RU"/>
        </w:rPr>
        <w:t>к договору  аренды</w:t>
      </w:r>
    </w:p>
    <w:p w:rsidR="00BE76BE" w:rsidRDefault="00BE76BE" w:rsidP="00BE76BE">
      <w:pPr>
        <w:ind w:left="5529"/>
        <w:rPr>
          <w:lang w:eastAsia="ru-RU"/>
        </w:rPr>
      </w:pPr>
      <w:r>
        <w:rPr>
          <w:color w:val="000000"/>
          <w:lang w:eastAsia="ru-RU"/>
        </w:rPr>
        <w:t>транспортного средства с экипажем</w:t>
      </w:r>
    </w:p>
    <w:p w:rsidR="00BE76BE" w:rsidRDefault="00BE76BE" w:rsidP="00BE76BE">
      <w:pPr>
        <w:ind w:left="5529"/>
        <w:rPr>
          <w:lang w:eastAsia="ru-RU"/>
        </w:rPr>
      </w:pPr>
      <w:r>
        <w:rPr>
          <w:lang w:eastAsia="ru-RU"/>
        </w:rPr>
        <w:t xml:space="preserve"> № ____________/____/____/____ от</w:t>
      </w:r>
    </w:p>
    <w:p w:rsidR="00BE76BE" w:rsidRDefault="00BE76BE" w:rsidP="00BE76BE">
      <w:pPr>
        <w:ind w:left="5529"/>
        <w:rPr>
          <w:lang w:eastAsia="ru-RU"/>
        </w:rPr>
      </w:pPr>
      <w:r>
        <w:rPr>
          <w:lang w:eastAsia="ru-RU"/>
        </w:rPr>
        <w:t xml:space="preserve"> «_____» ______________201__г.</w:t>
      </w:r>
    </w:p>
    <w:p w:rsidR="00BE76BE" w:rsidRDefault="00BE76BE" w:rsidP="00BE76BE">
      <w:pPr>
        <w:ind w:left="4253" w:hanging="4100"/>
      </w:pPr>
    </w:p>
    <w:p w:rsidR="00BE76BE" w:rsidRPr="007047D4" w:rsidRDefault="00BE76BE" w:rsidP="00BE76BE"/>
    <w:p w:rsidR="00BE76BE" w:rsidRDefault="00BE76BE" w:rsidP="00BE76BE">
      <w:pPr>
        <w:jc w:val="center"/>
        <w:rPr>
          <w:b/>
        </w:rPr>
      </w:pPr>
      <w:r>
        <w:rPr>
          <w:b/>
        </w:rPr>
        <w:t>Перечень транспортных средств, передаваемых в аренду.</w:t>
      </w:r>
    </w:p>
    <w:p w:rsidR="00BE76BE" w:rsidRPr="007047D4" w:rsidRDefault="00BE76BE" w:rsidP="00BE76BE">
      <w:pPr>
        <w:jc w:val="center"/>
        <w:rPr>
          <w:b/>
        </w:rPr>
      </w:pPr>
    </w:p>
    <w:tbl>
      <w:tblPr>
        <w:tblW w:w="10539" w:type="dxa"/>
        <w:tblInd w:w="-459" w:type="dxa"/>
        <w:tblLook w:val="04A0"/>
      </w:tblPr>
      <w:tblGrid>
        <w:gridCol w:w="474"/>
        <w:gridCol w:w="1417"/>
        <w:gridCol w:w="1843"/>
        <w:gridCol w:w="2383"/>
        <w:gridCol w:w="2268"/>
        <w:gridCol w:w="2154"/>
      </w:tblGrid>
      <w:tr w:rsidR="00BE76BE" w:rsidRPr="007047D4" w:rsidTr="007035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Pr>
                <w:b/>
                <w:color w:val="000000"/>
                <w:sz w:val="18"/>
                <w:szCs w:val="18"/>
                <w:lang w:eastAsia="ru-RU"/>
              </w:rPr>
              <w:t xml:space="preserve">№ </w:t>
            </w:r>
            <w:proofErr w:type="spellStart"/>
            <w:r>
              <w:rPr>
                <w:b/>
                <w:color w:val="000000"/>
                <w:sz w:val="18"/>
                <w:szCs w:val="18"/>
                <w:lang w:eastAsia="ru-RU"/>
              </w:rPr>
              <w:t>п</w:t>
            </w:r>
            <w:proofErr w:type="spellEnd"/>
            <w:r>
              <w:rPr>
                <w:b/>
                <w:color w:val="000000"/>
                <w:sz w:val="18"/>
                <w:szCs w:val="18"/>
                <w:lang w:eastAsia="ru-RU"/>
              </w:rPr>
              <w:t>/</w:t>
            </w:r>
            <w:proofErr w:type="spellStart"/>
            <w:r>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Pr>
                <w:b/>
                <w:color w:val="000000"/>
                <w:sz w:val="18"/>
                <w:szCs w:val="18"/>
                <w:lang w:eastAsia="ru-RU"/>
              </w:rPr>
              <w:t>Номер свидетельства о регистрации ТС</w:t>
            </w:r>
          </w:p>
        </w:tc>
      </w:tr>
      <w:tr w:rsidR="00BE76BE" w:rsidRPr="007047D4" w:rsidTr="007035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Pr>
                <w:b/>
                <w:bCs/>
                <w:color w:val="000000"/>
                <w:sz w:val="18"/>
                <w:szCs w:val="18"/>
                <w:lang w:eastAsia="ru-RU"/>
              </w:rPr>
              <w:t>6</w:t>
            </w:r>
          </w:p>
        </w:tc>
      </w:tr>
      <w:tr w:rsidR="00BE76BE" w:rsidRPr="007047D4" w:rsidTr="007035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Pr>
                <w:color w:val="000000"/>
                <w:sz w:val="18"/>
                <w:szCs w:val="18"/>
                <w:lang w:eastAsia="ru-RU"/>
              </w:rPr>
              <w:t> </w:t>
            </w:r>
          </w:p>
        </w:tc>
      </w:tr>
    </w:tbl>
    <w:p w:rsidR="00BE76BE" w:rsidRDefault="00BE76BE" w:rsidP="00BE76BE">
      <w:pPr>
        <w:jc w:val="center"/>
        <w:rPr>
          <w:b/>
        </w:rPr>
      </w:pPr>
    </w:p>
    <w:p w:rsidR="00BE76BE" w:rsidRDefault="00BE76BE" w:rsidP="00BE76BE">
      <w:pPr>
        <w:jc w:val="center"/>
        <w:rPr>
          <w:b/>
        </w:rPr>
      </w:pPr>
    </w:p>
    <w:p w:rsidR="00BE76BE" w:rsidRDefault="00BE76BE" w:rsidP="00BE76BE">
      <w:pPr>
        <w:jc w:val="center"/>
        <w:rPr>
          <w:b/>
        </w:rPr>
      </w:pPr>
    </w:p>
    <w:p w:rsidR="00BE76BE" w:rsidRDefault="00BE76BE" w:rsidP="00BE76BE">
      <w:pPr>
        <w:jc w:val="center"/>
        <w:rPr>
          <w:b/>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BE76BE" w:rsidRPr="007047D4" w:rsidTr="00703554">
        <w:trPr>
          <w:jc w:val="center"/>
        </w:trPr>
        <w:tc>
          <w:tcPr>
            <w:tcW w:w="4962" w:type="dxa"/>
          </w:tcPr>
          <w:p w:rsidR="00BE76BE" w:rsidRPr="007047D4" w:rsidRDefault="00BE76BE" w:rsidP="00703554">
            <w:pPr>
              <w:autoSpaceDE w:val="0"/>
              <w:autoSpaceDN w:val="0"/>
              <w:adjustRightInd w:val="0"/>
              <w:rPr>
                <w:b/>
                <w:snapToGrid w:val="0"/>
              </w:rPr>
            </w:pPr>
            <w:r>
              <w:rPr>
                <w:b/>
                <w:snapToGrid w:val="0"/>
              </w:rPr>
              <w:t xml:space="preserve">Арендодатель:                           </w:t>
            </w:r>
          </w:p>
          <w:p w:rsidR="00BE76BE" w:rsidRPr="007047D4" w:rsidRDefault="00BE76BE" w:rsidP="00703554">
            <w:pPr>
              <w:autoSpaceDE w:val="0"/>
              <w:autoSpaceDN w:val="0"/>
              <w:adjustRightInd w:val="0"/>
              <w:rPr>
                <w:snapToGrid w:val="0"/>
              </w:rPr>
            </w:pPr>
            <w:r>
              <w:rPr>
                <w:snapToGrid w:val="0"/>
              </w:rPr>
              <w:t>_________________</w:t>
            </w:r>
          </w:p>
          <w:p w:rsidR="00BE76BE" w:rsidRPr="007047D4" w:rsidRDefault="00BE76BE" w:rsidP="00703554">
            <w:pPr>
              <w:autoSpaceDE w:val="0"/>
              <w:autoSpaceDN w:val="0"/>
              <w:adjustRightInd w:val="0"/>
              <w:rPr>
                <w:snapToGrid w:val="0"/>
              </w:rPr>
            </w:pPr>
            <w:r>
              <w:rPr>
                <w:snapToGrid w:val="0"/>
              </w:rPr>
              <w:t>_______________ _____________</w:t>
            </w:r>
          </w:p>
          <w:p w:rsidR="00BE76BE" w:rsidRPr="001046F5" w:rsidRDefault="00BE76BE" w:rsidP="00703554">
            <w:pPr>
              <w:autoSpaceDE w:val="0"/>
              <w:autoSpaceDN w:val="0"/>
              <w:adjustRightInd w:val="0"/>
              <w:rPr>
                <w:b/>
                <w:sz w:val="20"/>
                <w:szCs w:val="20"/>
              </w:rPr>
            </w:pPr>
            <w:r>
              <w:rPr>
                <w:snapToGrid w:val="0"/>
                <w:sz w:val="20"/>
                <w:szCs w:val="20"/>
              </w:rPr>
              <w:t xml:space="preserve">      М.п.</w:t>
            </w:r>
          </w:p>
        </w:tc>
        <w:tc>
          <w:tcPr>
            <w:tcW w:w="5245" w:type="dxa"/>
          </w:tcPr>
          <w:p w:rsidR="00BE76BE" w:rsidRPr="007047D4" w:rsidRDefault="00BE76BE" w:rsidP="00703554">
            <w:pPr>
              <w:shd w:val="clear" w:color="auto" w:fill="FFFFFF"/>
              <w:rPr>
                <w:b/>
              </w:rPr>
            </w:pPr>
            <w:r>
              <w:rPr>
                <w:b/>
              </w:rPr>
              <w:t>Арендатор:</w:t>
            </w:r>
          </w:p>
          <w:p w:rsidR="00BE76BE" w:rsidRDefault="00BE76BE" w:rsidP="00703554">
            <w:pPr>
              <w:rPr>
                <w:sz w:val="20"/>
                <w:szCs w:val="20"/>
              </w:rPr>
            </w:pPr>
            <w:r>
              <w:rPr>
                <w:snapToGrid w:val="0"/>
              </w:rPr>
              <w:t>_________________</w:t>
            </w:r>
          </w:p>
          <w:p w:rsidR="00BE76BE" w:rsidRPr="007047D4" w:rsidRDefault="00BE76BE" w:rsidP="00703554">
            <w:pPr>
              <w:rPr>
                <w:sz w:val="20"/>
                <w:szCs w:val="20"/>
              </w:rPr>
            </w:pPr>
            <w:r>
              <w:rPr>
                <w:sz w:val="20"/>
                <w:szCs w:val="20"/>
              </w:rPr>
              <w:t xml:space="preserve">_______________  </w:t>
            </w:r>
            <w:r>
              <w:rPr>
                <w:snapToGrid w:val="0"/>
              </w:rPr>
              <w:t>______________</w:t>
            </w:r>
          </w:p>
          <w:p w:rsidR="00BE76BE" w:rsidRPr="007047D4" w:rsidRDefault="00BE76BE" w:rsidP="00703554">
            <w:pPr>
              <w:shd w:val="clear" w:color="auto" w:fill="FFFFFF"/>
              <w:rPr>
                <w:b/>
                <w:bCs/>
                <w:snapToGrid w:val="0"/>
                <w:sz w:val="20"/>
                <w:szCs w:val="20"/>
              </w:rPr>
            </w:pPr>
            <w:r>
              <w:rPr>
                <w:sz w:val="20"/>
                <w:szCs w:val="20"/>
              </w:rPr>
              <w:t xml:space="preserve">          М.п.</w:t>
            </w:r>
          </w:p>
        </w:tc>
      </w:tr>
    </w:tbl>
    <w:p w:rsidR="00BE76BE" w:rsidRPr="007047D4" w:rsidRDefault="00BE76BE" w:rsidP="00BE76BE">
      <w:pPr>
        <w:rPr>
          <w:b/>
        </w:rPr>
      </w:pPr>
    </w:p>
    <w:p w:rsidR="00BE76BE" w:rsidRDefault="00BE76BE" w:rsidP="00BE76BE">
      <w:r>
        <w:br w:type="page"/>
      </w:r>
    </w:p>
    <w:p w:rsidR="00BE76BE" w:rsidRDefault="00BE76BE" w:rsidP="00BE76BE"/>
    <w:p w:rsidR="00BE76BE" w:rsidRDefault="00BE76BE" w:rsidP="00BE76BE">
      <w:pPr>
        <w:ind w:left="5387"/>
        <w:rPr>
          <w:lang w:eastAsia="ru-RU"/>
        </w:rPr>
      </w:pPr>
      <w:r>
        <w:rPr>
          <w:lang w:eastAsia="ru-RU"/>
        </w:rPr>
        <w:t>Приложение № 2</w:t>
      </w:r>
    </w:p>
    <w:p w:rsidR="00BE76BE" w:rsidRDefault="00BE76BE" w:rsidP="00BE76BE">
      <w:pPr>
        <w:ind w:left="5387"/>
        <w:rPr>
          <w:lang w:eastAsia="ru-RU"/>
        </w:rPr>
      </w:pPr>
      <w:r>
        <w:rPr>
          <w:lang w:eastAsia="ru-RU"/>
        </w:rPr>
        <w:t xml:space="preserve">к договору аренды </w:t>
      </w:r>
    </w:p>
    <w:p w:rsidR="00BE76BE" w:rsidRDefault="00BE76BE" w:rsidP="00BE76BE">
      <w:pPr>
        <w:ind w:left="5387"/>
        <w:rPr>
          <w:lang w:eastAsia="ru-RU"/>
        </w:rPr>
      </w:pPr>
      <w:r w:rsidRPr="008B653A">
        <w:rPr>
          <w:lang w:eastAsia="ru-RU"/>
        </w:rPr>
        <w:t>транспортного средства с экипажем</w:t>
      </w:r>
    </w:p>
    <w:p w:rsidR="00BE76BE" w:rsidRDefault="00BE76BE" w:rsidP="00BE76BE">
      <w:pPr>
        <w:ind w:left="5387"/>
        <w:rPr>
          <w:lang w:eastAsia="ru-RU"/>
        </w:rPr>
      </w:pPr>
      <w:r w:rsidRPr="008B653A">
        <w:rPr>
          <w:lang w:eastAsia="ru-RU"/>
        </w:rPr>
        <w:t xml:space="preserve"> №______________/____/____/_____ </w:t>
      </w:r>
    </w:p>
    <w:p w:rsidR="00BE76BE" w:rsidRDefault="00BE76BE" w:rsidP="00BE76BE">
      <w:pPr>
        <w:ind w:left="5387"/>
        <w:rPr>
          <w:lang w:eastAsia="ru-RU"/>
        </w:rPr>
      </w:pPr>
      <w:r w:rsidRPr="008B653A">
        <w:rPr>
          <w:lang w:eastAsia="ru-RU"/>
        </w:rPr>
        <w:t>от «_____» ______________201__г.</w:t>
      </w:r>
    </w:p>
    <w:p w:rsidR="00BE76BE" w:rsidRDefault="00BE76BE" w:rsidP="00BE76BE">
      <w:pPr>
        <w:ind w:left="5387"/>
        <w:rPr>
          <w:lang w:eastAsia="ru-RU"/>
        </w:rPr>
      </w:pPr>
    </w:p>
    <w:p w:rsidR="00BE76BE" w:rsidRDefault="00BE76BE" w:rsidP="00BE76BE">
      <w:pPr>
        <w:jc w:val="center"/>
        <w:rPr>
          <w:lang w:eastAsia="ru-RU"/>
        </w:rPr>
      </w:pPr>
      <w:r>
        <w:rPr>
          <w:b/>
        </w:rPr>
        <w:t>Данные о водителях, оказывающих услуги по договору</w:t>
      </w:r>
    </w:p>
    <w:p w:rsidR="00BE76BE" w:rsidRPr="001C274A" w:rsidRDefault="00BE76BE" w:rsidP="00BE76B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3529"/>
        <w:gridCol w:w="4992"/>
      </w:tblGrid>
      <w:tr w:rsidR="00BE76BE" w:rsidTr="00703554">
        <w:trPr>
          <w:trHeight w:val="734"/>
        </w:trPr>
        <w:tc>
          <w:tcPr>
            <w:tcW w:w="1052" w:type="dxa"/>
            <w:vAlign w:val="center"/>
          </w:tcPr>
          <w:p w:rsidR="00BE76BE" w:rsidRPr="00E56B10" w:rsidRDefault="00BE76BE" w:rsidP="00703554">
            <w:pPr>
              <w:ind w:left="34"/>
              <w:jc w:val="center"/>
              <w:rPr>
                <w:b/>
                <w:bCs/>
                <w:color w:val="000000"/>
                <w:lang w:eastAsia="ru-RU"/>
              </w:rPr>
            </w:pPr>
            <w:r>
              <w:rPr>
                <w:b/>
                <w:bCs/>
                <w:color w:val="000000"/>
                <w:lang w:eastAsia="ru-RU"/>
              </w:rPr>
              <w:t xml:space="preserve">№ </w:t>
            </w:r>
            <w:proofErr w:type="spellStart"/>
            <w:r>
              <w:rPr>
                <w:b/>
                <w:bCs/>
                <w:color w:val="000000"/>
                <w:lang w:eastAsia="ru-RU"/>
              </w:rPr>
              <w:t>п</w:t>
            </w:r>
            <w:proofErr w:type="spellEnd"/>
            <w:r>
              <w:rPr>
                <w:b/>
                <w:bCs/>
                <w:color w:val="000000"/>
                <w:lang w:eastAsia="ru-RU"/>
              </w:rPr>
              <w:t>/</w:t>
            </w:r>
            <w:proofErr w:type="spellStart"/>
            <w:r>
              <w:rPr>
                <w:b/>
                <w:bCs/>
                <w:color w:val="000000"/>
                <w:lang w:eastAsia="ru-RU"/>
              </w:rPr>
              <w:t>п</w:t>
            </w:r>
            <w:proofErr w:type="spellEnd"/>
          </w:p>
        </w:tc>
        <w:tc>
          <w:tcPr>
            <w:tcW w:w="3544" w:type="dxa"/>
            <w:vAlign w:val="center"/>
          </w:tcPr>
          <w:p w:rsidR="00BE76BE" w:rsidRPr="00E56B10" w:rsidRDefault="00BE76BE" w:rsidP="00703554">
            <w:pPr>
              <w:ind w:left="-851"/>
              <w:jc w:val="center"/>
              <w:rPr>
                <w:b/>
                <w:bCs/>
                <w:color w:val="000000"/>
                <w:lang w:eastAsia="ru-RU"/>
              </w:rPr>
            </w:pPr>
            <w:r>
              <w:rPr>
                <w:b/>
                <w:bCs/>
                <w:color w:val="000000"/>
                <w:lang w:eastAsia="ru-RU"/>
              </w:rPr>
              <w:t>Ф.И.О.</w:t>
            </w:r>
          </w:p>
        </w:tc>
        <w:tc>
          <w:tcPr>
            <w:tcW w:w="5010" w:type="dxa"/>
            <w:vAlign w:val="center"/>
          </w:tcPr>
          <w:p w:rsidR="00BE76BE" w:rsidRPr="00E56B10" w:rsidRDefault="00BE76BE" w:rsidP="00703554">
            <w:pPr>
              <w:ind w:left="-851"/>
              <w:jc w:val="center"/>
              <w:rPr>
                <w:b/>
                <w:bCs/>
                <w:color w:val="000000"/>
                <w:lang w:eastAsia="ru-RU"/>
              </w:rPr>
            </w:pPr>
            <w:r>
              <w:rPr>
                <w:b/>
                <w:bCs/>
                <w:color w:val="000000"/>
                <w:lang w:eastAsia="ru-RU"/>
              </w:rPr>
              <w:t>Водительское удостоверение</w:t>
            </w:r>
          </w:p>
        </w:tc>
      </w:tr>
      <w:tr w:rsidR="00BE76BE" w:rsidTr="00703554">
        <w:trPr>
          <w:trHeight w:val="408"/>
        </w:trPr>
        <w:tc>
          <w:tcPr>
            <w:tcW w:w="1052" w:type="dxa"/>
            <w:vAlign w:val="center"/>
          </w:tcPr>
          <w:p w:rsidR="00BE76BE" w:rsidRPr="00E56B10" w:rsidRDefault="00BE76BE" w:rsidP="00703554">
            <w:pPr>
              <w:ind w:left="34"/>
              <w:jc w:val="center"/>
              <w:rPr>
                <w:b/>
                <w:bCs/>
                <w:color w:val="000000"/>
                <w:lang w:eastAsia="ru-RU"/>
              </w:rPr>
            </w:pPr>
            <w:r>
              <w:rPr>
                <w:b/>
                <w:bCs/>
                <w:color w:val="000000"/>
                <w:lang w:eastAsia="ru-RU"/>
              </w:rPr>
              <w:t>1</w:t>
            </w:r>
          </w:p>
        </w:tc>
        <w:tc>
          <w:tcPr>
            <w:tcW w:w="3544" w:type="dxa"/>
            <w:vAlign w:val="center"/>
          </w:tcPr>
          <w:p w:rsidR="00BE76BE" w:rsidRPr="00E56B10" w:rsidRDefault="00BE76BE" w:rsidP="00703554">
            <w:pPr>
              <w:ind w:left="-851"/>
              <w:jc w:val="center"/>
              <w:rPr>
                <w:b/>
                <w:bCs/>
                <w:color w:val="000000"/>
                <w:lang w:eastAsia="ru-RU"/>
              </w:rPr>
            </w:pPr>
            <w:r>
              <w:rPr>
                <w:b/>
                <w:bCs/>
                <w:color w:val="000000"/>
                <w:lang w:eastAsia="ru-RU"/>
              </w:rPr>
              <w:t>2</w:t>
            </w:r>
          </w:p>
        </w:tc>
        <w:tc>
          <w:tcPr>
            <w:tcW w:w="5010" w:type="dxa"/>
            <w:vAlign w:val="center"/>
          </w:tcPr>
          <w:p w:rsidR="00BE76BE" w:rsidRPr="00E56B10" w:rsidRDefault="00BE76BE" w:rsidP="00703554">
            <w:pPr>
              <w:ind w:left="-851"/>
              <w:jc w:val="center"/>
              <w:rPr>
                <w:b/>
                <w:bCs/>
                <w:color w:val="000000"/>
                <w:lang w:eastAsia="ru-RU"/>
              </w:rPr>
            </w:pPr>
            <w:r>
              <w:rPr>
                <w:b/>
                <w:bCs/>
                <w:color w:val="000000"/>
                <w:lang w:eastAsia="ru-RU"/>
              </w:rPr>
              <w:t>3</w:t>
            </w:r>
          </w:p>
        </w:tc>
      </w:tr>
      <w:tr w:rsidR="00BE76BE" w:rsidTr="00703554">
        <w:trPr>
          <w:trHeight w:val="580"/>
        </w:trPr>
        <w:tc>
          <w:tcPr>
            <w:tcW w:w="1052" w:type="dxa"/>
          </w:tcPr>
          <w:p w:rsidR="00BE76BE" w:rsidRPr="00E56B10" w:rsidRDefault="00BE76BE" w:rsidP="00703554">
            <w:pPr>
              <w:jc w:val="center"/>
              <w:rPr>
                <w:b/>
              </w:rPr>
            </w:pPr>
          </w:p>
        </w:tc>
        <w:tc>
          <w:tcPr>
            <w:tcW w:w="3544" w:type="dxa"/>
          </w:tcPr>
          <w:p w:rsidR="00BE76BE" w:rsidRPr="00E56B10" w:rsidRDefault="00BE76BE" w:rsidP="00703554">
            <w:pPr>
              <w:jc w:val="center"/>
              <w:rPr>
                <w:b/>
              </w:rPr>
            </w:pPr>
          </w:p>
        </w:tc>
        <w:tc>
          <w:tcPr>
            <w:tcW w:w="5010" w:type="dxa"/>
          </w:tcPr>
          <w:p w:rsidR="00BE76BE" w:rsidRPr="00E56B10" w:rsidRDefault="00BE76BE" w:rsidP="00703554">
            <w:pPr>
              <w:jc w:val="center"/>
              <w:rPr>
                <w:b/>
              </w:rPr>
            </w:pPr>
          </w:p>
        </w:tc>
      </w:tr>
    </w:tbl>
    <w:p w:rsidR="00BE76BE" w:rsidRDefault="00BE76BE" w:rsidP="00BE76BE">
      <w:pPr>
        <w:tabs>
          <w:tab w:val="left" w:pos="1708"/>
        </w:tabs>
      </w:pPr>
    </w:p>
    <w:p w:rsidR="00BE76BE" w:rsidRDefault="00BE76BE" w:rsidP="00BE76BE"/>
    <w:p w:rsidR="00BE76BE" w:rsidRDefault="00BE76BE" w:rsidP="00BE76BE"/>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BE76BE" w:rsidRPr="007047D4" w:rsidTr="00703554">
        <w:trPr>
          <w:jc w:val="center"/>
        </w:trPr>
        <w:tc>
          <w:tcPr>
            <w:tcW w:w="4962" w:type="dxa"/>
          </w:tcPr>
          <w:p w:rsidR="00BE76BE" w:rsidRPr="007047D4" w:rsidRDefault="00BE76BE" w:rsidP="00703554">
            <w:pPr>
              <w:autoSpaceDE w:val="0"/>
              <w:autoSpaceDN w:val="0"/>
              <w:adjustRightInd w:val="0"/>
              <w:rPr>
                <w:b/>
                <w:snapToGrid w:val="0"/>
              </w:rPr>
            </w:pPr>
            <w:r>
              <w:rPr>
                <w:b/>
                <w:snapToGrid w:val="0"/>
              </w:rPr>
              <w:t xml:space="preserve">Арендодатель:                           </w:t>
            </w:r>
          </w:p>
          <w:p w:rsidR="00BE76BE" w:rsidRPr="007047D4" w:rsidRDefault="00BE76BE" w:rsidP="00703554">
            <w:pPr>
              <w:autoSpaceDE w:val="0"/>
              <w:autoSpaceDN w:val="0"/>
              <w:adjustRightInd w:val="0"/>
              <w:rPr>
                <w:snapToGrid w:val="0"/>
              </w:rPr>
            </w:pPr>
            <w:r>
              <w:rPr>
                <w:snapToGrid w:val="0"/>
              </w:rPr>
              <w:t>_________________</w:t>
            </w:r>
          </w:p>
          <w:p w:rsidR="00BE76BE" w:rsidRPr="007047D4" w:rsidRDefault="00BE76BE" w:rsidP="00703554">
            <w:pPr>
              <w:autoSpaceDE w:val="0"/>
              <w:autoSpaceDN w:val="0"/>
              <w:adjustRightInd w:val="0"/>
              <w:rPr>
                <w:snapToGrid w:val="0"/>
              </w:rPr>
            </w:pPr>
            <w:r>
              <w:rPr>
                <w:snapToGrid w:val="0"/>
              </w:rPr>
              <w:t>_______________ _____________</w:t>
            </w:r>
          </w:p>
          <w:p w:rsidR="00BE76BE" w:rsidRPr="001046F5" w:rsidRDefault="00BE76BE" w:rsidP="00703554">
            <w:pPr>
              <w:autoSpaceDE w:val="0"/>
              <w:autoSpaceDN w:val="0"/>
              <w:adjustRightInd w:val="0"/>
              <w:rPr>
                <w:b/>
                <w:sz w:val="20"/>
                <w:szCs w:val="20"/>
              </w:rPr>
            </w:pPr>
            <w:r>
              <w:rPr>
                <w:snapToGrid w:val="0"/>
                <w:sz w:val="20"/>
                <w:szCs w:val="20"/>
              </w:rPr>
              <w:t xml:space="preserve">      М.п.</w:t>
            </w:r>
          </w:p>
        </w:tc>
        <w:tc>
          <w:tcPr>
            <w:tcW w:w="5245" w:type="dxa"/>
          </w:tcPr>
          <w:p w:rsidR="00BE76BE" w:rsidRPr="007047D4" w:rsidRDefault="00BE76BE" w:rsidP="00703554">
            <w:pPr>
              <w:shd w:val="clear" w:color="auto" w:fill="FFFFFF"/>
              <w:rPr>
                <w:b/>
              </w:rPr>
            </w:pPr>
            <w:r>
              <w:rPr>
                <w:b/>
              </w:rPr>
              <w:t>Арендатор:</w:t>
            </w:r>
          </w:p>
          <w:p w:rsidR="00BE76BE" w:rsidRDefault="00BE76BE" w:rsidP="00703554">
            <w:pPr>
              <w:rPr>
                <w:sz w:val="20"/>
                <w:szCs w:val="20"/>
              </w:rPr>
            </w:pPr>
            <w:r>
              <w:rPr>
                <w:snapToGrid w:val="0"/>
              </w:rPr>
              <w:t>_________________</w:t>
            </w:r>
          </w:p>
          <w:p w:rsidR="00BE76BE" w:rsidRPr="007047D4" w:rsidRDefault="00BE76BE" w:rsidP="00703554">
            <w:pPr>
              <w:rPr>
                <w:sz w:val="20"/>
                <w:szCs w:val="20"/>
              </w:rPr>
            </w:pPr>
            <w:r>
              <w:rPr>
                <w:sz w:val="20"/>
                <w:szCs w:val="20"/>
              </w:rPr>
              <w:t xml:space="preserve">_______________  </w:t>
            </w:r>
            <w:r>
              <w:rPr>
                <w:snapToGrid w:val="0"/>
              </w:rPr>
              <w:t>______________</w:t>
            </w:r>
          </w:p>
          <w:p w:rsidR="00BE76BE" w:rsidRPr="007047D4" w:rsidRDefault="00BE76BE" w:rsidP="00703554">
            <w:pPr>
              <w:shd w:val="clear" w:color="auto" w:fill="FFFFFF"/>
              <w:rPr>
                <w:b/>
                <w:bCs/>
                <w:snapToGrid w:val="0"/>
                <w:sz w:val="20"/>
                <w:szCs w:val="20"/>
              </w:rPr>
            </w:pPr>
            <w:r>
              <w:rPr>
                <w:sz w:val="20"/>
                <w:szCs w:val="20"/>
              </w:rPr>
              <w:t xml:space="preserve">          М.п.</w:t>
            </w:r>
          </w:p>
        </w:tc>
      </w:tr>
    </w:tbl>
    <w:p w:rsidR="00BE76BE" w:rsidRPr="001C274A" w:rsidRDefault="00BE76BE" w:rsidP="00BE76BE">
      <w:pPr>
        <w:sectPr w:rsidR="00BE76BE" w:rsidRPr="001C274A" w:rsidSect="00703554">
          <w:headerReference w:type="default" r:id="rId18"/>
          <w:headerReference w:type="first" r:id="rId19"/>
          <w:pgSz w:w="11906" w:h="16838"/>
          <w:pgMar w:top="1134" w:right="850" w:bottom="1134" w:left="1701" w:header="708" w:footer="708" w:gutter="0"/>
          <w:cols w:space="708"/>
          <w:docGrid w:linePitch="360"/>
        </w:sectPr>
      </w:pPr>
    </w:p>
    <w:p w:rsidR="00BE76BE" w:rsidRPr="004971FF" w:rsidRDefault="00BE76BE" w:rsidP="00BE76BE">
      <w:pPr>
        <w:ind w:left="5955"/>
      </w:pPr>
      <w:r>
        <w:lastRenderedPageBreak/>
        <w:t xml:space="preserve">Приложение № </w:t>
      </w:r>
      <w:r w:rsidRPr="004971FF">
        <w:t>3</w:t>
      </w:r>
    </w:p>
    <w:p w:rsidR="00BE76BE" w:rsidRPr="005D242F" w:rsidRDefault="00BE76BE" w:rsidP="00BE76BE">
      <w:pPr>
        <w:ind w:left="5955"/>
      </w:pPr>
      <w:r w:rsidRPr="005D242F">
        <w:t>к договору  аренды</w:t>
      </w:r>
    </w:p>
    <w:p w:rsidR="00BE76BE" w:rsidRDefault="00BE76BE" w:rsidP="00BE76BE">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BE76BE" w:rsidRPr="00CE75A4" w:rsidRDefault="00BE76BE" w:rsidP="00BE76BE">
      <w:pPr>
        <w:ind w:left="5955"/>
        <w:rPr>
          <w:color w:val="000000"/>
        </w:rPr>
      </w:pPr>
    </w:p>
    <w:p w:rsidR="00BE76BE" w:rsidRDefault="00BE76BE" w:rsidP="00BE76BE">
      <w:pPr>
        <w:jc w:val="center"/>
        <w:rPr>
          <w:b/>
        </w:rPr>
      </w:pPr>
      <w:r w:rsidRPr="00E0597A">
        <w:rPr>
          <w:b/>
        </w:rPr>
        <w:t xml:space="preserve">Заявка на предоставление транспортного средства (ТС) с экипажем в аренду № </w:t>
      </w:r>
      <w:r>
        <w:rPr>
          <w:b/>
        </w:rPr>
        <w:t>____</w:t>
      </w:r>
    </w:p>
    <w:p w:rsidR="00BE76BE" w:rsidRPr="00C337E8" w:rsidRDefault="00BE76BE" w:rsidP="00BE76BE">
      <w:pPr>
        <w:jc w:val="center"/>
      </w:pPr>
      <w:r w:rsidRPr="00C337E8">
        <w:t>от ___ _____ 201__г.</w:t>
      </w:r>
    </w:p>
    <w:p w:rsidR="00BE76BE" w:rsidRPr="00C337E8" w:rsidRDefault="00BE76BE" w:rsidP="00BE76BE">
      <w:pPr>
        <w:jc w:val="center"/>
      </w:pPr>
      <w:r w:rsidRPr="00C337E8">
        <w:t>по договору № ________ от ___ ___________ 201__г. с  "____________"</w:t>
      </w:r>
    </w:p>
    <w:p w:rsidR="00BE76BE" w:rsidRPr="00C337E8" w:rsidRDefault="00BE76BE" w:rsidP="00BE76BE">
      <w:pPr>
        <w:jc w:val="center"/>
        <w:rPr>
          <w:b/>
        </w:rPr>
      </w:pPr>
    </w:p>
    <w:p w:rsidR="00BE76BE" w:rsidRPr="00C337E8" w:rsidRDefault="00BE76BE" w:rsidP="00BE76BE">
      <w:pPr>
        <w:jc w:val="center"/>
        <w:rPr>
          <w:b/>
        </w:rPr>
      </w:pPr>
      <w:r w:rsidRPr="00C337E8">
        <w:rPr>
          <w:b/>
        </w:rPr>
        <w:t>1. СВЕДЕНИЯ О ПЕРЕВОЗКЕ (ЗАПОЛНЯЕТСЯ АРЕНДАТОРОМ).</w:t>
      </w:r>
    </w:p>
    <w:p w:rsidR="00BE76BE" w:rsidRPr="00C337E8" w:rsidRDefault="00BE76BE" w:rsidP="00BE76BE">
      <w:r w:rsidRPr="00C337E8">
        <w:t>Адрес места передачи/приема ТС с экипажем ____________</w:t>
      </w:r>
    </w:p>
    <w:p w:rsidR="00BE76BE" w:rsidRPr="00C337E8" w:rsidRDefault="00BE76BE" w:rsidP="00BE76BE"/>
    <w:p w:rsidR="00BE76BE" w:rsidRPr="00C337E8" w:rsidRDefault="00BE76BE" w:rsidP="00BE76BE">
      <w:r w:rsidRPr="00C337E8">
        <w:t xml:space="preserve">Дата </w:t>
      </w:r>
      <w:proofErr w:type="spellStart"/>
      <w:r w:rsidRPr="00C337E8">
        <w:t>________Время</w:t>
      </w:r>
      <w:proofErr w:type="spellEnd"/>
      <w:r w:rsidRPr="00C337E8">
        <w:t xml:space="preserve"> подачи ТС с экипажем в аренду  </w:t>
      </w:r>
      <w:proofErr w:type="spellStart"/>
      <w:r w:rsidRPr="00C337E8">
        <w:t>___ч</w:t>
      </w:r>
      <w:proofErr w:type="spellEnd"/>
      <w:r w:rsidRPr="00C337E8">
        <w:t>. ___ мин.</w:t>
      </w:r>
    </w:p>
    <w:p w:rsidR="00BE76BE" w:rsidRPr="00C337E8" w:rsidRDefault="00BE76BE" w:rsidP="00BE76BE">
      <w:r w:rsidRPr="00C337E8">
        <w:t xml:space="preserve">     </w:t>
      </w:r>
    </w:p>
    <w:p w:rsidR="00BE76BE" w:rsidRPr="00C337E8" w:rsidRDefault="00BE76BE" w:rsidP="00BE76BE">
      <w:r w:rsidRPr="00C337E8">
        <w:t xml:space="preserve">Бортовая машина </w:t>
      </w:r>
      <w:r>
        <w:rPr>
          <w:noProof/>
          <w:lang w:eastAsia="ru-RU"/>
        </w:rPr>
        <w:drawing>
          <wp:inline distT="0" distB="0" distL="0" distR="0">
            <wp:extent cx="318770" cy="191135"/>
            <wp:effectExtent l="19050" t="0" r="508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/прицеп</w:t>
      </w:r>
      <w:r>
        <w:rPr>
          <w:noProof/>
          <w:lang w:eastAsia="ru-RU"/>
        </w:rPr>
        <w:drawing>
          <wp:inline distT="0" distB="0" distL="0" distR="0">
            <wp:extent cx="318770" cy="191135"/>
            <wp:effectExtent l="19050" t="0" r="508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/полуприцеп</w:t>
      </w:r>
      <w:r>
        <w:rPr>
          <w:noProof/>
          <w:lang w:eastAsia="ru-RU"/>
        </w:rPr>
        <w:drawing>
          <wp:inline distT="0" distB="0" distL="0" distR="0">
            <wp:extent cx="318770" cy="191135"/>
            <wp:effectExtent l="19050" t="0" r="5080" b="0"/>
            <wp:docPr id="11"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для перевозки контейнера:  </w:t>
      </w:r>
    </w:p>
    <w:p w:rsidR="00BE76BE" w:rsidRPr="00C337E8" w:rsidRDefault="00BE76BE" w:rsidP="00BE76BE"/>
    <w:p w:rsidR="00BE76BE" w:rsidRPr="00C337E8" w:rsidRDefault="00BE76BE" w:rsidP="00BE76BE">
      <w:r w:rsidRPr="00C337E8">
        <w:t>3т</w:t>
      </w:r>
      <w:r>
        <w:rPr>
          <w:noProof/>
          <w:lang w:eastAsia="ru-RU"/>
        </w:rPr>
        <w:drawing>
          <wp:inline distT="0" distB="0" distL="0" distR="0">
            <wp:extent cx="318770" cy="191135"/>
            <wp:effectExtent l="19050" t="0" r="508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5т</w:t>
      </w:r>
      <w:r>
        <w:rPr>
          <w:noProof/>
          <w:lang w:eastAsia="ru-RU"/>
        </w:rPr>
        <w:drawing>
          <wp:inline distT="0" distB="0" distL="0" distR="0">
            <wp:extent cx="318770" cy="191135"/>
            <wp:effectExtent l="19050" t="0" r="508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20фут 24т</w:t>
      </w:r>
      <w:r>
        <w:rPr>
          <w:noProof/>
          <w:lang w:eastAsia="ru-RU"/>
        </w:rPr>
        <w:drawing>
          <wp:inline distT="0" distB="0" distL="0" distR="0">
            <wp:extent cx="318770" cy="191135"/>
            <wp:effectExtent l="19050" t="0" r="5080" b="0"/>
            <wp:docPr id="14"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20фут 30т</w:t>
      </w:r>
      <w:r>
        <w:rPr>
          <w:noProof/>
          <w:lang w:eastAsia="ru-RU"/>
        </w:rPr>
        <w:drawing>
          <wp:inline distT="0" distB="0" distL="0" distR="0">
            <wp:extent cx="318770" cy="191135"/>
            <wp:effectExtent l="19050" t="0" r="508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40 фут 30т</w:t>
      </w:r>
      <w:r>
        <w:rPr>
          <w:noProof/>
          <w:lang w:eastAsia="ru-RU"/>
        </w:rPr>
        <w:drawing>
          <wp:inline distT="0" distB="0" distL="0" distR="0">
            <wp:extent cx="318770" cy="191135"/>
            <wp:effectExtent l="19050" t="0" r="5080" b="0"/>
            <wp:docPr id="16"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0"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w:t>
      </w:r>
    </w:p>
    <w:p w:rsidR="00BE76BE" w:rsidRPr="00C337E8" w:rsidRDefault="00BE76BE" w:rsidP="00BE76BE">
      <w:r w:rsidRPr="00C337E8">
        <w:t xml:space="preserve">                                                                    </w:t>
      </w:r>
    </w:p>
    <w:p w:rsidR="00BE76BE" w:rsidRPr="00C337E8" w:rsidRDefault="00BE76BE" w:rsidP="00BE76BE">
      <w:r w:rsidRPr="00C337E8">
        <w:t>Ориентировочный вес брутто контейнера___________</w:t>
      </w:r>
    </w:p>
    <w:p w:rsidR="00BE76BE" w:rsidRPr="00C337E8" w:rsidRDefault="00BE76BE" w:rsidP="00BE76BE">
      <w:r w:rsidRPr="00C337E8">
        <w:t>Наименование грузоотправителя: __________________</w:t>
      </w:r>
    </w:p>
    <w:p w:rsidR="00BE76BE" w:rsidRPr="00C337E8" w:rsidRDefault="00BE76BE" w:rsidP="00BE76BE">
      <w:pPr>
        <w:rPr>
          <w:color w:val="000000"/>
        </w:rPr>
      </w:pPr>
      <w:r w:rsidRPr="00C337E8">
        <w:rPr>
          <w:color w:val="000000"/>
        </w:rPr>
        <w:t>Наименование грузополучателя: ___________________</w:t>
      </w:r>
    </w:p>
    <w:p w:rsidR="00BE76BE" w:rsidRPr="00C337E8" w:rsidRDefault="00BE76BE" w:rsidP="00BE76BE">
      <w:pPr>
        <w:rPr>
          <w:bCs/>
        </w:rPr>
      </w:pPr>
      <w:r w:rsidRPr="00C337E8">
        <w:rPr>
          <w:bCs/>
        </w:rPr>
        <w:t> </w:t>
      </w:r>
    </w:p>
    <w:p w:rsidR="00BE76BE" w:rsidRPr="00C337E8" w:rsidRDefault="00BE76BE" w:rsidP="00BE76BE">
      <w:r w:rsidRPr="00C337E8">
        <w:t>Маршрут перевозки*</w:t>
      </w:r>
    </w:p>
    <w:p w:rsidR="00BE76BE" w:rsidRPr="00C337E8" w:rsidRDefault="00BE76BE" w:rsidP="00BE76BE">
      <w:pPr>
        <w:rPr>
          <w:color w:val="000000"/>
        </w:rPr>
      </w:pPr>
      <w:r w:rsidRPr="00C337E8">
        <w:rPr>
          <w:color w:val="000000"/>
        </w:rPr>
        <w:t xml:space="preserve">Пункт № 1 город ___________________    улица ____________________________    дом_____________   </w:t>
      </w:r>
    </w:p>
    <w:p w:rsidR="00BE76BE" w:rsidRPr="00C337E8" w:rsidRDefault="00BE76BE" w:rsidP="00BE76BE">
      <w:pPr>
        <w:rPr>
          <w:color w:val="000000"/>
        </w:rPr>
      </w:pPr>
      <w:r w:rsidRPr="00C337E8">
        <w:rPr>
          <w:color w:val="000000"/>
        </w:rPr>
        <w:t>Пункт № 2 город ___________________    улица ____________________________    дом_____________</w:t>
      </w:r>
    </w:p>
    <w:p w:rsidR="00BE76BE" w:rsidRPr="00C337E8" w:rsidRDefault="00BE76BE" w:rsidP="00BE76BE">
      <w:pPr>
        <w:rPr>
          <w:color w:val="000000"/>
        </w:rPr>
      </w:pPr>
      <w:r w:rsidRPr="00C337E8">
        <w:rPr>
          <w:color w:val="000000"/>
        </w:rPr>
        <w:t>Пункт № 3 город ___________________    улица ____________________________    дом_____________</w:t>
      </w:r>
    </w:p>
    <w:p w:rsidR="00BE76BE" w:rsidRPr="00C337E8" w:rsidRDefault="00BE76BE" w:rsidP="00BE76BE">
      <w:pPr>
        <w:rPr>
          <w:color w:val="000000"/>
        </w:rPr>
      </w:pPr>
      <w:r w:rsidRPr="00C337E8">
        <w:rPr>
          <w:color w:val="000000"/>
        </w:rPr>
        <w:t>Пункт № 4 город ___________________    улица ____________________________    дом_____________</w:t>
      </w:r>
    </w:p>
    <w:p w:rsidR="00BE76BE" w:rsidRPr="00C337E8" w:rsidRDefault="00BE76BE" w:rsidP="00BE76BE">
      <w:pPr>
        <w:rPr>
          <w:bCs/>
        </w:rPr>
      </w:pPr>
      <w:r w:rsidRPr="00C337E8">
        <w:rPr>
          <w:bCs/>
        </w:rPr>
        <w:t>Примечания _____________________________________________________________________________</w:t>
      </w:r>
    </w:p>
    <w:p w:rsidR="00BE76BE" w:rsidRPr="00C337E8" w:rsidRDefault="00BE76BE" w:rsidP="00BE76BE">
      <w:pPr>
        <w:rPr>
          <w:color w:val="000000"/>
        </w:rPr>
      </w:pPr>
      <w:r w:rsidRPr="00C337E8">
        <w:rPr>
          <w:bCs/>
        </w:rPr>
        <w:t>* Указываются все терминалы, склады, пункты приема и выдачи груженых/порожних контейнеров.</w:t>
      </w:r>
    </w:p>
    <w:p w:rsidR="00BE76BE" w:rsidRPr="00E0597A" w:rsidRDefault="00BE76BE" w:rsidP="00BE76BE">
      <w:pPr>
        <w:jc w:val="center"/>
      </w:pPr>
    </w:p>
    <w:p w:rsidR="00BE76BE" w:rsidRPr="00E0597A" w:rsidRDefault="00BE76BE" w:rsidP="00BE76BE">
      <w:pPr>
        <w:jc w:val="center"/>
        <w:rPr>
          <w:b/>
        </w:rPr>
      </w:pPr>
      <w:r w:rsidRPr="00E0597A">
        <w:rPr>
          <w:b/>
        </w:rPr>
        <w:t>2. Т</w:t>
      </w:r>
      <w:r>
        <w:rPr>
          <w:b/>
        </w:rPr>
        <w:t>РАНСПОРТНЫЕ СРЕДСТВА,</w:t>
      </w:r>
      <w:r w:rsidRPr="00E0597A">
        <w:rPr>
          <w:b/>
        </w:rPr>
        <w:t xml:space="preserve"> ПЕРЕДАВАЕМЫЕ В АРЕ</w:t>
      </w:r>
      <w:r>
        <w:rPr>
          <w:b/>
        </w:rPr>
        <w:t>Н</w:t>
      </w:r>
      <w:r w:rsidRPr="00E0597A">
        <w:rPr>
          <w:b/>
        </w:rPr>
        <w:t>ДУ С ЭКИПАЖЕМ (ЗАПОЛНЯЕТСЯ АРЕНДОДАТЕЛЕМ)</w:t>
      </w:r>
      <w:r>
        <w:rPr>
          <w:b/>
        </w:rPr>
        <w:t>.</w:t>
      </w:r>
    </w:p>
    <w:p w:rsidR="00BE76BE" w:rsidRDefault="00BE76BE" w:rsidP="00BE76BE">
      <w:pPr>
        <w:tabs>
          <w:tab w:val="left" w:pos="7574"/>
        </w:tabs>
        <w:ind w:left="93"/>
      </w:pPr>
    </w:p>
    <w:p w:rsidR="00BE76BE" w:rsidRPr="00C337E8" w:rsidRDefault="00BE76BE" w:rsidP="00BE76BE">
      <w:pPr>
        <w:tabs>
          <w:tab w:val="left" w:pos="7574"/>
        </w:tabs>
        <w:ind w:left="93"/>
      </w:pPr>
      <w:r w:rsidRPr="00C337E8">
        <w:t xml:space="preserve">Автомобиль Марка: _______________________   </w:t>
      </w:r>
      <w:proofErr w:type="spellStart"/>
      <w:r w:rsidRPr="00C337E8">
        <w:t>гос</w:t>
      </w:r>
      <w:proofErr w:type="spellEnd"/>
      <w:r w:rsidRPr="00C337E8">
        <w:t>. номер № ________________________</w:t>
      </w:r>
    </w:p>
    <w:p w:rsidR="00BE76BE" w:rsidRPr="00C337E8" w:rsidRDefault="00BE76BE" w:rsidP="00BE76BE">
      <w:pPr>
        <w:tabs>
          <w:tab w:val="left" w:pos="7574"/>
        </w:tabs>
        <w:ind w:left="93"/>
      </w:pPr>
      <w:r w:rsidRPr="00C337E8">
        <w:t xml:space="preserve">Полуприцеп Марка: _______________________   </w:t>
      </w:r>
      <w:proofErr w:type="spellStart"/>
      <w:r w:rsidRPr="00C337E8">
        <w:t>гос</w:t>
      </w:r>
      <w:proofErr w:type="spellEnd"/>
      <w:r w:rsidRPr="00C337E8">
        <w:t>. номер № ________________________</w:t>
      </w:r>
    </w:p>
    <w:p w:rsidR="00BE76BE" w:rsidRPr="00C337E8" w:rsidRDefault="00BE76BE" w:rsidP="00BE76BE">
      <w:pPr>
        <w:tabs>
          <w:tab w:val="left" w:pos="3689"/>
          <w:tab w:val="left" w:pos="4984"/>
          <w:tab w:val="left" w:pos="6279"/>
          <w:tab w:val="left" w:pos="7574"/>
        </w:tabs>
        <w:ind w:left="93"/>
      </w:pPr>
      <w:r w:rsidRPr="00C337E8">
        <w:t> </w:t>
      </w:r>
      <w:r w:rsidRPr="00C337E8">
        <w:tab/>
      </w:r>
      <w:r w:rsidRPr="00C337E8">
        <w:tab/>
      </w:r>
      <w:r w:rsidRPr="00C337E8">
        <w:tab/>
      </w:r>
      <w:r w:rsidRPr="00C337E8">
        <w:tab/>
      </w:r>
    </w:p>
    <w:p w:rsidR="00BE76BE" w:rsidRPr="00C337E8" w:rsidRDefault="00BE76BE" w:rsidP="00BE76BE">
      <w:pPr>
        <w:ind w:left="93"/>
      </w:pPr>
      <w:r w:rsidRPr="00C337E8">
        <w:t>Ф.И.О. водителя ____________________________________</w:t>
      </w:r>
    </w:p>
    <w:p w:rsidR="00BE76BE" w:rsidRPr="00C337E8" w:rsidRDefault="00BE76BE" w:rsidP="00BE76BE">
      <w:pPr>
        <w:ind w:left="93"/>
      </w:pPr>
      <w:r w:rsidRPr="00C337E8">
        <w:rPr>
          <w:bCs/>
        </w:rPr>
        <w:t>Примечания: ____________________________________________________________________________</w:t>
      </w:r>
    </w:p>
    <w:p w:rsidR="00BE76BE" w:rsidRPr="00E0597A" w:rsidRDefault="00BE76BE" w:rsidP="00BE76BE">
      <w:pPr>
        <w:ind w:left="93"/>
      </w:pPr>
    </w:p>
    <w:p w:rsidR="00BE76BE" w:rsidRPr="004971FF" w:rsidRDefault="00BE76BE" w:rsidP="00BE76BE"/>
    <w:p w:rsidR="00BE76BE" w:rsidRPr="00E0597A" w:rsidRDefault="00BE76BE" w:rsidP="00BE76BE">
      <w:r w:rsidRPr="00E0597A">
        <w:t xml:space="preserve">Арендодатель: </w:t>
      </w:r>
      <w:r>
        <w:tab/>
      </w:r>
      <w:r>
        <w:tab/>
      </w:r>
      <w:r>
        <w:tab/>
      </w:r>
      <w:r>
        <w:tab/>
      </w:r>
      <w:r>
        <w:tab/>
      </w:r>
      <w:r>
        <w:tab/>
        <w:t xml:space="preserve">                                </w:t>
      </w:r>
      <w:r w:rsidRPr="00E0597A">
        <w:t>Арендатор:</w:t>
      </w:r>
    </w:p>
    <w:p w:rsidR="00BE76BE" w:rsidRPr="00E0597A" w:rsidRDefault="00BE76BE" w:rsidP="00BE76BE">
      <w:r w:rsidRPr="00E0597A">
        <w:t>Должность______________</w:t>
      </w:r>
      <w:r>
        <w:t>__</w:t>
      </w:r>
      <w:r w:rsidRPr="00E0597A">
        <w:t xml:space="preserve">____________ </w:t>
      </w:r>
      <w:r>
        <w:tab/>
      </w:r>
      <w:r>
        <w:tab/>
        <w:t xml:space="preserve">      </w:t>
      </w:r>
      <w:r w:rsidRPr="00E0597A">
        <w:t>Должность______________</w:t>
      </w:r>
      <w:r>
        <w:t>__</w:t>
      </w:r>
      <w:r w:rsidRPr="00E0597A">
        <w:t>______________</w:t>
      </w:r>
    </w:p>
    <w:p w:rsidR="00BE76BE" w:rsidRPr="00E0597A" w:rsidRDefault="00BE76BE" w:rsidP="00BE76BE">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BE76BE" w:rsidRDefault="00BE76BE" w:rsidP="00BE76BE"/>
    <w:p w:rsidR="00BE76BE" w:rsidRDefault="00BE76BE" w:rsidP="00BE76BE"/>
    <w:p w:rsidR="00BE76BE" w:rsidRPr="00D02D76" w:rsidRDefault="00BE76BE" w:rsidP="00BE76BE">
      <w:pPr>
        <w:rPr>
          <w:b/>
          <w:sz w:val="20"/>
          <w:szCs w:val="20"/>
        </w:rPr>
      </w:pPr>
    </w:p>
    <w:p w:rsidR="00BE76BE" w:rsidRPr="00D02D76" w:rsidRDefault="00BE76BE" w:rsidP="00BE76BE">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E76BE" w:rsidRPr="00D02D76" w:rsidRDefault="00BE76BE" w:rsidP="00BE76B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BE76BE" w:rsidRPr="00D02D76" w:rsidRDefault="00BE76BE" w:rsidP="00BE76BE">
      <w:pPr>
        <w:rPr>
          <w:sz w:val="20"/>
          <w:szCs w:val="20"/>
        </w:rPr>
      </w:pPr>
      <w:r>
        <w:rPr>
          <w:sz w:val="20"/>
          <w:szCs w:val="20"/>
        </w:rPr>
        <w:t>________________________/_____________/                         ____________________________/____________/</w:t>
      </w:r>
    </w:p>
    <w:p w:rsidR="00BE76BE" w:rsidRPr="00D02D76" w:rsidRDefault="00BE76BE" w:rsidP="00BE76BE">
      <w:pPr>
        <w:tabs>
          <w:tab w:val="left" w:pos="-4140"/>
          <w:tab w:val="left" w:pos="2160"/>
          <w:tab w:val="left" w:pos="6480"/>
        </w:tabs>
        <w:rPr>
          <w:sz w:val="28"/>
          <w:szCs w:val="28"/>
          <w:lang w:eastAsia="ru-RU"/>
        </w:rPr>
      </w:pPr>
      <w:r>
        <w:t xml:space="preserve">М.П. </w:t>
      </w:r>
      <w:r>
        <w:tab/>
      </w:r>
      <w:r>
        <w:tab/>
      </w:r>
      <w:r>
        <w:tab/>
      </w:r>
      <w:r>
        <w:tab/>
      </w:r>
      <w:r>
        <w:tab/>
      </w:r>
      <w:r>
        <w:tab/>
      </w:r>
      <w:r>
        <w:tab/>
      </w:r>
      <w:r>
        <w:tab/>
        <w:t xml:space="preserve">           М.П.</w:t>
      </w:r>
    </w:p>
    <w:p w:rsidR="00BE76BE" w:rsidRDefault="00BE76BE" w:rsidP="00BE76BE">
      <w:pPr>
        <w:jc w:val="right"/>
        <w:sectPr w:rsidR="00BE76BE" w:rsidSect="00703554">
          <w:headerReference w:type="default" r:id="rId21"/>
          <w:pgSz w:w="11906" w:h="16838"/>
          <w:pgMar w:top="720" w:right="425" w:bottom="425" w:left="720" w:header="284" w:footer="709" w:gutter="0"/>
          <w:cols w:space="708"/>
          <w:docGrid w:linePitch="360"/>
        </w:sectPr>
      </w:pPr>
    </w:p>
    <w:p w:rsidR="00BE76BE" w:rsidRPr="004971FF" w:rsidRDefault="00BE76BE" w:rsidP="00BE76BE">
      <w:pPr>
        <w:ind w:left="5955"/>
      </w:pPr>
      <w:r>
        <w:lastRenderedPageBreak/>
        <w:t>Приложение № 4</w:t>
      </w:r>
    </w:p>
    <w:p w:rsidR="00BE76BE" w:rsidRPr="005D242F" w:rsidRDefault="00BE76BE" w:rsidP="00BE76BE">
      <w:pPr>
        <w:ind w:left="5955"/>
      </w:pPr>
      <w:r>
        <w:t>к договору аренды</w:t>
      </w:r>
    </w:p>
    <w:p w:rsidR="00BE76BE" w:rsidRDefault="00BE76BE" w:rsidP="00BE76BE">
      <w:pPr>
        <w:ind w:left="5955"/>
      </w:pPr>
      <w:r>
        <w:rPr>
          <w:color w:val="000000"/>
        </w:rPr>
        <w:t>транспортного средства с экипажем</w:t>
      </w:r>
      <w:r>
        <w:t xml:space="preserve">                                                                                                                                                                                            №______________________________                                                                                                                                                                                          от "_____" ______________201____г.</w:t>
      </w:r>
    </w:p>
    <w:p w:rsidR="00BE76BE" w:rsidRPr="00906E42" w:rsidRDefault="00BE76BE" w:rsidP="00BE76BE">
      <w:pPr>
        <w:jc w:val="center"/>
        <w:rPr>
          <w:b/>
          <w:sz w:val="22"/>
          <w:szCs w:val="22"/>
        </w:rPr>
      </w:pPr>
    </w:p>
    <w:p w:rsidR="00BE76BE" w:rsidRPr="006C2658" w:rsidRDefault="00BE76BE" w:rsidP="00BE76BE">
      <w:pPr>
        <w:jc w:val="center"/>
        <w:rPr>
          <w:b/>
          <w:sz w:val="18"/>
          <w:szCs w:val="18"/>
        </w:rPr>
      </w:pPr>
      <w:r>
        <w:rPr>
          <w:b/>
          <w:sz w:val="18"/>
          <w:szCs w:val="18"/>
        </w:rPr>
        <w:t xml:space="preserve">АКТ ПРИЕМА – ПЕРЕДАЧИ ТРАНСПОРТНОГО СРЕДСТВА № </w:t>
      </w:r>
      <w:r>
        <w:rPr>
          <w:sz w:val="18"/>
          <w:szCs w:val="18"/>
          <w:u w:val="single"/>
        </w:rPr>
        <w:t xml:space="preserve">     </w:t>
      </w:r>
    </w:p>
    <w:p w:rsidR="00BE76BE" w:rsidRPr="006C2658" w:rsidRDefault="00BE76BE" w:rsidP="00BE76BE">
      <w:pPr>
        <w:jc w:val="center"/>
        <w:rPr>
          <w:b/>
          <w:sz w:val="18"/>
          <w:szCs w:val="18"/>
        </w:rPr>
      </w:pPr>
    </w:p>
    <w:p w:rsidR="00BE76BE" w:rsidRPr="006C2658" w:rsidRDefault="00BE76BE" w:rsidP="00BE76BE">
      <w:pPr>
        <w:tabs>
          <w:tab w:val="left" w:pos="2625"/>
        </w:tabs>
        <w:jc w:val="right"/>
        <w:rPr>
          <w:sz w:val="18"/>
          <w:szCs w:val="18"/>
        </w:rPr>
      </w:pPr>
      <w:r>
        <w:rPr>
          <w:sz w:val="18"/>
          <w:szCs w:val="18"/>
        </w:rPr>
        <w:t xml:space="preserve">«____» ________ </w:t>
      </w:r>
      <w:r>
        <w:rPr>
          <w:b/>
          <w:sz w:val="18"/>
          <w:szCs w:val="18"/>
        </w:rPr>
        <w:t>201</w:t>
      </w:r>
      <w:r>
        <w:rPr>
          <w:sz w:val="18"/>
          <w:szCs w:val="18"/>
        </w:rPr>
        <w:t>_</w:t>
      </w:r>
      <w:r>
        <w:rPr>
          <w:b/>
          <w:sz w:val="18"/>
          <w:szCs w:val="18"/>
        </w:rPr>
        <w:t>года.</w:t>
      </w:r>
    </w:p>
    <w:p w:rsidR="00BE76BE" w:rsidRPr="006C2658" w:rsidRDefault="00BE76BE" w:rsidP="00BE76BE">
      <w:pPr>
        <w:tabs>
          <w:tab w:val="left" w:pos="2625"/>
        </w:tabs>
        <w:jc w:val="right"/>
        <w:rPr>
          <w:sz w:val="18"/>
          <w:szCs w:val="18"/>
        </w:rPr>
      </w:pPr>
      <w:r>
        <w:rPr>
          <w:sz w:val="18"/>
          <w:szCs w:val="18"/>
        </w:rPr>
        <w:t xml:space="preserve">  </w:t>
      </w:r>
    </w:p>
    <w:p w:rsidR="00BE76BE" w:rsidRPr="006C2658" w:rsidRDefault="00BE76BE" w:rsidP="00BE76BE">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BE76BE" w:rsidRPr="006C2658" w:rsidRDefault="00BE76BE" w:rsidP="00BE76BE">
      <w:pPr>
        <w:tabs>
          <w:tab w:val="left" w:pos="2625"/>
        </w:tabs>
        <w:jc w:val="both"/>
        <w:rPr>
          <w:sz w:val="18"/>
          <w:szCs w:val="18"/>
        </w:rPr>
      </w:pPr>
    </w:p>
    <w:p w:rsidR="00BE76BE" w:rsidRPr="006C2658" w:rsidRDefault="00BE76BE" w:rsidP="00BE76BE">
      <w:pPr>
        <w:numPr>
          <w:ilvl w:val="0"/>
          <w:numId w:val="27"/>
        </w:numPr>
        <w:suppressAutoHyphens w:val="0"/>
        <w:autoSpaceDE w:val="0"/>
        <w:autoSpaceDN w:val="0"/>
        <w:spacing w:before="60" w:after="60"/>
        <w:jc w:val="center"/>
        <w:rPr>
          <w:sz w:val="18"/>
          <w:szCs w:val="18"/>
        </w:rPr>
      </w:pPr>
      <w:r>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E76BE" w:rsidRPr="006C2658" w:rsidTr="00703554">
        <w:trPr>
          <w:trHeight w:val="1531"/>
        </w:trPr>
        <w:tc>
          <w:tcPr>
            <w:tcW w:w="10218" w:type="dxa"/>
          </w:tcPr>
          <w:p w:rsidR="00BE76BE" w:rsidRPr="006C2658" w:rsidRDefault="00BE76BE" w:rsidP="00703554">
            <w:pPr>
              <w:rPr>
                <w:sz w:val="18"/>
                <w:szCs w:val="18"/>
              </w:rPr>
            </w:pPr>
            <w:r>
              <w:rPr>
                <w:sz w:val="18"/>
                <w:szCs w:val="18"/>
              </w:rPr>
              <w:t>марка ТС</w:t>
            </w:r>
            <w:r>
              <w:rPr>
                <w:sz w:val="18"/>
                <w:szCs w:val="18"/>
                <w:u w:val="single"/>
              </w:rPr>
              <w:t xml:space="preserve">                                                                                                                                                                                    </w:t>
            </w:r>
          </w:p>
          <w:p w:rsidR="00BE76BE" w:rsidRPr="006C2658" w:rsidRDefault="00BE76BE" w:rsidP="00703554">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BE76BE" w:rsidRPr="006C2658" w:rsidRDefault="00BE76BE" w:rsidP="00703554">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 </w:t>
            </w:r>
          </w:p>
          <w:p w:rsidR="00BE76BE" w:rsidRPr="006C2658" w:rsidRDefault="00BE76BE" w:rsidP="00703554">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BE76BE" w:rsidRPr="006C2658" w:rsidRDefault="00BE76BE" w:rsidP="00703554">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BE76BE" w:rsidRPr="006C2658" w:rsidRDefault="00BE76BE" w:rsidP="00703554">
            <w:pPr>
              <w:rPr>
                <w:sz w:val="18"/>
                <w:szCs w:val="18"/>
                <w:u w:val="single"/>
              </w:rPr>
            </w:pPr>
          </w:p>
          <w:p w:rsidR="00BE76BE" w:rsidRPr="006C2658" w:rsidRDefault="00BE76BE" w:rsidP="00703554">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BE76BE" w:rsidRPr="006C2658" w:rsidRDefault="00BE76BE" w:rsidP="00703554">
            <w:pPr>
              <w:rPr>
                <w:sz w:val="18"/>
                <w:szCs w:val="18"/>
              </w:rPr>
            </w:pPr>
            <w:r>
              <w:rPr>
                <w:sz w:val="18"/>
                <w:szCs w:val="18"/>
              </w:rPr>
              <w:t xml:space="preserve">            подпись                                  ФИО                                                 подпись                                ФИО</w:t>
            </w:r>
          </w:p>
        </w:tc>
      </w:tr>
    </w:tbl>
    <w:p w:rsidR="00BE76BE" w:rsidRPr="006C2658" w:rsidRDefault="00BE76BE" w:rsidP="00BE76BE">
      <w:pPr>
        <w:rPr>
          <w:sz w:val="18"/>
          <w:szCs w:val="18"/>
        </w:rPr>
      </w:pPr>
    </w:p>
    <w:p w:rsidR="00BE76BE" w:rsidRPr="006C2658" w:rsidRDefault="00BE76BE" w:rsidP="00BE76BE">
      <w:pPr>
        <w:numPr>
          <w:ilvl w:val="0"/>
          <w:numId w:val="27"/>
        </w:numPr>
        <w:suppressAutoHyphens w:val="0"/>
        <w:autoSpaceDE w:val="0"/>
        <w:autoSpaceDN w:val="0"/>
        <w:jc w:val="center"/>
        <w:rPr>
          <w:sz w:val="18"/>
          <w:szCs w:val="18"/>
        </w:rPr>
      </w:pPr>
      <w:r>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E76BE" w:rsidRPr="006C2658" w:rsidTr="00703554">
        <w:trPr>
          <w:trHeight w:val="1471"/>
        </w:trPr>
        <w:tc>
          <w:tcPr>
            <w:tcW w:w="10203" w:type="dxa"/>
          </w:tcPr>
          <w:p w:rsidR="00BE76BE" w:rsidRPr="006C2658" w:rsidRDefault="00BE76BE" w:rsidP="00703554">
            <w:pPr>
              <w:rPr>
                <w:sz w:val="18"/>
                <w:szCs w:val="18"/>
              </w:rPr>
            </w:pPr>
            <w:r>
              <w:rPr>
                <w:sz w:val="18"/>
                <w:szCs w:val="18"/>
              </w:rPr>
              <w:t>марка ТС</w:t>
            </w:r>
            <w:r>
              <w:rPr>
                <w:sz w:val="18"/>
                <w:szCs w:val="18"/>
                <w:u w:val="single"/>
              </w:rPr>
              <w:t xml:space="preserve">                                                                                                                                                                                    </w:t>
            </w:r>
          </w:p>
          <w:p w:rsidR="00BE76BE" w:rsidRPr="006C2658" w:rsidRDefault="00BE76BE" w:rsidP="00703554">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BE76BE" w:rsidRPr="006C2658" w:rsidRDefault="00BE76BE" w:rsidP="00703554">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w:t>
            </w:r>
          </w:p>
          <w:p w:rsidR="00BE76BE" w:rsidRPr="006C2658" w:rsidRDefault="00BE76BE" w:rsidP="00703554">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BE76BE" w:rsidRPr="006C2658" w:rsidRDefault="00BE76BE" w:rsidP="00703554">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BE76BE" w:rsidRPr="006C2658" w:rsidRDefault="00BE76BE" w:rsidP="00703554">
            <w:pPr>
              <w:rPr>
                <w:noProof/>
                <w:sz w:val="18"/>
                <w:szCs w:val="18"/>
                <w:u w:val="single"/>
              </w:rPr>
            </w:pPr>
          </w:p>
          <w:p w:rsidR="00BE76BE" w:rsidRPr="006C2658" w:rsidRDefault="00BE76BE" w:rsidP="00703554">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BE76BE" w:rsidRPr="006C2658" w:rsidRDefault="00BE76BE" w:rsidP="00703554">
            <w:pPr>
              <w:rPr>
                <w:sz w:val="18"/>
                <w:szCs w:val="18"/>
              </w:rPr>
            </w:pPr>
            <w:r>
              <w:rPr>
                <w:sz w:val="18"/>
                <w:szCs w:val="18"/>
              </w:rPr>
              <w:t xml:space="preserve">            подпись                                    ФИО                                                 подпись                                ФИО</w:t>
            </w:r>
          </w:p>
          <w:p w:rsidR="00BE76BE" w:rsidRPr="006C2658" w:rsidRDefault="00BE76BE" w:rsidP="00703554">
            <w:pPr>
              <w:rPr>
                <w:sz w:val="18"/>
                <w:szCs w:val="18"/>
              </w:rPr>
            </w:pPr>
          </w:p>
        </w:tc>
      </w:tr>
    </w:tbl>
    <w:p w:rsidR="00BE76BE" w:rsidRPr="006C2658" w:rsidRDefault="00BE76BE" w:rsidP="00BE76BE">
      <w:pPr>
        <w:rPr>
          <w:sz w:val="18"/>
          <w:szCs w:val="18"/>
        </w:rPr>
      </w:pPr>
    </w:p>
    <w:p w:rsidR="00BE76BE" w:rsidRPr="006C2658" w:rsidRDefault="00BE76BE" w:rsidP="00BE76BE">
      <w:pPr>
        <w:numPr>
          <w:ilvl w:val="0"/>
          <w:numId w:val="27"/>
        </w:numPr>
        <w:suppressAutoHyphens w:val="0"/>
        <w:autoSpaceDE w:val="0"/>
        <w:autoSpaceDN w:val="0"/>
        <w:jc w:val="center"/>
        <w:rPr>
          <w:sz w:val="18"/>
          <w:szCs w:val="18"/>
        </w:rPr>
      </w:pPr>
      <w:r>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E76BE" w:rsidRPr="006C2658" w:rsidTr="00703554">
        <w:trPr>
          <w:trHeight w:val="3914"/>
        </w:trPr>
        <w:tc>
          <w:tcPr>
            <w:tcW w:w="10244" w:type="dxa"/>
          </w:tcPr>
          <w:p w:rsidR="00BE76BE" w:rsidRPr="006C2658" w:rsidRDefault="00BE76BE" w:rsidP="00703554">
            <w:pPr>
              <w:rPr>
                <w:sz w:val="18"/>
                <w:szCs w:val="18"/>
              </w:rPr>
            </w:pPr>
          </w:p>
          <w:p w:rsidR="00BE76BE" w:rsidRPr="006C2658" w:rsidRDefault="00BE76BE" w:rsidP="00703554">
            <w:pPr>
              <w:rPr>
                <w:b/>
                <w:sz w:val="18"/>
                <w:szCs w:val="18"/>
              </w:rPr>
            </w:pPr>
            <w:r>
              <w:rPr>
                <w:b/>
                <w:sz w:val="18"/>
                <w:szCs w:val="18"/>
              </w:rPr>
              <w:t>Маршрут следования автомобиля и время нахождения автомобиля в пункте погрузки/выгрузки*</w:t>
            </w:r>
          </w:p>
          <w:p w:rsidR="00BE76BE" w:rsidRPr="006C2658" w:rsidRDefault="00BE76BE" w:rsidP="00703554">
            <w:pPr>
              <w:rPr>
                <w:sz w:val="18"/>
                <w:szCs w:val="18"/>
              </w:rPr>
            </w:pPr>
          </w:p>
          <w:tbl>
            <w:tblPr>
              <w:tblW w:w="10018" w:type="dxa"/>
              <w:tblLook w:val="04A0"/>
            </w:tblPr>
            <w:tblGrid>
              <w:gridCol w:w="1841"/>
              <w:gridCol w:w="1154"/>
              <w:gridCol w:w="1129"/>
              <w:gridCol w:w="1034"/>
              <w:gridCol w:w="1007"/>
              <w:gridCol w:w="1040"/>
              <w:gridCol w:w="886"/>
              <w:gridCol w:w="962"/>
              <w:gridCol w:w="966"/>
            </w:tblGrid>
            <w:tr w:rsidR="00BE76BE" w:rsidRPr="006C2658" w:rsidTr="0070355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6C2658" w:rsidRDefault="00BE76BE" w:rsidP="0070355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r>
            <w:tr w:rsidR="00BE76BE" w:rsidRPr="006C2658" w:rsidTr="0070355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6BE" w:rsidRPr="006C2658" w:rsidRDefault="00BE76BE" w:rsidP="00703554">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убыл</w:t>
                  </w:r>
                </w:p>
              </w:tc>
            </w:tr>
            <w:tr w:rsidR="00BE76BE" w:rsidRPr="006C2658" w:rsidTr="00703554">
              <w:trPr>
                <w:trHeight w:val="276"/>
              </w:trPr>
              <w:tc>
                <w:tcPr>
                  <w:tcW w:w="1841" w:type="dxa"/>
                  <w:vMerge/>
                  <w:tcBorders>
                    <w:top w:val="nil"/>
                    <w:left w:val="single" w:sz="4" w:space="0" w:color="auto"/>
                    <w:bottom w:val="single" w:sz="4" w:space="0" w:color="auto"/>
                    <w:right w:val="single" w:sz="4" w:space="0" w:color="auto"/>
                  </w:tcBorders>
                  <w:vAlign w:val="center"/>
                  <w:hideMark/>
                </w:tcPr>
                <w:p w:rsidR="00BE76BE" w:rsidRPr="006C2658" w:rsidRDefault="00BE76BE" w:rsidP="007035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BE76BE" w:rsidRPr="006C2658" w:rsidRDefault="00BE76BE" w:rsidP="00703554">
                  <w:pPr>
                    <w:jc w:val="center"/>
                    <w:rPr>
                      <w:color w:val="000000"/>
                      <w:sz w:val="18"/>
                      <w:szCs w:val="18"/>
                    </w:rPr>
                  </w:pPr>
                </w:p>
              </w:tc>
            </w:tr>
          </w:tbl>
          <w:p w:rsidR="00BE76BE" w:rsidRPr="006C2658" w:rsidRDefault="00BE76BE" w:rsidP="00703554">
            <w:pPr>
              <w:rPr>
                <w:sz w:val="18"/>
                <w:szCs w:val="18"/>
              </w:rPr>
            </w:pPr>
          </w:p>
          <w:p w:rsidR="00BE76BE" w:rsidRPr="006C2658" w:rsidRDefault="00BE76BE" w:rsidP="00703554">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ook w:val="04A0"/>
            </w:tblPr>
            <w:tblGrid>
              <w:gridCol w:w="3005"/>
              <w:gridCol w:w="3264"/>
              <w:gridCol w:w="3702"/>
            </w:tblGrid>
            <w:tr w:rsidR="00BE76BE" w:rsidRPr="006C2658" w:rsidTr="0070355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6BE" w:rsidRPr="006C2658" w:rsidRDefault="00BE76BE" w:rsidP="00703554">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E76BE" w:rsidRPr="006C2658" w:rsidRDefault="00BE76BE" w:rsidP="00703554">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E76BE" w:rsidRPr="006C2658" w:rsidRDefault="00BE76BE" w:rsidP="00703554">
                  <w:pPr>
                    <w:rPr>
                      <w:b/>
                      <w:color w:val="000000"/>
                      <w:sz w:val="18"/>
                      <w:szCs w:val="18"/>
                    </w:rPr>
                  </w:pPr>
                  <w:r>
                    <w:rPr>
                      <w:color w:val="000000"/>
                      <w:sz w:val="18"/>
                      <w:szCs w:val="18"/>
                    </w:rPr>
                    <w:t xml:space="preserve">                </w:t>
                  </w:r>
                  <w:r>
                    <w:rPr>
                      <w:b/>
                      <w:color w:val="000000"/>
                      <w:sz w:val="18"/>
                      <w:szCs w:val="18"/>
                    </w:rPr>
                    <w:t>Типоразмер контейнера</w:t>
                  </w:r>
                </w:p>
              </w:tc>
            </w:tr>
            <w:tr w:rsidR="00BE76BE" w:rsidRPr="006C2658" w:rsidTr="0070355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E76BE" w:rsidRPr="006C2658" w:rsidRDefault="00BE76BE" w:rsidP="007035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BE76BE" w:rsidRPr="006C2658" w:rsidRDefault="00BE76BE" w:rsidP="007035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BE76BE" w:rsidRPr="006C2658" w:rsidRDefault="00BE76BE" w:rsidP="00703554">
                  <w:pPr>
                    <w:jc w:val="center"/>
                    <w:rPr>
                      <w:color w:val="000000"/>
                      <w:sz w:val="18"/>
                      <w:szCs w:val="18"/>
                    </w:rPr>
                  </w:pPr>
                </w:p>
              </w:tc>
            </w:tr>
            <w:tr w:rsidR="00BE76BE" w:rsidRPr="006C2658" w:rsidTr="0070355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E76BE" w:rsidRPr="006C2658" w:rsidRDefault="00BE76BE" w:rsidP="007035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BE76BE" w:rsidRPr="006C2658" w:rsidRDefault="00BE76BE" w:rsidP="007035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BE76BE" w:rsidRPr="006C2658" w:rsidRDefault="00BE76BE" w:rsidP="00703554">
                  <w:pPr>
                    <w:jc w:val="center"/>
                    <w:rPr>
                      <w:color w:val="000000"/>
                      <w:sz w:val="18"/>
                      <w:szCs w:val="18"/>
                    </w:rPr>
                  </w:pPr>
                </w:p>
              </w:tc>
            </w:tr>
          </w:tbl>
          <w:p w:rsidR="00BE76BE" w:rsidRPr="006C2658" w:rsidRDefault="00BE76BE" w:rsidP="00703554">
            <w:pPr>
              <w:rPr>
                <w:sz w:val="18"/>
                <w:szCs w:val="18"/>
              </w:rPr>
            </w:pPr>
          </w:p>
          <w:p w:rsidR="00BE76BE" w:rsidRPr="006C2658" w:rsidRDefault="00BE76BE" w:rsidP="00703554">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BE76BE" w:rsidRPr="006C2658" w:rsidRDefault="00BE76BE" w:rsidP="00703554">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BE76BE" w:rsidRPr="006C2658" w:rsidRDefault="00BE76BE" w:rsidP="00703554">
            <w:pPr>
              <w:rPr>
                <w:sz w:val="18"/>
                <w:szCs w:val="18"/>
                <w:u w:val="single"/>
              </w:rPr>
            </w:pPr>
          </w:p>
          <w:p w:rsidR="00BE76BE" w:rsidRPr="006C2658" w:rsidRDefault="00BE76BE" w:rsidP="00703554">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BE76BE" w:rsidRPr="006C2658" w:rsidRDefault="00BE76BE" w:rsidP="00703554">
            <w:pPr>
              <w:rPr>
                <w:sz w:val="18"/>
                <w:szCs w:val="18"/>
              </w:rPr>
            </w:pPr>
            <w:r>
              <w:rPr>
                <w:sz w:val="18"/>
                <w:szCs w:val="18"/>
              </w:rPr>
              <w:t xml:space="preserve">                подпись                                  ФИО                                                 подпись                                ФИО </w:t>
            </w:r>
          </w:p>
          <w:p w:rsidR="00BE76BE" w:rsidRPr="006C2658" w:rsidRDefault="00BE76BE" w:rsidP="00703554">
            <w:pPr>
              <w:rPr>
                <w:sz w:val="18"/>
                <w:szCs w:val="18"/>
              </w:rPr>
            </w:pPr>
          </w:p>
        </w:tc>
      </w:tr>
    </w:tbl>
    <w:p w:rsidR="00BE76BE" w:rsidRPr="006C2658" w:rsidRDefault="00BE76BE" w:rsidP="00BE76BE">
      <w:pPr>
        <w:spacing w:before="60" w:after="60"/>
        <w:rPr>
          <w:sz w:val="18"/>
          <w:szCs w:val="18"/>
        </w:rPr>
      </w:pPr>
      <w:r>
        <w:rPr>
          <w:sz w:val="18"/>
          <w:szCs w:val="18"/>
        </w:rPr>
        <w:t>Примечания: ** _______________________________________________________________________________________</w:t>
      </w:r>
    </w:p>
    <w:p w:rsidR="00BE76BE" w:rsidRPr="006C2658" w:rsidRDefault="00BE76BE" w:rsidP="00BE76BE">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E76BE" w:rsidRPr="006C2658" w:rsidRDefault="00BE76BE" w:rsidP="00BE76BE">
      <w:pPr>
        <w:jc w:val="both"/>
        <w:rPr>
          <w:sz w:val="18"/>
          <w:szCs w:val="18"/>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BE76BE" w:rsidRPr="006C2658" w:rsidRDefault="00BE76BE" w:rsidP="00BE76BE">
      <w:pPr>
        <w:rPr>
          <w:sz w:val="18"/>
          <w:szCs w:val="18"/>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BE76BE" w:rsidRPr="007047D4" w:rsidTr="00703554">
        <w:trPr>
          <w:jc w:val="center"/>
        </w:trPr>
        <w:tc>
          <w:tcPr>
            <w:tcW w:w="4962" w:type="dxa"/>
          </w:tcPr>
          <w:p w:rsidR="00BE76BE" w:rsidRPr="007047D4" w:rsidRDefault="00BE76BE" w:rsidP="00703554">
            <w:pPr>
              <w:autoSpaceDE w:val="0"/>
              <w:autoSpaceDN w:val="0"/>
              <w:adjustRightInd w:val="0"/>
              <w:rPr>
                <w:b/>
                <w:snapToGrid w:val="0"/>
              </w:rPr>
            </w:pPr>
            <w:r>
              <w:rPr>
                <w:b/>
                <w:snapToGrid w:val="0"/>
              </w:rPr>
              <w:t xml:space="preserve">Арендодатель:                           </w:t>
            </w:r>
          </w:p>
          <w:p w:rsidR="00BE76BE" w:rsidRPr="007047D4" w:rsidRDefault="00BE76BE" w:rsidP="00703554">
            <w:pPr>
              <w:autoSpaceDE w:val="0"/>
              <w:autoSpaceDN w:val="0"/>
              <w:adjustRightInd w:val="0"/>
              <w:rPr>
                <w:snapToGrid w:val="0"/>
              </w:rPr>
            </w:pPr>
            <w:r>
              <w:rPr>
                <w:snapToGrid w:val="0"/>
              </w:rPr>
              <w:t>_________________</w:t>
            </w:r>
          </w:p>
          <w:p w:rsidR="00BE76BE" w:rsidRPr="007047D4" w:rsidRDefault="00BE76BE" w:rsidP="00703554">
            <w:pPr>
              <w:autoSpaceDE w:val="0"/>
              <w:autoSpaceDN w:val="0"/>
              <w:adjustRightInd w:val="0"/>
              <w:rPr>
                <w:snapToGrid w:val="0"/>
              </w:rPr>
            </w:pPr>
            <w:r>
              <w:rPr>
                <w:snapToGrid w:val="0"/>
              </w:rPr>
              <w:t>_______________ _____________</w:t>
            </w:r>
          </w:p>
          <w:p w:rsidR="00BE76BE" w:rsidRPr="001046F5" w:rsidRDefault="00BE76BE" w:rsidP="00703554">
            <w:pPr>
              <w:autoSpaceDE w:val="0"/>
              <w:autoSpaceDN w:val="0"/>
              <w:adjustRightInd w:val="0"/>
              <w:rPr>
                <w:b/>
                <w:sz w:val="20"/>
                <w:szCs w:val="20"/>
              </w:rPr>
            </w:pPr>
            <w:r>
              <w:rPr>
                <w:snapToGrid w:val="0"/>
                <w:sz w:val="20"/>
                <w:szCs w:val="20"/>
              </w:rPr>
              <w:t xml:space="preserve">      М.п.</w:t>
            </w:r>
          </w:p>
        </w:tc>
        <w:tc>
          <w:tcPr>
            <w:tcW w:w="5245" w:type="dxa"/>
          </w:tcPr>
          <w:p w:rsidR="00BE76BE" w:rsidRPr="007047D4" w:rsidRDefault="00BE76BE" w:rsidP="00703554">
            <w:pPr>
              <w:shd w:val="clear" w:color="auto" w:fill="FFFFFF"/>
              <w:rPr>
                <w:b/>
              </w:rPr>
            </w:pPr>
            <w:r>
              <w:rPr>
                <w:b/>
              </w:rPr>
              <w:t>Арендатор:</w:t>
            </w:r>
          </w:p>
          <w:p w:rsidR="00BE76BE" w:rsidRDefault="00BE76BE" w:rsidP="00703554">
            <w:pPr>
              <w:rPr>
                <w:sz w:val="20"/>
                <w:szCs w:val="20"/>
              </w:rPr>
            </w:pPr>
            <w:r>
              <w:rPr>
                <w:snapToGrid w:val="0"/>
              </w:rPr>
              <w:t>_________________</w:t>
            </w:r>
          </w:p>
          <w:p w:rsidR="00BE76BE" w:rsidRPr="007047D4" w:rsidRDefault="00BE76BE" w:rsidP="00703554">
            <w:pPr>
              <w:rPr>
                <w:sz w:val="20"/>
                <w:szCs w:val="20"/>
              </w:rPr>
            </w:pPr>
            <w:r>
              <w:rPr>
                <w:sz w:val="20"/>
                <w:szCs w:val="20"/>
              </w:rPr>
              <w:t xml:space="preserve">_______________  </w:t>
            </w:r>
            <w:r>
              <w:rPr>
                <w:snapToGrid w:val="0"/>
              </w:rPr>
              <w:t>______________</w:t>
            </w:r>
          </w:p>
          <w:p w:rsidR="00BE76BE" w:rsidRPr="007047D4" w:rsidRDefault="00BE76BE" w:rsidP="00703554">
            <w:pPr>
              <w:shd w:val="clear" w:color="auto" w:fill="FFFFFF"/>
              <w:rPr>
                <w:b/>
                <w:bCs/>
                <w:snapToGrid w:val="0"/>
                <w:sz w:val="20"/>
                <w:szCs w:val="20"/>
              </w:rPr>
            </w:pPr>
            <w:r>
              <w:rPr>
                <w:sz w:val="20"/>
                <w:szCs w:val="20"/>
              </w:rPr>
              <w:t xml:space="preserve">          М.п.</w:t>
            </w:r>
          </w:p>
        </w:tc>
      </w:tr>
    </w:tbl>
    <w:p w:rsidR="00BE76BE" w:rsidRDefault="00BE76BE" w:rsidP="00BE76BE">
      <w:pPr>
        <w:sectPr w:rsidR="00BE76BE" w:rsidSect="00703554">
          <w:pgSz w:w="11906" w:h="16838"/>
          <w:pgMar w:top="720" w:right="424" w:bottom="426" w:left="720" w:header="284" w:footer="708" w:gutter="0"/>
          <w:cols w:space="708"/>
          <w:docGrid w:linePitch="360"/>
        </w:sectPr>
      </w:pPr>
    </w:p>
    <w:p w:rsidR="00BE76BE" w:rsidRPr="005D242F" w:rsidRDefault="00BE76BE" w:rsidP="00BE76BE">
      <w:pPr>
        <w:ind w:left="8496" w:firstLine="708"/>
        <w:jc w:val="center"/>
      </w:pPr>
      <w:r>
        <w:lastRenderedPageBreak/>
        <w:t xml:space="preserve">     Приложение № 5</w:t>
      </w:r>
    </w:p>
    <w:p w:rsidR="00BE76BE" w:rsidRPr="005D242F" w:rsidRDefault="00BE76BE" w:rsidP="00BE76BE">
      <w:pPr>
        <w:jc w:val="center"/>
      </w:pPr>
      <w:r>
        <w:t xml:space="preserve">                                                                                                                                                    к договору  аренды</w:t>
      </w:r>
    </w:p>
    <w:p w:rsidR="00BE76BE" w:rsidRPr="005D242F" w:rsidRDefault="00BE76BE" w:rsidP="00BE76BE">
      <w:pPr>
        <w:ind w:left="8496" w:firstLine="708"/>
        <w:jc w:val="center"/>
        <w:rPr>
          <w:color w:val="000000"/>
        </w:rPr>
      </w:pPr>
      <w:r>
        <w:rPr>
          <w:color w:val="000000"/>
        </w:rPr>
        <w:t xml:space="preserve">                                   транспортного средства с экипажем</w:t>
      </w:r>
    </w:p>
    <w:p w:rsidR="00BE76BE" w:rsidRPr="005D242F" w:rsidRDefault="00BE76BE" w:rsidP="00BE76BE">
      <w:pPr>
        <w:jc w:val="center"/>
      </w:pPr>
      <w:r>
        <w:t xml:space="preserve">                                                                                                                                                                                              №______________________________</w:t>
      </w:r>
    </w:p>
    <w:p w:rsidR="00BE76BE" w:rsidRPr="005D242F" w:rsidRDefault="00BE76BE" w:rsidP="00BE76BE">
      <w:pPr>
        <w:jc w:val="center"/>
      </w:pPr>
      <w:r>
        <w:t xml:space="preserve">                                                                                                                                                                                              от "_____" ______________201____г.</w:t>
      </w:r>
    </w:p>
    <w:p w:rsidR="00BE76BE" w:rsidRDefault="00BE76BE" w:rsidP="00BE76BE">
      <w:pPr>
        <w:jc w:val="center"/>
        <w:rPr>
          <w:b/>
          <w:bCs/>
          <w:color w:val="000000"/>
        </w:rPr>
      </w:pPr>
    </w:p>
    <w:p w:rsidR="00BE76BE" w:rsidRPr="00F6414D" w:rsidRDefault="00BE76BE" w:rsidP="00BE76BE">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BE76BE" w:rsidRPr="00F6414D" w:rsidRDefault="00BE76BE" w:rsidP="00BE76BE">
      <w:pPr>
        <w:jc w:val="center"/>
        <w:rPr>
          <w:b/>
          <w:bCs/>
          <w:color w:val="000000"/>
        </w:rPr>
      </w:pPr>
      <w:r>
        <w:rPr>
          <w:b/>
          <w:bCs/>
          <w:color w:val="000000"/>
        </w:rPr>
        <w:t>по договору аренды транспортного средства с экипажем</w:t>
      </w:r>
    </w:p>
    <w:p w:rsidR="00BE76BE" w:rsidRPr="00F6414D" w:rsidRDefault="00BE76BE" w:rsidP="00BE76BE">
      <w:pPr>
        <w:jc w:val="center"/>
        <w:rPr>
          <w:b/>
          <w:bCs/>
          <w:color w:val="000000"/>
        </w:rPr>
      </w:pPr>
      <w:r>
        <w:rPr>
          <w:b/>
          <w:bCs/>
          <w:color w:val="000000"/>
        </w:rPr>
        <w:t>от «____» _______________201__ г. №___________</w:t>
      </w:r>
    </w:p>
    <w:p w:rsidR="00BE76BE" w:rsidRDefault="00BE76BE" w:rsidP="00BE76BE">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E76BE" w:rsidRPr="00F6414D" w:rsidTr="0070355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6BE" w:rsidRPr="00F6414D" w:rsidRDefault="00BE76BE" w:rsidP="00703554">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Pr="00F6414D" w:rsidRDefault="00BE76BE" w:rsidP="00703554">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E76BE" w:rsidRPr="00F6414D" w:rsidTr="0070355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E76BE" w:rsidRPr="00F6414D" w:rsidRDefault="00BE76BE" w:rsidP="0070355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E76BE" w:rsidRPr="00F6414D" w:rsidRDefault="00BE76BE" w:rsidP="00703554">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E76BE" w:rsidRPr="00F6414D" w:rsidRDefault="00BE76BE" w:rsidP="0070355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E76BE" w:rsidRPr="00F6414D" w:rsidRDefault="00BE76BE" w:rsidP="0070355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76BE" w:rsidRPr="00F6414D" w:rsidRDefault="00BE76BE" w:rsidP="00703554">
            <w:pPr>
              <w:rPr>
                <w:color w:val="000000"/>
                <w:sz w:val="18"/>
                <w:szCs w:val="18"/>
              </w:rPr>
            </w:pPr>
          </w:p>
        </w:tc>
      </w:tr>
      <w:tr w:rsidR="00BE76BE" w:rsidRPr="00F6414D" w:rsidTr="0070355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jc w:val="center"/>
              <w:rPr>
                <w:rFonts w:ascii="Calibri" w:hAnsi="Calibri"/>
                <w:b/>
                <w:bCs/>
                <w:color w:val="000000"/>
                <w:sz w:val="18"/>
                <w:szCs w:val="18"/>
              </w:rPr>
            </w:pPr>
            <w:r>
              <w:rPr>
                <w:rFonts w:ascii="Calibri" w:hAnsi="Calibri"/>
                <w:b/>
                <w:bCs/>
                <w:color w:val="000000"/>
                <w:sz w:val="18"/>
                <w:szCs w:val="18"/>
              </w:rPr>
              <w:t>20</w:t>
            </w:r>
          </w:p>
        </w:tc>
      </w:tr>
      <w:tr w:rsidR="00BE76BE" w:rsidRPr="00F6414D" w:rsidTr="0070355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E76BE" w:rsidRPr="00F6414D" w:rsidRDefault="00BE76BE" w:rsidP="00703554">
            <w:pPr>
              <w:rPr>
                <w:rFonts w:ascii="Calibri" w:hAnsi="Calibri"/>
                <w:color w:val="000000"/>
                <w:sz w:val="18"/>
                <w:szCs w:val="18"/>
              </w:rPr>
            </w:pPr>
            <w:r>
              <w:rPr>
                <w:rFonts w:ascii="Calibri" w:hAnsi="Calibri"/>
                <w:color w:val="000000"/>
                <w:sz w:val="18"/>
                <w:szCs w:val="18"/>
              </w:rPr>
              <w:t> </w:t>
            </w:r>
          </w:p>
        </w:tc>
      </w:tr>
    </w:tbl>
    <w:p w:rsidR="00BE76BE" w:rsidRPr="00F6414D" w:rsidRDefault="00BE76BE" w:rsidP="00BE76BE">
      <w:r>
        <w:t>Итого размер арендной платы в рублях прописью с учетом НДС (сумма НДС  и условия начисления определяются в соответствии с законодательством  РФ__________________________________________________________________________________________</w:t>
      </w:r>
    </w:p>
    <w:p w:rsidR="00BE76BE" w:rsidRPr="005D242F" w:rsidRDefault="00BE76BE" w:rsidP="00BE76BE">
      <w:pPr>
        <w:jc w:val="center"/>
        <w:rPr>
          <w:color w:val="000000"/>
        </w:rPr>
      </w:pPr>
    </w:p>
    <w:p w:rsidR="00BE76BE" w:rsidRPr="00E0597A" w:rsidRDefault="00BE76BE" w:rsidP="00BE76BE">
      <w:r>
        <w:t xml:space="preserve">Арендодатель: </w:t>
      </w:r>
      <w:r>
        <w:tab/>
      </w:r>
      <w:r>
        <w:tab/>
      </w:r>
      <w:r>
        <w:tab/>
      </w:r>
      <w:r>
        <w:tab/>
      </w:r>
      <w:r>
        <w:tab/>
      </w:r>
      <w:r>
        <w:tab/>
        <w:t xml:space="preserve">      </w:t>
      </w:r>
      <w:r>
        <w:tab/>
      </w:r>
      <w:r>
        <w:tab/>
      </w:r>
      <w:r>
        <w:tab/>
      </w:r>
      <w:r>
        <w:tab/>
        <w:t xml:space="preserve">           Арендатор:</w:t>
      </w:r>
    </w:p>
    <w:p w:rsidR="00BE76BE" w:rsidRPr="00E0597A" w:rsidRDefault="00BE76BE" w:rsidP="00BE76BE">
      <w:r>
        <w:t xml:space="preserve">Должность____________________________ </w:t>
      </w:r>
      <w:r>
        <w:tab/>
      </w:r>
      <w:r>
        <w:tab/>
        <w:t xml:space="preserve">     </w:t>
      </w:r>
      <w:r>
        <w:tab/>
      </w:r>
      <w:r>
        <w:tab/>
      </w:r>
      <w:r>
        <w:tab/>
        <w:t xml:space="preserve">                                               Должность______________________________</w:t>
      </w:r>
    </w:p>
    <w:p w:rsidR="00BE76BE" w:rsidRPr="005D242F" w:rsidRDefault="00BE76BE" w:rsidP="00BE76BE">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BE76BE" w:rsidRDefault="00BE76BE" w:rsidP="00BE76BE">
      <w:r>
        <w:t xml:space="preserve">                              М.П.                        </w:t>
      </w:r>
      <w:r>
        <w:tab/>
      </w:r>
      <w:r>
        <w:tab/>
      </w:r>
      <w:r>
        <w:tab/>
      </w:r>
      <w:r>
        <w:tab/>
      </w:r>
      <w:r>
        <w:tab/>
      </w:r>
      <w:r>
        <w:tab/>
      </w:r>
      <w:r>
        <w:tab/>
      </w:r>
      <w:r>
        <w:tab/>
      </w:r>
      <w:r>
        <w:tab/>
      </w:r>
      <w:r>
        <w:tab/>
        <w:t xml:space="preserve">       М.П.</w:t>
      </w:r>
    </w:p>
    <w:p w:rsidR="00BE76BE" w:rsidRDefault="00BE76BE" w:rsidP="00BE76BE"/>
    <w:p w:rsidR="00BE76BE" w:rsidRDefault="00BE76BE" w:rsidP="00BE76BE">
      <w:pPr>
        <w:rPr>
          <w:b/>
          <w:bCs/>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BE76BE" w:rsidRPr="007047D4" w:rsidTr="00703554">
        <w:trPr>
          <w:jc w:val="center"/>
        </w:trPr>
        <w:tc>
          <w:tcPr>
            <w:tcW w:w="4962" w:type="dxa"/>
          </w:tcPr>
          <w:p w:rsidR="00BE76BE" w:rsidRPr="007047D4" w:rsidRDefault="00BE76BE" w:rsidP="00703554">
            <w:pPr>
              <w:autoSpaceDE w:val="0"/>
              <w:autoSpaceDN w:val="0"/>
              <w:adjustRightInd w:val="0"/>
              <w:rPr>
                <w:b/>
                <w:snapToGrid w:val="0"/>
              </w:rPr>
            </w:pPr>
            <w:r>
              <w:rPr>
                <w:b/>
                <w:snapToGrid w:val="0"/>
              </w:rPr>
              <w:t xml:space="preserve">Арендодатель:                           </w:t>
            </w:r>
          </w:p>
          <w:p w:rsidR="00BE76BE" w:rsidRPr="007047D4" w:rsidRDefault="00BE76BE" w:rsidP="00703554">
            <w:pPr>
              <w:autoSpaceDE w:val="0"/>
              <w:autoSpaceDN w:val="0"/>
              <w:adjustRightInd w:val="0"/>
              <w:rPr>
                <w:snapToGrid w:val="0"/>
              </w:rPr>
            </w:pPr>
            <w:r>
              <w:rPr>
                <w:snapToGrid w:val="0"/>
              </w:rPr>
              <w:t>_________________</w:t>
            </w:r>
          </w:p>
          <w:p w:rsidR="00BE76BE" w:rsidRPr="007047D4" w:rsidRDefault="00BE76BE" w:rsidP="00703554">
            <w:pPr>
              <w:autoSpaceDE w:val="0"/>
              <w:autoSpaceDN w:val="0"/>
              <w:adjustRightInd w:val="0"/>
              <w:rPr>
                <w:snapToGrid w:val="0"/>
              </w:rPr>
            </w:pPr>
            <w:r>
              <w:rPr>
                <w:snapToGrid w:val="0"/>
              </w:rPr>
              <w:t>_______________ _____________</w:t>
            </w:r>
          </w:p>
          <w:p w:rsidR="00BE76BE" w:rsidRPr="001046F5" w:rsidRDefault="00BE76BE" w:rsidP="00703554">
            <w:pPr>
              <w:autoSpaceDE w:val="0"/>
              <w:autoSpaceDN w:val="0"/>
              <w:adjustRightInd w:val="0"/>
              <w:rPr>
                <w:b/>
                <w:sz w:val="20"/>
                <w:szCs w:val="20"/>
              </w:rPr>
            </w:pPr>
            <w:r>
              <w:rPr>
                <w:snapToGrid w:val="0"/>
                <w:sz w:val="20"/>
                <w:szCs w:val="20"/>
              </w:rPr>
              <w:t xml:space="preserve">      М.п.</w:t>
            </w:r>
          </w:p>
        </w:tc>
        <w:tc>
          <w:tcPr>
            <w:tcW w:w="5245" w:type="dxa"/>
          </w:tcPr>
          <w:p w:rsidR="00BE76BE" w:rsidRPr="007047D4" w:rsidRDefault="00BE76BE" w:rsidP="00703554">
            <w:pPr>
              <w:shd w:val="clear" w:color="auto" w:fill="FFFFFF"/>
              <w:rPr>
                <w:b/>
              </w:rPr>
            </w:pPr>
            <w:r>
              <w:rPr>
                <w:b/>
              </w:rPr>
              <w:t>Арендатор:</w:t>
            </w:r>
          </w:p>
          <w:p w:rsidR="00BE76BE" w:rsidRDefault="00BE76BE" w:rsidP="00703554">
            <w:pPr>
              <w:rPr>
                <w:sz w:val="20"/>
                <w:szCs w:val="20"/>
              </w:rPr>
            </w:pPr>
            <w:r>
              <w:rPr>
                <w:snapToGrid w:val="0"/>
              </w:rPr>
              <w:t>_________________</w:t>
            </w:r>
          </w:p>
          <w:p w:rsidR="00BE76BE" w:rsidRPr="007047D4" w:rsidRDefault="00BE76BE" w:rsidP="00703554">
            <w:pPr>
              <w:rPr>
                <w:sz w:val="20"/>
                <w:szCs w:val="20"/>
              </w:rPr>
            </w:pPr>
            <w:r>
              <w:rPr>
                <w:sz w:val="20"/>
                <w:szCs w:val="20"/>
              </w:rPr>
              <w:t xml:space="preserve">_______________  </w:t>
            </w:r>
            <w:r>
              <w:rPr>
                <w:snapToGrid w:val="0"/>
              </w:rPr>
              <w:t>______________</w:t>
            </w:r>
          </w:p>
          <w:p w:rsidR="00BE76BE" w:rsidRPr="007047D4" w:rsidRDefault="00BE76BE" w:rsidP="00703554">
            <w:pPr>
              <w:shd w:val="clear" w:color="auto" w:fill="FFFFFF"/>
              <w:rPr>
                <w:b/>
                <w:bCs/>
                <w:snapToGrid w:val="0"/>
                <w:sz w:val="20"/>
                <w:szCs w:val="20"/>
              </w:rPr>
            </w:pPr>
            <w:r>
              <w:rPr>
                <w:sz w:val="20"/>
                <w:szCs w:val="20"/>
              </w:rPr>
              <w:t xml:space="preserve">          М.п.</w:t>
            </w:r>
          </w:p>
        </w:tc>
      </w:tr>
    </w:tbl>
    <w:p w:rsidR="00BE76BE" w:rsidRDefault="00BE76BE" w:rsidP="00BE76BE">
      <w:pPr>
        <w:sectPr w:rsidR="00BE76BE" w:rsidSect="00703554">
          <w:headerReference w:type="default" r:id="rId22"/>
          <w:pgSz w:w="16838" w:h="11906" w:orient="landscape"/>
          <w:pgMar w:top="709" w:right="678" w:bottom="850" w:left="851" w:header="284" w:footer="708" w:gutter="0"/>
          <w:cols w:space="708"/>
          <w:docGrid w:linePitch="360"/>
        </w:sectPr>
      </w:pPr>
    </w:p>
    <w:tbl>
      <w:tblPr>
        <w:tblW w:w="10917" w:type="dxa"/>
        <w:tblInd w:w="-743" w:type="dxa"/>
        <w:tblLook w:val="0000"/>
      </w:tblPr>
      <w:tblGrid>
        <w:gridCol w:w="1830"/>
        <w:gridCol w:w="760"/>
        <w:gridCol w:w="261"/>
        <w:gridCol w:w="1140"/>
        <w:gridCol w:w="580"/>
        <w:gridCol w:w="423"/>
        <w:gridCol w:w="236"/>
        <w:gridCol w:w="455"/>
        <w:gridCol w:w="1194"/>
        <w:gridCol w:w="236"/>
        <w:gridCol w:w="236"/>
        <w:gridCol w:w="589"/>
        <w:gridCol w:w="425"/>
        <w:gridCol w:w="601"/>
        <w:gridCol w:w="60"/>
        <w:gridCol w:w="1026"/>
        <w:gridCol w:w="865"/>
      </w:tblGrid>
      <w:tr w:rsidR="00BE76BE" w:rsidRPr="00961304" w:rsidTr="00703554">
        <w:trPr>
          <w:trHeight w:val="255"/>
        </w:trPr>
        <w:tc>
          <w:tcPr>
            <w:tcW w:w="183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76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261"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114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58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6346" w:type="dxa"/>
            <w:gridSpan w:val="12"/>
            <w:tcBorders>
              <w:top w:val="nil"/>
              <w:left w:val="nil"/>
              <w:bottom w:val="nil"/>
              <w:right w:val="nil"/>
            </w:tcBorders>
            <w:shd w:val="clear" w:color="auto" w:fill="auto"/>
            <w:noWrap/>
            <w:vAlign w:val="bottom"/>
          </w:tcPr>
          <w:p w:rsidR="00BE76BE" w:rsidRDefault="00BE76BE" w:rsidP="00703554">
            <w:r>
              <w:t xml:space="preserve">                                         Приложение № 6</w:t>
            </w:r>
          </w:p>
          <w:p w:rsidR="00BE76BE" w:rsidRDefault="00BE76BE" w:rsidP="00703554">
            <w:pPr>
              <w:jc w:val="center"/>
            </w:pPr>
            <w:r>
              <w:t xml:space="preserve">            к договору  аренды</w:t>
            </w:r>
          </w:p>
          <w:p w:rsidR="00BE76BE" w:rsidRDefault="00BE76BE" w:rsidP="00703554">
            <w:pPr>
              <w:jc w:val="right"/>
              <w:rPr>
                <w:color w:val="000000"/>
              </w:rPr>
            </w:pPr>
            <w:r>
              <w:rPr>
                <w:color w:val="000000"/>
              </w:rPr>
              <w:t>транспортного средства с экипажем</w:t>
            </w:r>
          </w:p>
          <w:p w:rsidR="00BE76BE" w:rsidRDefault="00BE76BE" w:rsidP="00703554">
            <w:pPr>
              <w:jc w:val="right"/>
            </w:pPr>
            <w:r>
              <w:t xml:space="preserve">  №_____________________________</w:t>
            </w:r>
          </w:p>
          <w:p w:rsidR="00BE76BE" w:rsidRPr="00961304" w:rsidRDefault="00BE76BE" w:rsidP="00703554">
            <w:pPr>
              <w:jc w:val="right"/>
              <w:rPr>
                <w:sz w:val="18"/>
                <w:szCs w:val="18"/>
              </w:rPr>
            </w:pPr>
            <w:r>
              <w:t>от "_____" _____________201____г.</w:t>
            </w:r>
          </w:p>
        </w:tc>
      </w:tr>
      <w:tr w:rsidR="00BE76BE" w:rsidRPr="00961304" w:rsidTr="00703554">
        <w:trPr>
          <w:trHeight w:val="165"/>
        </w:trPr>
        <w:tc>
          <w:tcPr>
            <w:tcW w:w="183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76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261"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114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580"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423"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236"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455"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1194"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236"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236"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589" w:type="dxa"/>
            <w:tcBorders>
              <w:top w:val="nil"/>
              <w:left w:val="nil"/>
              <w:bottom w:val="nil"/>
              <w:right w:val="nil"/>
            </w:tcBorders>
            <w:shd w:val="clear" w:color="auto" w:fill="auto"/>
            <w:noWrap/>
            <w:vAlign w:val="bottom"/>
          </w:tcPr>
          <w:p w:rsidR="00BE76BE" w:rsidRPr="00961304" w:rsidRDefault="00BE76BE" w:rsidP="00703554">
            <w:pPr>
              <w:rPr>
                <w:sz w:val="18"/>
                <w:szCs w:val="18"/>
              </w:rPr>
            </w:pPr>
          </w:p>
        </w:tc>
        <w:tc>
          <w:tcPr>
            <w:tcW w:w="1026" w:type="dxa"/>
            <w:gridSpan w:val="2"/>
            <w:tcBorders>
              <w:top w:val="nil"/>
              <w:left w:val="nil"/>
              <w:bottom w:val="nil"/>
              <w:right w:val="nil"/>
            </w:tcBorders>
            <w:shd w:val="clear" w:color="auto" w:fill="auto"/>
            <w:noWrap/>
            <w:vAlign w:val="bottom"/>
          </w:tcPr>
          <w:p w:rsidR="00BE76BE" w:rsidRPr="00961304" w:rsidRDefault="00BE76BE" w:rsidP="00703554">
            <w:pPr>
              <w:jc w:val="center"/>
              <w:rPr>
                <w:sz w:val="18"/>
                <w:szCs w:val="18"/>
              </w:rPr>
            </w:pPr>
          </w:p>
        </w:tc>
        <w:tc>
          <w:tcPr>
            <w:tcW w:w="1951" w:type="dxa"/>
            <w:gridSpan w:val="3"/>
            <w:tcBorders>
              <w:top w:val="nil"/>
              <w:left w:val="nil"/>
              <w:bottom w:val="nil"/>
              <w:right w:val="nil"/>
            </w:tcBorders>
            <w:shd w:val="clear" w:color="auto" w:fill="auto"/>
            <w:noWrap/>
            <w:vAlign w:val="bottom"/>
          </w:tcPr>
          <w:p w:rsidR="00BE76BE" w:rsidRPr="00961304" w:rsidRDefault="00BE76BE" w:rsidP="00703554">
            <w:pPr>
              <w:jc w:val="center"/>
              <w:rPr>
                <w:sz w:val="18"/>
                <w:szCs w:val="18"/>
              </w:rPr>
            </w:pPr>
          </w:p>
        </w:tc>
      </w:tr>
      <w:tr w:rsidR="00BE76BE" w:rsidRPr="006C2658" w:rsidTr="00703554">
        <w:trPr>
          <w:trHeight w:val="270"/>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9"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E76BE" w:rsidRPr="006C2658" w:rsidRDefault="00BE76BE" w:rsidP="00703554">
            <w:pPr>
              <w:jc w:val="center"/>
              <w:rPr>
                <w:sz w:val="16"/>
                <w:szCs w:val="16"/>
              </w:rPr>
            </w:pPr>
            <w:r>
              <w:rPr>
                <w:sz w:val="16"/>
                <w:szCs w:val="16"/>
              </w:rPr>
              <w:t>Код</w:t>
            </w:r>
          </w:p>
        </w:tc>
      </w:tr>
      <w:tr w:rsidR="00BE76BE" w:rsidRPr="006C2658" w:rsidTr="00703554">
        <w:trPr>
          <w:trHeight w:val="285"/>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851" w:type="dxa"/>
            <w:gridSpan w:val="4"/>
            <w:tcBorders>
              <w:top w:val="nil"/>
              <w:left w:val="nil"/>
              <w:bottom w:val="nil"/>
              <w:right w:val="single" w:sz="8" w:space="0" w:color="000000"/>
            </w:tcBorders>
            <w:shd w:val="clear" w:color="auto" w:fill="auto"/>
            <w:noWrap/>
            <w:vAlign w:val="bottom"/>
          </w:tcPr>
          <w:p w:rsidR="00BE76BE" w:rsidRPr="006C2658" w:rsidRDefault="00BE76BE" w:rsidP="00703554">
            <w:pPr>
              <w:jc w:val="right"/>
              <w:rPr>
                <w:sz w:val="16"/>
                <w:szCs w:val="16"/>
              </w:rPr>
            </w:pPr>
            <w:r>
              <w:rPr>
                <w:sz w:val="16"/>
                <w:szCs w:val="16"/>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E76BE" w:rsidRPr="006C2658" w:rsidRDefault="00BE76BE" w:rsidP="00703554">
            <w:pPr>
              <w:jc w:val="center"/>
              <w:rPr>
                <w:sz w:val="16"/>
                <w:szCs w:val="16"/>
              </w:rPr>
            </w:pPr>
            <w:r>
              <w:rPr>
                <w:sz w:val="16"/>
                <w:szCs w:val="16"/>
              </w:rPr>
              <w:t>0305867</w:t>
            </w:r>
          </w:p>
        </w:tc>
      </w:tr>
      <w:tr w:rsidR="00BE76BE" w:rsidRPr="006C2658" w:rsidTr="00703554">
        <w:trPr>
          <w:trHeight w:val="79"/>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Заказчик</w:t>
            </w:r>
          </w:p>
        </w:tc>
        <w:tc>
          <w:tcPr>
            <w:tcW w:w="6110" w:type="dxa"/>
            <w:gridSpan w:val="11"/>
            <w:tcBorders>
              <w:top w:val="nil"/>
              <w:left w:val="nil"/>
              <w:bottom w:val="single" w:sz="4" w:space="0" w:color="auto"/>
              <w:right w:val="nil"/>
            </w:tcBorders>
            <w:shd w:val="clear" w:color="auto" w:fill="auto"/>
            <w:vAlign w:val="bottom"/>
          </w:tcPr>
          <w:p w:rsidR="00BE76BE" w:rsidRPr="006C2658" w:rsidRDefault="00BE76BE" w:rsidP="00703554">
            <w:pPr>
              <w:jc w:val="center"/>
              <w:rPr>
                <w:b/>
                <w:bCs/>
                <w:sz w:val="16"/>
                <w:szCs w:val="16"/>
              </w:rPr>
            </w:pPr>
            <w:r>
              <w:rPr>
                <w:b/>
                <w:bCs/>
                <w:sz w:val="16"/>
                <w:szCs w:val="16"/>
              </w:rPr>
              <w:t> </w:t>
            </w:r>
          </w:p>
        </w:tc>
        <w:tc>
          <w:tcPr>
            <w:tcW w:w="1026" w:type="dxa"/>
            <w:gridSpan w:val="2"/>
            <w:tcBorders>
              <w:top w:val="nil"/>
              <w:left w:val="nil"/>
              <w:bottom w:val="nil"/>
              <w:right w:val="nil"/>
            </w:tcBorders>
            <w:vAlign w:val="center"/>
          </w:tcPr>
          <w:p w:rsidR="00BE76BE" w:rsidRPr="006C2658" w:rsidRDefault="00BE76BE" w:rsidP="00703554">
            <w:pPr>
              <w:rPr>
                <w:sz w:val="16"/>
                <w:szCs w:val="16"/>
              </w:rPr>
            </w:pPr>
            <w:r>
              <w:rPr>
                <w:sz w:val="16"/>
                <w:szCs w:val="16"/>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E76BE" w:rsidRPr="006C2658" w:rsidRDefault="00BE76BE" w:rsidP="00703554">
            <w:pPr>
              <w:rPr>
                <w:sz w:val="16"/>
                <w:szCs w:val="16"/>
              </w:rPr>
            </w:pPr>
          </w:p>
        </w:tc>
      </w:tr>
      <w:tr w:rsidR="00BE76BE" w:rsidRPr="006C2658" w:rsidTr="00703554">
        <w:trPr>
          <w:trHeight w:val="180"/>
        </w:trPr>
        <w:tc>
          <w:tcPr>
            <w:tcW w:w="7940" w:type="dxa"/>
            <w:gridSpan w:val="12"/>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E76BE" w:rsidRPr="006C2658" w:rsidRDefault="00BE76BE" w:rsidP="00703554">
            <w:pPr>
              <w:jc w:val="right"/>
              <w:rPr>
                <w:sz w:val="16"/>
                <w:szCs w:val="16"/>
              </w:rPr>
            </w:pPr>
            <w:r>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E76BE" w:rsidRPr="006C2658" w:rsidRDefault="00BE76BE" w:rsidP="00703554">
            <w:pPr>
              <w:jc w:val="center"/>
              <w:rPr>
                <w:sz w:val="16"/>
                <w:szCs w:val="16"/>
              </w:rPr>
            </w:pPr>
            <w:r>
              <w:rPr>
                <w:sz w:val="16"/>
                <w:szCs w:val="16"/>
              </w:rPr>
              <w:t> </w:t>
            </w:r>
          </w:p>
        </w:tc>
      </w:tr>
      <w:tr w:rsidR="00BE76BE" w:rsidRPr="006C2658" w:rsidTr="00703554">
        <w:trPr>
          <w:trHeight w:val="225"/>
        </w:trPr>
        <w:tc>
          <w:tcPr>
            <w:tcW w:w="7940" w:type="dxa"/>
            <w:gridSpan w:val="12"/>
            <w:tcBorders>
              <w:top w:val="nil"/>
              <w:left w:val="nil"/>
              <w:bottom w:val="single" w:sz="4" w:space="0" w:color="auto"/>
              <w:right w:val="nil"/>
            </w:tcBorders>
            <w:shd w:val="clear" w:color="auto" w:fill="auto"/>
            <w:vAlign w:val="bottom"/>
          </w:tcPr>
          <w:p w:rsidR="00BE76BE" w:rsidRPr="006C2658" w:rsidRDefault="00BE76BE" w:rsidP="00703554">
            <w:pPr>
              <w:jc w:val="center"/>
              <w:rPr>
                <w:b/>
                <w:bCs/>
                <w:sz w:val="16"/>
                <w:szCs w:val="16"/>
              </w:rPr>
            </w:pPr>
            <w:r>
              <w:rPr>
                <w:b/>
                <w:bCs/>
                <w:sz w:val="16"/>
                <w:szCs w:val="16"/>
              </w:rPr>
              <w:t> </w:t>
            </w:r>
          </w:p>
        </w:tc>
        <w:tc>
          <w:tcPr>
            <w:tcW w:w="1026" w:type="dxa"/>
            <w:gridSpan w:val="2"/>
            <w:vMerge/>
            <w:tcBorders>
              <w:top w:val="nil"/>
              <w:left w:val="nil"/>
              <w:bottom w:val="nil"/>
              <w:right w:val="nil"/>
            </w:tcBorders>
            <w:vAlign w:val="center"/>
          </w:tcPr>
          <w:p w:rsidR="00BE76BE" w:rsidRPr="006C2658" w:rsidRDefault="00BE76BE" w:rsidP="00703554">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BE76BE" w:rsidRPr="006C2658" w:rsidRDefault="00BE76BE" w:rsidP="00703554">
            <w:pPr>
              <w:rPr>
                <w:sz w:val="16"/>
                <w:szCs w:val="16"/>
              </w:rPr>
            </w:pPr>
          </w:p>
        </w:tc>
      </w:tr>
      <w:tr w:rsidR="00BE76BE" w:rsidRPr="006C2658" w:rsidTr="00703554">
        <w:trPr>
          <w:trHeight w:val="210"/>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834" w:type="dxa"/>
            <w:gridSpan w:val="5"/>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9"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026" w:type="dxa"/>
            <w:gridSpan w:val="2"/>
            <w:vMerge w:val="restart"/>
            <w:tcBorders>
              <w:top w:val="nil"/>
              <w:left w:val="nil"/>
              <w:bottom w:val="nil"/>
              <w:right w:val="nil"/>
            </w:tcBorders>
            <w:shd w:val="clear" w:color="auto" w:fill="auto"/>
            <w:noWrap/>
            <w:vAlign w:val="bottom"/>
          </w:tcPr>
          <w:p w:rsidR="00BE76BE" w:rsidRPr="006C2658" w:rsidRDefault="00BE76BE" w:rsidP="00703554">
            <w:pPr>
              <w:jc w:val="right"/>
              <w:rPr>
                <w:sz w:val="16"/>
                <w:szCs w:val="16"/>
              </w:rPr>
            </w:pPr>
            <w:r>
              <w:rPr>
                <w:sz w:val="16"/>
                <w:szCs w:val="16"/>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E76BE" w:rsidRPr="006C2658" w:rsidRDefault="00BE76BE" w:rsidP="00703554">
            <w:pPr>
              <w:jc w:val="center"/>
              <w:rPr>
                <w:sz w:val="16"/>
                <w:szCs w:val="16"/>
              </w:rPr>
            </w:pPr>
            <w:r>
              <w:rPr>
                <w:sz w:val="16"/>
                <w:szCs w:val="16"/>
              </w:rPr>
              <w:t> </w:t>
            </w:r>
          </w:p>
        </w:tc>
      </w:tr>
      <w:tr w:rsidR="00BE76BE" w:rsidRPr="006C2658" w:rsidTr="00703554">
        <w:trPr>
          <w:trHeight w:val="240"/>
        </w:trPr>
        <w:tc>
          <w:tcPr>
            <w:tcW w:w="2590"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Подрядчик (Исполнитель)</w:t>
            </w:r>
          </w:p>
        </w:tc>
        <w:tc>
          <w:tcPr>
            <w:tcW w:w="261" w:type="dxa"/>
            <w:tcBorders>
              <w:top w:val="nil"/>
              <w:left w:val="nil"/>
              <w:bottom w:val="single" w:sz="4" w:space="0" w:color="auto"/>
              <w:right w:val="nil"/>
            </w:tcBorders>
            <w:shd w:val="clear" w:color="auto" w:fill="auto"/>
            <w:vAlign w:val="bottom"/>
          </w:tcPr>
          <w:p w:rsidR="00BE76BE" w:rsidRPr="006C2658" w:rsidRDefault="00BE76BE" w:rsidP="00703554">
            <w:pPr>
              <w:jc w:val="center"/>
              <w:rPr>
                <w:b/>
                <w:bCs/>
                <w:sz w:val="16"/>
                <w:szCs w:val="16"/>
              </w:rPr>
            </w:pPr>
            <w:r>
              <w:rPr>
                <w:b/>
                <w:bCs/>
                <w:sz w:val="16"/>
                <w:szCs w:val="16"/>
              </w:rPr>
              <w:t> </w:t>
            </w:r>
          </w:p>
        </w:tc>
        <w:tc>
          <w:tcPr>
            <w:tcW w:w="5089" w:type="dxa"/>
            <w:gridSpan w:val="9"/>
            <w:tcBorders>
              <w:top w:val="nil"/>
              <w:left w:val="nil"/>
              <w:bottom w:val="single" w:sz="4" w:space="0" w:color="auto"/>
              <w:right w:val="nil"/>
            </w:tcBorders>
            <w:shd w:val="clear" w:color="auto" w:fill="auto"/>
            <w:vAlign w:val="bottom"/>
          </w:tcPr>
          <w:p w:rsidR="00BE76BE" w:rsidRPr="006C2658" w:rsidRDefault="00BE76BE" w:rsidP="00703554">
            <w:pPr>
              <w:jc w:val="center"/>
              <w:rPr>
                <w:b/>
                <w:bCs/>
                <w:sz w:val="16"/>
                <w:szCs w:val="16"/>
              </w:rPr>
            </w:pPr>
            <w:r>
              <w:rPr>
                <w:b/>
                <w:bCs/>
                <w:sz w:val="16"/>
                <w:szCs w:val="16"/>
              </w:rPr>
              <w:t> </w:t>
            </w:r>
          </w:p>
        </w:tc>
        <w:tc>
          <w:tcPr>
            <w:tcW w:w="1026" w:type="dxa"/>
            <w:gridSpan w:val="2"/>
            <w:vMerge/>
            <w:tcBorders>
              <w:top w:val="nil"/>
              <w:left w:val="nil"/>
              <w:bottom w:val="nil"/>
              <w:right w:val="nil"/>
            </w:tcBorders>
            <w:vAlign w:val="center"/>
          </w:tcPr>
          <w:p w:rsidR="00BE76BE" w:rsidRPr="006C2658" w:rsidRDefault="00BE76BE" w:rsidP="00703554">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BE76BE" w:rsidRPr="006C2658" w:rsidRDefault="00BE76BE" w:rsidP="00703554">
            <w:pPr>
              <w:rPr>
                <w:sz w:val="16"/>
                <w:szCs w:val="16"/>
              </w:rPr>
            </w:pPr>
          </w:p>
        </w:tc>
      </w:tr>
      <w:tr w:rsidR="00BE76BE" w:rsidRPr="006C2658" w:rsidTr="00703554">
        <w:trPr>
          <w:trHeight w:val="150"/>
        </w:trPr>
        <w:tc>
          <w:tcPr>
            <w:tcW w:w="7940" w:type="dxa"/>
            <w:gridSpan w:val="12"/>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E76BE" w:rsidRPr="006C2658" w:rsidRDefault="00BE76BE" w:rsidP="00703554">
            <w:pPr>
              <w:jc w:val="right"/>
              <w:rPr>
                <w:sz w:val="16"/>
                <w:szCs w:val="16"/>
              </w:rPr>
            </w:pPr>
            <w:r>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E76BE" w:rsidRPr="006C2658" w:rsidRDefault="00BE76BE" w:rsidP="00703554">
            <w:pPr>
              <w:jc w:val="center"/>
              <w:rPr>
                <w:sz w:val="16"/>
                <w:szCs w:val="16"/>
              </w:rPr>
            </w:pPr>
            <w:r>
              <w:rPr>
                <w:sz w:val="16"/>
                <w:szCs w:val="16"/>
              </w:rPr>
              <w:t> </w:t>
            </w:r>
          </w:p>
        </w:tc>
      </w:tr>
      <w:tr w:rsidR="00BE76BE" w:rsidRPr="006C2658" w:rsidTr="00703554">
        <w:trPr>
          <w:trHeight w:val="180"/>
        </w:trPr>
        <w:tc>
          <w:tcPr>
            <w:tcW w:w="7940" w:type="dxa"/>
            <w:gridSpan w:val="12"/>
            <w:tcBorders>
              <w:top w:val="nil"/>
              <w:left w:val="nil"/>
              <w:bottom w:val="single" w:sz="4" w:space="0" w:color="auto"/>
              <w:right w:val="nil"/>
            </w:tcBorders>
            <w:shd w:val="clear" w:color="auto" w:fill="auto"/>
            <w:vAlign w:val="bottom"/>
          </w:tcPr>
          <w:p w:rsidR="00BE76BE" w:rsidRPr="006C2658" w:rsidRDefault="00BE76BE" w:rsidP="00703554">
            <w:pPr>
              <w:jc w:val="center"/>
              <w:rPr>
                <w:b/>
                <w:bCs/>
                <w:sz w:val="16"/>
                <w:szCs w:val="16"/>
              </w:rPr>
            </w:pPr>
            <w:r>
              <w:rPr>
                <w:b/>
                <w:bCs/>
                <w:sz w:val="16"/>
                <w:szCs w:val="16"/>
              </w:rPr>
              <w:t> </w:t>
            </w:r>
          </w:p>
        </w:tc>
        <w:tc>
          <w:tcPr>
            <w:tcW w:w="1026" w:type="dxa"/>
            <w:gridSpan w:val="2"/>
            <w:vMerge/>
            <w:tcBorders>
              <w:top w:val="nil"/>
              <w:left w:val="nil"/>
              <w:bottom w:val="nil"/>
              <w:right w:val="nil"/>
            </w:tcBorders>
            <w:vAlign w:val="center"/>
          </w:tcPr>
          <w:p w:rsidR="00BE76BE" w:rsidRPr="006C2658" w:rsidRDefault="00BE76BE" w:rsidP="00703554">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BE76BE" w:rsidRPr="006C2658" w:rsidRDefault="00BE76BE" w:rsidP="00703554">
            <w:pPr>
              <w:rPr>
                <w:sz w:val="16"/>
                <w:szCs w:val="16"/>
              </w:rPr>
            </w:pPr>
          </w:p>
        </w:tc>
      </w:tr>
      <w:tr w:rsidR="00BE76BE" w:rsidRPr="006C2658" w:rsidTr="00703554">
        <w:trPr>
          <w:trHeight w:val="225"/>
        </w:trPr>
        <w:tc>
          <w:tcPr>
            <w:tcW w:w="7940" w:type="dxa"/>
            <w:gridSpan w:val="12"/>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951"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r>
      <w:tr w:rsidR="00BE76BE" w:rsidRPr="006C2658" w:rsidTr="00703554">
        <w:trPr>
          <w:trHeight w:val="255"/>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6BE" w:rsidRPr="006C2658" w:rsidRDefault="00BE76BE" w:rsidP="00703554">
            <w:pPr>
              <w:jc w:val="center"/>
              <w:rPr>
                <w:sz w:val="16"/>
                <w:szCs w:val="16"/>
              </w:rPr>
            </w:pPr>
            <w:r>
              <w:rPr>
                <w:sz w:val="16"/>
                <w:szCs w:val="16"/>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E76BE" w:rsidRPr="006C2658" w:rsidRDefault="00BE76BE" w:rsidP="00703554">
            <w:pPr>
              <w:jc w:val="center"/>
              <w:rPr>
                <w:sz w:val="16"/>
                <w:szCs w:val="16"/>
              </w:rPr>
            </w:pPr>
            <w:r>
              <w:rPr>
                <w:sz w:val="16"/>
                <w:szCs w:val="16"/>
              </w:rPr>
              <w:t>Дата</w:t>
            </w: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951"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r>
      <w:tr w:rsidR="00BE76BE" w:rsidRPr="006C2658" w:rsidTr="00703554">
        <w:trPr>
          <w:trHeight w:val="240"/>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694" w:type="dxa"/>
            <w:gridSpan w:val="4"/>
            <w:tcBorders>
              <w:top w:val="nil"/>
              <w:left w:val="nil"/>
              <w:bottom w:val="nil"/>
              <w:right w:val="nil"/>
            </w:tcBorders>
            <w:shd w:val="clear" w:color="auto" w:fill="auto"/>
            <w:noWrap/>
            <w:vAlign w:val="bottom"/>
          </w:tcPr>
          <w:p w:rsidR="00BE76BE" w:rsidRPr="006C2658" w:rsidRDefault="00BE76BE" w:rsidP="00703554">
            <w:pPr>
              <w:rPr>
                <w:b/>
                <w:bCs/>
                <w:sz w:val="16"/>
                <w:szCs w:val="16"/>
              </w:rPr>
            </w:pPr>
            <w:r>
              <w:rPr>
                <w:b/>
                <w:bCs/>
                <w:sz w:val="16"/>
                <w:szCs w:val="16"/>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951"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r>
      <w:tr w:rsidR="00BE76BE" w:rsidRPr="006C2658" w:rsidTr="00703554">
        <w:trPr>
          <w:trHeight w:val="255"/>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089" w:type="dxa"/>
            <w:gridSpan w:val="9"/>
            <w:tcBorders>
              <w:top w:val="nil"/>
              <w:left w:val="nil"/>
              <w:bottom w:val="nil"/>
              <w:right w:val="nil"/>
            </w:tcBorders>
            <w:shd w:val="clear" w:color="auto" w:fill="auto"/>
            <w:noWrap/>
            <w:vAlign w:val="bottom"/>
          </w:tcPr>
          <w:p w:rsidR="00BE76BE" w:rsidRPr="006C2658" w:rsidRDefault="00BE76BE" w:rsidP="00703554">
            <w:pPr>
              <w:jc w:val="center"/>
              <w:rPr>
                <w:b/>
                <w:bCs/>
                <w:sz w:val="16"/>
                <w:szCs w:val="16"/>
              </w:rPr>
            </w:pPr>
            <w:r>
              <w:rPr>
                <w:b/>
                <w:bCs/>
                <w:sz w:val="16"/>
                <w:szCs w:val="16"/>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951"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r>
      <w:tr w:rsidR="00BE76BE" w:rsidRPr="006C2658" w:rsidTr="00703554">
        <w:trPr>
          <w:trHeight w:val="150"/>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9"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951"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r>
      <w:tr w:rsidR="00BE76BE" w:rsidRPr="006C2658" w:rsidTr="00703554">
        <w:trPr>
          <w:trHeight w:val="270"/>
        </w:trPr>
        <w:tc>
          <w:tcPr>
            <w:tcW w:w="2851" w:type="dxa"/>
            <w:gridSpan w:val="3"/>
            <w:tcBorders>
              <w:top w:val="nil"/>
              <w:left w:val="nil"/>
              <w:bottom w:val="nil"/>
              <w:right w:val="nil"/>
            </w:tcBorders>
            <w:shd w:val="clear" w:color="auto" w:fill="auto"/>
            <w:noWrap/>
            <w:vAlign w:val="bottom"/>
          </w:tcPr>
          <w:p w:rsidR="00BE76BE" w:rsidRPr="006C2658" w:rsidRDefault="00BE76BE" w:rsidP="00703554">
            <w:pPr>
              <w:jc w:val="right"/>
              <w:rPr>
                <w:sz w:val="16"/>
                <w:szCs w:val="16"/>
              </w:rPr>
            </w:pPr>
            <w:r>
              <w:rPr>
                <w:sz w:val="16"/>
                <w:szCs w:val="16"/>
              </w:rPr>
              <w:t>по договору (</w:t>
            </w:r>
            <w:proofErr w:type="spellStart"/>
            <w:r>
              <w:rPr>
                <w:sz w:val="16"/>
                <w:szCs w:val="16"/>
              </w:rPr>
              <w:t>наряд-заказу</w:t>
            </w:r>
            <w:proofErr w:type="spellEnd"/>
            <w:r>
              <w:rPr>
                <w:sz w:val="16"/>
                <w:szCs w:val="16"/>
              </w:rPr>
              <w:t>)</w:t>
            </w:r>
          </w:p>
        </w:tc>
        <w:tc>
          <w:tcPr>
            <w:tcW w:w="8066" w:type="dxa"/>
            <w:gridSpan w:val="14"/>
            <w:tcBorders>
              <w:top w:val="nil"/>
              <w:left w:val="nil"/>
              <w:bottom w:val="single" w:sz="4" w:space="0" w:color="auto"/>
              <w:right w:val="nil"/>
            </w:tcBorders>
            <w:shd w:val="clear" w:color="auto" w:fill="auto"/>
            <w:vAlign w:val="bottom"/>
          </w:tcPr>
          <w:p w:rsidR="00BE76BE" w:rsidRPr="006C2658" w:rsidRDefault="00BE76BE" w:rsidP="00703554">
            <w:pPr>
              <w:jc w:val="center"/>
              <w:rPr>
                <w:b/>
                <w:bCs/>
                <w:sz w:val="16"/>
                <w:szCs w:val="16"/>
              </w:rPr>
            </w:pPr>
            <w:r>
              <w:rPr>
                <w:b/>
                <w:bCs/>
                <w:sz w:val="16"/>
                <w:szCs w:val="16"/>
              </w:rPr>
              <w:t> </w:t>
            </w:r>
          </w:p>
        </w:tc>
      </w:tr>
      <w:tr w:rsidR="00BE76BE" w:rsidRPr="006C2658" w:rsidTr="00703554">
        <w:trPr>
          <w:trHeight w:val="225"/>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8066" w:type="dxa"/>
            <w:gridSpan w:val="14"/>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(наименование договора (</w:t>
            </w:r>
            <w:proofErr w:type="spellStart"/>
            <w:r>
              <w:rPr>
                <w:sz w:val="16"/>
                <w:szCs w:val="16"/>
              </w:rPr>
              <w:t>наряд-заказа</w:t>
            </w:r>
            <w:proofErr w:type="spellEnd"/>
            <w:r>
              <w:rPr>
                <w:sz w:val="16"/>
                <w:szCs w:val="16"/>
              </w:rPr>
              <w:t>, его дата, номер)</w:t>
            </w:r>
          </w:p>
        </w:tc>
      </w:tr>
      <w:tr w:rsidR="00BE76BE" w:rsidRPr="006C2658" w:rsidTr="00703554">
        <w:trPr>
          <w:trHeight w:val="135"/>
        </w:trPr>
        <w:tc>
          <w:tcPr>
            <w:tcW w:w="10917" w:type="dxa"/>
            <w:gridSpan w:val="17"/>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r>
      <w:tr w:rsidR="00BE76BE" w:rsidRPr="006C2658" w:rsidTr="00703554">
        <w:trPr>
          <w:trHeight w:val="255"/>
        </w:trPr>
        <w:tc>
          <w:tcPr>
            <w:tcW w:w="7351" w:type="dxa"/>
            <w:gridSpan w:val="11"/>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E76BE" w:rsidRPr="006C2658" w:rsidRDefault="00BE76BE" w:rsidP="00703554">
            <w:pPr>
              <w:ind w:right="1788"/>
              <w:jc w:val="center"/>
              <w:rPr>
                <w:b/>
                <w:bCs/>
                <w:sz w:val="16"/>
                <w:szCs w:val="16"/>
              </w:rPr>
            </w:pPr>
          </w:p>
        </w:tc>
      </w:tr>
      <w:tr w:rsidR="00BE76BE" w:rsidRPr="006C2658" w:rsidTr="00703554">
        <w:trPr>
          <w:trHeight w:val="255"/>
        </w:trPr>
        <w:tc>
          <w:tcPr>
            <w:tcW w:w="10917" w:type="dxa"/>
            <w:gridSpan w:val="17"/>
            <w:tcBorders>
              <w:top w:val="nil"/>
              <w:left w:val="nil"/>
              <w:bottom w:val="single" w:sz="4" w:space="0" w:color="auto"/>
              <w:right w:val="nil"/>
            </w:tcBorders>
            <w:shd w:val="clear" w:color="auto" w:fill="auto"/>
            <w:noWrap/>
            <w:vAlign w:val="bottom"/>
          </w:tcPr>
          <w:p w:rsidR="00BE76BE" w:rsidRPr="006C2658" w:rsidRDefault="00BE76BE" w:rsidP="00703554">
            <w:pPr>
              <w:jc w:val="center"/>
              <w:rPr>
                <w:i/>
                <w:iCs/>
                <w:sz w:val="16"/>
                <w:szCs w:val="16"/>
              </w:rPr>
            </w:pPr>
            <w:r>
              <w:rPr>
                <w:i/>
                <w:iCs/>
                <w:sz w:val="16"/>
                <w:szCs w:val="16"/>
              </w:rPr>
              <w:t> </w:t>
            </w:r>
            <w:r>
              <w:rPr>
                <w:sz w:val="16"/>
                <w:szCs w:val="16"/>
              </w:rPr>
              <w:t>(должности, Ф.И.О.)</w:t>
            </w:r>
          </w:p>
        </w:tc>
      </w:tr>
      <w:tr w:rsidR="00BE76BE" w:rsidRPr="006C2658" w:rsidTr="00703554">
        <w:trPr>
          <w:trHeight w:val="255"/>
        </w:trPr>
        <w:tc>
          <w:tcPr>
            <w:tcW w:w="2590"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 xml:space="preserve">и АРЕНДОДАТЕЛЯ в лице  </w:t>
            </w:r>
          </w:p>
        </w:tc>
        <w:tc>
          <w:tcPr>
            <w:tcW w:w="261"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8066" w:type="dxa"/>
            <w:gridSpan w:val="14"/>
            <w:tcBorders>
              <w:top w:val="nil"/>
              <w:left w:val="nil"/>
              <w:bottom w:val="single" w:sz="4" w:space="0" w:color="auto"/>
              <w:right w:val="nil"/>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r>
      <w:tr w:rsidR="00BE76BE" w:rsidRPr="006C2658" w:rsidTr="00703554">
        <w:trPr>
          <w:trHeight w:val="255"/>
        </w:trPr>
        <w:tc>
          <w:tcPr>
            <w:tcW w:w="10917" w:type="dxa"/>
            <w:gridSpan w:val="17"/>
            <w:tcBorders>
              <w:top w:val="nil"/>
              <w:left w:val="nil"/>
              <w:bottom w:val="single" w:sz="4" w:space="0" w:color="auto"/>
              <w:right w:val="nil"/>
            </w:tcBorders>
            <w:shd w:val="clear" w:color="auto" w:fill="auto"/>
            <w:noWrap/>
            <w:vAlign w:val="bottom"/>
          </w:tcPr>
          <w:p w:rsidR="00BE76BE" w:rsidRPr="006C2658" w:rsidRDefault="00BE76BE" w:rsidP="00703554">
            <w:pPr>
              <w:rPr>
                <w:i/>
                <w:iCs/>
                <w:sz w:val="16"/>
                <w:szCs w:val="16"/>
              </w:rPr>
            </w:pPr>
            <w:r>
              <w:rPr>
                <w:i/>
                <w:iCs/>
                <w:sz w:val="16"/>
                <w:szCs w:val="16"/>
              </w:rPr>
              <w:t xml:space="preserve">                                                                                                     </w:t>
            </w:r>
            <w:r>
              <w:rPr>
                <w:sz w:val="16"/>
                <w:szCs w:val="16"/>
              </w:rPr>
              <w:t>(должности, Ф.И.О.)</w:t>
            </w:r>
          </w:p>
        </w:tc>
      </w:tr>
      <w:tr w:rsidR="00BE76BE" w:rsidRPr="006C2658" w:rsidTr="00703554">
        <w:trPr>
          <w:trHeight w:val="165"/>
        </w:trPr>
        <w:tc>
          <w:tcPr>
            <w:tcW w:w="183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250"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661"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02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865" w:type="dxa"/>
            <w:tcBorders>
              <w:top w:val="nil"/>
              <w:left w:val="nil"/>
              <w:bottom w:val="nil"/>
              <w:right w:val="nil"/>
            </w:tcBorders>
            <w:shd w:val="clear" w:color="auto" w:fill="auto"/>
            <w:noWrap/>
            <w:vAlign w:val="bottom"/>
          </w:tcPr>
          <w:p w:rsidR="00BE76BE" w:rsidRPr="006C2658" w:rsidRDefault="00BE76BE" w:rsidP="00703554">
            <w:pPr>
              <w:ind w:right="543"/>
              <w:rPr>
                <w:sz w:val="16"/>
                <w:szCs w:val="16"/>
              </w:rPr>
            </w:pPr>
          </w:p>
        </w:tc>
      </w:tr>
      <w:tr w:rsidR="00BE76BE" w:rsidRPr="006C2658" w:rsidTr="00703554">
        <w:trPr>
          <w:trHeight w:val="255"/>
        </w:trPr>
        <w:tc>
          <w:tcPr>
            <w:tcW w:w="8365" w:type="dxa"/>
            <w:gridSpan w:val="13"/>
            <w:tcBorders>
              <w:top w:val="nil"/>
              <w:left w:val="nil"/>
              <w:bottom w:val="nil"/>
              <w:right w:val="nil"/>
            </w:tcBorders>
            <w:shd w:val="clear" w:color="auto" w:fill="auto"/>
            <w:noWrap/>
            <w:vAlign w:val="bottom"/>
          </w:tcPr>
          <w:p w:rsidR="00BE76BE" w:rsidRPr="006C2658" w:rsidRDefault="00BE76BE" w:rsidP="00703554">
            <w:pPr>
              <w:rPr>
                <w:b/>
                <w:bCs/>
                <w:sz w:val="16"/>
                <w:szCs w:val="16"/>
              </w:rPr>
            </w:pPr>
            <w:r>
              <w:rPr>
                <w:sz w:val="16"/>
                <w:szCs w:val="16"/>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BE76BE" w:rsidRPr="006C2658" w:rsidRDefault="00BE76BE" w:rsidP="00703554">
            <w:pPr>
              <w:jc w:val="center"/>
              <w:rPr>
                <w:b/>
                <w:bCs/>
                <w:sz w:val="16"/>
                <w:szCs w:val="16"/>
              </w:rPr>
            </w:pPr>
          </w:p>
        </w:tc>
      </w:tr>
      <w:tr w:rsidR="00BE76BE" w:rsidRPr="006C2658" w:rsidTr="00703554">
        <w:trPr>
          <w:trHeight w:val="151"/>
        </w:trPr>
        <w:tc>
          <w:tcPr>
            <w:tcW w:w="10917" w:type="dxa"/>
            <w:gridSpan w:val="17"/>
            <w:tcBorders>
              <w:top w:val="nil"/>
              <w:left w:val="nil"/>
              <w:bottom w:val="single" w:sz="4" w:space="0" w:color="auto"/>
              <w:right w:val="nil"/>
            </w:tcBorders>
            <w:shd w:val="clear" w:color="auto" w:fill="auto"/>
            <w:noWrap/>
            <w:vAlign w:val="bottom"/>
          </w:tcPr>
          <w:p w:rsidR="00BE76BE" w:rsidRPr="006C2658" w:rsidRDefault="00BE76BE" w:rsidP="00703554">
            <w:pPr>
              <w:rPr>
                <w:i/>
                <w:iCs/>
                <w:sz w:val="16"/>
                <w:szCs w:val="16"/>
              </w:rPr>
            </w:pPr>
            <w:r>
              <w:rPr>
                <w:i/>
                <w:iCs/>
                <w:sz w:val="16"/>
                <w:szCs w:val="16"/>
              </w:rPr>
              <w:t> </w:t>
            </w:r>
          </w:p>
        </w:tc>
      </w:tr>
      <w:tr w:rsidR="00BE76BE" w:rsidRPr="006C2658" w:rsidTr="00703554">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BE76BE" w:rsidRPr="006C2658" w:rsidRDefault="00BE76BE" w:rsidP="00703554">
            <w:pPr>
              <w:jc w:val="center"/>
              <w:rPr>
                <w:sz w:val="16"/>
                <w:szCs w:val="16"/>
              </w:rPr>
            </w:pPr>
            <w:r>
              <w:rPr>
                <w:sz w:val="16"/>
                <w:szCs w:val="16"/>
              </w:rPr>
              <w:t>(наименование объекта (этапа), краткое описание результатов работ, эффективность и значимость)</w:t>
            </w:r>
          </w:p>
        </w:tc>
      </w:tr>
      <w:tr w:rsidR="00BE76BE" w:rsidRPr="006C2658" w:rsidTr="00703554">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BE76BE" w:rsidRPr="006C2658" w:rsidRDefault="00BE76BE" w:rsidP="00703554">
            <w:pPr>
              <w:rPr>
                <w:i/>
                <w:iCs/>
                <w:sz w:val="16"/>
                <w:szCs w:val="16"/>
              </w:rPr>
            </w:pPr>
            <w:r>
              <w:rPr>
                <w:i/>
                <w:iCs/>
                <w:sz w:val="16"/>
                <w:szCs w:val="16"/>
              </w:rPr>
              <w:t xml:space="preserve">    </w:t>
            </w:r>
          </w:p>
        </w:tc>
      </w:tr>
      <w:tr w:rsidR="00BE76BE" w:rsidRPr="006C2658" w:rsidTr="00703554">
        <w:trPr>
          <w:trHeight w:val="195"/>
        </w:trPr>
        <w:tc>
          <w:tcPr>
            <w:tcW w:w="4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6BE" w:rsidRPr="006C2658" w:rsidRDefault="00BE76BE" w:rsidP="00703554">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E76BE" w:rsidRPr="006C2658" w:rsidRDefault="00BE76BE" w:rsidP="0070355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E76BE" w:rsidRPr="006C2658" w:rsidRDefault="00BE76BE" w:rsidP="00703554">
            <w:pPr>
              <w:jc w:val="center"/>
              <w:rPr>
                <w:sz w:val="16"/>
                <w:szCs w:val="16"/>
              </w:rPr>
            </w:pPr>
            <w:r>
              <w:rPr>
                <w:sz w:val="16"/>
                <w:szCs w:val="16"/>
              </w:rPr>
              <w:t>выполнено работ, услуг</w:t>
            </w:r>
          </w:p>
        </w:tc>
      </w:tr>
      <w:tr w:rsidR="00BE76BE" w:rsidRPr="006C2658" w:rsidTr="00703554">
        <w:trPr>
          <w:trHeight w:val="480"/>
        </w:trPr>
        <w:tc>
          <w:tcPr>
            <w:tcW w:w="4571" w:type="dxa"/>
            <w:gridSpan w:val="5"/>
            <w:vMerge/>
            <w:tcBorders>
              <w:top w:val="single" w:sz="4" w:space="0" w:color="auto"/>
              <w:left w:val="single" w:sz="4" w:space="0" w:color="auto"/>
              <w:bottom w:val="single" w:sz="4" w:space="0" w:color="auto"/>
              <w:right w:val="single" w:sz="4" w:space="0" w:color="auto"/>
            </w:tcBorders>
            <w:vAlign w:val="center"/>
          </w:tcPr>
          <w:p w:rsidR="00BE76BE" w:rsidRPr="006C2658" w:rsidRDefault="00BE76BE" w:rsidP="0070355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E76BE" w:rsidRPr="006C2658" w:rsidRDefault="00BE76BE" w:rsidP="00703554">
            <w:pPr>
              <w:rPr>
                <w:sz w:val="16"/>
                <w:szCs w:val="16"/>
              </w:rPr>
            </w:pPr>
          </w:p>
        </w:tc>
        <w:tc>
          <w:tcPr>
            <w:tcW w:w="1194" w:type="dxa"/>
            <w:tcBorders>
              <w:top w:val="nil"/>
              <w:left w:val="nil"/>
              <w:bottom w:val="nil"/>
              <w:right w:val="nil"/>
            </w:tcBorders>
            <w:shd w:val="clear" w:color="auto" w:fill="auto"/>
            <w:noWrap/>
            <w:vAlign w:val="center"/>
          </w:tcPr>
          <w:p w:rsidR="00BE76BE" w:rsidRPr="006C2658" w:rsidRDefault="00BE76BE" w:rsidP="0070355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E76BE" w:rsidRPr="006C2658" w:rsidRDefault="00BE76BE" w:rsidP="00703554">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E76BE" w:rsidRPr="006C2658" w:rsidRDefault="00BE76BE" w:rsidP="00703554">
            <w:pPr>
              <w:jc w:val="center"/>
              <w:rPr>
                <w:sz w:val="16"/>
                <w:szCs w:val="16"/>
              </w:rPr>
            </w:pPr>
            <w:r>
              <w:rPr>
                <w:sz w:val="16"/>
                <w:szCs w:val="16"/>
              </w:rPr>
              <w:t>стоимость, руб.</w:t>
            </w:r>
          </w:p>
        </w:tc>
      </w:tr>
      <w:tr w:rsidR="00BE76BE" w:rsidRPr="006C2658" w:rsidTr="00703554">
        <w:trPr>
          <w:trHeight w:val="150"/>
        </w:trPr>
        <w:tc>
          <w:tcPr>
            <w:tcW w:w="45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r>
      <w:tr w:rsidR="00BE76BE" w:rsidRPr="006C2658" w:rsidTr="00703554">
        <w:trPr>
          <w:trHeight w:val="195"/>
        </w:trPr>
        <w:tc>
          <w:tcPr>
            <w:tcW w:w="4571" w:type="dxa"/>
            <w:gridSpan w:val="5"/>
            <w:tcBorders>
              <w:top w:val="nil"/>
              <w:left w:val="nil"/>
              <w:bottom w:val="nil"/>
              <w:right w:val="nil"/>
            </w:tcBorders>
            <w:shd w:val="clear" w:color="auto" w:fill="auto"/>
            <w:noWrap/>
            <w:vAlign w:val="bottom"/>
          </w:tcPr>
          <w:p w:rsidR="00BE76BE" w:rsidRPr="006C2658" w:rsidRDefault="00BE76BE" w:rsidP="00703554">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BE76BE" w:rsidRPr="006C2658" w:rsidRDefault="00BE76BE" w:rsidP="00703554">
            <w:pPr>
              <w:jc w:val="right"/>
              <w:rPr>
                <w:i/>
                <w:iCs/>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jc w:val="center"/>
              <w:rPr>
                <w:i/>
                <w:iCs/>
                <w:sz w:val="16"/>
                <w:szCs w:val="16"/>
              </w:rPr>
            </w:pPr>
          </w:p>
        </w:tc>
        <w:tc>
          <w:tcPr>
            <w:tcW w:w="1061" w:type="dxa"/>
            <w:gridSpan w:val="3"/>
            <w:tcBorders>
              <w:top w:val="single" w:sz="4" w:space="0" w:color="auto"/>
              <w:left w:val="nil"/>
              <w:bottom w:val="nil"/>
              <w:right w:val="nil"/>
            </w:tcBorders>
            <w:shd w:val="clear" w:color="auto" w:fill="auto"/>
            <w:noWrap/>
            <w:vAlign w:val="bottom"/>
          </w:tcPr>
          <w:p w:rsidR="00BE76BE" w:rsidRPr="006C2658" w:rsidRDefault="00BE76BE" w:rsidP="00703554">
            <w:pPr>
              <w:jc w:val="right"/>
              <w:rPr>
                <w:i/>
                <w:iCs/>
                <w:sz w:val="16"/>
                <w:szCs w:val="16"/>
              </w:rPr>
            </w:pPr>
            <w:r>
              <w:rPr>
                <w:i/>
                <w:iCs/>
                <w:sz w:val="16"/>
                <w:szCs w:val="16"/>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r>
      <w:tr w:rsidR="00BE76BE" w:rsidRPr="006C2658" w:rsidTr="00703554">
        <w:trPr>
          <w:trHeight w:val="209"/>
        </w:trPr>
        <w:tc>
          <w:tcPr>
            <w:tcW w:w="1830"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BE76BE" w:rsidRPr="006C2658" w:rsidRDefault="00BE76BE" w:rsidP="00703554">
            <w:pPr>
              <w:jc w:val="right"/>
              <w:rPr>
                <w:i/>
                <w:iCs/>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jc w:val="center"/>
              <w:rPr>
                <w:b/>
                <w:bCs/>
                <w:i/>
                <w:iCs/>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jc w:val="center"/>
              <w:rPr>
                <w:b/>
                <w:bCs/>
                <w:i/>
                <w:iCs/>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jc w:val="center"/>
              <w:rPr>
                <w:b/>
                <w:bCs/>
                <w:i/>
                <w:iCs/>
                <w:sz w:val="16"/>
                <w:szCs w:val="16"/>
              </w:rPr>
            </w:pPr>
          </w:p>
        </w:tc>
        <w:tc>
          <w:tcPr>
            <w:tcW w:w="589" w:type="dxa"/>
            <w:tcBorders>
              <w:top w:val="nil"/>
              <w:left w:val="nil"/>
              <w:bottom w:val="nil"/>
              <w:right w:val="nil"/>
            </w:tcBorders>
            <w:shd w:val="clear" w:color="auto" w:fill="auto"/>
            <w:noWrap/>
            <w:vAlign w:val="bottom"/>
          </w:tcPr>
          <w:p w:rsidR="00BE76BE" w:rsidRPr="006C2658" w:rsidRDefault="00BE76BE" w:rsidP="00703554">
            <w:pPr>
              <w:jc w:val="right"/>
              <w:rPr>
                <w:i/>
                <w:iCs/>
                <w:sz w:val="16"/>
                <w:szCs w:val="16"/>
              </w:rPr>
            </w:pPr>
            <w:r>
              <w:rPr>
                <w:i/>
                <w:iCs/>
                <w:sz w:val="16"/>
                <w:szCs w:val="16"/>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r>
      <w:tr w:rsidR="00BE76BE" w:rsidRPr="006C2658" w:rsidTr="00703554">
        <w:trPr>
          <w:trHeight w:val="210"/>
        </w:trPr>
        <w:tc>
          <w:tcPr>
            <w:tcW w:w="1830"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jc w:val="center"/>
              <w:rPr>
                <w:i/>
                <w:iCs/>
                <w:sz w:val="16"/>
                <w:szCs w:val="16"/>
              </w:rPr>
            </w:pPr>
          </w:p>
        </w:tc>
        <w:tc>
          <w:tcPr>
            <w:tcW w:w="2255" w:type="dxa"/>
            <w:gridSpan w:val="4"/>
            <w:tcBorders>
              <w:top w:val="nil"/>
              <w:left w:val="nil"/>
              <w:bottom w:val="nil"/>
              <w:right w:val="single" w:sz="4" w:space="0" w:color="000000"/>
            </w:tcBorders>
            <w:shd w:val="clear" w:color="auto" w:fill="auto"/>
            <w:noWrap/>
            <w:vAlign w:val="bottom"/>
          </w:tcPr>
          <w:p w:rsidR="00BE76BE" w:rsidRPr="006C2658" w:rsidRDefault="00BE76BE" w:rsidP="00703554">
            <w:pPr>
              <w:jc w:val="right"/>
              <w:rPr>
                <w:i/>
                <w:iCs/>
                <w:sz w:val="16"/>
                <w:szCs w:val="16"/>
              </w:rPr>
            </w:pPr>
            <w:r>
              <w:rPr>
                <w:i/>
                <w:iCs/>
                <w:sz w:val="16"/>
                <w:szCs w:val="16"/>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r>
      <w:tr w:rsidR="00BE76BE" w:rsidRPr="006C2658" w:rsidTr="00703554">
        <w:trPr>
          <w:trHeight w:val="315"/>
        </w:trPr>
        <w:tc>
          <w:tcPr>
            <w:tcW w:w="10917" w:type="dxa"/>
            <w:gridSpan w:val="17"/>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соответствуют  (не соответствуют) условиям договора (</w:t>
            </w:r>
            <w:proofErr w:type="spellStart"/>
            <w:r>
              <w:rPr>
                <w:sz w:val="16"/>
                <w:szCs w:val="16"/>
              </w:rPr>
              <w:t>наряд-заказа</w:t>
            </w:r>
            <w:proofErr w:type="spellEnd"/>
            <w:r>
              <w:rPr>
                <w:sz w:val="16"/>
                <w:szCs w:val="16"/>
              </w:rPr>
              <w:t>) и предъявляемым требованиям,</w:t>
            </w:r>
          </w:p>
        </w:tc>
      </w:tr>
      <w:tr w:rsidR="00BE76BE" w:rsidRPr="006C2658" w:rsidTr="00703554">
        <w:trPr>
          <w:trHeight w:val="210"/>
        </w:trPr>
        <w:tc>
          <w:tcPr>
            <w:tcW w:w="10917" w:type="dxa"/>
            <w:gridSpan w:val="17"/>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выполнены в оговоренные сроки и надлежащим образом.</w:t>
            </w:r>
          </w:p>
        </w:tc>
      </w:tr>
      <w:tr w:rsidR="00BE76BE" w:rsidRPr="006C2658" w:rsidTr="00703554">
        <w:trPr>
          <w:trHeight w:val="195"/>
        </w:trPr>
        <w:tc>
          <w:tcPr>
            <w:tcW w:w="6879" w:type="dxa"/>
            <w:gridSpan w:val="9"/>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BE76BE" w:rsidRPr="006C2658" w:rsidRDefault="00BE76BE" w:rsidP="00703554">
            <w:pPr>
              <w:rPr>
                <w:b/>
                <w:bCs/>
                <w:sz w:val="16"/>
                <w:szCs w:val="16"/>
              </w:rPr>
            </w:pPr>
            <w:r>
              <w:rPr>
                <w:b/>
                <w:bCs/>
                <w:sz w:val="16"/>
                <w:szCs w:val="16"/>
              </w:rPr>
              <w:t> </w:t>
            </w:r>
          </w:p>
        </w:tc>
      </w:tr>
      <w:tr w:rsidR="00BE76BE" w:rsidRPr="006C2658" w:rsidTr="00703554">
        <w:trPr>
          <w:trHeight w:val="210"/>
        </w:trPr>
        <w:tc>
          <w:tcPr>
            <w:tcW w:w="10917" w:type="dxa"/>
            <w:gridSpan w:val="17"/>
            <w:tcBorders>
              <w:top w:val="nil"/>
              <w:left w:val="nil"/>
              <w:bottom w:val="single" w:sz="4" w:space="0" w:color="auto"/>
              <w:right w:val="nil"/>
            </w:tcBorders>
            <w:shd w:val="clear" w:color="auto" w:fill="auto"/>
            <w:noWrap/>
            <w:vAlign w:val="bottom"/>
          </w:tcPr>
          <w:p w:rsidR="00BE76BE" w:rsidRPr="006C2658" w:rsidRDefault="00BE76BE" w:rsidP="00703554">
            <w:pPr>
              <w:rPr>
                <w:sz w:val="16"/>
                <w:szCs w:val="16"/>
              </w:rPr>
            </w:pPr>
            <w:r>
              <w:rPr>
                <w:sz w:val="16"/>
                <w:szCs w:val="16"/>
              </w:rPr>
              <w:t> </w:t>
            </w:r>
          </w:p>
        </w:tc>
      </w:tr>
      <w:tr w:rsidR="00BE76BE" w:rsidRPr="006C2658" w:rsidTr="00703554">
        <w:trPr>
          <w:trHeight w:val="70"/>
        </w:trPr>
        <w:tc>
          <w:tcPr>
            <w:tcW w:w="1830"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760"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9"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951"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r>
      <w:tr w:rsidR="00BE76BE" w:rsidRPr="006C2658" w:rsidTr="00703554">
        <w:trPr>
          <w:trHeight w:val="210"/>
        </w:trPr>
        <w:tc>
          <w:tcPr>
            <w:tcW w:w="3991" w:type="dxa"/>
            <w:gridSpan w:val="4"/>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Работу (услуг) сдал:</w:t>
            </w: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232" w:type="dxa"/>
            <w:gridSpan w:val="9"/>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Работу (услугу) принял:</w:t>
            </w:r>
          </w:p>
        </w:tc>
      </w:tr>
      <w:tr w:rsidR="00BE76BE" w:rsidRPr="006C2658" w:rsidTr="00703554">
        <w:trPr>
          <w:trHeight w:val="210"/>
        </w:trPr>
        <w:tc>
          <w:tcPr>
            <w:tcW w:w="3991" w:type="dxa"/>
            <w:gridSpan w:val="4"/>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ПОДРЯДЧИК (ИСПОЛНИТЕЛЬ)</w:t>
            </w: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232" w:type="dxa"/>
            <w:gridSpan w:val="9"/>
            <w:tcBorders>
              <w:top w:val="nil"/>
              <w:left w:val="nil"/>
              <w:bottom w:val="nil"/>
              <w:right w:val="nil"/>
            </w:tcBorders>
            <w:shd w:val="clear" w:color="auto" w:fill="auto"/>
            <w:noWrap/>
            <w:vAlign w:val="bottom"/>
          </w:tcPr>
          <w:p w:rsidR="00BE76BE" w:rsidRPr="006C2658" w:rsidRDefault="00BE76BE" w:rsidP="00703554">
            <w:pPr>
              <w:rPr>
                <w:sz w:val="16"/>
                <w:szCs w:val="16"/>
              </w:rPr>
            </w:pPr>
            <w:r>
              <w:rPr>
                <w:sz w:val="16"/>
                <w:szCs w:val="16"/>
              </w:rPr>
              <w:t>ЗАКАЗЧИК</w:t>
            </w:r>
          </w:p>
        </w:tc>
      </w:tr>
      <w:tr w:rsidR="00BE76BE" w:rsidRPr="006C2658" w:rsidTr="00703554">
        <w:trPr>
          <w:trHeight w:val="116"/>
        </w:trPr>
        <w:tc>
          <w:tcPr>
            <w:tcW w:w="4571" w:type="dxa"/>
            <w:gridSpan w:val="5"/>
            <w:tcBorders>
              <w:top w:val="nil"/>
              <w:left w:val="nil"/>
              <w:bottom w:val="single" w:sz="4" w:space="0" w:color="auto"/>
              <w:right w:val="nil"/>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c>
          <w:tcPr>
            <w:tcW w:w="423"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232" w:type="dxa"/>
            <w:gridSpan w:val="9"/>
            <w:tcBorders>
              <w:top w:val="nil"/>
              <w:left w:val="nil"/>
              <w:bottom w:val="single" w:sz="4" w:space="0" w:color="auto"/>
              <w:right w:val="nil"/>
            </w:tcBorders>
            <w:shd w:val="clear" w:color="auto" w:fill="auto"/>
            <w:noWrap/>
            <w:vAlign w:val="bottom"/>
          </w:tcPr>
          <w:p w:rsidR="00BE76BE" w:rsidRPr="006C2658" w:rsidRDefault="00BE76BE" w:rsidP="00703554">
            <w:pPr>
              <w:jc w:val="center"/>
              <w:rPr>
                <w:b/>
                <w:bCs/>
                <w:sz w:val="16"/>
                <w:szCs w:val="16"/>
              </w:rPr>
            </w:pPr>
            <w:r>
              <w:rPr>
                <w:b/>
                <w:bCs/>
                <w:sz w:val="16"/>
                <w:szCs w:val="16"/>
              </w:rPr>
              <w:t> </w:t>
            </w:r>
          </w:p>
        </w:tc>
      </w:tr>
      <w:tr w:rsidR="00BE76BE" w:rsidRPr="006C2658" w:rsidTr="00703554">
        <w:trPr>
          <w:trHeight w:val="195"/>
        </w:trPr>
        <w:tc>
          <w:tcPr>
            <w:tcW w:w="4571" w:type="dxa"/>
            <w:gridSpan w:val="5"/>
            <w:tcBorders>
              <w:top w:val="single" w:sz="4" w:space="0" w:color="auto"/>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(должность)</w:t>
            </w: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232" w:type="dxa"/>
            <w:gridSpan w:val="9"/>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(должность)</w:t>
            </w:r>
          </w:p>
        </w:tc>
      </w:tr>
      <w:tr w:rsidR="00BE76BE" w:rsidRPr="006C2658" w:rsidTr="00703554">
        <w:trPr>
          <w:trHeight w:val="90"/>
        </w:trPr>
        <w:tc>
          <w:tcPr>
            <w:tcW w:w="2590" w:type="dxa"/>
            <w:gridSpan w:val="2"/>
            <w:tcBorders>
              <w:top w:val="nil"/>
              <w:left w:val="nil"/>
              <w:bottom w:val="single" w:sz="4" w:space="0" w:color="auto"/>
              <w:right w:val="nil"/>
            </w:tcBorders>
            <w:shd w:val="clear" w:color="auto" w:fill="auto"/>
            <w:noWrap/>
            <w:vAlign w:val="bottom"/>
          </w:tcPr>
          <w:p w:rsidR="00BE76BE" w:rsidRPr="006C2658" w:rsidRDefault="00BE76BE" w:rsidP="00703554">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BE76BE" w:rsidRPr="006C2658" w:rsidRDefault="00BE76BE" w:rsidP="00703554">
            <w:pPr>
              <w:jc w:val="center"/>
              <w:rPr>
                <w:i/>
                <w:iCs/>
                <w:sz w:val="16"/>
                <w:szCs w:val="16"/>
                <w:u w:val="single"/>
              </w:rPr>
            </w:pPr>
          </w:p>
        </w:tc>
        <w:tc>
          <w:tcPr>
            <w:tcW w:w="1720" w:type="dxa"/>
            <w:gridSpan w:val="2"/>
            <w:tcBorders>
              <w:top w:val="nil"/>
              <w:left w:val="nil"/>
              <w:bottom w:val="single" w:sz="4" w:space="0" w:color="auto"/>
              <w:right w:val="nil"/>
            </w:tcBorders>
            <w:shd w:val="clear" w:color="auto" w:fill="auto"/>
            <w:noWrap/>
            <w:vAlign w:val="bottom"/>
          </w:tcPr>
          <w:p w:rsidR="00BE76BE" w:rsidRPr="006C2658" w:rsidRDefault="00BE76BE" w:rsidP="00703554">
            <w:pPr>
              <w:rPr>
                <w:i/>
                <w:iCs/>
                <w:sz w:val="16"/>
                <w:szCs w:val="16"/>
              </w:rPr>
            </w:pPr>
            <w:r>
              <w:rPr>
                <w:i/>
                <w:iCs/>
                <w:sz w:val="16"/>
                <w:szCs w:val="16"/>
              </w:rPr>
              <w:t> </w:t>
            </w:r>
          </w:p>
        </w:tc>
        <w:tc>
          <w:tcPr>
            <w:tcW w:w="423"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i/>
                <w:iCs/>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666" w:type="dxa"/>
            <w:gridSpan w:val="3"/>
            <w:tcBorders>
              <w:top w:val="nil"/>
              <w:left w:val="nil"/>
              <w:bottom w:val="single" w:sz="4" w:space="0" w:color="auto"/>
              <w:right w:val="nil"/>
            </w:tcBorders>
            <w:shd w:val="clear" w:color="auto" w:fill="auto"/>
            <w:noWrap/>
            <w:vAlign w:val="bottom"/>
          </w:tcPr>
          <w:p w:rsidR="00BE76BE" w:rsidRPr="006C2658" w:rsidRDefault="00BE76BE" w:rsidP="00703554">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BE76BE" w:rsidRPr="006C2658" w:rsidRDefault="00BE76BE" w:rsidP="00703554">
            <w:pPr>
              <w:jc w:val="center"/>
              <w:rPr>
                <w:i/>
                <w:iCs/>
                <w:sz w:val="16"/>
                <w:szCs w:val="16"/>
                <w:u w:val="single"/>
              </w:rPr>
            </w:pPr>
          </w:p>
        </w:tc>
        <w:tc>
          <w:tcPr>
            <w:tcW w:w="2977" w:type="dxa"/>
            <w:gridSpan w:val="5"/>
            <w:tcBorders>
              <w:top w:val="nil"/>
              <w:left w:val="nil"/>
              <w:bottom w:val="single" w:sz="4" w:space="0" w:color="auto"/>
              <w:right w:val="nil"/>
            </w:tcBorders>
            <w:shd w:val="clear" w:color="auto" w:fill="auto"/>
            <w:noWrap/>
            <w:vAlign w:val="bottom"/>
          </w:tcPr>
          <w:p w:rsidR="00BE76BE" w:rsidRPr="006C2658" w:rsidRDefault="00BE76BE" w:rsidP="00703554">
            <w:pPr>
              <w:rPr>
                <w:i/>
                <w:iCs/>
                <w:sz w:val="16"/>
                <w:szCs w:val="16"/>
              </w:rPr>
            </w:pPr>
            <w:r>
              <w:rPr>
                <w:i/>
                <w:iCs/>
                <w:sz w:val="16"/>
                <w:szCs w:val="16"/>
              </w:rPr>
              <w:t> </w:t>
            </w:r>
          </w:p>
        </w:tc>
      </w:tr>
      <w:tr w:rsidR="00BE76BE" w:rsidRPr="006C2658" w:rsidTr="00703554">
        <w:trPr>
          <w:trHeight w:val="225"/>
        </w:trPr>
        <w:tc>
          <w:tcPr>
            <w:tcW w:w="2590" w:type="dxa"/>
            <w:gridSpan w:val="2"/>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1720" w:type="dxa"/>
            <w:gridSpan w:val="2"/>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(расшифровка подписи)</w:t>
            </w:r>
          </w:p>
        </w:tc>
        <w:tc>
          <w:tcPr>
            <w:tcW w:w="423"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666" w:type="dxa"/>
            <w:gridSpan w:val="3"/>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(расшифровка подписи)</w:t>
            </w:r>
          </w:p>
        </w:tc>
      </w:tr>
      <w:tr w:rsidR="00BE76BE" w:rsidRPr="006C2658" w:rsidTr="00703554">
        <w:trPr>
          <w:trHeight w:val="87"/>
        </w:trPr>
        <w:tc>
          <w:tcPr>
            <w:tcW w:w="1830"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61"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4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580"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23"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455"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194"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236" w:type="dxa"/>
            <w:tcBorders>
              <w:top w:val="nil"/>
              <w:left w:val="nil"/>
              <w:bottom w:val="nil"/>
              <w:right w:val="nil"/>
            </w:tcBorders>
            <w:shd w:val="clear" w:color="auto" w:fill="auto"/>
            <w:noWrap/>
            <w:vAlign w:val="bottom"/>
          </w:tcPr>
          <w:p w:rsidR="00BE76BE" w:rsidRPr="006C2658" w:rsidRDefault="00BE76BE" w:rsidP="00703554">
            <w:pPr>
              <w:jc w:val="center"/>
              <w:rPr>
                <w:sz w:val="16"/>
                <w:szCs w:val="16"/>
              </w:rPr>
            </w:pPr>
          </w:p>
        </w:tc>
        <w:tc>
          <w:tcPr>
            <w:tcW w:w="589" w:type="dxa"/>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026" w:type="dxa"/>
            <w:gridSpan w:val="2"/>
            <w:tcBorders>
              <w:top w:val="nil"/>
              <w:left w:val="nil"/>
              <w:bottom w:val="nil"/>
              <w:right w:val="nil"/>
            </w:tcBorders>
            <w:shd w:val="clear" w:color="auto" w:fill="auto"/>
            <w:noWrap/>
            <w:vAlign w:val="bottom"/>
          </w:tcPr>
          <w:p w:rsidR="00BE76BE" w:rsidRPr="006C2658" w:rsidRDefault="00BE76BE" w:rsidP="00703554">
            <w:pPr>
              <w:rPr>
                <w:sz w:val="16"/>
                <w:szCs w:val="16"/>
              </w:rPr>
            </w:pPr>
          </w:p>
        </w:tc>
        <w:tc>
          <w:tcPr>
            <w:tcW w:w="1951" w:type="dxa"/>
            <w:gridSpan w:val="3"/>
            <w:tcBorders>
              <w:top w:val="nil"/>
              <w:left w:val="nil"/>
              <w:bottom w:val="nil"/>
              <w:right w:val="nil"/>
            </w:tcBorders>
            <w:shd w:val="clear" w:color="auto" w:fill="auto"/>
            <w:noWrap/>
            <w:vAlign w:val="bottom"/>
          </w:tcPr>
          <w:p w:rsidR="00BE76BE" w:rsidRPr="006C2658" w:rsidRDefault="00BE76BE" w:rsidP="00703554">
            <w:pPr>
              <w:rPr>
                <w:sz w:val="16"/>
                <w:szCs w:val="16"/>
              </w:rPr>
            </w:pPr>
          </w:p>
        </w:tc>
      </w:tr>
    </w:tbl>
    <w:p w:rsidR="00BE76BE" w:rsidRPr="006C2658" w:rsidRDefault="00BE76BE" w:rsidP="00BE76BE">
      <w:pPr>
        <w:ind w:left="601"/>
        <w:rPr>
          <w:spacing w:val="-4"/>
          <w:sz w:val="16"/>
          <w:szCs w:val="16"/>
        </w:rPr>
      </w:pPr>
    </w:p>
    <w:tbl>
      <w:tblPr>
        <w:tblW w:w="11218" w:type="dxa"/>
        <w:tblInd w:w="-782" w:type="dxa"/>
        <w:tblLook w:val="0000"/>
      </w:tblPr>
      <w:tblGrid>
        <w:gridCol w:w="606"/>
        <w:gridCol w:w="4962"/>
        <w:gridCol w:w="128"/>
        <w:gridCol w:w="5117"/>
        <w:gridCol w:w="405"/>
      </w:tblGrid>
      <w:tr w:rsidR="00BE76BE" w:rsidRPr="006C2658" w:rsidTr="00703554">
        <w:trPr>
          <w:trHeight w:val="236"/>
        </w:trPr>
        <w:tc>
          <w:tcPr>
            <w:tcW w:w="5696" w:type="dxa"/>
            <w:gridSpan w:val="3"/>
          </w:tcPr>
          <w:p w:rsidR="00BE76BE" w:rsidRPr="006C2658" w:rsidRDefault="00BE76BE" w:rsidP="00703554">
            <w:pPr>
              <w:pStyle w:val="37"/>
              <w:spacing w:after="0"/>
              <w:ind w:left="0" w:firstLine="142"/>
            </w:pPr>
            <w:r>
              <w:rPr>
                <w:bCs/>
              </w:rPr>
              <w:t>От Подрядчика</w:t>
            </w:r>
          </w:p>
        </w:tc>
        <w:tc>
          <w:tcPr>
            <w:tcW w:w="5522" w:type="dxa"/>
            <w:gridSpan w:val="2"/>
          </w:tcPr>
          <w:p w:rsidR="00BE76BE" w:rsidRPr="006C2658" w:rsidRDefault="00BE76BE" w:rsidP="00703554">
            <w:pPr>
              <w:pStyle w:val="37"/>
              <w:spacing w:after="0"/>
              <w:ind w:left="0" w:firstLine="177"/>
            </w:pPr>
            <w:r>
              <w:rPr>
                <w:bCs/>
              </w:rPr>
              <w:t>От Заказчика</w:t>
            </w:r>
          </w:p>
        </w:tc>
      </w:tr>
      <w:tr w:rsidR="00BE76BE" w:rsidRPr="006C2658" w:rsidTr="00703554">
        <w:trPr>
          <w:trHeight w:val="95"/>
        </w:trPr>
        <w:tc>
          <w:tcPr>
            <w:tcW w:w="5696" w:type="dxa"/>
            <w:gridSpan w:val="3"/>
          </w:tcPr>
          <w:p w:rsidR="00BE76BE" w:rsidRPr="006C2658" w:rsidRDefault="00BE76BE" w:rsidP="00703554">
            <w:pPr>
              <w:pStyle w:val="ConsTitle"/>
              <w:rPr>
                <w:rFonts w:ascii="Times New Roman" w:hAnsi="Times New Roman" w:cs="Times New Roman"/>
                <w:b w:val="0"/>
                <w:bCs w:val="0"/>
              </w:rPr>
            </w:pPr>
          </w:p>
        </w:tc>
        <w:tc>
          <w:tcPr>
            <w:tcW w:w="5522" w:type="dxa"/>
            <w:gridSpan w:val="2"/>
          </w:tcPr>
          <w:p w:rsidR="00BE76BE" w:rsidRPr="006C2658" w:rsidRDefault="00BE76BE" w:rsidP="00703554">
            <w:pPr>
              <w:pStyle w:val="37"/>
              <w:spacing w:after="0"/>
              <w:ind w:left="0"/>
            </w:pPr>
          </w:p>
        </w:tc>
      </w:tr>
      <w:tr w:rsidR="00BE76BE" w:rsidRPr="006C2658" w:rsidTr="00703554">
        <w:trPr>
          <w:trHeight w:val="353"/>
        </w:trPr>
        <w:tc>
          <w:tcPr>
            <w:tcW w:w="5696" w:type="dxa"/>
            <w:gridSpan w:val="3"/>
          </w:tcPr>
          <w:p w:rsidR="00BE76BE" w:rsidRPr="006C2658" w:rsidRDefault="00BE76BE" w:rsidP="00703554">
            <w:pPr>
              <w:pStyle w:val="ConsTitle"/>
              <w:ind w:firstLine="142"/>
              <w:rPr>
                <w:rFonts w:ascii="Times New Roman" w:hAnsi="Times New Roman" w:cs="Times New Roman"/>
                <w:b w:val="0"/>
                <w:bCs w:val="0"/>
              </w:rPr>
            </w:pPr>
            <w:r>
              <w:rPr>
                <w:rFonts w:ascii="Times New Roman" w:hAnsi="Times New Roman" w:cs="Times New Roman"/>
                <w:b w:val="0"/>
                <w:bCs w:val="0"/>
              </w:rPr>
              <w:t xml:space="preserve">_______________ </w:t>
            </w:r>
          </w:p>
        </w:tc>
        <w:tc>
          <w:tcPr>
            <w:tcW w:w="5522" w:type="dxa"/>
            <w:gridSpan w:val="2"/>
          </w:tcPr>
          <w:p w:rsidR="00BE76BE" w:rsidRPr="006C2658" w:rsidRDefault="00BE76BE" w:rsidP="00703554">
            <w:pPr>
              <w:pStyle w:val="37"/>
              <w:spacing w:after="0"/>
              <w:ind w:left="0" w:firstLine="177"/>
              <w:rPr>
                <w:bCs/>
              </w:rPr>
            </w:pPr>
            <w:r>
              <w:rPr>
                <w:bCs/>
              </w:rPr>
              <w:t xml:space="preserve">_____________ </w:t>
            </w:r>
          </w:p>
        </w:tc>
      </w:tr>
      <w:tr w:rsidR="00BE76BE" w:rsidRPr="007047D4" w:rsidTr="0070355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1"/>
          <w:gridAfter w:val="1"/>
          <w:wBefore w:w="606" w:type="dxa"/>
          <w:wAfter w:w="405" w:type="dxa"/>
          <w:jc w:val="center"/>
        </w:trPr>
        <w:tc>
          <w:tcPr>
            <w:tcW w:w="4962" w:type="dxa"/>
          </w:tcPr>
          <w:p w:rsidR="00BE76BE" w:rsidRPr="007047D4" w:rsidRDefault="00BE76BE" w:rsidP="00703554">
            <w:pPr>
              <w:autoSpaceDE w:val="0"/>
              <w:autoSpaceDN w:val="0"/>
              <w:adjustRightInd w:val="0"/>
              <w:rPr>
                <w:b/>
                <w:snapToGrid w:val="0"/>
              </w:rPr>
            </w:pPr>
            <w:r>
              <w:rPr>
                <w:b/>
                <w:snapToGrid w:val="0"/>
              </w:rPr>
              <w:t xml:space="preserve">Арендодатель:                           </w:t>
            </w:r>
          </w:p>
          <w:p w:rsidR="00BE76BE" w:rsidRPr="007047D4" w:rsidRDefault="00BE76BE" w:rsidP="00703554">
            <w:pPr>
              <w:autoSpaceDE w:val="0"/>
              <w:autoSpaceDN w:val="0"/>
              <w:adjustRightInd w:val="0"/>
              <w:rPr>
                <w:snapToGrid w:val="0"/>
              </w:rPr>
            </w:pPr>
            <w:r>
              <w:rPr>
                <w:snapToGrid w:val="0"/>
              </w:rPr>
              <w:t>_________________</w:t>
            </w:r>
          </w:p>
          <w:p w:rsidR="00BE76BE" w:rsidRPr="007047D4" w:rsidRDefault="00BE76BE" w:rsidP="00703554">
            <w:pPr>
              <w:autoSpaceDE w:val="0"/>
              <w:autoSpaceDN w:val="0"/>
              <w:adjustRightInd w:val="0"/>
              <w:rPr>
                <w:snapToGrid w:val="0"/>
              </w:rPr>
            </w:pPr>
            <w:r>
              <w:rPr>
                <w:snapToGrid w:val="0"/>
              </w:rPr>
              <w:t>_______________ _____________</w:t>
            </w:r>
          </w:p>
          <w:p w:rsidR="00BE76BE" w:rsidRPr="001046F5" w:rsidRDefault="00BE76BE" w:rsidP="00703554">
            <w:pPr>
              <w:autoSpaceDE w:val="0"/>
              <w:autoSpaceDN w:val="0"/>
              <w:adjustRightInd w:val="0"/>
              <w:rPr>
                <w:b/>
                <w:sz w:val="20"/>
                <w:szCs w:val="20"/>
              </w:rPr>
            </w:pPr>
            <w:r>
              <w:rPr>
                <w:snapToGrid w:val="0"/>
                <w:sz w:val="20"/>
                <w:szCs w:val="20"/>
              </w:rPr>
              <w:t xml:space="preserve">      М.п.</w:t>
            </w:r>
          </w:p>
        </w:tc>
        <w:tc>
          <w:tcPr>
            <w:tcW w:w="5245" w:type="dxa"/>
            <w:gridSpan w:val="2"/>
          </w:tcPr>
          <w:p w:rsidR="00BE76BE" w:rsidRPr="007047D4" w:rsidRDefault="00BE76BE" w:rsidP="00703554">
            <w:pPr>
              <w:shd w:val="clear" w:color="auto" w:fill="FFFFFF"/>
              <w:rPr>
                <w:b/>
              </w:rPr>
            </w:pPr>
            <w:r>
              <w:rPr>
                <w:b/>
              </w:rPr>
              <w:t>Арендатор:</w:t>
            </w:r>
          </w:p>
          <w:p w:rsidR="00BE76BE" w:rsidRDefault="00BE76BE" w:rsidP="00703554">
            <w:pPr>
              <w:rPr>
                <w:sz w:val="20"/>
                <w:szCs w:val="20"/>
              </w:rPr>
            </w:pPr>
            <w:r>
              <w:rPr>
                <w:snapToGrid w:val="0"/>
              </w:rPr>
              <w:t>_________________</w:t>
            </w:r>
          </w:p>
          <w:p w:rsidR="00BE76BE" w:rsidRPr="007047D4" w:rsidRDefault="00BE76BE" w:rsidP="00703554">
            <w:pPr>
              <w:rPr>
                <w:sz w:val="20"/>
                <w:szCs w:val="20"/>
              </w:rPr>
            </w:pPr>
            <w:r>
              <w:rPr>
                <w:sz w:val="20"/>
                <w:szCs w:val="20"/>
              </w:rPr>
              <w:t xml:space="preserve">_______________  </w:t>
            </w:r>
            <w:r>
              <w:rPr>
                <w:snapToGrid w:val="0"/>
              </w:rPr>
              <w:t>______________</w:t>
            </w:r>
          </w:p>
          <w:p w:rsidR="00BE76BE" w:rsidRPr="007047D4" w:rsidRDefault="00BE76BE" w:rsidP="00703554">
            <w:pPr>
              <w:shd w:val="clear" w:color="auto" w:fill="FFFFFF"/>
              <w:rPr>
                <w:b/>
                <w:bCs/>
                <w:snapToGrid w:val="0"/>
                <w:sz w:val="20"/>
                <w:szCs w:val="20"/>
              </w:rPr>
            </w:pPr>
            <w:r>
              <w:rPr>
                <w:sz w:val="20"/>
                <w:szCs w:val="20"/>
              </w:rPr>
              <w:t xml:space="preserve">          М.п.</w:t>
            </w:r>
          </w:p>
        </w:tc>
      </w:tr>
    </w:tbl>
    <w:p w:rsidR="00BE76BE" w:rsidRPr="004971FF" w:rsidRDefault="00BE76BE" w:rsidP="00BE76BE">
      <w:pPr>
        <w:ind w:left="5558"/>
      </w:pPr>
      <w:r>
        <w:lastRenderedPageBreak/>
        <w:t>Приложение № 7</w:t>
      </w:r>
    </w:p>
    <w:p w:rsidR="00BE76BE" w:rsidRPr="005D242F" w:rsidRDefault="00BE76BE" w:rsidP="00BE76BE">
      <w:pPr>
        <w:ind w:left="5558"/>
      </w:pPr>
      <w:r>
        <w:t>к договору  аренды</w:t>
      </w:r>
    </w:p>
    <w:p w:rsidR="00BE76BE" w:rsidRDefault="00BE76BE" w:rsidP="00BE76BE">
      <w:pPr>
        <w:ind w:left="5558"/>
      </w:pPr>
      <w:r>
        <w:rPr>
          <w:color w:val="000000"/>
        </w:rPr>
        <w:t>транспортного средства с экипажем</w:t>
      </w:r>
      <w:r>
        <w:t xml:space="preserve">                                                                                                                                                                                            №______________________________                                                                                                                                                                                          от "_____" ______________201____г.</w:t>
      </w:r>
    </w:p>
    <w:p w:rsidR="00BE76BE" w:rsidRDefault="00BE76BE" w:rsidP="00BE76BE">
      <w:pPr>
        <w:jc w:val="right"/>
      </w:pPr>
    </w:p>
    <w:p w:rsidR="00BE76BE" w:rsidRDefault="00BE76BE" w:rsidP="00BE76BE">
      <w:pPr>
        <w:jc w:val="both"/>
        <w:rPr>
          <w:b/>
          <w:bCs/>
        </w:rPr>
      </w:pPr>
    </w:p>
    <w:p w:rsidR="00BE76BE" w:rsidRDefault="00BE76BE" w:rsidP="00BE76BE">
      <w:pPr>
        <w:jc w:val="both"/>
        <w:rPr>
          <w:b/>
          <w:bCs/>
        </w:rPr>
      </w:pPr>
    </w:p>
    <w:p w:rsidR="00BE76BE" w:rsidRPr="0064352C" w:rsidRDefault="00BE76BE" w:rsidP="00BE76BE">
      <w:pPr>
        <w:jc w:val="both"/>
        <w:rPr>
          <w:b/>
          <w:bCs/>
        </w:rPr>
      </w:pPr>
      <w:r>
        <w:rPr>
          <w:b/>
          <w:bCs/>
        </w:rPr>
        <w:t xml:space="preserve">1. </w:t>
      </w:r>
      <w:r w:rsidRPr="0064352C">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 за 1 рейс, в рублях РФ, без НДС</w:t>
      </w:r>
    </w:p>
    <w:p w:rsidR="00BE76BE" w:rsidRDefault="00BE76BE" w:rsidP="00BE76BE">
      <w:pPr>
        <w:pStyle w:val="ab"/>
        <w:ind w:left="397"/>
        <w:jc w:val="both"/>
        <w:rPr>
          <w:b/>
          <w:bCs/>
        </w:rPr>
      </w:pPr>
    </w:p>
    <w:p w:rsidR="00BE76BE" w:rsidRDefault="00BE76BE" w:rsidP="00BE76BE">
      <w:pPr>
        <w:ind w:firstLine="708"/>
        <w:jc w:val="right"/>
      </w:pPr>
      <w:r>
        <w:t>Таблица №1</w:t>
      </w:r>
    </w:p>
    <w:tbl>
      <w:tblPr>
        <w:tblW w:w="9340" w:type="dxa"/>
        <w:tblInd w:w="93" w:type="dxa"/>
        <w:tblLook w:val="04A0"/>
      </w:tblPr>
      <w:tblGrid>
        <w:gridCol w:w="740"/>
        <w:gridCol w:w="5700"/>
        <w:gridCol w:w="1440"/>
        <w:gridCol w:w="1460"/>
      </w:tblGrid>
      <w:tr w:rsidR="00BE76BE" w:rsidRPr="003E2EF2" w:rsidTr="00703554">
        <w:trPr>
          <w:trHeight w:val="53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 xml:space="preserve">№ </w:t>
            </w:r>
            <w:proofErr w:type="spellStart"/>
            <w:r w:rsidRPr="003E2EF2">
              <w:rPr>
                <w:b/>
                <w:bCs/>
                <w:color w:val="000000"/>
                <w:sz w:val="20"/>
                <w:szCs w:val="20"/>
                <w:lang w:eastAsia="ru-RU"/>
              </w:rPr>
              <w:t>п</w:t>
            </w:r>
            <w:proofErr w:type="spellEnd"/>
            <w:r w:rsidRPr="003E2EF2">
              <w:rPr>
                <w:b/>
                <w:bCs/>
                <w:color w:val="000000"/>
                <w:sz w:val="20"/>
                <w:szCs w:val="20"/>
                <w:lang w:eastAsia="ru-RU"/>
              </w:rPr>
              <w:t>/</w:t>
            </w:r>
            <w:proofErr w:type="spellStart"/>
            <w:r w:rsidRPr="003E2EF2">
              <w:rPr>
                <w:b/>
                <w:bCs/>
                <w:color w:val="000000"/>
                <w:sz w:val="20"/>
                <w:szCs w:val="20"/>
                <w:lang w:eastAsia="ru-RU"/>
              </w:rPr>
              <w:t>п</w:t>
            </w:r>
            <w:proofErr w:type="spellEnd"/>
          </w:p>
        </w:tc>
        <w:tc>
          <w:tcPr>
            <w:tcW w:w="5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Типоразмер контейнера</w:t>
            </w:r>
          </w:p>
        </w:tc>
      </w:tr>
      <w:tr w:rsidR="00BE76BE" w:rsidRPr="003E2EF2" w:rsidTr="00703554">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E76BE" w:rsidRPr="003E2EF2" w:rsidRDefault="00BE76BE" w:rsidP="00703554">
            <w:pPr>
              <w:suppressAutoHyphens w:val="0"/>
              <w:rPr>
                <w:b/>
                <w:bCs/>
                <w:color w:val="000000"/>
                <w:sz w:val="20"/>
                <w:szCs w:val="20"/>
                <w:lang w:eastAsia="ru-RU"/>
              </w:rPr>
            </w:pPr>
          </w:p>
        </w:tc>
        <w:tc>
          <w:tcPr>
            <w:tcW w:w="5700" w:type="dxa"/>
            <w:vMerge/>
            <w:tcBorders>
              <w:top w:val="single" w:sz="4" w:space="0" w:color="auto"/>
              <w:left w:val="single" w:sz="4" w:space="0" w:color="auto"/>
              <w:bottom w:val="single" w:sz="4" w:space="0" w:color="auto"/>
              <w:right w:val="single" w:sz="4" w:space="0" w:color="auto"/>
            </w:tcBorders>
            <w:vAlign w:val="center"/>
            <w:hideMark/>
          </w:tcPr>
          <w:p w:rsidR="00BE76BE" w:rsidRPr="003E2EF2" w:rsidRDefault="00BE76BE" w:rsidP="00703554">
            <w:pPr>
              <w:suppressAutoHyphens w:val="0"/>
              <w:rPr>
                <w:b/>
                <w:bCs/>
                <w:color w:val="000000"/>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jc w:val="center"/>
              <w:rPr>
                <w:b/>
                <w:bCs/>
                <w:color w:val="000000"/>
                <w:sz w:val="20"/>
                <w:szCs w:val="20"/>
                <w:lang w:eastAsia="ru-RU"/>
              </w:rPr>
            </w:pPr>
            <w:r w:rsidRPr="003E2EF2">
              <w:rPr>
                <w:b/>
                <w:bCs/>
                <w:color w:val="000000"/>
                <w:sz w:val="20"/>
                <w:szCs w:val="20"/>
                <w:lang w:eastAsia="ru-RU"/>
              </w:rPr>
              <w:t>20 фут</w:t>
            </w:r>
          </w:p>
        </w:tc>
        <w:tc>
          <w:tcPr>
            <w:tcW w:w="1460" w:type="dxa"/>
            <w:tcBorders>
              <w:top w:val="nil"/>
              <w:left w:val="nil"/>
              <w:bottom w:val="single" w:sz="4" w:space="0" w:color="auto"/>
              <w:right w:val="single" w:sz="4" w:space="0" w:color="auto"/>
            </w:tcBorders>
            <w:shd w:val="clear" w:color="000000" w:fill="FFFFFF"/>
            <w:noWrap/>
            <w:vAlign w:val="center"/>
            <w:hideMark/>
          </w:tcPr>
          <w:p w:rsidR="00BE76BE" w:rsidRPr="00900BAC" w:rsidRDefault="00BE76BE" w:rsidP="00703554">
            <w:pPr>
              <w:suppressAutoHyphens w:val="0"/>
              <w:jc w:val="center"/>
              <w:rPr>
                <w:b/>
                <w:color w:val="000000"/>
                <w:sz w:val="20"/>
                <w:szCs w:val="20"/>
                <w:lang w:eastAsia="ru-RU"/>
              </w:rPr>
            </w:pPr>
            <w:r w:rsidRPr="00900BAC">
              <w:rPr>
                <w:b/>
                <w:color w:val="000000"/>
                <w:sz w:val="20"/>
                <w:szCs w:val="20"/>
                <w:lang w:eastAsia="ru-RU"/>
              </w:rPr>
              <w:t>40 фут</w:t>
            </w:r>
          </w:p>
        </w:tc>
      </w:tr>
      <w:tr w:rsidR="00BE76BE" w:rsidRPr="003E2EF2" w:rsidTr="00703554">
        <w:trPr>
          <w:trHeight w:val="25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все улицы в пределах г. Южно-Сахалинск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с.Березняки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с.Ключи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 xml:space="preserve">район </w:t>
            </w:r>
            <w:proofErr w:type="spellStart"/>
            <w:r w:rsidRPr="003E2EF2">
              <w:rPr>
                <w:color w:val="000000"/>
                <w:sz w:val="20"/>
                <w:szCs w:val="20"/>
                <w:lang w:eastAsia="ru-RU"/>
              </w:rPr>
              <w:t>Лиственичное</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4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5</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район Олимпия, с.Санаторное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6</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п.Синегорск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7</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район Хомутово</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8</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г.Александровск-Сахалинский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9</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г.Анива</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10</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с.Мицулевка</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11</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с.Огоньки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12</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с.Троицкое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13</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с.Успенское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г.Долинск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15</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с.Быков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16</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с.Взморье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17</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Pr>
                <w:color w:val="000000"/>
                <w:sz w:val="20"/>
                <w:szCs w:val="20"/>
                <w:lang w:eastAsia="ru-RU"/>
              </w:rPr>
              <w:t xml:space="preserve"> </w:t>
            </w:r>
            <w:r w:rsidRPr="003E2EF2">
              <w:rPr>
                <w:color w:val="000000"/>
                <w:sz w:val="20"/>
                <w:szCs w:val="20"/>
                <w:lang w:eastAsia="ru-RU"/>
              </w:rPr>
              <w:t>с.Сокол</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18</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с.Стародубское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19</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с.Такое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20</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с.Углезаводск</w:t>
            </w:r>
            <w:proofErr w:type="spellEnd"/>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21</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г.Корсаков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22</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с.Дачное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23</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р.п.Мыс Свободный</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24</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с.Озерское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25</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с.Охотское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26</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с.Пригородное</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27</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г.Макаров</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28</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с.Туманово</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29</w:t>
            </w:r>
          </w:p>
        </w:tc>
        <w:tc>
          <w:tcPr>
            <w:tcW w:w="5700" w:type="dxa"/>
            <w:tcBorders>
              <w:top w:val="nil"/>
              <w:left w:val="nil"/>
              <w:bottom w:val="single" w:sz="4" w:space="0" w:color="auto"/>
              <w:right w:val="single" w:sz="4" w:space="0" w:color="auto"/>
            </w:tcBorders>
            <w:shd w:val="clear" w:color="auto" w:fill="auto"/>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г.Невельск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30</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с.Горнозаводск</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31</w:t>
            </w:r>
          </w:p>
        </w:tc>
        <w:tc>
          <w:tcPr>
            <w:tcW w:w="5700" w:type="dxa"/>
            <w:tcBorders>
              <w:top w:val="nil"/>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п.Ноглики</w:t>
            </w:r>
          </w:p>
        </w:tc>
        <w:tc>
          <w:tcPr>
            <w:tcW w:w="1440" w:type="dxa"/>
            <w:tcBorders>
              <w:top w:val="nil"/>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lastRenderedPageBreak/>
              <w:t>32</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г.Оха</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33</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 xml:space="preserve">г.Поронайск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34</w:t>
            </w:r>
          </w:p>
        </w:tc>
        <w:tc>
          <w:tcPr>
            <w:tcW w:w="5700" w:type="dxa"/>
            <w:tcBorders>
              <w:top w:val="single" w:sz="4" w:space="0" w:color="auto"/>
              <w:left w:val="nil"/>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с.Леонидово</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35</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п.Смирных</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36</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с.Онор</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37</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г.Томари</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38</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с.Красногорск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39</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с.Ильинское</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40</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proofErr w:type="spellStart"/>
            <w:r w:rsidRPr="003E2EF2">
              <w:rPr>
                <w:color w:val="000000"/>
                <w:sz w:val="20"/>
                <w:szCs w:val="20"/>
                <w:lang w:eastAsia="ru-RU"/>
              </w:rPr>
              <w:t>п.Тымовский</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41</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г.Углегорск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42</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п.Шахтерск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43</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г.Холмск</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r w:rsidR="00BE76BE" w:rsidRPr="003E2EF2" w:rsidTr="00703554">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r w:rsidRPr="003E2EF2">
              <w:rPr>
                <w:color w:val="000000"/>
                <w:sz w:val="20"/>
                <w:szCs w:val="20"/>
                <w:lang w:eastAsia="ru-RU"/>
              </w:rPr>
              <w:t>44</w:t>
            </w:r>
          </w:p>
        </w:tc>
        <w:tc>
          <w:tcPr>
            <w:tcW w:w="5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BE" w:rsidRPr="003E2EF2" w:rsidRDefault="00BE76BE" w:rsidP="00703554">
            <w:pPr>
              <w:suppressAutoHyphens w:val="0"/>
              <w:rPr>
                <w:color w:val="000000"/>
                <w:sz w:val="20"/>
                <w:szCs w:val="20"/>
                <w:lang w:eastAsia="ru-RU"/>
              </w:rPr>
            </w:pPr>
            <w:r w:rsidRPr="003E2EF2">
              <w:rPr>
                <w:color w:val="000000"/>
                <w:sz w:val="20"/>
                <w:szCs w:val="20"/>
                <w:lang w:eastAsia="ru-RU"/>
              </w:rPr>
              <w:t>с.Чехов</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BE" w:rsidRPr="003E2EF2" w:rsidRDefault="00BE76BE" w:rsidP="00703554">
            <w:pPr>
              <w:suppressAutoHyphens w:val="0"/>
              <w:jc w:val="center"/>
              <w:rPr>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BE" w:rsidRDefault="00BE76BE" w:rsidP="00703554">
            <w:pPr>
              <w:suppressAutoHyphens w:val="0"/>
              <w:jc w:val="center"/>
              <w:rPr>
                <w:color w:val="000000"/>
                <w:sz w:val="20"/>
                <w:szCs w:val="20"/>
                <w:lang w:eastAsia="ru-RU"/>
              </w:rPr>
            </w:pPr>
          </w:p>
        </w:tc>
      </w:tr>
    </w:tbl>
    <w:p w:rsidR="00BE76BE" w:rsidRPr="004F05E1" w:rsidRDefault="00BE76BE" w:rsidP="00BE76BE">
      <w:pPr>
        <w:tabs>
          <w:tab w:val="left" w:pos="0"/>
        </w:tabs>
        <w:jc w:val="both"/>
        <w:rPr>
          <w:sz w:val="22"/>
          <w:szCs w:val="22"/>
        </w:rPr>
      </w:pPr>
      <w:r>
        <w:rPr>
          <w:sz w:val="22"/>
          <w:szCs w:val="22"/>
        </w:rPr>
        <w:t xml:space="preserve">Примечания: </w:t>
      </w:r>
      <w:r>
        <w:rPr>
          <w:bCs/>
          <w:sz w:val="22"/>
          <w:szCs w:val="22"/>
        </w:rPr>
        <w:t>Авторейс включает возврат порожнего контейнера.</w:t>
      </w:r>
    </w:p>
    <w:p w:rsidR="00BE76BE" w:rsidRDefault="00BE76BE" w:rsidP="00BE76BE">
      <w:pPr>
        <w:ind w:firstLine="708"/>
        <w:jc w:val="right"/>
      </w:pPr>
    </w:p>
    <w:p w:rsidR="00BE76BE" w:rsidRDefault="00BE76BE" w:rsidP="00BE76BE">
      <w:pPr>
        <w:ind w:firstLine="708"/>
        <w:jc w:val="right"/>
      </w:pPr>
      <w:r>
        <w:t>Таблица №2</w:t>
      </w:r>
    </w:p>
    <w:tbl>
      <w:tblPr>
        <w:tblW w:w="9544" w:type="dxa"/>
        <w:jc w:val="center"/>
        <w:tblInd w:w="863" w:type="dxa"/>
        <w:tblLayout w:type="fixed"/>
        <w:tblLook w:val="04A0"/>
      </w:tblPr>
      <w:tblGrid>
        <w:gridCol w:w="662"/>
        <w:gridCol w:w="4678"/>
        <w:gridCol w:w="1276"/>
        <w:gridCol w:w="1417"/>
        <w:gridCol w:w="1511"/>
      </w:tblGrid>
      <w:tr w:rsidR="00BE76BE" w:rsidTr="00703554">
        <w:trPr>
          <w:trHeight w:val="753"/>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spacing w:line="276" w:lineRule="auto"/>
              <w:ind w:firstLine="851"/>
              <w:jc w:val="center"/>
              <w:rPr>
                <w:b/>
                <w:bCs/>
                <w:sz w:val="20"/>
              </w:rPr>
            </w:pPr>
            <w:r w:rsidRPr="0003748C">
              <w:rPr>
                <w:b/>
                <w:bCs/>
                <w:sz w:val="20"/>
              </w:rPr>
              <w:t xml:space="preserve">№№ </w:t>
            </w:r>
            <w:proofErr w:type="spellStart"/>
            <w:r w:rsidRPr="0003748C">
              <w:rPr>
                <w:b/>
                <w:bCs/>
                <w:sz w:val="20"/>
              </w:rPr>
              <w:t>п</w:t>
            </w:r>
            <w:proofErr w:type="spellEnd"/>
            <w:r w:rsidRPr="0003748C">
              <w:rPr>
                <w:b/>
                <w:bCs/>
                <w:sz w:val="20"/>
              </w:rPr>
              <w:t>/</w:t>
            </w:r>
            <w:proofErr w:type="spellStart"/>
            <w:r w:rsidRPr="0003748C">
              <w:rPr>
                <w:b/>
                <w:bCs/>
                <w:sz w:val="20"/>
              </w:rPr>
              <w:t>п</w:t>
            </w:r>
            <w:proofErr w:type="spellEnd"/>
          </w:p>
        </w:tc>
        <w:tc>
          <w:tcPr>
            <w:tcW w:w="4678" w:type="dxa"/>
            <w:tcBorders>
              <w:top w:val="single" w:sz="4" w:space="0" w:color="auto"/>
              <w:left w:val="nil"/>
              <w:bottom w:val="single" w:sz="4" w:space="0" w:color="auto"/>
              <w:right w:val="single" w:sz="4" w:space="0" w:color="auto"/>
            </w:tcBorders>
            <w:noWrap/>
            <w:vAlign w:val="center"/>
            <w:hideMark/>
          </w:tcPr>
          <w:p w:rsidR="00BE76BE" w:rsidRPr="0003748C" w:rsidRDefault="00BE76BE" w:rsidP="00703554">
            <w:pPr>
              <w:spacing w:line="276" w:lineRule="auto"/>
              <w:ind w:firstLine="34"/>
              <w:jc w:val="center"/>
              <w:rPr>
                <w:b/>
                <w:bCs/>
                <w:sz w:val="20"/>
              </w:rPr>
            </w:pPr>
            <w:r w:rsidRPr="0003748C">
              <w:rPr>
                <w:b/>
                <w:bCs/>
                <w:sz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vAlign w:val="center"/>
            <w:hideMark/>
          </w:tcPr>
          <w:p w:rsidR="00BE76BE" w:rsidRPr="0003748C" w:rsidRDefault="00BE76BE" w:rsidP="00703554">
            <w:pPr>
              <w:spacing w:line="276" w:lineRule="auto"/>
              <w:jc w:val="center"/>
              <w:rPr>
                <w:b/>
                <w:bCs/>
                <w:sz w:val="20"/>
              </w:rPr>
            </w:pPr>
            <w:r w:rsidRPr="0003748C">
              <w:rPr>
                <w:b/>
                <w:bCs/>
                <w:sz w:val="20"/>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E76BE" w:rsidRPr="0003748C" w:rsidRDefault="00BE76BE" w:rsidP="00703554">
            <w:pPr>
              <w:spacing w:line="276" w:lineRule="auto"/>
              <w:jc w:val="center"/>
              <w:rPr>
                <w:b/>
                <w:bCs/>
                <w:sz w:val="20"/>
              </w:rPr>
            </w:pPr>
            <w:r w:rsidRPr="0003748C">
              <w:rPr>
                <w:b/>
                <w:bCs/>
                <w:sz w:val="20"/>
              </w:rPr>
              <w:t>Типоразмер контейнера</w:t>
            </w:r>
          </w:p>
        </w:tc>
        <w:tc>
          <w:tcPr>
            <w:tcW w:w="1511"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sidRPr="0003748C">
              <w:rPr>
                <w:b/>
                <w:bCs/>
                <w:sz w:val="20"/>
              </w:rPr>
              <w:t xml:space="preserve">Стоимость услуги  </w:t>
            </w:r>
          </w:p>
          <w:p w:rsidR="00BE76BE" w:rsidRPr="0003748C" w:rsidRDefault="00BE76BE" w:rsidP="00703554">
            <w:pPr>
              <w:spacing w:line="276" w:lineRule="auto"/>
              <w:jc w:val="center"/>
              <w:rPr>
                <w:b/>
                <w:bCs/>
                <w:sz w:val="20"/>
              </w:rPr>
            </w:pPr>
            <w:r w:rsidRPr="0003748C">
              <w:rPr>
                <w:b/>
                <w:bCs/>
                <w:sz w:val="20"/>
              </w:rPr>
              <w:t>(без НДС)</w:t>
            </w:r>
          </w:p>
        </w:tc>
      </w:tr>
      <w:tr w:rsidR="00BE76BE" w:rsidTr="00703554">
        <w:trPr>
          <w:trHeight w:val="555"/>
          <w:jc w:val="center"/>
        </w:trPr>
        <w:tc>
          <w:tcPr>
            <w:tcW w:w="662" w:type="dxa"/>
            <w:vMerge w:val="restart"/>
            <w:tcBorders>
              <w:top w:val="nil"/>
              <w:left w:val="single" w:sz="4" w:space="0" w:color="auto"/>
              <w:bottom w:val="single" w:sz="4" w:space="0" w:color="auto"/>
              <w:right w:val="single" w:sz="4" w:space="0" w:color="auto"/>
            </w:tcBorders>
            <w:noWrap/>
            <w:vAlign w:val="center"/>
            <w:hideMark/>
          </w:tcPr>
          <w:p w:rsidR="00BE76BE" w:rsidRPr="0003748C" w:rsidRDefault="00BE76BE" w:rsidP="00703554">
            <w:pPr>
              <w:spacing w:line="276" w:lineRule="auto"/>
              <w:ind w:firstLine="851"/>
              <w:jc w:val="center"/>
              <w:rPr>
                <w:sz w:val="20"/>
              </w:rPr>
            </w:pPr>
            <w:r w:rsidRPr="0003748C">
              <w:rPr>
                <w:sz w:val="20"/>
              </w:rPr>
              <w:t>11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76BE" w:rsidRPr="0003748C" w:rsidRDefault="00BE76BE" w:rsidP="00703554">
            <w:pPr>
              <w:spacing w:line="276" w:lineRule="auto"/>
              <w:ind w:firstLine="34"/>
              <w:jc w:val="center"/>
              <w:rPr>
                <w:sz w:val="20"/>
              </w:rPr>
            </w:pPr>
            <w:r w:rsidRPr="0003748C">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E76BE" w:rsidRPr="0003748C" w:rsidRDefault="00BE76BE" w:rsidP="00703554">
            <w:pPr>
              <w:spacing w:line="276" w:lineRule="auto"/>
              <w:jc w:val="center"/>
              <w:rPr>
                <w:sz w:val="20"/>
              </w:rPr>
            </w:pPr>
            <w:r w:rsidRPr="0003748C">
              <w:rPr>
                <w:sz w:val="20"/>
              </w:rPr>
              <w:t>час</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20 фут</w:t>
            </w:r>
          </w:p>
        </w:tc>
        <w:tc>
          <w:tcPr>
            <w:tcW w:w="15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p>
        </w:tc>
      </w:tr>
      <w:tr w:rsidR="00BE76BE" w:rsidTr="00703554">
        <w:trPr>
          <w:trHeight w:val="585"/>
          <w:jc w:val="center"/>
        </w:trPr>
        <w:tc>
          <w:tcPr>
            <w:tcW w:w="662" w:type="dxa"/>
            <w:vMerge/>
            <w:tcBorders>
              <w:top w:val="nil"/>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76BE" w:rsidRPr="0003748C" w:rsidRDefault="00BE76BE" w:rsidP="00703554">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r w:rsidRPr="0003748C">
              <w:rPr>
                <w:sz w:val="20"/>
              </w:rPr>
              <w:t>40 фут</w:t>
            </w:r>
          </w:p>
        </w:tc>
        <w:tc>
          <w:tcPr>
            <w:tcW w:w="15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76BE" w:rsidRPr="0003748C" w:rsidRDefault="00BE76BE" w:rsidP="00703554">
            <w:pPr>
              <w:spacing w:line="276" w:lineRule="auto"/>
              <w:jc w:val="center"/>
              <w:rPr>
                <w:sz w:val="20"/>
              </w:rPr>
            </w:pPr>
          </w:p>
        </w:tc>
      </w:tr>
    </w:tbl>
    <w:p w:rsidR="00BE76BE" w:rsidRPr="00402057" w:rsidRDefault="00BE76BE" w:rsidP="00BE76BE">
      <w:pPr>
        <w:tabs>
          <w:tab w:val="left" w:pos="0"/>
        </w:tabs>
        <w:jc w:val="both"/>
        <w:rPr>
          <w:sz w:val="22"/>
          <w:szCs w:val="22"/>
        </w:rPr>
      </w:pPr>
      <w:r>
        <w:rPr>
          <w:sz w:val="22"/>
          <w:szCs w:val="22"/>
        </w:rPr>
        <w:t>Примечания:</w:t>
      </w:r>
    </w:p>
    <w:p w:rsidR="00BE76BE" w:rsidRPr="00402057" w:rsidRDefault="00BE76BE" w:rsidP="00BE76BE">
      <w:pPr>
        <w:tabs>
          <w:tab w:val="left" w:pos="0"/>
        </w:tabs>
        <w:jc w:val="both"/>
        <w:rPr>
          <w:sz w:val="22"/>
          <w:szCs w:val="22"/>
        </w:rPr>
      </w:pPr>
      <w:r>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BE76BE" w:rsidRPr="00402057" w:rsidRDefault="00BE76BE" w:rsidP="00BE76BE">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BE76BE" w:rsidRDefault="00BE76BE" w:rsidP="00BE76BE">
      <w:pPr>
        <w:rPr>
          <w:b/>
          <w:bCs/>
        </w:rPr>
      </w:pPr>
    </w:p>
    <w:p w:rsidR="00BE76BE" w:rsidRPr="00BE5946" w:rsidRDefault="00BE76BE" w:rsidP="00BE76BE">
      <w:pPr>
        <w:rPr>
          <w:b/>
          <w:bCs/>
        </w:rPr>
      </w:pPr>
    </w:p>
    <w:p w:rsidR="00BE76BE" w:rsidRPr="0064352C" w:rsidRDefault="00BE76BE" w:rsidP="00BE76BE">
      <w:pPr>
        <w:jc w:val="both"/>
        <w:rPr>
          <w:b/>
          <w:bCs/>
        </w:rPr>
      </w:pPr>
      <w:r>
        <w:rPr>
          <w:b/>
          <w:bCs/>
        </w:rPr>
        <w:t xml:space="preserve">2. </w:t>
      </w:r>
      <w:r w:rsidRPr="0064352C">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sidRPr="0064352C">
        <w:rPr>
          <w:b/>
        </w:rPr>
        <w:t>в/из порта Корсаков</w:t>
      </w:r>
      <w:r w:rsidRPr="0064352C">
        <w:rPr>
          <w:b/>
          <w:bCs/>
        </w:rPr>
        <w:t>) за 1 рейс, в рублях РФ, без НДС.</w:t>
      </w:r>
    </w:p>
    <w:p w:rsidR="00BE76BE" w:rsidRDefault="00BE76BE" w:rsidP="00BE76BE">
      <w:pPr>
        <w:pStyle w:val="ab"/>
        <w:ind w:left="1069"/>
        <w:rPr>
          <w:b/>
          <w:bCs/>
        </w:rPr>
      </w:pPr>
    </w:p>
    <w:p w:rsidR="00BE76BE" w:rsidRDefault="00BE76BE" w:rsidP="00BE76BE">
      <w:pPr>
        <w:pStyle w:val="ab"/>
        <w:ind w:left="1069"/>
        <w:jc w:val="right"/>
        <w:rPr>
          <w:bCs/>
        </w:rPr>
      </w:pPr>
      <w:r>
        <w:rPr>
          <w:bCs/>
        </w:rPr>
        <w:t>Таблица №3</w:t>
      </w:r>
    </w:p>
    <w:tbl>
      <w:tblPr>
        <w:tblW w:w="9371" w:type="dxa"/>
        <w:tblCellMar>
          <w:left w:w="0" w:type="dxa"/>
          <w:right w:w="0" w:type="dxa"/>
        </w:tblCellMar>
        <w:tblLook w:val="04A0"/>
      </w:tblPr>
      <w:tblGrid>
        <w:gridCol w:w="724"/>
        <w:gridCol w:w="5670"/>
        <w:gridCol w:w="1559"/>
        <w:gridCol w:w="1418"/>
      </w:tblGrid>
      <w:tr w:rsidR="00BE76BE" w:rsidTr="00703554">
        <w:trPr>
          <w:trHeight w:val="29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 xml:space="preserve">№ </w:t>
            </w:r>
            <w:proofErr w:type="spellStart"/>
            <w:r>
              <w:rPr>
                <w:b/>
                <w:bCs/>
                <w:color w:val="000000"/>
                <w:sz w:val="20"/>
                <w:szCs w:val="20"/>
              </w:rPr>
              <w:t>п</w:t>
            </w:r>
            <w:proofErr w:type="spellEnd"/>
            <w:r>
              <w:rPr>
                <w:b/>
                <w:bCs/>
                <w:color w:val="000000"/>
                <w:sz w:val="20"/>
                <w:szCs w:val="20"/>
              </w:rPr>
              <w:t>/</w:t>
            </w:r>
            <w:proofErr w:type="spellStart"/>
            <w:r>
              <w:rPr>
                <w:b/>
                <w:bCs/>
                <w:color w:val="000000"/>
                <w:sz w:val="20"/>
                <w:szCs w:val="20"/>
              </w:rPr>
              <w:t>п</w:t>
            </w:r>
            <w:proofErr w:type="spellEnd"/>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 xml:space="preserve">Услуги по завозу контейнеров на контейнерный терминал/услуги по вывозу контейнеров с контейнерного терминала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Типоразмер контейнера</w:t>
            </w:r>
          </w:p>
        </w:tc>
      </w:tr>
      <w:tr w:rsidR="00BE76BE" w:rsidTr="00703554">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rPr>
                <w:b/>
                <w:bCs/>
                <w:color w:val="000000"/>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jc w:val="center"/>
              <w:rPr>
                <w:b/>
                <w:bCs/>
                <w:color w:val="000000"/>
                <w:sz w:val="20"/>
                <w:szCs w:val="20"/>
              </w:rPr>
            </w:pPr>
            <w:r>
              <w:rPr>
                <w:b/>
                <w:bCs/>
                <w:color w:val="000000"/>
                <w:sz w:val="20"/>
                <w:szCs w:val="20"/>
              </w:rPr>
              <w:t>20 фут</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Pr="00900BAC" w:rsidRDefault="00BE76BE" w:rsidP="00703554">
            <w:pPr>
              <w:jc w:val="center"/>
              <w:rPr>
                <w:b/>
                <w:color w:val="000000"/>
                <w:sz w:val="20"/>
                <w:szCs w:val="20"/>
              </w:rPr>
            </w:pPr>
            <w:r w:rsidRPr="00900BAC">
              <w:rPr>
                <w:b/>
                <w:color w:val="000000"/>
                <w:sz w:val="20"/>
                <w:szCs w:val="20"/>
              </w:rPr>
              <w:t>40 фут</w:t>
            </w:r>
          </w:p>
        </w:tc>
      </w:tr>
      <w:tr w:rsidR="00BE76BE" w:rsidTr="00703554">
        <w:trPr>
          <w:trHeight w:val="428"/>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г.Александровск-Сахалинский</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08"/>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с.Мгачи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г.Анива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с.Песчанское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с.Таранай</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 г.Долинск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7</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с.Быков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8</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с.Взморье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с.Сокол</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с.Стародубское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lastRenderedPageBreak/>
              <w:t>11</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с.Углезаводск</w:t>
            </w:r>
            <w:proofErr w:type="spellEnd"/>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с.Фирсово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г.Корсаков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14</w:t>
            </w:r>
          </w:p>
        </w:tc>
        <w:tc>
          <w:tcPr>
            <w:tcW w:w="5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с.Лесное</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с.Мальки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с.Новиково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17</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с.Озерское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с.Охотское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19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с.Пригородное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20</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с.Свободное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21</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с.Соловьевка</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22</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с.Чапаево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г.Макаров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с.Восточное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71"/>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с.Новое </w:t>
            </w:r>
            <w:proofErr w:type="spellStart"/>
            <w:r>
              <w:rPr>
                <w:color w:val="000000"/>
                <w:sz w:val="20"/>
                <w:szCs w:val="20"/>
              </w:rPr>
              <w:t>Макаровский</w:t>
            </w:r>
            <w:proofErr w:type="spellEnd"/>
            <w:r>
              <w:rPr>
                <w:color w:val="000000"/>
                <w:sz w:val="20"/>
                <w:szCs w:val="20"/>
              </w:rPr>
              <w:t xml:space="preserve"> р-н</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26</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с.Поречье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с.Пугачево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с.Советское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29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с.Тихое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30</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с.Туманово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г.Невельск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с.Горнозаводск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33</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п.Ноглики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с.Вал</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26"/>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р.п.Киринское</w:t>
            </w:r>
            <w:proofErr w:type="spellEnd"/>
            <w:r>
              <w:rPr>
                <w:color w:val="000000"/>
                <w:sz w:val="20"/>
                <w:szCs w:val="20"/>
              </w:rPr>
              <w:t xml:space="preserve"> месторождение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36</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с.Лунское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с.Чайво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38</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г.Оха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39</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с.Москальво</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40</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 xml:space="preserve">г.Поронайск </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п.Вахрушев</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с.Гастелло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43</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с.Леонидово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п.Смирных</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45</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с.Онор</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46</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с.Первомайское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47</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с.Победино</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48</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с.Пограничное</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49</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г.Томари</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50</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с.Ильинское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51</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с.Красногорск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52</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с.Неводское</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53</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с.Черемшанка</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54</w:t>
            </w:r>
          </w:p>
        </w:tc>
        <w:tc>
          <w:tcPr>
            <w:tcW w:w="56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п.Тымовский</w:t>
            </w:r>
            <w:proofErr w:type="spellEnd"/>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55</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proofErr w:type="spellStart"/>
            <w:r>
              <w:rPr>
                <w:color w:val="000000"/>
                <w:sz w:val="20"/>
                <w:szCs w:val="20"/>
              </w:rPr>
              <w:t>с.Арги-Паги</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56</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г.Углегорск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57</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г.Холмск</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lastRenderedPageBreak/>
              <w:t>58</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с.Правда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59</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с.Чехов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60</w:t>
            </w:r>
          </w:p>
        </w:tc>
        <w:tc>
          <w:tcPr>
            <w:tcW w:w="56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с.Яблочное</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9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61</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п.Шахтерск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02"/>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62</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г.Южно-Сахалинск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345"/>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63</w:t>
            </w:r>
          </w:p>
        </w:tc>
        <w:tc>
          <w:tcPr>
            <w:tcW w:w="56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с.Березняки</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r w:rsidR="00BE76BE" w:rsidTr="00703554">
        <w:trPr>
          <w:trHeight w:val="265"/>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r>
              <w:rPr>
                <w:color w:val="000000"/>
                <w:sz w:val="20"/>
                <w:szCs w:val="20"/>
              </w:rPr>
              <w:t>64</w:t>
            </w:r>
          </w:p>
        </w:tc>
        <w:tc>
          <w:tcPr>
            <w:tcW w:w="56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76BE" w:rsidRDefault="00BE76BE" w:rsidP="00703554">
            <w:pPr>
              <w:rPr>
                <w:color w:val="000000"/>
                <w:sz w:val="20"/>
                <w:szCs w:val="20"/>
              </w:rPr>
            </w:pPr>
            <w:r>
              <w:rPr>
                <w:color w:val="000000"/>
                <w:sz w:val="20"/>
                <w:szCs w:val="20"/>
              </w:rPr>
              <w:t>район Новоалександровск</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76BE" w:rsidRDefault="00BE76BE" w:rsidP="00703554">
            <w:pPr>
              <w:jc w:val="center"/>
              <w:rPr>
                <w:color w:val="000000"/>
                <w:sz w:val="20"/>
                <w:szCs w:val="20"/>
              </w:rPr>
            </w:pPr>
          </w:p>
        </w:tc>
      </w:tr>
    </w:tbl>
    <w:p w:rsidR="00BE76BE" w:rsidRDefault="00BE76BE" w:rsidP="00BE76BE">
      <w:pPr>
        <w:pStyle w:val="ab"/>
        <w:ind w:left="1069"/>
        <w:rPr>
          <w:b/>
          <w:bCs/>
        </w:rPr>
      </w:pPr>
      <w:r>
        <w:rPr>
          <w:bCs/>
          <w:sz w:val="22"/>
          <w:szCs w:val="22"/>
        </w:rPr>
        <w:t xml:space="preserve"> Примечание: Авторейс включает возврат порожнего контейнера.</w:t>
      </w:r>
    </w:p>
    <w:p w:rsidR="00BE76BE" w:rsidRDefault="00BE76BE" w:rsidP="00BE76BE">
      <w:pPr>
        <w:pStyle w:val="ab"/>
        <w:ind w:left="1069"/>
        <w:rPr>
          <w:b/>
          <w:bCs/>
        </w:rPr>
      </w:pPr>
    </w:p>
    <w:p w:rsidR="00BE76BE" w:rsidRDefault="00BE76BE" w:rsidP="00BE76BE">
      <w:pPr>
        <w:rPr>
          <w:b/>
          <w:bCs/>
        </w:rPr>
      </w:pPr>
    </w:p>
    <w:p w:rsidR="00BE76BE" w:rsidRDefault="00BE76BE" w:rsidP="00BE76BE">
      <w:pPr>
        <w:pStyle w:val="ab"/>
        <w:ind w:left="1069"/>
        <w:jc w:val="center"/>
        <w:rPr>
          <w:bCs/>
        </w:rPr>
      </w:pPr>
    </w:p>
    <w:p w:rsidR="00BE76BE" w:rsidRPr="00841BA6" w:rsidRDefault="00BE76BE" w:rsidP="00BE76BE">
      <w:pPr>
        <w:pStyle w:val="ab"/>
        <w:ind w:left="1069"/>
        <w:jc w:val="right"/>
        <w:rPr>
          <w:bCs/>
        </w:rPr>
      </w:pPr>
      <w:r w:rsidRPr="00841BA6">
        <w:rPr>
          <w:bCs/>
        </w:rPr>
        <w:t>Таблица №4</w:t>
      </w:r>
    </w:p>
    <w:tbl>
      <w:tblPr>
        <w:tblW w:w="9532" w:type="dxa"/>
        <w:jc w:val="center"/>
        <w:tblInd w:w="709" w:type="dxa"/>
        <w:tblLayout w:type="fixed"/>
        <w:tblLook w:val="04A0"/>
      </w:tblPr>
      <w:tblGrid>
        <w:gridCol w:w="709"/>
        <w:gridCol w:w="5103"/>
        <w:gridCol w:w="956"/>
        <w:gridCol w:w="1418"/>
        <w:gridCol w:w="1346"/>
      </w:tblGrid>
      <w:tr w:rsidR="00BE76BE" w:rsidTr="00703554">
        <w:trPr>
          <w:trHeight w:val="7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E76BE" w:rsidRDefault="00BE76BE" w:rsidP="00703554">
            <w:pPr>
              <w:spacing w:line="276" w:lineRule="auto"/>
              <w:ind w:firstLine="851"/>
              <w:jc w:val="center"/>
              <w:rPr>
                <w:b/>
                <w:bCs/>
                <w:sz w:val="20"/>
              </w:rPr>
            </w:pPr>
            <w:r>
              <w:rPr>
                <w:b/>
                <w:bCs/>
                <w:sz w:val="20"/>
              </w:rPr>
              <w:t xml:space="preserve">№№ </w:t>
            </w:r>
            <w:proofErr w:type="spellStart"/>
            <w:r>
              <w:rPr>
                <w:b/>
                <w:bCs/>
                <w:sz w:val="20"/>
              </w:rPr>
              <w:t>п</w:t>
            </w:r>
            <w:proofErr w:type="spell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BE76BE" w:rsidRDefault="00BE76BE" w:rsidP="00703554">
            <w:pPr>
              <w:spacing w:line="276" w:lineRule="auto"/>
              <w:ind w:firstLine="34"/>
              <w:jc w:val="center"/>
              <w:rPr>
                <w:b/>
                <w:bCs/>
                <w:sz w:val="20"/>
              </w:rPr>
            </w:pPr>
            <w:r>
              <w:rPr>
                <w:b/>
                <w:bCs/>
                <w:sz w:val="20"/>
              </w:rPr>
              <w:t>Наименование дополнительных услуг</w:t>
            </w:r>
          </w:p>
        </w:tc>
        <w:tc>
          <w:tcPr>
            <w:tcW w:w="956"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Типоразмер контейнера</w:t>
            </w:r>
          </w:p>
        </w:tc>
        <w:tc>
          <w:tcPr>
            <w:tcW w:w="1346" w:type="dxa"/>
            <w:tcBorders>
              <w:top w:val="single" w:sz="4" w:space="0" w:color="auto"/>
              <w:left w:val="nil"/>
              <w:bottom w:val="single" w:sz="4" w:space="0" w:color="auto"/>
              <w:right w:val="single" w:sz="4" w:space="0" w:color="auto"/>
            </w:tcBorders>
            <w:vAlign w:val="center"/>
            <w:hideMark/>
          </w:tcPr>
          <w:p w:rsidR="00BE76BE" w:rsidRDefault="00BE76BE" w:rsidP="00703554">
            <w:pPr>
              <w:spacing w:line="276" w:lineRule="auto"/>
              <w:jc w:val="center"/>
              <w:rPr>
                <w:b/>
                <w:bCs/>
                <w:sz w:val="20"/>
              </w:rPr>
            </w:pPr>
            <w:r>
              <w:rPr>
                <w:b/>
                <w:bCs/>
                <w:sz w:val="20"/>
              </w:rPr>
              <w:t>Стоимость услуги  (без НДС)</w:t>
            </w:r>
          </w:p>
        </w:tc>
      </w:tr>
      <w:tr w:rsidR="00BE76BE" w:rsidTr="00703554">
        <w:trPr>
          <w:trHeight w:val="555"/>
          <w:jc w:val="center"/>
        </w:trPr>
        <w:tc>
          <w:tcPr>
            <w:tcW w:w="709" w:type="dxa"/>
            <w:vMerge w:val="restart"/>
            <w:tcBorders>
              <w:top w:val="nil"/>
              <w:left w:val="single" w:sz="4" w:space="0" w:color="auto"/>
              <w:bottom w:val="single" w:sz="4" w:space="0" w:color="auto"/>
              <w:right w:val="single" w:sz="4" w:space="0" w:color="auto"/>
            </w:tcBorders>
            <w:noWrap/>
            <w:vAlign w:val="center"/>
            <w:hideMark/>
          </w:tcPr>
          <w:p w:rsidR="00BE76BE" w:rsidRDefault="00BE76BE" w:rsidP="00703554">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BE76BE" w:rsidRDefault="00BE76BE" w:rsidP="00703554">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956" w:type="dxa"/>
            <w:vMerge w:val="restart"/>
            <w:tcBorders>
              <w:top w:val="nil"/>
              <w:left w:val="single" w:sz="4" w:space="0" w:color="auto"/>
              <w:bottom w:val="single" w:sz="4" w:space="0" w:color="auto"/>
              <w:right w:val="single" w:sz="4" w:space="0" w:color="auto"/>
            </w:tcBorders>
            <w:noWrap/>
            <w:vAlign w:val="center"/>
            <w:hideMark/>
          </w:tcPr>
          <w:p w:rsidR="00BE76BE" w:rsidRDefault="00BE76BE" w:rsidP="00703554">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20 фут</w:t>
            </w:r>
          </w:p>
        </w:tc>
        <w:tc>
          <w:tcPr>
            <w:tcW w:w="1346"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p>
        </w:tc>
      </w:tr>
      <w:tr w:rsidR="00BE76BE" w:rsidTr="00703554">
        <w:trPr>
          <w:trHeight w:val="585"/>
          <w:jc w:val="center"/>
        </w:trPr>
        <w:tc>
          <w:tcPr>
            <w:tcW w:w="709"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956" w:type="dxa"/>
            <w:vMerge/>
            <w:tcBorders>
              <w:top w:val="nil"/>
              <w:left w:val="single" w:sz="4" w:space="0" w:color="auto"/>
              <w:bottom w:val="single" w:sz="4" w:space="0" w:color="auto"/>
              <w:right w:val="single" w:sz="4" w:space="0" w:color="auto"/>
            </w:tcBorders>
            <w:vAlign w:val="center"/>
            <w:hideMark/>
          </w:tcPr>
          <w:p w:rsidR="00BE76BE" w:rsidRDefault="00BE76BE" w:rsidP="00703554">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r>
              <w:rPr>
                <w:sz w:val="20"/>
              </w:rPr>
              <w:t>40 фут</w:t>
            </w:r>
          </w:p>
        </w:tc>
        <w:tc>
          <w:tcPr>
            <w:tcW w:w="1346" w:type="dxa"/>
            <w:tcBorders>
              <w:top w:val="nil"/>
              <w:left w:val="nil"/>
              <w:bottom w:val="single" w:sz="4" w:space="0" w:color="auto"/>
              <w:right w:val="single" w:sz="4" w:space="0" w:color="auto"/>
            </w:tcBorders>
            <w:shd w:val="clear" w:color="auto" w:fill="FFFFFF"/>
            <w:noWrap/>
            <w:vAlign w:val="center"/>
            <w:hideMark/>
          </w:tcPr>
          <w:p w:rsidR="00BE76BE" w:rsidRDefault="00BE76BE" w:rsidP="00703554">
            <w:pPr>
              <w:spacing w:line="276" w:lineRule="auto"/>
              <w:jc w:val="center"/>
              <w:rPr>
                <w:sz w:val="20"/>
              </w:rPr>
            </w:pPr>
          </w:p>
        </w:tc>
      </w:tr>
    </w:tbl>
    <w:p w:rsidR="00BE76BE" w:rsidRDefault="00BE76BE" w:rsidP="00BE76BE">
      <w:pPr>
        <w:tabs>
          <w:tab w:val="left" w:pos="0"/>
        </w:tabs>
        <w:rPr>
          <w:sz w:val="22"/>
          <w:szCs w:val="22"/>
        </w:rPr>
      </w:pPr>
    </w:p>
    <w:p w:rsidR="00BE76BE" w:rsidRPr="00460000" w:rsidRDefault="00BE76BE" w:rsidP="00BE76BE">
      <w:pPr>
        <w:tabs>
          <w:tab w:val="left" w:pos="0"/>
        </w:tabs>
        <w:rPr>
          <w:sz w:val="22"/>
          <w:szCs w:val="22"/>
        </w:rPr>
      </w:pPr>
      <w:r>
        <w:rPr>
          <w:sz w:val="22"/>
          <w:szCs w:val="22"/>
        </w:rPr>
        <w:t>Примечания:</w:t>
      </w:r>
    </w:p>
    <w:p w:rsidR="00BE76BE" w:rsidRPr="00460000" w:rsidRDefault="00BE76BE" w:rsidP="00BE76BE">
      <w:pPr>
        <w:tabs>
          <w:tab w:val="left" w:pos="0"/>
        </w:tabs>
        <w:rPr>
          <w:sz w:val="22"/>
          <w:szCs w:val="22"/>
        </w:rPr>
      </w:pPr>
      <w:r>
        <w:rPr>
          <w:sz w:val="22"/>
          <w:szCs w:val="22"/>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BE76BE" w:rsidRPr="00460000" w:rsidRDefault="00BE76BE" w:rsidP="00BE76BE">
      <w:pPr>
        <w:tabs>
          <w:tab w:val="left" w:pos="0"/>
        </w:tabs>
        <w:jc w:val="both"/>
        <w:rPr>
          <w:sz w:val="22"/>
          <w:szCs w:val="22"/>
        </w:rPr>
      </w:pPr>
      <w:r>
        <w:rPr>
          <w:sz w:val="22"/>
          <w:szCs w:val="22"/>
        </w:rPr>
        <w:t>- В стоимость включены расходы по координации и планированию прибытия/убытия в/из порта автотранспорта.</w:t>
      </w:r>
    </w:p>
    <w:p w:rsidR="00BE76BE" w:rsidRPr="00460000" w:rsidRDefault="00BE76BE" w:rsidP="00BE76BE">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BE76BE" w:rsidRDefault="00BE76BE" w:rsidP="00BE76BE">
      <w:pPr>
        <w:pStyle w:val="a7"/>
      </w:pPr>
    </w:p>
    <w:p w:rsidR="00BE76BE" w:rsidRDefault="00BE76BE" w:rsidP="00BE76BE">
      <w:pPr>
        <w:ind w:left="5558"/>
      </w:pPr>
    </w:p>
    <w:p w:rsidR="00BE76BE" w:rsidRDefault="00BE76BE" w:rsidP="00BE76BE">
      <w:pPr>
        <w:ind w:left="5558"/>
      </w:pPr>
    </w:p>
    <w:p w:rsidR="00BE76BE" w:rsidRDefault="00BE76BE" w:rsidP="00BE76BE">
      <w:pPr>
        <w:ind w:left="5558"/>
      </w:pPr>
    </w:p>
    <w:p w:rsidR="00BE76BE" w:rsidRDefault="00BE76BE" w:rsidP="00BE76BE">
      <w:pPr>
        <w:ind w:left="5558"/>
      </w:pPr>
    </w:p>
    <w:p w:rsidR="00BE76BE" w:rsidRDefault="00BE76BE" w:rsidP="00BE76BE">
      <w:pPr>
        <w:ind w:left="5558"/>
      </w:pPr>
    </w:p>
    <w:p w:rsidR="00BE76BE" w:rsidRDefault="00BE76BE" w:rsidP="00BE76BE">
      <w:pPr>
        <w:pStyle w:val="ab"/>
        <w:ind w:left="1069"/>
        <w:jc w:val="right"/>
        <w:rPr>
          <w:bCs/>
        </w:rPr>
      </w:pPr>
    </w:p>
    <w:p w:rsidR="00BE76BE" w:rsidRDefault="00BE76BE" w:rsidP="00BE76BE">
      <w:pPr>
        <w:pStyle w:val="18"/>
        <w:ind w:firstLine="0"/>
        <w:jc w:val="right"/>
        <w:outlineLvl w:val="0"/>
        <w:rPr>
          <w:rFonts w:eastAsia="MS Mincho"/>
          <w:szCs w:val="28"/>
        </w:rPr>
      </w:pPr>
    </w:p>
    <w:p w:rsidR="00BE76BE" w:rsidRDefault="00BE76BE" w:rsidP="00BE76BE">
      <w:r>
        <w:t xml:space="preserve">                                                                                               </w:t>
      </w:r>
    </w:p>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p w:rsidR="00BE76BE" w:rsidRDefault="00BE76BE" w:rsidP="00BE76BE">
      <w:r>
        <w:t xml:space="preserve">                                                                                                   Приложение № 8</w:t>
      </w:r>
    </w:p>
    <w:p w:rsidR="00BE76BE" w:rsidRDefault="00BE76BE" w:rsidP="00BE76BE">
      <w:r>
        <w:t xml:space="preserve">                                                                                                   к договору  аренды</w:t>
      </w:r>
    </w:p>
    <w:p w:rsidR="00BE76BE" w:rsidRDefault="00BE76BE" w:rsidP="00BE76BE">
      <w:pPr>
        <w:jc w:val="right"/>
      </w:pPr>
      <w:r>
        <w:t>транспортного средства с экипажем                                                                                                                                                                                          №_____________________________                                                                                                                                                                                     от "_____" ______________20 ___  г.</w:t>
      </w:r>
    </w:p>
    <w:p w:rsidR="00BE76BE" w:rsidRDefault="00BE76BE" w:rsidP="00BE76BE">
      <w:pPr>
        <w:tabs>
          <w:tab w:val="left" w:pos="-4140"/>
          <w:tab w:val="left" w:pos="2160"/>
          <w:tab w:val="left" w:pos="6480"/>
        </w:tabs>
        <w:jc w:val="center"/>
      </w:pPr>
      <w:r>
        <w:t xml:space="preserve">Правила безопасности </w:t>
      </w:r>
    </w:p>
    <w:p w:rsidR="00BE76BE" w:rsidRDefault="00BE76BE" w:rsidP="00BE76BE">
      <w:pPr>
        <w:tabs>
          <w:tab w:val="left" w:pos="-4140"/>
          <w:tab w:val="left" w:pos="2160"/>
          <w:tab w:val="left" w:pos="6480"/>
        </w:tabs>
        <w:jc w:val="center"/>
      </w:pPr>
      <w:r>
        <w:t>при нахождении на терминале Арендатора</w:t>
      </w:r>
    </w:p>
    <w:p w:rsidR="00BE76BE" w:rsidRDefault="00BE76BE" w:rsidP="00BE76BE">
      <w:pPr>
        <w:tabs>
          <w:tab w:val="left" w:pos="-4140"/>
          <w:tab w:val="left" w:pos="2160"/>
          <w:tab w:val="left" w:pos="6480"/>
        </w:tabs>
        <w:jc w:val="center"/>
      </w:pPr>
    </w:p>
    <w:p w:rsidR="00BE76BE" w:rsidRDefault="00BE76BE" w:rsidP="00BE76BE">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E76BE" w:rsidRDefault="00BE76BE" w:rsidP="00BE76BE">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BE76BE" w:rsidRDefault="00BE76BE" w:rsidP="00BE76BE">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E76BE" w:rsidRDefault="00BE76BE" w:rsidP="00BE76BE">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E76BE" w:rsidRDefault="00BE76BE" w:rsidP="00BE76BE">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E76BE" w:rsidRDefault="00BE76BE" w:rsidP="00BE76BE">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E76BE" w:rsidRDefault="00BE76BE" w:rsidP="00BE76BE">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E76BE" w:rsidRDefault="00BE76BE" w:rsidP="00BE76BE">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E76BE" w:rsidRDefault="00BE76BE" w:rsidP="00BE76BE">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BE76BE" w:rsidRDefault="00BE76BE" w:rsidP="00BE76BE">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E76BE" w:rsidRDefault="00BE76BE" w:rsidP="00BE76BE">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E76BE" w:rsidRDefault="00BE76BE" w:rsidP="00BE76BE">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BE76BE" w:rsidRDefault="00BE76BE" w:rsidP="00BE76BE">
      <w:pPr>
        <w:tabs>
          <w:tab w:val="left" w:pos="-4140"/>
          <w:tab w:val="left" w:pos="2160"/>
          <w:tab w:val="left" w:pos="6480"/>
        </w:tabs>
        <w:ind w:firstLine="426"/>
        <w:jc w:val="both"/>
      </w:pPr>
      <w:r>
        <w:t>3.4. нарушение схемы маршрутов прохода и проезда по терминала Арендатора;</w:t>
      </w:r>
    </w:p>
    <w:p w:rsidR="00BE76BE" w:rsidRDefault="00BE76BE" w:rsidP="00BE76BE">
      <w:pPr>
        <w:tabs>
          <w:tab w:val="left" w:pos="-4140"/>
          <w:tab w:val="left" w:pos="2160"/>
          <w:tab w:val="left" w:pos="6480"/>
        </w:tabs>
        <w:ind w:firstLine="426"/>
        <w:jc w:val="both"/>
      </w:pPr>
      <w:r>
        <w:t xml:space="preserve">3.5. превышение скоростного режима; </w:t>
      </w:r>
    </w:p>
    <w:p w:rsidR="00BE76BE" w:rsidRDefault="00BE76BE" w:rsidP="00BE76BE">
      <w:pPr>
        <w:tabs>
          <w:tab w:val="left" w:pos="-4140"/>
          <w:tab w:val="left" w:pos="2160"/>
          <w:tab w:val="left" w:pos="6480"/>
        </w:tabs>
        <w:ind w:firstLine="426"/>
        <w:jc w:val="both"/>
      </w:pPr>
      <w:r>
        <w:t xml:space="preserve">3.6. обгон и выезд на полосу встречного движения; </w:t>
      </w:r>
    </w:p>
    <w:p w:rsidR="00BE76BE" w:rsidRDefault="00BE76BE" w:rsidP="00BE76BE">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E76BE" w:rsidRDefault="00BE76BE" w:rsidP="00BE76BE">
      <w:pPr>
        <w:tabs>
          <w:tab w:val="left" w:pos="-4140"/>
          <w:tab w:val="left" w:pos="2160"/>
          <w:tab w:val="left" w:pos="6480"/>
        </w:tabs>
        <w:ind w:firstLine="426"/>
        <w:jc w:val="both"/>
      </w:pPr>
      <w:r>
        <w:t>3.8. въезд в зоны погрузки / выгрузки без полученного на то разрешения;</w:t>
      </w:r>
    </w:p>
    <w:p w:rsidR="00BE76BE" w:rsidRDefault="00BE76BE" w:rsidP="00BE76BE">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E76BE" w:rsidRDefault="00BE76BE" w:rsidP="00BE76BE">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E76BE" w:rsidRDefault="00BE76BE" w:rsidP="00BE76BE">
      <w:pPr>
        <w:tabs>
          <w:tab w:val="left" w:pos="-4140"/>
          <w:tab w:val="left" w:pos="2160"/>
          <w:tab w:val="left" w:pos="6480"/>
        </w:tabs>
        <w:ind w:firstLine="426"/>
        <w:jc w:val="both"/>
      </w:pPr>
      <w:r>
        <w:t xml:space="preserve">3.11. нахождение под перемещаемым грузом (контейнером); </w:t>
      </w:r>
    </w:p>
    <w:p w:rsidR="00BE76BE" w:rsidRDefault="00BE76BE" w:rsidP="00BE76BE">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E76BE" w:rsidRDefault="00BE76BE" w:rsidP="00BE76BE">
      <w:pPr>
        <w:tabs>
          <w:tab w:val="left" w:pos="-4140"/>
          <w:tab w:val="left" w:pos="2160"/>
          <w:tab w:val="left" w:pos="6480"/>
        </w:tabs>
        <w:ind w:firstLine="426"/>
        <w:jc w:val="both"/>
      </w:pPr>
      <w:r>
        <w:t>3.13. оставление Транспортного средства на длительное время;</w:t>
      </w:r>
    </w:p>
    <w:p w:rsidR="00BE76BE" w:rsidRDefault="00BE76BE" w:rsidP="00BE76BE">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BE76BE" w:rsidRDefault="00BE76BE" w:rsidP="00BE76BE">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E76BE" w:rsidRDefault="00BE76BE" w:rsidP="00BE76BE">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E76BE" w:rsidRDefault="00BE76BE" w:rsidP="00BE76BE">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E76BE" w:rsidRDefault="00BE76BE" w:rsidP="00BE76BE">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E76BE" w:rsidRDefault="00BE76BE" w:rsidP="00BE76BE">
      <w:pPr>
        <w:tabs>
          <w:tab w:val="left" w:pos="-4140"/>
          <w:tab w:val="left" w:pos="2160"/>
          <w:tab w:val="left" w:pos="6480"/>
        </w:tabs>
        <w:ind w:firstLine="426"/>
        <w:jc w:val="both"/>
      </w:pPr>
      <w:r>
        <w:t>3.19. выброс в непредусмотренных местах мусора, отходов и пр.</w:t>
      </w:r>
    </w:p>
    <w:p w:rsidR="00BE76BE" w:rsidRDefault="00BE76BE" w:rsidP="00BE76BE">
      <w:pPr>
        <w:tabs>
          <w:tab w:val="left" w:pos="-4140"/>
          <w:tab w:val="left" w:pos="2160"/>
          <w:tab w:val="left" w:pos="6480"/>
        </w:tabs>
        <w:ind w:firstLine="426"/>
        <w:jc w:val="both"/>
      </w:pPr>
    </w:p>
    <w:p w:rsidR="00BE76BE" w:rsidRDefault="00BE76BE" w:rsidP="00BE76BE">
      <w:pPr>
        <w:tabs>
          <w:tab w:val="left" w:pos="-4140"/>
          <w:tab w:val="left" w:pos="2160"/>
          <w:tab w:val="left" w:pos="6480"/>
        </w:tabs>
        <w:jc w:val="center"/>
      </w:pPr>
      <w:r>
        <w:t>«Арендодатель»</w:t>
      </w:r>
      <w:r>
        <w:tab/>
      </w:r>
      <w:r>
        <w:tab/>
        <w:t xml:space="preserve">«Арендатор»    </w:t>
      </w:r>
    </w:p>
    <w:p w:rsidR="00BE76BE" w:rsidRDefault="00BE76BE" w:rsidP="00BE76BE">
      <w:pPr>
        <w:tabs>
          <w:tab w:val="left" w:pos="-4140"/>
          <w:tab w:val="left" w:pos="2160"/>
          <w:tab w:val="left" w:pos="6480"/>
        </w:tabs>
      </w:pPr>
      <w:r>
        <w:t>_________________________________                   __________________________________</w:t>
      </w:r>
    </w:p>
    <w:p w:rsidR="00BE76BE" w:rsidRDefault="00BE76BE" w:rsidP="00BE76BE">
      <w:pPr>
        <w:tabs>
          <w:tab w:val="left" w:pos="-4140"/>
          <w:tab w:val="left" w:pos="2160"/>
          <w:tab w:val="left" w:pos="6480"/>
        </w:tabs>
      </w:pPr>
      <w:r>
        <w:t>___________________/_____________/                   ___________________/____________/</w:t>
      </w:r>
    </w:p>
    <w:p w:rsidR="00BE76BE" w:rsidRDefault="00BE76BE" w:rsidP="00BE76BE">
      <w:pPr>
        <w:tabs>
          <w:tab w:val="left" w:pos="-4140"/>
          <w:tab w:val="left" w:pos="2160"/>
          <w:tab w:val="left" w:pos="6480"/>
        </w:tabs>
        <w:sectPr w:rsidR="00BE76BE" w:rsidSect="00703554">
          <w:pgSz w:w="11907" w:h="16840" w:code="9"/>
          <w:pgMar w:top="1134" w:right="851" w:bottom="1134" w:left="1418" w:header="794" w:footer="794" w:gutter="0"/>
          <w:cols w:space="720"/>
          <w:titlePg/>
          <w:docGrid w:linePitch="326"/>
        </w:sectPr>
      </w:pPr>
      <w:r>
        <w:t xml:space="preserve">         М.П.        </w:t>
      </w:r>
      <w:r>
        <w:tab/>
        <w:t xml:space="preserve">                                          М.П.</w:t>
      </w:r>
    </w:p>
    <w:p w:rsidR="00BE76BE" w:rsidRDefault="00BE76BE" w:rsidP="00BE76BE">
      <w:pPr>
        <w:tabs>
          <w:tab w:val="left" w:pos="-4140"/>
          <w:tab w:val="left" w:pos="2160"/>
          <w:tab w:val="left" w:pos="6480"/>
        </w:tabs>
      </w:pPr>
    </w:p>
    <w:tbl>
      <w:tblPr>
        <w:tblW w:w="8956" w:type="dxa"/>
        <w:tblInd w:w="5601" w:type="dxa"/>
        <w:tblLook w:val="04A0"/>
      </w:tblPr>
      <w:tblGrid>
        <w:gridCol w:w="222"/>
        <w:gridCol w:w="222"/>
        <w:gridCol w:w="222"/>
        <w:gridCol w:w="1180"/>
        <w:gridCol w:w="222"/>
        <w:gridCol w:w="222"/>
        <w:gridCol w:w="6666"/>
      </w:tblGrid>
      <w:tr w:rsidR="00BE76BE" w:rsidRPr="00D02D76" w:rsidTr="00703554">
        <w:trPr>
          <w:trHeight w:val="390"/>
        </w:trPr>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E76BE" w:rsidRDefault="00BE76BE" w:rsidP="00703554">
            <w:pPr>
              <w:suppressAutoHyphens w:val="0"/>
              <w:jc w:val="right"/>
              <w:rPr>
                <w:lang w:eastAsia="ru-RU"/>
              </w:rPr>
            </w:pPr>
            <w:r>
              <w:rPr>
                <w:lang w:eastAsia="ru-RU"/>
              </w:rPr>
              <w:t xml:space="preserve">Приложение № 9 </w:t>
            </w:r>
          </w:p>
          <w:p w:rsidR="00BE76BE" w:rsidRPr="00D02D76" w:rsidRDefault="00BE76BE" w:rsidP="00703554">
            <w:pPr>
              <w:suppressAutoHyphens w:val="0"/>
              <w:jc w:val="right"/>
              <w:rPr>
                <w:lang w:eastAsia="ru-RU"/>
              </w:rPr>
            </w:pPr>
            <w:r w:rsidRPr="00D02D76">
              <w:rPr>
                <w:lang w:eastAsia="ru-RU"/>
              </w:rPr>
              <w:t>к договору аренды транспортного средства с экипажем</w:t>
            </w:r>
          </w:p>
        </w:tc>
      </w:tr>
      <w:tr w:rsidR="00BE76BE" w:rsidRPr="00D02D76" w:rsidTr="00703554">
        <w:trPr>
          <w:trHeight w:val="405"/>
        </w:trPr>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E76BE" w:rsidRPr="00D02D76" w:rsidRDefault="00BE76BE" w:rsidP="00703554">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E76BE" w:rsidRPr="00D02D76" w:rsidRDefault="00BE76BE" w:rsidP="00703554">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E76BE" w:rsidRPr="00D02D76" w:rsidRDefault="00BE76BE" w:rsidP="00703554">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E76BE" w:rsidRPr="00D02D76" w:rsidRDefault="00BE76BE" w:rsidP="00703554">
            <w:pPr>
              <w:suppressAutoHyphens w:val="0"/>
              <w:jc w:val="right"/>
              <w:rPr>
                <w:lang w:eastAsia="ru-RU"/>
              </w:rPr>
            </w:pPr>
            <w:r w:rsidRPr="00D02D76">
              <w:rPr>
                <w:lang w:eastAsia="ru-RU"/>
              </w:rPr>
              <w:t xml:space="preserve">   №</w:t>
            </w:r>
            <w:proofErr w:type="spellStart"/>
            <w:r>
              <w:rPr>
                <w:lang w:eastAsia="ru-RU"/>
              </w:rPr>
              <w:t>НКПтс</w:t>
            </w:r>
            <w:proofErr w:type="spellEnd"/>
            <w:r>
              <w:rPr>
                <w:lang w:eastAsia="ru-RU"/>
              </w:rPr>
              <w:t xml:space="preserve">/    /   /      </w:t>
            </w:r>
            <w:r w:rsidRPr="00D02D76">
              <w:rPr>
                <w:lang w:eastAsia="ru-RU"/>
              </w:rPr>
              <w:t xml:space="preserve">  от «____» ________ 20</w:t>
            </w:r>
            <w:r>
              <w:rPr>
                <w:lang w:eastAsia="ru-RU"/>
              </w:rPr>
              <w:t xml:space="preserve">       г.</w:t>
            </w:r>
            <w:r w:rsidRPr="00D02D76">
              <w:rPr>
                <w:lang w:eastAsia="ru-RU"/>
              </w:rPr>
              <w:t xml:space="preserve">  </w:t>
            </w:r>
          </w:p>
        </w:tc>
      </w:tr>
    </w:tbl>
    <w:p w:rsidR="00BE76BE" w:rsidRPr="00D02D76" w:rsidRDefault="00BE76BE" w:rsidP="00BE76BE">
      <w:pPr>
        <w:suppressAutoHyphens w:val="0"/>
        <w:jc w:val="center"/>
        <w:outlineLvl w:val="0"/>
      </w:pPr>
      <w:r w:rsidRPr="00D02D76">
        <w:t>ФОРМА ОТЧЕТА АРЕНДОДАТЕЛЯ</w:t>
      </w:r>
    </w:p>
    <w:p w:rsidR="00BE76BE" w:rsidRPr="00D02D76" w:rsidRDefault="00BE76BE" w:rsidP="00BE76BE">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E76BE" w:rsidRPr="00D93B7B" w:rsidTr="0070355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E76BE" w:rsidRPr="00D93B7B" w:rsidRDefault="00BE76BE" w:rsidP="00703554">
            <w:pPr>
              <w:suppressAutoHyphens w:val="0"/>
              <w:rPr>
                <w:sz w:val="10"/>
                <w:szCs w:val="10"/>
                <w:lang w:eastAsia="ru-RU"/>
              </w:rPr>
            </w:pPr>
            <w:r w:rsidRPr="00D93B7B">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E76BE" w:rsidRPr="00D93B7B" w:rsidRDefault="00BE76BE" w:rsidP="00703554">
            <w:pPr>
              <w:suppressAutoHyphens w:val="0"/>
              <w:rPr>
                <w:sz w:val="10"/>
                <w:szCs w:val="10"/>
                <w:lang w:eastAsia="ru-RU"/>
              </w:rPr>
            </w:pPr>
            <w:r w:rsidRPr="00D93B7B">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E76BE" w:rsidRPr="00D93B7B" w:rsidRDefault="00BE76BE" w:rsidP="00703554">
            <w:pPr>
              <w:suppressAutoHyphens w:val="0"/>
              <w:rPr>
                <w:sz w:val="10"/>
                <w:szCs w:val="10"/>
                <w:lang w:eastAsia="ru-RU"/>
              </w:rPr>
            </w:pPr>
            <w:r w:rsidRPr="00D93B7B">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E76BE" w:rsidRPr="00D93B7B" w:rsidRDefault="00BE76BE" w:rsidP="00703554">
            <w:pPr>
              <w:suppressAutoHyphens w:val="0"/>
              <w:rPr>
                <w:sz w:val="10"/>
                <w:szCs w:val="10"/>
                <w:lang w:eastAsia="ru-RU"/>
              </w:rPr>
            </w:pPr>
            <w:r w:rsidRPr="00D93B7B">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E76BE" w:rsidRPr="00D93B7B" w:rsidRDefault="00BE76BE" w:rsidP="00703554">
            <w:pPr>
              <w:suppressAutoHyphens w:val="0"/>
              <w:rPr>
                <w:sz w:val="10"/>
                <w:szCs w:val="10"/>
                <w:lang w:eastAsia="ru-RU"/>
              </w:rPr>
            </w:pPr>
            <w:r w:rsidRPr="00D93B7B">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E76BE" w:rsidRPr="00D93B7B" w:rsidRDefault="00BE76BE" w:rsidP="00703554">
            <w:pPr>
              <w:suppressAutoHyphens w:val="0"/>
              <w:rPr>
                <w:sz w:val="10"/>
                <w:szCs w:val="10"/>
                <w:lang w:eastAsia="ru-RU"/>
              </w:rPr>
            </w:pPr>
            <w:r w:rsidRPr="00D93B7B">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НДС</w:t>
            </w:r>
          </w:p>
        </w:tc>
      </w:tr>
      <w:tr w:rsidR="00BE76BE" w:rsidRPr="00D93B7B" w:rsidTr="0070355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r>
    </w:tbl>
    <w:p w:rsidR="00BE76BE" w:rsidRPr="00D93B7B" w:rsidRDefault="00BE76BE" w:rsidP="00BE76BE">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E76BE" w:rsidRPr="00D93B7B" w:rsidTr="00703554">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b/>
                <w:bCs/>
                <w:sz w:val="10"/>
                <w:szCs w:val="10"/>
                <w:lang w:eastAsia="ru-RU"/>
              </w:rPr>
            </w:pPr>
            <w:r w:rsidRPr="00D93B7B">
              <w:rPr>
                <w:b/>
                <w:bCs/>
                <w:sz w:val="10"/>
                <w:szCs w:val="10"/>
                <w:lang w:eastAsia="ru-RU"/>
              </w:rPr>
              <w:t>Общее</w:t>
            </w:r>
          </w:p>
        </w:tc>
      </w:tr>
      <w:tr w:rsidR="00BE76BE" w:rsidRPr="00D93B7B" w:rsidTr="00703554">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Номер заказа  ИРС</w:t>
            </w:r>
          </w:p>
        </w:tc>
      </w:tr>
      <w:tr w:rsidR="00BE76BE" w:rsidRPr="00D93B7B" w:rsidTr="00703554">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proofErr w:type="spellStart"/>
            <w:r w:rsidRPr="00D93B7B">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 xml:space="preserve">Признак </w:t>
            </w:r>
            <w:proofErr w:type="spellStart"/>
            <w:r w:rsidRPr="00D93B7B">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r>
      <w:tr w:rsidR="00BE76BE" w:rsidRPr="00D93B7B" w:rsidTr="00703554">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E76BE" w:rsidRPr="00D93B7B" w:rsidRDefault="00BE76BE" w:rsidP="00703554">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r>
      <w:tr w:rsidR="00BE76BE" w:rsidRPr="00D93B7B" w:rsidTr="00703554">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10</w:t>
            </w:r>
          </w:p>
        </w:tc>
      </w:tr>
      <w:tr w:rsidR="00BE76BE" w:rsidRPr="00D93B7B" w:rsidTr="00703554">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r>
    </w:tbl>
    <w:p w:rsidR="00BE76BE" w:rsidRPr="00D93B7B" w:rsidRDefault="00BE76BE" w:rsidP="00BE76BE">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E76BE" w:rsidRPr="00D93B7B" w:rsidTr="00703554">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b/>
                <w:bCs/>
                <w:sz w:val="10"/>
                <w:szCs w:val="10"/>
                <w:lang w:eastAsia="ru-RU"/>
              </w:rPr>
            </w:pPr>
            <w:r w:rsidRPr="00D93B7B">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Примечание</w:t>
            </w:r>
          </w:p>
        </w:tc>
      </w:tr>
      <w:tr w:rsidR="00BE76BE" w:rsidRPr="00D93B7B" w:rsidTr="00703554">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Признак «</w:t>
            </w:r>
            <w:proofErr w:type="spellStart"/>
            <w:r w:rsidRPr="00D93B7B">
              <w:rPr>
                <w:sz w:val="10"/>
                <w:szCs w:val="10"/>
                <w:lang w:eastAsia="ru-RU"/>
              </w:rPr>
              <w:t>Тяжёлый\Не</w:t>
            </w:r>
            <w:proofErr w:type="spellEnd"/>
            <w:r w:rsidRPr="00D93B7B">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E76BE" w:rsidRPr="00D93B7B" w:rsidRDefault="00BE76BE" w:rsidP="00703554">
            <w:pPr>
              <w:suppressAutoHyphens w:val="0"/>
              <w:rPr>
                <w:b/>
                <w:bCs/>
                <w:sz w:val="10"/>
                <w:szCs w:val="10"/>
                <w:lang w:eastAsia="ru-RU"/>
              </w:rPr>
            </w:pPr>
            <w:r w:rsidRPr="00D93B7B">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b/>
                <w:bCs/>
                <w:sz w:val="10"/>
                <w:szCs w:val="10"/>
                <w:lang w:eastAsia="ru-RU"/>
              </w:rPr>
            </w:pPr>
            <w:r w:rsidRPr="00D93B7B">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b/>
                <w:bCs/>
                <w:sz w:val="10"/>
                <w:szCs w:val="10"/>
                <w:lang w:eastAsia="ru-RU"/>
              </w:rPr>
            </w:pPr>
            <w:r w:rsidRPr="00D93B7B">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b/>
                <w:bCs/>
                <w:sz w:val="10"/>
                <w:szCs w:val="10"/>
                <w:lang w:eastAsia="ru-RU"/>
              </w:rPr>
            </w:pPr>
            <w:r w:rsidRPr="00D93B7B">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E76BE" w:rsidRPr="00D93B7B" w:rsidRDefault="00BE76BE" w:rsidP="00703554">
            <w:pPr>
              <w:suppressAutoHyphens w:val="0"/>
              <w:rPr>
                <w:b/>
                <w:bCs/>
                <w:sz w:val="10"/>
                <w:szCs w:val="10"/>
                <w:lang w:eastAsia="ru-RU"/>
              </w:rPr>
            </w:pPr>
            <w:r w:rsidRPr="00D93B7B">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E76BE" w:rsidRPr="00D93B7B" w:rsidRDefault="00BE76BE" w:rsidP="00703554">
            <w:pPr>
              <w:suppressAutoHyphens w:val="0"/>
              <w:jc w:val="center"/>
              <w:rPr>
                <w:b/>
                <w:bCs/>
                <w:sz w:val="10"/>
                <w:szCs w:val="10"/>
                <w:lang w:eastAsia="ru-RU"/>
              </w:rPr>
            </w:pPr>
            <w:r w:rsidRPr="00D93B7B">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E76BE" w:rsidRPr="00D93B7B" w:rsidRDefault="00BE76BE" w:rsidP="00703554">
            <w:pPr>
              <w:suppressAutoHyphens w:val="0"/>
              <w:jc w:val="center"/>
              <w:rPr>
                <w:b/>
                <w:bCs/>
                <w:sz w:val="10"/>
                <w:szCs w:val="10"/>
                <w:lang w:eastAsia="ru-RU"/>
              </w:rPr>
            </w:pPr>
            <w:r w:rsidRPr="00D93B7B">
              <w:rPr>
                <w:b/>
                <w:bCs/>
                <w:sz w:val="10"/>
                <w:szCs w:val="10"/>
                <w:lang w:eastAsia="ru-RU"/>
              </w:rPr>
              <w:t xml:space="preserve">НДС, </w:t>
            </w:r>
            <w:proofErr w:type="spellStart"/>
            <w:r w:rsidRPr="00D93B7B">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E76BE" w:rsidRPr="00D93B7B" w:rsidRDefault="00BE76BE" w:rsidP="00703554">
            <w:pPr>
              <w:suppressAutoHyphens w:val="0"/>
              <w:jc w:val="center"/>
              <w:rPr>
                <w:b/>
                <w:bCs/>
                <w:sz w:val="10"/>
                <w:szCs w:val="10"/>
                <w:lang w:eastAsia="ru-RU"/>
              </w:rPr>
            </w:pPr>
            <w:r w:rsidRPr="00D93B7B">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r>
      <w:tr w:rsidR="00BE76BE" w:rsidRPr="00D93B7B" w:rsidTr="00703554">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E76BE" w:rsidRPr="00D93B7B" w:rsidRDefault="00BE76BE" w:rsidP="00703554">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Расстояние (Км)</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proofErr w:type="spellStart"/>
            <w:r w:rsidRPr="00D93B7B">
              <w:rPr>
                <w:sz w:val="10"/>
                <w:szCs w:val="10"/>
                <w:lang w:eastAsia="ru-RU"/>
              </w:rPr>
              <w:t>Длителльность</w:t>
            </w:r>
            <w:proofErr w:type="spellEnd"/>
            <w:r w:rsidRPr="00D93B7B">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Расстояние (Км)</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E76BE" w:rsidRPr="00D93B7B" w:rsidRDefault="00BE76BE" w:rsidP="00703554">
            <w:pPr>
              <w:suppressAutoHyphens w:val="0"/>
              <w:rPr>
                <w:sz w:val="10"/>
                <w:szCs w:val="10"/>
                <w:lang w:eastAsia="ru-RU"/>
              </w:rPr>
            </w:pPr>
            <w:r w:rsidRPr="00D93B7B">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r>
      <w:tr w:rsidR="00BE76BE" w:rsidRPr="00D93B7B" w:rsidTr="00703554">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E76BE" w:rsidRPr="00D93B7B" w:rsidRDefault="00BE76BE" w:rsidP="00703554">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E76BE" w:rsidRPr="00D93B7B" w:rsidRDefault="00BE76BE" w:rsidP="00703554">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E76BE" w:rsidRPr="00D93B7B" w:rsidRDefault="00BE76BE" w:rsidP="00703554">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E76BE" w:rsidRPr="00D93B7B" w:rsidRDefault="00BE76BE" w:rsidP="00703554">
            <w:pPr>
              <w:suppressAutoHyphens w:val="0"/>
              <w:rPr>
                <w:sz w:val="10"/>
                <w:szCs w:val="10"/>
                <w:lang w:eastAsia="ru-RU"/>
              </w:rPr>
            </w:pPr>
          </w:p>
        </w:tc>
      </w:tr>
      <w:tr w:rsidR="00BE76BE" w:rsidRPr="00D93B7B" w:rsidTr="00703554">
        <w:trPr>
          <w:trHeight w:val="74"/>
        </w:trPr>
        <w:tc>
          <w:tcPr>
            <w:tcW w:w="441" w:type="dxa"/>
            <w:tcBorders>
              <w:top w:val="nil"/>
              <w:left w:val="single" w:sz="8" w:space="0" w:color="auto"/>
              <w:bottom w:val="single" w:sz="8" w:space="0" w:color="auto"/>
              <w:right w:val="nil"/>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E76BE" w:rsidRPr="00D93B7B" w:rsidRDefault="00BE76BE" w:rsidP="00703554">
            <w:pPr>
              <w:suppressAutoHyphens w:val="0"/>
              <w:jc w:val="center"/>
              <w:rPr>
                <w:sz w:val="10"/>
                <w:szCs w:val="10"/>
                <w:lang w:eastAsia="ru-RU"/>
              </w:rPr>
            </w:pPr>
            <w:r w:rsidRPr="00D93B7B">
              <w:rPr>
                <w:sz w:val="10"/>
                <w:szCs w:val="10"/>
                <w:lang w:eastAsia="ru-RU"/>
              </w:rPr>
              <w:t>44</w:t>
            </w:r>
          </w:p>
        </w:tc>
      </w:tr>
      <w:tr w:rsidR="00BE76BE" w:rsidRPr="00D93B7B" w:rsidTr="00703554">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E76BE" w:rsidRPr="00D93B7B" w:rsidRDefault="00BE76BE" w:rsidP="00703554">
            <w:pPr>
              <w:suppressAutoHyphens w:val="0"/>
              <w:rPr>
                <w:sz w:val="10"/>
                <w:szCs w:val="10"/>
                <w:lang w:eastAsia="ru-RU"/>
              </w:rPr>
            </w:pPr>
            <w:r w:rsidRPr="00D93B7B">
              <w:rPr>
                <w:sz w:val="10"/>
                <w:szCs w:val="10"/>
                <w:lang w:eastAsia="ru-RU"/>
              </w:rPr>
              <w:t> </w:t>
            </w:r>
          </w:p>
        </w:tc>
      </w:tr>
    </w:tbl>
    <w:p w:rsidR="00BE76BE" w:rsidRPr="00D93B7B" w:rsidRDefault="00BE76BE" w:rsidP="00BE76BE">
      <w:pPr>
        <w:tabs>
          <w:tab w:val="left" w:pos="-4140"/>
          <w:tab w:val="left" w:pos="2160"/>
          <w:tab w:val="left" w:pos="6480"/>
        </w:tabs>
        <w:rPr>
          <w:sz w:val="10"/>
          <w:szCs w:val="10"/>
          <w:lang w:eastAsia="ru-RU"/>
        </w:rPr>
      </w:pPr>
    </w:p>
    <w:p w:rsidR="00BE76BE" w:rsidRDefault="00BE76BE" w:rsidP="00BE76BE">
      <w:pPr>
        <w:autoSpaceDE w:val="0"/>
        <w:autoSpaceDN w:val="0"/>
        <w:rPr>
          <w:b/>
          <w:bCs/>
        </w:rPr>
      </w:pPr>
      <w:r w:rsidRPr="00D02D76">
        <w:rPr>
          <w:b/>
          <w:bCs/>
        </w:rPr>
        <w:t>«Арендодатель»</w:t>
      </w:r>
      <w:r w:rsidRPr="00D02D76">
        <w:rPr>
          <w:b/>
          <w:bCs/>
        </w:rPr>
        <w:tab/>
      </w:r>
      <w:r w:rsidRPr="00D02D76">
        <w:rPr>
          <w:b/>
          <w:bCs/>
        </w:rPr>
        <w:tab/>
      </w:r>
      <w:r w:rsidRPr="00D02D76">
        <w:rPr>
          <w:b/>
          <w:bCs/>
        </w:rPr>
        <w:tab/>
      </w:r>
      <w:r w:rsidRPr="00D02D76">
        <w:rPr>
          <w:b/>
          <w:bCs/>
        </w:rPr>
        <w:tab/>
      </w:r>
      <w:r w:rsidRPr="00D02D76">
        <w:rPr>
          <w:b/>
          <w:bCs/>
        </w:rPr>
        <w:tab/>
      </w:r>
      <w:r w:rsidRPr="00D02D76">
        <w:rPr>
          <w:b/>
          <w:bCs/>
        </w:rPr>
        <w:tab/>
      </w:r>
      <w:r>
        <w:rPr>
          <w:b/>
          <w:bCs/>
        </w:rPr>
        <w:t xml:space="preserve">                                                        «</w:t>
      </w:r>
      <w:r w:rsidRPr="00D02D76">
        <w:rPr>
          <w:b/>
          <w:bCs/>
        </w:rPr>
        <w:t xml:space="preserve">Арендатор»    </w:t>
      </w:r>
    </w:p>
    <w:p w:rsidR="00BE76BE" w:rsidRPr="00D02D76" w:rsidRDefault="00BE76BE" w:rsidP="00BE76BE">
      <w:pPr>
        <w:autoSpaceDE w:val="0"/>
        <w:autoSpaceDN w:val="0"/>
        <w:rPr>
          <w:sz w:val="20"/>
          <w:szCs w:val="20"/>
          <w:u w:val="single"/>
        </w:rPr>
      </w:pPr>
      <w:r w:rsidRPr="00D02D76">
        <w:t xml:space="preserve">  </w:t>
      </w:r>
    </w:p>
    <w:p w:rsidR="00BE76BE" w:rsidRPr="00C06118" w:rsidRDefault="00BE76BE" w:rsidP="00BE76BE">
      <w:r>
        <w:t>________________/</w:t>
      </w:r>
      <w:r w:rsidRPr="00E47CE0">
        <w:t xml:space="preserve"> </w:t>
      </w:r>
      <w:r>
        <w:t>_____________________</w:t>
      </w:r>
      <w:r w:rsidRPr="00D02D76">
        <w:t xml:space="preserve"> /</w:t>
      </w:r>
      <w:r w:rsidRPr="00D02D76">
        <w:tab/>
      </w:r>
      <w:r>
        <w:t xml:space="preserve">                                           </w:t>
      </w:r>
      <w:r w:rsidRPr="00D02D76">
        <w:rPr>
          <w:sz w:val="28"/>
          <w:szCs w:val="28"/>
        </w:rPr>
        <w:t>____________</w:t>
      </w:r>
    </w:p>
    <w:p w:rsidR="00BE76BE" w:rsidRDefault="00BE76BE" w:rsidP="00BE76BE">
      <w:pPr>
        <w:jc w:val="center"/>
        <w:rPr>
          <w:sz w:val="28"/>
          <w:szCs w:val="28"/>
        </w:rPr>
        <w:sectPr w:rsidR="00BE76BE" w:rsidSect="00703554">
          <w:footerReference w:type="even" r:id="rId23"/>
          <w:footerReference w:type="default" r:id="rId24"/>
          <w:pgSz w:w="16840" w:h="11907" w:orient="landscape" w:code="9"/>
          <w:pgMar w:top="1418" w:right="1134" w:bottom="851" w:left="1134" w:header="794" w:footer="794" w:gutter="0"/>
          <w:cols w:space="720"/>
          <w:titlePg/>
          <w:docGrid w:linePitch="326"/>
        </w:sectPr>
      </w:pPr>
      <w:r>
        <w:rPr>
          <w:sz w:val="28"/>
          <w:szCs w:val="28"/>
        </w:rPr>
        <w:t xml:space="preserve"> </w:t>
      </w:r>
      <w:r w:rsidRPr="001E2845">
        <w:rPr>
          <w:sz w:val="28"/>
          <w:szCs w:val="28"/>
        </w:rPr>
        <w:t xml:space="preserve"> </w:t>
      </w:r>
      <w:r>
        <w:rPr>
          <w:sz w:val="28"/>
          <w:szCs w:val="28"/>
        </w:rPr>
        <w:t xml:space="preserve">                                               </w:t>
      </w:r>
    </w:p>
    <w:p w:rsidR="00BE76BE" w:rsidRDefault="00BE76BE" w:rsidP="00BE76BE">
      <w:pPr>
        <w:pStyle w:val="18"/>
        <w:ind w:firstLine="0"/>
        <w:jc w:val="right"/>
        <w:outlineLvl w:val="0"/>
        <w:rPr>
          <w:rFonts w:eastAsia="MS Mincho"/>
          <w:b/>
          <w:sz w:val="60"/>
          <w:szCs w:val="60"/>
          <w:highlight w:val="cyan"/>
        </w:rPr>
      </w:pPr>
      <w:r>
        <w:rPr>
          <w:szCs w:val="28"/>
        </w:rPr>
        <w:t xml:space="preserve"> </w:t>
      </w:r>
      <w:r>
        <w:t xml:space="preserve">Приложение № 6 </w:t>
      </w:r>
    </w:p>
    <w:p w:rsidR="00BE76BE" w:rsidRDefault="00BE76BE" w:rsidP="00BE76BE">
      <w:pPr>
        <w:jc w:val="right"/>
        <w:rPr>
          <w:sz w:val="28"/>
        </w:rPr>
      </w:pPr>
      <w:r>
        <w:rPr>
          <w:sz w:val="28"/>
        </w:rPr>
        <w:t>к документации о закупке</w:t>
      </w:r>
    </w:p>
    <w:p w:rsidR="00BE76BE" w:rsidRPr="00C03380" w:rsidRDefault="00BE76BE" w:rsidP="00BE76BE">
      <w:pPr>
        <w:jc w:val="right"/>
        <w:rPr>
          <w:b/>
          <w:i/>
          <w:iCs/>
          <w:sz w:val="28"/>
        </w:rPr>
      </w:pPr>
    </w:p>
    <w:p w:rsidR="00BE76BE" w:rsidRPr="00D44849" w:rsidRDefault="00BE76BE" w:rsidP="00BE76BE">
      <w:pPr>
        <w:pStyle w:val="a7"/>
        <w:rPr>
          <w:b/>
          <w:i/>
        </w:rPr>
      </w:pPr>
    </w:p>
    <w:p w:rsidR="00BE76BE" w:rsidRPr="00D44849" w:rsidRDefault="00BE76BE" w:rsidP="00BE76BE">
      <w:pPr>
        <w:jc w:val="center"/>
        <w:rPr>
          <w:b/>
          <w:bCs/>
        </w:rPr>
      </w:pPr>
      <w:r>
        <w:rPr>
          <w:b/>
          <w:bCs/>
        </w:rPr>
        <w:t>СВЕДЕНИЯ ОБ ЭКИПАЖЕ</w:t>
      </w:r>
    </w:p>
    <w:p w:rsidR="00BE76BE" w:rsidRPr="00D44849" w:rsidRDefault="00BE76BE" w:rsidP="00BE76BE">
      <w:pPr>
        <w:jc w:val="center"/>
      </w:pPr>
      <w:r>
        <w:t>(Предоставляются сведения о водителях)</w:t>
      </w:r>
    </w:p>
    <w:p w:rsidR="00BE76BE" w:rsidRPr="00D44849" w:rsidRDefault="00BE76BE" w:rsidP="00BE76BE">
      <w:pPr>
        <w:jc w:val="center"/>
      </w:pPr>
    </w:p>
    <w:p w:rsidR="00BE76BE" w:rsidRPr="00D44849" w:rsidRDefault="00BE76BE" w:rsidP="00BE76BE">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BE76BE" w:rsidRPr="00D44849" w:rsidTr="00703554">
        <w:trPr>
          <w:jc w:val="center"/>
        </w:trPr>
        <w:tc>
          <w:tcPr>
            <w:tcW w:w="862" w:type="dxa"/>
            <w:vAlign w:val="center"/>
          </w:tcPr>
          <w:p w:rsidR="00BE76BE" w:rsidRPr="00D44849" w:rsidRDefault="00BE76BE" w:rsidP="00703554">
            <w:pPr>
              <w:tabs>
                <w:tab w:val="left" w:pos="9639"/>
              </w:tabs>
              <w:jc w:val="center"/>
            </w:pPr>
            <w:r>
              <w:t xml:space="preserve">№ </w:t>
            </w:r>
            <w:proofErr w:type="spellStart"/>
            <w:r>
              <w:t>п</w:t>
            </w:r>
            <w:proofErr w:type="spellEnd"/>
            <w:r>
              <w:t>/</w:t>
            </w:r>
            <w:proofErr w:type="spellStart"/>
            <w:r>
              <w:t>п</w:t>
            </w:r>
            <w:proofErr w:type="spellEnd"/>
          </w:p>
        </w:tc>
        <w:tc>
          <w:tcPr>
            <w:tcW w:w="3501" w:type="dxa"/>
            <w:vAlign w:val="center"/>
          </w:tcPr>
          <w:p w:rsidR="00BE76BE" w:rsidRPr="00D44849" w:rsidRDefault="00BE76BE" w:rsidP="00703554">
            <w:pPr>
              <w:tabs>
                <w:tab w:val="left" w:pos="9639"/>
              </w:tabs>
              <w:jc w:val="center"/>
            </w:pPr>
            <w:r>
              <w:t>Ф.И.О.</w:t>
            </w:r>
          </w:p>
        </w:tc>
        <w:tc>
          <w:tcPr>
            <w:tcW w:w="2377" w:type="dxa"/>
            <w:vAlign w:val="center"/>
          </w:tcPr>
          <w:p w:rsidR="00BE76BE" w:rsidRPr="00D44849" w:rsidRDefault="00BE76BE" w:rsidP="00703554">
            <w:pPr>
              <w:tabs>
                <w:tab w:val="left" w:pos="9639"/>
              </w:tabs>
              <w:jc w:val="center"/>
            </w:pPr>
            <w:r>
              <w:t>Водительское удостоверение</w:t>
            </w:r>
          </w:p>
        </w:tc>
        <w:tc>
          <w:tcPr>
            <w:tcW w:w="2955" w:type="dxa"/>
            <w:vAlign w:val="center"/>
          </w:tcPr>
          <w:p w:rsidR="00BE76BE" w:rsidRPr="00D44849" w:rsidRDefault="00BE76BE" w:rsidP="00703554">
            <w:pPr>
              <w:tabs>
                <w:tab w:val="left" w:pos="9639"/>
              </w:tabs>
              <w:jc w:val="center"/>
            </w:pPr>
            <w:r>
              <w:t>Стаж работы по профилю занимаемой должности</w:t>
            </w:r>
          </w:p>
        </w:tc>
      </w:tr>
      <w:tr w:rsidR="00BE76BE" w:rsidRPr="00D44849" w:rsidTr="00703554">
        <w:trPr>
          <w:jc w:val="center"/>
        </w:trPr>
        <w:tc>
          <w:tcPr>
            <w:tcW w:w="862" w:type="dxa"/>
            <w:vAlign w:val="center"/>
          </w:tcPr>
          <w:p w:rsidR="00BE76BE" w:rsidRPr="00D44849" w:rsidRDefault="00BE76BE" w:rsidP="00703554">
            <w:pPr>
              <w:tabs>
                <w:tab w:val="left" w:pos="9639"/>
              </w:tabs>
              <w:jc w:val="center"/>
            </w:pPr>
            <w:r>
              <w:t>1</w:t>
            </w:r>
          </w:p>
        </w:tc>
        <w:tc>
          <w:tcPr>
            <w:tcW w:w="3501" w:type="dxa"/>
            <w:vAlign w:val="center"/>
          </w:tcPr>
          <w:p w:rsidR="00BE76BE" w:rsidRPr="00D44849" w:rsidRDefault="00BE76BE" w:rsidP="00703554">
            <w:pPr>
              <w:tabs>
                <w:tab w:val="left" w:pos="9639"/>
              </w:tabs>
              <w:jc w:val="center"/>
            </w:pPr>
          </w:p>
        </w:tc>
        <w:tc>
          <w:tcPr>
            <w:tcW w:w="2377" w:type="dxa"/>
          </w:tcPr>
          <w:p w:rsidR="00BE76BE" w:rsidRPr="00D44849" w:rsidRDefault="00BE76BE" w:rsidP="00703554">
            <w:pPr>
              <w:tabs>
                <w:tab w:val="left" w:pos="9639"/>
              </w:tabs>
              <w:jc w:val="center"/>
            </w:pPr>
          </w:p>
        </w:tc>
        <w:tc>
          <w:tcPr>
            <w:tcW w:w="2955" w:type="dxa"/>
            <w:vAlign w:val="center"/>
          </w:tcPr>
          <w:p w:rsidR="00BE76BE" w:rsidRPr="00D44849" w:rsidRDefault="00BE76BE" w:rsidP="00703554">
            <w:pPr>
              <w:tabs>
                <w:tab w:val="left" w:pos="9639"/>
              </w:tabs>
              <w:jc w:val="center"/>
            </w:pPr>
          </w:p>
        </w:tc>
      </w:tr>
      <w:tr w:rsidR="00BE76BE" w:rsidRPr="00D44849" w:rsidTr="00703554">
        <w:trPr>
          <w:jc w:val="center"/>
        </w:trPr>
        <w:tc>
          <w:tcPr>
            <w:tcW w:w="862" w:type="dxa"/>
            <w:vAlign w:val="center"/>
          </w:tcPr>
          <w:p w:rsidR="00BE76BE" w:rsidRPr="00D44849" w:rsidRDefault="00BE76BE" w:rsidP="00703554">
            <w:pPr>
              <w:tabs>
                <w:tab w:val="left" w:pos="9639"/>
              </w:tabs>
              <w:jc w:val="center"/>
            </w:pPr>
            <w:r>
              <w:t>2</w:t>
            </w:r>
          </w:p>
        </w:tc>
        <w:tc>
          <w:tcPr>
            <w:tcW w:w="3501" w:type="dxa"/>
            <w:vAlign w:val="center"/>
          </w:tcPr>
          <w:p w:rsidR="00BE76BE" w:rsidRPr="00D44849" w:rsidRDefault="00BE76BE" w:rsidP="00703554">
            <w:pPr>
              <w:tabs>
                <w:tab w:val="left" w:pos="9639"/>
              </w:tabs>
              <w:jc w:val="center"/>
            </w:pPr>
          </w:p>
        </w:tc>
        <w:tc>
          <w:tcPr>
            <w:tcW w:w="2377" w:type="dxa"/>
          </w:tcPr>
          <w:p w:rsidR="00BE76BE" w:rsidRPr="00D44849" w:rsidRDefault="00BE76BE" w:rsidP="00703554">
            <w:pPr>
              <w:tabs>
                <w:tab w:val="left" w:pos="9639"/>
              </w:tabs>
              <w:jc w:val="center"/>
            </w:pPr>
          </w:p>
        </w:tc>
        <w:tc>
          <w:tcPr>
            <w:tcW w:w="2955" w:type="dxa"/>
            <w:vAlign w:val="center"/>
          </w:tcPr>
          <w:p w:rsidR="00BE76BE" w:rsidRPr="00D44849" w:rsidRDefault="00BE76BE" w:rsidP="00703554">
            <w:pPr>
              <w:tabs>
                <w:tab w:val="left" w:pos="9639"/>
              </w:tabs>
              <w:jc w:val="center"/>
            </w:pPr>
          </w:p>
        </w:tc>
      </w:tr>
      <w:tr w:rsidR="00BE76BE" w:rsidRPr="00D44849" w:rsidTr="00703554">
        <w:trPr>
          <w:jc w:val="center"/>
        </w:trPr>
        <w:tc>
          <w:tcPr>
            <w:tcW w:w="862" w:type="dxa"/>
            <w:vAlign w:val="center"/>
          </w:tcPr>
          <w:p w:rsidR="00BE76BE" w:rsidRPr="00D44849" w:rsidRDefault="00BE76BE" w:rsidP="00703554">
            <w:pPr>
              <w:tabs>
                <w:tab w:val="left" w:pos="9639"/>
              </w:tabs>
              <w:jc w:val="center"/>
            </w:pPr>
            <w:r>
              <w:t>3</w:t>
            </w:r>
          </w:p>
        </w:tc>
        <w:tc>
          <w:tcPr>
            <w:tcW w:w="3501" w:type="dxa"/>
            <w:vAlign w:val="center"/>
          </w:tcPr>
          <w:p w:rsidR="00BE76BE" w:rsidRPr="00D44849" w:rsidRDefault="00BE76BE" w:rsidP="00703554">
            <w:pPr>
              <w:tabs>
                <w:tab w:val="left" w:pos="9639"/>
              </w:tabs>
              <w:jc w:val="center"/>
            </w:pPr>
          </w:p>
        </w:tc>
        <w:tc>
          <w:tcPr>
            <w:tcW w:w="2377" w:type="dxa"/>
          </w:tcPr>
          <w:p w:rsidR="00BE76BE" w:rsidRPr="00D44849" w:rsidRDefault="00BE76BE" w:rsidP="00703554">
            <w:pPr>
              <w:tabs>
                <w:tab w:val="left" w:pos="9639"/>
              </w:tabs>
              <w:jc w:val="center"/>
            </w:pPr>
          </w:p>
        </w:tc>
        <w:tc>
          <w:tcPr>
            <w:tcW w:w="2955" w:type="dxa"/>
            <w:vAlign w:val="center"/>
          </w:tcPr>
          <w:p w:rsidR="00BE76BE" w:rsidRPr="00D44849" w:rsidRDefault="00BE76BE" w:rsidP="00703554">
            <w:pPr>
              <w:tabs>
                <w:tab w:val="left" w:pos="9639"/>
              </w:tabs>
              <w:jc w:val="center"/>
            </w:pPr>
          </w:p>
        </w:tc>
      </w:tr>
    </w:tbl>
    <w:p w:rsidR="00BE76BE" w:rsidRPr="00D44849" w:rsidRDefault="00BE76BE" w:rsidP="00BE76BE">
      <w:pPr>
        <w:tabs>
          <w:tab w:val="left" w:pos="9639"/>
        </w:tabs>
      </w:pPr>
    </w:p>
    <w:p w:rsidR="00BE76BE" w:rsidRPr="00D44849" w:rsidRDefault="00BE76BE" w:rsidP="00BE76BE">
      <w:pPr>
        <w:pStyle w:val="3"/>
        <w:numPr>
          <w:ilvl w:val="2"/>
          <w:numId w:val="1"/>
        </w:numPr>
        <w:spacing w:before="0" w:after="0"/>
        <w:rPr>
          <w:rFonts w:ascii="Times New Roman" w:hAnsi="Times New Roman"/>
          <w:b w:val="0"/>
        </w:rPr>
      </w:pPr>
      <w:r>
        <w:rPr>
          <w:rFonts w:ascii="Times New Roman" w:hAnsi="Times New Roman"/>
          <w:b w:val="0"/>
        </w:rPr>
        <w:t>Приложения:</w:t>
      </w:r>
    </w:p>
    <w:p w:rsidR="00BE76BE" w:rsidRPr="00D44849" w:rsidRDefault="00BE76BE" w:rsidP="00BE76BE">
      <w:r>
        <w:t>- копии водительских удостоверений на экипаж.</w:t>
      </w:r>
    </w:p>
    <w:p w:rsidR="00BE76BE" w:rsidRPr="00D44849" w:rsidRDefault="00BE76BE" w:rsidP="00BE76BE">
      <w:pPr>
        <w:ind w:firstLine="709"/>
        <w:rPr>
          <w:rFonts w:eastAsia="MS Mincho"/>
          <w:b/>
          <w:i/>
          <w:highlight w:val="cyan"/>
        </w:rPr>
      </w:pPr>
    </w:p>
    <w:p w:rsidR="00BE76BE" w:rsidRPr="00D44849" w:rsidRDefault="00BE76BE" w:rsidP="00BE76BE">
      <w:pPr>
        <w:rPr>
          <w:highlight w:val="cyan"/>
        </w:rPr>
      </w:pPr>
    </w:p>
    <w:p w:rsidR="00BE76BE" w:rsidRPr="00D44849" w:rsidRDefault="00BE76BE" w:rsidP="00BE76BE">
      <w:pPr>
        <w:rPr>
          <w:highlight w:val="cyan"/>
        </w:rPr>
      </w:pPr>
    </w:p>
    <w:p w:rsidR="00BE76BE" w:rsidRPr="00D44849" w:rsidRDefault="00BE76BE" w:rsidP="00BE76BE">
      <w:pPr>
        <w:keepNext/>
        <w:ind w:firstLine="706"/>
        <w:jc w:val="both"/>
        <w:rPr>
          <w:rFonts w:ascii="Arial" w:hAnsi="Arial"/>
          <w:bCs/>
        </w:rPr>
      </w:pPr>
      <w:r>
        <w:rPr>
          <w:b/>
          <w:bCs/>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BE76BE" w:rsidRPr="00D44849" w:rsidRDefault="00BE76BE" w:rsidP="00BE76BE">
      <w:pPr>
        <w:tabs>
          <w:tab w:val="left" w:pos="8640"/>
        </w:tabs>
        <w:jc w:val="center"/>
        <w:rPr>
          <w:i/>
        </w:rPr>
      </w:pPr>
      <w:r>
        <w:rPr>
          <w:i/>
        </w:rPr>
        <w:t>(наименование претендента)</w:t>
      </w:r>
    </w:p>
    <w:p w:rsidR="00BE76BE" w:rsidRPr="00D44849" w:rsidRDefault="00BE76BE" w:rsidP="00BE76BE">
      <w:pPr>
        <w:rPr>
          <w:lang w:eastAsia="ru-RU"/>
        </w:rPr>
      </w:pPr>
      <w:r>
        <w:rPr>
          <w:lang w:eastAsia="ru-RU"/>
        </w:rPr>
        <w:t>____________________________________________________________________</w:t>
      </w:r>
    </w:p>
    <w:p w:rsidR="00BE76BE" w:rsidRPr="00D44849" w:rsidRDefault="00BE76BE" w:rsidP="00BE76BE">
      <w:pPr>
        <w:rPr>
          <w:i/>
        </w:rPr>
      </w:pPr>
      <w:r>
        <w:rPr>
          <w:i/>
        </w:rPr>
        <w:t xml:space="preserve">       М.П.</w:t>
      </w:r>
      <w:r>
        <w:rPr>
          <w:i/>
        </w:rPr>
        <w:tab/>
      </w:r>
      <w:r>
        <w:rPr>
          <w:i/>
        </w:rPr>
        <w:tab/>
      </w:r>
      <w:r>
        <w:rPr>
          <w:i/>
        </w:rPr>
        <w:tab/>
        <w:t>(должность, подпись, ФИО)</w:t>
      </w:r>
    </w:p>
    <w:p w:rsidR="00BE76BE" w:rsidRPr="00D44849" w:rsidRDefault="00BE76BE" w:rsidP="00BE76BE">
      <w:pPr>
        <w:rPr>
          <w:lang w:eastAsia="ru-RU"/>
        </w:rPr>
      </w:pPr>
      <w:r>
        <w:rPr>
          <w:lang w:eastAsia="ru-RU"/>
        </w:rPr>
        <w:t>"____" ____________ 201__ г.</w:t>
      </w:r>
    </w:p>
    <w:p w:rsidR="00BE76BE" w:rsidRPr="00D44849" w:rsidRDefault="00BE76BE" w:rsidP="00BE76BE"/>
    <w:p w:rsidR="00BE76BE" w:rsidRDefault="00BE76BE" w:rsidP="00BE76BE"/>
    <w:p w:rsidR="00BE76BE" w:rsidRDefault="00BE76BE" w:rsidP="00BE76BE"/>
    <w:p w:rsidR="00BE76BE" w:rsidRDefault="00BE76BE" w:rsidP="00BE76BE">
      <w:pPr>
        <w:sectPr w:rsidR="00BE76BE" w:rsidSect="00703554">
          <w:pgSz w:w="11907" w:h="16840" w:code="9"/>
          <w:pgMar w:top="1134" w:right="851" w:bottom="1134" w:left="1418" w:header="794" w:footer="794" w:gutter="0"/>
          <w:cols w:space="720"/>
          <w:titlePg/>
          <w:docGrid w:linePitch="326"/>
        </w:sectPr>
      </w:pPr>
    </w:p>
    <w:p w:rsidR="00BE76BE" w:rsidRPr="00760C3E" w:rsidRDefault="00BE76BE" w:rsidP="00BE76BE">
      <w:pPr>
        <w:keepNext/>
        <w:jc w:val="right"/>
        <w:outlineLvl w:val="0"/>
        <w:rPr>
          <w:bCs/>
          <w:sz w:val="28"/>
          <w:szCs w:val="28"/>
        </w:rPr>
      </w:pPr>
      <w:r w:rsidRPr="00760C3E">
        <w:rPr>
          <w:bCs/>
          <w:sz w:val="28"/>
          <w:szCs w:val="28"/>
        </w:rPr>
        <w:t xml:space="preserve">Приложение № </w:t>
      </w:r>
      <w:r>
        <w:rPr>
          <w:bCs/>
          <w:sz w:val="28"/>
          <w:szCs w:val="28"/>
        </w:rPr>
        <w:t>7</w:t>
      </w:r>
    </w:p>
    <w:p w:rsidR="00BE76BE" w:rsidRPr="00760C3E" w:rsidRDefault="00BE76BE" w:rsidP="00BE76BE">
      <w:pPr>
        <w:keepNext/>
        <w:jc w:val="right"/>
        <w:rPr>
          <w:bCs/>
          <w:sz w:val="28"/>
          <w:szCs w:val="28"/>
        </w:rPr>
      </w:pPr>
      <w:r w:rsidRPr="00760C3E">
        <w:rPr>
          <w:bCs/>
          <w:sz w:val="28"/>
          <w:szCs w:val="28"/>
        </w:rPr>
        <w:t>к документации о закупке</w:t>
      </w:r>
    </w:p>
    <w:p w:rsidR="00BE76BE" w:rsidRDefault="00BE76BE" w:rsidP="00BE76BE">
      <w:pPr>
        <w:rPr>
          <w:sz w:val="28"/>
          <w:szCs w:val="28"/>
          <w:highlight w:val="cyan"/>
        </w:rPr>
      </w:pPr>
    </w:p>
    <w:p w:rsidR="00BE76BE" w:rsidRDefault="00BE76BE" w:rsidP="00BE76BE">
      <w:pPr>
        <w:rPr>
          <w:sz w:val="28"/>
          <w:szCs w:val="28"/>
          <w:highlight w:val="cyan"/>
        </w:rPr>
      </w:pPr>
    </w:p>
    <w:p w:rsidR="00BE76BE" w:rsidRDefault="00BE76BE" w:rsidP="00BE76BE">
      <w:pPr>
        <w:rPr>
          <w:sz w:val="28"/>
          <w:szCs w:val="28"/>
          <w:highlight w:val="cyan"/>
        </w:rPr>
      </w:pPr>
    </w:p>
    <w:p w:rsidR="00BE76BE" w:rsidRDefault="00BE76BE" w:rsidP="00BE76BE">
      <w:pPr>
        <w:rPr>
          <w:sz w:val="28"/>
          <w:szCs w:val="28"/>
          <w:highlight w:val="cyan"/>
        </w:rPr>
      </w:pPr>
    </w:p>
    <w:p w:rsidR="00BE76BE" w:rsidRDefault="00BE76BE" w:rsidP="00BE76BE">
      <w:pPr>
        <w:jc w:val="center"/>
        <w:rPr>
          <w:sz w:val="28"/>
          <w:szCs w:val="28"/>
          <w:highlight w:val="cyan"/>
        </w:rPr>
      </w:pPr>
      <w:r w:rsidRPr="00FC6A12">
        <w:rPr>
          <w:b/>
          <w:sz w:val="28"/>
          <w:szCs w:val="28"/>
        </w:rPr>
        <w:t>Перечень транспортных средств, передаваемых в аренду.</w:t>
      </w:r>
    </w:p>
    <w:p w:rsidR="00BE76BE" w:rsidRDefault="00BE76BE" w:rsidP="00BE76BE">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BE76BE" w:rsidRPr="007047D4" w:rsidTr="007035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sidRPr="007047D4">
              <w:rPr>
                <w:b/>
                <w:color w:val="000000"/>
                <w:sz w:val="18"/>
                <w:szCs w:val="18"/>
                <w:lang w:eastAsia="ru-RU"/>
              </w:rPr>
              <w:t xml:space="preserve">№ </w:t>
            </w:r>
            <w:proofErr w:type="spellStart"/>
            <w:r w:rsidRPr="007047D4">
              <w:rPr>
                <w:b/>
                <w:color w:val="000000"/>
                <w:sz w:val="18"/>
                <w:szCs w:val="18"/>
                <w:lang w:eastAsia="ru-RU"/>
              </w:rPr>
              <w:t>п</w:t>
            </w:r>
            <w:proofErr w:type="spell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Pr>
                <w:b/>
                <w:color w:val="000000"/>
                <w:sz w:val="18"/>
                <w:szCs w:val="18"/>
                <w:lang w:eastAsia="ru-RU"/>
              </w:rPr>
              <w:t>Тип (тягач /полуприцеп)/</w:t>
            </w: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76BE" w:rsidRPr="007047D4" w:rsidRDefault="00BE76BE" w:rsidP="00703554">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BE76BE" w:rsidRPr="007047D4" w:rsidRDefault="00BE76BE" w:rsidP="00703554">
            <w:pPr>
              <w:jc w:val="center"/>
              <w:rPr>
                <w:b/>
                <w:sz w:val="20"/>
                <w:szCs w:val="20"/>
              </w:rPr>
            </w:pPr>
            <w:r w:rsidRPr="007047D4">
              <w:rPr>
                <w:b/>
                <w:sz w:val="20"/>
                <w:szCs w:val="20"/>
              </w:rPr>
              <w:t>Принадлежность ТС (собственность или иное законное право)</w:t>
            </w:r>
          </w:p>
        </w:tc>
      </w:tr>
      <w:tr w:rsidR="00BE76BE" w:rsidRPr="007047D4" w:rsidTr="007035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BE76BE" w:rsidRPr="007047D4" w:rsidRDefault="00BE76BE" w:rsidP="00703554">
            <w:pPr>
              <w:jc w:val="center"/>
              <w:rPr>
                <w:b/>
                <w:bCs/>
                <w:color w:val="000000"/>
                <w:sz w:val="18"/>
                <w:szCs w:val="18"/>
                <w:lang w:eastAsia="ru-RU"/>
              </w:rPr>
            </w:pPr>
            <w:r w:rsidRPr="007047D4">
              <w:rPr>
                <w:b/>
                <w:bCs/>
                <w:color w:val="000000"/>
                <w:sz w:val="18"/>
                <w:szCs w:val="18"/>
                <w:lang w:eastAsia="ru-RU"/>
              </w:rPr>
              <w:t>9</w:t>
            </w:r>
          </w:p>
        </w:tc>
      </w:tr>
      <w:tr w:rsidR="00BE76BE" w:rsidRPr="007047D4" w:rsidTr="007035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E76BE" w:rsidRPr="007047D4" w:rsidRDefault="00BE76BE" w:rsidP="00703554">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BE76BE" w:rsidRPr="007047D4" w:rsidRDefault="00BE76BE" w:rsidP="00703554">
            <w:pPr>
              <w:rPr>
                <w:color w:val="000000"/>
                <w:sz w:val="18"/>
                <w:szCs w:val="18"/>
                <w:lang w:eastAsia="ru-RU"/>
              </w:rPr>
            </w:pPr>
          </w:p>
        </w:tc>
      </w:tr>
    </w:tbl>
    <w:p w:rsidR="00BE76BE" w:rsidRDefault="00BE76BE" w:rsidP="00BE76BE">
      <w:pPr>
        <w:rPr>
          <w:sz w:val="28"/>
          <w:szCs w:val="28"/>
          <w:highlight w:val="cyan"/>
        </w:rPr>
      </w:pPr>
    </w:p>
    <w:p w:rsidR="00BE76BE" w:rsidRPr="00FC6A12" w:rsidRDefault="00BE76BE" w:rsidP="00BE76BE">
      <w:pPr>
        <w:pStyle w:val="3"/>
        <w:numPr>
          <w:ilvl w:val="2"/>
          <w:numId w:val="1"/>
        </w:numPr>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BE76BE" w:rsidRPr="00334E1E" w:rsidRDefault="00BE76BE" w:rsidP="00BE76BE">
      <w:r w:rsidRPr="00334E1E">
        <w:t>- копии паспортов транспортных средств (прицепов) и иных документов, подтверждающих правомер</w:t>
      </w:r>
      <w:r>
        <w:t>ность владения и пользования ТС.</w:t>
      </w:r>
    </w:p>
    <w:p w:rsidR="00BE76BE" w:rsidRPr="00FC6A12" w:rsidRDefault="00BE76BE" w:rsidP="00BE76BE"/>
    <w:p w:rsidR="00BE76BE" w:rsidRPr="00FC6A12" w:rsidRDefault="00BE76BE" w:rsidP="00BE76BE">
      <w:pPr>
        <w:pStyle w:val="3"/>
        <w:numPr>
          <w:ilvl w:val="2"/>
          <w:numId w:val="1"/>
        </w:numPr>
        <w:spacing w:before="0" w:after="0"/>
        <w:rPr>
          <w:rFonts w:ascii="Times New Roman" w:hAnsi="Times New Roman"/>
          <w:b w:val="0"/>
          <w:sz w:val="28"/>
          <w:szCs w:val="28"/>
        </w:rPr>
      </w:pPr>
    </w:p>
    <w:p w:rsidR="00BE76BE" w:rsidRPr="00FC6A12" w:rsidRDefault="00BE76BE" w:rsidP="00BE76BE">
      <w:pPr>
        <w:pStyle w:val="3"/>
        <w:numPr>
          <w:ilvl w:val="2"/>
          <w:numId w:val="1"/>
        </w:numPr>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E76BE" w:rsidRPr="00FC6A12" w:rsidRDefault="00BE76BE" w:rsidP="00BE76BE">
      <w:pPr>
        <w:tabs>
          <w:tab w:val="left" w:pos="8640"/>
        </w:tabs>
        <w:jc w:val="center"/>
        <w:rPr>
          <w:i/>
        </w:rPr>
      </w:pPr>
      <w:r w:rsidRPr="00FC6A12">
        <w:rPr>
          <w:i/>
        </w:rPr>
        <w:t>(наименование претендента)</w:t>
      </w:r>
    </w:p>
    <w:p w:rsidR="00BE76BE" w:rsidRPr="00FC6A12" w:rsidRDefault="00BE76BE" w:rsidP="00BE76BE">
      <w:pPr>
        <w:pStyle w:val="32"/>
        <w:rPr>
          <w:sz w:val="28"/>
          <w:szCs w:val="28"/>
        </w:rPr>
      </w:pPr>
      <w:r w:rsidRPr="00FC6A12">
        <w:rPr>
          <w:sz w:val="28"/>
          <w:szCs w:val="28"/>
        </w:rPr>
        <w:t>____________________________________________________________________</w:t>
      </w:r>
    </w:p>
    <w:p w:rsidR="00BE76BE" w:rsidRPr="00FC6A12" w:rsidRDefault="00BE76BE" w:rsidP="00BE76BE">
      <w:pPr>
        <w:rPr>
          <w:i/>
        </w:rPr>
      </w:pPr>
      <w:r w:rsidRPr="00FC6A12">
        <w:rPr>
          <w:i/>
        </w:rPr>
        <w:t xml:space="preserve">       Печать</w:t>
      </w:r>
      <w:r w:rsidRPr="00FC6A12">
        <w:rPr>
          <w:i/>
        </w:rPr>
        <w:tab/>
      </w:r>
      <w:r w:rsidRPr="00FC6A12">
        <w:rPr>
          <w:i/>
        </w:rPr>
        <w:tab/>
      </w:r>
      <w:r w:rsidRPr="00FC6A12">
        <w:rPr>
          <w:i/>
        </w:rPr>
        <w:tab/>
        <w:t>(должность, подпись, ФИО)</w:t>
      </w:r>
    </w:p>
    <w:p w:rsidR="00BE76BE" w:rsidRPr="00FC6A12" w:rsidRDefault="00BE76BE" w:rsidP="00BE76BE">
      <w:pPr>
        <w:pStyle w:val="32"/>
        <w:rPr>
          <w:sz w:val="28"/>
          <w:szCs w:val="28"/>
        </w:rPr>
      </w:pPr>
      <w:r w:rsidRPr="00FC6A12">
        <w:rPr>
          <w:sz w:val="28"/>
          <w:szCs w:val="28"/>
        </w:rPr>
        <w:t>"____" _________ 201__ г.</w:t>
      </w: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pStyle w:val="18"/>
        <w:ind w:firstLine="0"/>
        <w:jc w:val="right"/>
        <w:outlineLvl w:val="0"/>
        <w:rPr>
          <w:b/>
          <w:i/>
          <w:iCs/>
        </w:rPr>
      </w:pPr>
    </w:p>
    <w:p w:rsidR="00BE76BE" w:rsidRDefault="00BE76BE" w:rsidP="00BE76BE">
      <w:pPr>
        <w:jc w:val="right"/>
        <w:rPr>
          <w:sz w:val="28"/>
          <w:szCs w:val="28"/>
        </w:rPr>
      </w:pPr>
      <w:r w:rsidRPr="00B47E7C">
        <w:rPr>
          <w:sz w:val="28"/>
          <w:szCs w:val="28"/>
        </w:rPr>
        <w:t xml:space="preserve">Приложение № </w:t>
      </w:r>
      <w:r>
        <w:rPr>
          <w:sz w:val="28"/>
          <w:szCs w:val="28"/>
        </w:rPr>
        <w:t>8</w:t>
      </w:r>
    </w:p>
    <w:p w:rsidR="00BE76BE" w:rsidRPr="007047D4" w:rsidRDefault="00BE76BE" w:rsidP="00BE76BE">
      <w:pPr>
        <w:pStyle w:val="a7"/>
        <w:jc w:val="right"/>
        <w:rPr>
          <w:sz w:val="28"/>
          <w:szCs w:val="28"/>
        </w:rPr>
      </w:pPr>
      <w:r w:rsidRPr="00B47E7C">
        <w:rPr>
          <w:sz w:val="28"/>
          <w:szCs w:val="28"/>
        </w:rPr>
        <w:t>к документации о закупке</w:t>
      </w:r>
    </w:p>
    <w:p w:rsidR="00BE76BE" w:rsidRPr="007047D4" w:rsidRDefault="00BE76BE" w:rsidP="00BE76BE">
      <w:pPr>
        <w:pStyle w:val="a7"/>
        <w:jc w:val="right"/>
        <w:rPr>
          <w:sz w:val="28"/>
          <w:szCs w:val="28"/>
        </w:rPr>
      </w:pPr>
    </w:p>
    <w:p w:rsidR="00BE76BE" w:rsidRPr="00BE321B" w:rsidRDefault="00BE76BE" w:rsidP="00BE76BE">
      <w:pPr>
        <w:jc w:val="center"/>
        <w:rPr>
          <w:i/>
          <w:sz w:val="28"/>
          <w:szCs w:val="28"/>
        </w:rPr>
      </w:pPr>
      <w:r w:rsidRPr="00BE321B">
        <w:rPr>
          <w:i/>
          <w:sz w:val="28"/>
          <w:szCs w:val="28"/>
        </w:rPr>
        <w:t>На бланке претендента</w:t>
      </w:r>
    </w:p>
    <w:p w:rsidR="00BE76BE" w:rsidRPr="001D36B5" w:rsidRDefault="00BE76BE" w:rsidP="00BE76BE">
      <w:pPr>
        <w:pStyle w:val="a7"/>
        <w:jc w:val="center"/>
        <w:rPr>
          <w:b/>
        </w:rPr>
      </w:pPr>
    </w:p>
    <w:p w:rsidR="00BE76BE" w:rsidRPr="001D36B5" w:rsidRDefault="00BE76BE" w:rsidP="00BE76BE">
      <w:pPr>
        <w:pStyle w:val="a7"/>
        <w:jc w:val="center"/>
        <w:rPr>
          <w:b/>
        </w:rPr>
      </w:pPr>
      <w:r w:rsidRPr="001D36B5">
        <w:rPr>
          <w:b/>
        </w:rPr>
        <w:t>ОПИСЬ ДОКУМЕНТОВ</w:t>
      </w:r>
    </w:p>
    <w:p w:rsidR="00BE76BE" w:rsidRPr="001D36B5" w:rsidRDefault="00BE76BE" w:rsidP="00BE76BE">
      <w:pPr>
        <w:pStyle w:val="a7"/>
        <w:jc w:val="center"/>
        <w:rPr>
          <w:b/>
        </w:rPr>
      </w:pPr>
      <w:r w:rsidRPr="001D36B5">
        <w:rPr>
          <w:b/>
        </w:rPr>
        <w:t xml:space="preserve">входящих в состав заявки на участие в </w:t>
      </w:r>
      <w:r>
        <w:rPr>
          <w:b/>
        </w:rPr>
        <w:t>Открытом конкурсе</w:t>
      </w:r>
    </w:p>
    <w:p w:rsidR="00BE76BE" w:rsidRPr="000277D4" w:rsidRDefault="00BE76BE" w:rsidP="00BE76BE">
      <w:pPr>
        <w:pStyle w:val="a7"/>
        <w:jc w:val="center"/>
        <w:rPr>
          <w:b/>
        </w:rPr>
      </w:pPr>
      <w:r w:rsidRPr="001D36B5">
        <w:rPr>
          <w:b/>
        </w:rPr>
        <w:t xml:space="preserve"> </w:t>
      </w:r>
      <w:r>
        <w:rPr>
          <w:b/>
          <w:szCs w:val="28"/>
        </w:rPr>
        <w:t xml:space="preserve">№ </w:t>
      </w:r>
      <w:r w:rsidR="00056294">
        <w:rPr>
          <w:b/>
          <w:sz w:val="26"/>
          <w:szCs w:val="28"/>
        </w:rPr>
        <w:t>ОК-НКПДВЖД-19-0011</w:t>
      </w:r>
    </w:p>
    <w:p w:rsidR="00BE76BE" w:rsidRPr="001D36B5" w:rsidRDefault="00BE76BE" w:rsidP="00BE76BE">
      <w:pPr>
        <w:pStyle w:val="a7"/>
        <w:ind w:firstLine="426"/>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BE76BE" w:rsidRPr="001D36B5" w:rsidRDefault="00BE76BE" w:rsidP="00BE76BE">
      <w:pPr>
        <w:pStyle w:val="a7"/>
        <w:ind w:firstLine="426"/>
      </w:pPr>
      <w:r w:rsidRPr="001D36B5">
        <w:rPr>
          <w:i/>
          <w:sz w:val="18"/>
          <w:szCs w:val="18"/>
        </w:rPr>
        <w:t xml:space="preserve">                                 (наименование участника закупки)</w:t>
      </w:r>
    </w:p>
    <w:p w:rsidR="00BE76BE" w:rsidRPr="007047D4" w:rsidRDefault="00BE76BE" w:rsidP="00BE76BE">
      <w:pPr>
        <w:pStyle w:val="a7"/>
      </w:pPr>
      <w:r w:rsidRPr="001D36B5">
        <w:t>представленных в состав</w:t>
      </w:r>
      <w:r>
        <w:t>е</w:t>
      </w:r>
      <w:r w:rsidRPr="001D36B5">
        <w:t xml:space="preserve"> заявки на участие в </w:t>
      </w:r>
      <w:r>
        <w:t>Открытом конкурсе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BE76BE" w:rsidRPr="007047D4" w:rsidTr="00703554">
        <w:tc>
          <w:tcPr>
            <w:tcW w:w="675" w:type="dxa"/>
          </w:tcPr>
          <w:p w:rsidR="00BE76BE" w:rsidRPr="007047D4" w:rsidRDefault="00BE76BE" w:rsidP="00703554">
            <w:pPr>
              <w:pStyle w:val="a7"/>
              <w:jc w:val="center"/>
            </w:pPr>
            <w:r w:rsidRPr="007047D4">
              <w:t xml:space="preserve">№ </w:t>
            </w:r>
            <w:proofErr w:type="spellStart"/>
            <w:r w:rsidRPr="007047D4">
              <w:t>п</w:t>
            </w:r>
            <w:proofErr w:type="spellEnd"/>
            <w:r w:rsidRPr="007047D4">
              <w:t>/</w:t>
            </w:r>
            <w:proofErr w:type="spellStart"/>
            <w:r w:rsidRPr="007047D4">
              <w:t>п</w:t>
            </w:r>
            <w:proofErr w:type="spellEnd"/>
          </w:p>
        </w:tc>
        <w:tc>
          <w:tcPr>
            <w:tcW w:w="6663" w:type="dxa"/>
            <w:vAlign w:val="center"/>
          </w:tcPr>
          <w:p w:rsidR="00BE76BE" w:rsidRPr="007047D4" w:rsidRDefault="00BE76BE" w:rsidP="00703554">
            <w:pPr>
              <w:pStyle w:val="a7"/>
              <w:ind w:right="-108"/>
              <w:jc w:val="center"/>
            </w:pPr>
            <w:r w:rsidRPr="007047D4">
              <w:t>Наименование</w:t>
            </w:r>
          </w:p>
        </w:tc>
        <w:tc>
          <w:tcPr>
            <w:tcW w:w="1559" w:type="dxa"/>
          </w:tcPr>
          <w:p w:rsidR="00BE76BE" w:rsidRPr="007047D4" w:rsidRDefault="00BE76BE" w:rsidP="00703554">
            <w:pPr>
              <w:pStyle w:val="a7"/>
              <w:jc w:val="center"/>
            </w:pPr>
            <w:r w:rsidRPr="007047D4">
              <w:t>Количество листов</w:t>
            </w:r>
          </w:p>
        </w:tc>
        <w:tc>
          <w:tcPr>
            <w:tcW w:w="1417" w:type="dxa"/>
          </w:tcPr>
          <w:p w:rsidR="00BE76BE" w:rsidRPr="007047D4" w:rsidRDefault="00BE76BE" w:rsidP="00703554">
            <w:pPr>
              <w:pStyle w:val="a7"/>
              <w:jc w:val="center"/>
            </w:pPr>
            <w:r w:rsidRPr="007047D4">
              <w:t>Номер страницы</w:t>
            </w:r>
          </w:p>
        </w:tc>
      </w:tr>
      <w:tr w:rsidR="00BE76BE" w:rsidRPr="007047D4" w:rsidTr="00703554">
        <w:tc>
          <w:tcPr>
            <w:tcW w:w="675" w:type="dxa"/>
            <w:vAlign w:val="center"/>
          </w:tcPr>
          <w:p w:rsidR="00BE76BE" w:rsidRPr="007047D4" w:rsidRDefault="00BE76BE" w:rsidP="00703554">
            <w:pPr>
              <w:pStyle w:val="Default"/>
              <w:rPr>
                <w:sz w:val="18"/>
                <w:szCs w:val="18"/>
              </w:rPr>
            </w:pPr>
            <w:r w:rsidRPr="007047D4">
              <w:rPr>
                <w:sz w:val="18"/>
                <w:szCs w:val="18"/>
              </w:rPr>
              <w:t>1.</w:t>
            </w:r>
          </w:p>
        </w:tc>
        <w:tc>
          <w:tcPr>
            <w:tcW w:w="6663" w:type="dxa"/>
            <w:vAlign w:val="center"/>
          </w:tcPr>
          <w:p w:rsidR="00BE76BE" w:rsidRPr="007047D4" w:rsidRDefault="00BE76BE" w:rsidP="00703554">
            <w:pPr>
              <w:pStyle w:val="Default"/>
              <w:rPr>
                <w:sz w:val="18"/>
                <w:szCs w:val="18"/>
              </w:rPr>
            </w:pPr>
          </w:p>
        </w:tc>
        <w:tc>
          <w:tcPr>
            <w:tcW w:w="1559" w:type="dxa"/>
            <w:vAlign w:val="center"/>
          </w:tcPr>
          <w:p w:rsidR="00BE76BE" w:rsidRPr="007047D4" w:rsidRDefault="00BE76BE" w:rsidP="00703554">
            <w:pPr>
              <w:pStyle w:val="a7"/>
            </w:pPr>
          </w:p>
        </w:tc>
        <w:tc>
          <w:tcPr>
            <w:tcW w:w="1417" w:type="dxa"/>
            <w:vAlign w:val="center"/>
          </w:tcPr>
          <w:p w:rsidR="00BE76BE" w:rsidRPr="007047D4" w:rsidRDefault="00BE76BE" w:rsidP="00703554">
            <w:pPr>
              <w:pStyle w:val="a7"/>
            </w:pPr>
          </w:p>
        </w:tc>
      </w:tr>
      <w:tr w:rsidR="00BE76BE" w:rsidRPr="007047D4" w:rsidTr="00703554">
        <w:tc>
          <w:tcPr>
            <w:tcW w:w="675" w:type="dxa"/>
            <w:vAlign w:val="center"/>
          </w:tcPr>
          <w:p w:rsidR="00BE76BE" w:rsidRPr="007047D4" w:rsidRDefault="00BE76BE" w:rsidP="00703554">
            <w:pPr>
              <w:pStyle w:val="Default"/>
              <w:rPr>
                <w:sz w:val="18"/>
                <w:szCs w:val="18"/>
              </w:rPr>
            </w:pPr>
            <w:r w:rsidRPr="007047D4">
              <w:rPr>
                <w:sz w:val="18"/>
                <w:szCs w:val="18"/>
              </w:rPr>
              <w:t>2.</w:t>
            </w:r>
          </w:p>
        </w:tc>
        <w:tc>
          <w:tcPr>
            <w:tcW w:w="6663" w:type="dxa"/>
            <w:vAlign w:val="center"/>
          </w:tcPr>
          <w:p w:rsidR="00BE76BE" w:rsidRPr="007047D4" w:rsidRDefault="00BE76BE" w:rsidP="00703554">
            <w:pPr>
              <w:pStyle w:val="Default"/>
              <w:rPr>
                <w:sz w:val="18"/>
                <w:szCs w:val="18"/>
              </w:rPr>
            </w:pPr>
          </w:p>
        </w:tc>
        <w:tc>
          <w:tcPr>
            <w:tcW w:w="1559" w:type="dxa"/>
            <w:vAlign w:val="center"/>
          </w:tcPr>
          <w:p w:rsidR="00BE76BE" w:rsidRPr="007047D4" w:rsidRDefault="00BE76BE" w:rsidP="00703554">
            <w:pPr>
              <w:pStyle w:val="a7"/>
            </w:pPr>
          </w:p>
        </w:tc>
        <w:tc>
          <w:tcPr>
            <w:tcW w:w="1417" w:type="dxa"/>
            <w:vAlign w:val="center"/>
          </w:tcPr>
          <w:p w:rsidR="00BE76BE" w:rsidRPr="007047D4" w:rsidRDefault="00BE76BE" w:rsidP="00703554">
            <w:pPr>
              <w:pStyle w:val="a7"/>
            </w:pPr>
          </w:p>
        </w:tc>
      </w:tr>
      <w:tr w:rsidR="00BE76BE" w:rsidRPr="007047D4" w:rsidTr="00703554">
        <w:tc>
          <w:tcPr>
            <w:tcW w:w="675" w:type="dxa"/>
            <w:vAlign w:val="center"/>
          </w:tcPr>
          <w:p w:rsidR="00BE76BE" w:rsidRPr="007047D4" w:rsidRDefault="00BE76BE" w:rsidP="00703554">
            <w:pPr>
              <w:pStyle w:val="Default"/>
              <w:rPr>
                <w:sz w:val="18"/>
                <w:szCs w:val="18"/>
              </w:rPr>
            </w:pPr>
            <w:r w:rsidRPr="007047D4">
              <w:rPr>
                <w:sz w:val="18"/>
                <w:szCs w:val="18"/>
              </w:rPr>
              <w:t>...</w:t>
            </w:r>
          </w:p>
        </w:tc>
        <w:tc>
          <w:tcPr>
            <w:tcW w:w="6663" w:type="dxa"/>
            <w:vAlign w:val="center"/>
          </w:tcPr>
          <w:p w:rsidR="00BE76BE" w:rsidRPr="007047D4" w:rsidRDefault="00BE76BE" w:rsidP="00703554">
            <w:pPr>
              <w:pStyle w:val="Default"/>
              <w:rPr>
                <w:sz w:val="18"/>
                <w:szCs w:val="18"/>
              </w:rPr>
            </w:pPr>
          </w:p>
        </w:tc>
        <w:tc>
          <w:tcPr>
            <w:tcW w:w="1559" w:type="dxa"/>
            <w:vAlign w:val="center"/>
          </w:tcPr>
          <w:p w:rsidR="00BE76BE" w:rsidRPr="007047D4" w:rsidRDefault="00BE76BE" w:rsidP="00703554">
            <w:pPr>
              <w:pStyle w:val="a7"/>
            </w:pPr>
          </w:p>
        </w:tc>
        <w:tc>
          <w:tcPr>
            <w:tcW w:w="1417" w:type="dxa"/>
            <w:vAlign w:val="center"/>
          </w:tcPr>
          <w:p w:rsidR="00BE76BE" w:rsidRPr="007047D4" w:rsidRDefault="00BE76BE" w:rsidP="00703554">
            <w:pPr>
              <w:pStyle w:val="a7"/>
            </w:pPr>
          </w:p>
        </w:tc>
      </w:tr>
      <w:tr w:rsidR="00BE76BE" w:rsidRPr="007047D4" w:rsidTr="00703554">
        <w:tc>
          <w:tcPr>
            <w:tcW w:w="675" w:type="dxa"/>
          </w:tcPr>
          <w:p w:rsidR="00BE76BE" w:rsidRPr="007047D4" w:rsidRDefault="00BE76BE" w:rsidP="00703554">
            <w:pPr>
              <w:pStyle w:val="Default"/>
              <w:rPr>
                <w:sz w:val="18"/>
                <w:szCs w:val="18"/>
              </w:rPr>
            </w:pPr>
          </w:p>
        </w:tc>
        <w:tc>
          <w:tcPr>
            <w:tcW w:w="6663" w:type="dxa"/>
            <w:vAlign w:val="center"/>
          </w:tcPr>
          <w:p w:rsidR="00BE76BE" w:rsidRPr="007047D4" w:rsidRDefault="00BE76BE" w:rsidP="00703554">
            <w:pPr>
              <w:pStyle w:val="Default"/>
              <w:rPr>
                <w:sz w:val="18"/>
                <w:szCs w:val="18"/>
              </w:rPr>
            </w:pPr>
            <w:r w:rsidRPr="007047D4">
              <w:rPr>
                <w:sz w:val="18"/>
                <w:szCs w:val="18"/>
              </w:rPr>
              <w:t>Электронный носитель информации</w:t>
            </w:r>
          </w:p>
        </w:tc>
        <w:tc>
          <w:tcPr>
            <w:tcW w:w="1559" w:type="dxa"/>
          </w:tcPr>
          <w:p w:rsidR="00BE76BE" w:rsidRPr="007047D4" w:rsidRDefault="00BE76BE" w:rsidP="00703554">
            <w:pPr>
              <w:pStyle w:val="a7"/>
            </w:pPr>
          </w:p>
        </w:tc>
        <w:tc>
          <w:tcPr>
            <w:tcW w:w="1417" w:type="dxa"/>
          </w:tcPr>
          <w:p w:rsidR="00BE76BE" w:rsidRPr="007047D4" w:rsidRDefault="00BE76BE" w:rsidP="00703554">
            <w:pPr>
              <w:pStyle w:val="a7"/>
            </w:pPr>
          </w:p>
        </w:tc>
      </w:tr>
    </w:tbl>
    <w:p w:rsidR="00BE76BE" w:rsidRPr="007047D4" w:rsidRDefault="00BE76BE" w:rsidP="00BE76BE">
      <w:pPr>
        <w:pStyle w:val="a7"/>
      </w:pPr>
    </w:p>
    <w:p w:rsidR="00BE76BE" w:rsidRPr="007047D4" w:rsidRDefault="00BE76BE" w:rsidP="00BE76BE">
      <w:pPr>
        <w:pStyle w:val="a7"/>
      </w:pPr>
    </w:p>
    <w:p w:rsidR="00BE76BE" w:rsidRPr="007047D4" w:rsidRDefault="00BE76BE" w:rsidP="00BE76BE">
      <w:pPr>
        <w:pStyle w:val="a7"/>
      </w:pPr>
    </w:p>
    <w:p w:rsidR="00BE76BE" w:rsidRPr="007047D4" w:rsidRDefault="00BE76BE" w:rsidP="00BE76BE"/>
    <w:p w:rsidR="00BE76BE" w:rsidRPr="007047D4" w:rsidRDefault="00BE76BE" w:rsidP="00BE76BE">
      <w:pPr>
        <w:pStyle w:val="3"/>
        <w:numPr>
          <w:ilvl w:val="2"/>
          <w:numId w:val="1"/>
        </w:numPr>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E76BE" w:rsidRPr="007047D4" w:rsidRDefault="00BE76BE" w:rsidP="00BE76BE">
      <w:pPr>
        <w:tabs>
          <w:tab w:val="left" w:pos="8640"/>
        </w:tabs>
        <w:jc w:val="center"/>
        <w:rPr>
          <w:i/>
        </w:rPr>
      </w:pPr>
      <w:r w:rsidRPr="007047D4">
        <w:rPr>
          <w:i/>
        </w:rPr>
        <w:t>(наименование претендента)</w:t>
      </w:r>
    </w:p>
    <w:p w:rsidR="00BE76BE" w:rsidRPr="007047D4" w:rsidRDefault="00BE76BE" w:rsidP="00BE76BE">
      <w:pPr>
        <w:pStyle w:val="32"/>
        <w:rPr>
          <w:sz w:val="28"/>
          <w:szCs w:val="28"/>
        </w:rPr>
      </w:pPr>
      <w:r w:rsidRPr="007047D4">
        <w:rPr>
          <w:sz w:val="28"/>
          <w:szCs w:val="28"/>
        </w:rPr>
        <w:t>__________________________________________________________________</w:t>
      </w:r>
    </w:p>
    <w:p w:rsidR="00BE76BE" w:rsidRPr="007047D4" w:rsidRDefault="00BE76BE" w:rsidP="00BE76BE">
      <w:pPr>
        <w:rPr>
          <w:i/>
        </w:rPr>
      </w:pPr>
      <w:r w:rsidRPr="007047D4">
        <w:rPr>
          <w:i/>
        </w:rPr>
        <w:t xml:space="preserve">       Печать</w:t>
      </w:r>
      <w:r w:rsidRPr="007047D4">
        <w:rPr>
          <w:i/>
        </w:rPr>
        <w:tab/>
      </w:r>
      <w:r w:rsidRPr="007047D4">
        <w:rPr>
          <w:i/>
        </w:rPr>
        <w:tab/>
      </w:r>
      <w:r w:rsidRPr="007047D4">
        <w:rPr>
          <w:i/>
        </w:rPr>
        <w:tab/>
        <w:t>(должность, подпись, ФИО)</w:t>
      </w:r>
    </w:p>
    <w:p w:rsidR="00BE76BE" w:rsidRDefault="00BE76BE" w:rsidP="00BE76BE">
      <w:pPr>
        <w:pStyle w:val="32"/>
        <w:rPr>
          <w:sz w:val="28"/>
          <w:szCs w:val="28"/>
        </w:rPr>
      </w:pPr>
      <w:r w:rsidRPr="007047D4">
        <w:rPr>
          <w:sz w:val="28"/>
          <w:szCs w:val="28"/>
        </w:rPr>
        <w:t>"____" _________ 201__ г.</w:t>
      </w:r>
    </w:p>
    <w:sectPr w:rsidR="00BE76BE" w:rsidSect="00864E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10B" w:rsidRDefault="00B8210B" w:rsidP="00BE76BE">
      <w:r>
        <w:separator/>
      </w:r>
    </w:p>
  </w:endnote>
  <w:endnote w:type="continuationSeparator" w:id="0">
    <w:p w:rsidR="00B8210B" w:rsidRDefault="00B8210B" w:rsidP="00BE7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4" w:rsidRDefault="00186D9C" w:rsidP="00703554">
    <w:pPr>
      <w:pStyle w:val="aff7"/>
      <w:framePr w:wrap="around" w:vAnchor="text" w:hAnchor="margin" w:xAlign="right" w:y="1"/>
      <w:rPr>
        <w:rStyle w:val="af1"/>
      </w:rPr>
    </w:pPr>
    <w:r>
      <w:rPr>
        <w:rStyle w:val="af1"/>
      </w:rPr>
      <w:fldChar w:fldCharType="begin"/>
    </w:r>
    <w:r w:rsidR="00703554">
      <w:rPr>
        <w:rStyle w:val="af1"/>
      </w:rPr>
      <w:instrText xml:space="preserve">PAGE  </w:instrText>
    </w:r>
    <w:r>
      <w:rPr>
        <w:rStyle w:val="af1"/>
      </w:rPr>
      <w:fldChar w:fldCharType="separate"/>
    </w:r>
    <w:r w:rsidR="00703554">
      <w:rPr>
        <w:rStyle w:val="af1"/>
        <w:noProof/>
      </w:rPr>
      <w:t>28</w:t>
    </w:r>
    <w:r>
      <w:rPr>
        <w:rStyle w:val="af1"/>
      </w:rPr>
      <w:fldChar w:fldCharType="end"/>
    </w:r>
  </w:p>
  <w:p w:rsidR="00703554" w:rsidRDefault="00703554" w:rsidP="00703554">
    <w:pPr>
      <w:pStyle w:val="af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4" w:rsidRDefault="00186D9C">
    <w:pPr>
      <w:pStyle w:val="aff7"/>
      <w:jc w:val="center"/>
    </w:pPr>
    <w:fldSimple w:instr=" PAGE   \* MERGEFORMAT ">
      <w:r w:rsidR="00156F25">
        <w:rPr>
          <w:noProof/>
        </w:rPr>
        <w:t>77</w:t>
      </w:r>
    </w:fldSimple>
  </w:p>
  <w:p w:rsidR="00703554" w:rsidRDefault="00703554" w:rsidP="00703554">
    <w:pPr>
      <w:pStyle w:val="af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10B" w:rsidRDefault="00B8210B" w:rsidP="00BE76BE">
      <w:r>
        <w:separator/>
      </w:r>
    </w:p>
  </w:footnote>
  <w:footnote w:type="continuationSeparator" w:id="0">
    <w:p w:rsidR="00B8210B" w:rsidRDefault="00B8210B" w:rsidP="00BE76BE">
      <w:r>
        <w:continuationSeparator/>
      </w:r>
    </w:p>
  </w:footnote>
  <w:footnote w:id="1">
    <w:p w:rsidR="00703554" w:rsidRDefault="00703554" w:rsidP="00BE76BE">
      <w:pPr>
        <w:pStyle w:val="aff8"/>
      </w:pPr>
      <w:r>
        <w:rPr>
          <w:rStyle w:val="aff1"/>
          <w:rFonts w:eastAsia="MS Mincho"/>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4" w:rsidRDefault="00703554" w:rsidP="00703554">
    <w:pPr>
      <w:pStyle w:val="1f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4" w:rsidRDefault="00703554">
    <w:pPr>
      <w:pStyle w:val="1fe"/>
      <w:jc w:val="center"/>
    </w:pPr>
  </w:p>
  <w:p w:rsidR="00703554" w:rsidRDefault="00703554">
    <w:pPr>
      <w:pStyle w:val="1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4" w:rsidRDefault="00703554">
    <w:pPr>
      <w:pStyle w:val="aff5"/>
    </w:pPr>
  </w:p>
  <w:p w:rsidR="00703554" w:rsidRDefault="00703554">
    <w:pPr>
      <w:pStyle w:val="af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54" w:rsidRPr="001046F5" w:rsidRDefault="00703554" w:rsidP="00703554">
    <w:pPr>
      <w:pStyle w:val="aff5"/>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23243A"/>
    <w:multiLevelType w:val="multilevel"/>
    <w:tmpl w:val="292490B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FE7935"/>
    <w:multiLevelType w:val="hybridMultilevel"/>
    <w:tmpl w:val="8766FC42"/>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5300EB"/>
    <w:multiLevelType w:val="hybridMultilevel"/>
    <w:tmpl w:val="CD5A9464"/>
    <w:lvl w:ilvl="0" w:tplc="AB58C0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C523F"/>
    <w:multiLevelType w:val="hybridMultilevel"/>
    <w:tmpl w:val="F1AE475E"/>
    <w:lvl w:ilvl="0" w:tplc="E482DA8E">
      <w:start w:val="1"/>
      <w:numFmt w:val="decimal"/>
      <w:lvlText w:val="2.8.%1."/>
      <w:lvlJc w:val="left"/>
      <w:pPr>
        <w:ind w:left="57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B8436D"/>
    <w:multiLevelType w:val="hybridMultilevel"/>
    <w:tmpl w:val="B1E63806"/>
    <w:lvl w:ilvl="0" w:tplc="4B22C0D2">
      <w:start w:val="1"/>
      <w:numFmt w:val="bullet"/>
      <w:lvlText w:val=""/>
      <w:lvlJc w:val="left"/>
      <w:pPr>
        <w:ind w:left="819" w:hanging="360"/>
      </w:pPr>
      <w:rPr>
        <w:rFonts w:ascii="Symbol" w:eastAsia="Times New Roman" w:hAnsi="Symbol" w:cs="Times New Roman" w:hint="default"/>
        <w:b w:val="0"/>
        <w:i w:val="0"/>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abstractNumId w:val="7"/>
  </w:num>
  <w:num w:numId="2">
    <w:abstractNumId w:val="7"/>
  </w:num>
  <w:num w:numId="3">
    <w:abstractNumId w:val="0"/>
  </w:num>
  <w:num w:numId="4">
    <w:abstractNumId w:val="1"/>
  </w:num>
  <w:num w:numId="5">
    <w:abstractNumId w:val="2"/>
  </w:num>
  <w:num w:numId="6">
    <w:abstractNumId w:val="3"/>
  </w:num>
  <w:num w:numId="7">
    <w:abstractNumId w:val="6"/>
  </w:num>
  <w:num w:numId="8">
    <w:abstractNumId w:val="29"/>
  </w:num>
  <w:num w:numId="9">
    <w:abstractNumId w:val="9"/>
  </w:num>
  <w:num w:numId="10">
    <w:abstractNumId w:val="20"/>
  </w:num>
  <w:num w:numId="11">
    <w:abstractNumId w:val="24"/>
  </w:num>
  <w:num w:numId="12">
    <w:abstractNumId w:val="22"/>
  </w:num>
  <w:num w:numId="13">
    <w:abstractNumId w:val="26"/>
  </w:num>
  <w:num w:numId="14">
    <w:abstractNumId w:val="30"/>
  </w:num>
  <w:num w:numId="15">
    <w:abstractNumId w:val="19"/>
  </w:num>
  <w:num w:numId="16">
    <w:abstractNumId w:val="21"/>
  </w:num>
  <w:num w:numId="17">
    <w:abstractNumId w:val="17"/>
  </w:num>
  <w:num w:numId="18">
    <w:abstractNumId w:val="15"/>
  </w:num>
  <w:num w:numId="19">
    <w:abstractNumId w:val="16"/>
  </w:num>
  <w:num w:numId="20">
    <w:abstractNumId w:val="23"/>
  </w:num>
  <w:num w:numId="21">
    <w:abstractNumId w:val="27"/>
  </w:num>
  <w:num w:numId="22">
    <w:abstractNumId w:val="25"/>
  </w:num>
  <w:num w:numId="23">
    <w:abstractNumId w:val="8"/>
  </w:num>
  <w:num w:numId="24">
    <w:abstractNumId w:val="12"/>
  </w:num>
  <w:num w:numId="25">
    <w:abstractNumId w:val="14"/>
  </w:num>
  <w:num w:numId="26">
    <w:abstractNumId w:val="18"/>
  </w:num>
  <w:num w:numId="27">
    <w:abstractNumId w:val="10"/>
  </w:num>
  <w:num w:numId="28">
    <w:abstractNumId w:val="28"/>
  </w:num>
  <w:num w:numId="29">
    <w:abstractNumId w:val="13"/>
  </w:num>
  <w:num w:numId="30">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E76BE"/>
    <w:rsid w:val="00000264"/>
    <w:rsid w:val="0000109E"/>
    <w:rsid w:val="000052AA"/>
    <w:rsid w:val="000077A1"/>
    <w:rsid w:val="00007A37"/>
    <w:rsid w:val="00007E1E"/>
    <w:rsid w:val="0001083D"/>
    <w:rsid w:val="00010DE6"/>
    <w:rsid w:val="000112FE"/>
    <w:rsid w:val="00013708"/>
    <w:rsid w:val="000146C2"/>
    <w:rsid w:val="00015681"/>
    <w:rsid w:val="00016911"/>
    <w:rsid w:val="000172EF"/>
    <w:rsid w:val="000176F5"/>
    <w:rsid w:val="00022126"/>
    <w:rsid w:val="00023689"/>
    <w:rsid w:val="00024A2F"/>
    <w:rsid w:val="00025CE0"/>
    <w:rsid w:val="00026237"/>
    <w:rsid w:val="00026C90"/>
    <w:rsid w:val="00027858"/>
    <w:rsid w:val="00027E86"/>
    <w:rsid w:val="00031824"/>
    <w:rsid w:val="00032385"/>
    <w:rsid w:val="0003281A"/>
    <w:rsid w:val="000332EC"/>
    <w:rsid w:val="00034310"/>
    <w:rsid w:val="0003589A"/>
    <w:rsid w:val="00035F70"/>
    <w:rsid w:val="00036B6C"/>
    <w:rsid w:val="0003729D"/>
    <w:rsid w:val="0003735E"/>
    <w:rsid w:val="00040781"/>
    <w:rsid w:val="000440B5"/>
    <w:rsid w:val="000464F4"/>
    <w:rsid w:val="00046C7F"/>
    <w:rsid w:val="00047DF6"/>
    <w:rsid w:val="0005054D"/>
    <w:rsid w:val="00052ADA"/>
    <w:rsid w:val="00052C6F"/>
    <w:rsid w:val="00053557"/>
    <w:rsid w:val="00053AB3"/>
    <w:rsid w:val="00056294"/>
    <w:rsid w:val="00056303"/>
    <w:rsid w:val="00056BA7"/>
    <w:rsid w:val="00060D2B"/>
    <w:rsid w:val="00061C89"/>
    <w:rsid w:val="00063E32"/>
    <w:rsid w:val="00064876"/>
    <w:rsid w:val="00065B91"/>
    <w:rsid w:val="00066DDB"/>
    <w:rsid w:val="00067E02"/>
    <w:rsid w:val="000707E7"/>
    <w:rsid w:val="00070EC3"/>
    <w:rsid w:val="00071E50"/>
    <w:rsid w:val="00072AEE"/>
    <w:rsid w:val="00076579"/>
    <w:rsid w:val="00077493"/>
    <w:rsid w:val="0007760A"/>
    <w:rsid w:val="00077D97"/>
    <w:rsid w:val="00086148"/>
    <w:rsid w:val="00086862"/>
    <w:rsid w:val="00090FFA"/>
    <w:rsid w:val="000943DB"/>
    <w:rsid w:val="000943F3"/>
    <w:rsid w:val="00094492"/>
    <w:rsid w:val="00094630"/>
    <w:rsid w:val="00095984"/>
    <w:rsid w:val="000959B8"/>
    <w:rsid w:val="00095FCA"/>
    <w:rsid w:val="000A28A2"/>
    <w:rsid w:val="000A3B7B"/>
    <w:rsid w:val="000A41BC"/>
    <w:rsid w:val="000A5D21"/>
    <w:rsid w:val="000B2E18"/>
    <w:rsid w:val="000B50A2"/>
    <w:rsid w:val="000B66A3"/>
    <w:rsid w:val="000B69CF"/>
    <w:rsid w:val="000B6D39"/>
    <w:rsid w:val="000C16D9"/>
    <w:rsid w:val="000C17A7"/>
    <w:rsid w:val="000C25C7"/>
    <w:rsid w:val="000C38B9"/>
    <w:rsid w:val="000C4401"/>
    <w:rsid w:val="000C52CD"/>
    <w:rsid w:val="000C6297"/>
    <w:rsid w:val="000C6349"/>
    <w:rsid w:val="000C660A"/>
    <w:rsid w:val="000C7C25"/>
    <w:rsid w:val="000D11FE"/>
    <w:rsid w:val="000D3F6F"/>
    <w:rsid w:val="000D5CF1"/>
    <w:rsid w:val="000D7EDE"/>
    <w:rsid w:val="000E145C"/>
    <w:rsid w:val="000E1B4E"/>
    <w:rsid w:val="000E2FA5"/>
    <w:rsid w:val="000E505D"/>
    <w:rsid w:val="000E6EC2"/>
    <w:rsid w:val="000F10C8"/>
    <w:rsid w:val="000F2514"/>
    <w:rsid w:val="000F2D4B"/>
    <w:rsid w:val="000F384E"/>
    <w:rsid w:val="000F470F"/>
    <w:rsid w:val="001013E3"/>
    <w:rsid w:val="00102473"/>
    <w:rsid w:val="00107FFD"/>
    <w:rsid w:val="00110EFD"/>
    <w:rsid w:val="001116A4"/>
    <w:rsid w:val="001174E7"/>
    <w:rsid w:val="001203EA"/>
    <w:rsid w:val="0012056D"/>
    <w:rsid w:val="0012079F"/>
    <w:rsid w:val="00120E86"/>
    <w:rsid w:val="0012218E"/>
    <w:rsid w:val="00122492"/>
    <w:rsid w:val="001246FF"/>
    <w:rsid w:val="00126AF8"/>
    <w:rsid w:val="001300ED"/>
    <w:rsid w:val="001322DC"/>
    <w:rsid w:val="00133440"/>
    <w:rsid w:val="00133603"/>
    <w:rsid w:val="00135A4A"/>
    <w:rsid w:val="00137F5D"/>
    <w:rsid w:val="0014153D"/>
    <w:rsid w:val="0014174E"/>
    <w:rsid w:val="00143305"/>
    <w:rsid w:val="00144639"/>
    <w:rsid w:val="00145521"/>
    <w:rsid w:val="00145C55"/>
    <w:rsid w:val="001464E0"/>
    <w:rsid w:val="0014695A"/>
    <w:rsid w:val="00147568"/>
    <w:rsid w:val="00153738"/>
    <w:rsid w:val="00153D01"/>
    <w:rsid w:val="00153F61"/>
    <w:rsid w:val="0015430C"/>
    <w:rsid w:val="00155716"/>
    <w:rsid w:val="00156061"/>
    <w:rsid w:val="00156F25"/>
    <w:rsid w:val="00160F42"/>
    <w:rsid w:val="00161CEA"/>
    <w:rsid w:val="00163DF2"/>
    <w:rsid w:val="00164218"/>
    <w:rsid w:val="001727A0"/>
    <w:rsid w:val="001750B9"/>
    <w:rsid w:val="00175D39"/>
    <w:rsid w:val="00175F2B"/>
    <w:rsid w:val="00183FC0"/>
    <w:rsid w:val="00185B81"/>
    <w:rsid w:val="00185FF9"/>
    <w:rsid w:val="001869DC"/>
    <w:rsid w:val="00186D9C"/>
    <w:rsid w:val="00187541"/>
    <w:rsid w:val="00191AA8"/>
    <w:rsid w:val="00193EB8"/>
    <w:rsid w:val="00196136"/>
    <w:rsid w:val="001A07DD"/>
    <w:rsid w:val="001A0B3C"/>
    <w:rsid w:val="001A1A37"/>
    <w:rsid w:val="001A2A9C"/>
    <w:rsid w:val="001A3291"/>
    <w:rsid w:val="001A724B"/>
    <w:rsid w:val="001B3D69"/>
    <w:rsid w:val="001B4C0A"/>
    <w:rsid w:val="001C23EF"/>
    <w:rsid w:val="001C27E5"/>
    <w:rsid w:val="001C3111"/>
    <w:rsid w:val="001C3C4E"/>
    <w:rsid w:val="001C53B3"/>
    <w:rsid w:val="001D1498"/>
    <w:rsid w:val="001D297F"/>
    <w:rsid w:val="001D33ED"/>
    <w:rsid w:val="001D36DD"/>
    <w:rsid w:val="001D3D14"/>
    <w:rsid w:val="001D6DDB"/>
    <w:rsid w:val="001D7BE9"/>
    <w:rsid w:val="001E1F75"/>
    <w:rsid w:val="001E29A6"/>
    <w:rsid w:val="001E36D5"/>
    <w:rsid w:val="001E4B5E"/>
    <w:rsid w:val="001E5D0A"/>
    <w:rsid w:val="001E606A"/>
    <w:rsid w:val="001E6F67"/>
    <w:rsid w:val="001E75CA"/>
    <w:rsid w:val="001F11A6"/>
    <w:rsid w:val="001F1EB6"/>
    <w:rsid w:val="001F2FD1"/>
    <w:rsid w:val="001F333A"/>
    <w:rsid w:val="001F3E41"/>
    <w:rsid w:val="001F46CD"/>
    <w:rsid w:val="001F49C1"/>
    <w:rsid w:val="001F5EF8"/>
    <w:rsid w:val="001F6440"/>
    <w:rsid w:val="001F6A66"/>
    <w:rsid w:val="001F6DEB"/>
    <w:rsid w:val="00200AD3"/>
    <w:rsid w:val="00201754"/>
    <w:rsid w:val="002039DF"/>
    <w:rsid w:val="002040B2"/>
    <w:rsid w:val="00204947"/>
    <w:rsid w:val="00205FE8"/>
    <w:rsid w:val="00212061"/>
    <w:rsid w:val="002175E3"/>
    <w:rsid w:val="002213F1"/>
    <w:rsid w:val="00221F73"/>
    <w:rsid w:val="002230F6"/>
    <w:rsid w:val="002279D5"/>
    <w:rsid w:val="00230428"/>
    <w:rsid w:val="002320E9"/>
    <w:rsid w:val="0023275C"/>
    <w:rsid w:val="002329FF"/>
    <w:rsid w:val="00232A00"/>
    <w:rsid w:val="002330B9"/>
    <w:rsid w:val="002341F1"/>
    <w:rsid w:val="00235403"/>
    <w:rsid w:val="002357CB"/>
    <w:rsid w:val="002419E9"/>
    <w:rsid w:val="00243B8A"/>
    <w:rsid w:val="00245664"/>
    <w:rsid w:val="00246404"/>
    <w:rsid w:val="00247081"/>
    <w:rsid w:val="00253761"/>
    <w:rsid w:val="00253918"/>
    <w:rsid w:val="00253D37"/>
    <w:rsid w:val="00254B9C"/>
    <w:rsid w:val="00254FB8"/>
    <w:rsid w:val="0025632B"/>
    <w:rsid w:val="00256D3B"/>
    <w:rsid w:val="00261F39"/>
    <w:rsid w:val="00262AE9"/>
    <w:rsid w:val="0026428B"/>
    <w:rsid w:val="0026452E"/>
    <w:rsid w:val="00270304"/>
    <w:rsid w:val="00270DC9"/>
    <w:rsid w:val="00271492"/>
    <w:rsid w:val="00273C5B"/>
    <w:rsid w:val="00274459"/>
    <w:rsid w:val="00275C8A"/>
    <w:rsid w:val="00276CC6"/>
    <w:rsid w:val="00276ED9"/>
    <w:rsid w:val="00277BFD"/>
    <w:rsid w:val="002805B8"/>
    <w:rsid w:val="00281748"/>
    <w:rsid w:val="00286CEE"/>
    <w:rsid w:val="0029243B"/>
    <w:rsid w:val="00292A9B"/>
    <w:rsid w:val="00294F17"/>
    <w:rsid w:val="00296092"/>
    <w:rsid w:val="002A24FE"/>
    <w:rsid w:val="002A4D99"/>
    <w:rsid w:val="002A601B"/>
    <w:rsid w:val="002B0863"/>
    <w:rsid w:val="002B1CAA"/>
    <w:rsid w:val="002B1CDC"/>
    <w:rsid w:val="002B2141"/>
    <w:rsid w:val="002B2DBD"/>
    <w:rsid w:val="002B3256"/>
    <w:rsid w:val="002B36AA"/>
    <w:rsid w:val="002B395C"/>
    <w:rsid w:val="002B4147"/>
    <w:rsid w:val="002B6E4A"/>
    <w:rsid w:val="002B7CD8"/>
    <w:rsid w:val="002C03BB"/>
    <w:rsid w:val="002C07F2"/>
    <w:rsid w:val="002C2279"/>
    <w:rsid w:val="002C24DB"/>
    <w:rsid w:val="002C3028"/>
    <w:rsid w:val="002C4033"/>
    <w:rsid w:val="002C4D1A"/>
    <w:rsid w:val="002C68B5"/>
    <w:rsid w:val="002C6E0D"/>
    <w:rsid w:val="002C6E57"/>
    <w:rsid w:val="002D06DE"/>
    <w:rsid w:val="002D6054"/>
    <w:rsid w:val="002E15F7"/>
    <w:rsid w:val="002E1D7F"/>
    <w:rsid w:val="002E2402"/>
    <w:rsid w:val="002E2537"/>
    <w:rsid w:val="002E44A2"/>
    <w:rsid w:val="002F0710"/>
    <w:rsid w:val="002F1A35"/>
    <w:rsid w:val="002F37EF"/>
    <w:rsid w:val="002F39CB"/>
    <w:rsid w:val="002F5E8C"/>
    <w:rsid w:val="002F6171"/>
    <w:rsid w:val="002F6747"/>
    <w:rsid w:val="003003F6"/>
    <w:rsid w:val="0030368B"/>
    <w:rsid w:val="00304D52"/>
    <w:rsid w:val="00305856"/>
    <w:rsid w:val="00305BC1"/>
    <w:rsid w:val="00307DDD"/>
    <w:rsid w:val="00311AC2"/>
    <w:rsid w:val="0031265D"/>
    <w:rsid w:val="00313671"/>
    <w:rsid w:val="00313C7B"/>
    <w:rsid w:val="00313CAF"/>
    <w:rsid w:val="003200F5"/>
    <w:rsid w:val="00320C73"/>
    <w:rsid w:val="003211A1"/>
    <w:rsid w:val="003223AA"/>
    <w:rsid w:val="00324286"/>
    <w:rsid w:val="00326873"/>
    <w:rsid w:val="00330056"/>
    <w:rsid w:val="00331215"/>
    <w:rsid w:val="00331484"/>
    <w:rsid w:val="0033184B"/>
    <w:rsid w:val="003325F0"/>
    <w:rsid w:val="003338DB"/>
    <w:rsid w:val="003347CA"/>
    <w:rsid w:val="003402CD"/>
    <w:rsid w:val="003422EA"/>
    <w:rsid w:val="0034249D"/>
    <w:rsid w:val="00343B8B"/>
    <w:rsid w:val="00343DC9"/>
    <w:rsid w:val="00344249"/>
    <w:rsid w:val="003444DB"/>
    <w:rsid w:val="00346946"/>
    <w:rsid w:val="003477C0"/>
    <w:rsid w:val="00347B5B"/>
    <w:rsid w:val="00351C8B"/>
    <w:rsid w:val="00351CF6"/>
    <w:rsid w:val="00352608"/>
    <w:rsid w:val="00360FC4"/>
    <w:rsid w:val="00361358"/>
    <w:rsid w:val="003645EC"/>
    <w:rsid w:val="00365953"/>
    <w:rsid w:val="00365A2C"/>
    <w:rsid w:val="00365F54"/>
    <w:rsid w:val="0036765D"/>
    <w:rsid w:val="00371F64"/>
    <w:rsid w:val="0037205F"/>
    <w:rsid w:val="00372CF9"/>
    <w:rsid w:val="00373165"/>
    <w:rsid w:val="00373527"/>
    <w:rsid w:val="003849B2"/>
    <w:rsid w:val="00385A4E"/>
    <w:rsid w:val="00391BDC"/>
    <w:rsid w:val="00392CD2"/>
    <w:rsid w:val="00393C0A"/>
    <w:rsid w:val="00394818"/>
    <w:rsid w:val="00394F67"/>
    <w:rsid w:val="00396305"/>
    <w:rsid w:val="0039660D"/>
    <w:rsid w:val="00396CA4"/>
    <w:rsid w:val="003A0309"/>
    <w:rsid w:val="003A0E5D"/>
    <w:rsid w:val="003A2DC0"/>
    <w:rsid w:val="003A6472"/>
    <w:rsid w:val="003A64B1"/>
    <w:rsid w:val="003A6646"/>
    <w:rsid w:val="003A713E"/>
    <w:rsid w:val="003A767D"/>
    <w:rsid w:val="003B0F3A"/>
    <w:rsid w:val="003B1AD2"/>
    <w:rsid w:val="003B220A"/>
    <w:rsid w:val="003B277E"/>
    <w:rsid w:val="003B288C"/>
    <w:rsid w:val="003B4441"/>
    <w:rsid w:val="003B49D9"/>
    <w:rsid w:val="003B750F"/>
    <w:rsid w:val="003B7581"/>
    <w:rsid w:val="003C0802"/>
    <w:rsid w:val="003C0B78"/>
    <w:rsid w:val="003C3AF8"/>
    <w:rsid w:val="003C3F21"/>
    <w:rsid w:val="003C4552"/>
    <w:rsid w:val="003C4E7A"/>
    <w:rsid w:val="003C697C"/>
    <w:rsid w:val="003D046C"/>
    <w:rsid w:val="003D0568"/>
    <w:rsid w:val="003D2CD2"/>
    <w:rsid w:val="003D2D86"/>
    <w:rsid w:val="003D40E3"/>
    <w:rsid w:val="003D4FD1"/>
    <w:rsid w:val="003D5C8B"/>
    <w:rsid w:val="003E391F"/>
    <w:rsid w:val="003E48B3"/>
    <w:rsid w:val="003E572E"/>
    <w:rsid w:val="003E6D67"/>
    <w:rsid w:val="003E7227"/>
    <w:rsid w:val="003E74E1"/>
    <w:rsid w:val="003F016A"/>
    <w:rsid w:val="003F0999"/>
    <w:rsid w:val="003F0A56"/>
    <w:rsid w:val="003F1220"/>
    <w:rsid w:val="003F2BB5"/>
    <w:rsid w:val="003F3D1E"/>
    <w:rsid w:val="003F4B7F"/>
    <w:rsid w:val="003F5255"/>
    <w:rsid w:val="003F56F4"/>
    <w:rsid w:val="00400858"/>
    <w:rsid w:val="00400F64"/>
    <w:rsid w:val="0040167C"/>
    <w:rsid w:val="00404409"/>
    <w:rsid w:val="004051A2"/>
    <w:rsid w:val="00405DBE"/>
    <w:rsid w:val="00406997"/>
    <w:rsid w:val="00406C11"/>
    <w:rsid w:val="004075BC"/>
    <w:rsid w:val="004124FE"/>
    <w:rsid w:val="0041296D"/>
    <w:rsid w:val="00412B76"/>
    <w:rsid w:val="00412F32"/>
    <w:rsid w:val="00416596"/>
    <w:rsid w:val="00417711"/>
    <w:rsid w:val="0042018D"/>
    <w:rsid w:val="00420CDD"/>
    <w:rsid w:val="00421B67"/>
    <w:rsid w:val="00422249"/>
    <w:rsid w:val="00422551"/>
    <w:rsid w:val="0042600E"/>
    <w:rsid w:val="00427BDE"/>
    <w:rsid w:val="00430E2C"/>
    <w:rsid w:val="00436655"/>
    <w:rsid w:val="004368CD"/>
    <w:rsid w:val="00440075"/>
    <w:rsid w:val="00440088"/>
    <w:rsid w:val="004407A8"/>
    <w:rsid w:val="00441076"/>
    <w:rsid w:val="0044228D"/>
    <w:rsid w:val="004428C2"/>
    <w:rsid w:val="00442FD3"/>
    <w:rsid w:val="0044345B"/>
    <w:rsid w:val="0044377C"/>
    <w:rsid w:val="004447E6"/>
    <w:rsid w:val="004451F5"/>
    <w:rsid w:val="00445731"/>
    <w:rsid w:val="004457E3"/>
    <w:rsid w:val="0044596C"/>
    <w:rsid w:val="00445A5B"/>
    <w:rsid w:val="00451A42"/>
    <w:rsid w:val="004532A2"/>
    <w:rsid w:val="00453324"/>
    <w:rsid w:val="004543FB"/>
    <w:rsid w:val="00455265"/>
    <w:rsid w:val="0045552C"/>
    <w:rsid w:val="00457E50"/>
    <w:rsid w:val="00460674"/>
    <w:rsid w:val="0046316B"/>
    <w:rsid w:val="0046552D"/>
    <w:rsid w:val="00465836"/>
    <w:rsid w:val="00466BEF"/>
    <w:rsid w:val="00470570"/>
    <w:rsid w:val="00471456"/>
    <w:rsid w:val="00471D40"/>
    <w:rsid w:val="0047293C"/>
    <w:rsid w:val="00472BEE"/>
    <w:rsid w:val="004745DB"/>
    <w:rsid w:val="004753D3"/>
    <w:rsid w:val="00475B95"/>
    <w:rsid w:val="00475C00"/>
    <w:rsid w:val="00476E20"/>
    <w:rsid w:val="00477F40"/>
    <w:rsid w:val="00480EAC"/>
    <w:rsid w:val="0048124F"/>
    <w:rsid w:val="00486510"/>
    <w:rsid w:val="00493976"/>
    <w:rsid w:val="00493F2E"/>
    <w:rsid w:val="004941A7"/>
    <w:rsid w:val="00494A98"/>
    <w:rsid w:val="00495DC8"/>
    <w:rsid w:val="00496E36"/>
    <w:rsid w:val="00496FB8"/>
    <w:rsid w:val="004A02A8"/>
    <w:rsid w:val="004A19A8"/>
    <w:rsid w:val="004A6141"/>
    <w:rsid w:val="004B3217"/>
    <w:rsid w:val="004B5F50"/>
    <w:rsid w:val="004B69B8"/>
    <w:rsid w:val="004C0877"/>
    <w:rsid w:val="004C0B16"/>
    <w:rsid w:val="004C0C90"/>
    <w:rsid w:val="004C180F"/>
    <w:rsid w:val="004C60C6"/>
    <w:rsid w:val="004C6F97"/>
    <w:rsid w:val="004C71BF"/>
    <w:rsid w:val="004D36F1"/>
    <w:rsid w:val="004D5E29"/>
    <w:rsid w:val="004D6689"/>
    <w:rsid w:val="004D6FFC"/>
    <w:rsid w:val="004D7B62"/>
    <w:rsid w:val="004D7FBB"/>
    <w:rsid w:val="004E13F5"/>
    <w:rsid w:val="004E29D0"/>
    <w:rsid w:val="004E3919"/>
    <w:rsid w:val="004E613B"/>
    <w:rsid w:val="004E77FA"/>
    <w:rsid w:val="004E78F4"/>
    <w:rsid w:val="004F0EBF"/>
    <w:rsid w:val="004F0EDF"/>
    <w:rsid w:val="004F1FD1"/>
    <w:rsid w:val="004F51DD"/>
    <w:rsid w:val="004F7238"/>
    <w:rsid w:val="00501E5D"/>
    <w:rsid w:val="00504939"/>
    <w:rsid w:val="00505550"/>
    <w:rsid w:val="00505D6F"/>
    <w:rsid w:val="00507436"/>
    <w:rsid w:val="00507DFF"/>
    <w:rsid w:val="005148C1"/>
    <w:rsid w:val="00514DE7"/>
    <w:rsid w:val="00516BA3"/>
    <w:rsid w:val="0051728C"/>
    <w:rsid w:val="00522727"/>
    <w:rsid w:val="005259D7"/>
    <w:rsid w:val="00526894"/>
    <w:rsid w:val="00530ED0"/>
    <w:rsid w:val="00533424"/>
    <w:rsid w:val="00533CCE"/>
    <w:rsid w:val="00535770"/>
    <w:rsid w:val="0053666D"/>
    <w:rsid w:val="005436D4"/>
    <w:rsid w:val="00544942"/>
    <w:rsid w:val="00547922"/>
    <w:rsid w:val="00547DE5"/>
    <w:rsid w:val="00551241"/>
    <w:rsid w:val="005540CA"/>
    <w:rsid w:val="00555744"/>
    <w:rsid w:val="00556D91"/>
    <w:rsid w:val="0056178F"/>
    <w:rsid w:val="0056275D"/>
    <w:rsid w:val="00562DE0"/>
    <w:rsid w:val="00563C0B"/>
    <w:rsid w:val="00567641"/>
    <w:rsid w:val="00571F11"/>
    <w:rsid w:val="00573CD0"/>
    <w:rsid w:val="0057720C"/>
    <w:rsid w:val="00580978"/>
    <w:rsid w:val="005828D8"/>
    <w:rsid w:val="00582E16"/>
    <w:rsid w:val="00584C26"/>
    <w:rsid w:val="00584F1E"/>
    <w:rsid w:val="005858D4"/>
    <w:rsid w:val="00585C95"/>
    <w:rsid w:val="00590555"/>
    <w:rsid w:val="00590F0D"/>
    <w:rsid w:val="0059130C"/>
    <w:rsid w:val="005920B9"/>
    <w:rsid w:val="0059342A"/>
    <w:rsid w:val="00594886"/>
    <w:rsid w:val="005959F6"/>
    <w:rsid w:val="0059616E"/>
    <w:rsid w:val="00596EC3"/>
    <w:rsid w:val="00597E4A"/>
    <w:rsid w:val="00597EA7"/>
    <w:rsid w:val="005A08CE"/>
    <w:rsid w:val="005A0B9D"/>
    <w:rsid w:val="005A0C12"/>
    <w:rsid w:val="005A33D7"/>
    <w:rsid w:val="005A540C"/>
    <w:rsid w:val="005A7166"/>
    <w:rsid w:val="005A765C"/>
    <w:rsid w:val="005B067D"/>
    <w:rsid w:val="005B182A"/>
    <w:rsid w:val="005B1C67"/>
    <w:rsid w:val="005B3177"/>
    <w:rsid w:val="005B5653"/>
    <w:rsid w:val="005B5C64"/>
    <w:rsid w:val="005B7CBD"/>
    <w:rsid w:val="005C0447"/>
    <w:rsid w:val="005C1BD9"/>
    <w:rsid w:val="005C317C"/>
    <w:rsid w:val="005C3643"/>
    <w:rsid w:val="005C4349"/>
    <w:rsid w:val="005C698A"/>
    <w:rsid w:val="005C74BB"/>
    <w:rsid w:val="005D09D6"/>
    <w:rsid w:val="005D15A6"/>
    <w:rsid w:val="005D5C71"/>
    <w:rsid w:val="005E061D"/>
    <w:rsid w:val="005E0DD3"/>
    <w:rsid w:val="005E17D9"/>
    <w:rsid w:val="005E41A1"/>
    <w:rsid w:val="005E4339"/>
    <w:rsid w:val="005E49FE"/>
    <w:rsid w:val="005E5C3D"/>
    <w:rsid w:val="005E620B"/>
    <w:rsid w:val="005E6510"/>
    <w:rsid w:val="005F236E"/>
    <w:rsid w:val="005F3E05"/>
    <w:rsid w:val="005F482C"/>
    <w:rsid w:val="005F6FF8"/>
    <w:rsid w:val="005F758D"/>
    <w:rsid w:val="005F7937"/>
    <w:rsid w:val="005F7ED5"/>
    <w:rsid w:val="0060007F"/>
    <w:rsid w:val="006020FB"/>
    <w:rsid w:val="00602644"/>
    <w:rsid w:val="006036F3"/>
    <w:rsid w:val="00605CE4"/>
    <w:rsid w:val="00613073"/>
    <w:rsid w:val="0061592A"/>
    <w:rsid w:val="00616C36"/>
    <w:rsid w:val="006212F3"/>
    <w:rsid w:val="00622222"/>
    <w:rsid w:val="006226FA"/>
    <w:rsid w:val="0062369A"/>
    <w:rsid w:val="00625A03"/>
    <w:rsid w:val="00626B91"/>
    <w:rsid w:val="00630BBD"/>
    <w:rsid w:val="00630DE5"/>
    <w:rsid w:val="006317CD"/>
    <w:rsid w:val="00632F38"/>
    <w:rsid w:val="00633053"/>
    <w:rsid w:val="0063545C"/>
    <w:rsid w:val="0063689C"/>
    <w:rsid w:val="00636F1E"/>
    <w:rsid w:val="006419C8"/>
    <w:rsid w:val="00642954"/>
    <w:rsid w:val="0064427A"/>
    <w:rsid w:val="00646402"/>
    <w:rsid w:val="0065113D"/>
    <w:rsid w:val="00651505"/>
    <w:rsid w:val="00653469"/>
    <w:rsid w:val="00653DF9"/>
    <w:rsid w:val="006556AE"/>
    <w:rsid w:val="00655874"/>
    <w:rsid w:val="00655E8B"/>
    <w:rsid w:val="00662169"/>
    <w:rsid w:val="006623C6"/>
    <w:rsid w:val="006624A9"/>
    <w:rsid w:val="0066351A"/>
    <w:rsid w:val="006636B7"/>
    <w:rsid w:val="00663A17"/>
    <w:rsid w:val="00663E95"/>
    <w:rsid w:val="00667217"/>
    <w:rsid w:val="00667666"/>
    <w:rsid w:val="00667D86"/>
    <w:rsid w:val="006703ED"/>
    <w:rsid w:val="00671405"/>
    <w:rsid w:val="0067281E"/>
    <w:rsid w:val="00672E4D"/>
    <w:rsid w:val="006733F7"/>
    <w:rsid w:val="00673DCB"/>
    <w:rsid w:val="00675A16"/>
    <w:rsid w:val="0068117B"/>
    <w:rsid w:val="006814CB"/>
    <w:rsid w:val="006818BE"/>
    <w:rsid w:val="00682E5F"/>
    <w:rsid w:val="006849F6"/>
    <w:rsid w:val="00685685"/>
    <w:rsid w:val="0068665F"/>
    <w:rsid w:val="006903D2"/>
    <w:rsid w:val="0069145C"/>
    <w:rsid w:val="006920C8"/>
    <w:rsid w:val="00693926"/>
    <w:rsid w:val="0069542E"/>
    <w:rsid w:val="006954C2"/>
    <w:rsid w:val="006964BC"/>
    <w:rsid w:val="006A12CC"/>
    <w:rsid w:val="006A1712"/>
    <w:rsid w:val="006A18E8"/>
    <w:rsid w:val="006A2D5B"/>
    <w:rsid w:val="006A400D"/>
    <w:rsid w:val="006B074C"/>
    <w:rsid w:val="006B1109"/>
    <w:rsid w:val="006B3499"/>
    <w:rsid w:val="006B695C"/>
    <w:rsid w:val="006C0C77"/>
    <w:rsid w:val="006C1935"/>
    <w:rsid w:val="006C1B7E"/>
    <w:rsid w:val="006C2F9F"/>
    <w:rsid w:val="006C3A8E"/>
    <w:rsid w:val="006C3F02"/>
    <w:rsid w:val="006C527D"/>
    <w:rsid w:val="006C5F6C"/>
    <w:rsid w:val="006C6080"/>
    <w:rsid w:val="006C6D08"/>
    <w:rsid w:val="006D078F"/>
    <w:rsid w:val="006D07F2"/>
    <w:rsid w:val="006D29ED"/>
    <w:rsid w:val="006D53E2"/>
    <w:rsid w:val="006E043D"/>
    <w:rsid w:val="006E05DF"/>
    <w:rsid w:val="006E5263"/>
    <w:rsid w:val="006E5E6B"/>
    <w:rsid w:val="006F1445"/>
    <w:rsid w:val="006F18C6"/>
    <w:rsid w:val="006F252E"/>
    <w:rsid w:val="006F7303"/>
    <w:rsid w:val="00700F41"/>
    <w:rsid w:val="00701F10"/>
    <w:rsid w:val="00703554"/>
    <w:rsid w:val="00703772"/>
    <w:rsid w:val="00704B91"/>
    <w:rsid w:val="0070731E"/>
    <w:rsid w:val="0071066B"/>
    <w:rsid w:val="00721653"/>
    <w:rsid w:val="007223CA"/>
    <w:rsid w:val="00722F84"/>
    <w:rsid w:val="007231D7"/>
    <w:rsid w:val="007238C7"/>
    <w:rsid w:val="007239D2"/>
    <w:rsid w:val="007242C1"/>
    <w:rsid w:val="007247B5"/>
    <w:rsid w:val="007261A3"/>
    <w:rsid w:val="00726BF1"/>
    <w:rsid w:val="00727807"/>
    <w:rsid w:val="00730935"/>
    <w:rsid w:val="00730A25"/>
    <w:rsid w:val="0073202A"/>
    <w:rsid w:val="007330CE"/>
    <w:rsid w:val="0073312B"/>
    <w:rsid w:val="00734246"/>
    <w:rsid w:val="007344EC"/>
    <w:rsid w:val="00735F6C"/>
    <w:rsid w:val="00737A5D"/>
    <w:rsid w:val="0074125C"/>
    <w:rsid w:val="00741AEF"/>
    <w:rsid w:val="00741E6F"/>
    <w:rsid w:val="00745B2F"/>
    <w:rsid w:val="00747048"/>
    <w:rsid w:val="00747716"/>
    <w:rsid w:val="007477F9"/>
    <w:rsid w:val="007514B2"/>
    <w:rsid w:val="00752C1E"/>
    <w:rsid w:val="007533A4"/>
    <w:rsid w:val="00755557"/>
    <w:rsid w:val="00755A76"/>
    <w:rsid w:val="007567BE"/>
    <w:rsid w:val="00761289"/>
    <w:rsid w:val="00761F35"/>
    <w:rsid w:val="007639DC"/>
    <w:rsid w:val="00764E2E"/>
    <w:rsid w:val="00764F33"/>
    <w:rsid w:val="0077173E"/>
    <w:rsid w:val="0077176D"/>
    <w:rsid w:val="00771E0D"/>
    <w:rsid w:val="00772F82"/>
    <w:rsid w:val="00774592"/>
    <w:rsid w:val="00775E13"/>
    <w:rsid w:val="00776314"/>
    <w:rsid w:val="00776D42"/>
    <w:rsid w:val="007800A7"/>
    <w:rsid w:val="00781561"/>
    <w:rsid w:val="00784458"/>
    <w:rsid w:val="00785008"/>
    <w:rsid w:val="007862C8"/>
    <w:rsid w:val="00792987"/>
    <w:rsid w:val="007931DE"/>
    <w:rsid w:val="00793701"/>
    <w:rsid w:val="0079584B"/>
    <w:rsid w:val="00795E48"/>
    <w:rsid w:val="007966C1"/>
    <w:rsid w:val="007978BA"/>
    <w:rsid w:val="00797D9D"/>
    <w:rsid w:val="007A0394"/>
    <w:rsid w:val="007A29CE"/>
    <w:rsid w:val="007A2A69"/>
    <w:rsid w:val="007A2A88"/>
    <w:rsid w:val="007A2E32"/>
    <w:rsid w:val="007A325C"/>
    <w:rsid w:val="007A3D05"/>
    <w:rsid w:val="007A42B6"/>
    <w:rsid w:val="007A5CAE"/>
    <w:rsid w:val="007B214F"/>
    <w:rsid w:val="007B2ABE"/>
    <w:rsid w:val="007B2E5F"/>
    <w:rsid w:val="007B2E67"/>
    <w:rsid w:val="007B7F91"/>
    <w:rsid w:val="007C1DF3"/>
    <w:rsid w:val="007C22AE"/>
    <w:rsid w:val="007C4517"/>
    <w:rsid w:val="007C4891"/>
    <w:rsid w:val="007C69C7"/>
    <w:rsid w:val="007C7AA2"/>
    <w:rsid w:val="007D2B16"/>
    <w:rsid w:val="007D31FC"/>
    <w:rsid w:val="007D3834"/>
    <w:rsid w:val="007D5CF7"/>
    <w:rsid w:val="007D6303"/>
    <w:rsid w:val="007D6990"/>
    <w:rsid w:val="007E0311"/>
    <w:rsid w:val="007E1720"/>
    <w:rsid w:val="007E1D1E"/>
    <w:rsid w:val="007E3F0A"/>
    <w:rsid w:val="007E6F38"/>
    <w:rsid w:val="007F04E9"/>
    <w:rsid w:val="007F2A24"/>
    <w:rsid w:val="007F2DDE"/>
    <w:rsid w:val="007F6AF2"/>
    <w:rsid w:val="007F6F09"/>
    <w:rsid w:val="00800002"/>
    <w:rsid w:val="00800FDD"/>
    <w:rsid w:val="00801DDF"/>
    <w:rsid w:val="00803BB6"/>
    <w:rsid w:val="008048D1"/>
    <w:rsid w:val="008067BE"/>
    <w:rsid w:val="00807DA2"/>
    <w:rsid w:val="008103A1"/>
    <w:rsid w:val="00813451"/>
    <w:rsid w:val="00814EFF"/>
    <w:rsid w:val="0081587C"/>
    <w:rsid w:val="0081646C"/>
    <w:rsid w:val="00816AC2"/>
    <w:rsid w:val="0081706F"/>
    <w:rsid w:val="008201A7"/>
    <w:rsid w:val="008209F3"/>
    <w:rsid w:val="00821BCC"/>
    <w:rsid w:val="008239A4"/>
    <w:rsid w:val="008251A8"/>
    <w:rsid w:val="0082601E"/>
    <w:rsid w:val="00826B81"/>
    <w:rsid w:val="00826CFB"/>
    <w:rsid w:val="008271D9"/>
    <w:rsid w:val="00827CE5"/>
    <w:rsid w:val="008337F4"/>
    <w:rsid w:val="00834782"/>
    <w:rsid w:val="00835141"/>
    <w:rsid w:val="00836242"/>
    <w:rsid w:val="008364D9"/>
    <w:rsid w:val="0083652C"/>
    <w:rsid w:val="00837E36"/>
    <w:rsid w:val="008400FD"/>
    <w:rsid w:val="008414AC"/>
    <w:rsid w:val="008455F6"/>
    <w:rsid w:val="00851EE9"/>
    <w:rsid w:val="008524A0"/>
    <w:rsid w:val="00855121"/>
    <w:rsid w:val="00857519"/>
    <w:rsid w:val="00857F6C"/>
    <w:rsid w:val="00860F0C"/>
    <w:rsid w:val="00861DD1"/>
    <w:rsid w:val="00862697"/>
    <w:rsid w:val="0086322C"/>
    <w:rsid w:val="00863D35"/>
    <w:rsid w:val="008643EC"/>
    <w:rsid w:val="00864937"/>
    <w:rsid w:val="00864E4B"/>
    <w:rsid w:val="00865CFB"/>
    <w:rsid w:val="008665CE"/>
    <w:rsid w:val="00870E50"/>
    <w:rsid w:val="00870ED6"/>
    <w:rsid w:val="0087495E"/>
    <w:rsid w:val="008770A7"/>
    <w:rsid w:val="008803C7"/>
    <w:rsid w:val="0088250F"/>
    <w:rsid w:val="00890A6F"/>
    <w:rsid w:val="008914C6"/>
    <w:rsid w:val="00891565"/>
    <w:rsid w:val="0089212A"/>
    <w:rsid w:val="0089627D"/>
    <w:rsid w:val="008970EB"/>
    <w:rsid w:val="00897CE5"/>
    <w:rsid w:val="00897F03"/>
    <w:rsid w:val="008A024B"/>
    <w:rsid w:val="008A0848"/>
    <w:rsid w:val="008A3191"/>
    <w:rsid w:val="008A323B"/>
    <w:rsid w:val="008A3BF8"/>
    <w:rsid w:val="008A629A"/>
    <w:rsid w:val="008A7018"/>
    <w:rsid w:val="008A7534"/>
    <w:rsid w:val="008A77C6"/>
    <w:rsid w:val="008B0816"/>
    <w:rsid w:val="008B0ADA"/>
    <w:rsid w:val="008B1C91"/>
    <w:rsid w:val="008B2A31"/>
    <w:rsid w:val="008B7A72"/>
    <w:rsid w:val="008B7FD2"/>
    <w:rsid w:val="008C3E75"/>
    <w:rsid w:val="008C4EAD"/>
    <w:rsid w:val="008C5879"/>
    <w:rsid w:val="008C753D"/>
    <w:rsid w:val="008D12F2"/>
    <w:rsid w:val="008D2369"/>
    <w:rsid w:val="008D3F7B"/>
    <w:rsid w:val="008D4A76"/>
    <w:rsid w:val="008D51DD"/>
    <w:rsid w:val="008D5524"/>
    <w:rsid w:val="008E1E6E"/>
    <w:rsid w:val="008E26B7"/>
    <w:rsid w:val="008E49E2"/>
    <w:rsid w:val="008E4ED9"/>
    <w:rsid w:val="008F12DB"/>
    <w:rsid w:val="008F316E"/>
    <w:rsid w:val="008F36F8"/>
    <w:rsid w:val="008F5843"/>
    <w:rsid w:val="008F5C8F"/>
    <w:rsid w:val="008F6006"/>
    <w:rsid w:val="008F6230"/>
    <w:rsid w:val="008F7D01"/>
    <w:rsid w:val="00900E22"/>
    <w:rsid w:val="0090273B"/>
    <w:rsid w:val="00903B58"/>
    <w:rsid w:val="0090539B"/>
    <w:rsid w:val="00905693"/>
    <w:rsid w:val="00906277"/>
    <w:rsid w:val="00906C08"/>
    <w:rsid w:val="009070E0"/>
    <w:rsid w:val="0091025A"/>
    <w:rsid w:val="00913048"/>
    <w:rsid w:val="00915F84"/>
    <w:rsid w:val="0091724B"/>
    <w:rsid w:val="0091761B"/>
    <w:rsid w:val="009210E3"/>
    <w:rsid w:val="00922B93"/>
    <w:rsid w:val="009242B1"/>
    <w:rsid w:val="009243F1"/>
    <w:rsid w:val="00925A15"/>
    <w:rsid w:val="00926EAA"/>
    <w:rsid w:val="009303A9"/>
    <w:rsid w:val="00931384"/>
    <w:rsid w:val="00931A66"/>
    <w:rsid w:val="00931F7B"/>
    <w:rsid w:val="00932A28"/>
    <w:rsid w:val="00932A47"/>
    <w:rsid w:val="00934889"/>
    <w:rsid w:val="00935DD7"/>
    <w:rsid w:val="00936C19"/>
    <w:rsid w:val="00937237"/>
    <w:rsid w:val="009402C0"/>
    <w:rsid w:val="009415AD"/>
    <w:rsid w:val="00941DA4"/>
    <w:rsid w:val="009448ED"/>
    <w:rsid w:val="00951930"/>
    <w:rsid w:val="00952612"/>
    <w:rsid w:val="00953B2A"/>
    <w:rsid w:val="0095564D"/>
    <w:rsid w:val="00956567"/>
    <w:rsid w:val="00956F2C"/>
    <w:rsid w:val="009605DE"/>
    <w:rsid w:val="0096097E"/>
    <w:rsid w:val="009614C5"/>
    <w:rsid w:val="0096332B"/>
    <w:rsid w:val="00965068"/>
    <w:rsid w:val="0096643A"/>
    <w:rsid w:val="009671DB"/>
    <w:rsid w:val="00973974"/>
    <w:rsid w:val="00973F9C"/>
    <w:rsid w:val="00974DA6"/>
    <w:rsid w:val="0098042D"/>
    <w:rsid w:val="009818BD"/>
    <w:rsid w:val="00982C94"/>
    <w:rsid w:val="00983D41"/>
    <w:rsid w:val="00984865"/>
    <w:rsid w:val="00985FDC"/>
    <w:rsid w:val="009863A4"/>
    <w:rsid w:val="00987E49"/>
    <w:rsid w:val="0099016A"/>
    <w:rsid w:val="00990504"/>
    <w:rsid w:val="009923C8"/>
    <w:rsid w:val="00992FA1"/>
    <w:rsid w:val="009960A0"/>
    <w:rsid w:val="00996577"/>
    <w:rsid w:val="009A1330"/>
    <w:rsid w:val="009A16A8"/>
    <w:rsid w:val="009A1AE2"/>
    <w:rsid w:val="009A5B5D"/>
    <w:rsid w:val="009A6556"/>
    <w:rsid w:val="009A730D"/>
    <w:rsid w:val="009B0AAC"/>
    <w:rsid w:val="009B4F3A"/>
    <w:rsid w:val="009B55D5"/>
    <w:rsid w:val="009B5901"/>
    <w:rsid w:val="009B5C82"/>
    <w:rsid w:val="009B74B6"/>
    <w:rsid w:val="009B7BC7"/>
    <w:rsid w:val="009C04E2"/>
    <w:rsid w:val="009C04F6"/>
    <w:rsid w:val="009C085C"/>
    <w:rsid w:val="009C0FB7"/>
    <w:rsid w:val="009C11DD"/>
    <w:rsid w:val="009C36BC"/>
    <w:rsid w:val="009C3B7D"/>
    <w:rsid w:val="009C4200"/>
    <w:rsid w:val="009C4322"/>
    <w:rsid w:val="009C4DE0"/>
    <w:rsid w:val="009C65FA"/>
    <w:rsid w:val="009C7C72"/>
    <w:rsid w:val="009D0AD6"/>
    <w:rsid w:val="009D295F"/>
    <w:rsid w:val="009D4C4F"/>
    <w:rsid w:val="009D5E24"/>
    <w:rsid w:val="009D624D"/>
    <w:rsid w:val="009D62F6"/>
    <w:rsid w:val="009D6F8A"/>
    <w:rsid w:val="009D71BD"/>
    <w:rsid w:val="009E0414"/>
    <w:rsid w:val="009E0C93"/>
    <w:rsid w:val="009E12F4"/>
    <w:rsid w:val="009E2F48"/>
    <w:rsid w:val="009E47AC"/>
    <w:rsid w:val="009E5A86"/>
    <w:rsid w:val="009E766B"/>
    <w:rsid w:val="009F0326"/>
    <w:rsid w:val="009F0731"/>
    <w:rsid w:val="009F6D00"/>
    <w:rsid w:val="00A004F4"/>
    <w:rsid w:val="00A00A3F"/>
    <w:rsid w:val="00A00B71"/>
    <w:rsid w:val="00A018A5"/>
    <w:rsid w:val="00A0294B"/>
    <w:rsid w:val="00A02A0D"/>
    <w:rsid w:val="00A02F92"/>
    <w:rsid w:val="00A10681"/>
    <w:rsid w:val="00A11E93"/>
    <w:rsid w:val="00A12118"/>
    <w:rsid w:val="00A12D47"/>
    <w:rsid w:val="00A16FDB"/>
    <w:rsid w:val="00A23262"/>
    <w:rsid w:val="00A235D4"/>
    <w:rsid w:val="00A23BD3"/>
    <w:rsid w:val="00A277CA"/>
    <w:rsid w:val="00A31F83"/>
    <w:rsid w:val="00A32DC5"/>
    <w:rsid w:val="00A32E49"/>
    <w:rsid w:val="00A33CDA"/>
    <w:rsid w:val="00A33DDF"/>
    <w:rsid w:val="00A34608"/>
    <w:rsid w:val="00A371E8"/>
    <w:rsid w:val="00A402B9"/>
    <w:rsid w:val="00A4183F"/>
    <w:rsid w:val="00A41955"/>
    <w:rsid w:val="00A421D8"/>
    <w:rsid w:val="00A432F3"/>
    <w:rsid w:val="00A45C8A"/>
    <w:rsid w:val="00A52422"/>
    <w:rsid w:val="00A52D38"/>
    <w:rsid w:val="00A53F10"/>
    <w:rsid w:val="00A544B1"/>
    <w:rsid w:val="00A564AE"/>
    <w:rsid w:val="00A57138"/>
    <w:rsid w:val="00A57277"/>
    <w:rsid w:val="00A57EE3"/>
    <w:rsid w:val="00A57EFD"/>
    <w:rsid w:val="00A60292"/>
    <w:rsid w:val="00A61D0A"/>
    <w:rsid w:val="00A6409E"/>
    <w:rsid w:val="00A65948"/>
    <w:rsid w:val="00A6604C"/>
    <w:rsid w:val="00A67C0A"/>
    <w:rsid w:val="00A70C4F"/>
    <w:rsid w:val="00A71F42"/>
    <w:rsid w:val="00A72806"/>
    <w:rsid w:val="00A73C17"/>
    <w:rsid w:val="00A74FF1"/>
    <w:rsid w:val="00A76D3E"/>
    <w:rsid w:val="00A83206"/>
    <w:rsid w:val="00A90770"/>
    <w:rsid w:val="00A91151"/>
    <w:rsid w:val="00A91B40"/>
    <w:rsid w:val="00A91F01"/>
    <w:rsid w:val="00A953D3"/>
    <w:rsid w:val="00A95D56"/>
    <w:rsid w:val="00A969A0"/>
    <w:rsid w:val="00A97212"/>
    <w:rsid w:val="00AA05DC"/>
    <w:rsid w:val="00AA0FC7"/>
    <w:rsid w:val="00AA177F"/>
    <w:rsid w:val="00AA6285"/>
    <w:rsid w:val="00AA6ACD"/>
    <w:rsid w:val="00AB2117"/>
    <w:rsid w:val="00AB4A46"/>
    <w:rsid w:val="00AB6177"/>
    <w:rsid w:val="00AB6D1F"/>
    <w:rsid w:val="00AB7F1A"/>
    <w:rsid w:val="00AC4905"/>
    <w:rsid w:val="00AC4961"/>
    <w:rsid w:val="00AC52DB"/>
    <w:rsid w:val="00AD45E8"/>
    <w:rsid w:val="00AD4B95"/>
    <w:rsid w:val="00AD51B3"/>
    <w:rsid w:val="00AD6610"/>
    <w:rsid w:val="00AD74DA"/>
    <w:rsid w:val="00AE116C"/>
    <w:rsid w:val="00AE37A7"/>
    <w:rsid w:val="00AE4230"/>
    <w:rsid w:val="00AE489C"/>
    <w:rsid w:val="00AE48E2"/>
    <w:rsid w:val="00AF1C17"/>
    <w:rsid w:val="00AF476B"/>
    <w:rsid w:val="00B03FFB"/>
    <w:rsid w:val="00B0680D"/>
    <w:rsid w:val="00B07053"/>
    <w:rsid w:val="00B12297"/>
    <w:rsid w:val="00B130D9"/>
    <w:rsid w:val="00B13176"/>
    <w:rsid w:val="00B14041"/>
    <w:rsid w:val="00B156F2"/>
    <w:rsid w:val="00B15EB1"/>
    <w:rsid w:val="00B2224F"/>
    <w:rsid w:val="00B22D82"/>
    <w:rsid w:val="00B22DC9"/>
    <w:rsid w:val="00B232B3"/>
    <w:rsid w:val="00B238A4"/>
    <w:rsid w:val="00B23983"/>
    <w:rsid w:val="00B248C8"/>
    <w:rsid w:val="00B24949"/>
    <w:rsid w:val="00B26A1A"/>
    <w:rsid w:val="00B31304"/>
    <w:rsid w:val="00B32C6A"/>
    <w:rsid w:val="00B35631"/>
    <w:rsid w:val="00B35BC2"/>
    <w:rsid w:val="00B43089"/>
    <w:rsid w:val="00B43156"/>
    <w:rsid w:val="00B433D5"/>
    <w:rsid w:val="00B4439A"/>
    <w:rsid w:val="00B468E4"/>
    <w:rsid w:val="00B473BD"/>
    <w:rsid w:val="00B5004A"/>
    <w:rsid w:val="00B502AD"/>
    <w:rsid w:val="00B5119B"/>
    <w:rsid w:val="00B579D0"/>
    <w:rsid w:val="00B600AB"/>
    <w:rsid w:val="00B61D2B"/>
    <w:rsid w:val="00B62C9F"/>
    <w:rsid w:val="00B630B6"/>
    <w:rsid w:val="00B6334E"/>
    <w:rsid w:val="00B64114"/>
    <w:rsid w:val="00B64DBE"/>
    <w:rsid w:val="00B65135"/>
    <w:rsid w:val="00B66C33"/>
    <w:rsid w:val="00B67E55"/>
    <w:rsid w:val="00B7058C"/>
    <w:rsid w:val="00B70B82"/>
    <w:rsid w:val="00B744DD"/>
    <w:rsid w:val="00B75453"/>
    <w:rsid w:val="00B81C0A"/>
    <w:rsid w:val="00B8210B"/>
    <w:rsid w:val="00B82E18"/>
    <w:rsid w:val="00B8349F"/>
    <w:rsid w:val="00B8370E"/>
    <w:rsid w:val="00B839B1"/>
    <w:rsid w:val="00B8415C"/>
    <w:rsid w:val="00B8735A"/>
    <w:rsid w:val="00B920AE"/>
    <w:rsid w:val="00B93810"/>
    <w:rsid w:val="00B9383E"/>
    <w:rsid w:val="00B93973"/>
    <w:rsid w:val="00B93BDE"/>
    <w:rsid w:val="00B95B7A"/>
    <w:rsid w:val="00B96DE8"/>
    <w:rsid w:val="00B972CC"/>
    <w:rsid w:val="00BA389E"/>
    <w:rsid w:val="00BA5813"/>
    <w:rsid w:val="00BB0538"/>
    <w:rsid w:val="00BB07E1"/>
    <w:rsid w:val="00BB22B5"/>
    <w:rsid w:val="00BB7493"/>
    <w:rsid w:val="00BB78E4"/>
    <w:rsid w:val="00BC06D5"/>
    <w:rsid w:val="00BC11B4"/>
    <w:rsid w:val="00BC521D"/>
    <w:rsid w:val="00BC62D5"/>
    <w:rsid w:val="00BC7D67"/>
    <w:rsid w:val="00BD0944"/>
    <w:rsid w:val="00BD1080"/>
    <w:rsid w:val="00BD21FF"/>
    <w:rsid w:val="00BD2483"/>
    <w:rsid w:val="00BD321B"/>
    <w:rsid w:val="00BD3587"/>
    <w:rsid w:val="00BD363A"/>
    <w:rsid w:val="00BD4755"/>
    <w:rsid w:val="00BD5636"/>
    <w:rsid w:val="00BE0ACA"/>
    <w:rsid w:val="00BE170E"/>
    <w:rsid w:val="00BE28F3"/>
    <w:rsid w:val="00BE2A41"/>
    <w:rsid w:val="00BE2B39"/>
    <w:rsid w:val="00BE3C29"/>
    <w:rsid w:val="00BE44E5"/>
    <w:rsid w:val="00BE5C18"/>
    <w:rsid w:val="00BE656B"/>
    <w:rsid w:val="00BE76BE"/>
    <w:rsid w:val="00BF11D1"/>
    <w:rsid w:val="00BF16F2"/>
    <w:rsid w:val="00BF178E"/>
    <w:rsid w:val="00BF17C2"/>
    <w:rsid w:val="00BF20B3"/>
    <w:rsid w:val="00BF295A"/>
    <w:rsid w:val="00BF2B0F"/>
    <w:rsid w:val="00BF5222"/>
    <w:rsid w:val="00BF5633"/>
    <w:rsid w:val="00BF5AE7"/>
    <w:rsid w:val="00BF5EEA"/>
    <w:rsid w:val="00BF66B6"/>
    <w:rsid w:val="00C0314F"/>
    <w:rsid w:val="00C037F1"/>
    <w:rsid w:val="00C043FE"/>
    <w:rsid w:val="00C05057"/>
    <w:rsid w:val="00C05EBD"/>
    <w:rsid w:val="00C06CE0"/>
    <w:rsid w:val="00C07357"/>
    <w:rsid w:val="00C103C4"/>
    <w:rsid w:val="00C108F4"/>
    <w:rsid w:val="00C12FC5"/>
    <w:rsid w:val="00C14570"/>
    <w:rsid w:val="00C161B1"/>
    <w:rsid w:val="00C176EC"/>
    <w:rsid w:val="00C178FD"/>
    <w:rsid w:val="00C20167"/>
    <w:rsid w:val="00C20767"/>
    <w:rsid w:val="00C20D2B"/>
    <w:rsid w:val="00C21DDE"/>
    <w:rsid w:val="00C225B8"/>
    <w:rsid w:val="00C237F9"/>
    <w:rsid w:val="00C24188"/>
    <w:rsid w:val="00C24483"/>
    <w:rsid w:val="00C24581"/>
    <w:rsid w:val="00C25ADF"/>
    <w:rsid w:val="00C25CC5"/>
    <w:rsid w:val="00C263CC"/>
    <w:rsid w:val="00C2662E"/>
    <w:rsid w:val="00C268A6"/>
    <w:rsid w:val="00C27009"/>
    <w:rsid w:val="00C30B22"/>
    <w:rsid w:val="00C31606"/>
    <w:rsid w:val="00C35206"/>
    <w:rsid w:val="00C37C1E"/>
    <w:rsid w:val="00C400B1"/>
    <w:rsid w:val="00C42FC4"/>
    <w:rsid w:val="00C438B9"/>
    <w:rsid w:val="00C43B47"/>
    <w:rsid w:val="00C444CA"/>
    <w:rsid w:val="00C4622F"/>
    <w:rsid w:val="00C46BB8"/>
    <w:rsid w:val="00C47A1F"/>
    <w:rsid w:val="00C50A2C"/>
    <w:rsid w:val="00C53825"/>
    <w:rsid w:val="00C53C18"/>
    <w:rsid w:val="00C55EBE"/>
    <w:rsid w:val="00C62A11"/>
    <w:rsid w:val="00C62A4F"/>
    <w:rsid w:val="00C64161"/>
    <w:rsid w:val="00C67C9A"/>
    <w:rsid w:val="00C73AB6"/>
    <w:rsid w:val="00C75750"/>
    <w:rsid w:val="00C77DAB"/>
    <w:rsid w:val="00C80EC8"/>
    <w:rsid w:val="00C814B0"/>
    <w:rsid w:val="00C82F3E"/>
    <w:rsid w:val="00C8597F"/>
    <w:rsid w:val="00C85D44"/>
    <w:rsid w:val="00C8787B"/>
    <w:rsid w:val="00C90FD3"/>
    <w:rsid w:val="00C91A31"/>
    <w:rsid w:val="00C92FED"/>
    <w:rsid w:val="00C96731"/>
    <w:rsid w:val="00C96CC1"/>
    <w:rsid w:val="00C97BEF"/>
    <w:rsid w:val="00CA3620"/>
    <w:rsid w:val="00CA3BB4"/>
    <w:rsid w:val="00CA4568"/>
    <w:rsid w:val="00CA46D6"/>
    <w:rsid w:val="00CA4831"/>
    <w:rsid w:val="00CA4D48"/>
    <w:rsid w:val="00CA4FDF"/>
    <w:rsid w:val="00CA7478"/>
    <w:rsid w:val="00CA7A5A"/>
    <w:rsid w:val="00CB19DF"/>
    <w:rsid w:val="00CB2657"/>
    <w:rsid w:val="00CB2E04"/>
    <w:rsid w:val="00CB3CD1"/>
    <w:rsid w:val="00CB4776"/>
    <w:rsid w:val="00CB6380"/>
    <w:rsid w:val="00CB7CEF"/>
    <w:rsid w:val="00CB7E76"/>
    <w:rsid w:val="00CC18AE"/>
    <w:rsid w:val="00CC2181"/>
    <w:rsid w:val="00CC2537"/>
    <w:rsid w:val="00CC32F9"/>
    <w:rsid w:val="00CC4B6F"/>
    <w:rsid w:val="00CC4FF3"/>
    <w:rsid w:val="00CC52CE"/>
    <w:rsid w:val="00CC5636"/>
    <w:rsid w:val="00CC5F33"/>
    <w:rsid w:val="00CD08AD"/>
    <w:rsid w:val="00CD3BBC"/>
    <w:rsid w:val="00CD510C"/>
    <w:rsid w:val="00CE0DB3"/>
    <w:rsid w:val="00CE1AF5"/>
    <w:rsid w:val="00CE1F5D"/>
    <w:rsid w:val="00CE25D0"/>
    <w:rsid w:val="00CE2BDB"/>
    <w:rsid w:val="00CE3116"/>
    <w:rsid w:val="00CE5928"/>
    <w:rsid w:val="00CF0EBB"/>
    <w:rsid w:val="00D004DE"/>
    <w:rsid w:val="00D01664"/>
    <w:rsid w:val="00D03B57"/>
    <w:rsid w:val="00D03DB6"/>
    <w:rsid w:val="00D05FDE"/>
    <w:rsid w:val="00D063F4"/>
    <w:rsid w:val="00D13A5D"/>
    <w:rsid w:val="00D14270"/>
    <w:rsid w:val="00D157DC"/>
    <w:rsid w:val="00D20FD5"/>
    <w:rsid w:val="00D21726"/>
    <w:rsid w:val="00D2179B"/>
    <w:rsid w:val="00D21837"/>
    <w:rsid w:val="00D21B18"/>
    <w:rsid w:val="00D222CC"/>
    <w:rsid w:val="00D23BFB"/>
    <w:rsid w:val="00D24714"/>
    <w:rsid w:val="00D27722"/>
    <w:rsid w:val="00D31685"/>
    <w:rsid w:val="00D318C0"/>
    <w:rsid w:val="00D33B84"/>
    <w:rsid w:val="00D33E37"/>
    <w:rsid w:val="00D3465B"/>
    <w:rsid w:val="00D34FD2"/>
    <w:rsid w:val="00D36171"/>
    <w:rsid w:val="00D42409"/>
    <w:rsid w:val="00D43254"/>
    <w:rsid w:val="00D4480F"/>
    <w:rsid w:val="00D46C51"/>
    <w:rsid w:val="00D47092"/>
    <w:rsid w:val="00D50FE7"/>
    <w:rsid w:val="00D5153F"/>
    <w:rsid w:val="00D53101"/>
    <w:rsid w:val="00D53CF4"/>
    <w:rsid w:val="00D53F2A"/>
    <w:rsid w:val="00D56488"/>
    <w:rsid w:val="00D60275"/>
    <w:rsid w:val="00D61056"/>
    <w:rsid w:val="00D6168E"/>
    <w:rsid w:val="00D623BA"/>
    <w:rsid w:val="00D63731"/>
    <w:rsid w:val="00D63873"/>
    <w:rsid w:val="00D656CD"/>
    <w:rsid w:val="00D70F92"/>
    <w:rsid w:val="00D710F1"/>
    <w:rsid w:val="00D71A6F"/>
    <w:rsid w:val="00D74C07"/>
    <w:rsid w:val="00D80913"/>
    <w:rsid w:val="00D8243B"/>
    <w:rsid w:val="00D83A07"/>
    <w:rsid w:val="00D90278"/>
    <w:rsid w:val="00D90927"/>
    <w:rsid w:val="00D93055"/>
    <w:rsid w:val="00D94A59"/>
    <w:rsid w:val="00D95148"/>
    <w:rsid w:val="00DA00AE"/>
    <w:rsid w:val="00DA0BD7"/>
    <w:rsid w:val="00DA21B2"/>
    <w:rsid w:val="00DA285F"/>
    <w:rsid w:val="00DA5295"/>
    <w:rsid w:val="00DA56D7"/>
    <w:rsid w:val="00DA5F46"/>
    <w:rsid w:val="00DA661C"/>
    <w:rsid w:val="00DB2DCB"/>
    <w:rsid w:val="00DB3163"/>
    <w:rsid w:val="00DB3E69"/>
    <w:rsid w:val="00DB4764"/>
    <w:rsid w:val="00DB5393"/>
    <w:rsid w:val="00DB5B02"/>
    <w:rsid w:val="00DB6EAD"/>
    <w:rsid w:val="00DB7791"/>
    <w:rsid w:val="00DC2919"/>
    <w:rsid w:val="00DC30A6"/>
    <w:rsid w:val="00DC5508"/>
    <w:rsid w:val="00DC5B8D"/>
    <w:rsid w:val="00DC5D09"/>
    <w:rsid w:val="00DC7145"/>
    <w:rsid w:val="00DD1C95"/>
    <w:rsid w:val="00DD1CDF"/>
    <w:rsid w:val="00DD1DF2"/>
    <w:rsid w:val="00DD4B94"/>
    <w:rsid w:val="00DD5E66"/>
    <w:rsid w:val="00DE0D60"/>
    <w:rsid w:val="00DE2248"/>
    <w:rsid w:val="00DE2C49"/>
    <w:rsid w:val="00DE357A"/>
    <w:rsid w:val="00DE3EB6"/>
    <w:rsid w:val="00DF1380"/>
    <w:rsid w:val="00DF1449"/>
    <w:rsid w:val="00DF1DAC"/>
    <w:rsid w:val="00DF1E51"/>
    <w:rsid w:val="00DF46F1"/>
    <w:rsid w:val="00DF491A"/>
    <w:rsid w:val="00DF706C"/>
    <w:rsid w:val="00DF73DB"/>
    <w:rsid w:val="00E0138D"/>
    <w:rsid w:val="00E02B19"/>
    <w:rsid w:val="00E05E7D"/>
    <w:rsid w:val="00E07388"/>
    <w:rsid w:val="00E11886"/>
    <w:rsid w:val="00E156ED"/>
    <w:rsid w:val="00E15FBB"/>
    <w:rsid w:val="00E16C8A"/>
    <w:rsid w:val="00E17E58"/>
    <w:rsid w:val="00E20323"/>
    <w:rsid w:val="00E213BF"/>
    <w:rsid w:val="00E23A6E"/>
    <w:rsid w:val="00E248AB"/>
    <w:rsid w:val="00E2510C"/>
    <w:rsid w:val="00E30941"/>
    <w:rsid w:val="00E31333"/>
    <w:rsid w:val="00E378D4"/>
    <w:rsid w:val="00E406A8"/>
    <w:rsid w:val="00E446C2"/>
    <w:rsid w:val="00E44988"/>
    <w:rsid w:val="00E44F32"/>
    <w:rsid w:val="00E45608"/>
    <w:rsid w:val="00E46312"/>
    <w:rsid w:val="00E46CE8"/>
    <w:rsid w:val="00E47432"/>
    <w:rsid w:val="00E50DFB"/>
    <w:rsid w:val="00E545A3"/>
    <w:rsid w:val="00E547ED"/>
    <w:rsid w:val="00E54DEA"/>
    <w:rsid w:val="00E5627A"/>
    <w:rsid w:val="00E571FA"/>
    <w:rsid w:val="00E576F6"/>
    <w:rsid w:val="00E6176F"/>
    <w:rsid w:val="00E63966"/>
    <w:rsid w:val="00E645D3"/>
    <w:rsid w:val="00E6723B"/>
    <w:rsid w:val="00E674F3"/>
    <w:rsid w:val="00E704FC"/>
    <w:rsid w:val="00E7192E"/>
    <w:rsid w:val="00E74540"/>
    <w:rsid w:val="00E75D6F"/>
    <w:rsid w:val="00E8351C"/>
    <w:rsid w:val="00E84900"/>
    <w:rsid w:val="00E86E74"/>
    <w:rsid w:val="00E905B8"/>
    <w:rsid w:val="00E91289"/>
    <w:rsid w:val="00E92FA5"/>
    <w:rsid w:val="00E966CB"/>
    <w:rsid w:val="00E96D66"/>
    <w:rsid w:val="00E97657"/>
    <w:rsid w:val="00E97D96"/>
    <w:rsid w:val="00EA0DC5"/>
    <w:rsid w:val="00EA361D"/>
    <w:rsid w:val="00EA3E2E"/>
    <w:rsid w:val="00EB27BC"/>
    <w:rsid w:val="00EB4879"/>
    <w:rsid w:val="00EB5911"/>
    <w:rsid w:val="00EC085C"/>
    <w:rsid w:val="00EC0A68"/>
    <w:rsid w:val="00EC0C7D"/>
    <w:rsid w:val="00EC10AB"/>
    <w:rsid w:val="00EC1349"/>
    <w:rsid w:val="00EC136B"/>
    <w:rsid w:val="00EC14C2"/>
    <w:rsid w:val="00EC1F6D"/>
    <w:rsid w:val="00EC224D"/>
    <w:rsid w:val="00EC25D1"/>
    <w:rsid w:val="00EC2E58"/>
    <w:rsid w:val="00EC55AB"/>
    <w:rsid w:val="00EC7B35"/>
    <w:rsid w:val="00ED0120"/>
    <w:rsid w:val="00ED0C57"/>
    <w:rsid w:val="00ED4CCB"/>
    <w:rsid w:val="00ED531D"/>
    <w:rsid w:val="00ED67A5"/>
    <w:rsid w:val="00ED6971"/>
    <w:rsid w:val="00ED7070"/>
    <w:rsid w:val="00ED7B6D"/>
    <w:rsid w:val="00EE0D9B"/>
    <w:rsid w:val="00EE1FEF"/>
    <w:rsid w:val="00EE2CC4"/>
    <w:rsid w:val="00EE329D"/>
    <w:rsid w:val="00EE4C83"/>
    <w:rsid w:val="00EE50E6"/>
    <w:rsid w:val="00EE56E0"/>
    <w:rsid w:val="00EF0901"/>
    <w:rsid w:val="00EF0991"/>
    <w:rsid w:val="00EF18EE"/>
    <w:rsid w:val="00EF1F45"/>
    <w:rsid w:val="00EF3294"/>
    <w:rsid w:val="00EF3C51"/>
    <w:rsid w:val="00EF45E1"/>
    <w:rsid w:val="00EF526F"/>
    <w:rsid w:val="00EF5DF4"/>
    <w:rsid w:val="00EF744D"/>
    <w:rsid w:val="00EF7631"/>
    <w:rsid w:val="00F00566"/>
    <w:rsid w:val="00F00C2E"/>
    <w:rsid w:val="00F03132"/>
    <w:rsid w:val="00F03D5A"/>
    <w:rsid w:val="00F04740"/>
    <w:rsid w:val="00F05A0D"/>
    <w:rsid w:val="00F0611B"/>
    <w:rsid w:val="00F065B0"/>
    <w:rsid w:val="00F11687"/>
    <w:rsid w:val="00F1220A"/>
    <w:rsid w:val="00F12950"/>
    <w:rsid w:val="00F162A6"/>
    <w:rsid w:val="00F17682"/>
    <w:rsid w:val="00F179EC"/>
    <w:rsid w:val="00F21325"/>
    <w:rsid w:val="00F21B2A"/>
    <w:rsid w:val="00F21D30"/>
    <w:rsid w:val="00F24FAB"/>
    <w:rsid w:val="00F254A9"/>
    <w:rsid w:val="00F25774"/>
    <w:rsid w:val="00F271A7"/>
    <w:rsid w:val="00F302B5"/>
    <w:rsid w:val="00F30A3F"/>
    <w:rsid w:val="00F314B7"/>
    <w:rsid w:val="00F315FB"/>
    <w:rsid w:val="00F32757"/>
    <w:rsid w:val="00F346A2"/>
    <w:rsid w:val="00F352D1"/>
    <w:rsid w:val="00F35627"/>
    <w:rsid w:val="00F37DF4"/>
    <w:rsid w:val="00F46FA8"/>
    <w:rsid w:val="00F47A49"/>
    <w:rsid w:val="00F47E96"/>
    <w:rsid w:val="00F530CE"/>
    <w:rsid w:val="00F56747"/>
    <w:rsid w:val="00F5722B"/>
    <w:rsid w:val="00F57746"/>
    <w:rsid w:val="00F61E28"/>
    <w:rsid w:val="00F61FEB"/>
    <w:rsid w:val="00F62232"/>
    <w:rsid w:val="00F6272D"/>
    <w:rsid w:val="00F63A39"/>
    <w:rsid w:val="00F63DC4"/>
    <w:rsid w:val="00F6427F"/>
    <w:rsid w:val="00F65778"/>
    <w:rsid w:val="00F65EBD"/>
    <w:rsid w:val="00F65FDF"/>
    <w:rsid w:val="00F66506"/>
    <w:rsid w:val="00F67CE3"/>
    <w:rsid w:val="00F70994"/>
    <w:rsid w:val="00F71182"/>
    <w:rsid w:val="00F72332"/>
    <w:rsid w:val="00F73552"/>
    <w:rsid w:val="00F752CB"/>
    <w:rsid w:val="00F75807"/>
    <w:rsid w:val="00F75BC3"/>
    <w:rsid w:val="00F76A62"/>
    <w:rsid w:val="00F80281"/>
    <w:rsid w:val="00F83420"/>
    <w:rsid w:val="00F83D5E"/>
    <w:rsid w:val="00F8490F"/>
    <w:rsid w:val="00F851B7"/>
    <w:rsid w:val="00F85D95"/>
    <w:rsid w:val="00F90808"/>
    <w:rsid w:val="00F95A94"/>
    <w:rsid w:val="00F96D3D"/>
    <w:rsid w:val="00F96F92"/>
    <w:rsid w:val="00FA0259"/>
    <w:rsid w:val="00FA0CA4"/>
    <w:rsid w:val="00FA2A1C"/>
    <w:rsid w:val="00FA42B0"/>
    <w:rsid w:val="00FA5DB6"/>
    <w:rsid w:val="00FA7F0C"/>
    <w:rsid w:val="00FB099B"/>
    <w:rsid w:val="00FB1517"/>
    <w:rsid w:val="00FB4102"/>
    <w:rsid w:val="00FB49C8"/>
    <w:rsid w:val="00FB7488"/>
    <w:rsid w:val="00FB75D0"/>
    <w:rsid w:val="00FB7E13"/>
    <w:rsid w:val="00FC0446"/>
    <w:rsid w:val="00FC14C7"/>
    <w:rsid w:val="00FC2683"/>
    <w:rsid w:val="00FC3A1A"/>
    <w:rsid w:val="00FC461A"/>
    <w:rsid w:val="00FC65C8"/>
    <w:rsid w:val="00FC6F44"/>
    <w:rsid w:val="00FD11C9"/>
    <w:rsid w:val="00FD215A"/>
    <w:rsid w:val="00FD3363"/>
    <w:rsid w:val="00FD4AB9"/>
    <w:rsid w:val="00FD5426"/>
    <w:rsid w:val="00FD5728"/>
    <w:rsid w:val="00FD577F"/>
    <w:rsid w:val="00FE14BB"/>
    <w:rsid w:val="00FE2D3B"/>
    <w:rsid w:val="00FE3CAE"/>
    <w:rsid w:val="00FE4D0C"/>
    <w:rsid w:val="00FE6ADD"/>
    <w:rsid w:val="00FE6E5D"/>
    <w:rsid w:val="00FE76CA"/>
    <w:rsid w:val="00FE7DD0"/>
    <w:rsid w:val="00FF0124"/>
    <w:rsid w:val="00FF0BE9"/>
    <w:rsid w:val="00FF436F"/>
    <w:rsid w:val="00FF472A"/>
    <w:rsid w:val="00FF4E2B"/>
    <w:rsid w:val="00FF61CA"/>
    <w:rsid w:val="00FF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76BE"/>
    <w:pPr>
      <w:suppressAutoHyphens/>
    </w:pPr>
    <w:rPr>
      <w:sz w:val="24"/>
      <w:szCs w:val="24"/>
      <w:lang w:eastAsia="ar-SA"/>
    </w:rPr>
  </w:style>
  <w:style w:type="paragraph" w:styleId="1">
    <w:name w:val="heading 1"/>
    <w:aliases w:val="Гоник_Заголовок 1"/>
    <w:basedOn w:val="a0"/>
    <w:next w:val="a0"/>
    <w:link w:val="10"/>
    <w:qFormat/>
    <w:rsid w:val="00AF476B"/>
    <w:pPr>
      <w:keepNext/>
      <w:numPr>
        <w:numId w:val="2"/>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AF476B"/>
    <w:pPr>
      <w:keepNext/>
      <w:numPr>
        <w:ilvl w:val="1"/>
        <w:numId w:val="2"/>
      </w:numPr>
      <w:spacing w:before="240" w:after="60"/>
      <w:outlineLvl w:val="1"/>
    </w:pPr>
    <w:rPr>
      <w:rFonts w:eastAsiaTheme="majorEastAsia" w:cs="Arial"/>
      <w:b/>
      <w:bCs/>
      <w:i/>
      <w:iCs/>
      <w:sz w:val="28"/>
      <w:szCs w:val="28"/>
    </w:rPr>
  </w:style>
  <w:style w:type="paragraph" w:styleId="3">
    <w:name w:val="heading 3"/>
    <w:aliases w:val="Гоник_Заголовок 3,H3,h3"/>
    <w:basedOn w:val="a0"/>
    <w:next w:val="a0"/>
    <w:link w:val="30"/>
    <w:qFormat/>
    <w:rsid w:val="00AF476B"/>
    <w:pPr>
      <w:keepNext/>
      <w:numPr>
        <w:ilvl w:val="2"/>
        <w:numId w:val="2"/>
      </w:numPr>
      <w:spacing w:before="240" w:after="60"/>
      <w:outlineLvl w:val="2"/>
    </w:pPr>
    <w:rPr>
      <w:rFonts w:ascii="Arial" w:eastAsiaTheme="majorEastAsia" w:hAnsi="Arial" w:cstheme="majorBidi"/>
      <w:b/>
      <w:bCs/>
      <w:sz w:val="26"/>
      <w:szCs w:val="26"/>
    </w:rPr>
  </w:style>
  <w:style w:type="paragraph" w:styleId="4">
    <w:name w:val="heading 4"/>
    <w:aliases w:val="H4"/>
    <w:basedOn w:val="a0"/>
    <w:next w:val="a0"/>
    <w:link w:val="40"/>
    <w:qFormat/>
    <w:rsid w:val="00AF476B"/>
    <w:pPr>
      <w:keepNext/>
      <w:numPr>
        <w:ilvl w:val="3"/>
        <w:numId w:val="2"/>
      </w:numPr>
      <w:spacing w:before="240" w:after="60"/>
      <w:outlineLvl w:val="3"/>
    </w:pPr>
    <w:rPr>
      <w:rFonts w:eastAsiaTheme="majorEastAsia" w:cstheme="majorBidi"/>
      <w:b/>
      <w:bCs/>
      <w:sz w:val="28"/>
      <w:szCs w:val="28"/>
    </w:rPr>
  </w:style>
  <w:style w:type="paragraph" w:styleId="5">
    <w:name w:val="heading 5"/>
    <w:basedOn w:val="a0"/>
    <w:next w:val="a0"/>
    <w:link w:val="50"/>
    <w:uiPriority w:val="9"/>
    <w:semiHidden/>
    <w:unhideWhenUsed/>
    <w:qFormat/>
    <w:rsid w:val="00BE76BE"/>
    <w:pPr>
      <w:keepNext/>
      <w:keepLines/>
      <w:spacing w:before="20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C64161"/>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AF476B"/>
    <w:rPr>
      <w:rFonts w:eastAsiaTheme="majorEastAsia"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12FC5"/>
    <w:rPr>
      <w:rFonts w:ascii="Arial" w:eastAsiaTheme="majorEastAsia" w:hAnsi="Arial" w:cstheme="majorBidi"/>
      <w:b/>
      <w:bCs/>
      <w:sz w:val="26"/>
      <w:szCs w:val="26"/>
      <w:lang w:eastAsia="ar-SA"/>
    </w:rPr>
  </w:style>
  <w:style w:type="character" w:customStyle="1" w:styleId="40">
    <w:name w:val="Заголовок 4 Знак"/>
    <w:aliases w:val="H4 Знак"/>
    <w:basedOn w:val="a1"/>
    <w:link w:val="4"/>
    <w:rsid w:val="00C12FC5"/>
    <w:rPr>
      <w:rFonts w:eastAsiaTheme="majorEastAsia" w:cstheme="majorBidi"/>
      <w:b/>
      <w:bCs/>
      <w:sz w:val="28"/>
      <w:szCs w:val="28"/>
      <w:lang w:eastAsia="ar-SA"/>
    </w:rPr>
  </w:style>
  <w:style w:type="paragraph" w:styleId="a4">
    <w:name w:val="Title"/>
    <w:basedOn w:val="a0"/>
    <w:next w:val="a5"/>
    <w:link w:val="a6"/>
    <w:qFormat/>
    <w:rsid w:val="00AF476B"/>
    <w:pPr>
      <w:widowControl w:val="0"/>
      <w:autoSpaceDE w:val="0"/>
      <w:spacing w:before="240" w:after="60"/>
      <w:jc w:val="center"/>
    </w:pPr>
    <w:rPr>
      <w:rFonts w:ascii="Arial" w:eastAsiaTheme="majorEastAsia" w:hAnsi="Arial" w:cstheme="majorBidi"/>
      <w:b/>
      <w:bCs/>
      <w:kern w:val="1"/>
      <w:sz w:val="32"/>
      <w:szCs w:val="32"/>
    </w:rPr>
  </w:style>
  <w:style w:type="character" w:customStyle="1" w:styleId="a6">
    <w:name w:val="Название Знак"/>
    <w:link w:val="a4"/>
    <w:rsid w:val="00AF476B"/>
    <w:rPr>
      <w:rFonts w:ascii="Arial" w:eastAsiaTheme="majorEastAsia" w:hAnsi="Arial" w:cstheme="majorBidi"/>
      <w:b/>
      <w:bCs/>
      <w:kern w:val="1"/>
      <w:sz w:val="32"/>
      <w:szCs w:val="32"/>
      <w:lang w:eastAsia="ar-SA"/>
    </w:rPr>
  </w:style>
  <w:style w:type="paragraph" w:styleId="a5">
    <w:name w:val="Subtitle"/>
    <w:basedOn w:val="a0"/>
    <w:next w:val="a7"/>
    <w:link w:val="a8"/>
    <w:qFormat/>
    <w:rsid w:val="00AF476B"/>
    <w:rPr>
      <w:rFonts w:eastAsiaTheme="majorEastAsia" w:cstheme="majorBidi"/>
      <w:b/>
      <w:bCs/>
    </w:rPr>
  </w:style>
  <w:style w:type="character" w:customStyle="1" w:styleId="a8">
    <w:name w:val="Подзаголовок Знак"/>
    <w:basedOn w:val="a1"/>
    <w:link w:val="a5"/>
    <w:rsid w:val="00C12FC5"/>
    <w:rPr>
      <w:rFonts w:eastAsiaTheme="majorEastAsia" w:cstheme="majorBidi"/>
      <w:b/>
      <w:bCs/>
      <w:sz w:val="24"/>
      <w:szCs w:val="24"/>
      <w:lang w:eastAsia="ar-SA"/>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a9"/>
    <w:uiPriority w:val="99"/>
    <w:unhideWhenUsed/>
    <w:rsid w:val="00C12FC5"/>
    <w:pPr>
      <w:spacing w:after="120"/>
    </w:pPr>
  </w:style>
  <w:style w:type="character" w:customStyle="1" w:styleId="a9">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7"/>
    <w:uiPriority w:val="99"/>
    <w:rsid w:val="00C12FC5"/>
    <w:rPr>
      <w:sz w:val="24"/>
      <w:szCs w:val="24"/>
      <w:lang w:eastAsia="ar-SA"/>
    </w:rPr>
  </w:style>
  <w:style w:type="paragraph" w:styleId="aa">
    <w:name w:val="No Spacing"/>
    <w:uiPriority w:val="1"/>
    <w:qFormat/>
    <w:rsid w:val="00AF476B"/>
    <w:pPr>
      <w:suppressAutoHyphens/>
    </w:pPr>
    <w:rPr>
      <w:rFonts w:ascii="Calibri" w:eastAsia="Calibri" w:hAnsi="Calibri"/>
      <w:sz w:val="22"/>
      <w:szCs w:val="22"/>
      <w:lang w:eastAsia="ar-SA"/>
    </w:rPr>
  </w:style>
  <w:style w:type="paragraph" w:styleId="ab">
    <w:name w:val="List Paragraph"/>
    <w:aliases w:val="Маркер"/>
    <w:basedOn w:val="a0"/>
    <w:link w:val="ac"/>
    <w:uiPriority w:val="34"/>
    <w:qFormat/>
    <w:rsid w:val="00AF476B"/>
    <w:pPr>
      <w:ind w:left="720"/>
    </w:pPr>
  </w:style>
  <w:style w:type="paragraph" w:customStyle="1" w:styleId="ad">
    <w:name w:val="无间隔"/>
    <w:uiPriority w:val="1"/>
    <w:qFormat/>
    <w:rsid w:val="00AF476B"/>
    <w:pPr>
      <w:suppressAutoHyphens/>
    </w:pPr>
    <w:rPr>
      <w:rFonts w:ascii="Calibri" w:eastAsia="Calibri" w:hAnsi="Calibri"/>
      <w:sz w:val="22"/>
      <w:szCs w:val="22"/>
      <w:lang w:eastAsia="ar-SA"/>
    </w:rPr>
  </w:style>
  <w:style w:type="paragraph" w:customStyle="1" w:styleId="ae">
    <w:name w:val="列出段落"/>
    <w:basedOn w:val="a0"/>
    <w:link w:val="Char"/>
    <w:uiPriority w:val="34"/>
    <w:qFormat/>
    <w:rsid w:val="00AF476B"/>
    <w:pPr>
      <w:ind w:left="720"/>
    </w:pPr>
  </w:style>
  <w:style w:type="character" w:customStyle="1" w:styleId="Char">
    <w:name w:val="列出段落 Char"/>
    <w:link w:val="ae"/>
    <w:uiPriority w:val="34"/>
    <w:locked/>
    <w:rsid w:val="00AF476B"/>
    <w:rPr>
      <w:sz w:val="24"/>
      <w:szCs w:val="24"/>
      <w:lang w:eastAsia="ar-SA"/>
    </w:rPr>
  </w:style>
  <w:style w:type="paragraph" w:customStyle="1" w:styleId="af">
    <w:name w:val="Загоолвок по лев"/>
    <w:basedOn w:val="a0"/>
    <w:qFormat/>
    <w:rsid w:val="00AF476B"/>
    <w:pPr>
      <w:widowControl w:val="0"/>
      <w:suppressAutoHyphens w:val="0"/>
      <w:autoSpaceDE w:val="0"/>
      <w:autoSpaceDN w:val="0"/>
      <w:adjustRightInd w:val="0"/>
      <w:outlineLvl w:val="0"/>
    </w:pPr>
    <w:rPr>
      <w:sz w:val="28"/>
      <w:szCs w:val="28"/>
      <w:lang w:eastAsia="ru-RU"/>
    </w:rPr>
  </w:style>
  <w:style w:type="character" w:customStyle="1" w:styleId="ac">
    <w:name w:val="Абзац списка Знак"/>
    <w:aliases w:val="Маркер Знак"/>
    <w:link w:val="ab"/>
    <w:locked/>
    <w:rsid w:val="00C64161"/>
    <w:rPr>
      <w:sz w:val="24"/>
      <w:szCs w:val="24"/>
      <w:lang w:eastAsia="ar-SA"/>
    </w:rPr>
  </w:style>
  <w:style w:type="character" w:customStyle="1" w:styleId="50">
    <w:name w:val="Заголовок 5 Знак"/>
    <w:basedOn w:val="a1"/>
    <w:link w:val="5"/>
    <w:uiPriority w:val="9"/>
    <w:semiHidden/>
    <w:rsid w:val="00BE76BE"/>
    <w:rPr>
      <w:rFonts w:ascii="Cambria" w:hAnsi="Cambria"/>
      <w:color w:val="243F60"/>
      <w:sz w:val="24"/>
      <w:szCs w:val="24"/>
      <w:lang w:eastAsia="ar-SA"/>
    </w:rPr>
  </w:style>
  <w:style w:type="character" w:customStyle="1" w:styleId="WW8Num2z1">
    <w:name w:val="WW8Num2z1"/>
    <w:rsid w:val="00BE76BE"/>
    <w:rPr>
      <w:rFonts w:ascii="Times New Roman" w:hAnsi="Times New Roman" w:cs="Times New Roman"/>
    </w:rPr>
  </w:style>
  <w:style w:type="character" w:customStyle="1" w:styleId="WW8Num3z2">
    <w:name w:val="WW8Num3z2"/>
    <w:rsid w:val="00BE76BE"/>
    <w:rPr>
      <w:i w:val="0"/>
    </w:rPr>
  </w:style>
  <w:style w:type="character" w:customStyle="1" w:styleId="WW8Num4z0">
    <w:name w:val="WW8Num4z0"/>
    <w:rsid w:val="00BE76BE"/>
    <w:rPr>
      <w:rFonts w:eastAsia="MS Mincho"/>
    </w:rPr>
  </w:style>
  <w:style w:type="character" w:customStyle="1" w:styleId="WW8Num5z0">
    <w:name w:val="WW8Num5z0"/>
    <w:rsid w:val="00BE76BE"/>
    <w:rPr>
      <w:rFonts w:cs="Times New Roman"/>
      <w:color w:val="auto"/>
    </w:rPr>
  </w:style>
  <w:style w:type="character" w:customStyle="1" w:styleId="WW8Num5z1">
    <w:name w:val="WW8Num5z1"/>
    <w:rsid w:val="00BE76BE"/>
    <w:rPr>
      <w:rFonts w:cs="Times New Roman"/>
      <w:b w:val="0"/>
    </w:rPr>
  </w:style>
  <w:style w:type="character" w:customStyle="1" w:styleId="WW8Num5z2">
    <w:name w:val="WW8Num5z2"/>
    <w:rsid w:val="00BE76BE"/>
    <w:rPr>
      <w:rFonts w:cs="Times New Roman"/>
    </w:rPr>
  </w:style>
  <w:style w:type="character" w:customStyle="1" w:styleId="WW8Num6z2">
    <w:name w:val="WW8Num6z2"/>
    <w:rsid w:val="00BE76BE"/>
    <w:rPr>
      <w:b w:val="0"/>
      <w:i w:val="0"/>
    </w:rPr>
  </w:style>
  <w:style w:type="character" w:customStyle="1" w:styleId="WW8Num7z2">
    <w:name w:val="WW8Num7z2"/>
    <w:rsid w:val="00BE76BE"/>
    <w:rPr>
      <w:b w:val="0"/>
      <w:i w:val="0"/>
    </w:rPr>
  </w:style>
  <w:style w:type="character" w:customStyle="1" w:styleId="WW8Num8z0">
    <w:name w:val="WW8Num8z0"/>
    <w:rsid w:val="00BE76BE"/>
    <w:rPr>
      <w:b w:val="0"/>
      <w:i w:val="0"/>
    </w:rPr>
  </w:style>
  <w:style w:type="character" w:customStyle="1" w:styleId="WW8Num8z1">
    <w:name w:val="WW8Num8z1"/>
    <w:rsid w:val="00BE76BE"/>
    <w:rPr>
      <w:rFonts w:ascii="Courier New" w:hAnsi="Courier New" w:cs="Courier New"/>
    </w:rPr>
  </w:style>
  <w:style w:type="character" w:customStyle="1" w:styleId="WW8Num8z2">
    <w:name w:val="WW8Num8z2"/>
    <w:rsid w:val="00BE76BE"/>
    <w:rPr>
      <w:rFonts w:ascii="Wingdings" w:hAnsi="Wingdings"/>
    </w:rPr>
  </w:style>
  <w:style w:type="character" w:customStyle="1" w:styleId="WW8Num8z3">
    <w:name w:val="WW8Num8z3"/>
    <w:rsid w:val="00BE76BE"/>
    <w:rPr>
      <w:rFonts w:ascii="Symbol" w:hAnsi="Symbol"/>
    </w:rPr>
  </w:style>
  <w:style w:type="character" w:customStyle="1" w:styleId="WW8Num9z0">
    <w:name w:val="WW8Num9z0"/>
    <w:rsid w:val="00BE76BE"/>
    <w:rPr>
      <w:b w:val="0"/>
      <w:i w:val="0"/>
    </w:rPr>
  </w:style>
  <w:style w:type="character" w:customStyle="1" w:styleId="WW8Num9z1">
    <w:name w:val="WW8Num9z1"/>
    <w:rsid w:val="00BE76BE"/>
    <w:rPr>
      <w:rFonts w:ascii="Courier New" w:hAnsi="Courier New" w:cs="Courier New"/>
    </w:rPr>
  </w:style>
  <w:style w:type="character" w:customStyle="1" w:styleId="WW8Num9z2">
    <w:name w:val="WW8Num9z2"/>
    <w:rsid w:val="00BE76BE"/>
    <w:rPr>
      <w:rFonts w:ascii="Wingdings" w:hAnsi="Wingdings"/>
    </w:rPr>
  </w:style>
  <w:style w:type="character" w:customStyle="1" w:styleId="WW8Num9z3">
    <w:name w:val="WW8Num9z3"/>
    <w:rsid w:val="00BE76BE"/>
    <w:rPr>
      <w:rFonts w:ascii="Symbol" w:hAnsi="Symbol"/>
    </w:rPr>
  </w:style>
  <w:style w:type="character" w:customStyle="1" w:styleId="WW8Num11z0">
    <w:name w:val="WW8Num11z0"/>
    <w:rsid w:val="00BE76BE"/>
    <w:rPr>
      <w:b w:val="0"/>
    </w:rPr>
  </w:style>
  <w:style w:type="character" w:customStyle="1" w:styleId="WW8Num12z0">
    <w:name w:val="WW8Num12z0"/>
    <w:rsid w:val="00BE76BE"/>
    <w:rPr>
      <w:b w:val="0"/>
      <w:i w:val="0"/>
    </w:rPr>
  </w:style>
  <w:style w:type="character" w:customStyle="1" w:styleId="WW8Num12z1">
    <w:name w:val="WW8Num12z1"/>
    <w:rsid w:val="00BE76BE"/>
    <w:rPr>
      <w:rFonts w:ascii="Courier New" w:hAnsi="Courier New" w:cs="Courier New"/>
    </w:rPr>
  </w:style>
  <w:style w:type="character" w:customStyle="1" w:styleId="WW8Num12z2">
    <w:name w:val="WW8Num12z2"/>
    <w:rsid w:val="00BE76BE"/>
    <w:rPr>
      <w:rFonts w:ascii="Wingdings" w:hAnsi="Wingdings"/>
    </w:rPr>
  </w:style>
  <w:style w:type="character" w:customStyle="1" w:styleId="WW8Num12z3">
    <w:name w:val="WW8Num12z3"/>
    <w:rsid w:val="00BE76BE"/>
    <w:rPr>
      <w:rFonts w:ascii="Symbol" w:hAnsi="Symbol"/>
    </w:rPr>
  </w:style>
  <w:style w:type="character" w:customStyle="1" w:styleId="WW8Num16z0">
    <w:name w:val="WW8Num16z0"/>
    <w:rsid w:val="00BE76BE"/>
    <w:rPr>
      <w:rFonts w:ascii="Symbol" w:hAnsi="Symbol"/>
    </w:rPr>
  </w:style>
  <w:style w:type="character" w:customStyle="1" w:styleId="WW8Num16z1">
    <w:name w:val="WW8Num16z1"/>
    <w:rsid w:val="00BE76BE"/>
    <w:rPr>
      <w:rFonts w:ascii="Courier New" w:hAnsi="Courier New" w:cs="Courier New"/>
    </w:rPr>
  </w:style>
  <w:style w:type="character" w:customStyle="1" w:styleId="WW8Num16z2">
    <w:name w:val="WW8Num16z2"/>
    <w:rsid w:val="00BE76BE"/>
    <w:rPr>
      <w:rFonts w:ascii="Wingdings" w:hAnsi="Wingdings"/>
    </w:rPr>
  </w:style>
  <w:style w:type="character" w:customStyle="1" w:styleId="WW8Num17z0">
    <w:name w:val="WW8Num17z0"/>
    <w:rsid w:val="00BE76BE"/>
    <w:rPr>
      <w:b w:val="0"/>
      <w:i w:val="0"/>
    </w:rPr>
  </w:style>
  <w:style w:type="character" w:customStyle="1" w:styleId="WW8Num17z1">
    <w:name w:val="WW8Num17z1"/>
    <w:rsid w:val="00BE76BE"/>
    <w:rPr>
      <w:rFonts w:ascii="Courier New" w:hAnsi="Courier New" w:cs="Courier New"/>
    </w:rPr>
  </w:style>
  <w:style w:type="character" w:customStyle="1" w:styleId="WW8Num17z2">
    <w:name w:val="WW8Num17z2"/>
    <w:rsid w:val="00BE76BE"/>
    <w:rPr>
      <w:rFonts w:ascii="Wingdings" w:hAnsi="Wingdings"/>
    </w:rPr>
  </w:style>
  <w:style w:type="character" w:customStyle="1" w:styleId="WW8Num17z3">
    <w:name w:val="WW8Num17z3"/>
    <w:rsid w:val="00BE76BE"/>
    <w:rPr>
      <w:rFonts w:ascii="Symbol" w:hAnsi="Symbol"/>
    </w:rPr>
  </w:style>
  <w:style w:type="character" w:customStyle="1" w:styleId="WW8Num18z2">
    <w:name w:val="WW8Num18z2"/>
    <w:rsid w:val="00BE76BE"/>
    <w:rPr>
      <w:b w:val="0"/>
    </w:rPr>
  </w:style>
  <w:style w:type="character" w:customStyle="1" w:styleId="WW8Num21z0">
    <w:name w:val="WW8Num21z0"/>
    <w:rsid w:val="00BE76BE"/>
    <w:rPr>
      <w:color w:val="auto"/>
    </w:rPr>
  </w:style>
  <w:style w:type="character" w:customStyle="1" w:styleId="WW8Num21z1">
    <w:name w:val="WW8Num21z1"/>
    <w:rsid w:val="00BE76BE"/>
    <w:rPr>
      <w:b/>
      <w:color w:val="auto"/>
    </w:rPr>
  </w:style>
  <w:style w:type="character" w:customStyle="1" w:styleId="WW8Num24z0">
    <w:name w:val="WW8Num24z0"/>
    <w:rsid w:val="00BE76BE"/>
    <w:rPr>
      <w:b w:val="0"/>
      <w:i w:val="0"/>
    </w:rPr>
  </w:style>
  <w:style w:type="character" w:customStyle="1" w:styleId="WW8Num24z1">
    <w:name w:val="WW8Num24z1"/>
    <w:rsid w:val="00BE76BE"/>
    <w:rPr>
      <w:rFonts w:ascii="Courier New" w:hAnsi="Courier New" w:cs="Courier New"/>
    </w:rPr>
  </w:style>
  <w:style w:type="character" w:customStyle="1" w:styleId="WW8Num24z2">
    <w:name w:val="WW8Num24z2"/>
    <w:rsid w:val="00BE76BE"/>
    <w:rPr>
      <w:rFonts w:ascii="Wingdings" w:hAnsi="Wingdings"/>
    </w:rPr>
  </w:style>
  <w:style w:type="character" w:customStyle="1" w:styleId="WW8Num24z3">
    <w:name w:val="WW8Num24z3"/>
    <w:rsid w:val="00BE76BE"/>
    <w:rPr>
      <w:rFonts w:ascii="Symbol" w:hAnsi="Symbol"/>
    </w:rPr>
  </w:style>
  <w:style w:type="character" w:customStyle="1" w:styleId="11">
    <w:name w:val="Основной шрифт абзаца1"/>
    <w:rsid w:val="00BE76BE"/>
  </w:style>
  <w:style w:type="character" w:customStyle="1" w:styleId="21">
    <w:name w:val="Заголовок 2 Знак1"/>
    <w:rsid w:val="00BE76BE"/>
    <w:rPr>
      <w:rFonts w:cs="Arial"/>
      <w:b/>
      <w:bCs/>
      <w:i/>
      <w:iCs/>
      <w:sz w:val="28"/>
      <w:szCs w:val="28"/>
      <w:lang w:val="ru-RU" w:eastAsia="ar-SA" w:bidi="ar-SA"/>
    </w:rPr>
  </w:style>
  <w:style w:type="character" w:customStyle="1" w:styleId="Normal">
    <w:name w:val="Normal Знак"/>
    <w:rsid w:val="00BE76BE"/>
    <w:rPr>
      <w:sz w:val="28"/>
      <w:lang w:val="ru-RU" w:eastAsia="ar-SA" w:bidi="ar-SA"/>
    </w:rPr>
  </w:style>
  <w:style w:type="character" w:customStyle="1" w:styleId="af0">
    <w:name w:val="Основной текст с отступом Знак"/>
    <w:uiPriority w:val="99"/>
    <w:rsid w:val="00BE76BE"/>
    <w:rPr>
      <w:sz w:val="28"/>
      <w:lang w:val="ru-RU" w:eastAsia="ar-SA" w:bidi="ar-SA"/>
    </w:rPr>
  </w:style>
  <w:style w:type="character" w:styleId="af1">
    <w:name w:val="page number"/>
    <w:basedOn w:val="11"/>
    <w:rsid w:val="00BE76BE"/>
  </w:style>
  <w:style w:type="character" w:customStyle="1" w:styleId="af2">
    <w:name w:val="Нижний колонтитул Знак"/>
    <w:uiPriority w:val="99"/>
    <w:rsid w:val="00BE76BE"/>
    <w:rPr>
      <w:rFonts w:eastAsia="MS Mincho"/>
      <w:spacing w:val="-2"/>
      <w:sz w:val="24"/>
      <w:szCs w:val="24"/>
      <w:lang w:val="ru-RU" w:eastAsia="ar-SA" w:bidi="ar-SA"/>
    </w:rPr>
  </w:style>
  <w:style w:type="character" w:styleId="af3">
    <w:name w:val="Hyperlink"/>
    <w:rsid w:val="00BE76BE"/>
    <w:rPr>
      <w:color w:val="0000FF"/>
      <w:u w:val="single"/>
    </w:rPr>
  </w:style>
  <w:style w:type="character" w:customStyle="1" w:styleId="af4">
    <w:name w:val="Текст примечания Знак"/>
    <w:uiPriority w:val="99"/>
    <w:rsid w:val="00BE76BE"/>
    <w:rPr>
      <w:lang w:val="ru-RU" w:eastAsia="ar-SA" w:bidi="ar-SA"/>
    </w:rPr>
  </w:style>
  <w:style w:type="character" w:customStyle="1" w:styleId="af5">
    <w:name w:val="Символ сноски"/>
    <w:rsid w:val="00BE76BE"/>
    <w:rPr>
      <w:vertAlign w:val="superscript"/>
    </w:rPr>
  </w:style>
  <w:style w:type="character" w:customStyle="1" w:styleId="af6">
    <w:name w:val="Схема документа Знак"/>
    <w:rsid w:val="00BE76BE"/>
    <w:rPr>
      <w:rFonts w:ascii="Tahoma" w:hAnsi="Tahoma" w:cs="Tahoma"/>
      <w:shd w:val="clear" w:color="auto" w:fill="000080"/>
    </w:rPr>
  </w:style>
  <w:style w:type="character" w:customStyle="1" w:styleId="12">
    <w:name w:val="Знак примечания1"/>
    <w:rsid w:val="00BE76BE"/>
    <w:rPr>
      <w:sz w:val="16"/>
      <w:szCs w:val="16"/>
    </w:rPr>
  </w:style>
  <w:style w:type="character" w:customStyle="1" w:styleId="af7">
    <w:name w:val="Тема примечания Знак"/>
    <w:uiPriority w:val="99"/>
    <w:rsid w:val="00BE76BE"/>
    <w:rPr>
      <w:b/>
      <w:bCs/>
      <w:lang w:val="ru-RU" w:eastAsia="ar-SA" w:bidi="ar-SA"/>
    </w:rPr>
  </w:style>
  <w:style w:type="character" w:customStyle="1" w:styleId="af8">
    <w:name w:val="Текст выноски Знак"/>
    <w:uiPriority w:val="99"/>
    <w:rsid w:val="00BE76BE"/>
    <w:rPr>
      <w:rFonts w:ascii="Tahoma" w:hAnsi="Tahoma" w:cs="Tahoma"/>
      <w:sz w:val="16"/>
      <w:szCs w:val="16"/>
    </w:rPr>
  </w:style>
  <w:style w:type="character" w:customStyle="1" w:styleId="31">
    <w:name w:val="Основной текст 3 Знак"/>
    <w:link w:val="32"/>
    <w:rsid w:val="00BE76BE"/>
    <w:rPr>
      <w:sz w:val="16"/>
      <w:szCs w:val="16"/>
    </w:rPr>
  </w:style>
  <w:style w:type="character" w:customStyle="1" w:styleId="af9">
    <w:name w:val="Верхний колонтитул Знак"/>
    <w:uiPriority w:val="99"/>
    <w:rsid w:val="00BE76BE"/>
    <w:rPr>
      <w:sz w:val="24"/>
      <w:szCs w:val="24"/>
    </w:rPr>
  </w:style>
  <w:style w:type="character" w:customStyle="1" w:styleId="FontStyle21">
    <w:name w:val="Font Style21"/>
    <w:rsid w:val="00BE76BE"/>
    <w:rPr>
      <w:rFonts w:ascii="Times New Roman" w:hAnsi="Times New Roman" w:cs="Times New Roman"/>
      <w:sz w:val="24"/>
      <w:szCs w:val="24"/>
    </w:rPr>
  </w:style>
  <w:style w:type="character" w:customStyle="1" w:styleId="22">
    <w:name w:val="Основной текст с отступом 2 Знак"/>
    <w:rsid w:val="00BE76BE"/>
    <w:rPr>
      <w:sz w:val="24"/>
      <w:szCs w:val="24"/>
    </w:rPr>
  </w:style>
  <w:style w:type="character" w:customStyle="1" w:styleId="afa">
    <w:name w:val="Обычный отступ Знак"/>
    <w:rsid w:val="00BE76BE"/>
    <w:rPr>
      <w:rFonts w:ascii="Calibri" w:eastAsia="Calibri" w:hAnsi="Calibri" w:cs="Calibri"/>
      <w:sz w:val="24"/>
      <w:szCs w:val="24"/>
    </w:rPr>
  </w:style>
  <w:style w:type="character" w:styleId="afb">
    <w:name w:val="FollowedHyperlink"/>
    <w:uiPriority w:val="99"/>
    <w:rsid w:val="00BE76BE"/>
    <w:rPr>
      <w:color w:val="800080"/>
      <w:u w:val="single"/>
    </w:rPr>
  </w:style>
  <w:style w:type="character" w:customStyle="1" w:styleId="220">
    <w:name w:val="Заголовок 2 Знак2"/>
    <w:rsid w:val="00BE76BE"/>
    <w:rPr>
      <w:rFonts w:cs="Arial"/>
      <w:b/>
      <w:bCs/>
      <w:i/>
      <w:iCs/>
      <w:sz w:val="28"/>
      <w:szCs w:val="28"/>
    </w:rPr>
  </w:style>
  <w:style w:type="character" w:customStyle="1" w:styleId="33">
    <w:name w:val="Основной текст с отступом 3 Знак"/>
    <w:rsid w:val="00BE76BE"/>
    <w:rPr>
      <w:sz w:val="28"/>
      <w:szCs w:val="24"/>
    </w:rPr>
  </w:style>
  <w:style w:type="character" w:customStyle="1" w:styleId="13">
    <w:name w:val="Основной текст Знак Знак Знак Знак Знак1"/>
    <w:rsid w:val="00BE76BE"/>
    <w:rPr>
      <w:rFonts w:eastAsia="MS Mincho" w:cs="Times New Roman"/>
      <w:sz w:val="24"/>
      <w:szCs w:val="24"/>
      <w:lang w:val="ru-RU" w:eastAsia="ar-SA" w:bidi="ar-SA"/>
    </w:rPr>
  </w:style>
  <w:style w:type="character" w:customStyle="1" w:styleId="BodyTextChar1">
    <w:name w:val="Body Text Char1"/>
    <w:rsid w:val="00BE76BE"/>
    <w:rPr>
      <w:rFonts w:eastAsia="MS Mincho" w:cs="Times New Roman"/>
      <w:sz w:val="24"/>
      <w:szCs w:val="24"/>
      <w:lang w:val="ru-RU" w:eastAsia="ar-SA" w:bidi="ar-SA"/>
    </w:rPr>
  </w:style>
  <w:style w:type="character" w:customStyle="1" w:styleId="8">
    <w:name w:val="Знак Знак8"/>
    <w:rsid w:val="00BE76BE"/>
    <w:rPr>
      <w:sz w:val="16"/>
      <w:szCs w:val="16"/>
      <w:lang w:eastAsia="ar-SA" w:bidi="ar-SA"/>
    </w:rPr>
  </w:style>
  <w:style w:type="character" w:customStyle="1" w:styleId="15">
    <w:name w:val="Знак Знак15"/>
    <w:rsid w:val="00BE76BE"/>
    <w:rPr>
      <w:rFonts w:eastAsia="MS Mincho" w:cs="Arial"/>
      <w:b/>
      <w:bCs/>
      <w:kern w:val="1"/>
      <w:sz w:val="32"/>
      <w:szCs w:val="32"/>
      <w:lang w:val="ru-RU" w:eastAsia="ar-SA" w:bidi="ar-SA"/>
    </w:rPr>
  </w:style>
  <w:style w:type="character" w:customStyle="1" w:styleId="14">
    <w:name w:val="Знак Знак14"/>
    <w:rsid w:val="00BE76BE"/>
    <w:rPr>
      <w:rFonts w:ascii="Arial" w:hAnsi="Arial"/>
      <w:b/>
      <w:bCs/>
      <w:sz w:val="26"/>
      <w:szCs w:val="26"/>
      <w:lang w:eastAsia="ar-SA" w:bidi="ar-SA"/>
    </w:rPr>
  </w:style>
  <w:style w:type="character" w:customStyle="1" w:styleId="23">
    <w:name w:val="Знак Знак2"/>
    <w:rsid w:val="00BE76BE"/>
    <w:rPr>
      <w:rFonts w:ascii="Calibri" w:eastAsia="Calibri" w:hAnsi="Calibri"/>
      <w:sz w:val="24"/>
      <w:szCs w:val="24"/>
      <w:lang w:eastAsia="ar-SA" w:bidi="ar-SA"/>
    </w:rPr>
  </w:style>
  <w:style w:type="character" w:customStyle="1" w:styleId="9">
    <w:name w:val="Знак Знак9"/>
    <w:rsid w:val="00BE76BE"/>
    <w:rPr>
      <w:lang w:val="ru-RU" w:eastAsia="ar-SA" w:bidi="ar-SA"/>
    </w:rPr>
  </w:style>
  <w:style w:type="character" w:customStyle="1" w:styleId="130">
    <w:name w:val="Знак Знак13"/>
    <w:rsid w:val="00BE76BE"/>
    <w:rPr>
      <w:sz w:val="24"/>
      <w:szCs w:val="24"/>
      <w:lang w:eastAsia="ar-SA" w:bidi="ar-SA"/>
    </w:rPr>
  </w:style>
  <w:style w:type="character" w:customStyle="1" w:styleId="110">
    <w:name w:val="Знак Знак11"/>
    <w:rsid w:val="00BE76BE"/>
    <w:rPr>
      <w:rFonts w:ascii="MS Mincho" w:eastAsia="MS Mincho" w:hAnsi="MS Mincho"/>
      <w:spacing w:val="-2"/>
      <w:sz w:val="24"/>
      <w:szCs w:val="24"/>
      <w:lang w:val="ru-RU" w:eastAsia="ar-SA" w:bidi="ar-SA"/>
    </w:rPr>
  </w:style>
  <w:style w:type="character" w:customStyle="1" w:styleId="120">
    <w:name w:val="Знак Знак12"/>
    <w:rsid w:val="00BE76BE"/>
    <w:rPr>
      <w:sz w:val="28"/>
      <w:lang w:val="ru-RU" w:eastAsia="ar-SA" w:bidi="ar-SA"/>
    </w:rPr>
  </w:style>
  <w:style w:type="character" w:customStyle="1" w:styleId="7">
    <w:name w:val="Знак Знак7"/>
    <w:rsid w:val="00BE76BE"/>
    <w:rPr>
      <w:b/>
      <w:bCs/>
      <w:sz w:val="24"/>
      <w:szCs w:val="24"/>
      <w:lang w:eastAsia="ar-SA" w:bidi="ar-SA"/>
    </w:rPr>
  </w:style>
  <w:style w:type="character" w:customStyle="1" w:styleId="34">
    <w:name w:val="Знак Знак3"/>
    <w:rsid w:val="00BE76BE"/>
    <w:rPr>
      <w:sz w:val="24"/>
      <w:szCs w:val="24"/>
      <w:lang w:eastAsia="ar-SA" w:bidi="ar-SA"/>
    </w:rPr>
  </w:style>
  <w:style w:type="character" w:customStyle="1" w:styleId="100">
    <w:name w:val="Знак Знак10"/>
    <w:rsid w:val="00BE76BE"/>
    <w:rPr>
      <w:sz w:val="28"/>
      <w:szCs w:val="24"/>
      <w:lang w:eastAsia="ar-SA" w:bidi="ar-SA"/>
    </w:rPr>
  </w:style>
  <w:style w:type="character" w:customStyle="1" w:styleId="6">
    <w:name w:val="Знак Знак6"/>
    <w:rsid w:val="00BE76BE"/>
    <w:rPr>
      <w:rFonts w:ascii="Tahoma" w:hAnsi="Tahoma" w:cs="Tahoma"/>
      <w:lang w:eastAsia="ar-SA" w:bidi="ar-SA"/>
    </w:rPr>
  </w:style>
  <w:style w:type="character" w:customStyle="1" w:styleId="51">
    <w:name w:val="Знак Знак5"/>
    <w:rsid w:val="00BE76BE"/>
    <w:rPr>
      <w:b/>
      <w:bCs/>
      <w:lang w:val="ru-RU" w:eastAsia="ar-SA" w:bidi="ar-SA"/>
    </w:rPr>
  </w:style>
  <w:style w:type="character" w:customStyle="1" w:styleId="41">
    <w:name w:val="Знак Знак4"/>
    <w:rsid w:val="00BE76BE"/>
    <w:rPr>
      <w:rFonts w:ascii="Tahoma" w:hAnsi="Tahoma" w:cs="Tahoma"/>
      <w:sz w:val="16"/>
      <w:szCs w:val="16"/>
      <w:lang w:eastAsia="ar-SA" w:bidi="ar-SA"/>
    </w:rPr>
  </w:style>
  <w:style w:type="character" w:customStyle="1" w:styleId="afc">
    <w:name w:val="Текст Знак"/>
    <w:link w:val="afd"/>
    <w:rsid w:val="00BE76BE"/>
    <w:rPr>
      <w:rFonts w:eastAsia="MS Mincho"/>
      <w:spacing w:val="-2"/>
      <w:sz w:val="26"/>
    </w:rPr>
  </w:style>
  <w:style w:type="character" w:customStyle="1" w:styleId="afe">
    <w:name w:val="Текст концевой сноски Знак"/>
    <w:basedOn w:val="11"/>
    <w:uiPriority w:val="99"/>
    <w:rsid w:val="00BE76BE"/>
  </w:style>
  <w:style w:type="character" w:customStyle="1" w:styleId="aff">
    <w:name w:val="Символы концевой сноски"/>
    <w:basedOn w:val="11"/>
    <w:rsid w:val="00BE76BE"/>
    <w:rPr>
      <w:vertAlign w:val="superscript"/>
    </w:rPr>
  </w:style>
  <w:style w:type="character" w:customStyle="1" w:styleId="aff0">
    <w:name w:val="Текст сноски Знак"/>
    <w:basedOn w:val="11"/>
    <w:uiPriority w:val="99"/>
    <w:rsid w:val="00BE76BE"/>
  </w:style>
  <w:style w:type="character" w:styleId="aff1">
    <w:name w:val="footnote reference"/>
    <w:uiPriority w:val="99"/>
    <w:rsid w:val="00BE76BE"/>
    <w:rPr>
      <w:vertAlign w:val="superscript"/>
    </w:rPr>
  </w:style>
  <w:style w:type="character" w:styleId="aff2">
    <w:name w:val="endnote reference"/>
    <w:uiPriority w:val="99"/>
    <w:rsid w:val="00BE76BE"/>
    <w:rPr>
      <w:vertAlign w:val="superscript"/>
    </w:rPr>
  </w:style>
  <w:style w:type="paragraph" w:customStyle="1" w:styleId="aff3">
    <w:name w:val="Заголовок"/>
    <w:basedOn w:val="a0"/>
    <w:next w:val="a7"/>
    <w:rsid w:val="00BE76BE"/>
    <w:pPr>
      <w:keepNext/>
      <w:spacing w:before="240" w:after="120"/>
    </w:pPr>
    <w:rPr>
      <w:rFonts w:ascii="Arial" w:eastAsia="SimSun" w:hAnsi="Arial" w:cs="Mangal"/>
      <w:sz w:val="28"/>
      <w:szCs w:val="28"/>
    </w:rPr>
  </w:style>
  <w:style w:type="paragraph" w:styleId="aff4">
    <w:name w:val="List"/>
    <w:basedOn w:val="a7"/>
    <w:rsid w:val="00BE76BE"/>
    <w:pPr>
      <w:spacing w:after="0"/>
      <w:ind w:firstLine="709"/>
      <w:jc w:val="both"/>
    </w:pPr>
    <w:rPr>
      <w:rFonts w:eastAsia="MS Mincho" w:cs="Mangal"/>
      <w:sz w:val="26"/>
    </w:rPr>
  </w:style>
  <w:style w:type="paragraph" w:customStyle="1" w:styleId="16">
    <w:name w:val="Название1"/>
    <w:basedOn w:val="a0"/>
    <w:rsid w:val="00BE76BE"/>
    <w:pPr>
      <w:suppressLineNumbers/>
      <w:spacing w:before="120" w:after="120"/>
    </w:pPr>
    <w:rPr>
      <w:rFonts w:cs="Mangal"/>
      <w:i/>
      <w:iCs/>
    </w:rPr>
  </w:style>
  <w:style w:type="paragraph" w:customStyle="1" w:styleId="17">
    <w:name w:val="Указатель1"/>
    <w:basedOn w:val="a0"/>
    <w:rsid w:val="00BE76BE"/>
    <w:pPr>
      <w:suppressLineNumbers/>
    </w:pPr>
    <w:rPr>
      <w:rFonts w:cs="Mangal"/>
    </w:rPr>
  </w:style>
  <w:style w:type="paragraph" w:customStyle="1" w:styleId="18">
    <w:name w:val="Обычный1"/>
    <w:link w:val="CharChar"/>
    <w:rsid w:val="00BE76BE"/>
    <w:pPr>
      <w:suppressAutoHyphens/>
      <w:ind w:firstLine="720"/>
      <w:jc w:val="both"/>
    </w:pPr>
    <w:rPr>
      <w:rFonts w:eastAsia="Arial"/>
      <w:sz w:val="28"/>
      <w:lang w:eastAsia="ar-SA"/>
    </w:rPr>
  </w:style>
  <w:style w:type="paragraph" w:customStyle="1" w:styleId="19">
    <w:name w:val="Текст1"/>
    <w:basedOn w:val="18"/>
    <w:rsid w:val="00BE76BE"/>
    <w:pPr>
      <w:ind w:firstLine="0"/>
      <w:jc w:val="left"/>
    </w:pPr>
    <w:rPr>
      <w:sz w:val="26"/>
    </w:rPr>
  </w:style>
  <w:style w:type="paragraph" w:customStyle="1" w:styleId="111">
    <w:name w:val="Заголовок 11"/>
    <w:basedOn w:val="18"/>
    <w:next w:val="18"/>
    <w:rsid w:val="00BE76BE"/>
    <w:pPr>
      <w:keepNext/>
      <w:spacing w:before="240" w:after="60"/>
      <w:ind w:firstLine="0"/>
      <w:jc w:val="center"/>
    </w:pPr>
    <w:rPr>
      <w:b/>
      <w:kern w:val="1"/>
    </w:rPr>
  </w:style>
  <w:style w:type="paragraph" w:styleId="aff5">
    <w:name w:val="header"/>
    <w:basedOn w:val="a0"/>
    <w:link w:val="1a"/>
    <w:uiPriority w:val="99"/>
    <w:rsid w:val="00BE76BE"/>
  </w:style>
  <w:style w:type="character" w:customStyle="1" w:styleId="1a">
    <w:name w:val="Верхний колонтитул Знак1"/>
    <w:basedOn w:val="a1"/>
    <w:link w:val="aff5"/>
    <w:uiPriority w:val="99"/>
    <w:rsid w:val="00BE76BE"/>
    <w:rPr>
      <w:sz w:val="24"/>
      <w:szCs w:val="24"/>
      <w:lang w:eastAsia="ar-SA"/>
    </w:rPr>
  </w:style>
  <w:style w:type="paragraph" w:styleId="aff6">
    <w:name w:val="Body Text Indent"/>
    <w:basedOn w:val="a0"/>
    <w:link w:val="1b"/>
    <w:rsid w:val="00BE76BE"/>
    <w:pPr>
      <w:ind w:firstLine="720"/>
    </w:pPr>
    <w:rPr>
      <w:sz w:val="28"/>
      <w:szCs w:val="20"/>
    </w:rPr>
  </w:style>
  <w:style w:type="character" w:customStyle="1" w:styleId="1b">
    <w:name w:val="Основной текст с отступом Знак1"/>
    <w:basedOn w:val="a1"/>
    <w:link w:val="aff6"/>
    <w:rsid w:val="00BE76BE"/>
    <w:rPr>
      <w:sz w:val="28"/>
      <w:lang w:eastAsia="ar-SA"/>
    </w:rPr>
  </w:style>
  <w:style w:type="paragraph" w:customStyle="1" w:styleId="24">
    <w:name w:val="Маркированный список2"/>
    <w:basedOn w:val="a0"/>
    <w:rsid w:val="00BE76BE"/>
    <w:pPr>
      <w:autoSpaceDE w:val="0"/>
      <w:ind w:right="306"/>
      <w:jc w:val="both"/>
    </w:pPr>
    <w:rPr>
      <w:b/>
      <w:bCs/>
      <w:i/>
      <w:sz w:val="28"/>
      <w:szCs w:val="28"/>
    </w:rPr>
  </w:style>
  <w:style w:type="paragraph" w:styleId="aff7">
    <w:name w:val="footer"/>
    <w:basedOn w:val="a0"/>
    <w:link w:val="1c"/>
    <w:uiPriority w:val="99"/>
    <w:rsid w:val="00BE76BE"/>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f7"/>
    <w:uiPriority w:val="99"/>
    <w:rsid w:val="00BE76BE"/>
    <w:rPr>
      <w:rFonts w:eastAsia="MS Mincho"/>
      <w:spacing w:val="-2"/>
      <w:sz w:val="24"/>
      <w:szCs w:val="24"/>
      <w:lang w:eastAsia="ar-SA"/>
    </w:rPr>
  </w:style>
  <w:style w:type="paragraph" w:customStyle="1" w:styleId="310">
    <w:name w:val="Основной текст с отступом 31"/>
    <w:basedOn w:val="a0"/>
    <w:rsid w:val="00BE76BE"/>
    <w:pPr>
      <w:spacing w:before="120"/>
      <w:ind w:left="284" w:firstLine="424"/>
    </w:pPr>
    <w:rPr>
      <w:sz w:val="28"/>
    </w:rPr>
  </w:style>
  <w:style w:type="paragraph" w:customStyle="1" w:styleId="42">
    <w:name w:val="заголовок 4"/>
    <w:basedOn w:val="a0"/>
    <w:next w:val="a0"/>
    <w:rsid w:val="00BE76BE"/>
    <w:pPr>
      <w:keepNext/>
      <w:jc w:val="center"/>
    </w:pPr>
    <w:rPr>
      <w:spacing w:val="-2"/>
      <w:szCs w:val="20"/>
    </w:rPr>
  </w:style>
  <w:style w:type="paragraph" w:customStyle="1" w:styleId="1d">
    <w:name w:val="заголовок 1"/>
    <w:basedOn w:val="a0"/>
    <w:next w:val="a0"/>
    <w:rsid w:val="00BE76BE"/>
    <w:pPr>
      <w:keepNext/>
      <w:spacing w:before="240" w:after="60"/>
      <w:jc w:val="both"/>
    </w:pPr>
    <w:rPr>
      <w:rFonts w:ascii="Arial" w:hAnsi="Arial"/>
      <w:b/>
      <w:kern w:val="1"/>
      <w:sz w:val="28"/>
      <w:szCs w:val="20"/>
      <w:lang w:val="en-GB"/>
    </w:rPr>
  </w:style>
  <w:style w:type="paragraph" w:styleId="aff8">
    <w:name w:val="footnote text"/>
    <w:basedOn w:val="a0"/>
    <w:link w:val="1e"/>
    <w:uiPriority w:val="99"/>
    <w:rsid w:val="00BE76BE"/>
    <w:pPr>
      <w:widowControl w:val="0"/>
      <w:autoSpaceDE w:val="0"/>
    </w:pPr>
    <w:rPr>
      <w:sz w:val="20"/>
      <w:szCs w:val="20"/>
    </w:rPr>
  </w:style>
  <w:style w:type="character" w:customStyle="1" w:styleId="1e">
    <w:name w:val="Текст сноски Знак1"/>
    <w:basedOn w:val="a1"/>
    <w:link w:val="aff8"/>
    <w:uiPriority w:val="99"/>
    <w:rsid w:val="00BE76BE"/>
    <w:rPr>
      <w:lang w:eastAsia="ar-SA"/>
    </w:rPr>
  </w:style>
  <w:style w:type="paragraph" w:customStyle="1" w:styleId="aff9">
    <w:name w:val="Статья"/>
    <w:basedOn w:val="a7"/>
    <w:next w:val="a0"/>
    <w:rsid w:val="00BE76BE"/>
    <w:pPr>
      <w:keepNext/>
      <w:keepLines/>
      <w:spacing w:before="160" w:after="160"/>
      <w:ind w:left="717" w:hanging="360"/>
      <w:jc w:val="center"/>
    </w:pPr>
    <w:rPr>
      <w:b/>
      <w:bCs/>
    </w:rPr>
  </w:style>
  <w:style w:type="paragraph" w:customStyle="1" w:styleId="ConsNormal">
    <w:name w:val="ConsNormal"/>
    <w:rsid w:val="00BE76BE"/>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BE76BE"/>
    <w:rPr>
      <w:sz w:val="20"/>
      <w:szCs w:val="20"/>
    </w:rPr>
  </w:style>
  <w:style w:type="paragraph" w:customStyle="1" w:styleId="311">
    <w:name w:val="Основной текст 31"/>
    <w:basedOn w:val="a0"/>
    <w:rsid w:val="00BE76BE"/>
    <w:pPr>
      <w:spacing w:after="120"/>
    </w:pPr>
    <w:rPr>
      <w:sz w:val="16"/>
      <w:szCs w:val="16"/>
    </w:rPr>
  </w:style>
  <w:style w:type="paragraph" w:customStyle="1" w:styleId="210">
    <w:name w:val="Основной текст 21"/>
    <w:basedOn w:val="a0"/>
    <w:rsid w:val="00BE76BE"/>
    <w:pPr>
      <w:spacing w:after="120" w:line="480" w:lineRule="auto"/>
    </w:pPr>
  </w:style>
  <w:style w:type="paragraph" w:customStyle="1" w:styleId="Head71">
    <w:name w:val="Head 7.1"/>
    <w:basedOn w:val="a0"/>
    <w:rsid w:val="00BE76BE"/>
    <w:pPr>
      <w:widowControl w:val="0"/>
      <w:jc w:val="center"/>
    </w:pPr>
    <w:rPr>
      <w:rFonts w:ascii="CG Times" w:hAnsi="CG Times"/>
      <w:b/>
      <w:sz w:val="28"/>
      <w:szCs w:val="20"/>
      <w:lang w:val="en-US"/>
    </w:rPr>
  </w:style>
  <w:style w:type="paragraph" w:customStyle="1" w:styleId="35">
    <w:name w:val="Текст3"/>
    <w:basedOn w:val="a0"/>
    <w:rsid w:val="00BE76BE"/>
    <w:pPr>
      <w:ind w:firstLine="900"/>
      <w:jc w:val="both"/>
    </w:pPr>
    <w:rPr>
      <w:rFonts w:eastAsia="MS Mincho"/>
      <w:spacing w:val="-2"/>
      <w:sz w:val="26"/>
      <w:szCs w:val="20"/>
    </w:rPr>
  </w:style>
  <w:style w:type="paragraph" w:customStyle="1" w:styleId="affa">
    <w:name w:val="Нормальный"/>
    <w:rsid w:val="00BE76BE"/>
    <w:pPr>
      <w:suppressAutoHyphens/>
    </w:pPr>
    <w:rPr>
      <w:rFonts w:eastAsia="Arial"/>
      <w:lang w:eastAsia="ar-SA"/>
    </w:rPr>
  </w:style>
  <w:style w:type="paragraph" w:customStyle="1" w:styleId="affb">
    <w:name w:val="áû÷íûé"/>
    <w:rsid w:val="00BE76BE"/>
    <w:pPr>
      <w:suppressAutoHyphens/>
      <w:overflowPunct w:val="0"/>
      <w:autoSpaceDE w:val="0"/>
      <w:textAlignment w:val="baseline"/>
    </w:pPr>
    <w:rPr>
      <w:rFonts w:eastAsia="Arial"/>
      <w:lang w:eastAsia="ar-SA"/>
    </w:rPr>
  </w:style>
  <w:style w:type="paragraph" w:customStyle="1" w:styleId="1f0">
    <w:name w:val="Схема документа1"/>
    <w:basedOn w:val="a0"/>
    <w:rsid w:val="00BE76BE"/>
    <w:pPr>
      <w:shd w:val="clear" w:color="auto" w:fill="000080"/>
    </w:pPr>
    <w:rPr>
      <w:rFonts w:ascii="Tahoma" w:hAnsi="Tahoma"/>
      <w:sz w:val="20"/>
      <w:szCs w:val="20"/>
    </w:rPr>
  </w:style>
  <w:style w:type="paragraph" w:styleId="affc">
    <w:name w:val="annotation text"/>
    <w:basedOn w:val="a0"/>
    <w:link w:val="1f1"/>
    <w:uiPriority w:val="99"/>
    <w:unhideWhenUsed/>
    <w:rsid w:val="00BE76BE"/>
    <w:rPr>
      <w:sz w:val="20"/>
      <w:szCs w:val="20"/>
    </w:rPr>
  </w:style>
  <w:style w:type="character" w:customStyle="1" w:styleId="1f1">
    <w:name w:val="Текст примечания Знак1"/>
    <w:basedOn w:val="a1"/>
    <w:link w:val="affc"/>
    <w:rsid w:val="00BE76BE"/>
    <w:rPr>
      <w:lang w:eastAsia="ar-SA"/>
    </w:rPr>
  </w:style>
  <w:style w:type="paragraph" w:styleId="affd">
    <w:name w:val="annotation subject"/>
    <w:basedOn w:val="1f"/>
    <w:next w:val="1f"/>
    <w:link w:val="1f2"/>
    <w:uiPriority w:val="99"/>
    <w:rsid w:val="00BE76BE"/>
    <w:rPr>
      <w:b/>
      <w:bCs/>
    </w:rPr>
  </w:style>
  <w:style w:type="character" w:customStyle="1" w:styleId="1f2">
    <w:name w:val="Тема примечания Знак1"/>
    <w:basedOn w:val="1f1"/>
    <w:link w:val="affd"/>
    <w:uiPriority w:val="99"/>
    <w:rsid w:val="00BE76BE"/>
    <w:rPr>
      <w:b/>
      <w:bCs/>
    </w:rPr>
  </w:style>
  <w:style w:type="paragraph" w:styleId="affe">
    <w:name w:val="Balloon Text"/>
    <w:basedOn w:val="a0"/>
    <w:link w:val="1f3"/>
    <w:uiPriority w:val="99"/>
    <w:rsid w:val="00BE76BE"/>
    <w:rPr>
      <w:rFonts w:ascii="Tahoma" w:hAnsi="Tahoma"/>
      <w:sz w:val="16"/>
      <w:szCs w:val="16"/>
    </w:rPr>
  </w:style>
  <w:style w:type="character" w:customStyle="1" w:styleId="1f3">
    <w:name w:val="Текст выноски Знак1"/>
    <w:basedOn w:val="a1"/>
    <w:link w:val="affe"/>
    <w:uiPriority w:val="99"/>
    <w:rsid w:val="00BE76BE"/>
    <w:rPr>
      <w:rFonts w:ascii="Tahoma" w:hAnsi="Tahoma"/>
      <w:sz w:val="16"/>
      <w:szCs w:val="16"/>
      <w:lang w:eastAsia="ar-SA"/>
    </w:rPr>
  </w:style>
  <w:style w:type="paragraph" w:customStyle="1" w:styleId="25">
    <w:name w:val="Обычный2"/>
    <w:rsid w:val="00BE76BE"/>
    <w:pPr>
      <w:suppressAutoHyphens/>
      <w:ind w:firstLine="720"/>
      <w:jc w:val="both"/>
    </w:pPr>
    <w:rPr>
      <w:rFonts w:eastAsia="Arial"/>
      <w:sz w:val="28"/>
      <w:lang w:eastAsia="ar-SA"/>
    </w:rPr>
  </w:style>
  <w:style w:type="paragraph" w:customStyle="1" w:styleId="1f4">
    <w:name w:val="Маркированный список1"/>
    <w:rsid w:val="00BE76B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BE76B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BE76BE"/>
    <w:pPr>
      <w:keepNext/>
      <w:spacing w:before="240" w:after="60"/>
      <w:ind w:firstLine="0"/>
      <w:jc w:val="center"/>
    </w:pPr>
    <w:rPr>
      <w:b/>
      <w:kern w:val="1"/>
    </w:rPr>
  </w:style>
  <w:style w:type="paragraph" w:customStyle="1" w:styleId="36">
    <w:name w:val="Обычный3"/>
    <w:rsid w:val="00BE76BE"/>
    <w:pPr>
      <w:suppressAutoHyphens/>
      <w:ind w:firstLine="720"/>
      <w:jc w:val="both"/>
    </w:pPr>
    <w:rPr>
      <w:rFonts w:eastAsia="Arial"/>
      <w:sz w:val="28"/>
      <w:lang w:eastAsia="ar-SA"/>
    </w:rPr>
  </w:style>
  <w:style w:type="paragraph" w:customStyle="1" w:styleId="211">
    <w:name w:val="Основной текст с отступом 21"/>
    <w:basedOn w:val="a0"/>
    <w:rsid w:val="00BE76BE"/>
    <w:pPr>
      <w:spacing w:after="120" w:line="480" w:lineRule="auto"/>
      <w:ind w:left="283"/>
    </w:pPr>
  </w:style>
  <w:style w:type="paragraph" w:customStyle="1" w:styleId="afff">
    <w:name w:val="Таблица шапка"/>
    <w:basedOn w:val="a0"/>
    <w:rsid w:val="00BE76BE"/>
    <w:pPr>
      <w:keepNext/>
      <w:spacing w:before="40" w:after="40"/>
      <w:ind w:left="57" w:right="57"/>
    </w:pPr>
    <w:rPr>
      <w:sz w:val="22"/>
      <w:szCs w:val="20"/>
    </w:rPr>
  </w:style>
  <w:style w:type="paragraph" w:customStyle="1" w:styleId="afff0">
    <w:name w:val="Таблица текст"/>
    <w:basedOn w:val="a0"/>
    <w:rsid w:val="00BE76BE"/>
    <w:pPr>
      <w:spacing w:before="40" w:after="40"/>
      <w:ind w:left="57" w:right="57"/>
    </w:pPr>
    <w:rPr>
      <w:szCs w:val="20"/>
    </w:rPr>
  </w:style>
  <w:style w:type="paragraph" w:customStyle="1" w:styleId="1f5">
    <w:name w:val="Название объекта1"/>
    <w:basedOn w:val="a0"/>
    <w:next w:val="a0"/>
    <w:rsid w:val="00BE76BE"/>
    <w:pPr>
      <w:ind w:left="-1797"/>
      <w:jc w:val="right"/>
    </w:pPr>
    <w:rPr>
      <w:szCs w:val="20"/>
    </w:rPr>
  </w:style>
  <w:style w:type="paragraph" w:customStyle="1" w:styleId="1f6">
    <w:name w:val="Обычный отступ1"/>
    <w:basedOn w:val="a0"/>
    <w:rsid w:val="00BE76BE"/>
    <w:pPr>
      <w:spacing w:after="60"/>
      <w:ind w:left="708"/>
      <w:jc w:val="both"/>
    </w:pPr>
    <w:rPr>
      <w:rFonts w:ascii="Calibri" w:eastAsia="Calibri" w:hAnsi="Calibri"/>
    </w:rPr>
  </w:style>
  <w:style w:type="paragraph" w:customStyle="1" w:styleId="ConsPlusNormal">
    <w:name w:val="ConsPlusNormal"/>
    <w:rsid w:val="00BE76BE"/>
    <w:pPr>
      <w:widowControl w:val="0"/>
      <w:suppressAutoHyphens/>
      <w:snapToGrid w:val="0"/>
      <w:ind w:firstLine="720"/>
    </w:pPr>
    <w:rPr>
      <w:rFonts w:ascii="Arial" w:eastAsia="Arial" w:hAnsi="Arial"/>
      <w:lang w:eastAsia="ar-SA"/>
    </w:rPr>
  </w:style>
  <w:style w:type="paragraph" w:customStyle="1" w:styleId="ConsPlusTitle">
    <w:name w:val="ConsPlusTitle"/>
    <w:rsid w:val="00BE76BE"/>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BE76BE"/>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BE76B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BE76BE"/>
    <w:pPr>
      <w:spacing w:before="280" w:after="280"/>
      <w:jc w:val="center"/>
      <w:textAlignment w:val="center"/>
    </w:pPr>
    <w:rPr>
      <w:rFonts w:ascii="Arial" w:hAnsi="Arial" w:cs="Arial"/>
      <w:sz w:val="16"/>
      <w:szCs w:val="16"/>
    </w:rPr>
  </w:style>
  <w:style w:type="paragraph" w:customStyle="1" w:styleId="xl66">
    <w:name w:val="xl66"/>
    <w:basedOn w:val="a0"/>
    <w:rsid w:val="00BE76BE"/>
    <w:pPr>
      <w:spacing w:before="280" w:after="280"/>
    </w:pPr>
    <w:rPr>
      <w:rFonts w:ascii="Arial" w:hAnsi="Arial" w:cs="Arial"/>
      <w:sz w:val="16"/>
      <w:szCs w:val="16"/>
    </w:rPr>
  </w:style>
  <w:style w:type="paragraph" w:customStyle="1" w:styleId="xl67">
    <w:name w:val="xl67"/>
    <w:basedOn w:val="a0"/>
    <w:rsid w:val="00BE76BE"/>
    <w:pPr>
      <w:spacing w:before="280" w:after="280"/>
      <w:jc w:val="right"/>
      <w:textAlignment w:val="center"/>
    </w:pPr>
    <w:rPr>
      <w:rFonts w:ascii="Arial" w:hAnsi="Arial" w:cs="Arial"/>
      <w:sz w:val="16"/>
      <w:szCs w:val="16"/>
    </w:rPr>
  </w:style>
  <w:style w:type="paragraph" w:customStyle="1" w:styleId="xl68">
    <w:name w:val="xl68"/>
    <w:basedOn w:val="a0"/>
    <w:rsid w:val="00BE76BE"/>
    <w:pPr>
      <w:spacing w:before="280" w:after="280"/>
      <w:textAlignment w:val="center"/>
    </w:pPr>
    <w:rPr>
      <w:rFonts w:ascii="Arial" w:hAnsi="Arial" w:cs="Arial"/>
      <w:sz w:val="16"/>
      <w:szCs w:val="16"/>
    </w:rPr>
  </w:style>
  <w:style w:type="paragraph" w:customStyle="1" w:styleId="xl69">
    <w:name w:val="xl69"/>
    <w:basedOn w:val="a0"/>
    <w:rsid w:val="00BE76BE"/>
    <w:pPr>
      <w:spacing w:before="280" w:after="280"/>
      <w:textAlignment w:val="center"/>
    </w:pPr>
    <w:rPr>
      <w:rFonts w:ascii="Arial" w:hAnsi="Arial" w:cs="Arial"/>
      <w:sz w:val="16"/>
      <w:szCs w:val="16"/>
    </w:rPr>
  </w:style>
  <w:style w:type="paragraph" w:customStyle="1" w:styleId="xl70">
    <w:name w:val="xl70"/>
    <w:basedOn w:val="a0"/>
    <w:rsid w:val="00BE76BE"/>
    <w:pPr>
      <w:spacing w:before="280" w:after="280"/>
      <w:jc w:val="right"/>
    </w:pPr>
    <w:rPr>
      <w:rFonts w:ascii="Arial" w:hAnsi="Arial" w:cs="Arial"/>
      <w:sz w:val="16"/>
      <w:szCs w:val="16"/>
    </w:rPr>
  </w:style>
  <w:style w:type="paragraph" w:customStyle="1" w:styleId="xl71">
    <w:name w:val="xl71"/>
    <w:basedOn w:val="a0"/>
    <w:rsid w:val="00BE76BE"/>
    <w:pPr>
      <w:shd w:val="clear" w:color="auto" w:fill="FFFFFF"/>
      <w:spacing w:before="280" w:after="280"/>
      <w:textAlignment w:val="center"/>
    </w:pPr>
    <w:rPr>
      <w:rFonts w:ascii="Arial" w:hAnsi="Arial" w:cs="Arial"/>
      <w:sz w:val="16"/>
      <w:szCs w:val="16"/>
    </w:rPr>
  </w:style>
  <w:style w:type="paragraph" w:customStyle="1" w:styleId="xl72">
    <w:name w:val="xl72"/>
    <w:basedOn w:val="a0"/>
    <w:rsid w:val="00BE76BE"/>
    <w:pPr>
      <w:spacing w:before="280" w:after="280"/>
    </w:pPr>
  </w:style>
  <w:style w:type="paragraph" w:customStyle="1" w:styleId="xl73">
    <w:name w:val="xl73"/>
    <w:basedOn w:val="a0"/>
    <w:rsid w:val="00BE76BE"/>
    <w:pPr>
      <w:shd w:val="clear" w:color="auto" w:fill="FFFFFF"/>
      <w:spacing w:before="280" w:after="280"/>
      <w:textAlignment w:val="center"/>
    </w:pPr>
    <w:rPr>
      <w:sz w:val="16"/>
      <w:szCs w:val="16"/>
    </w:rPr>
  </w:style>
  <w:style w:type="paragraph" w:customStyle="1" w:styleId="xl74">
    <w:name w:val="xl74"/>
    <w:basedOn w:val="a0"/>
    <w:rsid w:val="00BE76BE"/>
    <w:pPr>
      <w:shd w:val="clear" w:color="auto" w:fill="FFFFFF"/>
      <w:spacing w:before="280" w:after="280"/>
      <w:jc w:val="center"/>
      <w:textAlignment w:val="center"/>
    </w:pPr>
    <w:rPr>
      <w:sz w:val="16"/>
      <w:szCs w:val="16"/>
    </w:rPr>
  </w:style>
  <w:style w:type="paragraph" w:customStyle="1" w:styleId="xl75">
    <w:name w:val="xl75"/>
    <w:basedOn w:val="a0"/>
    <w:rsid w:val="00BE76BE"/>
    <w:pPr>
      <w:shd w:val="clear" w:color="auto" w:fill="FFFFFF"/>
      <w:spacing w:before="280" w:after="280"/>
      <w:jc w:val="center"/>
      <w:textAlignment w:val="center"/>
    </w:pPr>
    <w:rPr>
      <w:sz w:val="16"/>
      <w:szCs w:val="16"/>
    </w:rPr>
  </w:style>
  <w:style w:type="paragraph" w:customStyle="1" w:styleId="xl76">
    <w:name w:val="xl76"/>
    <w:basedOn w:val="a0"/>
    <w:rsid w:val="00BE76BE"/>
    <w:pPr>
      <w:shd w:val="clear" w:color="auto" w:fill="FFFFFF"/>
      <w:spacing w:before="280" w:after="280"/>
      <w:jc w:val="center"/>
      <w:textAlignment w:val="center"/>
    </w:pPr>
    <w:rPr>
      <w:sz w:val="16"/>
      <w:szCs w:val="16"/>
    </w:rPr>
  </w:style>
  <w:style w:type="paragraph" w:customStyle="1" w:styleId="xl77">
    <w:name w:val="xl77"/>
    <w:basedOn w:val="a0"/>
    <w:rsid w:val="00BE76BE"/>
    <w:pPr>
      <w:spacing w:before="280" w:after="280"/>
      <w:jc w:val="right"/>
    </w:pPr>
    <w:rPr>
      <w:rFonts w:ascii="Arial" w:hAnsi="Arial" w:cs="Arial"/>
      <w:sz w:val="16"/>
      <w:szCs w:val="16"/>
    </w:rPr>
  </w:style>
  <w:style w:type="paragraph" w:customStyle="1" w:styleId="xl78">
    <w:name w:val="xl78"/>
    <w:basedOn w:val="a0"/>
    <w:rsid w:val="00BE76BE"/>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BE76BE"/>
    <w:pPr>
      <w:suppressAutoHyphens/>
    </w:pPr>
    <w:rPr>
      <w:rFonts w:eastAsia="Arial"/>
      <w:sz w:val="24"/>
      <w:lang w:eastAsia="ar-SA"/>
    </w:rPr>
  </w:style>
  <w:style w:type="paragraph" w:customStyle="1" w:styleId="1f8">
    <w:name w:val="Абзац списка1"/>
    <w:basedOn w:val="a0"/>
    <w:rsid w:val="00BE76BE"/>
    <w:pPr>
      <w:ind w:left="720"/>
    </w:pPr>
    <w:rPr>
      <w:rFonts w:eastAsia="Calibri"/>
    </w:rPr>
  </w:style>
  <w:style w:type="paragraph" w:customStyle="1" w:styleId="1f9">
    <w:name w:val="Без интервала1"/>
    <w:rsid w:val="00BE76BE"/>
    <w:pPr>
      <w:suppressAutoHyphens/>
    </w:pPr>
    <w:rPr>
      <w:rFonts w:ascii="Calibri" w:eastAsia="Arial" w:hAnsi="Calibri"/>
      <w:sz w:val="22"/>
      <w:szCs w:val="22"/>
      <w:lang w:eastAsia="ar-SA"/>
    </w:rPr>
  </w:style>
  <w:style w:type="paragraph" w:styleId="afff1">
    <w:name w:val="Normal (Web)"/>
    <w:basedOn w:val="a0"/>
    <w:uiPriority w:val="99"/>
    <w:rsid w:val="00BE76BE"/>
    <w:pPr>
      <w:spacing w:before="280" w:after="280"/>
    </w:pPr>
  </w:style>
  <w:style w:type="paragraph" w:customStyle="1" w:styleId="xl25">
    <w:name w:val="xl25"/>
    <w:basedOn w:val="a0"/>
    <w:rsid w:val="00BE76B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BE76BE"/>
    <w:pPr>
      <w:suppressAutoHyphens/>
      <w:ind w:firstLine="720"/>
      <w:jc w:val="both"/>
    </w:pPr>
    <w:rPr>
      <w:rFonts w:eastAsia="Arial"/>
      <w:sz w:val="28"/>
      <w:lang w:eastAsia="ar-SA"/>
    </w:rPr>
  </w:style>
  <w:style w:type="paragraph" w:customStyle="1" w:styleId="ConsPlusCell">
    <w:name w:val="ConsPlusCell"/>
    <w:rsid w:val="00BE76BE"/>
    <w:pPr>
      <w:suppressAutoHyphens/>
      <w:autoSpaceDE w:val="0"/>
    </w:pPr>
    <w:rPr>
      <w:rFonts w:ascii="Arial" w:eastAsia="Arial" w:hAnsi="Arial" w:cs="Arial"/>
      <w:lang w:eastAsia="ar-SA"/>
    </w:rPr>
  </w:style>
  <w:style w:type="paragraph" w:customStyle="1" w:styleId="212">
    <w:name w:val="Список 21"/>
    <w:basedOn w:val="a0"/>
    <w:rsid w:val="00BE76BE"/>
    <w:pPr>
      <w:ind w:left="566" w:hanging="283"/>
    </w:pPr>
  </w:style>
  <w:style w:type="paragraph" w:customStyle="1" w:styleId="ConsPlusNonformat">
    <w:name w:val="ConsPlusNonformat"/>
    <w:rsid w:val="00BE76BE"/>
    <w:pPr>
      <w:suppressAutoHyphens/>
      <w:autoSpaceDE w:val="0"/>
    </w:pPr>
    <w:rPr>
      <w:rFonts w:ascii="Courier New" w:eastAsia="Arial" w:hAnsi="Courier New" w:cs="Courier New"/>
      <w:lang w:eastAsia="ar-SA"/>
    </w:rPr>
  </w:style>
  <w:style w:type="paragraph" w:styleId="afff2">
    <w:name w:val="endnote text"/>
    <w:basedOn w:val="a0"/>
    <w:link w:val="1fa"/>
    <w:uiPriority w:val="99"/>
    <w:rsid w:val="00BE76BE"/>
    <w:rPr>
      <w:sz w:val="20"/>
      <w:szCs w:val="20"/>
    </w:rPr>
  </w:style>
  <w:style w:type="character" w:customStyle="1" w:styleId="1fa">
    <w:name w:val="Текст концевой сноски Знак1"/>
    <w:basedOn w:val="a1"/>
    <w:link w:val="afff2"/>
    <w:uiPriority w:val="99"/>
    <w:rsid w:val="00BE76BE"/>
    <w:rPr>
      <w:lang w:eastAsia="ar-SA"/>
    </w:rPr>
  </w:style>
  <w:style w:type="paragraph" w:customStyle="1" w:styleId="Default">
    <w:name w:val="Default"/>
    <w:rsid w:val="00BE76BE"/>
    <w:pPr>
      <w:suppressAutoHyphens/>
      <w:autoSpaceDE w:val="0"/>
    </w:pPr>
    <w:rPr>
      <w:rFonts w:eastAsia="Arial"/>
      <w:color w:val="000000"/>
      <w:sz w:val="24"/>
      <w:szCs w:val="24"/>
      <w:lang w:eastAsia="ar-SA"/>
    </w:rPr>
  </w:style>
  <w:style w:type="paragraph" w:customStyle="1" w:styleId="afff3">
    <w:name w:val="Содержимое врезки"/>
    <w:basedOn w:val="a7"/>
    <w:rsid w:val="00BE76BE"/>
    <w:pPr>
      <w:spacing w:after="0"/>
      <w:ind w:firstLine="709"/>
      <w:jc w:val="both"/>
    </w:pPr>
    <w:rPr>
      <w:rFonts w:eastAsia="MS Mincho"/>
      <w:sz w:val="26"/>
    </w:rPr>
  </w:style>
  <w:style w:type="paragraph" w:customStyle="1" w:styleId="afff4">
    <w:name w:val="Содержимое таблицы"/>
    <w:basedOn w:val="a0"/>
    <w:rsid w:val="00BE76BE"/>
    <w:pPr>
      <w:suppressLineNumbers/>
    </w:pPr>
  </w:style>
  <w:style w:type="paragraph" w:customStyle="1" w:styleId="afff5">
    <w:name w:val="Заголовок таблицы"/>
    <w:basedOn w:val="afff4"/>
    <w:rsid w:val="00BE76BE"/>
    <w:pPr>
      <w:jc w:val="center"/>
    </w:pPr>
    <w:rPr>
      <w:b/>
      <w:bCs/>
    </w:rPr>
  </w:style>
  <w:style w:type="character" w:styleId="afff6">
    <w:name w:val="annotation reference"/>
    <w:basedOn w:val="a1"/>
    <w:uiPriority w:val="99"/>
    <w:unhideWhenUsed/>
    <w:rsid w:val="00BE76BE"/>
    <w:rPr>
      <w:sz w:val="16"/>
      <w:szCs w:val="16"/>
    </w:rPr>
  </w:style>
  <w:style w:type="table" w:styleId="afff7">
    <w:name w:val="Table Grid"/>
    <w:basedOn w:val="a2"/>
    <w:uiPriority w:val="59"/>
    <w:rsid w:val="00BE7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BE76BE"/>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BE76BE"/>
    <w:pPr>
      <w:suppressAutoHyphens w:val="0"/>
      <w:spacing w:after="120"/>
    </w:pPr>
    <w:rPr>
      <w:sz w:val="16"/>
      <w:szCs w:val="16"/>
      <w:lang w:eastAsia="ru-RU"/>
    </w:rPr>
  </w:style>
  <w:style w:type="character" w:customStyle="1" w:styleId="312">
    <w:name w:val="Основной текст 3 Знак1"/>
    <w:basedOn w:val="a1"/>
    <w:link w:val="32"/>
    <w:uiPriority w:val="99"/>
    <w:semiHidden/>
    <w:rsid w:val="00BE76BE"/>
    <w:rPr>
      <w:sz w:val="16"/>
      <w:szCs w:val="16"/>
      <w:lang w:eastAsia="ar-SA"/>
    </w:rPr>
  </w:style>
  <w:style w:type="paragraph" w:styleId="37">
    <w:name w:val="Body Text Indent 3"/>
    <w:basedOn w:val="a0"/>
    <w:link w:val="313"/>
    <w:uiPriority w:val="99"/>
    <w:unhideWhenUsed/>
    <w:rsid w:val="00BE76BE"/>
    <w:pPr>
      <w:spacing w:after="120"/>
      <w:ind w:left="283"/>
    </w:pPr>
    <w:rPr>
      <w:sz w:val="16"/>
      <w:szCs w:val="16"/>
    </w:rPr>
  </w:style>
  <w:style w:type="character" w:customStyle="1" w:styleId="313">
    <w:name w:val="Основной текст с отступом 3 Знак1"/>
    <w:basedOn w:val="a1"/>
    <w:link w:val="37"/>
    <w:uiPriority w:val="99"/>
    <w:rsid w:val="00BE76BE"/>
    <w:rPr>
      <w:sz w:val="16"/>
      <w:szCs w:val="16"/>
      <w:lang w:eastAsia="ar-SA"/>
    </w:rPr>
  </w:style>
  <w:style w:type="paragraph" w:customStyle="1" w:styleId="-3">
    <w:name w:val="Пункт-3"/>
    <w:basedOn w:val="a0"/>
    <w:rsid w:val="00BE76BE"/>
    <w:pPr>
      <w:tabs>
        <w:tab w:val="num" w:pos="1985"/>
      </w:tabs>
      <w:suppressAutoHyphens w:val="0"/>
      <w:ind w:firstLine="709"/>
      <w:jc w:val="both"/>
    </w:pPr>
    <w:rPr>
      <w:sz w:val="28"/>
      <w:lang w:eastAsia="ru-RU"/>
    </w:rPr>
  </w:style>
  <w:style w:type="character" w:customStyle="1" w:styleId="1fb">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uiPriority w:val="99"/>
    <w:locked/>
    <w:rsid w:val="00BE76BE"/>
    <w:rPr>
      <w:rFonts w:eastAsia="MS Mincho"/>
      <w:sz w:val="26"/>
      <w:szCs w:val="24"/>
      <w:lang w:eastAsia="ar-SA"/>
    </w:rPr>
  </w:style>
  <w:style w:type="character" w:styleId="afff8">
    <w:name w:val="Strong"/>
    <w:basedOn w:val="a1"/>
    <w:uiPriority w:val="22"/>
    <w:qFormat/>
    <w:rsid w:val="00BE76BE"/>
    <w:rPr>
      <w:b/>
      <w:bCs/>
    </w:rPr>
  </w:style>
  <w:style w:type="character" w:customStyle="1" w:styleId="apple-converted-space">
    <w:name w:val="apple-converted-space"/>
    <w:basedOn w:val="a1"/>
    <w:rsid w:val="00BE76BE"/>
  </w:style>
  <w:style w:type="paragraph" w:customStyle="1" w:styleId="ConsNonformat">
    <w:name w:val="ConsNonformat"/>
    <w:uiPriority w:val="99"/>
    <w:rsid w:val="00BE76BE"/>
    <w:pPr>
      <w:widowControl w:val="0"/>
      <w:suppressAutoHyphens/>
      <w:autoSpaceDN w:val="0"/>
      <w:textAlignment w:val="baseline"/>
    </w:pPr>
    <w:rPr>
      <w:kern w:val="3"/>
    </w:rPr>
  </w:style>
  <w:style w:type="paragraph" w:customStyle="1" w:styleId="Standard">
    <w:name w:val="Standard"/>
    <w:rsid w:val="00BE76BE"/>
    <w:pPr>
      <w:suppressAutoHyphens/>
      <w:autoSpaceDN w:val="0"/>
      <w:textAlignment w:val="baseline"/>
    </w:pPr>
    <w:rPr>
      <w:kern w:val="3"/>
      <w:sz w:val="24"/>
      <w:szCs w:val="24"/>
      <w:lang w:eastAsia="ar-SA"/>
    </w:rPr>
  </w:style>
  <w:style w:type="paragraph" w:styleId="27">
    <w:name w:val="Body Text 2"/>
    <w:basedOn w:val="a0"/>
    <w:link w:val="28"/>
    <w:uiPriority w:val="99"/>
    <w:semiHidden/>
    <w:unhideWhenUsed/>
    <w:rsid w:val="00BE76BE"/>
    <w:pPr>
      <w:spacing w:after="120" w:line="480" w:lineRule="auto"/>
    </w:pPr>
  </w:style>
  <w:style w:type="character" w:customStyle="1" w:styleId="28">
    <w:name w:val="Основной текст 2 Знак"/>
    <w:basedOn w:val="a1"/>
    <w:link w:val="27"/>
    <w:uiPriority w:val="99"/>
    <w:semiHidden/>
    <w:rsid w:val="00BE76BE"/>
    <w:rPr>
      <w:sz w:val="24"/>
      <w:szCs w:val="24"/>
      <w:lang w:eastAsia="ar-SA"/>
    </w:rPr>
  </w:style>
  <w:style w:type="character" w:customStyle="1" w:styleId="FontStyle13">
    <w:name w:val="Font Style13"/>
    <w:basedOn w:val="a1"/>
    <w:uiPriority w:val="99"/>
    <w:rsid w:val="00BE76BE"/>
    <w:rPr>
      <w:rFonts w:ascii="Times New Roman" w:hAnsi="Times New Roman" w:cs="Times New Roman"/>
      <w:sz w:val="22"/>
      <w:szCs w:val="22"/>
    </w:rPr>
  </w:style>
  <w:style w:type="paragraph" w:styleId="afd">
    <w:name w:val="Plain Text"/>
    <w:basedOn w:val="a0"/>
    <w:link w:val="afc"/>
    <w:unhideWhenUsed/>
    <w:rsid w:val="00BE76BE"/>
    <w:pPr>
      <w:suppressAutoHyphens w:val="0"/>
    </w:pPr>
    <w:rPr>
      <w:rFonts w:eastAsia="MS Mincho"/>
      <w:spacing w:val="-2"/>
      <w:sz w:val="26"/>
      <w:szCs w:val="20"/>
      <w:lang w:eastAsia="ru-RU"/>
    </w:rPr>
  </w:style>
  <w:style w:type="character" w:customStyle="1" w:styleId="1fc">
    <w:name w:val="Текст Знак1"/>
    <w:basedOn w:val="a1"/>
    <w:link w:val="afd"/>
    <w:uiPriority w:val="99"/>
    <w:semiHidden/>
    <w:rsid w:val="00BE76BE"/>
    <w:rPr>
      <w:rFonts w:ascii="Consolas" w:hAnsi="Consolas" w:cs="Consolas"/>
      <w:sz w:val="21"/>
      <w:szCs w:val="21"/>
      <w:lang w:eastAsia="ar-SA"/>
    </w:rPr>
  </w:style>
  <w:style w:type="numbering" w:customStyle="1" w:styleId="WWNum32">
    <w:name w:val="WWNum32"/>
    <w:basedOn w:val="a3"/>
    <w:rsid w:val="00BE76BE"/>
    <w:pPr>
      <w:numPr>
        <w:numId w:val="20"/>
      </w:numPr>
    </w:pPr>
  </w:style>
  <w:style w:type="character" w:customStyle="1" w:styleId="CharChar">
    <w:name w:val="Обычный Char Char"/>
    <w:link w:val="18"/>
    <w:locked/>
    <w:rsid w:val="00BE76BE"/>
    <w:rPr>
      <w:rFonts w:eastAsia="Arial"/>
      <w:sz w:val="28"/>
      <w:lang w:eastAsia="ar-SA"/>
    </w:rPr>
  </w:style>
  <w:style w:type="character" w:customStyle="1" w:styleId="hps">
    <w:name w:val="hps"/>
    <w:basedOn w:val="a1"/>
    <w:rsid w:val="00BE76BE"/>
  </w:style>
  <w:style w:type="paragraph" w:styleId="29">
    <w:name w:val="Body Text Indent 2"/>
    <w:basedOn w:val="a0"/>
    <w:link w:val="213"/>
    <w:uiPriority w:val="99"/>
    <w:semiHidden/>
    <w:unhideWhenUsed/>
    <w:rsid w:val="00BE76BE"/>
    <w:pPr>
      <w:spacing w:after="120" w:line="480" w:lineRule="auto"/>
      <w:ind w:left="283"/>
    </w:pPr>
  </w:style>
  <w:style w:type="character" w:customStyle="1" w:styleId="213">
    <w:name w:val="Основной текст с отступом 2 Знак1"/>
    <w:basedOn w:val="a1"/>
    <w:link w:val="29"/>
    <w:uiPriority w:val="99"/>
    <w:semiHidden/>
    <w:rsid w:val="00BE76BE"/>
    <w:rPr>
      <w:sz w:val="24"/>
      <w:szCs w:val="24"/>
      <w:lang w:eastAsia="ar-SA"/>
    </w:rPr>
  </w:style>
  <w:style w:type="paragraph" w:customStyle="1" w:styleId="1fd">
    <w:name w:val="???????1"/>
    <w:rsid w:val="00BE76BE"/>
    <w:pPr>
      <w:overflowPunct w:val="0"/>
      <w:autoSpaceDE w:val="0"/>
      <w:autoSpaceDN w:val="0"/>
      <w:adjustRightInd w:val="0"/>
      <w:textAlignment w:val="baseline"/>
    </w:pPr>
    <w:rPr>
      <w:lang w:eastAsia="en-US"/>
    </w:rPr>
  </w:style>
  <w:style w:type="character" w:customStyle="1" w:styleId="shorttext">
    <w:name w:val="short_text"/>
    <w:basedOn w:val="a1"/>
    <w:rsid w:val="00BE76BE"/>
  </w:style>
  <w:style w:type="paragraph" w:customStyle="1" w:styleId="Textbody">
    <w:name w:val="Text body"/>
    <w:basedOn w:val="Standard"/>
    <w:rsid w:val="00BE76BE"/>
    <w:pPr>
      <w:ind w:firstLine="709"/>
      <w:jc w:val="both"/>
    </w:pPr>
    <w:rPr>
      <w:rFonts w:eastAsia="MS Mincho"/>
      <w:sz w:val="26"/>
    </w:rPr>
  </w:style>
  <w:style w:type="paragraph" w:customStyle="1" w:styleId="1fe">
    <w:name w:val="Верхний колонтитул1"/>
    <w:basedOn w:val="Standard"/>
    <w:rsid w:val="00BE76BE"/>
    <w:pPr>
      <w:suppressLineNumbers/>
      <w:tabs>
        <w:tab w:val="center" w:pos="4819"/>
        <w:tab w:val="right" w:pos="9638"/>
      </w:tabs>
    </w:pPr>
  </w:style>
  <w:style w:type="paragraph" w:customStyle="1" w:styleId="ConsTitle">
    <w:name w:val="ConsTitle"/>
    <w:rsid w:val="00BE76BE"/>
    <w:pPr>
      <w:widowControl w:val="0"/>
      <w:autoSpaceDE w:val="0"/>
      <w:autoSpaceDN w:val="0"/>
      <w:adjustRightInd w:val="0"/>
    </w:pPr>
    <w:rPr>
      <w:rFonts w:ascii="Arial" w:hAnsi="Arial" w:cs="Arial"/>
      <w:b/>
      <w:bCs/>
      <w:sz w:val="16"/>
      <w:szCs w:val="16"/>
    </w:rPr>
  </w:style>
  <w:style w:type="paragraph" w:styleId="afff9">
    <w:name w:val="Revision"/>
    <w:hidden/>
    <w:uiPriority w:val="99"/>
    <w:semiHidden/>
    <w:rsid w:val="00BE76BE"/>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http://www.trcon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ripeletcmv@trcont.ru" TargetMode="External"/><Relationship Id="rId17" Type="http://schemas.openxmlformats.org/officeDocument/2006/relationships/hyperlink" Target="mailto:trcont@trco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CMB;n=15753;fld=134;dst=100016"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trcont.ru/Docs/DocLib6/&#1064;&#1072;&#1073;&#1083;&#1086;&#1085;&#1099;/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18666CA2845A61A38A90A89428D75220F27391B587203B36B4F0B07890522472502BC083F4EDAC40Av2H" TargetMode="External"/><Relationship Id="rId23" Type="http://schemas.openxmlformats.org/officeDocument/2006/relationships/footer" Target="footer1.xml"/><Relationship Id="rId10" Type="http://schemas.openxmlformats.org/officeDocument/2006/relationships/hyperlink" Target="http://www.trcon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4CB7-5373-498D-B859-40383F29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71</Pages>
  <Words>23865</Words>
  <Characters>136036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159582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Трипелец Марианна Викторовна</dc:creator>
  <cp:lastModifiedBy>Трипелец Марианна Викторовна</cp:lastModifiedBy>
  <cp:revision>20</cp:revision>
  <dcterms:created xsi:type="dcterms:W3CDTF">2019-11-08T03:06:00Z</dcterms:created>
  <dcterms:modified xsi:type="dcterms:W3CDTF">2019-11-08T07:32:00Z</dcterms:modified>
</cp:coreProperties>
</file>