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0D08D6" w:rsidRPr="000D08D6" w:rsidRDefault="000D08D6" w:rsidP="000D08D6">
      <w:pPr>
        <w:tabs>
          <w:tab w:val="clear" w:pos="709"/>
        </w:tabs>
        <w:ind w:left="4536" w:firstLine="0"/>
        <w:rPr>
          <w:b/>
        </w:rPr>
      </w:pPr>
      <w:r w:rsidRPr="000D08D6">
        <w:rPr>
          <w:b/>
        </w:rPr>
        <w:t xml:space="preserve">Председатель Конкурсной комиссии </w:t>
      </w:r>
    </w:p>
    <w:p w:rsidR="004948D5" w:rsidRDefault="000D08D6" w:rsidP="000D08D6">
      <w:pPr>
        <w:tabs>
          <w:tab w:val="clear" w:pos="709"/>
        </w:tabs>
        <w:ind w:left="4536" w:firstLine="0"/>
        <w:rPr>
          <w:b/>
        </w:rPr>
      </w:pPr>
      <w:r w:rsidRPr="000D08D6">
        <w:rPr>
          <w:b/>
        </w:rPr>
        <w:t>филиала ПАО «</w:t>
      </w:r>
      <w:proofErr w:type="spellStart"/>
      <w:r w:rsidRPr="000D08D6">
        <w:rPr>
          <w:b/>
        </w:rPr>
        <w:t>ТрансКонтейнер</w:t>
      </w:r>
      <w:proofErr w:type="spellEnd"/>
      <w:r w:rsidRPr="000D08D6">
        <w:rPr>
          <w:b/>
        </w:rPr>
        <w:t xml:space="preserve">» на </w:t>
      </w:r>
      <w:r w:rsidR="00F403D0">
        <w:rPr>
          <w:b/>
        </w:rPr>
        <w:t>Приволжской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F403D0">
        <w:rPr>
          <w:b/>
        </w:rPr>
        <w:t>Б</w:t>
      </w:r>
      <w:r w:rsidR="000D08D6">
        <w:rPr>
          <w:b/>
        </w:rPr>
        <w:t>.</w:t>
      </w:r>
      <w:r w:rsidR="00F403D0">
        <w:rPr>
          <w:b/>
        </w:rPr>
        <w:t>Б</w:t>
      </w:r>
      <w:r w:rsidR="000D08D6">
        <w:rPr>
          <w:b/>
        </w:rPr>
        <w:t xml:space="preserve">. </w:t>
      </w:r>
      <w:r w:rsidR="00F403D0">
        <w:rPr>
          <w:b/>
        </w:rPr>
        <w:t>Борисов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w:t>
      </w:r>
      <w:r w:rsidR="00F403D0">
        <w:rPr>
          <w:b/>
        </w:rPr>
        <w:t>18</w:t>
      </w:r>
      <w:r w:rsidR="004948D5" w:rsidRPr="004948D5">
        <w:rPr>
          <w:b/>
        </w:rPr>
        <w:t>»</w:t>
      </w:r>
      <w:r w:rsidR="00FE063A">
        <w:rPr>
          <w:b/>
        </w:rPr>
        <w:t xml:space="preserve"> </w:t>
      </w:r>
      <w:r w:rsidR="00F403D0">
        <w:rPr>
          <w:b/>
        </w:rPr>
        <w:t>июня</w:t>
      </w:r>
      <w:r w:rsidR="005D257E">
        <w:rPr>
          <w:b/>
        </w:rPr>
        <w:t xml:space="preserve"> </w:t>
      </w:r>
      <w:r w:rsidR="00AC7FDD">
        <w:rPr>
          <w:b/>
        </w:rPr>
        <w:t>2020</w:t>
      </w:r>
      <w:r w:rsidR="004948D5" w:rsidRPr="004948D5">
        <w:rPr>
          <w:b/>
        </w:rPr>
        <w:t xml:space="preserve"> г. </w:t>
      </w:r>
    </w:p>
    <w:p w:rsidR="004948D5" w:rsidRDefault="004948D5" w:rsidP="004948D5"/>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EB2080" w:rsidRPr="00AC7FDD" w:rsidRDefault="006651BA" w:rsidP="00404139">
      <w:pPr>
        <w:pStyle w:val="11"/>
        <w:suppressAutoHyphens/>
        <w:ind w:firstLine="0"/>
        <w:jc w:val="center"/>
        <w:rPr>
          <w:b/>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F403D0">
        <w:rPr>
          <w:b/>
          <w:snapToGrid w:val="0"/>
          <w:color w:val="000000" w:themeColor="text1"/>
          <w:szCs w:val="28"/>
        </w:rPr>
        <w:t>Приволжской</w:t>
      </w:r>
      <w:r w:rsidR="00860811" w:rsidRPr="00C40DF6">
        <w:rPr>
          <w:b/>
          <w:snapToGrid w:val="0"/>
          <w:color w:val="000000" w:themeColor="text1"/>
          <w:szCs w:val="28"/>
        </w:rPr>
        <w:t xml:space="preserve"> железной дороге информирует </w:t>
      </w:r>
      <w:r w:rsidR="007B15BE" w:rsidRPr="001A58AB">
        <w:rPr>
          <w:b/>
          <w:snapToGrid w:val="0"/>
          <w:color w:val="000000" w:themeColor="text1"/>
          <w:szCs w:val="28"/>
        </w:rPr>
        <w:t xml:space="preserve">о внесении изменений в конкурсную документацию закупки </w:t>
      </w:r>
      <w:r w:rsidR="007B15BE">
        <w:rPr>
          <w:b/>
          <w:snapToGrid w:val="0"/>
          <w:color w:val="000000" w:themeColor="text1"/>
          <w:szCs w:val="28"/>
        </w:rPr>
        <w:t xml:space="preserve"> способом </w:t>
      </w:r>
      <w:r w:rsidR="00AC7FDD" w:rsidRPr="00AC7FDD">
        <w:rPr>
          <w:b/>
        </w:rPr>
        <w:t>размещения оферты № РО</w:t>
      </w:r>
      <w:r w:rsidR="00F403D0">
        <w:rPr>
          <w:b/>
        </w:rPr>
        <w:t>э</w:t>
      </w:r>
      <w:r w:rsidR="00AC7FDD" w:rsidRPr="00AC7FDD">
        <w:rPr>
          <w:b/>
        </w:rPr>
        <w:t>-НКП</w:t>
      </w:r>
      <w:r w:rsidR="00F403D0">
        <w:rPr>
          <w:b/>
        </w:rPr>
        <w:t>ПРИВ</w:t>
      </w:r>
      <w:r w:rsidR="00AC7FDD" w:rsidRPr="00AC7FDD">
        <w:rPr>
          <w:b/>
        </w:rPr>
        <w:t>-</w:t>
      </w:r>
      <w:r w:rsidR="00F403D0">
        <w:rPr>
          <w:b/>
        </w:rPr>
        <w:t>20</w:t>
      </w:r>
      <w:r w:rsidR="00AC7FDD" w:rsidRPr="00AC7FDD">
        <w:rPr>
          <w:b/>
        </w:rPr>
        <w:t>-00</w:t>
      </w:r>
      <w:r w:rsidR="00F403D0">
        <w:rPr>
          <w:b/>
        </w:rPr>
        <w:t>04</w:t>
      </w:r>
      <w:r w:rsidR="00AC7FDD" w:rsidRPr="00AC7FDD">
        <w:rPr>
          <w:b/>
        </w:rPr>
        <w:t xml:space="preserve"> по предмету закупки </w:t>
      </w:r>
      <w:r w:rsidR="00F403D0" w:rsidRPr="003370FA">
        <w:rPr>
          <w:b/>
        </w:rPr>
        <w:t xml:space="preserve">"Выполнение на Приволжской железной дороге работ по разделке вагонов с истекшим сроком эксплуатации, хранение образованного лома и развоз образовавшихся в процессе разделки </w:t>
      </w:r>
      <w:proofErr w:type="spellStart"/>
      <w:r w:rsidR="00F403D0" w:rsidRPr="003370FA">
        <w:rPr>
          <w:b/>
        </w:rPr>
        <w:t>ремонтопригодных</w:t>
      </w:r>
      <w:proofErr w:type="spellEnd"/>
      <w:r w:rsidR="00F403D0" w:rsidRPr="003370FA">
        <w:rPr>
          <w:b/>
        </w:rPr>
        <w:t xml:space="preserve"> деталей к местам ремонта вагонов." (далее – Размещение оферты).</w:t>
      </w:r>
      <w:proofErr w:type="gramEnd"/>
    </w:p>
    <w:p w:rsidR="00EB2080" w:rsidRDefault="00EB2080" w:rsidP="00C40DF6">
      <w:pPr>
        <w:pStyle w:val="11"/>
        <w:suppressAutoHyphens/>
        <w:ind w:firstLine="0"/>
        <w:jc w:val="center"/>
        <w:rPr>
          <w:b/>
        </w:rPr>
      </w:pPr>
    </w:p>
    <w:p w:rsidR="00F403D0" w:rsidRPr="00E34737" w:rsidRDefault="000306F0" w:rsidP="00F403D0">
      <w:pPr>
        <w:jc w:val="both"/>
        <w:rPr>
          <w:bCs/>
          <w:snapToGrid/>
          <w:szCs w:val="28"/>
        </w:rPr>
      </w:pPr>
      <w:r w:rsidRPr="001C5BDE">
        <w:rPr>
          <w:b/>
        </w:rPr>
        <w:t>1.</w:t>
      </w:r>
      <w:r>
        <w:t xml:space="preserve"> </w:t>
      </w:r>
      <w:r w:rsidR="00F403D0" w:rsidRPr="004D3611">
        <w:rPr>
          <w:bCs/>
          <w:snapToGrid/>
          <w:szCs w:val="28"/>
        </w:rPr>
        <w:t xml:space="preserve"> </w:t>
      </w:r>
      <w:r w:rsidR="002E385C">
        <w:rPr>
          <w:bCs/>
          <w:snapToGrid/>
          <w:szCs w:val="28"/>
        </w:rPr>
        <w:t>П</w:t>
      </w:r>
      <w:r w:rsidR="00F403D0">
        <w:rPr>
          <w:bCs/>
          <w:snapToGrid/>
          <w:szCs w:val="28"/>
        </w:rPr>
        <w:t xml:space="preserve">одпункт 1.3 </w:t>
      </w:r>
      <w:r w:rsidR="00F403D0" w:rsidRPr="00E34737">
        <w:rPr>
          <w:bCs/>
          <w:snapToGrid/>
          <w:szCs w:val="28"/>
        </w:rPr>
        <w:t>пункт</w:t>
      </w:r>
      <w:r w:rsidR="00F403D0">
        <w:rPr>
          <w:bCs/>
          <w:snapToGrid/>
          <w:szCs w:val="28"/>
        </w:rPr>
        <w:t>а</w:t>
      </w:r>
      <w:r w:rsidR="00F403D0" w:rsidRPr="00E34737">
        <w:rPr>
          <w:bCs/>
          <w:snapToGrid/>
          <w:szCs w:val="28"/>
        </w:rPr>
        <w:t xml:space="preserve"> </w:t>
      </w:r>
      <w:r w:rsidR="00F403D0">
        <w:rPr>
          <w:bCs/>
          <w:snapToGrid/>
          <w:szCs w:val="28"/>
        </w:rPr>
        <w:t xml:space="preserve">17 </w:t>
      </w:r>
      <w:r w:rsidR="00F403D0" w:rsidRPr="00E34737">
        <w:rPr>
          <w:bCs/>
          <w:snapToGrid/>
          <w:szCs w:val="28"/>
        </w:rPr>
        <w:t xml:space="preserve">Раздела 5 «Информационная карта» </w:t>
      </w:r>
      <w:r w:rsidR="002E385C" w:rsidRPr="00E34737">
        <w:rPr>
          <w:bCs/>
          <w:snapToGrid/>
          <w:szCs w:val="28"/>
        </w:rPr>
        <w:t>документации</w:t>
      </w:r>
      <w:r w:rsidR="002E385C">
        <w:rPr>
          <w:bCs/>
          <w:snapToGrid/>
          <w:szCs w:val="28"/>
        </w:rPr>
        <w:t xml:space="preserve"> о закупке</w:t>
      </w:r>
      <w:r w:rsidR="002E385C" w:rsidRPr="00E34737">
        <w:rPr>
          <w:bCs/>
          <w:snapToGrid/>
          <w:szCs w:val="28"/>
        </w:rPr>
        <w:t xml:space="preserve"> </w:t>
      </w:r>
      <w:r w:rsidR="00F403D0">
        <w:rPr>
          <w:bCs/>
          <w:snapToGrid/>
          <w:szCs w:val="28"/>
        </w:rPr>
        <w:t>и</w:t>
      </w:r>
      <w:r w:rsidR="00F403D0" w:rsidRPr="00E34737">
        <w:rPr>
          <w:bCs/>
          <w:snapToGrid/>
          <w:szCs w:val="28"/>
        </w:rPr>
        <w:t>зложить в следующей редакции:</w:t>
      </w:r>
    </w:p>
    <w:p w:rsidR="00F403D0" w:rsidRPr="00E34737" w:rsidRDefault="00F403D0" w:rsidP="00F403D0">
      <w:pPr>
        <w:jc w:val="both"/>
        <w:rPr>
          <w:bCs/>
          <w:snapToGrid/>
          <w:sz w:val="16"/>
          <w:szCs w:val="16"/>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F403D0" w:rsidRPr="00B71A7E" w:rsidTr="00ED4220">
        <w:tc>
          <w:tcPr>
            <w:tcW w:w="547" w:type="dxa"/>
          </w:tcPr>
          <w:p w:rsidR="00F403D0" w:rsidRPr="00B71A7E" w:rsidRDefault="00F403D0" w:rsidP="00ED4220">
            <w:pPr>
              <w:tabs>
                <w:tab w:val="clear" w:pos="709"/>
              </w:tabs>
              <w:suppressAutoHyphens/>
              <w:ind w:firstLine="0"/>
              <w:jc w:val="both"/>
              <w:rPr>
                <w:rFonts w:eastAsia="Arial"/>
                <w:b/>
                <w:snapToGrid/>
                <w:sz w:val="24"/>
                <w:szCs w:val="24"/>
                <w:lang w:eastAsia="ar-SA"/>
              </w:rPr>
            </w:pPr>
            <w:r>
              <w:rPr>
                <w:rFonts w:eastAsia="Arial"/>
                <w:b/>
                <w:snapToGrid/>
                <w:sz w:val="24"/>
                <w:szCs w:val="24"/>
                <w:lang w:eastAsia="ar-SA"/>
              </w:rPr>
              <w:t>17</w:t>
            </w:r>
            <w:r w:rsidRPr="00B71A7E">
              <w:rPr>
                <w:rFonts w:eastAsia="Arial"/>
                <w:b/>
                <w:snapToGrid/>
                <w:sz w:val="24"/>
                <w:szCs w:val="24"/>
                <w:lang w:eastAsia="ar-SA"/>
              </w:rPr>
              <w:t>.</w:t>
            </w:r>
          </w:p>
        </w:tc>
        <w:tc>
          <w:tcPr>
            <w:tcW w:w="2147" w:type="dxa"/>
          </w:tcPr>
          <w:p w:rsidR="00F403D0" w:rsidRPr="00957937" w:rsidRDefault="00F403D0" w:rsidP="00ED4220">
            <w:pPr>
              <w:tabs>
                <w:tab w:val="clear" w:pos="709"/>
              </w:tabs>
              <w:suppressAutoHyphens/>
              <w:autoSpaceDE w:val="0"/>
              <w:ind w:firstLine="0"/>
              <w:rPr>
                <w:rFonts w:eastAsia="Arial"/>
                <w:b/>
                <w:snapToGrid/>
                <w:sz w:val="24"/>
                <w:szCs w:val="24"/>
                <w:lang w:eastAsia="ar-SA"/>
              </w:rPr>
            </w:pPr>
            <w:r w:rsidRPr="00957937">
              <w:rPr>
                <w:b/>
                <w:sz w:val="24"/>
                <w:szCs w:val="24"/>
              </w:rPr>
              <w:t>Требования, предъявляемые к претендентам и Заявке на участие в процедуре Размещения оферты</w:t>
            </w:r>
          </w:p>
        </w:tc>
        <w:tc>
          <w:tcPr>
            <w:tcW w:w="6945" w:type="dxa"/>
          </w:tcPr>
          <w:p w:rsidR="00F403D0" w:rsidRPr="00F932C7" w:rsidRDefault="00F403D0" w:rsidP="00F403D0">
            <w:pPr>
              <w:pStyle w:val="a5"/>
              <w:numPr>
                <w:ilvl w:val="1"/>
                <w:numId w:val="66"/>
              </w:numPr>
              <w:jc w:val="both"/>
            </w:pPr>
            <w:proofErr w:type="gramStart"/>
            <w:r w:rsidRPr="00F932C7">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Pr="004A09BA">
              <w:t>аналогичному предмету процедуры Размещения оферты (</w:t>
            </w:r>
            <w:r w:rsidRPr="009378A0">
              <w:t>работ</w:t>
            </w:r>
            <w:r>
              <w:t>ы</w:t>
            </w:r>
            <w:r w:rsidRPr="009378A0">
              <w:t xml:space="preserve"> по разделке вагонов с истекшим сроком эксплуатации, хранение образованного лома и развоз образовавшихся в процессе разделки </w:t>
            </w:r>
            <w:proofErr w:type="spellStart"/>
            <w:r w:rsidRPr="009378A0">
              <w:t>ремонтопригодных</w:t>
            </w:r>
            <w:proofErr w:type="spellEnd"/>
            <w:r w:rsidRPr="009378A0">
              <w:t xml:space="preserve"> деталей к местам ремонта</w:t>
            </w:r>
            <w:proofErr w:type="gramEnd"/>
            <w:r w:rsidRPr="009378A0">
              <w:t xml:space="preserve"> вагонов</w:t>
            </w:r>
            <w:r w:rsidRPr="004A09BA">
              <w:t>)</w:t>
            </w:r>
            <w:r>
              <w:t>,</w:t>
            </w:r>
            <w:r w:rsidRPr="00F932C7">
              <w:t xml:space="preserve"> с суммарной стоимостью договор</w:t>
            </w:r>
            <w:proofErr w:type="gramStart"/>
            <w:r w:rsidRPr="00F932C7">
              <w:t>а(</w:t>
            </w:r>
            <w:proofErr w:type="gramEnd"/>
            <w:r w:rsidRPr="00F932C7">
              <w:t>-</w:t>
            </w:r>
            <w:proofErr w:type="spellStart"/>
            <w:r w:rsidRPr="00F932C7">
              <w:t>ов</w:t>
            </w:r>
            <w:proofErr w:type="spellEnd"/>
            <w:r w:rsidRPr="00F932C7">
              <w:t xml:space="preserve">) не менее </w:t>
            </w:r>
            <w:r>
              <w:t>20</w:t>
            </w:r>
            <w:r w:rsidRPr="00F932C7">
              <w:t xml:space="preserve"> % от начальной (максимальной) цены договора/цены лота;</w:t>
            </w:r>
          </w:p>
          <w:p w:rsidR="00F403D0" w:rsidRPr="00B71A7E" w:rsidRDefault="00F403D0" w:rsidP="00ED4220">
            <w:pPr>
              <w:tabs>
                <w:tab w:val="clear" w:pos="709"/>
              </w:tabs>
              <w:suppressAutoHyphens/>
              <w:ind w:firstLine="0"/>
              <w:jc w:val="both"/>
              <w:rPr>
                <w:rFonts w:eastAsia="Arial"/>
                <w:b/>
                <w:snapToGrid/>
                <w:sz w:val="24"/>
                <w:szCs w:val="24"/>
                <w:lang w:eastAsia="ar-SA"/>
              </w:rPr>
            </w:pPr>
          </w:p>
        </w:tc>
      </w:tr>
    </w:tbl>
    <w:p w:rsidR="006F4CF1" w:rsidRDefault="006F4CF1" w:rsidP="00F403D0">
      <w:pPr>
        <w:shd w:val="clear" w:color="auto" w:fill="FFFFFF"/>
        <w:jc w:val="both"/>
        <w:rPr>
          <w:szCs w:val="28"/>
        </w:rPr>
      </w:pPr>
    </w:p>
    <w:p w:rsidR="006F4CF1" w:rsidRDefault="006F4CF1" w:rsidP="00221779">
      <w:pPr>
        <w:shd w:val="clear" w:color="auto" w:fill="FFFFFF"/>
        <w:jc w:val="both"/>
        <w:rPr>
          <w:b/>
          <w:szCs w:val="28"/>
        </w:rPr>
      </w:pPr>
      <w:r w:rsidRPr="006F4CF1">
        <w:rPr>
          <w:b/>
          <w:szCs w:val="28"/>
        </w:rPr>
        <w:t>2.</w:t>
      </w:r>
      <w:r>
        <w:rPr>
          <w:szCs w:val="28"/>
        </w:rPr>
        <w:t xml:space="preserve"> В п.1</w:t>
      </w:r>
      <w:r w:rsidR="002E385C">
        <w:rPr>
          <w:szCs w:val="28"/>
        </w:rPr>
        <w:t>4</w:t>
      </w:r>
      <w:r>
        <w:rPr>
          <w:szCs w:val="28"/>
        </w:rPr>
        <w:t xml:space="preserve"> раздела 5 «Информационная карта» документации о закупке </w:t>
      </w:r>
      <w:r w:rsidRPr="006F4CF1">
        <w:rPr>
          <w:b/>
          <w:szCs w:val="28"/>
        </w:rPr>
        <w:t>вместо текста:</w:t>
      </w:r>
      <w:r>
        <w:rPr>
          <w:szCs w:val="28"/>
        </w:rPr>
        <w:t xml:space="preserve"> </w:t>
      </w:r>
      <w:r w:rsidR="002E385C">
        <w:rPr>
          <w:szCs w:val="28"/>
        </w:rPr>
        <w:t>«</w:t>
      </w:r>
      <w:r w:rsidR="002E385C" w:rsidRPr="002E385C">
        <w:rPr>
          <w:bCs/>
        </w:rPr>
        <w:t xml:space="preserve">Место </w:t>
      </w:r>
      <w:r w:rsidR="002E385C" w:rsidRPr="002E385C">
        <w:t>поставки товаров, выполнения работ, оказания услуг и т.д.:</w:t>
      </w:r>
      <w:r w:rsidR="002E385C">
        <w:rPr>
          <w:b/>
        </w:rPr>
        <w:t xml:space="preserve"> </w:t>
      </w:r>
      <w:r w:rsidR="002E385C" w:rsidRPr="00126FD4">
        <w:t>Саратовская область</w:t>
      </w:r>
      <w:r w:rsidR="002E385C">
        <w:t>»</w:t>
      </w:r>
    </w:p>
    <w:p w:rsidR="00221779" w:rsidRDefault="006F4CF1" w:rsidP="00221779">
      <w:pPr>
        <w:shd w:val="clear" w:color="auto" w:fill="FFFFFF"/>
        <w:jc w:val="both"/>
        <w:rPr>
          <w:b/>
          <w:szCs w:val="28"/>
        </w:rPr>
      </w:pPr>
      <w:r>
        <w:rPr>
          <w:b/>
          <w:szCs w:val="28"/>
        </w:rPr>
        <w:t>указать:</w:t>
      </w:r>
    </w:p>
    <w:p w:rsidR="006F4CF1" w:rsidRDefault="006F4CF1" w:rsidP="00221779">
      <w:pPr>
        <w:shd w:val="clear" w:color="auto" w:fill="FFFFFF"/>
        <w:jc w:val="both"/>
      </w:pPr>
      <w:r>
        <w:rPr>
          <w:szCs w:val="28"/>
        </w:rPr>
        <w:t>«</w:t>
      </w:r>
      <w:r w:rsidRPr="002E385C">
        <w:rPr>
          <w:bCs/>
        </w:rPr>
        <w:t xml:space="preserve">Место </w:t>
      </w:r>
      <w:r w:rsidRPr="002E385C">
        <w:t>поставки товаров, выполнения работ, оказания услуг и т.д.:</w:t>
      </w:r>
      <w:r w:rsidRPr="00A66B5C">
        <w:rPr>
          <w:b/>
        </w:rPr>
        <w:t xml:space="preserve"> </w:t>
      </w:r>
      <w:r w:rsidR="002E385C" w:rsidRPr="00F70566">
        <w:t xml:space="preserve">в соответствии с пунктом 4.3. </w:t>
      </w:r>
      <w:r w:rsidR="002E385C">
        <w:t>раздела 4 «</w:t>
      </w:r>
      <w:r w:rsidR="002E385C" w:rsidRPr="00F70566">
        <w:t>Техническо</w:t>
      </w:r>
      <w:r w:rsidR="002E385C">
        <w:t>е</w:t>
      </w:r>
      <w:r w:rsidR="002E385C" w:rsidRPr="00F70566">
        <w:t xml:space="preserve"> задани</w:t>
      </w:r>
      <w:r w:rsidR="002E385C">
        <w:t>е» документации о закупке</w:t>
      </w:r>
      <w:proofErr w:type="gramStart"/>
      <w:r w:rsidR="002E385C" w:rsidRPr="00F70566">
        <w:t>.</w:t>
      </w:r>
      <w:r w:rsidR="002E385C">
        <w:t>»</w:t>
      </w:r>
      <w:proofErr w:type="gramEnd"/>
    </w:p>
    <w:p w:rsidR="002E385C" w:rsidRPr="002E385C" w:rsidRDefault="002E385C" w:rsidP="00221779">
      <w:pPr>
        <w:shd w:val="clear" w:color="auto" w:fill="FFFFFF"/>
        <w:jc w:val="both"/>
        <w:rPr>
          <w:b/>
        </w:rPr>
      </w:pPr>
      <w:r w:rsidRPr="002E385C">
        <w:rPr>
          <w:b/>
        </w:rPr>
        <w:t>3.</w:t>
      </w:r>
      <w:r>
        <w:rPr>
          <w:b/>
        </w:rPr>
        <w:t xml:space="preserve"> </w:t>
      </w:r>
      <w:r w:rsidRPr="002E385C">
        <w:t xml:space="preserve">Подпункт 1.4. пункта 17 раздела 5 «Информационная карта» документации о закупке – </w:t>
      </w:r>
      <w:r w:rsidRPr="002E385C">
        <w:rPr>
          <w:b/>
        </w:rPr>
        <w:t>исключить.</w:t>
      </w:r>
    </w:p>
    <w:p w:rsidR="006F4CF1" w:rsidRDefault="006F4CF1" w:rsidP="00221779">
      <w:pPr>
        <w:shd w:val="clear" w:color="auto" w:fill="FFFFFF"/>
        <w:jc w:val="both"/>
        <w:rPr>
          <w:szCs w:val="28"/>
        </w:rPr>
      </w:pPr>
    </w:p>
    <w:p w:rsidR="005D60AA" w:rsidRDefault="003A665C" w:rsidP="005D60AA">
      <w:pPr>
        <w:tabs>
          <w:tab w:val="left" w:pos="993"/>
        </w:tabs>
        <w:jc w:val="both"/>
        <w:rPr>
          <w:szCs w:val="28"/>
        </w:rPr>
      </w:pPr>
      <w:r>
        <w:rPr>
          <w:b/>
          <w:szCs w:val="28"/>
        </w:rPr>
        <w:lastRenderedPageBreak/>
        <w:t>4</w:t>
      </w:r>
      <w:r w:rsidR="005D60AA">
        <w:rPr>
          <w:b/>
          <w:szCs w:val="28"/>
        </w:rPr>
        <w:t xml:space="preserve">. </w:t>
      </w:r>
      <w:r w:rsidR="005D60AA" w:rsidRPr="001B2E19">
        <w:rPr>
          <w:szCs w:val="28"/>
        </w:rPr>
        <w:t xml:space="preserve">В связи с актуализацией конкурсной документации </w:t>
      </w:r>
      <w:r w:rsidR="005D60AA" w:rsidRPr="0088275D">
        <w:rPr>
          <w:color w:val="000000" w:themeColor="text1"/>
          <w:szCs w:val="28"/>
        </w:rPr>
        <w:t xml:space="preserve">закупки способом размещения оферты </w:t>
      </w:r>
      <w:r w:rsidR="005D60AA">
        <w:t xml:space="preserve">№ </w:t>
      </w:r>
      <w:r w:rsidR="002E385C" w:rsidRPr="002E385C">
        <w:t>РОэ-НКППРИВ-20-0004</w:t>
      </w:r>
      <w:r w:rsidR="005D60AA" w:rsidRPr="001B2E19">
        <w:rPr>
          <w:szCs w:val="28"/>
        </w:rPr>
        <w:t>, внесены изме</w:t>
      </w:r>
      <w:r w:rsidR="005D60AA">
        <w:rPr>
          <w:szCs w:val="28"/>
        </w:rPr>
        <w:t>нения в документацию о закупке.</w:t>
      </w:r>
    </w:p>
    <w:p w:rsidR="005D60AA" w:rsidRPr="00860811" w:rsidRDefault="005D60AA" w:rsidP="005D60AA">
      <w:pPr>
        <w:tabs>
          <w:tab w:val="left" w:pos="993"/>
        </w:tabs>
        <w:jc w:val="both"/>
        <w:rPr>
          <w:szCs w:val="28"/>
        </w:rPr>
      </w:pPr>
      <w:r w:rsidRPr="001B2E19">
        <w:rPr>
          <w:szCs w:val="28"/>
        </w:rPr>
        <w:t xml:space="preserve">Актуальная редакция документации о закупке по </w:t>
      </w:r>
      <w:r>
        <w:rPr>
          <w:szCs w:val="28"/>
        </w:rPr>
        <w:t xml:space="preserve">процедуре Размещения оферты </w:t>
      </w:r>
      <w:r>
        <w:t xml:space="preserve">№ </w:t>
      </w:r>
      <w:r w:rsidR="00BB1087" w:rsidRPr="002E385C">
        <w:t>РОэ-НКППРИВ-20-0004</w:t>
      </w:r>
      <w:r w:rsidRPr="001B2E19">
        <w:rPr>
          <w:szCs w:val="28"/>
        </w:rPr>
        <w:t xml:space="preserve"> раз</w:t>
      </w:r>
      <w:r>
        <w:rPr>
          <w:szCs w:val="28"/>
        </w:rPr>
        <w:t>мещена на официальном сайте ПАО </w:t>
      </w:r>
      <w:r w:rsidRPr="001B2E19">
        <w:rPr>
          <w:szCs w:val="28"/>
        </w:rPr>
        <w:t>«</w:t>
      </w:r>
      <w:proofErr w:type="spellStart"/>
      <w:r w:rsidRPr="001B2E19">
        <w:rPr>
          <w:szCs w:val="28"/>
        </w:rPr>
        <w:t>ТрансКонтейнер</w:t>
      </w:r>
      <w:proofErr w:type="spellEnd"/>
      <w:r w:rsidRPr="001B2E19">
        <w:rPr>
          <w:szCs w:val="28"/>
        </w:rPr>
        <w:t>» (</w:t>
      </w:r>
      <w:hyperlink r:id="rId8" w:history="1">
        <w:r w:rsidRPr="001B2E19">
          <w:rPr>
            <w:rStyle w:val="a7"/>
            <w:szCs w:val="28"/>
          </w:rPr>
          <w:t>http://www.trcont.ru</w:t>
        </w:r>
      </w:hyperlink>
      <w:r w:rsidRPr="001B2E19">
        <w:rPr>
          <w:szCs w:val="28"/>
        </w:rPr>
        <w:t>).</w:t>
      </w:r>
    </w:p>
    <w:p w:rsidR="00901D6A" w:rsidRDefault="00901D6A" w:rsidP="005026E3">
      <w:pPr>
        <w:shd w:val="clear" w:color="auto" w:fill="FFFFFF"/>
        <w:spacing w:after="120"/>
        <w:jc w:val="both"/>
        <w:rPr>
          <w:b/>
        </w:rPr>
      </w:pPr>
    </w:p>
    <w:sectPr w:rsidR="00901D6A" w:rsidSect="00CB229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56D" w:rsidRDefault="00F6556D" w:rsidP="00CB2292">
      <w:r>
        <w:separator/>
      </w:r>
    </w:p>
  </w:endnote>
  <w:endnote w:type="continuationSeparator" w:id="0">
    <w:p w:rsidR="00F6556D" w:rsidRDefault="00F6556D" w:rsidP="00CB22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56D" w:rsidRDefault="00F6556D" w:rsidP="00CB2292">
      <w:r>
        <w:separator/>
      </w:r>
    </w:p>
  </w:footnote>
  <w:footnote w:type="continuationSeparator" w:id="0">
    <w:p w:rsidR="00F6556D" w:rsidRDefault="00F6556D" w:rsidP="00CB22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6692990"/>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5855384"/>
    <w:multiLevelType w:val="hybridMultilevel"/>
    <w:tmpl w:val="D2826FB2"/>
    <w:lvl w:ilvl="0" w:tplc="A4A03B0E">
      <w:start w:val="2"/>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2">
    <w:nsid w:val="19C719D2"/>
    <w:multiLevelType w:val="multilevel"/>
    <w:tmpl w:val="615A169C"/>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4C7B49E6"/>
    <w:multiLevelType w:val="hybridMultilevel"/>
    <w:tmpl w:val="4E5C862C"/>
    <w:lvl w:ilvl="0" w:tplc="C6484816">
      <w:start w:val="1"/>
      <w:numFmt w:val="decimal"/>
      <w:lvlText w:val="%1."/>
      <w:lvlJc w:val="left"/>
      <w:pPr>
        <w:ind w:left="644" w:hanging="360"/>
      </w:pPr>
      <w:rPr>
        <w:rFonts w:hint="default"/>
        <w:b w:val="0"/>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5A0E1FFF"/>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5">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7">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6E451C9E"/>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5">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7">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4"/>
  </w:num>
  <w:num w:numId="3">
    <w:abstractNumId w:val="12"/>
  </w:num>
  <w:num w:numId="4">
    <w:abstractNumId w:val="30"/>
  </w:num>
  <w:num w:numId="5">
    <w:abstractNumId w:val="43"/>
  </w:num>
  <w:num w:numId="6">
    <w:abstractNumId w:val="23"/>
  </w:num>
  <w:num w:numId="7">
    <w:abstractNumId w:val="19"/>
  </w:num>
  <w:num w:numId="8">
    <w:abstractNumId w:val="42"/>
  </w:num>
  <w:num w:numId="9">
    <w:abstractNumId w:val="40"/>
  </w:num>
  <w:num w:numId="10">
    <w:abstractNumId w:val="13"/>
  </w:num>
  <w:num w:numId="11">
    <w:abstractNumId w:val="66"/>
  </w:num>
  <w:num w:numId="12">
    <w:abstractNumId w:val="37"/>
  </w:num>
  <w:num w:numId="13">
    <w:abstractNumId w:val="48"/>
  </w:num>
  <w:num w:numId="14">
    <w:abstractNumId w:val="32"/>
  </w:num>
  <w:num w:numId="15">
    <w:abstractNumId w:val="62"/>
  </w:num>
  <w:num w:numId="16">
    <w:abstractNumId w:val="31"/>
  </w:num>
  <w:num w:numId="17">
    <w:abstractNumId w:val="53"/>
  </w:num>
  <w:num w:numId="18">
    <w:abstractNumId w:val="35"/>
  </w:num>
  <w:num w:numId="19">
    <w:abstractNumId w:val="15"/>
  </w:num>
  <w:num w:numId="20">
    <w:abstractNumId w:val="27"/>
  </w:num>
  <w:num w:numId="21">
    <w:abstractNumId w:val="7"/>
  </w:num>
  <w:num w:numId="22">
    <w:abstractNumId w:val="25"/>
  </w:num>
  <w:num w:numId="23">
    <w:abstractNumId w:val="70"/>
  </w:num>
  <w:num w:numId="24">
    <w:abstractNumId w:val="10"/>
  </w:num>
  <w:num w:numId="25">
    <w:abstractNumId w:val="58"/>
  </w:num>
  <w:num w:numId="26">
    <w:abstractNumId w:val="56"/>
  </w:num>
  <w:num w:numId="27">
    <w:abstractNumId w:val="24"/>
  </w:num>
  <w:num w:numId="28">
    <w:abstractNumId w:val="38"/>
  </w:num>
  <w:num w:numId="29">
    <w:abstractNumId w:val="49"/>
  </w:num>
  <w:num w:numId="30">
    <w:abstractNumId w:val="51"/>
  </w:num>
  <w:num w:numId="31">
    <w:abstractNumId w:val="41"/>
  </w:num>
  <w:num w:numId="32">
    <w:abstractNumId w:val="50"/>
  </w:num>
  <w:num w:numId="33">
    <w:abstractNumId w:val="44"/>
  </w:num>
  <w:num w:numId="34">
    <w:abstractNumId w:val="18"/>
  </w:num>
  <w:num w:numId="35">
    <w:abstractNumId w:val="11"/>
  </w:num>
  <w:num w:numId="36">
    <w:abstractNumId w:val="6"/>
  </w:num>
  <w:num w:numId="37">
    <w:abstractNumId w:val="36"/>
  </w:num>
  <w:num w:numId="38">
    <w:abstractNumId w:val="55"/>
  </w:num>
  <w:num w:numId="39">
    <w:abstractNumId w:val="20"/>
  </w:num>
  <w:num w:numId="40">
    <w:abstractNumId w:val="65"/>
  </w:num>
  <w:num w:numId="41">
    <w:abstractNumId w:val="9"/>
  </w:num>
  <w:num w:numId="42">
    <w:abstractNumId w:val="33"/>
  </w:num>
  <w:num w:numId="43">
    <w:abstractNumId w:val="69"/>
  </w:num>
  <w:num w:numId="44">
    <w:abstractNumId w:val="52"/>
  </w:num>
  <w:num w:numId="45">
    <w:abstractNumId w:val="67"/>
  </w:num>
  <w:num w:numId="46">
    <w:abstractNumId w:val="45"/>
  </w:num>
  <w:num w:numId="47">
    <w:abstractNumId w:val="59"/>
  </w:num>
  <w:num w:numId="48">
    <w:abstractNumId w:val="16"/>
  </w:num>
  <w:num w:numId="49">
    <w:abstractNumId w:val="46"/>
  </w:num>
  <w:num w:numId="50">
    <w:abstractNumId w:val="26"/>
  </w:num>
  <w:num w:numId="51">
    <w:abstractNumId w:val="34"/>
  </w:num>
  <w:num w:numId="52">
    <w:abstractNumId w:val="68"/>
  </w:num>
  <w:num w:numId="53">
    <w:abstractNumId w:val="57"/>
  </w:num>
  <w:num w:numId="54">
    <w:abstractNumId w:val="39"/>
  </w:num>
  <w:num w:numId="55">
    <w:abstractNumId w:val="60"/>
  </w:num>
  <w:num w:numId="56">
    <w:abstractNumId w:val="17"/>
  </w:num>
  <w:num w:numId="57">
    <w:abstractNumId w:val="64"/>
  </w:num>
  <w:num w:numId="58">
    <w:abstractNumId w:val="54"/>
  </w:num>
  <w:num w:numId="59">
    <w:abstractNumId w:val="63"/>
  </w:num>
  <w:num w:numId="60">
    <w:abstractNumId w:val="8"/>
  </w:num>
  <w:num w:numId="61">
    <w:abstractNumId w:val="47"/>
  </w:num>
  <w:num w:numId="62">
    <w:abstractNumId w:val="0"/>
  </w:num>
  <w:num w:numId="63">
    <w:abstractNumId w:val="1"/>
  </w:num>
  <w:num w:numId="64">
    <w:abstractNumId w:val="29"/>
  </w:num>
  <w:num w:numId="65">
    <w:abstractNumId w:val="21"/>
  </w:num>
  <w:num w:numId="66">
    <w:abstractNumId w:val="22"/>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06F0"/>
    <w:rsid w:val="00031178"/>
    <w:rsid w:val="00031C49"/>
    <w:rsid w:val="000377E6"/>
    <w:rsid w:val="000429CB"/>
    <w:rsid w:val="00042B84"/>
    <w:rsid w:val="0004445F"/>
    <w:rsid w:val="00044CAB"/>
    <w:rsid w:val="00046C11"/>
    <w:rsid w:val="00047D0B"/>
    <w:rsid w:val="000509EC"/>
    <w:rsid w:val="00053B97"/>
    <w:rsid w:val="00054F7C"/>
    <w:rsid w:val="000578E3"/>
    <w:rsid w:val="00060065"/>
    <w:rsid w:val="00061AB0"/>
    <w:rsid w:val="00062EAA"/>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5FD9"/>
    <w:rsid w:val="000C7F17"/>
    <w:rsid w:val="000D08D6"/>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009"/>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54"/>
    <w:rsid w:val="0019059D"/>
    <w:rsid w:val="00190C88"/>
    <w:rsid w:val="00191162"/>
    <w:rsid w:val="00192C65"/>
    <w:rsid w:val="001938F1"/>
    <w:rsid w:val="001948AA"/>
    <w:rsid w:val="00195EF2"/>
    <w:rsid w:val="001A065C"/>
    <w:rsid w:val="001A2D48"/>
    <w:rsid w:val="001A402F"/>
    <w:rsid w:val="001A4B28"/>
    <w:rsid w:val="001A67F5"/>
    <w:rsid w:val="001A6A65"/>
    <w:rsid w:val="001B0FDE"/>
    <w:rsid w:val="001B21AC"/>
    <w:rsid w:val="001B3A51"/>
    <w:rsid w:val="001B415F"/>
    <w:rsid w:val="001B5885"/>
    <w:rsid w:val="001B7BB2"/>
    <w:rsid w:val="001B7C07"/>
    <w:rsid w:val="001C1502"/>
    <w:rsid w:val="001C48B2"/>
    <w:rsid w:val="001C5BDE"/>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0A9"/>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1779"/>
    <w:rsid w:val="00222518"/>
    <w:rsid w:val="00226093"/>
    <w:rsid w:val="002341B4"/>
    <w:rsid w:val="00234724"/>
    <w:rsid w:val="002350DE"/>
    <w:rsid w:val="00240804"/>
    <w:rsid w:val="00243FD8"/>
    <w:rsid w:val="0024446A"/>
    <w:rsid w:val="00245141"/>
    <w:rsid w:val="002464E7"/>
    <w:rsid w:val="002464FB"/>
    <w:rsid w:val="00246EBC"/>
    <w:rsid w:val="00252634"/>
    <w:rsid w:val="002529E5"/>
    <w:rsid w:val="00254B18"/>
    <w:rsid w:val="00256449"/>
    <w:rsid w:val="002568ED"/>
    <w:rsid w:val="0025745C"/>
    <w:rsid w:val="0026332C"/>
    <w:rsid w:val="002636BF"/>
    <w:rsid w:val="00263D17"/>
    <w:rsid w:val="002645BC"/>
    <w:rsid w:val="00265655"/>
    <w:rsid w:val="00265C1D"/>
    <w:rsid w:val="002668AE"/>
    <w:rsid w:val="00267542"/>
    <w:rsid w:val="002715C6"/>
    <w:rsid w:val="00273D99"/>
    <w:rsid w:val="00276DB8"/>
    <w:rsid w:val="00277A1D"/>
    <w:rsid w:val="0028492E"/>
    <w:rsid w:val="00286BBA"/>
    <w:rsid w:val="00287190"/>
    <w:rsid w:val="0029011F"/>
    <w:rsid w:val="00292871"/>
    <w:rsid w:val="0029460E"/>
    <w:rsid w:val="0029489F"/>
    <w:rsid w:val="00294B02"/>
    <w:rsid w:val="0029553D"/>
    <w:rsid w:val="00295686"/>
    <w:rsid w:val="00296517"/>
    <w:rsid w:val="002A207B"/>
    <w:rsid w:val="002A2372"/>
    <w:rsid w:val="002A3C4A"/>
    <w:rsid w:val="002A3D88"/>
    <w:rsid w:val="002A53C5"/>
    <w:rsid w:val="002A5903"/>
    <w:rsid w:val="002A6881"/>
    <w:rsid w:val="002A7AC5"/>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385C"/>
    <w:rsid w:val="002E5A39"/>
    <w:rsid w:val="002F00CA"/>
    <w:rsid w:val="002F7D72"/>
    <w:rsid w:val="00300487"/>
    <w:rsid w:val="003013C5"/>
    <w:rsid w:val="00302C7D"/>
    <w:rsid w:val="003038BF"/>
    <w:rsid w:val="00306D81"/>
    <w:rsid w:val="00307DD2"/>
    <w:rsid w:val="00313F46"/>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7DFA"/>
    <w:rsid w:val="00361DCF"/>
    <w:rsid w:val="00366ADB"/>
    <w:rsid w:val="00367731"/>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65C"/>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5E36"/>
    <w:rsid w:val="003E1D49"/>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5B7C"/>
    <w:rsid w:val="00427B60"/>
    <w:rsid w:val="004304E4"/>
    <w:rsid w:val="00437A83"/>
    <w:rsid w:val="0044002D"/>
    <w:rsid w:val="00440946"/>
    <w:rsid w:val="00440B2D"/>
    <w:rsid w:val="0045194E"/>
    <w:rsid w:val="0045265E"/>
    <w:rsid w:val="004615ED"/>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1D70"/>
    <w:rsid w:val="004C3E28"/>
    <w:rsid w:val="004C63EA"/>
    <w:rsid w:val="004D51E3"/>
    <w:rsid w:val="004E0499"/>
    <w:rsid w:val="004E09D6"/>
    <w:rsid w:val="004E267B"/>
    <w:rsid w:val="004E3BAA"/>
    <w:rsid w:val="004E64D9"/>
    <w:rsid w:val="004F0722"/>
    <w:rsid w:val="004F1B70"/>
    <w:rsid w:val="004F33B9"/>
    <w:rsid w:val="004F659B"/>
    <w:rsid w:val="004F7E5F"/>
    <w:rsid w:val="00500D9B"/>
    <w:rsid w:val="005026E3"/>
    <w:rsid w:val="00507507"/>
    <w:rsid w:val="00510572"/>
    <w:rsid w:val="005111DE"/>
    <w:rsid w:val="00511287"/>
    <w:rsid w:val="0051303D"/>
    <w:rsid w:val="005135A3"/>
    <w:rsid w:val="00513DB5"/>
    <w:rsid w:val="00522337"/>
    <w:rsid w:val="00523EE8"/>
    <w:rsid w:val="00531303"/>
    <w:rsid w:val="005349FD"/>
    <w:rsid w:val="0053594E"/>
    <w:rsid w:val="00537974"/>
    <w:rsid w:val="00542313"/>
    <w:rsid w:val="00544F7D"/>
    <w:rsid w:val="00545061"/>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74D8"/>
    <w:rsid w:val="00574805"/>
    <w:rsid w:val="00574CDD"/>
    <w:rsid w:val="00575B45"/>
    <w:rsid w:val="005764A1"/>
    <w:rsid w:val="00580FFE"/>
    <w:rsid w:val="00581344"/>
    <w:rsid w:val="00581532"/>
    <w:rsid w:val="005821DE"/>
    <w:rsid w:val="005824C6"/>
    <w:rsid w:val="005825F5"/>
    <w:rsid w:val="00583AE4"/>
    <w:rsid w:val="00585221"/>
    <w:rsid w:val="00593856"/>
    <w:rsid w:val="00597604"/>
    <w:rsid w:val="0059770F"/>
    <w:rsid w:val="005A1AFF"/>
    <w:rsid w:val="005A4B63"/>
    <w:rsid w:val="005A69AB"/>
    <w:rsid w:val="005B1996"/>
    <w:rsid w:val="005B4B5F"/>
    <w:rsid w:val="005C13CF"/>
    <w:rsid w:val="005C3453"/>
    <w:rsid w:val="005C3455"/>
    <w:rsid w:val="005C3FA1"/>
    <w:rsid w:val="005C6241"/>
    <w:rsid w:val="005D2573"/>
    <w:rsid w:val="005D257E"/>
    <w:rsid w:val="005D3D31"/>
    <w:rsid w:val="005D3DB3"/>
    <w:rsid w:val="005D441F"/>
    <w:rsid w:val="005D4A34"/>
    <w:rsid w:val="005D60AA"/>
    <w:rsid w:val="005E0384"/>
    <w:rsid w:val="005E4F04"/>
    <w:rsid w:val="005E5155"/>
    <w:rsid w:val="005F046B"/>
    <w:rsid w:val="005F2ED9"/>
    <w:rsid w:val="005F328C"/>
    <w:rsid w:val="005F3579"/>
    <w:rsid w:val="005F3D46"/>
    <w:rsid w:val="0060167B"/>
    <w:rsid w:val="00603D5C"/>
    <w:rsid w:val="00604762"/>
    <w:rsid w:val="00604AC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A97"/>
    <w:rsid w:val="00633D1F"/>
    <w:rsid w:val="006346ED"/>
    <w:rsid w:val="006355A1"/>
    <w:rsid w:val="00636496"/>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2F75"/>
    <w:rsid w:val="006D3209"/>
    <w:rsid w:val="006E0FA2"/>
    <w:rsid w:val="006E1371"/>
    <w:rsid w:val="006E207D"/>
    <w:rsid w:val="006E2171"/>
    <w:rsid w:val="006E3540"/>
    <w:rsid w:val="006E5438"/>
    <w:rsid w:val="006E5695"/>
    <w:rsid w:val="006E7271"/>
    <w:rsid w:val="006F0B47"/>
    <w:rsid w:val="006F2BEC"/>
    <w:rsid w:val="006F4CF1"/>
    <w:rsid w:val="006F56BC"/>
    <w:rsid w:val="006F7A97"/>
    <w:rsid w:val="00702547"/>
    <w:rsid w:val="0070436E"/>
    <w:rsid w:val="00705206"/>
    <w:rsid w:val="00706492"/>
    <w:rsid w:val="00710053"/>
    <w:rsid w:val="00710B75"/>
    <w:rsid w:val="00711357"/>
    <w:rsid w:val="007122F6"/>
    <w:rsid w:val="0071359E"/>
    <w:rsid w:val="00713C90"/>
    <w:rsid w:val="0071414D"/>
    <w:rsid w:val="0071472A"/>
    <w:rsid w:val="00715BBE"/>
    <w:rsid w:val="00731E2E"/>
    <w:rsid w:val="00734FF7"/>
    <w:rsid w:val="00735892"/>
    <w:rsid w:val="00736ED7"/>
    <w:rsid w:val="00740479"/>
    <w:rsid w:val="007416B4"/>
    <w:rsid w:val="00741869"/>
    <w:rsid w:val="00743916"/>
    <w:rsid w:val="007442D3"/>
    <w:rsid w:val="007455F6"/>
    <w:rsid w:val="00745B56"/>
    <w:rsid w:val="00747A22"/>
    <w:rsid w:val="0075014E"/>
    <w:rsid w:val="007550AA"/>
    <w:rsid w:val="007565B3"/>
    <w:rsid w:val="00756A20"/>
    <w:rsid w:val="007606F5"/>
    <w:rsid w:val="00761C6F"/>
    <w:rsid w:val="00761FAC"/>
    <w:rsid w:val="007635F8"/>
    <w:rsid w:val="00763685"/>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15BE"/>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5248"/>
    <w:rsid w:val="00806178"/>
    <w:rsid w:val="0080662E"/>
    <w:rsid w:val="00807092"/>
    <w:rsid w:val="008108B7"/>
    <w:rsid w:val="008128DB"/>
    <w:rsid w:val="008135AF"/>
    <w:rsid w:val="00814C63"/>
    <w:rsid w:val="008161D1"/>
    <w:rsid w:val="008228F0"/>
    <w:rsid w:val="00823272"/>
    <w:rsid w:val="0082353E"/>
    <w:rsid w:val="00824323"/>
    <w:rsid w:val="008271E1"/>
    <w:rsid w:val="008355A9"/>
    <w:rsid w:val="00836093"/>
    <w:rsid w:val="008402B4"/>
    <w:rsid w:val="008525C9"/>
    <w:rsid w:val="00852977"/>
    <w:rsid w:val="00852B23"/>
    <w:rsid w:val="0085360C"/>
    <w:rsid w:val="00853681"/>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8275D"/>
    <w:rsid w:val="008839FF"/>
    <w:rsid w:val="00883A86"/>
    <w:rsid w:val="00884629"/>
    <w:rsid w:val="008927DC"/>
    <w:rsid w:val="008945AF"/>
    <w:rsid w:val="00894C12"/>
    <w:rsid w:val="008964F3"/>
    <w:rsid w:val="008978C2"/>
    <w:rsid w:val="008A5066"/>
    <w:rsid w:val="008B0139"/>
    <w:rsid w:val="008B29D7"/>
    <w:rsid w:val="008B326A"/>
    <w:rsid w:val="008B3C5F"/>
    <w:rsid w:val="008B45BB"/>
    <w:rsid w:val="008B58E8"/>
    <w:rsid w:val="008B68BC"/>
    <w:rsid w:val="008D0A15"/>
    <w:rsid w:val="008D118F"/>
    <w:rsid w:val="008D2226"/>
    <w:rsid w:val="008D570D"/>
    <w:rsid w:val="008D6240"/>
    <w:rsid w:val="008D7202"/>
    <w:rsid w:val="008E05A9"/>
    <w:rsid w:val="008E0855"/>
    <w:rsid w:val="008E1656"/>
    <w:rsid w:val="008E47FB"/>
    <w:rsid w:val="008E544E"/>
    <w:rsid w:val="008E555D"/>
    <w:rsid w:val="008E55E8"/>
    <w:rsid w:val="008E5A06"/>
    <w:rsid w:val="008E6299"/>
    <w:rsid w:val="008E6D79"/>
    <w:rsid w:val="008F020C"/>
    <w:rsid w:val="008F0A98"/>
    <w:rsid w:val="008F0FFD"/>
    <w:rsid w:val="008F55C9"/>
    <w:rsid w:val="008F5D9F"/>
    <w:rsid w:val="008F607C"/>
    <w:rsid w:val="00901D6A"/>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EE2"/>
    <w:rsid w:val="00932F88"/>
    <w:rsid w:val="0093531C"/>
    <w:rsid w:val="009411F5"/>
    <w:rsid w:val="009419B9"/>
    <w:rsid w:val="00942EF8"/>
    <w:rsid w:val="00944861"/>
    <w:rsid w:val="00945ED4"/>
    <w:rsid w:val="00951A01"/>
    <w:rsid w:val="00951A41"/>
    <w:rsid w:val="009526A2"/>
    <w:rsid w:val="00956353"/>
    <w:rsid w:val="009565B9"/>
    <w:rsid w:val="0095722B"/>
    <w:rsid w:val="0096000A"/>
    <w:rsid w:val="00960F1F"/>
    <w:rsid w:val="0096234C"/>
    <w:rsid w:val="00962A9D"/>
    <w:rsid w:val="00962DCD"/>
    <w:rsid w:val="009662B7"/>
    <w:rsid w:val="009676D7"/>
    <w:rsid w:val="00972230"/>
    <w:rsid w:val="009747B4"/>
    <w:rsid w:val="00974B21"/>
    <w:rsid w:val="0097552F"/>
    <w:rsid w:val="0097600D"/>
    <w:rsid w:val="00980F2B"/>
    <w:rsid w:val="009842F2"/>
    <w:rsid w:val="00984A95"/>
    <w:rsid w:val="00985585"/>
    <w:rsid w:val="0098664B"/>
    <w:rsid w:val="0099312B"/>
    <w:rsid w:val="00993F52"/>
    <w:rsid w:val="009948AB"/>
    <w:rsid w:val="00994F52"/>
    <w:rsid w:val="00995132"/>
    <w:rsid w:val="00995AA6"/>
    <w:rsid w:val="00996C06"/>
    <w:rsid w:val="00996C40"/>
    <w:rsid w:val="00997491"/>
    <w:rsid w:val="009A11FE"/>
    <w:rsid w:val="009A1E8F"/>
    <w:rsid w:val="009A382D"/>
    <w:rsid w:val="009B03C6"/>
    <w:rsid w:val="009B129B"/>
    <w:rsid w:val="009B1594"/>
    <w:rsid w:val="009B2F3F"/>
    <w:rsid w:val="009B3769"/>
    <w:rsid w:val="009B425C"/>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367EA"/>
    <w:rsid w:val="00A402EF"/>
    <w:rsid w:val="00A43B0B"/>
    <w:rsid w:val="00A45578"/>
    <w:rsid w:val="00A47F9B"/>
    <w:rsid w:val="00A51360"/>
    <w:rsid w:val="00A53A2F"/>
    <w:rsid w:val="00A65C8F"/>
    <w:rsid w:val="00A716A3"/>
    <w:rsid w:val="00A71E5E"/>
    <w:rsid w:val="00A72C24"/>
    <w:rsid w:val="00A73825"/>
    <w:rsid w:val="00A73969"/>
    <w:rsid w:val="00A743DC"/>
    <w:rsid w:val="00A74563"/>
    <w:rsid w:val="00A7467C"/>
    <w:rsid w:val="00A74777"/>
    <w:rsid w:val="00A7517C"/>
    <w:rsid w:val="00A759D5"/>
    <w:rsid w:val="00A767DE"/>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C042E"/>
    <w:rsid w:val="00AC1C99"/>
    <w:rsid w:val="00AC35C7"/>
    <w:rsid w:val="00AC3925"/>
    <w:rsid w:val="00AC4C19"/>
    <w:rsid w:val="00AC57C2"/>
    <w:rsid w:val="00AC6129"/>
    <w:rsid w:val="00AC799F"/>
    <w:rsid w:val="00AC7FDD"/>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70030"/>
    <w:rsid w:val="00B71021"/>
    <w:rsid w:val="00B71C4B"/>
    <w:rsid w:val="00B74043"/>
    <w:rsid w:val="00B77D1D"/>
    <w:rsid w:val="00B90655"/>
    <w:rsid w:val="00B91302"/>
    <w:rsid w:val="00B92973"/>
    <w:rsid w:val="00B937BC"/>
    <w:rsid w:val="00B93FB3"/>
    <w:rsid w:val="00B954C7"/>
    <w:rsid w:val="00BA121C"/>
    <w:rsid w:val="00BA56EF"/>
    <w:rsid w:val="00BA7DB3"/>
    <w:rsid w:val="00BB079A"/>
    <w:rsid w:val="00BB079E"/>
    <w:rsid w:val="00BB1087"/>
    <w:rsid w:val="00BB3D4D"/>
    <w:rsid w:val="00BB49A2"/>
    <w:rsid w:val="00BC10FA"/>
    <w:rsid w:val="00BC2169"/>
    <w:rsid w:val="00BC2756"/>
    <w:rsid w:val="00BC795E"/>
    <w:rsid w:val="00BC7B45"/>
    <w:rsid w:val="00BD0425"/>
    <w:rsid w:val="00BD06F5"/>
    <w:rsid w:val="00BD243F"/>
    <w:rsid w:val="00BD2550"/>
    <w:rsid w:val="00BD2C1F"/>
    <w:rsid w:val="00BD3223"/>
    <w:rsid w:val="00BD3256"/>
    <w:rsid w:val="00BD455B"/>
    <w:rsid w:val="00BE0CAA"/>
    <w:rsid w:val="00BE4FBE"/>
    <w:rsid w:val="00BE580C"/>
    <w:rsid w:val="00BE5BF0"/>
    <w:rsid w:val="00BE621E"/>
    <w:rsid w:val="00BE7F31"/>
    <w:rsid w:val="00BF0E61"/>
    <w:rsid w:val="00BF2601"/>
    <w:rsid w:val="00BF2940"/>
    <w:rsid w:val="00BF58D0"/>
    <w:rsid w:val="00BF6CC4"/>
    <w:rsid w:val="00C0532F"/>
    <w:rsid w:val="00C0625B"/>
    <w:rsid w:val="00C0686E"/>
    <w:rsid w:val="00C071A9"/>
    <w:rsid w:val="00C0770D"/>
    <w:rsid w:val="00C11ABF"/>
    <w:rsid w:val="00C11E91"/>
    <w:rsid w:val="00C1280E"/>
    <w:rsid w:val="00C12C2C"/>
    <w:rsid w:val="00C20124"/>
    <w:rsid w:val="00C23038"/>
    <w:rsid w:val="00C2338F"/>
    <w:rsid w:val="00C26A1A"/>
    <w:rsid w:val="00C33107"/>
    <w:rsid w:val="00C33FA2"/>
    <w:rsid w:val="00C373AD"/>
    <w:rsid w:val="00C40A83"/>
    <w:rsid w:val="00C40DF6"/>
    <w:rsid w:val="00C43AB6"/>
    <w:rsid w:val="00C46981"/>
    <w:rsid w:val="00C47B9D"/>
    <w:rsid w:val="00C509FF"/>
    <w:rsid w:val="00C52887"/>
    <w:rsid w:val="00C53BE9"/>
    <w:rsid w:val="00C559F9"/>
    <w:rsid w:val="00C57711"/>
    <w:rsid w:val="00C61EEE"/>
    <w:rsid w:val="00C639CD"/>
    <w:rsid w:val="00C6473C"/>
    <w:rsid w:val="00C65FD5"/>
    <w:rsid w:val="00C67023"/>
    <w:rsid w:val="00C710BB"/>
    <w:rsid w:val="00C737FE"/>
    <w:rsid w:val="00C73DDA"/>
    <w:rsid w:val="00C758B1"/>
    <w:rsid w:val="00C77C47"/>
    <w:rsid w:val="00C85082"/>
    <w:rsid w:val="00C859EC"/>
    <w:rsid w:val="00C86227"/>
    <w:rsid w:val="00C9515E"/>
    <w:rsid w:val="00CA174C"/>
    <w:rsid w:val="00CA3F33"/>
    <w:rsid w:val="00CA4895"/>
    <w:rsid w:val="00CA4B84"/>
    <w:rsid w:val="00CA6BD3"/>
    <w:rsid w:val="00CA6C1F"/>
    <w:rsid w:val="00CB20AA"/>
    <w:rsid w:val="00CB2292"/>
    <w:rsid w:val="00CB5381"/>
    <w:rsid w:val="00CC0552"/>
    <w:rsid w:val="00CC1407"/>
    <w:rsid w:val="00CC325D"/>
    <w:rsid w:val="00CC59BC"/>
    <w:rsid w:val="00CD4E9A"/>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ED0"/>
    <w:rsid w:val="00D2111D"/>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2E0F"/>
    <w:rsid w:val="00E138EF"/>
    <w:rsid w:val="00E14BFC"/>
    <w:rsid w:val="00E16968"/>
    <w:rsid w:val="00E17B40"/>
    <w:rsid w:val="00E2047F"/>
    <w:rsid w:val="00E220EE"/>
    <w:rsid w:val="00E26F81"/>
    <w:rsid w:val="00E33B1E"/>
    <w:rsid w:val="00E35313"/>
    <w:rsid w:val="00E35C24"/>
    <w:rsid w:val="00E364BD"/>
    <w:rsid w:val="00E373FE"/>
    <w:rsid w:val="00E3763D"/>
    <w:rsid w:val="00E41748"/>
    <w:rsid w:val="00E43320"/>
    <w:rsid w:val="00E5065E"/>
    <w:rsid w:val="00E517D0"/>
    <w:rsid w:val="00E55DF0"/>
    <w:rsid w:val="00E6136B"/>
    <w:rsid w:val="00E6434E"/>
    <w:rsid w:val="00E65E28"/>
    <w:rsid w:val="00E7093B"/>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3A11"/>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7C6"/>
    <w:rsid w:val="00EE360B"/>
    <w:rsid w:val="00EE66D6"/>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03D0"/>
    <w:rsid w:val="00F41A38"/>
    <w:rsid w:val="00F42C52"/>
    <w:rsid w:val="00F436CC"/>
    <w:rsid w:val="00F44B41"/>
    <w:rsid w:val="00F532A7"/>
    <w:rsid w:val="00F54479"/>
    <w:rsid w:val="00F55190"/>
    <w:rsid w:val="00F56B6A"/>
    <w:rsid w:val="00F60875"/>
    <w:rsid w:val="00F636BC"/>
    <w:rsid w:val="00F63EB8"/>
    <w:rsid w:val="00F6429D"/>
    <w:rsid w:val="00F6556D"/>
    <w:rsid w:val="00F65D6D"/>
    <w:rsid w:val="00F66445"/>
    <w:rsid w:val="00F729C8"/>
    <w:rsid w:val="00F72DD1"/>
    <w:rsid w:val="00F74DA1"/>
    <w:rsid w:val="00F752D3"/>
    <w:rsid w:val="00F75DB5"/>
    <w:rsid w:val="00F76AB0"/>
    <w:rsid w:val="00F76C2A"/>
    <w:rsid w:val="00F776E4"/>
    <w:rsid w:val="00F82124"/>
    <w:rsid w:val="00F82BEF"/>
    <w:rsid w:val="00F904AD"/>
    <w:rsid w:val="00F913CA"/>
    <w:rsid w:val="00F91597"/>
    <w:rsid w:val="00F9366D"/>
    <w:rsid w:val="00F936A5"/>
    <w:rsid w:val="00F93E6F"/>
    <w:rsid w:val="00F94074"/>
    <w:rsid w:val="00F9432A"/>
    <w:rsid w:val="00F946C8"/>
    <w:rsid w:val="00F9545A"/>
    <w:rsid w:val="00F978AA"/>
    <w:rsid w:val="00FA0702"/>
    <w:rsid w:val="00FA1DD9"/>
    <w:rsid w:val="00FA7231"/>
    <w:rsid w:val="00FA7451"/>
    <w:rsid w:val="00FA7BC8"/>
    <w:rsid w:val="00FB0B7F"/>
    <w:rsid w:val="00FB2794"/>
    <w:rsid w:val="00FB2F05"/>
    <w:rsid w:val="00FB62EC"/>
    <w:rsid w:val="00FB7614"/>
    <w:rsid w:val="00FC2C2B"/>
    <w:rsid w:val="00FC312F"/>
    <w:rsid w:val="00FC396B"/>
    <w:rsid w:val="00FC3E05"/>
    <w:rsid w:val="00FC44A2"/>
    <w:rsid w:val="00FC628B"/>
    <w:rsid w:val="00FD0055"/>
    <w:rsid w:val="00FD306E"/>
    <w:rsid w:val="00FD38F9"/>
    <w:rsid w:val="00FD4039"/>
    <w:rsid w:val="00FD6B15"/>
    <w:rsid w:val="00FD7E73"/>
    <w:rsid w:val="00FE063A"/>
    <w:rsid w:val="00FE200F"/>
    <w:rsid w:val="00FE2882"/>
    <w:rsid w:val="00FE625E"/>
    <w:rsid w:val="00FE6500"/>
    <w:rsid w:val="00FE777D"/>
    <w:rsid w:val="00FF0E18"/>
    <w:rsid w:val="00FF285C"/>
    <w:rsid w:val="00FF581F"/>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rsid w:val="00335662"/>
    <w:rPr>
      <w:rFonts w:eastAsia="MS Mincho"/>
      <w:spacing w:val="-2"/>
      <w:sz w:val="24"/>
      <w:szCs w:val="24"/>
      <w:lang w:val="ru-RU" w:eastAsia="ar-SA" w:bidi="ar-SA"/>
    </w:rPr>
  </w:style>
  <w:style w:type="character" w:customStyle="1" w:styleId="ab">
    <w:name w:val="Текст примечания Знак"/>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rsid w:val="00335662"/>
    <w:rPr>
      <w:b/>
      <w:bCs/>
      <w:lang w:val="ru-RU" w:eastAsia="ar-SA" w:bidi="ar-SA"/>
    </w:rPr>
  </w:style>
  <w:style w:type="character" w:customStyle="1" w:styleId="af">
    <w:name w:val="Текст выноски Знак"/>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uiPriority w:val="99"/>
    <w:rsid w:val="00335662"/>
    <w:rPr>
      <w:rFonts w:eastAsia="MS Mincho"/>
      <w:spacing w:val="-2"/>
      <w:sz w:val="26"/>
    </w:rPr>
  </w:style>
  <w:style w:type="character" w:customStyle="1" w:styleId="af5">
    <w:name w:val="Абзац списка Знак"/>
    <w:rsid w:val="00335662"/>
    <w:rPr>
      <w:sz w:val="24"/>
      <w:szCs w:val="24"/>
    </w:rPr>
  </w:style>
  <w:style w:type="character" w:customStyle="1" w:styleId="af6">
    <w:name w:val="Текст концевой сноски Знак"/>
    <w:basedOn w:val="14"/>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basedOn w:val="a"/>
    <w:link w:val="1e"/>
    <w:uiPriority w:val="99"/>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rsid w:val="00335662"/>
    <w:rPr>
      <w:b/>
      <w:bCs/>
    </w:rPr>
  </w:style>
  <w:style w:type="character" w:customStyle="1" w:styleId="1f3">
    <w:name w:val="Тема примечания Знак1"/>
    <w:basedOn w:val="1f2"/>
    <w:link w:val="aff8"/>
    <w:rsid w:val="00335662"/>
    <w:rPr>
      <w:b/>
      <w:bCs/>
      <w:lang w:eastAsia="ar-SA"/>
    </w:rPr>
  </w:style>
  <w:style w:type="paragraph" w:styleId="aff9">
    <w:name w:val="Balloon Text"/>
    <w:basedOn w:val="a"/>
    <w:link w:val="1f4"/>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99"/>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nhideWhenUsed/>
    <w:rsid w:val="00335662"/>
    <w:rPr>
      <w:sz w:val="16"/>
      <w:szCs w:val="16"/>
    </w:rPr>
  </w:style>
  <w:style w:type="paragraph" w:styleId="afff3">
    <w:name w:val="List Bullet"/>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link w:val="32"/>
    <w:rsid w:val="00335662"/>
    <w:rPr>
      <w:rFonts w:ascii="Times New Roman" w:hAnsi="Times New Roman" w:cs="Times New Roman"/>
      <w:snapToGrid w:val="0"/>
      <w:sz w:val="16"/>
      <w:szCs w:val="16"/>
      <w:lang w:eastAsia="ru-RU"/>
    </w:rPr>
  </w:style>
  <w:style w:type="paragraph" w:styleId="37">
    <w:name w:val="Body Text Indent 3"/>
    <w:basedOn w:val="a"/>
    <w:link w:val="313"/>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E4332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F403D0"/>
    <w:rPr>
      <w:rFonts w:ascii="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BD8C3-C623-45B2-9FFD-955ABB05C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1851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KorytnikovAV</cp:lastModifiedBy>
  <cp:revision>2</cp:revision>
  <cp:lastPrinted>2020-03-04T07:48:00Z</cp:lastPrinted>
  <dcterms:created xsi:type="dcterms:W3CDTF">2020-06-18T12:19:00Z</dcterms:created>
  <dcterms:modified xsi:type="dcterms:W3CDTF">2020-06-18T12:19:00Z</dcterms:modified>
</cp:coreProperties>
</file>