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DE232F" w:rsidRDefault="004948D5" w:rsidP="004948D5">
      <w:pPr>
        <w:tabs>
          <w:tab w:val="clear" w:pos="709"/>
        </w:tabs>
        <w:ind w:left="4536" w:firstLine="0"/>
        <w:rPr>
          <w:b/>
          <w:sz w:val="24"/>
          <w:szCs w:val="24"/>
        </w:rPr>
      </w:pPr>
      <w:r w:rsidRPr="00DE232F">
        <w:rPr>
          <w:b/>
          <w:sz w:val="24"/>
          <w:szCs w:val="24"/>
        </w:rPr>
        <w:t>УТВЕРЖДАЮ</w:t>
      </w:r>
    </w:p>
    <w:p w:rsidR="004948D5" w:rsidRPr="00DE232F" w:rsidRDefault="004948D5" w:rsidP="004948D5">
      <w:pPr>
        <w:tabs>
          <w:tab w:val="clear" w:pos="709"/>
        </w:tabs>
        <w:ind w:left="4536" w:firstLine="0"/>
        <w:rPr>
          <w:b/>
          <w:sz w:val="24"/>
          <w:szCs w:val="24"/>
        </w:rPr>
      </w:pPr>
    </w:p>
    <w:p w:rsidR="000D08D6" w:rsidRPr="00DE232F" w:rsidRDefault="000D08D6" w:rsidP="000D08D6">
      <w:pPr>
        <w:tabs>
          <w:tab w:val="clear" w:pos="709"/>
        </w:tabs>
        <w:ind w:left="4536" w:firstLine="0"/>
        <w:rPr>
          <w:b/>
          <w:sz w:val="24"/>
          <w:szCs w:val="24"/>
        </w:rPr>
      </w:pPr>
      <w:r w:rsidRPr="00DE232F">
        <w:rPr>
          <w:b/>
          <w:sz w:val="24"/>
          <w:szCs w:val="24"/>
        </w:rPr>
        <w:t xml:space="preserve">Председатель Конкурсной комиссии </w:t>
      </w:r>
    </w:p>
    <w:p w:rsidR="004948D5" w:rsidRPr="00DE232F" w:rsidRDefault="000D08D6" w:rsidP="000D08D6">
      <w:pPr>
        <w:tabs>
          <w:tab w:val="clear" w:pos="709"/>
        </w:tabs>
        <w:ind w:left="4536" w:firstLine="0"/>
        <w:rPr>
          <w:b/>
          <w:sz w:val="24"/>
          <w:szCs w:val="24"/>
        </w:rPr>
      </w:pPr>
      <w:r w:rsidRPr="00DE232F">
        <w:rPr>
          <w:b/>
          <w:sz w:val="24"/>
          <w:szCs w:val="24"/>
        </w:rPr>
        <w:t xml:space="preserve">филиала ПАО «ТрансКонтейнер» на </w:t>
      </w:r>
      <w:r w:rsidR="009E2341" w:rsidRPr="00DE232F">
        <w:rPr>
          <w:b/>
          <w:sz w:val="24"/>
          <w:szCs w:val="24"/>
        </w:rPr>
        <w:t>Московской</w:t>
      </w:r>
      <w:r w:rsidR="00222518" w:rsidRPr="00DE232F">
        <w:rPr>
          <w:b/>
          <w:sz w:val="24"/>
          <w:szCs w:val="24"/>
        </w:rPr>
        <w:t xml:space="preserve"> </w:t>
      </w:r>
      <w:r w:rsidRPr="00DE232F">
        <w:rPr>
          <w:b/>
          <w:sz w:val="24"/>
          <w:szCs w:val="24"/>
        </w:rPr>
        <w:t>железной дороге</w:t>
      </w:r>
    </w:p>
    <w:p w:rsidR="000D08D6" w:rsidRPr="00DE232F" w:rsidRDefault="000D08D6" w:rsidP="000D08D6">
      <w:pPr>
        <w:tabs>
          <w:tab w:val="clear" w:pos="709"/>
        </w:tabs>
        <w:ind w:left="4536" w:firstLine="0"/>
        <w:rPr>
          <w:b/>
          <w:sz w:val="24"/>
          <w:szCs w:val="24"/>
        </w:rPr>
      </w:pPr>
    </w:p>
    <w:p w:rsidR="004948D5" w:rsidRPr="00DE232F" w:rsidRDefault="004948D5" w:rsidP="004948D5">
      <w:pPr>
        <w:tabs>
          <w:tab w:val="clear" w:pos="709"/>
        </w:tabs>
        <w:ind w:left="4536" w:firstLine="0"/>
        <w:rPr>
          <w:b/>
          <w:sz w:val="24"/>
          <w:szCs w:val="24"/>
        </w:rPr>
      </w:pPr>
      <w:r w:rsidRPr="00DE232F">
        <w:rPr>
          <w:b/>
          <w:sz w:val="24"/>
          <w:szCs w:val="24"/>
        </w:rPr>
        <w:t xml:space="preserve">__________________ </w:t>
      </w:r>
      <w:r w:rsidR="009E2341" w:rsidRPr="00DE232F">
        <w:rPr>
          <w:b/>
          <w:sz w:val="24"/>
          <w:szCs w:val="24"/>
        </w:rPr>
        <w:t>М</w:t>
      </w:r>
      <w:r w:rsidR="000D08D6" w:rsidRPr="00DE232F">
        <w:rPr>
          <w:b/>
          <w:sz w:val="24"/>
          <w:szCs w:val="24"/>
        </w:rPr>
        <w:t>.</w:t>
      </w:r>
      <w:r w:rsidR="009E2341" w:rsidRPr="00DE232F">
        <w:rPr>
          <w:b/>
          <w:sz w:val="24"/>
          <w:szCs w:val="24"/>
        </w:rPr>
        <w:t>В</w:t>
      </w:r>
      <w:r w:rsidR="000D08D6" w:rsidRPr="00DE232F">
        <w:rPr>
          <w:b/>
          <w:sz w:val="24"/>
          <w:szCs w:val="24"/>
        </w:rPr>
        <w:t xml:space="preserve">. </w:t>
      </w:r>
      <w:r w:rsidR="009E2341" w:rsidRPr="00DE232F">
        <w:rPr>
          <w:b/>
          <w:sz w:val="24"/>
          <w:szCs w:val="24"/>
        </w:rPr>
        <w:t>Галимов</w:t>
      </w:r>
    </w:p>
    <w:p w:rsidR="004948D5" w:rsidRPr="00DE232F" w:rsidRDefault="004948D5" w:rsidP="004948D5">
      <w:pPr>
        <w:tabs>
          <w:tab w:val="clear" w:pos="709"/>
        </w:tabs>
        <w:ind w:left="4536" w:firstLine="0"/>
        <w:rPr>
          <w:b/>
          <w:sz w:val="24"/>
          <w:szCs w:val="24"/>
        </w:rPr>
      </w:pPr>
    </w:p>
    <w:p w:rsidR="004948D5" w:rsidRPr="00DE232F" w:rsidRDefault="0015280E" w:rsidP="004948D5">
      <w:pPr>
        <w:tabs>
          <w:tab w:val="clear" w:pos="709"/>
        </w:tabs>
        <w:ind w:left="4536" w:firstLine="0"/>
        <w:rPr>
          <w:b/>
          <w:sz w:val="24"/>
          <w:szCs w:val="24"/>
        </w:rPr>
      </w:pPr>
      <w:r w:rsidRPr="00DE232F">
        <w:rPr>
          <w:b/>
          <w:sz w:val="24"/>
          <w:szCs w:val="24"/>
        </w:rPr>
        <w:t>«</w:t>
      </w:r>
      <w:r w:rsidR="00C304FD">
        <w:rPr>
          <w:b/>
          <w:sz w:val="24"/>
          <w:szCs w:val="24"/>
        </w:rPr>
        <w:t>26</w:t>
      </w:r>
      <w:r w:rsidR="004948D5" w:rsidRPr="00DE232F">
        <w:rPr>
          <w:b/>
          <w:sz w:val="24"/>
          <w:szCs w:val="24"/>
        </w:rPr>
        <w:t>»</w:t>
      </w:r>
      <w:r w:rsidR="00FE063A" w:rsidRPr="00DE232F">
        <w:rPr>
          <w:b/>
          <w:sz w:val="24"/>
          <w:szCs w:val="24"/>
        </w:rPr>
        <w:t xml:space="preserve"> </w:t>
      </w:r>
      <w:r w:rsidR="002735D5" w:rsidRPr="00DE232F">
        <w:rPr>
          <w:b/>
          <w:sz w:val="24"/>
          <w:szCs w:val="24"/>
        </w:rPr>
        <w:t>февраля</w:t>
      </w:r>
      <w:r w:rsidR="005D257E" w:rsidRPr="00DE232F">
        <w:rPr>
          <w:b/>
          <w:sz w:val="24"/>
          <w:szCs w:val="24"/>
        </w:rPr>
        <w:t xml:space="preserve"> </w:t>
      </w:r>
      <w:r w:rsidR="00AC7FDD" w:rsidRPr="00DE232F">
        <w:rPr>
          <w:b/>
          <w:sz w:val="24"/>
          <w:szCs w:val="24"/>
        </w:rPr>
        <w:t>202</w:t>
      </w:r>
      <w:r w:rsidR="002735D5" w:rsidRPr="00DE232F">
        <w:rPr>
          <w:b/>
          <w:sz w:val="24"/>
          <w:szCs w:val="24"/>
        </w:rPr>
        <w:t>1</w:t>
      </w:r>
      <w:r w:rsidR="004948D5" w:rsidRPr="00DE232F">
        <w:rPr>
          <w:b/>
          <w:sz w:val="24"/>
          <w:szCs w:val="24"/>
        </w:rPr>
        <w:t xml:space="preserve"> г. </w:t>
      </w:r>
    </w:p>
    <w:p w:rsidR="004948D5" w:rsidRPr="00DE232F" w:rsidRDefault="004948D5" w:rsidP="004948D5">
      <w:pPr>
        <w:rPr>
          <w:sz w:val="24"/>
          <w:szCs w:val="24"/>
        </w:rPr>
      </w:pPr>
    </w:p>
    <w:p w:rsidR="00BF6CC4" w:rsidRPr="00DE232F" w:rsidRDefault="00BF6CC4" w:rsidP="00BF6CC4">
      <w:pPr>
        <w:ind w:firstLine="0"/>
        <w:jc w:val="center"/>
        <w:rPr>
          <w:b/>
          <w:sz w:val="24"/>
          <w:szCs w:val="24"/>
        </w:rPr>
      </w:pPr>
      <w:r w:rsidRPr="00DE232F">
        <w:rPr>
          <w:b/>
          <w:sz w:val="24"/>
          <w:szCs w:val="24"/>
        </w:rPr>
        <w:t>ВНИМАНИЕ!</w:t>
      </w:r>
    </w:p>
    <w:p w:rsidR="00BF6CC4" w:rsidRPr="00DE232F" w:rsidRDefault="00BF6CC4" w:rsidP="004948D5">
      <w:pPr>
        <w:ind w:firstLine="0"/>
        <w:jc w:val="center"/>
        <w:rPr>
          <w:b/>
          <w:sz w:val="24"/>
          <w:szCs w:val="24"/>
        </w:rPr>
      </w:pPr>
    </w:p>
    <w:p w:rsidR="00EB2080" w:rsidRPr="00DE232F" w:rsidRDefault="006651BA" w:rsidP="00404139">
      <w:pPr>
        <w:pStyle w:val="11"/>
        <w:suppressAutoHyphens/>
        <w:ind w:firstLine="0"/>
        <w:jc w:val="center"/>
        <w:rPr>
          <w:b/>
          <w:sz w:val="24"/>
          <w:szCs w:val="24"/>
        </w:rPr>
      </w:pPr>
      <w:r w:rsidRPr="00DE232F">
        <w:rPr>
          <w:b/>
          <w:snapToGrid w:val="0"/>
          <w:color w:val="000000" w:themeColor="text1"/>
          <w:sz w:val="24"/>
          <w:szCs w:val="24"/>
        </w:rPr>
        <w:t>Ф</w:t>
      </w:r>
      <w:r w:rsidR="00860811" w:rsidRPr="00DE232F">
        <w:rPr>
          <w:b/>
          <w:snapToGrid w:val="0"/>
          <w:color w:val="000000" w:themeColor="text1"/>
          <w:sz w:val="24"/>
          <w:szCs w:val="24"/>
        </w:rPr>
        <w:t xml:space="preserve">илиал ПАО «ТрансКонтейнер» на </w:t>
      </w:r>
      <w:r w:rsidR="009E2341" w:rsidRPr="00DE232F">
        <w:rPr>
          <w:b/>
          <w:snapToGrid w:val="0"/>
          <w:color w:val="000000" w:themeColor="text1"/>
          <w:sz w:val="24"/>
          <w:szCs w:val="24"/>
        </w:rPr>
        <w:t>Московской</w:t>
      </w:r>
      <w:r w:rsidR="00860811" w:rsidRPr="00DE232F">
        <w:rPr>
          <w:b/>
          <w:snapToGrid w:val="0"/>
          <w:color w:val="000000" w:themeColor="text1"/>
          <w:sz w:val="24"/>
          <w:szCs w:val="24"/>
        </w:rPr>
        <w:t xml:space="preserve"> железной дороге информирует </w:t>
      </w:r>
      <w:r w:rsidR="00AC7FDD" w:rsidRPr="00DE232F">
        <w:rPr>
          <w:b/>
          <w:snapToGrid w:val="0"/>
          <w:color w:val="000000" w:themeColor="text1"/>
          <w:sz w:val="24"/>
          <w:szCs w:val="24"/>
        </w:rPr>
        <w:t xml:space="preserve">об изменении </w:t>
      </w:r>
      <w:r w:rsidR="00AB307B" w:rsidRPr="00DE232F">
        <w:rPr>
          <w:b/>
          <w:snapToGrid w:val="0"/>
          <w:color w:val="000000" w:themeColor="text1"/>
          <w:sz w:val="24"/>
          <w:szCs w:val="24"/>
        </w:rPr>
        <w:t>Документации</w:t>
      </w:r>
      <w:r w:rsidR="00AC7FDD" w:rsidRPr="00DE232F">
        <w:rPr>
          <w:b/>
          <w:snapToGrid w:val="0"/>
          <w:color w:val="000000" w:themeColor="text1"/>
          <w:sz w:val="24"/>
          <w:szCs w:val="24"/>
        </w:rPr>
        <w:t xml:space="preserve"> </w:t>
      </w:r>
      <w:r w:rsidR="00AC7FDD" w:rsidRPr="00DE232F">
        <w:rPr>
          <w:b/>
          <w:sz w:val="24"/>
          <w:szCs w:val="24"/>
        </w:rPr>
        <w:t>размещения оферты № РО-НКП</w:t>
      </w:r>
      <w:r w:rsidR="00AB307B" w:rsidRPr="00DE232F">
        <w:rPr>
          <w:b/>
          <w:sz w:val="24"/>
          <w:szCs w:val="24"/>
        </w:rPr>
        <w:t>МСК</w:t>
      </w:r>
      <w:r w:rsidR="00AC7FDD" w:rsidRPr="00DE232F">
        <w:rPr>
          <w:b/>
          <w:sz w:val="24"/>
          <w:szCs w:val="24"/>
        </w:rPr>
        <w:t>-</w:t>
      </w:r>
      <w:r w:rsidR="00AB307B" w:rsidRPr="00DE232F">
        <w:rPr>
          <w:b/>
          <w:sz w:val="24"/>
          <w:szCs w:val="24"/>
        </w:rPr>
        <w:t>20</w:t>
      </w:r>
      <w:r w:rsidR="00AC7FDD" w:rsidRPr="00DE232F">
        <w:rPr>
          <w:b/>
          <w:sz w:val="24"/>
          <w:szCs w:val="24"/>
        </w:rPr>
        <w:t>-00</w:t>
      </w:r>
      <w:r w:rsidR="00AB307B" w:rsidRPr="00DE232F">
        <w:rPr>
          <w:b/>
          <w:sz w:val="24"/>
          <w:szCs w:val="24"/>
        </w:rPr>
        <w:t>0</w:t>
      </w:r>
      <w:r w:rsidR="00AC7FDD" w:rsidRPr="00DE232F">
        <w:rPr>
          <w:b/>
          <w:sz w:val="24"/>
          <w:szCs w:val="24"/>
        </w:rPr>
        <w:t>4 по предмету закупки «</w:t>
      </w:r>
      <w:r w:rsidR="009374B9" w:rsidRPr="00DE232F">
        <w:rPr>
          <w:b/>
          <w:sz w:val="24"/>
          <w:szCs w:val="24"/>
        </w:rPr>
        <w:t>аренда транспортных средств с экипажем для перевозки порожних и груженых контейнеров с контейнерных терминалов филиала ПАО «ТрансКонтейнер», ОАО «РЖД» и других терминалов находящихся в городе Москва   на Московской и Октябрьской железных дорог</w:t>
      </w:r>
      <w:r w:rsidR="00AC7FDD" w:rsidRPr="00DE232F">
        <w:rPr>
          <w:b/>
          <w:sz w:val="24"/>
          <w:szCs w:val="24"/>
        </w:rPr>
        <w:t>» (далее – Размещение оферты).</w:t>
      </w:r>
    </w:p>
    <w:p w:rsidR="00EB2080" w:rsidRPr="00DE232F" w:rsidRDefault="00EB2080" w:rsidP="00C40DF6">
      <w:pPr>
        <w:pStyle w:val="11"/>
        <w:suppressAutoHyphens/>
        <w:ind w:firstLine="0"/>
        <w:jc w:val="center"/>
        <w:rPr>
          <w:b/>
          <w:sz w:val="24"/>
          <w:szCs w:val="24"/>
        </w:rPr>
      </w:pPr>
    </w:p>
    <w:p w:rsidR="002735D5" w:rsidRPr="00DE232F" w:rsidRDefault="000306F0" w:rsidP="002735D5">
      <w:pPr>
        <w:pStyle w:val="11"/>
        <w:ind w:firstLine="0"/>
        <w:rPr>
          <w:sz w:val="24"/>
          <w:szCs w:val="24"/>
        </w:rPr>
      </w:pPr>
      <w:r w:rsidRPr="00DE232F">
        <w:rPr>
          <w:sz w:val="24"/>
          <w:szCs w:val="24"/>
        </w:rPr>
        <w:t xml:space="preserve">1. </w:t>
      </w:r>
      <w:r w:rsidR="00221779" w:rsidRPr="00DE232F">
        <w:rPr>
          <w:sz w:val="24"/>
          <w:szCs w:val="24"/>
        </w:rPr>
        <w:t xml:space="preserve"> </w:t>
      </w:r>
      <w:r w:rsidR="00012683" w:rsidRPr="00DE232F">
        <w:rPr>
          <w:sz w:val="24"/>
          <w:szCs w:val="24"/>
        </w:rPr>
        <w:t xml:space="preserve">Раздел </w:t>
      </w:r>
      <w:r w:rsidR="002735D5" w:rsidRPr="00DE232F">
        <w:rPr>
          <w:sz w:val="24"/>
          <w:szCs w:val="24"/>
        </w:rPr>
        <w:t>5</w:t>
      </w:r>
      <w:r w:rsidR="00012683" w:rsidRPr="00DE232F">
        <w:rPr>
          <w:sz w:val="24"/>
          <w:szCs w:val="24"/>
        </w:rPr>
        <w:t xml:space="preserve"> «</w:t>
      </w:r>
      <w:r w:rsidR="002735D5" w:rsidRPr="00DE232F">
        <w:rPr>
          <w:sz w:val="24"/>
          <w:szCs w:val="24"/>
        </w:rPr>
        <w:t>Информационная карта</w:t>
      </w:r>
      <w:r w:rsidR="00012683" w:rsidRPr="00DE232F">
        <w:rPr>
          <w:sz w:val="24"/>
          <w:szCs w:val="24"/>
        </w:rPr>
        <w:t xml:space="preserve">», </w:t>
      </w:r>
      <w:r w:rsidR="002735D5" w:rsidRPr="00DE232F">
        <w:rPr>
          <w:sz w:val="24"/>
          <w:szCs w:val="24"/>
        </w:rPr>
        <w:t>пункт 2 «</w:t>
      </w:r>
      <w:r w:rsidR="002735D5" w:rsidRPr="00DE232F">
        <w:rPr>
          <w:b/>
          <w:sz w:val="24"/>
          <w:szCs w:val="24"/>
        </w:rPr>
        <w:t>Организатор Размещения оферты, адрес, контактные лица и представители Заказчика</w:t>
      </w:r>
      <w:r w:rsidR="002735D5" w:rsidRPr="00DE232F">
        <w:rPr>
          <w:sz w:val="24"/>
          <w:szCs w:val="24"/>
        </w:rPr>
        <w:t xml:space="preserve">» </w:t>
      </w:r>
      <w:r w:rsidR="00587DCD" w:rsidRPr="00DE232F">
        <w:rPr>
          <w:b/>
          <w:sz w:val="24"/>
          <w:szCs w:val="24"/>
        </w:rPr>
        <w:t>и</w:t>
      </w:r>
      <w:r w:rsidR="0086692F" w:rsidRPr="00DE232F">
        <w:rPr>
          <w:b/>
          <w:sz w:val="24"/>
          <w:szCs w:val="24"/>
        </w:rPr>
        <w:t>зложить в следующей редакции</w:t>
      </w:r>
      <w:r w:rsidR="00587DCD" w:rsidRPr="00DE232F">
        <w:rPr>
          <w:b/>
          <w:sz w:val="24"/>
          <w:szCs w:val="24"/>
        </w:rPr>
        <w:t>:</w:t>
      </w:r>
      <w:r w:rsidR="002735D5" w:rsidRPr="00DE232F">
        <w:rPr>
          <w:sz w:val="24"/>
          <w:szCs w:val="24"/>
        </w:rPr>
        <w:t xml:space="preserve"> Организатором Размещения оферты является </w:t>
      </w:r>
      <w:r w:rsidR="002735D5" w:rsidRPr="00DE232F">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735D5" w:rsidRPr="00DE232F" w:rsidRDefault="002735D5" w:rsidP="002735D5">
      <w:pPr>
        <w:pStyle w:val="11"/>
        <w:ind w:firstLine="0"/>
        <w:rPr>
          <w:sz w:val="24"/>
          <w:szCs w:val="24"/>
        </w:rPr>
      </w:pPr>
      <w:r w:rsidRPr="00DE232F">
        <w:rPr>
          <w:sz w:val="24"/>
          <w:szCs w:val="24"/>
        </w:rPr>
        <w:t>- постоянная рабочая группа Конкурсной комиссии филиала ПАО «ТрансКонтейнер» на Московской железной дороге</w:t>
      </w:r>
    </w:p>
    <w:p w:rsidR="002735D5" w:rsidRPr="00DE232F" w:rsidRDefault="002735D5" w:rsidP="002735D5">
      <w:pPr>
        <w:pStyle w:val="11"/>
        <w:ind w:firstLine="0"/>
        <w:rPr>
          <w:sz w:val="24"/>
          <w:szCs w:val="24"/>
        </w:rPr>
      </w:pPr>
      <w:r w:rsidRPr="00DE232F">
        <w:rPr>
          <w:sz w:val="24"/>
          <w:szCs w:val="24"/>
        </w:rPr>
        <w:t>Адрес: 107014, г. Москва, 107014, ул. Короленко, д. 8</w:t>
      </w:r>
    </w:p>
    <w:p w:rsidR="002735D5" w:rsidRPr="00DE232F" w:rsidRDefault="002735D5" w:rsidP="002735D5">
      <w:pPr>
        <w:pStyle w:val="11"/>
        <w:ind w:firstLine="742"/>
        <w:rPr>
          <w:b/>
          <w:sz w:val="24"/>
          <w:szCs w:val="24"/>
        </w:rPr>
      </w:pPr>
      <w:r w:rsidRPr="00DE232F">
        <w:rPr>
          <w:b/>
          <w:sz w:val="24"/>
          <w:szCs w:val="24"/>
        </w:rPr>
        <w:t>Подача заявок в электронном виде осуществляется по электронной почте,</w:t>
      </w:r>
      <w:r w:rsidRPr="00DE232F">
        <w:rPr>
          <w:sz w:val="24"/>
          <w:szCs w:val="24"/>
        </w:rPr>
        <w:t xml:space="preserve"> </w:t>
      </w:r>
      <w:hyperlink r:id="rId8" w:history="1">
        <w:r w:rsidRPr="00DE232F">
          <w:rPr>
            <w:rStyle w:val="a8"/>
            <w:sz w:val="24"/>
            <w:szCs w:val="24"/>
          </w:rPr>
          <w:t>BulychevEA@trcont.ru</w:t>
        </w:r>
      </w:hyperlink>
      <w:r w:rsidRPr="00DE232F">
        <w:rPr>
          <w:sz w:val="24"/>
          <w:szCs w:val="24"/>
        </w:rPr>
        <w:t xml:space="preserve">, </w:t>
      </w:r>
      <w:hyperlink r:id="rId9" w:history="1">
        <w:r w:rsidRPr="00DE232F">
          <w:rPr>
            <w:rStyle w:val="a8"/>
            <w:sz w:val="24"/>
            <w:szCs w:val="24"/>
            <w:lang w:val="en-US"/>
          </w:rPr>
          <w:t>B</w:t>
        </w:r>
        <w:r w:rsidRPr="00DE232F">
          <w:rPr>
            <w:rStyle w:val="a8"/>
            <w:sz w:val="24"/>
            <w:szCs w:val="24"/>
          </w:rPr>
          <w:t>eliakovail@trcont.ru</w:t>
        </w:r>
      </w:hyperlink>
      <w:r w:rsidRPr="00DE232F">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файлообменник, содержащий документы заявки претендента.</w:t>
      </w:r>
    </w:p>
    <w:p w:rsidR="002735D5" w:rsidRPr="00DE232F" w:rsidRDefault="002735D5" w:rsidP="002735D5">
      <w:pPr>
        <w:pStyle w:val="11"/>
        <w:ind w:firstLine="709"/>
        <w:rPr>
          <w:sz w:val="24"/>
          <w:szCs w:val="24"/>
        </w:rPr>
      </w:pPr>
      <w:r w:rsidRPr="00DE232F">
        <w:rPr>
          <w:sz w:val="24"/>
          <w:szCs w:val="24"/>
        </w:rPr>
        <w:t>Подача конвертов с заявками в бумажной форме в этом случае не осуществляется.</w:t>
      </w:r>
    </w:p>
    <w:p w:rsidR="002735D5" w:rsidRPr="00DE232F" w:rsidRDefault="002735D5" w:rsidP="002735D5">
      <w:pPr>
        <w:rPr>
          <w:rFonts w:ascii="Calibri" w:hAnsi="Calibri" w:cs="Calibri"/>
          <w:sz w:val="24"/>
          <w:szCs w:val="24"/>
        </w:rPr>
      </w:pPr>
      <w:r w:rsidRPr="00DE232F">
        <w:rPr>
          <w:sz w:val="24"/>
          <w:szCs w:val="24"/>
        </w:rPr>
        <w:t xml:space="preserve">Контактное (-ые) лицо(-а) Заказчика: Белякова Ирина Львовна, тел. +7(495) 241-35-55 (3647), электронный адрес </w:t>
      </w:r>
      <w:hyperlink r:id="rId10" w:history="1">
        <w:r w:rsidRPr="00DE232F">
          <w:rPr>
            <w:rStyle w:val="a8"/>
            <w:sz w:val="24"/>
            <w:szCs w:val="24"/>
            <w:lang w:val="en-US"/>
          </w:rPr>
          <w:t>B</w:t>
        </w:r>
        <w:r w:rsidRPr="00DE232F">
          <w:rPr>
            <w:rStyle w:val="a8"/>
            <w:sz w:val="24"/>
            <w:szCs w:val="24"/>
          </w:rPr>
          <w:t>eliakovail@trcont.ru</w:t>
        </w:r>
      </w:hyperlink>
      <w:r w:rsidRPr="00DE232F">
        <w:rPr>
          <w:sz w:val="24"/>
          <w:szCs w:val="24"/>
        </w:rPr>
        <w:t xml:space="preserve"> .</w:t>
      </w:r>
    </w:p>
    <w:p w:rsidR="0086692F" w:rsidRPr="00DE232F" w:rsidRDefault="002735D5" w:rsidP="002735D5">
      <w:pPr>
        <w:shd w:val="clear" w:color="auto" w:fill="FFFFFF"/>
        <w:jc w:val="both"/>
        <w:rPr>
          <w:sz w:val="24"/>
          <w:szCs w:val="24"/>
        </w:rPr>
      </w:pPr>
      <w:r w:rsidRPr="00DE232F">
        <w:rPr>
          <w:sz w:val="24"/>
          <w:szCs w:val="24"/>
        </w:rPr>
        <w:t xml:space="preserve">Контактное(ые) лицо(а) Организатора:  Булычев Евгений Александрович, тел./факс+7(495)241-35-55 (доб.3663),  электронный адрес </w:t>
      </w:r>
      <w:hyperlink r:id="rId11" w:history="1">
        <w:r w:rsidRPr="00DE232F">
          <w:rPr>
            <w:rStyle w:val="a8"/>
            <w:sz w:val="24"/>
            <w:szCs w:val="24"/>
          </w:rPr>
          <w:t>BulychevEA@trcont.ru</w:t>
        </w:r>
      </w:hyperlink>
    </w:p>
    <w:p w:rsidR="002735D5" w:rsidRPr="00DE232F" w:rsidRDefault="002735D5" w:rsidP="002735D5">
      <w:pPr>
        <w:ind w:firstLine="0"/>
        <w:jc w:val="both"/>
        <w:rPr>
          <w:sz w:val="24"/>
          <w:szCs w:val="24"/>
        </w:rPr>
      </w:pPr>
      <w:r w:rsidRPr="00DE232F">
        <w:rPr>
          <w:sz w:val="24"/>
          <w:szCs w:val="24"/>
        </w:rPr>
        <w:t>2. Раздел 5 «Информационная карта», пункт 17 «</w:t>
      </w:r>
      <w:r w:rsidRPr="00DE232F">
        <w:rPr>
          <w:b/>
          <w:sz w:val="24"/>
          <w:szCs w:val="24"/>
        </w:rPr>
        <w:t>Требования, предъявляемые к претендентам и Заявке на участие в процедуре Размещения оферты</w:t>
      </w:r>
      <w:r w:rsidRPr="00DE232F">
        <w:rPr>
          <w:sz w:val="24"/>
          <w:szCs w:val="24"/>
        </w:rPr>
        <w:t>»</w:t>
      </w:r>
      <w:r w:rsidRPr="00DE232F">
        <w:rPr>
          <w:b/>
          <w:sz w:val="24"/>
          <w:szCs w:val="24"/>
        </w:rPr>
        <w:t xml:space="preserve"> изложить в следующей редакции:</w:t>
      </w:r>
      <w:r w:rsidRPr="00DE232F">
        <w:rPr>
          <w:sz w:val="24"/>
          <w:szCs w:val="24"/>
        </w:rPr>
        <w:t xml:space="preserve"> Помимо указанных в пунктах 2.1 и 2.2 настоящей документации о закупке требований к претенденту, участнику предъявляются следующие требования:</w:t>
      </w:r>
    </w:p>
    <w:p w:rsidR="002735D5" w:rsidRPr="00DE232F" w:rsidRDefault="002735D5" w:rsidP="002735D5">
      <w:pPr>
        <w:pStyle w:val="a6"/>
        <w:numPr>
          <w:ilvl w:val="1"/>
          <w:numId w:val="74"/>
        </w:numPr>
        <w:jc w:val="both"/>
      </w:pPr>
      <w:r w:rsidRPr="00DE232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735D5" w:rsidRPr="00DE232F" w:rsidRDefault="002735D5" w:rsidP="002735D5">
      <w:pPr>
        <w:pStyle w:val="a6"/>
        <w:numPr>
          <w:ilvl w:val="1"/>
          <w:numId w:val="74"/>
        </w:numPr>
        <w:jc w:val="both"/>
      </w:pPr>
      <w:r w:rsidRPr="00DE232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735D5" w:rsidRPr="00DE232F" w:rsidRDefault="002735D5" w:rsidP="002735D5">
      <w:pPr>
        <w:pStyle w:val="a6"/>
        <w:numPr>
          <w:ilvl w:val="1"/>
          <w:numId w:val="74"/>
        </w:numPr>
        <w:jc w:val="both"/>
      </w:pPr>
      <w:r w:rsidRPr="00DE232F">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2735D5" w:rsidRPr="00DE232F" w:rsidRDefault="002735D5" w:rsidP="002735D5">
      <w:pPr>
        <w:pStyle w:val="a6"/>
        <w:numPr>
          <w:ilvl w:val="1"/>
          <w:numId w:val="74"/>
        </w:numPr>
        <w:jc w:val="both"/>
      </w:pPr>
      <w:r w:rsidRPr="00DE232F">
        <w:lastRenderedPageBreak/>
        <w:t>наличие у претендента/участника квалифицированного персонала (членов экипажа), обладающих водительскими удостоверениями категорий С и Е;</w:t>
      </w:r>
    </w:p>
    <w:p w:rsidR="002735D5" w:rsidRPr="00DE232F" w:rsidRDefault="002735D5" w:rsidP="002735D5">
      <w:pPr>
        <w:pStyle w:val="a6"/>
        <w:numPr>
          <w:ilvl w:val="0"/>
          <w:numId w:val="74"/>
        </w:numPr>
        <w:jc w:val="both"/>
      </w:pPr>
      <w:r w:rsidRPr="00DE232F">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735D5" w:rsidRPr="00DE232F" w:rsidRDefault="002735D5" w:rsidP="002735D5">
      <w:pPr>
        <w:pStyle w:val="a6"/>
        <w:numPr>
          <w:ilvl w:val="1"/>
          <w:numId w:val="74"/>
        </w:numPr>
        <w:jc w:val="both"/>
      </w:pPr>
      <w:r w:rsidRPr="00DE232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735D5" w:rsidRPr="00DE232F" w:rsidRDefault="002735D5" w:rsidP="002735D5">
      <w:pPr>
        <w:pStyle w:val="a6"/>
        <w:numPr>
          <w:ilvl w:val="1"/>
          <w:numId w:val="74"/>
        </w:numPr>
        <w:jc w:val="both"/>
      </w:pPr>
      <w:r w:rsidRPr="00DE232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DE232F">
        <w:rPr>
          <w:lang w:val="en-US"/>
        </w:rPr>
        <w:t>https</w:t>
      </w:r>
      <w:r w:rsidRPr="00DE232F">
        <w:t>://</w:t>
      </w:r>
      <w:r w:rsidRPr="00DE232F">
        <w:rPr>
          <w:lang w:val="en-US"/>
        </w:rPr>
        <w:t>service</w:t>
      </w:r>
      <w:r w:rsidRPr="00DE232F">
        <w:t>.</w:t>
      </w:r>
      <w:r w:rsidRPr="00DE232F">
        <w:rPr>
          <w:lang w:val="en-US"/>
        </w:rPr>
        <w:t>nalog</w:t>
      </w:r>
      <w:r w:rsidRPr="00DE232F">
        <w:t>.</w:t>
      </w:r>
      <w:r w:rsidRPr="00DE232F">
        <w:rPr>
          <w:lang w:val="en-US"/>
        </w:rPr>
        <w:t>ru</w:t>
      </w:r>
      <w:r w:rsidRPr="00DE232F">
        <w:t>/</w:t>
      </w:r>
      <w:r w:rsidRPr="00DE232F">
        <w:rPr>
          <w:lang w:val="en-US"/>
        </w:rPr>
        <w:t>zd</w:t>
      </w:r>
      <w:r w:rsidRPr="00DE232F">
        <w:t>.</w:t>
      </w:r>
      <w:r w:rsidRPr="00DE232F">
        <w:rPr>
          <w:lang w:val="en-US"/>
        </w:rPr>
        <w:t>do</w:t>
      </w:r>
      <w:r w:rsidRPr="00DE232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DE232F">
        <w:rPr>
          <w:lang w:val="en-US"/>
        </w:rPr>
        <w:t>https</w:t>
      </w:r>
      <w:r w:rsidRPr="00DE232F">
        <w:t>://</w:t>
      </w:r>
      <w:r w:rsidRPr="00DE232F">
        <w:rPr>
          <w:lang w:val="en-US"/>
        </w:rPr>
        <w:t>service</w:t>
      </w:r>
      <w:r w:rsidRPr="00DE232F">
        <w:t>.</w:t>
      </w:r>
      <w:r w:rsidRPr="00DE232F">
        <w:rPr>
          <w:lang w:val="en-US"/>
        </w:rPr>
        <w:t>nalog</w:t>
      </w:r>
      <w:r w:rsidRPr="00DE232F">
        <w:t>.</w:t>
      </w:r>
      <w:r w:rsidRPr="00DE232F">
        <w:rPr>
          <w:lang w:val="en-US"/>
        </w:rPr>
        <w:t>ru</w:t>
      </w:r>
      <w:r w:rsidRPr="00DE232F">
        <w:t>/</w:t>
      </w:r>
      <w:r w:rsidRPr="00DE232F">
        <w:rPr>
          <w:lang w:val="en-US"/>
        </w:rPr>
        <w:t>zd</w:t>
      </w:r>
      <w:r w:rsidRPr="00DE232F">
        <w:t>.</w:t>
      </w:r>
      <w:r w:rsidRPr="00DE232F">
        <w:rPr>
          <w:lang w:val="en-US"/>
        </w:rPr>
        <w:t>do</w:t>
      </w:r>
      <w:r w:rsidRPr="00DE232F">
        <w:t>);;</w:t>
      </w:r>
    </w:p>
    <w:p w:rsidR="002735D5" w:rsidRPr="00DE232F" w:rsidRDefault="002735D5" w:rsidP="002735D5">
      <w:pPr>
        <w:pStyle w:val="a6"/>
        <w:numPr>
          <w:ilvl w:val="1"/>
          <w:numId w:val="74"/>
        </w:numPr>
        <w:jc w:val="both"/>
      </w:pPr>
      <w:r w:rsidRPr="00DE232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E232F">
        <w:rPr>
          <w:lang w:val="en-US"/>
        </w:rPr>
        <w:t>http</w:t>
      </w:r>
      <w:r w:rsidRPr="00DE232F">
        <w:t>://</w:t>
      </w:r>
      <w:r w:rsidRPr="00DE232F">
        <w:rPr>
          <w:lang w:val="en-US"/>
        </w:rPr>
        <w:t>fssprus</w:t>
      </w:r>
      <w:r w:rsidRPr="00DE232F">
        <w:t>.</w:t>
      </w:r>
      <w:r w:rsidRPr="00DE232F">
        <w:rPr>
          <w:lang w:val="en-US"/>
        </w:rPr>
        <w:t>ru</w:t>
      </w:r>
      <w:r w:rsidRPr="00DE232F">
        <w:t>/</w:t>
      </w:r>
      <w:r w:rsidRPr="00DE232F">
        <w:rPr>
          <w:lang w:val="en-US"/>
        </w:rPr>
        <w:t>iss</w:t>
      </w:r>
      <w:r w:rsidRPr="00DE232F">
        <w:t>/</w:t>
      </w:r>
      <w:r w:rsidRPr="00DE232F">
        <w:rPr>
          <w:lang w:val="en-US"/>
        </w:rPr>
        <w:t>ip</w:t>
      </w:r>
      <w:r w:rsidRPr="00DE232F">
        <w:t xml:space="preserve">), а также информации в едином Федеральном реестре сведений о фактах деятельности юридических лиц </w:t>
      </w:r>
      <w:r w:rsidRPr="00DE232F">
        <w:rPr>
          <w:lang w:val="en-US"/>
        </w:rPr>
        <w:t>http</w:t>
      </w:r>
      <w:r w:rsidRPr="00DE232F">
        <w:t>://</w:t>
      </w:r>
      <w:r w:rsidRPr="00DE232F">
        <w:rPr>
          <w:lang w:val="en-US"/>
        </w:rPr>
        <w:t>www</w:t>
      </w:r>
      <w:r w:rsidRPr="00DE232F">
        <w:t>.</w:t>
      </w:r>
      <w:r w:rsidRPr="00DE232F">
        <w:rPr>
          <w:lang w:val="en-US"/>
        </w:rPr>
        <w:t>fedresurs</w:t>
      </w:r>
      <w:r w:rsidRPr="00DE232F">
        <w:t>.</w:t>
      </w:r>
      <w:r w:rsidRPr="00DE232F">
        <w:rPr>
          <w:lang w:val="en-US"/>
        </w:rPr>
        <w:t>ru</w:t>
      </w:r>
      <w:r w:rsidRPr="00DE232F">
        <w:t>/</w:t>
      </w:r>
      <w:r w:rsidRPr="00DE232F">
        <w:rPr>
          <w:lang w:val="en-US"/>
        </w:rPr>
        <w:t>companies</w:t>
      </w:r>
      <w:r w:rsidRPr="00DE232F">
        <w:t>/</w:t>
      </w:r>
      <w:r w:rsidRPr="00DE232F">
        <w:rPr>
          <w:lang w:val="en-US"/>
        </w:rPr>
        <w:t>IsSearching</w:t>
      </w:r>
      <w:r w:rsidRPr="00DE232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735D5" w:rsidRPr="00DE232F" w:rsidRDefault="002735D5" w:rsidP="002735D5">
      <w:pPr>
        <w:pStyle w:val="a6"/>
        <w:numPr>
          <w:ilvl w:val="1"/>
          <w:numId w:val="74"/>
        </w:numPr>
        <w:jc w:val="both"/>
      </w:pPr>
      <w:r w:rsidRPr="00DE232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w:t>
      </w:r>
      <w:r w:rsidRPr="00DE232F">
        <w:lastRenderedPageBreak/>
        <w:t>Предоставляется копия документа от каждого юридического лица и лица выступающего на стороне одного претендента;</w:t>
      </w:r>
    </w:p>
    <w:p w:rsidR="002735D5" w:rsidRPr="00DE232F" w:rsidRDefault="002735D5" w:rsidP="002735D5">
      <w:pPr>
        <w:pStyle w:val="a6"/>
        <w:numPr>
          <w:ilvl w:val="1"/>
          <w:numId w:val="74"/>
        </w:numPr>
        <w:jc w:val="both"/>
      </w:pPr>
      <w:r w:rsidRPr="00DE232F">
        <w:t>сведения о членах экипажа  по форме приложения № 5 к документации о закупке с приложением копий водительских удостоверений категорий С и Е, заверенных претендентом;</w:t>
      </w:r>
    </w:p>
    <w:p w:rsidR="002735D5" w:rsidRPr="00DE232F" w:rsidRDefault="002735D5" w:rsidP="002735D5">
      <w:pPr>
        <w:pStyle w:val="a6"/>
        <w:numPr>
          <w:ilvl w:val="1"/>
          <w:numId w:val="74"/>
        </w:numPr>
        <w:jc w:val="both"/>
      </w:pPr>
      <w:r w:rsidRPr="00DE232F">
        <w:t>перечень транспортных средств по форме Приложения № 6 к документации о закупке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ином законном праве;</w:t>
      </w:r>
    </w:p>
    <w:p w:rsidR="002735D5" w:rsidRPr="00DE232F" w:rsidRDefault="002735D5" w:rsidP="002735D5">
      <w:pPr>
        <w:pStyle w:val="a6"/>
        <w:numPr>
          <w:ilvl w:val="1"/>
          <w:numId w:val="74"/>
        </w:numPr>
        <w:jc w:val="both"/>
      </w:pPr>
      <w:r w:rsidRPr="00DE232F">
        <w:t>сведения о планируемых к привлечению субподрядчиков по форме Приложения№7 к документации о закупке (предоставляется в случае привлечения субподрядчиков).</w:t>
      </w:r>
    </w:p>
    <w:p w:rsidR="002735D5" w:rsidRPr="00DE232F" w:rsidRDefault="002735D5" w:rsidP="00DE232F">
      <w:pPr>
        <w:pStyle w:val="a6"/>
        <w:numPr>
          <w:ilvl w:val="1"/>
          <w:numId w:val="74"/>
        </w:numPr>
        <w:shd w:val="clear" w:color="auto" w:fill="FFFFFF"/>
        <w:jc w:val="both"/>
      </w:pPr>
      <w:r w:rsidRPr="00DE232F">
        <w:t>Налоговая оговорка по форме Приложения № 8.</w:t>
      </w:r>
    </w:p>
    <w:p w:rsidR="002735D5" w:rsidRPr="00DE232F" w:rsidRDefault="002735D5" w:rsidP="002735D5">
      <w:pPr>
        <w:pStyle w:val="a6"/>
        <w:numPr>
          <w:ilvl w:val="0"/>
          <w:numId w:val="74"/>
        </w:numPr>
        <w:shd w:val="clear" w:color="auto" w:fill="FFFFFF"/>
        <w:suppressAutoHyphens w:val="0"/>
        <w:spacing w:after="200"/>
        <w:contextualSpacing/>
        <w:jc w:val="both"/>
      </w:pPr>
      <w:r w:rsidRPr="00DE232F">
        <w:t xml:space="preserve">Приложение № 4 к Документации о закупки </w:t>
      </w:r>
      <w:r w:rsidRPr="0022025C">
        <w:rPr>
          <w:b/>
        </w:rPr>
        <w:t xml:space="preserve">«Проект Договора Аренды транспортных средств с экипажем» </w:t>
      </w:r>
      <w:r w:rsidRPr="00DE232F">
        <w:t>дополнить в раздел 11 «</w:t>
      </w:r>
      <w:r w:rsidR="00DE232F" w:rsidRPr="00DE232F">
        <w:t>Гарантии и заверения Арендодателя</w:t>
      </w:r>
      <w:r w:rsidRPr="00DE232F">
        <w:t>»</w:t>
      </w:r>
      <w:r w:rsidR="00DE232F" w:rsidRPr="00DE232F">
        <w:t xml:space="preserve"> пункт 11.1.6</w:t>
      </w:r>
      <w:r w:rsidR="00DE232F">
        <w:t>.</w:t>
      </w:r>
      <w:r w:rsidR="00DE232F" w:rsidRPr="00DE232F">
        <w:t xml:space="preserve"> в следующей редакции: 11.1.6. Арендодатель гарантирует (заверяет) Арендатору исполнение условий, изложенных в Налоговой оговорке (Приложение № 8).</w:t>
      </w:r>
    </w:p>
    <w:p w:rsidR="00DE232F" w:rsidRPr="00DE232F" w:rsidRDefault="00DE232F" w:rsidP="002735D5">
      <w:pPr>
        <w:pStyle w:val="a6"/>
        <w:numPr>
          <w:ilvl w:val="0"/>
          <w:numId w:val="74"/>
        </w:numPr>
        <w:shd w:val="clear" w:color="auto" w:fill="FFFFFF"/>
        <w:suppressAutoHyphens w:val="0"/>
        <w:spacing w:after="200"/>
        <w:contextualSpacing/>
        <w:jc w:val="both"/>
      </w:pPr>
      <w:r w:rsidRPr="00DE232F">
        <w:t xml:space="preserve">Приложение № 4 к Документации о закупки </w:t>
      </w:r>
      <w:r w:rsidRPr="0022025C">
        <w:rPr>
          <w:b/>
        </w:rPr>
        <w:t xml:space="preserve">«Проект Договора Аренды транспортных средств с экипажем» </w:t>
      </w:r>
      <w:r w:rsidRPr="00DE232F">
        <w:t xml:space="preserve">дополнить в раздел 12 «Прочие условия» пункт 12.6.8. в следующей редакции: 12.6.8. </w:t>
      </w:r>
      <w:r w:rsidRPr="00DE232F">
        <w:rPr>
          <w:lang w:eastAsia="ru-RU"/>
        </w:rPr>
        <w:t>Н</w:t>
      </w:r>
      <w:r w:rsidRPr="00DE232F">
        <w:t>алоговая оговорка (Приложение № 8).</w:t>
      </w:r>
    </w:p>
    <w:p w:rsidR="00DE232F" w:rsidRDefault="00DE232F" w:rsidP="00DE232F">
      <w:pPr>
        <w:shd w:val="clear" w:color="auto" w:fill="FFFFFF"/>
        <w:spacing w:after="200"/>
        <w:contextualSpacing/>
        <w:jc w:val="both"/>
      </w:pPr>
    </w:p>
    <w:p w:rsidR="002735D5" w:rsidRDefault="002735D5" w:rsidP="002735D5">
      <w:pPr>
        <w:shd w:val="clear" w:color="auto" w:fill="FFFFFF"/>
        <w:jc w:val="both"/>
      </w:pPr>
    </w:p>
    <w:p w:rsidR="002735D5" w:rsidRDefault="002735D5" w:rsidP="002735D5">
      <w:pPr>
        <w:shd w:val="clear" w:color="auto" w:fill="FFFFFF"/>
        <w:jc w:val="both"/>
        <w:rPr>
          <w:b/>
        </w:rPr>
      </w:pPr>
    </w:p>
    <w:p w:rsidR="00D14350" w:rsidRPr="00496CED" w:rsidRDefault="00D14350" w:rsidP="00D14350">
      <w:pPr>
        <w:pStyle w:val="32"/>
        <w:suppressAutoHyphens/>
        <w:spacing w:after="0"/>
        <w:rPr>
          <w:sz w:val="28"/>
          <w:szCs w:val="28"/>
        </w:rPr>
        <w:sectPr w:rsidR="00D14350" w:rsidRPr="00496CED" w:rsidSect="00D14350">
          <w:headerReference w:type="default" r:id="rId12"/>
          <w:footerReference w:type="even" r:id="rId13"/>
          <w:footerReference w:type="default" r:id="rId14"/>
          <w:pgSz w:w="11907" w:h="16840" w:code="9"/>
          <w:pgMar w:top="1134" w:right="851" w:bottom="1134" w:left="1418" w:header="794" w:footer="794" w:gutter="0"/>
          <w:cols w:space="720"/>
          <w:titlePg/>
          <w:docGrid w:linePitch="326"/>
        </w:sectPr>
      </w:pPr>
    </w:p>
    <w:p w:rsidR="00D14350" w:rsidRPr="00496CED" w:rsidRDefault="00D14350" w:rsidP="00D14350">
      <w:pPr>
        <w:pStyle w:val="a4"/>
        <w:jc w:val="center"/>
        <w:rPr>
          <w:b/>
          <w:sz w:val="28"/>
          <w:szCs w:val="28"/>
        </w:rPr>
      </w:pPr>
    </w:p>
    <w:p w:rsidR="00901D6A" w:rsidRDefault="00901D6A" w:rsidP="005026E3">
      <w:pPr>
        <w:shd w:val="clear" w:color="auto" w:fill="FFFFFF"/>
        <w:spacing w:after="120"/>
        <w:jc w:val="both"/>
        <w:rPr>
          <w:b/>
        </w:rPr>
      </w:pPr>
      <w:bookmarkStart w:id="0" w:name="_gjdgxs" w:colFirst="0" w:colLast="0"/>
      <w:bookmarkEnd w:id="0"/>
    </w:p>
    <w:sectPr w:rsidR="00901D6A" w:rsidSect="00CB2292">
      <w:footerReference w:type="default" r:id="rId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80D" w:rsidRDefault="0052680D" w:rsidP="00CB2292">
      <w:r>
        <w:separator/>
      </w:r>
    </w:p>
  </w:endnote>
  <w:endnote w:type="continuationSeparator" w:id="1">
    <w:p w:rsidR="0052680D" w:rsidRDefault="0052680D"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D5" w:rsidRDefault="002236F6" w:rsidP="00D14350">
    <w:pPr>
      <w:pStyle w:val="aff0"/>
      <w:framePr w:wrap="around" w:vAnchor="text" w:hAnchor="margin" w:xAlign="right" w:y="1"/>
      <w:rPr>
        <w:rStyle w:val="aa"/>
      </w:rPr>
    </w:pPr>
    <w:r>
      <w:rPr>
        <w:rStyle w:val="aa"/>
      </w:rPr>
      <w:fldChar w:fldCharType="begin"/>
    </w:r>
    <w:r w:rsidR="002735D5">
      <w:rPr>
        <w:rStyle w:val="aa"/>
      </w:rPr>
      <w:instrText xml:space="preserve">PAGE  </w:instrText>
    </w:r>
    <w:r>
      <w:rPr>
        <w:rStyle w:val="aa"/>
      </w:rPr>
      <w:fldChar w:fldCharType="separate"/>
    </w:r>
    <w:r w:rsidR="002735D5">
      <w:rPr>
        <w:rStyle w:val="aa"/>
        <w:noProof/>
      </w:rPr>
      <w:t>28</w:t>
    </w:r>
    <w:r>
      <w:rPr>
        <w:rStyle w:val="aa"/>
      </w:rPr>
      <w:fldChar w:fldCharType="end"/>
    </w:r>
  </w:p>
  <w:p w:rsidR="002735D5" w:rsidRDefault="002735D5" w:rsidP="00D14350">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D5" w:rsidRDefault="002735D5">
    <w:pPr>
      <w:pStyle w:val="aff0"/>
      <w:jc w:val="center"/>
    </w:pPr>
  </w:p>
  <w:p w:rsidR="002735D5" w:rsidRDefault="002735D5" w:rsidP="00D14350">
    <w:pPr>
      <w:pStyle w:val="aff0"/>
      <w:ind w:right="360"/>
    </w:pPr>
  </w:p>
  <w:p w:rsidR="002735D5" w:rsidRDefault="002735D5"/>
  <w:p w:rsidR="002735D5" w:rsidRDefault="002236F6">
    <w:pPr>
      <w:pStyle w:val="aff0"/>
      <w:jc w:val="center"/>
    </w:pPr>
    <w:fldSimple w:instr=" PAGE   \* MERGEFORMAT ">
      <w:r w:rsidR="00C304FD">
        <w:rPr>
          <w:noProof/>
        </w:rPr>
        <w:t>3</w:t>
      </w:r>
    </w:fldSimple>
  </w:p>
  <w:p w:rsidR="002735D5" w:rsidRDefault="002735D5">
    <w:pPr>
      <w:pStyle w:val="af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D5" w:rsidRDefault="002236F6">
    <w:pPr>
      <w:pStyle w:val="aff0"/>
      <w:jc w:val="center"/>
    </w:pPr>
    <w:fldSimple w:instr=" PAGE   \* MERGEFORMAT ">
      <w:r w:rsidR="00C304FD">
        <w:rPr>
          <w:noProof/>
        </w:rPr>
        <w:t>4</w:t>
      </w:r>
    </w:fldSimple>
  </w:p>
  <w:p w:rsidR="002735D5" w:rsidRDefault="002735D5">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80D" w:rsidRDefault="0052680D" w:rsidP="00CB2292">
      <w:r>
        <w:separator/>
      </w:r>
    </w:p>
  </w:footnote>
  <w:footnote w:type="continuationSeparator" w:id="1">
    <w:p w:rsidR="0052680D" w:rsidRDefault="0052680D" w:rsidP="00CB2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D5" w:rsidRDefault="002236F6" w:rsidP="00D14350">
    <w:pPr>
      <w:pStyle w:val="afe"/>
      <w:jc w:val="center"/>
    </w:pPr>
    <w:fldSimple w:instr=" PAGE   \* MERGEFORMAT ">
      <w:r w:rsidR="00C304FD">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843"/>
        </w:tabs>
        <w:ind w:left="1571"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1">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3">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3">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34">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2F0F1340"/>
    <w:multiLevelType w:val="multilevel"/>
    <w:tmpl w:val="58CAD23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0">
    <w:nsid w:val="31D9120C"/>
    <w:multiLevelType w:val="hybridMultilevel"/>
    <w:tmpl w:val="1DA8F676"/>
    <w:lvl w:ilvl="0" w:tplc="5836A12E">
      <w:start w:val="1"/>
      <w:numFmt w:val="decimal"/>
      <w:lvlText w:val="1.3.%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F041666"/>
    <w:multiLevelType w:val="multilevel"/>
    <w:tmpl w:val="DEF60160"/>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1"/>
      <w:numFmt w:val="decimal"/>
      <w:lvlText w:val="%1.%2.%3."/>
      <w:lvlJc w:val="left"/>
      <w:pPr>
        <w:ind w:left="1676"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5">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561C3666"/>
    <w:multiLevelType w:val="hybridMultilevel"/>
    <w:tmpl w:val="65525C2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1BF1591"/>
    <w:multiLevelType w:val="hybridMultilevel"/>
    <w:tmpl w:val="C282B1CA"/>
    <w:lvl w:ilvl="0" w:tplc="1520EBF6">
      <w:start w:val="1"/>
      <w:numFmt w:val="decimal"/>
      <w:lvlText w:val="%1."/>
      <w:lvlJc w:val="left"/>
      <w:pPr>
        <w:ind w:left="1842" w:hanging="1128"/>
      </w:pPr>
      <w:rPr>
        <w:rFonts w:hint="default"/>
      </w:rPr>
    </w:lvl>
    <w:lvl w:ilvl="1" w:tplc="04603608">
      <w:start w:val="1"/>
      <w:numFmt w:val="lowerLetter"/>
      <w:lvlText w:val="%2."/>
      <w:lvlJc w:val="left"/>
      <w:pPr>
        <w:ind w:left="1794" w:hanging="360"/>
      </w:pPr>
      <w:rPr>
        <w:b w:val="0"/>
      </w:r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3C4191"/>
    <w:multiLevelType w:val="multilevel"/>
    <w:tmpl w:val="1B3E8420"/>
    <w:lvl w:ilvl="0">
      <w:start w:val="3"/>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6">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90">
    <w:nsid w:val="784D7510"/>
    <w:multiLevelType w:val="hybridMultilevel"/>
    <w:tmpl w:val="F30EF96C"/>
    <w:lvl w:ilvl="0" w:tplc="DFB4B108">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16"/>
  </w:num>
  <w:num w:numId="3">
    <w:abstractNumId w:val="14"/>
  </w:num>
  <w:num w:numId="4">
    <w:abstractNumId w:val="30"/>
  </w:num>
  <w:num w:numId="5">
    <w:abstractNumId w:val="52"/>
  </w:num>
  <w:num w:numId="6">
    <w:abstractNumId w:val="24"/>
  </w:num>
  <w:num w:numId="7">
    <w:abstractNumId w:val="20"/>
  </w:num>
  <w:num w:numId="8">
    <w:abstractNumId w:val="50"/>
  </w:num>
  <w:num w:numId="9">
    <w:abstractNumId w:val="47"/>
  </w:num>
  <w:num w:numId="10">
    <w:abstractNumId w:val="15"/>
  </w:num>
  <w:num w:numId="11">
    <w:abstractNumId w:val="84"/>
  </w:num>
  <w:num w:numId="12">
    <w:abstractNumId w:val="43"/>
  </w:num>
  <w:num w:numId="13">
    <w:abstractNumId w:val="59"/>
  </w:num>
  <w:num w:numId="14">
    <w:abstractNumId w:val="34"/>
  </w:num>
  <w:num w:numId="15">
    <w:abstractNumId w:val="82"/>
  </w:num>
  <w:num w:numId="16">
    <w:abstractNumId w:val="31"/>
  </w:num>
  <w:num w:numId="17">
    <w:abstractNumId w:val="68"/>
  </w:num>
  <w:num w:numId="18">
    <w:abstractNumId w:val="39"/>
  </w:num>
  <w:num w:numId="19">
    <w:abstractNumId w:val="17"/>
  </w:num>
  <w:num w:numId="20">
    <w:abstractNumId w:val="28"/>
  </w:num>
  <w:num w:numId="21">
    <w:abstractNumId w:val="9"/>
  </w:num>
  <w:num w:numId="22">
    <w:abstractNumId w:val="26"/>
  </w:num>
  <w:num w:numId="23">
    <w:abstractNumId w:val="91"/>
  </w:num>
  <w:num w:numId="24">
    <w:abstractNumId w:val="12"/>
  </w:num>
  <w:num w:numId="25">
    <w:abstractNumId w:val="76"/>
  </w:num>
  <w:num w:numId="26">
    <w:abstractNumId w:val="71"/>
  </w:num>
  <w:num w:numId="27">
    <w:abstractNumId w:val="25"/>
  </w:num>
  <w:num w:numId="28">
    <w:abstractNumId w:val="44"/>
  </w:num>
  <w:num w:numId="29">
    <w:abstractNumId w:val="60"/>
  </w:num>
  <w:num w:numId="30">
    <w:abstractNumId w:val="65"/>
  </w:num>
  <w:num w:numId="31">
    <w:abstractNumId w:val="49"/>
  </w:num>
  <w:num w:numId="32">
    <w:abstractNumId w:val="62"/>
  </w:num>
  <w:num w:numId="33">
    <w:abstractNumId w:val="53"/>
  </w:num>
  <w:num w:numId="34">
    <w:abstractNumId w:val="19"/>
  </w:num>
  <w:num w:numId="35">
    <w:abstractNumId w:val="13"/>
  </w:num>
  <w:num w:numId="36">
    <w:abstractNumId w:val="7"/>
  </w:num>
  <w:num w:numId="37">
    <w:abstractNumId w:val="41"/>
  </w:num>
  <w:num w:numId="38">
    <w:abstractNumId w:val="70"/>
  </w:num>
  <w:num w:numId="39">
    <w:abstractNumId w:val="21"/>
  </w:num>
  <w:num w:numId="40">
    <w:abstractNumId w:val="83"/>
  </w:num>
  <w:num w:numId="41">
    <w:abstractNumId w:val="10"/>
  </w:num>
  <w:num w:numId="42">
    <w:abstractNumId w:val="36"/>
  </w:num>
  <w:num w:numId="43">
    <w:abstractNumId w:val="88"/>
  </w:num>
  <w:num w:numId="44">
    <w:abstractNumId w:val="67"/>
  </w:num>
  <w:num w:numId="45">
    <w:abstractNumId w:val="86"/>
  </w:num>
  <w:num w:numId="46">
    <w:abstractNumId w:val="57"/>
  </w:num>
  <w:num w:numId="47">
    <w:abstractNumId w:val="77"/>
  </w:num>
  <w:num w:numId="48">
    <w:abstractNumId w:val="18"/>
  </w:num>
  <w:num w:numId="49">
    <w:abstractNumId w:val="58"/>
  </w:num>
  <w:num w:numId="50">
    <w:abstractNumId w:val="27"/>
  </w:num>
  <w:num w:numId="51">
    <w:abstractNumId w:val="37"/>
  </w:num>
  <w:num w:numId="52">
    <w:abstractNumId w:val="87"/>
  </w:num>
  <w:num w:numId="53">
    <w:abstractNumId w:val="74"/>
  </w:num>
  <w:num w:numId="54">
    <w:abstractNumId w:val="46"/>
  </w:num>
  <w:num w:numId="55">
    <w:abstractNumId w:val="80"/>
  </w:num>
  <w:num w:numId="56">
    <w:abstractNumId w:val="0"/>
  </w:num>
  <w:num w:numId="57">
    <w:abstractNumId w:val="2"/>
  </w:num>
  <w:num w:numId="58">
    <w:abstractNumId w:val="22"/>
  </w:num>
  <w:num w:numId="59">
    <w:abstractNumId w:val="1"/>
  </w:num>
  <w:num w:numId="60">
    <w:abstractNumId w:val="51"/>
  </w:num>
  <w:num w:numId="61">
    <w:abstractNumId w:val="55"/>
  </w:num>
  <w:num w:numId="62">
    <w:abstractNumId w:val="42"/>
  </w:num>
  <w:num w:numId="63">
    <w:abstractNumId w:val="45"/>
  </w:num>
  <w:num w:numId="64">
    <w:abstractNumId w:val="23"/>
  </w:num>
  <w:num w:numId="65">
    <w:abstractNumId w:val="79"/>
  </w:num>
  <w:num w:numId="66">
    <w:abstractNumId w:val="72"/>
  </w:num>
  <w:num w:numId="67">
    <w:abstractNumId w:val="40"/>
  </w:num>
  <w:num w:numId="68">
    <w:abstractNumId w:val="63"/>
  </w:num>
  <w:num w:numId="69">
    <w:abstractNumId w:val="69"/>
  </w:num>
  <w:num w:numId="70">
    <w:abstractNumId w:val="61"/>
  </w:num>
  <w:num w:numId="7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73"/>
  </w:num>
  <w:num w:numId="74">
    <w:abstractNumId w:val="85"/>
  </w:num>
  <w:num w:numId="75">
    <w:abstractNumId w:val="3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32"/>
  </w:num>
  <w:num w:numId="80">
    <w:abstractNumId w:val="35"/>
  </w:num>
  <w:num w:numId="81">
    <w:abstractNumId w:val="89"/>
  </w:num>
  <w:num w:numId="82">
    <w:abstractNumId w:val="90"/>
  </w:num>
  <w:num w:numId="83">
    <w:abstractNumId w:val="78"/>
  </w:num>
  <w:num w:numId="84">
    <w:abstractNumId w:val="8"/>
  </w:num>
  <w:num w:numId="85">
    <w:abstractNumId w:val="64"/>
  </w:num>
  <w:num w:numId="86">
    <w:abstractNumId w:val="56"/>
  </w:num>
  <w:num w:numId="87">
    <w:abstractNumId w:val="75"/>
  </w:num>
  <w:num w:numId="88">
    <w:abstractNumId w:val="3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948D5"/>
    <w:rsid w:val="00000DAC"/>
    <w:rsid w:val="00002077"/>
    <w:rsid w:val="000026E9"/>
    <w:rsid w:val="00003459"/>
    <w:rsid w:val="00006217"/>
    <w:rsid w:val="000101D8"/>
    <w:rsid w:val="00012683"/>
    <w:rsid w:val="00014BC5"/>
    <w:rsid w:val="000165A7"/>
    <w:rsid w:val="00017432"/>
    <w:rsid w:val="00017543"/>
    <w:rsid w:val="000217E5"/>
    <w:rsid w:val="0002209B"/>
    <w:rsid w:val="000220E8"/>
    <w:rsid w:val="00023765"/>
    <w:rsid w:val="0002610D"/>
    <w:rsid w:val="00026B5E"/>
    <w:rsid w:val="00027B69"/>
    <w:rsid w:val="000306F0"/>
    <w:rsid w:val="00031178"/>
    <w:rsid w:val="00031C49"/>
    <w:rsid w:val="000320EC"/>
    <w:rsid w:val="000377E6"/>
    <w:rsid w:val="000429CB"/>
    <w:rsid w:val="00042B84"/>
    <w:rsid w:val="0004445F"/>
    <w:rsid w:val="00044B82"/>
    <w:rsid w:val="00044CAB"/>
    <w:rsid w:val="00046C11"/>
    <w:rsid w:val="00047D0B"/>
    <w:rsid w:val="000509EC"/>
    <w:rsid w:val="00053B97"/>
    <w:rsid w:val="00054F7C"/>
    <w:rsid w:val="000578E3"/>
    <w:rsid w:val="00060065"/>
    <w:rsid w:val="00062EAA"/>
    <w:rsid w:val="00063509"/>
    <w:rsid w:val="00063822"/>
    <w:rsid w:val="00064937"/>
    <w:rsid w:val="00076A31"/>
    <w:rsid w:val="000777AB"/>
    <w:rsid w:val="00082146"/>
    <w:rsid w:val="00082D5B"/>
    <w:rsid w:val="00082F94"/>
    <w:rsid w:val="00084DE3"/>
    <w:rsid w:val="00085484"/>
    <w:rsid w:val="00085F72"/>
    <w:rsid w:val="00087C99"/>
    <w:rsid w:val="0009455B"/>
    <w:rsid w:val="0009575F"/>
    <w:rsid w:val="000A01E7"/>
    <w:rsid w:val="000A0ACE"/>
    <w:rsid w:val="000A60A3"/>
    <w:rsid w:val="000A60DF"/>
    <w:rsid w:val="000A6E2A"/>
    <w:rsid w:val="000B0CB5"/>
    <w:rsid w:val="000B119C"/>
    <w:rsid w:val="000B1234"/>
    <w:rsid w:val="000B40C1"/>
    <w:rsid w:val="000B413C"/>
    <w:rsid w:val="000B6512"/>
    <w:rsid w:val="000B77FA"/>
    <w:rsid w:val="000C5FD9"/>
    <w:rsid w:val="000C7F17"/>
    <w:rsid w:val="000D08D6"/>
    <w:rsid w:val="000D46F4"/>
    <w:rsid w:val="000D5A1C"/>
    <w:rsid w:val="000D675D"/>
    <w:rsid w:val="000E1E50"/>
    <w:rsid w:val="000E25DE"/>
    <w:rsid w:val="000E38BA"/>
    <w:rsid w:val="000E417C"/>
    <w:rsid w:val="000E47BC"/>
    <w:rsid w:val="000E4C88"/>
    <w:rsid w:val="000F1782"/>
    <w:rsid w:val="000F3D72"/>
    <w:rsid w:val="000F54C0"/>
    <w:rsid w:val="0010196B"/>
    <w:rsid w:val="00102C10"/>
    <w:rsid w:val="00105101"/>
    <w:rsid w:val="00107B80"/>
    <w:rsid w:val="00110224"/>
    <w:rsid w:val="00110808"/>
    <w:rsid w:val="00113008"/>
    <w:rsid w:val="00115FBF"/>
    <w:rsid w:val="00117473"/>
    <w:rsid w:val="00120B74"/>
    <w:rsid w:val="001212C5"/>
    <w:rsid w:val="001223D2"/>
    <w:rsid w:val="001238E6"/>
    <w:rsid w:val="00126C34"/>
    <w:rsid w:val="00131E89"/>
    <w:rsid w:val="00133CFF"/>
    <w:rsid w:val="001365A6"/>
    <w:rsid w:val="00136A85"/>
    <w:rsid w:val="0013786F"/>
    <w:rsid w:val="00141584"/>
    <w:rsid w:val="00142A32"/>
    <w:rsid w:val="00142E78"/>
    <w:rsid w:val="0014455A"/>
    <w:rsid w:val="00144D8D"/>
    <w:rsid w:val="001475A0"/>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62E2"/>
    <w:rsid w:val="001D65C3"/>
    <w:rsid w:val="001E618E"/>
    <w:rsid w:val="001E6394"/>
    <w:rsid w:val="001E67F5"/>
    <w:rsid w:val="001E6A1B"/>
    <w:rsid w:val="001E70E8"/>
    <w:rsid w:val="001F0B3B"/>
    <w:rsid w:val="001F3CE1"/>
    <w:rsid w:val="001F50A9"/>
    <w:rsid w:val="001F5DA6"/>
    <w:rsid w:val="001F7225"/>
    <w:rsid w:val="001F72A3"/>
    <w:rsid w:val="00200030"/>
    <w:rsid w:val="0020165C"/>
    <w:rsid w:val="00201E56"/>
    <w:rsid w:val="00203E26"/>
    <w:rsid w:val="00204B07"/>
    <w:rsid w:val="0020709B"/>
    <w:rsid w:val="0021013C"/>
    <w:rsid w:val="00212425"/>
    <w:rsid w:val="0021365F"/>
    <w:rsid w:val="00216996"/>
    <w:rsid w:val="0021755B"/>
    <w:rsid w:val="00217F38"/>
    <w:rsid w:val="00220000"/>
    <w:rsid w:val="0022025C"/>
    <w:rsid w:val="00220705"/>
    <w:rsid w:val="00220F34"/>
    <w:rsid w:val="00221779"/>
    <w:rsid w:val="00222518"/>
    <w:rsid w:val="002236F6"/>
    <w:rsid w:val="00226093"/>
    <w:rsid w:val="00230894"/>
    <w:rsid w:val="002341B4"/>
    <w:rsid w:val="00234724"/>
    <w:rsid w:val="002350DE"/>
    <w:rsid w:val="00240804"/>
    <w:rsid w:val="0024260F"/>
    <w:rsid w:val="00243FD8"/>
    <w:rsid w:val="0024446A"/>
    <w:rsid w:val="00245141"/>
    <w:rsid w:val="002464E7"/>
    <w:rsid w:val="002464FB"/>
    <w:rsid w:val="00246EBC"/>
    <w:rsid w:val="00252634"/>
    <w:rsid w:val="002529E5"/>
    <w:rsid w:val="00254B18"/>
    <w:rsid w:val="00256449"/>
    <w:rsid w:val="002568ED"/>
    <w:rsid w:val="00256D65"/>
    <w:rsid w:val="0025745C"/>
    <w:rsid w:val="00257926"/>
    <w:rsid w:val="0026332C"/>
    <w:rsid w:val="002636BF"/>
    <w:rsid w:val="00263D17"/>
    <w:rsid w:val="002645BC"/>
    <w:rsid w:val="00265655"/>
    <w:rsid w:val="00265C1D"/>
    <w:rsid w:val="002668AE"/>
    <w:rsid w:val="00267542"/>
    <w:rsid w:val="002715C6"/>
    <w:rsid w:val="0027331F"/>
    <w:rsid w:val="002735D5"/>
    <w:rsid w:val="00273D99"/>
    <w:rsid w:val="00276DB8"/>
    <w:rsid w:val="00277A1D"/>
    <w:rsid w:val="00280125"/>
    <w:rsid w:val="0028492E"/>
    <w:rsid w:val="00286019"/>
    <w:rsid w:val="00286BBA"/>
    <w:rsid w:val="00286FA5"/>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038C"/>
    <w:rsid w:val="002C29FD"/>
    <w:rsid w:val="002C3D6C"/>
    <w:rsid w:val="002C536B"/>
    <w:rsid w:val="002D083F"/>
    <w:rsid w:val="002D140F"/>
    <w:rsid w:val="002D2804"/>
    <w:rsid w:val="002D58CA"/>
    <w:rsid w:val="002D63A4"/>
    <w:rsid w:val="002D69F7"/>
    <w:rsid w:val="002D6CD7"/>
    <w:rsid w:val="002D7921"/>
    <w:rsid w:val="002E12A9"/>
    <w:rsid w:val="002E2B59"/>
    <w:rsid w:val="002E5A39"/>
    <w:rsid w:val="002F00CA"/>
    <w:rsid w:val="002F7D72"/>
    <w:rsid w:val="00300487"/>
    <w:rsid w:val="003013C5"/>
    <w:rsid w:val="00302C7D"/>
    <w:rsid w:val="003038BF"/>
    <w:rsid w:val="003054BE"/>
    <w:rsid w:val="00306D81"/>
    <w:rsid w:val="00307DD2"/>
    <w:rsid w:val="00313F46"/>
    <w:rsid w:val="003158B0"/>
    <w:rsid w:val="00315FBB"/>
    <w:rsid w:val="00316CC4"/>
    <w:rsid w:val="0031765D"/>
    <w:rsid w:val="0032153B"/>
    <w:rsid w:val="00322256"/>
    <w:rsid w:val="00323AE4"/>
    <w:rsid w:val="003248F4"/>
    <w:rsid w:val="00324B26"/>
    <w:rsid w:val="00334A3A"/>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563"/>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65C"/>
    <w:rsid w:val="003A6C7E"/>
    <w:rsid w:val="003A7286"/>
    <w:rsid w:val="003B0645"/>
    <w:rsid w:val="003B0913"/>
    <w:rsid w:val="003B4D40"/>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E6B68"/>
    <w:rsid w:val="003F0E09"/>
    <w:rsid w:val="003F11B9"/>
    <w:rsid w:val="003F1353"/>
    <w:rsid w:val="003F1470"/>
    <w:rsid w:val="003F192F"/>
    <w:rsid w:val="003F23EE"/>
    <w:rsid w:val="003F47BF"/>
    <w:rsid w:val="003F4A49"/>
    <w:rsid w:val="003F7169"/>
    <w:rsid w:val="003F72CE"/>
    <w:rsid w:val="00402F92"/>
    <w:rsid w:val="00404139"/>
    <w:rsid w:val="004057F3"/>
    <w:rsid w:val="00405AA2"/>
    <w:rsid w:val="0040634D"/>
    <w:rsid w:val="004071BF"/>
    <w:rsid w:val="00407957"/>
    <w:rsid w:val="00412379"/>
    <w:rsid w:val="0041301F"/>
    <w:rsid w:val="004130A5"/>
    <w:rsid w:val="00416988"/>
    <w:rsid w:val="0042108C"/>
    <w:rsid w:val="00425B7C"/>
    <w:rsid w:val="00427B60"/>
    <w:rsid w:val="004304E4"/>
    <w:rsid w:val="0043078B"/>
    <w:rsid w:val="00437A83"/>
    <w:rsid w:val="0044002D"/>
    <w:rsid w:val="00440946"/>
    <w:rsid w:val="00440B2D"/>
    <w:rsid w:val="00440F0C"/>
    <w:rsid w:val="004463AE"/>
    <w:rsid w:val="0045194E"/>
    <w:rsid w:val="0045265E"/>
    <w:rsid w:val="004615ED"/>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BCC"/>
    <w:rsid w:val="00486D71"/>
    <w:rsid w:val="00487A43"/>
    <w:rsid w:val="004911F3"/>
    <w:rsid w:val="00491E1C"/>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2B64"/>
    <w:rsid w:val="004C3E28"/>
    <w:rsid w:val="004C63EA"/>
    <w:rsid w:val="004D51E3"/>
    <w:rsid w:val="004D707E"/>
    <w:rsid w:val="004E0499"/>
    <w:rsid w:val="004E09D6"/>
    <w:rsid w:val="004E267B"/>
    <w:rsid w:val="004E3BAA"/>
    <w:rsid w:val="004E64D9"/>
    <w:rsid w:val="004F0722"/>
    <w:rsid w:val="004F1B70"/>
    <w:rsid w:val="004F33B9"/>
    <w:rsid w:val="004F659B"/>
    <w:rsid w:val="004F7E5F"/>
    <w:rsid w:val="00500D9B"/>
    <w:rsid w:val="005026E3"/>
    <w:rsid w:val="00503F2B"/>
    <w:rsid w:val="00507507"/>
    <w:rsid w:val="00510184"/>
    <w:rsid w:val="00510572"/>
    <w:rsid w:val="005111DE"/>
    <w:rsid w:val="00511287"/>
    <w:rsid w:val="0051303D"/>
    <w:rsid w:val="005135A3"/>
    <w:rsid w:val="00513DB5"/>
    <w:rsid w:val="00521A9B"/>
    <w:rsid w:val="00522337"/>
    <w:rsid w:val="00523EE8"/>
    <w:rsid w:val="0052680D"/>
    <w:rsid w:val="00531303"/>
    <w:rsid w:val="005349FD"/>
    <w:rsid w:val="0053594E"/>
    <w:rsid w:val="0053658F"/>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0EF3"/>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87DCD"/>
    <w:rsid w:val="00590E70"/>
    <w:rsid w:val="00593856"/>
    <w:rsid w:val="00597604"/>
    <w:rsid w:val="0059770F"/>
    <w:rsid w:val="005A1AFF"/>
    <w:rsid w:val="005A4B63"/>
    <w:rsid w:val="005A69AB"/>
    <w:rsid w:val="005B16A1"/>
    <w:rsid w:val="005B1996"/>
    <w:rsid w:val="005B4B5F"/>
    <w:rsid w:val="005C13CF"/>
    <w:rsid w:val="005C27C2"/>
    <w:rsid w:val="005C3453"/>
    <w:rsid w:val="005C3455"/>
    <w:rsid w:val="005C3FA1"/>
    <w:rsid w:val="005C6241"/>
    <w:rsid w:val="005D2573"/>
    <w:rsid w:val="005D257E"/>
    <w:rsid w:val="005D3D31"/>
    <w:rsid w:val="005D3DB3"/>
    <w:rsid w:val="005D441F"/>
    <w:rsid w:val="005D4A34"/>
    <w:rsid w:val="005D60AA"/>
    <w:rsid w:val="005E0384"/>
    <w:rsid w:val="005E4F04"/>
    <w:rsid w:val="005E5155"/>
    <w:rsid w:val="005E7692"/>
    <w:rsid w:val="005F046B"/>
    <w:rsid w:val="005F2ED9"/>
    <w:rsid w:val="005F328C"/>
    <w:rsid w:val="005F3579"/>
    <w:rsid w:val="005F3D46"/>
    <w:rsid w:val="005F62FB"/>
    <w:rsid w:val="0060167B"/>
    <w:rsid w:val="00603D5C"/>
    <w:rsid w:val="00604762"/>
    <w:rsid w:val="00604ACC"/>
    <w:rsid w:val="00606466"/>
    <w:rsid w:val="006067A0"/>
    <w:rsid w:val="00606B04"/>
    <w:rsid w:val="006072F9"/>
    <w:rsid w:val="006078A6"/>
    <w:rsid w:val="006105DD"/>
    <w:rsid w:val="00611542"/>
    <w:rsid w:val="006117F1"/>
    <w:rsid w:val="00611C29"/>
    <w:rsid w:val="006143A9"/>
    <w:rsid w:val="0061522F"/>
    <w:rsid w:val="0061526B"/>
    <w:rsid w:val="006154BA"/>
    <w:rsid w:val="00616069"/>
    <w:rsid w:val="00625A53"/>
    <w:rsid w:val="00627E42"/>
    <w:rsid w:val="006317EC"/>
    <w:rsid w:val="00631DDC"/>
    <w:rsid w:val="00631F6C"/>
    <w:rsid w:val="006323ED"/>
    <w:rsid w:val="00633388"/>
    <w:rsid w:val="00633A97"/>
    <w:rsid w:val="00633D1F"/>
    <w:rsid w:val="006346ED"/>
    <w:rsid w:val="006355A1"/>
    <w:rsid w:val="00636496"/>
    <w:rsid w:val="0063689B"/>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77E2B"/>
    <w:rsid w:val="00685765"/>
    <w:rsid w:val="00691051"/>
    <w:rsid w:val="00693B1B"/>
    <w:rsid w:val="0069475B"/>
    <w:rsid w:val="00694BF3"/>
    <w:rsid w:val="00696E7C"/>
    <w:rsid w:val="00697418"/>
    <w:rsid w:val="00697CC0"/>
    <w:rsid w:val="006A2114"/>
    <w:rsid w:val="006A2F7F"/>
    <w:rsid w:val="006A68C8"/>
    <w:rsid w:val="006A725E"/>
    <w:rsid w:val="006B0093"/>
    <w:rsid w:val="006B13F4"/>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40E8"/>
    <w:rsid w:val="006F46A0"/>
    <w:rsid w:val="006F4CF1"/>
    <w:rsid w:val="006F56BC"/>
    <w:rsid w:val="006F7A97"/>
    <w:rsid w:val="00702547"/>
    <w:rsid w:val="0070436E"/>
    <w:rsid w:val="00705206"/>
    <w:rsid w:val="00706492"/>
    <w:rsid w:val="00710053"/>
    <w:rsid w:val="00710B75"/>
    <w:rsid w:val="00711357"/>
    <w:rsid w:val="007122F6"/>
    <w:rsid w:val="0071359E"/>
    <w:rsid w:val="00713C90"/>
    <w:rsid w:val="0071472A"/>
    <w:rsid w:val="00715BBE"/>
    <w:rsid w:val="00720FE2"/>
    <w:rsid w:val="00727238"/>
    <w:rsid w:val="00731E2E"/>
    <w:rsid w:val="00734FF7"/>
    <w:rsid w:val="00735892"/>
    <w:rsid w:val="00736ED7"/>
    <w:rsid w:val="00737227"/>
    <w:rsid w:val="00740479"/>
    <w:rsid w:val="007416B4"/>
    <w:rsid w:val="00741869"/>
    <w:rsid w:val="007428AA"/>
    <w:rsid w:val="00743916"/>
    <w:rsid w:val="007442D3"/>
    <w:rsid w:val="007455F6"/>
    <w:rsid w:val="00745B56"/>
    <w:rsid w:val="00745B6E"/>
    <w:rsid w:val="00747A22"/>
    <w:rsid w:val="0075014E"/>
    <w:rsid w:val="007550AA"/>
    <w:rsid w:val="007556DF"/>
    <w:rsid w:val="007565B3"/>
    <w:rsid w:val="00756A20"/>
    <w:rsid w:val="007606F5"/>
    <w:rsid w:val="00761675"/>
    <w:rsid w:val="00761C6F"/>
    <w:rsid w:val="00761FAC"/>
    <w:rsid w:val="007635F8"/>
    <w:rsid w:val="00763685"/>
    <w:rsid w:val="00765663"/>
    <w:rsid w:val="00771DBA"/>
    <w:rsid w:val="00777E13"/>
    <w:rsid w:val="00781CED"/>
    <w:rsid w:val="007827D0"/>
    <w:rsid w:val="007831E6"/>
    <w:rsid w:val="007837F4"/>
    <w:rsid w:val="00787B02"/>
    <w:rsid w:val="0079352C"/>
    <w:rsid w:val="007936B0"/>
    <w:rsid w:val="00793E25"/>
    <w:rsid w:val="00794671"/>
    <w:rsid w:val="00794892"/>
    <w:rsid w:val="00795372"/>
    <w:rsid w:val="00795795"/>
    <w:rsid w:val="007972B6"/>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5248"/>
    <w:rsid w:val="00806178"/>
    <w:rsid w:val="0080662E"/>
    <w:rsid w:val="00807092"/>
    <w:rsid w:val="008108B7"/>
    <w:rsid w:val="008128DB"/>
    <w:rsid w:val="008135AF"/>
    <w:rsid w:val="00814C63"/>
    <w:rsid w:val="008161D1"/>
    <w:rsid w:val="0081675D"/>
    <w:rsid w:val="008228F0"/>
    <w:rsid w:val="00823272"/>
    <w:rsid w:val="0082353E"/>
    <w:rsid w:val="00824323"/>
    <w:rsid w:val="008271E1"/>
    <w:rsid w:val="008307E4"/>
    <w:rsid w:val="008355A9"/>
    <w:rsid w:val="00836093"/>
    <w:rsid w:val="008402B4"/>
    <w:rsid w:val="00843ED9"/>
    <w:rsid w:val="008525C9"/>
    <w:rsid w:val="00852977"/>
    <w:rsid w:val="00852B23"/>
    <w:rsid w:val="0085360C"/>
    <w:rsid w:val="00853681"/>
    <w:rsid w:val="008541F7"/>
    <w:rsid w:val="00854616"/>
    <w:rsid w:val="0085564E"/>
    <w:rsid w:val="00856149"/>
    <w:rsid w:val="00856347"/>
    <w:rsid w:val="00857549"/>
    <w:rsid w:val="008603F1"/>
    <w:rsid w:val="00860811"/>
    <w:rsid w:val="00863521"/>
    <w:rsid w:val="00863FE2"/>
    <w:rsid w:val="0086560E"/>
    <w:rsid w:val="00865BE4"/>
    <w:rsid w:val="008660FC"/>
    <w:rsid w:val="0086692F"/>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51DF"/>
    <w:rsid w:val="008964F3"/>
    <w:rsid w:val="008978C2"/>
    <w:rsid w:val="008A5066"/>
    <w:rsid w:val="008B0139"/>
    <w:rsid w:val="008B29D7"/>
    <w:rsid w:val="008B326A"/>
    <w:rsid w:val="008B3C5F"/>
    <w:rsid w:val="008B45BB"/>
    <w:rsid w:val="008B58E8"/>
    <w:rsid w:val="008B68BC"/>
    <w:rsid w:val="008C2031"/>
    <w:rsid w:val="008C237C"/>
    <w:rsid w:val="008C24F3"/>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55C9"/>
    <w:rsid w:val="008F5D9F"/>
    <w:rsid w:val="008F607C"/>
    <w:rsid w:val="00901D6A"/>
    <w:rsid w:val="00902307"/>
    <w:rsid w:val="009041F8"/>
    <w:rsid w:val="0090505A"/>
    <w:rsid w:val="0090753A"/>
    <w:rsid w:val="00910BE4"/>
    <w:rsid w:val="00916020"/>
    <w:rsid w:val="0091636A"/>
    <w:rsid w:val="0091638E"/>
    <w:rsid w:val="0092069A"/>
    <w:rsid w:val="00920705"/>
    <w:rsid w:val="00922EE8"/>
    <w:rsid w:val="009237F5"/>
    <w:rsid w:val="0092627C"/>
    <w:rsid w:val="00926576"/>
    <w:rsid w:val="0093062F"/>
    <w:rsid w:val="00932EE2"/>
    <w:rsid w:val="00932F88"/>
    <w:rsid w:val="0093531C"/>
    <w:rsid w:val="009374B9"/>
    <w:rsid w:val="009411F5"/>
    <w:rsid w:val="009419B9"/>
    <w:rsid w:val="00942EF8"/>
    <w:rsid w:val="00944861"/>
    <w:rsid w:val="00945ED4"/>
    <w:rsid w:val="00951A01"/>
    <w:rsid w:val="00951A41"/>
    <w:rsid w:val="009526A2"/>
    <w:rsid w:val="00956353"/>
    <w:rsid w:val="009565B9"/>
    <w:rsid w:val="0095722B"/>
    <w:rsid w:val="0096000A"/>
    <w:rsid w:val="00960F1F"/>
    <w:rsid w:val="0096234C"/>
    <w:rsid w:val="00962A9D"/>
    <w:rsid w:val="00962DCD"/>
    <w:rsid w:val="009640C6"/>
    <w:rsid w:val="009662B7"/>
    <w:rsid w:val="009676D7"/>
    <w:rsid w:val="00972230"/>
    <w:rsid w:val="009747B4"/>
    <w:rsid w:val="00974B21"/>
    <w:rsid w:val="0097552F"/>
    <w:rsid w:val="0097600D"/>
    <w:rsid w:val="00980F2B"/>
    <w:rsid w:val="009842F2"/>
    <w:rsid w:val="00984A95"/>
    <w:rsid w:val="00985585"/>
    <w:rsid w:val="0098664B"/>
    <w:rsid w:val="0099312B"/>
    <w:rsid w:val="00993F52"/>
    <w:rsid w:val="009948AB"/>
    <w:rsid w:val="00994F52"/>
    <w:rsid w:val="00995132"/>
    <w:rsid w:val="00995AA6"/>
    <w:rsid w:val="00996C06"/>
    <w:rsid w:val="00996C40"/>
    <w:rsid w:val="00997491"/>
    <w:rsid w:val="009A11FE"/>
    <w:rsid w:val="009A1A1E"/>
    <w:rsid w:val="009A1E8F"/>
    <w:rsid w:val="009A382D"/>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2341"/>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2A"/>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656"/>
    <w:rsid w:val="00A367EA"/>
    <w:rsid w:val="00A402EF"/>
    <w:rsid w:val="00A43B0B"/>
    <w:rsid w:val="00A45578"/>
    <w:rsid w:val="00A47F9B"/>
    <w:rsid w:val="00A51360"/>
    <w:rsid w:val="00A53A2F"/>
    <w:rsid w:val="00A542BB"/>
    <w:rsid w:val="00A54973"/>
    <w:rsid w:val="00A65C8F"/>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5BFD"/>
    <w:rsid w:val="00A86125"/>
    <w:rsid w:val="00A869FC"/>
    <w:rsid w:val="00A9143E"/>
    <w:rsid w:val="00A91C22"/>
    <w:rsid w:val="00A9351A"/>
    <w:rsid w:val="00A95B57"/>
    <w:rsid w:val="00A95F00"/>
    <w:rsid w:val="00AA2946"/>
    <w:rsid w:val="00AA34B6"/>
    <w:rsid w:val="00AA36AF"/>
    <w:rsid w:val="00AA40B8"/>
    <w:rsid w:val="00AA74B6"/>
    <w:rsid w:val="00AA7EFD"/>
    <w:rsid w:val="00AB01A6"/>
    <w:rsid w:val="00AB12B0"/>
    <w:rsid w:val="00AB307B"/>
    <w:rsid w:val="00AB46B1"/>
    <w:rsid w:val="00AC042E"/>
    <w:rsid w:val="00AC1C99"/>
    <w:rsid w:val="00AC35C7"/>
    <w:rsid w:val="00AC3925"/>
    <w:rsid w:val="00AC4C19"/>
    <w:rsid w:val="00AC57C2"/>
    <w:rsid w:val="00AC6129"/>
    <w:rsid w:val="00AC6753"/>
    <w:rsid w:val="00AC799F"/>
    <w:rsid w:val="00AC7FDD"/>
    <w:rsid w:val="00AD022A"/>
    <w:rsid w:val="00AD18D4"/>
    <w:rsid w:val="00AD31E8"/>
    <w:rsid w:val="00AD4A45"/>
    <w:rsid w:val="00AD69FC"/>
    <w:rsid w:val="00AE2305"/>
    <w:rsid w:val="00AE2EAE"/>
    <w:rsid w:val="00AE55FA"/>
    <w:rsid w:val="00AE6959"/>
    <w:rsid w:val="00AF02DC"/>
    <w:rsid w:val="00AF0778"/>
    <w:rsid w:val="00AF3DD5"/>
    <w:rsid w:val="00AF3E8A"/>
    <w:rsid w:val="00AF7F02"/>
    <w:rsid w:val="00B04519"/>
    <w:rsid w:val="00B04886"/>
    <w:rsid w:val="00B060ED"/>
    <w:rsid w:val="00B14F3B"/>
    <w:rsid w:val="00B15040"/>
    <w:rsid w:val="00B20DF0"/>
    <w:rsid w:val="00B21195"/>
    <w:rsid w:val="00B21959"/>
    <w:rsid w:val="00B22564"/>
    <w:rsid w:val="00B23B05"/>
    <w:rsid w:val="00B2512B"/>
    <w:rsid w:val="00B268B0"/>
    <w:rsid w:val="00B27012"/>
    <w:rsid w:val="00B3207D"/>
    <w:rsid w:val="00B3689C"/>
    <w:rsid w:val="00B37E70"/>
    <w:rsid w:val="00B40187"/>
    <w:rsid w:val="00B4029B"/>
    <w:rsid w:val="00B41CF4"/>
    <w:rsid w:val="00B4259F"/>
    <w:rsid w:val="00B44CFF"/>
    <w:rsid w:val="00B50416"/>
    <w:rsid w:val="00B51AC6"/>
    <w:rsid w:val="00B52FE0"/>
    <w:rsid w:val="00B5608B"/>
    <w:rsid w:val="00B5752F"/>
    <w:rsid w:val="00B60DE4"/>
    <w:rsid w:val="00B61CBC"/>
    <w:rsid w:val="00B62EB2"/>
    <w:rsid w:val="00B70030"/>
    <w:rsid w:val="00B71021"/>
    <w:rsid w:val="00B71C4B"/>
    <w:rsid w:val="00B7391D"/>
    <w:rsid w:val="00B74043"/>
    <w:rsid w:val="00B76E7A"/>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591"/>
    <w:rsid w:val="00BC2756"/>
    <w:rsid w:val="00BC795E"/>
    <w:rsid w:val="00BC7B45"/>
    <w:rsid w:val="00BD0108"/>
    <w:rsid w:val="00BD0425"/>
    <w:rsid w:val="00BD06F5"/>
    <w:rsid w:val="00BD243F"/>
    <w:rsid w:val="00BD2550"/>
    <w:rsid w:val="00BD2C1F"/>
    <w:rsid w:val="00BD3223"/>
    <w:rsid w:val="00BD3256"/>
    <w:rsid w:val="00BD3FFB"/>
    <w:rsid w:val="00BD455B"/>
    <w:rsid w:val="00BE0CAA"/>
    <w:rsid w:val="00BE4FBE"/>
    <w:rsid w:val="00BE580C"/>
    <w:rsid w:val="00BE5BF0"/>
    <w:rsid w:val="00BE621E"/>
    <w:rsid w:val="00BE663B"/>
    <w:rsid w:val="00BE7F31"/>
    <w:rsid w:val="00BF0E61"/>
    <w:rsid w:val="00BF258C"/>
    <w:rsid w:val="00BF2601"/>
    <w:rsid w:val="00BF2940"/>
    <w:rsid w:val="00BF53F4"/>
    <w:rsid w:val="00BF58D0"/>
    <w:rsid w:val="00BF6CC4"/>
    <w:rsid w:val="00C0532F"/>
    <w:rsid w:val="00C0625B"/>
    <w:rsid w:val="00C0686E"/>
    <w:rsid w:val="00C071A9"/>
    <w:rsid w:val="00C0770D"/>
    <w:rsid w:val="00C10827"/>
    <w:rsid w:val="00C11ABF"/>
    <w:rsid w:val="00C11E91"/>
    <w:rsid w:val="00C1280E"/>
    <w:rsid w:val="00C12C2C"/>
    <w:rsid w:val="00C13C0D"/>
    <w:rsid w:val="00C20124"/>
    <w:rsid w:val="00C23038"/>
    <w:rsid w:val="00C2338F"/>
    <w:rsid w:val="00C26A1A"/>
    <w:rsid w:val="00C304FD"/>
    <w:rsid w:val="00C33107"/>
    <w:rsid w:val="00C33FA2"/>
    <w:rsid w:val="00C36D52"/>
    <w:rsid w:val="00C373AD"/>
    <w:rsid w:val="00C40A83"/>
    <w:rsid w:val="00C40DF6"/>
    <w:rsid w:val="00C43AB6"/>
    <w:rsid w:val="00C444E5"/>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AB5"/>
    <w:rsid w:val="00C77C47"/>
    <w:rsid w:val="00C85082"/>
    <w:rsid w:val="00C859EC"/>
    <w:rsid w:val="00C9515E"/>
    <w:rsid w:val="00CA174C"/>
    <w:rsid w:val="00CA3F33"/>
    <w:rsid w:val="00CA4895"/>
    <w:rsid w:val="00CA4B84"/>
    <w:rsid w:val="00CA6BD3"/>
    <w:rsid w:val="00CA6C1F"/>
    <w:rsid w:val="00CA7737"/>
    <w:rsid w:val="00CB03D4"/>
    <w:rsid w:val="00CB20AA"/>
    <w:rsid w:val="00CB2292"/>
    <w:rsid w:val="00CB5381"/>
    <w:rsid w:val="00CC0552"/>
    <w:rsid w:val="00CC1407"/>
    <w:rsid w:val="00CC26FA"/>
    <w:rsid w:val="00CC325D"/>
    <w:rsid w:val="00CC59BC"/>
    <w:rsid w:val="00CD4E9A"/>
    <w:rsid w:val="00CD56D5"/>
    <w:rsid w:val="00CD5857"/>
    <w:rsid w:val="00CD6969"/>
    <w:rsid w:val="00CD6BAE"/>
    <w:rsid w:val="00CE09CD"/>
    <w:rsid w:val="00CE6CC1"/>
    <w:rsid w:val="00CE77C8"/>
    <w:rsid w:val="00CF2BE5"/>
    <w:rsid w:val="00CF2E06"/>
    <w:rsid w:val="00CF5117"/>
    <w:rsid w:val="00CF6FEA"/>
    <w:rsid w:val="00D0087A"/>
    <w:rsid w:val="00D00A1E"/>
    <w:rsid w:val="00D0118B"/>
    <w:rsid w:val="00D0207F"/>
    <w:rsid w:val="00D040FC"/>
    <w:rsid w:val="00D057D5"/>
    <w:rsid w:val="00D0608F"/>
    <w:rsid w:val="00D0636A"/>
    <w:rsid w:val="00D1245F"/>
    <w:rsid w:val="00D14350"/>
    <w:rsid w:val="00D1454B"/>
    <w:rsid w:val="00D16459"/>
    <w:rsid w:val="00D16BBA"/>
    <w:rsid w:val="00D16CBC"/>
    <w:rsid w:val="00D20ED0"/>
    <w:rsid w:val="00D2111D"/>
    <w:rsid w:val="00D21C01"/>
    <w:rsid w:val="00D2620C"/>
    <w:rsid w:val="00D26F9E"/>
    <w:rsid w:val="00D2763B"/>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537EC"/>
    <w:rsid w:val="00D6082B"/>
    <w:rsid w:val="00D60970"/>
    <w:rsid w:val="00D650FD"/>
    <w:rsid w:val="00D66DBB"/>
    <w:rsid w:val="00D70F94"/>
    <w:rsid w:val="00D7150D"/>
    <w:rsid w:val="00D71914"/>
    <w:rsid w:val="00D74F96"/>
    <w:rsid w:val="00D80234"/>
    <w:rsid w:val="00D82291"/>
    <w:rsid w:val="00D82432"/>
    <w:rsid w:val="00D844CF"/>
    <w:rsid w:val="00D84CA3"/>
    <w:rsid w:val="00D86923"/>
    <w:rsid w:val="00D901E0"/>
    <w:rsid w:val="00D93396"/>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5D1B"/>
    <w:rsid w:val="00DB60F6"/>
    <w:rsid w:val="00DB7642"/>
    <w:rsid w:val="00DB77EC"/>
    <w:rsid w:val="00DB7851"/>
    <w:rsid w:val="00DB7A0D"/>
    <w:rsid w:val="00DC0089"/>
    <w:rsid w:val="00DC1329"/>
    <w:rsid w:val="00DC4BAD"/>
    <w:rsid w:val="00DD26EA"/>
    <w:rsid w:val="00DD2B78"/>
    <w:rsid w:val="00DD757C"/>
    <w:rsid w:val="00DE1186"/>
    <w:rsid w:val="00DE137C"/>
    <w:rsid w:val="00DE232F"/>
    <w:rsid w:val="00DE4A5D"/>
    <w:rsid w:val="00DE4AB4"/>
    <w:rsid w:val="00DE5F8C"/>
    <w:rsid w:val="00DE674D"/>
    <w:rsid w:val="00DE756F"/>
    <w:rsid w:val="00DE7E75"/>
    <w:rsid w:val="00DF07E8"/>
    <w:rsid w:val="00DF434B"/>
    <w:rsid w:val="00E01827"/>
    <w:rsid w:val="00E01A48"/>
    <w:rsid w:val="00E03882"/>
    <w:rsid w:val="00E043C7"/>
    <w:rsid w:val="00E04623"/>
    <w:rsid w:val="00E07566"/>
    <w:rsid w:val="00E0759D"/>
    <w:rsid w:val="00E12B3F"/>
    <w:rsid w:val="00E12E0F"/>
    <w:rsid w:val="00E138EF"/>
    <w:rsid w:val="00E14BFC"/>
    <w:rsid w:val="00E1577E"/>
    <w:rsid w:val="00E16968"/>
    <w:rsid w:val="00E17B40"/>
    <w:rsid w:val="00E2047F"/>
    <w:rsid w:val="00E220EE"/>
    <w:rsid w:val="00E26F81"/>
    <w:rsid w:val="00E27E4E"/>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0991"/>
    <w:rsid w:val="00EA0F6A"/>
    <w:rsid w:val="00EA387A"/>
    <w:rsid w:val="00EA3D6D"/>
    <w:rsid w:val="00EA4619"/>
    <w:rsid w:val="00EB0436"/>
    <w:rsid w:val="00EB2080"/>
    <w:rsid w:val="00EB3E72"/>
    <w:rsid w:val="00EB5105"/>
    <w:rsid w:val="00EB73CE"/>
    <w:rsid w:val="00EC0FEB"/>
    <w:rsid w:val="00EC13F6"/>
    <w:rsid w:val="00EC1A95"/>
    <w:rsid w:val="00EC3024"/>
    <w:rsid w:val="00EC454D"/>
    <w:rsid w:val="00EC5E17"/>
    <w:rsid w:val="00EC78AD"/>
    <w:rsid w:val="00EC7CE9"/>
    <w:rsid w:val="00ED1B2D"/>
    <w:rsid w:val="00ED5446"/>
    <w:rsid w:val="00ED60FD"/>
    <w:rsid w:val="00EE27C6"/>
    <w:rsid w:val="00EE360B"/>
    <w:rsid w:val="00EE66D6"/>
    <w:rsid w:val="00EF1F2A"/>
    <w:rsid w:val="00EF26DE"/>
    <w:rsid w:val="00EF4ED1"/>
    <w:rsid w:val="00EF5AA9"/>
    <w:rsid w:val="00F00902"/>
    <w:rsid w:val="00F027B6"/>
    <w:rsid w:val="00F03BC1"/>
    <w:rsid w:val="00F03D8C"/>
    <w:rsid w:val="00F03E06"/>
    <w:rsid w:val="00F04BCB"/>
    <w:rsid w:val="00F076CB"/>
    <w:rsid w:val="00F123A1"/>
    <w:rsid w:val="00F145F8"/>
    <w:rsid w:val="00F16CE4"/>
    <w:rsid w:val="00F176BC"/>
    <w:rsid w:val="00F22D97"/>
    <w:rsid w:val="00F23FDE"/>
    <w:rsid w:val="00F249D9"/>
    <w:rsid w:val="00F25592"/>
    <w:rsid w:val="00F25640"/>
    <w:rsid w:val="00F257FE"/>
    <w:rsid w:val="00F258A0"/>
    <w:rsid w:val="00F3142F"/>
    <w:rsid w:val="00F31A9A"/>
    <w:rsid w:val="00F326AF"/>
    <w:rsid w:val="00F3417A"/>
    <w:rsid w:val="00F34D39"/>
    <w:rsid w:val="00F3634E"/>
    <w:rsid w:val="00F40CF6"/>
    <w:rsid w:val="00F41A38"/>
    <w:rsid w:val="00F42C52"/>
    <w:rsid w:val="00F436CC"/>
    <w:rsid w:val="00F44B41"/>
    <w:rsid w:val="00F532A7"/>
    <w:rsid w:val="00F54479"/>
    <w:rsid w:val="00F55190"/>
    <w:rsid w:val="00F56B6A"/>
    <w:rsid w:val="00F60875"/>
    <w:rsid w:val="00F636BC"/>
    <w:rsid w:val="00F63EB8"/>
    <w:rsid w:val="00F6429D"/>
    <w:rsid w:val="00F65D6D"/>
    <w:rsid w:val="00F66445"/>
    <w:rsid w:val="00F67CDF"/>
    <w:rsid w:val="00F729C8"/>
    <w:rsid w:val="00F72DD1"/>
    <w:rsid w:val="00F73FB7"/>
    <w:rsid w:val="00F74DA1"/>
    <w:rsid w:val="00F752D3"/>
    <w:rsid w:val="00F75DB5"/>
    <w:rsid w:val="00F76AB0"/>
    <w:rsid w:val="00F76C2A"/>
    <w:rsid w:val="00F776E4"/>
    <w:rsid w:val="00F82124"/>
    <w:rsid w:val="00F82BEF"/>
    <w:rsid w:val="00F85148"/>
    <w:rsid w:val="00F904AD"/>
    <w:rsid w:val="00F913CA"/>
    <w:rsid w:val="00F91597"/>
    <w:rsid w:val="00F9204C"/>
    <w:rsid w:val="00F9366D"/>
    <w:rsid w:val="00F936A5"/>
    <w:rsid w:val="00F93E6F"/>
    <w:rsid w:val="00F94074"/>
    <w:rsid w:val="00F9432A"/>
    <w:rsid w:val="00F946C8"/>
    <w:rsid w:val="00F9545A"/>
    <w:rsid w:val="00F961C7"/>
    <w:rsid w:val="00F978AA"/>
    <w:rsid w:val="00FA0702"/>
    <w:rsid w:val="00FA1DD9"/>
    <w:rsid w:val="00FA7231"/>
    <w:rsid w:val="00FA7451"/>
    <w:rsid w:val="00FA7BC8"/>
    <w:rsid w:val="00FB0B7F"/>
    <w:rsid w:val="00FB2794"/>
    <w:rsid w:val="00FB2F05"/>
    <w:rsid w:val="00FB62EC"/>
    <w:rsid w:val="00FB7614"/>
    <w:rsid w:val="00FC2C2B"/>
    <w:rsid w:val="00FC312F"/>
    <w:rsid w:val="00FC396B"/>
    <w:rsid w:val="00FC3E05"/>
    <w:rsid w:val="00FC44A2"/>
    <w:rsid w:val="00FC49D3"/>
    <w:rsid w:val="00FC628B"/>
    <w:rsid w:val="00FD0055"/>
    <w:rsid w:val="00FD170F"/>
    <w:rsid w:val="00FD306E"/>
    <w:rsid w:val="00FD38F9"/>
    <w:rsid w:val="00FD4039"/>
    <w:rsid w:val="00FD6B15"/>
    <w:rsid w:val="00FD6C26"/>
    <w:rsid w:val="00FD7E73"/>
    <w:rsid w:val="00FE063A"/>
    <w:rsid w:val="00FE200F"/>
    <w:rsid w:val="00FE2882"/>
    <w:rsid w:val="00FE625E"/>
    <w:rsid w:val="00FE6500"/>
    <w:rsid w:val="00FE777D"/>
    <w:rsid w:val="00FF0E18"/>
    <w:rsid w:val="00FF285C"/>
    <w:rsid w:val="00FF4125"/>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0"/>
    <w:next w:val="a0"/>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0"/>
    <w:next w:val="a0"/>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0"/>
    <w:next w:val="a0"/>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0"/>
    <w:next w:val="a0"/>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a5"/>
    <w:uiPriority w:val="99"/>
    <w:rsid w:val="004948D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1"/>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0"/>
    <w:uiPriority w:val="1"/>
    <w:qFormat/>
    <w:rsid w:val="00EF4ED1"/>
    <w:pPr>
      <w:tabs>
        <w:tab w:val="clear" w:pos="709"/>
      </w:tabs>
      <w:suppressAutoHyphens/>
      <w:ind w:left="720" w:firstLine="0"/>
    </w:pPr>
    <w:rPr>
      <w:snapToGrid/>
      <w:sz w:val="24"/>
      <w:szCs w:val="24"/>
      <w:lang w:eastAsia="ar-SA"/>
    </w:rPr>
  </w:style>
  <w:style w:type="table" w:styleId="a7">
    <w:name w:val="Table Grid"/>
    <w:basedOn w:val="a2"/>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8">
    <w:name w:val="Hyperlink"/>
    <w:basedOn w:val="a1"/>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1"/>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335662"/>
    <w:rPr>
      <w:rFonts w:ascii="Arial" w:hAnsi="Arial" w:cs="Times New Roman"/>
      <w:b/>
      <w:bCs/>
      <w:sz w:val="26"/>
      <w:szCs w:val="26"/>
      <w:lang w:eastAsia="ar-SA"/>
    </w:rPr>
  </w:style>
  <w:style w:type="character" w:customStyle="1" w:styleId="40">
    <w:name w:val="Заголовок 4 Знак"/>
    <w:aliases w:val="H4 Знак"/>
    <w:basedOn w:val="a1"/>
    <w:link w:val="4"/>
    <w:rsid w:val="00335662"/>
    <w:rPr>
      <w:rFonts w:ascii="Times New Roman" w:hAnsi="Times New Roman" w:cs="Times New Roman"/>
      <w:b/>
      <w:bCs/>
      <w:sz w:val="28"/>
      <w:szCs w:val="28"/>
      <w:lang w:eastAsia="ar-SA"/>
    </w:rPr>
  </w:style>
  <w:style w:type="numbering" w:customStyle="1" w:styleId="12">
    <w:name w:val="Нет списка1"/>
    <w:next w:val="a3"/>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aliases w:val="Гоник_Заголовок 2 Знак1,h2 Знак1,H2 Знак1"/>
    <w:rsid w:val="00335662"/>
    <w:rPr>
      <w:rFonts w:cs="Arial"/>
      <w:b/>
      <w:bCs/>
      <w:i/>
      <w:iCs/>
      <w:sz w:val="28"/>
      <w:szCs w:val="28"/>
      <w:lang w:val="ru-RU" w:eastAsia="ar-SA" w:bidi="ar-SA"/>
    </w:rPr>
  </w:style>
  <w:style w:type="character" w:customStyle="1" w:styleId="a9">
    <w:name w:val="Основной текст с отступом Знак"/>
    <w:uiPriority w:val="99"/>
    <w:rsid w:val="00335662"/>
    <w:rPr>
      <w:sz w:val="28"/>
      <w:lang w:val="ru-RU" w:eastAsia="ar-SA" w:bidi="ar-SA"/>
    </w:rPr>
  </w:style>
  <w:style w:type="character" w:styleId="aa">
    <w:name w:val="page number"/>
    <w:basedOn w:val="13"/>
    <w:rsid w:val="00335662"/>
  </w:style>
  <w:style w:type="character" w:customStyle="1" w:styleId="ab">
    <w:name w:val="Нижний колонтитул Знак"/>
    <w:uiPriority w:val="99"/>
    <w:rsid w:val="00335662"/>
    <w:rPr>
      <w:rFonts w:eastAsia="MS Mincho"/>
      <w:spacing w:val="-2"/>
      <w:sz w:val="24"/>
      <w:szCs w:val="24"/>
      <w:lang w:val="ru-RU" w:eastAsia="ar-SA" w:bidi="ar-SA"/>
    </w:rPr>
  </w:style>
  <w:style w:type="character" w:customStyle="1" w:styleId="ac">
    <w:name w:val="Текст примечания Знак"/>
    <w:uiPriority w:val="99"/>
    <w:rsid w:val="00335662"/>
    <w:rPr>
      <w:lang w:val="ru-RU" w:eastAsia="ar-SA" w:bidi="ar-SA"/>
    </w:rPr>
  </w:style>
  <w:style w:type="character" w:customStyle="1" w:styleId="ad">
    <w:name w:val="Символ сноски"/>
    <w:rsid w:val="00335662"/>
    <w:rPr>
      <w:vertAlign w:val="superscript"/>
    </w:rPr>
  </w:style>
  <w:style w:type="character" w:customStyle="1" w:styleId="ae">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
    <w:name w:val="Тема примечания Знак"/>
    <w:uiPriority w:val="99"/>
    <w:rsid w:val="00335662"/>
    <w:rPr>
      <w:b/>
      <w:bCs/>
      <w:lang w:val="ru-RU" w:eastAsia="ar-SA" w:bidi="ar-SA"/>
    </w:rPr>
  </w:style>
  <w:style w:type="character" w:customStyle="1" w:styleId="af0">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1">
    <w:name w:val="Подзаголовок Знак"/>
    <w:rsid w:val="00335662"/>
    <w:rPr>
      <w:b/>
      <w:bCs/>
      <w:sz w:val="24"/>
      <w:szCs w:val="24"/>
    </w:rPr>
  </w:style>
  <w:style w:type="character" w:customStyle="1" w:styleId="af2">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uiPriority w:val="99"/>
    <w:rsid w:val="00335662"/>
    <w:rPr>
      <w:sz w:val="24"/>
      <w:szCs w:val="24"/>
    </w:rPr>
  </w:style>
  <w:style w:type="character" w:customStyle="1" w:styleId="af3">
    <w:name w:val="Обычный отступ Знак"/>
    <w:rsid w:val="00335662"/>
    <w:rPr>
      <w:rFonts w:ascii="Calibri" w:eastAsia="Calibri" w:hAnsi="Calibri" w:cs="Calibri"/>
      <w:sz w:val="24"/>
      <w:szCs w:val="24"/>
    </w:rPr>
  </w:style>
  <w:style w:type="character" w:styleId="af4">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5">
    <w:name w:val="Текст Знак"/>
    <w:rsid w:val="00335662"/>
    <w:rPr>
      <w:rFonts w:eastAsia="MS Mincho"/>
      <w:spacing w:val="-2"/>
      <w:sz w:val="26"/>
    </w:rPr>
  </w:style>
  <w:style w:type="character" w:customStyle="1" w:styleId="af6">
    <w:name w:val="Абзац списка Знак"/>
    <w:rsid w:val="00335662"/>
    <w:rPr>
      <w:sz w:val="24"/>
      <w:szCs w:val="24"/>
    </w:rPr>
  </w:style>
  <w:style w:type="character" w:customStyle="1" w:styleId="af7">
    <w:name w:val="Текст концевой сноски Знак"/>
    <w:basedOn w:val="13"/>
    <w:uiPriority w:val="99"/>
    <w:rsid w:val="00335662"/>
  </w:style>
  <w:style w:type="character" w:customStyle="1" w:styleId="af8">
    <w:name w:val="Символы концевой сноски"/>
    <w:basedOn w:val="13"/>
    <w:rsid w:val="00335662"/>
    <w:rPr>
      <w:vertAlign w:val="superscript"/>
    </w:rPr>
  </w:style>
  <w:style w:type="character" w:customStyle="1" w:styleId="af9">
    <w:name w:val="Текст сноски Знак"/>
    <w:basedOn w:val="13"/>
    <w:uiPriority w:val="99"/>
    <w:rsid w:val="00335662"/>
  </w:style>
  <w:style w:type="character" w:styleId="afa">
    <w:name w:val="footnote reference"/>
    <w:rsid w:val="00335662"/>
    <w:rPr>
      <w:vertAlign w:val="superscript"/>
    </w:rPr>
  </w:style>
  <w:style w:type="character" w:styleId="afb">
    <w:name w:val="endnote reference"/>
    <w:uiPriority w:val="99"/>
    <w:rsid w:val="00335662"/>
    <w:rPr>
      <w:vertAlign w:val="superscript"/>
    </w:rPr>
  </w:style>
  <w:style w:type="paragraph" w:customStyle="1" w:styleId="afc">
    <w:name w:val="Заголовок"/>
    <w:basedOn w:val="a0"/>
    <w:next w:val="a4"/>
    <w:uiPriority w:val="99"/>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d">
    <w:name w:val="List"/>
    <w:basedOn w:val="a4"/>
    <w:uiPriority w:val="99"/>
    <w:rsid w:val="00335662"/>
    <w:pPr>
      <w:suppressAutoHyphens/>
    </w:pPr>
    <w:rPr>
      <w:rFonts w:cs="Mangal"/>
      <w:lang w:eastAsia="ar-SA"/>
    </w:rPr>
  </w:style>
  <w:style w:type="paragraph" w:customStyle="1" w:styleId="16">
    <w:name w:val="Название1"/>
    <w:basedOn w:val="a0"/>
    <w:uiPriority w:val="99"/>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0"/>
    <w:uiPriority w:val="99"/>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uiPriority w:val="99"/>
    <w:rsid w:val="00335662"/>
    <w:pPr>
      <w:suppressAutoHyphens/>
      <w:ind w:firstLine="0"/>
      <w:jc w:val="left"/>
    </w:pPr>
    <w:rPr>
      <w:rFonts w:eastAsia="Arial"/>
      <w:sz w:val="26"/>
      <w:lang w:eastAsia="ar-SA"/>
    </w:rPr>
  </w:style>
  <w:style w:type="paragraph" w:customStyle="1" w:styleId="111">
    <w:name w:val="Заголовок 11"/>
    <w:basedOn w:val="11"/>
    <w:next w:val="11"/>
    <w:uiPriority w:val="99"/>
    <w:rsid w:val="00335662"/>
    <w:pPr>
      <w:keepNext/>
      <w:suppressAutoHyphens/>
      <w:spacing w:before="240" w:after="60"/>
      <w:ind w:firstLine="0"/>
      <w:jc w:val="center"/>
    </w:pPr>
    <w:rPr>
      <w:rFonts w:eastAsia="Arial"/>
      <w:b/>
      <w:kern w:val="1"/>
      <w:lang w:eastAsia="ar-SA"/>
    </w:rPr>
  </w:style>
  <w:style w:type="paragraph" w:styleId="afe">
    <w:name w:val="header"/>
    <w:basedOn w:val="a0"/>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1"/>
    <w:link w:val="afe"/>
    <w:uiPriority w:val="99"/>
    <w:rsid w:val="00335662"/>
    <w:rPr>
      <w:rFonts w:ascii="Times New Roman" w:hAnsi="Times New Roman" w:cs="Times New Roman"/>
      <w:sz w:val="24"/>
      <w:szCs w:val="24"/>
      <w:lang w:eastAsia="ar-SA"/>
    </w:rPr>
  </w:style>
  <w:style w:type="paragraph" w:styleId="aff">
    <w:name w:val="Body Text Indent"/>
    <w:basedOn w:val="a0"/>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1"/>
    <w:link w:val="aff"/>
    <w:uiPriority w:val="99"/>
    <w:rsid w:val="00335662"/>
    <w:rPr>
      <w:rFonts w:ascii="Times New Roman" w:hAnsi="Times New Roman" w:cs="Times New Roman"/>
      <w:sz w:val="28"/>
      <w:szCs w:val="20"/>
      <w:lang w:eastAsia="ar-SA"/>
    </w:rPr>
  </w:style>
  <w:style w:type="paragraph" w:customStyle="1" w:styleId="24">
    <w:name w:val="Маркированный список2"/>
    <w:basedOn w:val="a0"/>
    <w:uiPriority w:val="99"/>
    <w:rsid w:val="00335662"/>
    <w:pPr>
      <w:tabs>
        <w:tab w:val="clear" w:pos="709"/>
      </w:tabs>
      <w:suppressAutoHyphens/>
      <w:autoSpaceDE w:val="0"/>
      <w:ind w:right="306" w:firstLine="0"/>
      <w:jc w:val="both"/>
    </w:pPr>
    <w:rPr>
      <w:b/>
      <w:bCs/>
      <w:i/>
      <w:snapToGrid/>
      <w:szCs w:val="28"/>
      <w:lang w:eastAsia="ar-SA"/>
    </w:rPr>
  </w:style>
  <w:style w:type="paragraph" w:styleId="aff0">
    <w:name w:val="footer"/>
    <w:basedOn w:val="a0"/>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1"/>
    <w:link w:val="aff0"/>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uiPriority w:val="99"/>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0"/>
    <w:next w:val="a0"/>
    <w:uiPriority w:val="99"/>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0"/>
    <w:next w:val="a0"/>
    <w:uiPriority w:val="99"/>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1">
    <w:name w:val="footnote text"/>
    <w:aliases w:val="Footnote Text Char Знак Знак,Footnote Text Char Знак,Footnote Text Char Знак Знак Знак Знак"/>
    <w:basedOn w:val="a0"/>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aliases w:val="Footnote Text Char Знак Знак Знак,Footnote Text Char Знак Знак1,Footnote Text Char Знак Знак Знак Знак Знак"/>
    <w:basedOn w:val="a1"/>
    <w:link w:val="aff1"/>
    <w:rsid w:val="00335662"/>
    <w:rPr>
      <w:rFonts w:ascii="Times New Roman" w:hAnsi="Times New Roman" w:cs="Times New Roman"/>
      <w:sz w:val="20"/>
      <w:szCs w:val="20"/>
      <w:lang w:eastAsia="ar-SA"/>
    </w:rPr>
  </w:style>
  <w:style w:type="paragraph" w:customStyle="1" w:styleId="aff2">
    <w:name w:val="Статья"/>
    <w:basedOn w:val="a4"/>
    <w:next w:val="a0"/>
    <w:uiPriority w:val="99"/>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0"/>
    <w:uiPriority w:val="99"/>
    <w:rsid w:val="00335662"/>
    <w:pPr>
      <w:tabs>
        <w:tab w:val="clear" w:pos="709"/>
      </w:tabs>
      <w:suppressAutoHyphens/>
      <w:ind w:firstLine="0"/>
    </w:pPr>
    <w:rPr>
      <w:snapToGrid/>
      <w:sz w:val="20"/>
      <w:lang w:eastAsia="ar-SA"/>
    </w:rPr>
  </w:style>
  <w:style w:type="paragraph" w:customStyle="1" w:styleId="311">
    <w:name w:val="Основной текст 31"/>
    <w:basedOn w:val="a0"/>
    <w:uiPriority w:val="99"/>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0"/>
    <w:uiPriority w:val="99"/>
    <w:rsid w:val="00335662"/>
    <w:pPr>
      <w:tabs>
        <w:tab w:val="clear" w:pos="709"/>
      </w:tabs>
      <w:suppressAutoHyphens/>
      <w:spacing w:after="120" w:line="480" w:lineRule="auto"/>
      <w:ind w:firstLine="0"/>
    </w:pPr>
    <w:rPr>
      <w:snapToGrid/>
      <w:sz w:val="24"/>
      <w:szCs w:val="24"/>
      <w:lang w:eastAsia="ar-SA"/>
    </w:rPr>
  </w:style>
  <w:style w:type="paragraph" w:styleId="aff3">
    <w:name w:val="Title"/>
    <w:basedOn w:val="a0"/>
    <w:next w:val="aff4"/>
    <w:link w:val="aff5"/>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5">
    <w:name w:val="Название Знак"/>
    <w:basedOn w:val="a1"/>
    <w:link w:val="aff3"/>
    <w:uiPriority w:val="99"/>
    <w:rsid w:val="00335662"/>
    <w:rPr>
      <w:rFonts w:ascii="Arial" w:hAnsi="Arial" w:cs="Arial"/>
      <w:b/>
      <w:bCs/>
      <w:kern w:val="1"/>
      <w:sz w:val="32"/>
      <w:szCs w:val="32"/>
      <w:lang w:eastAsia="ar-SA"/>
    </w:rPr>
  </w:style>
  <w:style w:type="paragraph" w:styleId="aff4">
    <w:name w:val="Subtitle"/>
    <w:basedOn w:val="a0"/>
    <w:next w:val="a4"/>
    <w:link w:val="1f"/>
    <w:uiPriority w:val="99"/>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1"/>
    <w:link w:val="aff4"/>
    <w:uiPriority w:val="99"/>
    <w:rsid w:val="00335662"/>
    <w:rPr>
      <w:rFonts w:ascii="Times New Roman" w:hAnsi="Times New Roman" w:cs="Times New Roman"/>
      <w:b/>
      <w:bCs/>
      <w:sz w:val="24"/>
      <w:szCs w:val="24"/>
      <w:lang w:eastAsia="ar-SA"/>
    </w:rPr>
  </w:style>
  <w:style w:type="paragraph" w:customStyle="1" w:styleId="Head71">
    <w:name w:val="Head 7.1"/>
    <w:basedOn w:val="a0"/>
    <w:uiPriority w:val="99"/>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0"/>
    <w:uiPriority w:val="99"/>
    <w:rsid w:val="00335662"/>
    <w:pPr>
      <w:tabs>
        <w:tab w:val="clear" w:pos="709"/>
      </w:tabs>
      <w:suppressAutoHyphens/>
      <w:ind w:firstLine="900"/>
      <w:jc w:val="both"/>
    </w:pPr>
    <w:rPr>
      <w:rFonts w:eastAsia="MS Mincho"/>
      <w:snapToGrid/>
      <w:spacing w:val="-2"/>
      <w:sz w:val="26"/>
      <w:lang w:eastAsia="ar-SA"/>
    </w:rPr>
  </w:style>
  <w:style w:type="paragraph" w:customStyle="1" w:styleId="aff6">
    <w:name w:val="Нормальный"/>
    <w:uiPriority w:val="99"/>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7">
    <w:name w:val="áû÷íûé"/>
    <w:uiPriority w:val="99"/>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0"/>
    <w:uiPriority w:val="99"/>
    <w:rsid w:val="00335662"/>
    <w:pPr>
      <w:shd w:val="clear" w:color="auto" w:fill="000080"/>
      <w:tabs>
        <w:tab w:val="clear" w:pos="709"/>
      </w:tabs>
      <w:suppressAutoHyphens/>
      <w:ind w:firstLine="0"/>
    </w:pPr>
    <w:rPr>
      <w:rFonts w:ascii="Tahoma" w:hAnsi="Tahoma"/>
      <w:snapToGrid/>
      <w:sz w:val="20"/>
      <w:lang w:eastAsia="ar-SA"/>
    </w:rPr>
  </w:style>
  <w:style w:type="paragraph" w:styleId="aff8">
    <w:name w:val="annotation text"/>
    <w:basedOn w:val="a0"/>
    <w:link w:val="1f1"/>
    <w:uiPriority w:val="99"/>
    <w:unhideWhenUsed/>
    <w:rsid w:val="00335662"/>
    <w:rPr>
      <w:sz w:val="20"/>
    </w:rPr>
  </w:style>
  <w:style w:type="character" w:customStyle="1" w:styleId="1f1">
    <w:name w:val="Текст примечания Знак1"/>
    <w:basedOn w:val="a1"/>
    <w:link w:val="aff8"/>
    <w:uiPriority w:val="99"/>
    <w:rsid w:val="00335662"/>
    <w:rPr>
      <w:rFonts w:ascii="Times New Roman" w:hAnsi="Times New Roman" w:cs="Times New Roman"/>
      <w:snapToGrid w:val="0"/>
      <w:sz w:val="20"/>
      <w:szCs w:val="20"/>
      <w:lang w:eastAsia="ru-RU"/>
    </w:rPr>
  </w:style>
  <w:style w:type="paragraph" w:styleId="aff9">
    <w:name w:val="annotation subject"/>
    <w:basedOn w:val="1e"/>
    <w:next w:val="1e"/>
    <w:link w:val="1f2"/>
    <w:uiPriority w:val="99"/>
    <w:rsid w:val="00335662"/>
    <w:rPr>
      <w:b/>
      <w:bCs/>
    </w:rPr>
  </w:style>
  <w:style w:type="character" w:customStyle="1" w:styleId="1f2">
    <w:name w:val="Тема примечания Знак1"/>
    <w:basedOn w:val="1f1"/>
    <w:link w:val="aff9"/>
    <w:uiPriority w:val="99"/>
    <w:rsid w:val="00335662"/>
    <w:rPr>
      <w:b/>
      <w:bCs/>
      <w:lang w:eastAsia="ar-SA"/>
    </w:rPr>
  </w:style>
  <w:style w:type="paragraph" w:styleId="affa">
    <w:name w:val="Balloon Text"/>
    <w:basedOn w:val="a0"/>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1"/>
    <w:link w:val="affa"/>
    <w:uiPriority w:val="99"/>
    <w:rsid w:val="00335662"/>
    <w:rPr>
      <w:rFonts w:ascii="Tahoma" w:hAnsi="Tahoma" w:cs="Times New Roman"/>
      <w:sz w:val="16"/>
      <w:szCs w:val="16"/>
      <w:lang w:eastAsia="ar-SA"/>
    </w:rPr>
  </w:style>
  <w:style w:type="paragraph" w:customStyle="1" w:styleId="25">
    <w:name w:val="Обычный2"/>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uiPriority w:val="99"/>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uiPriority w:val="99"/>
    <w:rsid w:val="00335662"/>
    <w:pPr>
      <w:keepNext/>
      <w:spacing w:before="240" w:after="60"/>
      <w:ind w:firstLine="0"/>
      <w:jc w:val="center"/>
    </w:pPr>
    <w:rPr>
      <w:b/>
      <w:kern w:val="1"/>
    </w:rPr>
  </w:style>
  <w:style w:type="paragraph" w:customStyle="1" w:styleId="36">
    <w:name w:val="Обычный3"/>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uiPriority w:val="99"/>
    <w:rsid w:val="00335662"/>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0"/>
    <w:uiPriority w:val="99"/>
    <w:rsid w:val="00335662"/>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0"/>
    <w:uiPriority w:val="99"/>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0"/>
    <w:next w:val="a0"/>
    <w:uiPriority w:val="99"/>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0"/>
    <w:uiPriority w:val="99"/>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uiPriority w:val="99"/>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335662"/>
    <w:pPr>
      <w:widowControl w:val="0"/>
      <w:suppressAutoHyphens/>
      <w:autoSpaceDE w:val="0"/>
      <w:spacing w:after="0" w:line="240" w:lineRule="auto"/>
    </w:pPr>
    <w:rPr>
      <w:rFonts w:ascii="Calibri" w:eastAsia="Calibri" w:hAnsi="Calibri" w:cs="Calibri"/>
      <w:b/>
      <w:bCs/>
      <w:lang w:eastAsia="ar-SA"/>
    </w:rPr>
  </w:style>
  <w:style w:type="paragraph" w:styleId="affd">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0"/>
    <w:uiPriority w:val="99"/>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0"/>
    <w:uiPriority w:val="99"/>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0"/>
    <w:uiPriority w:val="99"/>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0"/>
    <w:uiPriority w:val="99"/>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0"/>
    <w:uiPriority w:val="99"/>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0"/>
    <w:uiPriority w:val="99"/>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0"/>
    <w:uiPriority w:val="99"/>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0"/>
    <w:uiPriority w:val="99"/>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0"/>
    <w:uiPriority w:val="99"/>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0"/>
    <w:uiPriority w:val="99"/>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0"/>
    <w:uiPriority w:val="99"/>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0"/>
    <w:uiPriority w:val="99"/>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0"/>
    <w:uiPriority w:val="99"/>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0"/>
    <w:uiPriority w:val="99"/>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0"/>
    <w:uiPriority w:val="99"/>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0"/>
    <w:uiPriority w:val="99"/>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uiPriority w:val="99"/>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0"/>
    <w:uiPriority w:val="99"/>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uiPriority w:val="99"/>
    <w:rsid w:val="00335662"/>
    <w:pPr>
      <w:suppressAutoHyphens/>
      <w:spacing w:after="0" w:line="240" w:lineRule="auto"/>
    </w:pPr>
    <w:rPr>
      <w:rFonts w:ascii="Calibri" w:eastAsia="Arial" w:hAnsi="Calibri" w:cs="Times New Roman"/>
      <w:lang w:eastAsia="ar-SA"/>
    </w:rPr>
  </w:style>
  <w:style w:type="paragraph" w:styleId="affe">
    <w:name w:val="Normal (Web)"/>
    <w:basedOn w:val="a0"/>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0"/>
    <w:uiPriority w:val="99"/>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uiPriority w:val="99"/>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uiPriority w:val="99"/>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0"/>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1"/>
    <w:link w:val="afff"/>
    <w:uiPriority w:val="99"/>
    <w:rsid w:val="00335662"/>
    <w:rPr>
      <w:rFonts w:ascii="Times New Roman" w:hAnsi="Times New Roman" w:cs="Times New Roman"/>
      <w:sz w:val="20"/>
      <w:szCs w:val="20"/>
      <w:lang w:eastAsia="ar-SA"/>
    </w:rPr>
  </w:style>
  <w:style w:type="paragraph" w:customStyle="1" w:styleId="afff0">
    <w:name w:val="Содержимое врезки"/>
    <w:basedOn w:val="a4"/>
    <w:uiPriority w:val="99"/>
    <w:rsid w:val="00335662"/>
    <w:pPr>
      <w:suppressAutoHyphens/>
    </w:pPr>
    <w:rPr>
      <w:lang w:eastAsia="ar-SA"/>
    </w:rPr>
  </w:style>
  <w:style w:type="paragraph" w:customStyle="1" w:styleId="afff1">
    <w:name w:val="Содержимое таблицы"/>
    <w:basedOn w:val="a0"/>
    <w:uiPriority w:val="99"/>
    <w:rsid w:val="00335662"/>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uiPriority w:val="99"/>
    <w:rsid w:val="00335662"/>
    <w:pPr>
      <w:jc w:val="center"/>
    </w:pPr>
    <w:rPr>
      <w:b/>
      <w:bCs/>
    </w:rPr>
  </w:style>
  <w:style w:type="character" w:styleId="afff3">
    <w:name w:val="annotation reference"/>
    <w:basedOn w:val="a1"/>
    <w:uiPriority w:val="99"/>
    <w:unhideWhenUsed/>
    <w:rsid w:val="00335662"/>
    <w:rPr>
      <w:sz w:val="16"/>
      <w:szCs w:val="16"/>
    </w:r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uiPriority w:val="99"/>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0"/>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1"/>
    <w:link w:val="32"/>
    <w:uiPriority w:val="99"/>
    <w:rsid w:val="00335662"/>
    <w:rPr>
      <w:rFonts w:ascii="Times New Roman" w:hAnsi="Times New Roman" w:cs="Times New Roman"/>
      <w:snapToGrid w:val="0"/>
      <w:sz w:val="16"/>
      <w:szCs w:val="16"/>
      <w:lang w:eastAsia="ru-RU"/>
    </w:rPr>
  </w:style>
  <w:style w:type="paragraph" w:styleId="37">
    <w:name w:val="Body Text Indent 3"/>
    <w:basedOn w:val="a0"/>
    <w:link w:val="313"/>
    <w:uiPriority w:val="99"/>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1"/>
    <w:link w:val="37"/>
    <w:uiPriority w:val="99"/>
    <w:rsid w:val="00335662"/>
    <w:rPr>
      <w:rFonts w:ascii="Times New Roman" w:hAnsi="Times New Roman" w:cs="Times New Roman"/>
      <w:sz w:val="16"/>
      <w:szCs w:val="16"/>
      <w:lang w:eastAsia="ar-SA"/>
    </w:rPr>
  </w:style>
  <w:style w:type="paragraph" w:customStyle="1" w:styleId="-3">
    <w:name w:val="Пункт-3"/>
    <w:basedOn w:val="a0"/>
    <w:rsid w:val="00335662"/>
    <w:pPr>
      <w:tabs>
        <w:tab w:val="clear" w:pos="709"/>
        <w:tab w:val="num" w:pos="1985"/>
      </w:tabs>
      <w:jc w:val="both"/>
    </w:pPr>
    <w:rPr>
      <w:snapToGrid/>
      <w:szCs w:val="24"/>
    </w:rPr>
  </w:style>
  <w:style w:type="character" w:customStyle="1" w:styleId="hps">
    <w:name w:val="hps"/>
    <w:basedOn w:val="a1"/>
    <w:rsid w:val="00335662"/>
  </w:style>
  <w:style w:type="paragraph" w:styleId="27">
    <w:name w:val="Body Text Indent 2"/>
    <w:basedOn w:val="a0"/>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1"/>
    <w:link w:val="27"/>
    <w:uiPriority w:val="99"/>
    <w:semiHidden/>
    <w:rsid w:val="00335662"/>
    <w:rPr>
      <w:rFonts w:ascii="Times New Roman" w:hAnsi="Times New Roman" w:cs="Times New Roman"/>
      <w:sz w:val="24"/>
      <w:szCs w:val="24"/>
      <w:lang w:eastAsia="ar-SA"/>
    </w:rPr>
  </w:style>
  <w:style w:type="paragraph" w:customStyle="1" w:styleId="1fb">
    <w:name w:val="???????1"/>
    <w:uiPriority w:val="99"/>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0"/>
    <w:uiPriority w:val="99"/>
    <w:rsid w:val="00335662"/>
    <w:pPr>
      <w:tabs>
        <w:tab w:val="clear" w:pos="709"/>
      </w:tabs>
      <w:ind w:left="720" w:firstLine="0"/>
    </w:pPr>
    <w:rPr>
      <w:rFonts w:eastAsia="Calibri"/>
      <w:snapToGrid/>
      <w:szCs w:val="26"/>
    </w:rPr>
  </w:style>
  <w:style w:type="character" w:styleId="afff5">
    <w:name w:val="Strong"/>
    <w:basedOn w:val="a1"/>
    <w:uiPriority w:val="2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335662"/>
    <w:rPr>
      <w:rFonts w:eastAsia="MS Mincho" w:cs="Times New Roman"/>
      <w:sz w:val="24"/>
      <w:szCs w:val="24"/>
      <w:lang w:eastAsia="ar-SA" w:bidi="ar-SA"/>
    </w:rPr>
  </w:style>
  <w:style w:type="character" w:customStyle="1" w:styleId="BodyTextIndent3Char">
    <w:name w:val="Body Text Indent 3 Char"/>
    <w:basedOn w:val="a1"/>
    <w:semiHidden/>
    <w:locked/>
    <w:rsid w:val="00335662"/>
    <w:rPr>
      <w:rFonts w:cs="Times New Roman"/>
      <w:sz w:val="16"/>
      <w:szCs w:val="16"/>
      <w:lang w:eastAsia="ar-SA" w:bidi="ar-SA"/>
    </w:rPr>
  </w:style>
  <w:style w:type="paragraph" w:styleId="29">
    <w:name w:val="Body Text 2"/>
    <w:basedOn w:val="a0"/>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1"/>
    <w:link w:val="29"/>
    <w:uiPriority w:val="99"/>
    <w:rsid w:val="00335662"/>
    <w:rPr>
      <w:rFonts w:ascii="Times New Roman" w:hAnsi="Times New Roman" w:cs="Times New Roman"/>
      <w:sz w:val="24"/>
      <w:szCs w:val="24"/>
      <w:lang w:eastAsia="ru-RU"/>
    </w:rPr>
  </w:style>
  <w:style w:type="paragraph" w:customStyle="1" w:styleId="ConsTitle">
    <w:name w:val="ConsTitle"/>
    <w:uiPriority w:val="99"/>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uiPriority w:val="99"/>
    <w:rsid w:val="00335662"/>
    <w:pPr>
      <w:suppressLineNumbers/>
    </w:pPr>
    <w:rPr>
      <w:rFonts w:cs="Mangal"/>
    </w:rPr>
  </w:style>
  <w:style w:type="paragraph" w:customStyle="1" w:styleId="214">
    <w:name w:val="Заголовок 21"/>
    <w:basedOn w:val="Standard"/>
    <w:next w:val="Textbody"/>
    <w:uiPriority w:val="99"/>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1"/>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1"/>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uiPriority w:val="99"/>
    <w:rsid w:val="00335662"/>
    <w:pPr>
      <w:suppressLineNumbers/>
      <w:tabs>
        <w:tab w:val="center" w:pos="4819"/>
        <w:tab w:val="right" w:pos="9638"/>
      </w:tabs>
    </w:pPr>
  </w:style>
  <w:style w:type="paragraph" w:customStyle="1" w:styleId="Textbodyindent">
    <w:name w:val="Text body indent"/>
    <w:basedOn w:val="Standard"/>
    <w:uiPriority w:val="99"/>
    <w:rsid w:val="00335662"/>
    <w:pPr>
      <w:ind w:left="283" w:firstLine="720"/>
    </w:pPr>
    <w:rPr>
      <w:sz w:val="28"/>
      <w:szCs w:val="20"/>
    </w:rPr>
  </w:style>
  <w:style w:type="paragraph" w:customStyle="1" w:styleId="1ff">
    <w:name w:val="Нижний колонтитул1"/>
    <w:basedOn w:val="Standard"/>
    <w:uiPriority w:val="99"/>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335662"/>
  </w:style>
  <w:style w:type="paragraph" w:customStyle="1" w:styleId="TableContents">
    <w:name w:val="Table Contents"/>
    <w:basedOn w:val="Standard"/>
    <w:uiPriority w:val="99"/>
    <w:rsid w:val="00335662"/>
    <w:pPr>
      <w:suppressLineNumbers/>
    </w:pPr>
  </w:style>
  <w:style w:type="paragraph" w:customStyle="1" w:styleId="TableHeading">
    <w:name w:val="Table Heading"/>
    <w:basedOn w:val="TableContents"/>
    <w:uiPriority w:val="99"/>
    <w:rsid w:val="00335662"/>
    <w:pPr>
      <w:jc w:val="center"/>
    </w:pPr>
    <w:rPr>
      <w:b/>
      <w:bCs/>
    </w:rPr>
  </w:style>
  <w:style w:type="paragraph" w:customStyle="1" w:styleId="ConsNonformat">
    <w:name w:val="ConsNonformat"/>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uiPriority w:val="99"/>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1"/>
    <w:rsid w:val="00335662"/>
  </w:style>
  <w:style w:type="character" w:customStyle="1" w:styleId="afffa">
    <w:name w:val="Основной текст_"/>
    <w:basedOn w:val="a1"/>
    <w:link w:val="1ff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3"/>
    <w:rsid w:val="00335662"/>
  </w:style>
  <w:style w:type="numbering" w:customStyle="1" w:styleId="WWNum2">
    <w:name w:val="WWNum2"/>
    <w:basedOn w:val="a3"/>
    <w:rsid w:val="00335662"/>
  </w:style>
  <w:style w:type="numbering" w:customStyle="1" w:styleId="WWNum3">
    <w:name w:val="WWNum3"/>
    <w:basedOn w:val="a3"/>
    <w:rsid w:val="00335662"/>
  </w:style>
  <w:style w:type="numbering" w:customStyle="1" w:styleId="WWNum4">
    <w:name w:val="WWNum4"/>
    <w:basedOn w:val="a3"/>
    <w:rsid w:val="00335662"/>
  </w:style>
  <w:style w:type="numbering" w:customStyle="1" w:styleId="WWNum5">
    <w:name w:val="WWNum5"/>
    <w:basedOn w:val="a3"/>
    <w:rsid w:val="00335662"/>
  </w:style>
  <w:style w:type="numbering" w:customStyle="1" w:styleId="WWNum6">
    <w:name w:val="WWNum6"/>
    <w:basedOn w:val="a3"/>
    <w:rsid w:val="00335662"/>
  </w:style>
  <w:style w:type="numbering" w:customStyle="1" w:styleId="WWNum7">
    <w:name w:val="WWNum7"/>
    <w:basedOn w:val="a3"/>
    <w:rsid w:val="00335662"/>
  </w:style>
  <w:style w:type="numbering" w:customStyle="1" w:styleId="WWNum8">
    <w:name w:val="WWNum8"/>
    <w:basedOn w:val="a3"/>
    <w:rsid w:val="00335662"/>
  </w:style>
  <w:style w:type="numbering" w:customStyle="1" w:styleId="WWNum9">
    <w:name w:val="WWNum9"/>
    <w:basedOn w:val="a3"/>
    <w:rsid w:val="00335662"/>
  </w:style>
  <w:style w:type="numbering" w:customStyle="1" w:styleId="WWNum10">
    <w:name w:val="WWNum10"/>
    <w:basedOn w:val="a3"/>
    <w:rsid w:val="00335662"/>
  </w:style>
  <w:style w:type="numbering" w:customStyle="1" w:styleId="WWNum11">
    <w:name w:val="WWNum11"/>
    <w:basedOn w:val="a3"/>
    <w:rsid w:val="00335662"/>
  </w:style>
  <w:style w:type="numbering" w:customStyle="1" w:styleId="WWNum12">
    <w:name w:val="WWNum12"/>
    <w:basedOn w:val="a3"/>
    <w:rsid w:val="00335662"/>
  </w:style>
  <w:style w:type="numbering" w:customStyle="1" w:styleId="WWNum13">
    <w:name w:val="WWNum13"/>
    <w:basedOn w:val="a3"/>
    <w:rsid w:val="00335662"/>
  </w:style>
  <w:style w:type="numbering" w:customStyle="1" w:styleId="WWNum14">
    <w:name w:val="WWNum14"/>
    <w:basedOn w:val="a3"/>
    <w:rsid w:val="00335662"/>
  </w:style>
  <w:style w:type="numbering" w:customStyle="1" w:styleId="WWNum15">
    <w:name w:val="WWNum15"/>
    <w:basedOn w:val="a3"/>
    <w:rsid w:val="00335662"/>
  </w:style>
  <w:style w:type="numbering" w:customStyle="1" w:styleId="WWNum16">
    <w:name w:val="WWNum16"/>
    <w:basedOn w:val="a3"/>
    <w:rsid w:val="00335662"/>
  </w:style>
  <w:style w:type="numbering" w:customStyle="1" w:styleId="WWNum17">
    <w:name w:val="WWNum17"/>
    <w:basedOn w:val="a3"/>
    <w:rsid w:val="00335662"/>
  </w:style>
  <w:style w:type="numbering" w:customStyle="1" w:styleId="WWNum18">
    <w:name w:val="WWNum18"/>
    <w:basedOn w:val="a3"/>
    <w:rsid w:val="00335662"/>
    <w:pPr>
      <w:numPr>
        <w:numId w:val="20"/>
      </w:numPr>
    </w:pPr>
  </w:style>
  <w:style w:type="numbering" w:customStyle="1" w:styleId="WWNum19">
    <w:name w:val="WWNum19"/>
    <w:basedOn w:val="a3"/>
    <w:rsid w:val="00335662"/>
  </w:style>
  <w:style w:type="numbering" w:customStyle="1" w:styleId="WWNum20">
    <w:name w:val="WWNum20"/>
    <w:basedOn w:val="a3"/>
    <w:rsid w:val="00335662"/>
  </w:style>
  <w:style w:type="numbering" w:customStyle="1" w:styleId="WWNum21">
    <w:name w:val="WWNum21"/>
    <w:basedOn w:val="a3"/>
    <w:rsid w:val="00335662"/>
  </w:style>
  <w:style w:type="numbering" w:customStyle="1" w:styleId="WWNum22">
    <w:name w:val="WWNum22"/>
    <w:basedOn w:val="a3"/>
    <w:rsid w:val="00335662"/>
  </w:style>
  <w:style w:type="numbering" w:customStyle="1" w:styleId="WWNum23">
    <w:name w:val="WWNum23"/>
    <w:basedOn w:val="a3"/>
    <w:rsid w:val="00335662"/>
  </w:style>
  <w:style w:type="numbering" w:customStyle="1" w:styleId="WWNum24">
    <w:name w:val="WWNum24"/>
    <w:basedOn w:val="a3"/>
    <w:rsid w:val="00335662"/>
    <w:pPr>
      <w:numPr>
        <w:numId w:val="53"/>
      </w:numPr>
    </w:pPr>
  </w:style>
  <w:style w:type="numbering" w:customStyle="1" w:styleId="WWNum25">
    <w:name w:val="WWNum25"/>
    <w:basedOn w:val="a3"/>
    <w:rsid w:val="00335662"/>
  </w:style>
  <w:style w:type="numbering" w:customStyle="1" w:styleId="WWNum26">
    <w:name w:val="WWNum26"/>
    <w:basedOn w:val="a3"/>
    <w:rsid w:val="00335662"/>
  </w:style>
  <w:style w:type="numbering" w:customStyle="1" w:styleId="WWNum27">
    <w:name w:val="WWNum27"/>
    <w:basedOn w:val="a3"/>
    <w:rsid w:val="00335662"/>
  </w:style>
  <w:style w:type="numbering" w:customStyle="1" w:styleId="WWNum28">
    <w:name w:val="WWNum28"/>
    <w:basedOn w:val="a3"/>
    <w:rsid w:val="00335662"/>
  </w:style>
  <w:style w:type="numbering" w:customStyle="1" w:styleId="WWNum29">
    <w:name w:val="WWNum29"/>
    <w:basedOn w:val="a3"/>
    <w:rsid w:val="00335662"/>
  </w:style>
  <w:style w:type="numbering" w:customStyle="1" w:styleId="WWNum30">
    <w:name w:val="WWNum30"/>
    <w:basedOn w:val="a3"/>
    <w:rsid w:val="00335662"/>
  </w:style>
  <w:style w:type="numbering" w:customStyle="1" w:styleId="WWNum31">
    <w:name w:val="WWNum31"/>
    <w:basedOn w:val="a3"/>
    <w:rsid w:val="00335662"/>
  </w:style>
  <w:style w:type="numbering" w:customStyle="1" w:styleId="WWNum32">
    <w:name w:val="WWNum32"/>
    <w:basedOn w:val="a3"/>
    <w:rsid w:val="00335662"/>
  </w:style>
  <w:style w:type="numbering" w:customStyle="1" w:styleId="WWNum33">
    <w:name w:val="WWNum33"/>
    <w:basedOn w:val="a3"/>
    <w:rsid w:val="00335662"/>
  </w:style>
  <w:style w:type="numbering" w:customStyle="1" w:styleId="WWNum34">
    <w:name w:val="WWNum34"/>
    <w:basedOn w:val="a3"/>
    <w:rsid w:val="00335662"/>
  </w:style>
  <w:style w:type="numbering" w:customStyle="1" w:styleId="WWNum35">
    <w:name w:val="WWNum35"/>
    <w:basedOn w:val="a3"/>
    <w:rsid w:val="00335662"/>
  </w:style>
  <w:style w:type="numbering" w:customStyle="1" w:styleId="WWNum36">
    <w:name w:val="WWNum36"/>
    <w:basedOn w:val="a3"/>
    <w:rsid w:val="00335662"/>
  </w:style>
  <w:style w:type="numbering" w:customStyle="1" w:styleId="WWNum37">
    <w:name w:val="WWNum37"/>
    <w:basedOn w:val="a3"/>
    <w:rsid w:val="00335662"/>
  </w:style>
  <w:style w:type="numbering" w:customStyle="1" w:styleId="WWNum38">
    <w:name w:val="WWNum38"/>
    <w:basedOn w:val="a3"/>
    <w:rsid w:val="00335662"/>
  </w:style>
  <w:style w:type="numbering" w:customStyle="1" w:styleId="WWNum39">
    <w:name w:val="WWNum39"/>
    <w:basedOn w:val="a3"/>
    <w:rsid w:val="00335662"/>
  </w:style>
  <w:style w:type="numbering" w:customStyle="1" w:styleId="WWNum40">
    <w:name w:val="WWNum40"/>
    <w:basedOn w:val="a3"/>
    <w:rsid w:val="00335662"/>
  </w:style>
  <w:style w:type="numbering" w:customStyle="1" w:styleId="WWNum41">
    <w:name w:val="WWNum41"/>
    <w:basedOn w:val="a3"/>
    <w:rsid w:val="00335662"/>
  </w:style>
  <w:style w:type="numbering" w:customStyle="1" w:styleId="WWNum42">
    <w:name w:val="WWNum42"/>
    <w:basedOn w:val="a3"/>
    <w:rsid w:val="00335662"/>
  </w:style>
  <w:style w:type="numbering" w:customStyle="1" w:styleId="WWNum43">
    <w:name w:val="WWNum43"/>
    <w:basedOn w:val="a3"/>
    <w:rsid w:val="00335662"/>
  </w:style>
  <w:style w:type="numbering" w:customStyle="1" w:styleId="WWNum44">
    <w:name w:val="WWNum44"/>
    <w:basedOn w:val="a3"/>
    <w:rsid w:val="00335662"/>
  </w:style>
  <w:style w:type="numbering" w:customStyle="1" w:styleId="WWNum45">
    <w:name w:val="WWNum45"/>
    <w:basedOn w:val="a3"/>
    <w:rsid w:val="00335662"/>
  </w:style>
  <w:style w:type="numbering" w:customStyle="1" w:styleId="WWNum46">
    <w:name w:val="WWNum46"/>
    <w:basedOn w:val="a3"/>
    <w:rsid w:val="00335662"/>
  </w:style>
  <w:style w:type="numbering" w:customStyle="1" w:styleId="WWNum47">
    <w:name w:val="WWNum47"/>
    <w:basedOn w:val="a3"/>
    <w:rsid w:val="00335662"/>
  </w:style>
  <w:style w:type="numbering" w:customStyle="1" w:styleId="WWNum48">
    <w:name w:val="WWNum48"/>
    <w:basedOn w:val="a3"/>
    <w:rsid w:val="00335662"/>
  </w:style>
  <w:style w:type="numbering" w:customStyle="1" w:styleId="WWNum49">
    <w:name w:val="WWNum49"/>
    <w:basedOn w:val="a3"/>
    <w:rsid w:val="00335662"/>
  </w:style>
  <w:style w:type="numbering" w:customStyle="1" w:styleId="WWNum50">
    <w:name w:val="WWNum50"/>
    <w:basedOn w:val="a3"/>
    <w:rsid w:val="00335662"/>
  </w:style>
  <w:style w:type="numbering" w:customStyle="1" w:styleId="WWNum51">
    <w:name w:val="WWNum51"/>
    <w:basedOn w:val="a3"/>
    <w:rsid w:val="00335662"/>
  </w:style>
  <w:style w:type="numbering" w:customStyle="1" w:styleId="WWNum52">
    <w:name w:val="WWNum52"/>
    <w:basedOn w:val="a3"/>
    <w:rsid w:val="00335662"/>
  </w:style>
  <w:style w:type="character" w:customStyle="1" w:styleId="112">
    <w:name w:val="Заголовок 1 Знак1"/>
    <w:aliases w:val="Гоник_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0"/>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0"/>
    <w:uiPriority w:val="99"/>
    <w:rsid w:val="00335662"/>
    <w:pPr>
      <w:tabs>
        <w:tab w:val="clear" w:pos="709"/>
      </w:tabs>
      <w:ind w:firstLine="0"/>
    </w:pPr>
    <w:rPr>
      <w:rFonts w:ascii="Verdana" w:hAnsi="Verdana"/>
      <w:snapToGrid/>
      <w:sz w:val="20"/>
      <w:lang w:val="en-US" w:eastAsia="en-US"/>
    </w:rPr>
  </w:style>
  <w:style w:type="paragraph" w:customStyle="1" w:styleId="xl79">
    <w:name w:val="xl7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0"/>
    <w:uiPriority w:val="99"/>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0"/>
    <w:uiPriority w:val="99"/>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0"/>
    <w:uiPriority w:val="99"/>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0"/>
    <w:uiPriority w:val="99"/>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0"/>
    <w:uiPriority w:val="99"/>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0"/>
    <w:uiPriority w:val="99"/>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0"/>
    <w:uiPriority w:val="99"/>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0"/>
    <w:uiPriority w:val="99"/>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0"/>
    <w:uiPriority w:val="99"/>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0"/>
    <w:uiPriority w:val="99"/>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0"/>
    <w:uiPriority w:val="99"/>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0"/>
    <w:uiPriority w:val="99"/>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0"/>
    <w:uiPriority w:val="99"/>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0"/>
    <w:uiPriority w:val="99"/>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0"/>
    <w:uiPriority w:val="99"/>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0"/>
    <w:uiPriority w:val="99"/>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0"/>
    <w:uiPriority w:val="99"/>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0"/>
    <w:uiPriority w:val="99"/>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0"/>
    <w:uiPriority w:val="99"/>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0"/>
    <w:uiPriority w:val="99"/>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0"/>
    <w:uiPriority w:val="99"/>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0"/>
    <w:uiPriority w:val="99"/>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0"/>
    <w:uiPriority w:val="99"/>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0"/>
    <w:uiPriority w:val="99"/>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0"/>
    <w:uiPriority w:val="99"/>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0"/>
    <w:uiPriority w:val="99"/>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0"/>
    <w:uiPriority w:val="99"/>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0"/>
    <w:uiPriority w:val="99"/>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0"/>
    <w:uiPriority w:val="99"/>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0"/>
    <w:uiPriority w:val="99"/>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0"/>
    <w:uiPriority w:val="99"/>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0"/>
    <w:uiPriority w:val="99"/>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0"/>
    <w:uiPriority w:val="99"/>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0"/>
    <w:uiPriority w:val="99"/>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0"/>
    <w:uiPriority w:val="99"/>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0"/>
    <w:uiPriority w:val="99"/>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0"/>
    <w:uiPriority w:val="99"/>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0"/>
    <w:uiPriority w:val="99"/>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0"/>
    <w:uiPriority w:val="99"/>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0"/>
    <w:uiPriority w:val="99"/>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0"/>
    <w:uiPriority w:val="99"/>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0"/>
    <w:uiPriority w:val="99"/>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0"/>
    <w:uiPriority w:val="99"/>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0"/>
    <w:uiPriority w:val="99"/>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0"/>
    <w:uiPriority w:val="99"/>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0"/>
    <w:uiPriority w:val="99"/>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0"/>
    <w:uiPriority w:val="99"/>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0"/>
    <w:uiPriority w:val="99"/>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uiPriority w:val="99"/>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0"/>
    <w:next w:val="a0"/>
    <w:autoRedefine/>
    <w:uiPriority w:val="99"/>
    <w:rsid w:val="00335662"/>
    <w:pPr>
      <w:tabs>
        <w:tab w:val="clear" w:pos="709"/>
      </w:tabs>
      <w:ind w:left="240" w:hanging="240"/>
    </w:pPr>
    <w:rPr>
      <w:snapToGrid/>
      <w:sz w:val="24"/>
      <w:szCs w:val="24"/>
    </w:rPr>
  </w:style>
  <w:style w:type="paragraph" w:styleId="afffc">
    <w:name w:val="index heading"/>
    <w:basedOn w:val="a0"/>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0"/>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0"/>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0"/>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0"/>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0"/>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0"/>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0"/>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0"/>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0"/>
    <w:uiPriority w:val="99"/>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0"/>
    <w:uiPriority w:val="99"/>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0"/>
    <w:uiPriority w:val="99"/>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0"/>
    <w:uiPriority w:val="99"/>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3"/>
    <w:uiPriority w:val="99"/>
    <w:semiHidden/>
    <w:unhideWhenUsed/>
    <w:rsid w:val="00335662"/>
  </w:style>
  <w:style w:type="numbering" w:customStyle="1" w:styleId="WWNum110">
    <w:name w:val="WWNum110"/>
    <w:basedOn w:val="a3"/>
    <w:rsid w:val="00335662"/>
  </w:style>
  <w:style w:type="numbering" w:customStyle="1" w:styleId="WWNum210">
    <w:name w:val="WWNum210"/>
    <w:basedOn w:val="a3"/>
    <w:rsid w:val="00335662"/>
  </w:style>
  <w:style w:type="numbering" w:customStyle="1" w:styleId="WWNum310">
    <w:name w:val="WWNum310"/>
    <w:basedOn w:val="a3"/>
    <w:rsid w:val="00335662"/>
  </w:style>
  <w:style w:type="numbering" w:customStyle="1" w:styleId="WWNum410">
    <w:name w:val="WWNum410"/>
    <w:basedOn w:val="a3"/>
    <w:rsid w:val="00335662"/>
  </w:style>
  <w:style w:type="numbering" w:customStyle="1" w:styleId="WWNum53">
    <w:name w:val="WWNum53"/>
    <w:basedOn w:val="a3"/>
    <w:rsid w:val="00335662"/>
  </w:style>
  <w:style w:type="numbering" w:customStyle="1" w:styleId="WWNum61">
    <w:name w:val="WWNum61"/>
    <w:basedOn w:val="a3"/>
    <w:rsid w:val="00335662"/>
  </w:style>
  <w:style w:type="numbering" w:customStyle="1" w:styleId="WWNum71">
    <w:name w:val="WWNum71"/>
    <w:basedOn w:val="a3"/>
    <w:rsid w:val="00335662"/>
  </w:style>
  <w:style w:type="numbering" w:customStyle="1" w:styleId="WWNum81">
    <w:name w:val="WWNum81"/>
    <w:basedOn w:val="a3"/>
    <w:rsid w:val="00335662"/>
  </w:style>
  <w:style w:type="numbering" w:customStyle="1" w:styleId="WWNum91">
    <w:name w:val="WWNum91"/>
    <w:basedOn w:val="a3"/>
    <w:rsid w:val="00335662"/>
  </w:style>
  <w:style w:type="numbering" w:customStyle="1" w:styleId="WWNum101">
    <w:name w:val="WWNum101"/>
    <w:basedOn w:val="a3"/>
    <w:rsid w:val="00335662"/>
  </w:style>
  <w:style w:type="numbering" w:customStyle="1" w:styleId="WWNum111">
    <w:name w:val="WWNum111"/>
    <w:basedOn w:val="a3"/>
    <w:rsid w:val="00335662"/>
  </w:style>
  <w:style w:type="numbering" w:customStyle="1" w:styleId="WWNum121">
    <w:name w:val="WWNum121"/>
    <w:basedOn w:val="a3"/>
    <w:rsid w:val="00335662"/>
  </w:style>
  <w:style w:type="numbering" w:customStyle="1" w:styleId="WWNum131">
    <w:name w:val="WWNum131"/>
    <w:basedOn w:val="a3"/>
    <w:rsid w:val="00335662"/>
  </w:style>
  <w:style w:type="numbering" w:customStyle="1" w:styleId="WWNum141">
    <w:name w:val="WWNum141"/>
    <w:basedOn w:val="a3"/>
    <w:rsid w:val="00335662"/>
  </w:style>
  <w:style w:type="numbering" w:customStyle="1" w:styleId="WWNum151">
    <w:name w:val="WWNum151"/>
    <w:basedOn w:val="a3"/>
    <w:rsid w:val="00335662"/>
  </w:style>
  <w:style w:type="numbering" w:customStyle="1" w:styleId="WWNum161">
    <w:name w:val="WWNum161"/>
    <w:basedOn w:val="a3"/>
    <w:rsid w:val="00335662"/>
  </w:style>
  <w:style w:type="numbering" w:customStyle="1" w:styleId="WWNum171">
    <w:name w:val="WWNum171"/>
    <w:basedOn w:val="a3"/>
    <w:rsid w:val="00335662"/>
  </w:style>
  <w:style w:type="numbering" w:customStyle="1" w:styleId="WWNum181">
    <w:name w:val="WWNum181"/>
    <w:basedOn w:val="a3"/>
    <w:rsid w:val="00335662"/>
  </w:style>
  <w:style w:type="numbering" w:customStyle="1" w:styleId="WWNum191">
    <w:name w:val="WWNum191"/>
    <w:basedOn w:val="a3"/>
    <w:rsid w:val="00335662"/>
  </w:style>
  <w:style w:type="numbering" w:customStyle="1" w:styleId="WWNum201">
    <w:name w:val="WWNum201"/>
    <w:basedOn w:val="a3"/>
    <w:rsid w:val="00335662"/>
  </w:style>
  <w:style w:type="numbering" w:customStyle="1" w:styleId="WWNum211">
    <w:name w:val="WWNum211"/>
    <w:basedOn w:val="a3"/>
    <w:rsid w:val="00335662"/>
  </w:style>
  <w:style w:type="numbering" w:customStyle="1" w:styleId="WWNum221">
    <w:name w:val="WWNum221"/>
    <w:basedOn w:val="a3"/>
    <w:rsid w:val="00335662"/>
  </w:style>
  <w:style w:type="numbering" w:customStyle="1" w:styleId="WWNum231">
    <w:name w:val="WWNum231"/>
    <w:basedOn w:val="a3"/>
    <w:rsid w:val="00335662"/>
  </w:style>
  <w:style w:type="numbering" w:customStyle="1" w:styleId="WWNum241">
    <w:name w:val="WWNum241"/>
    <w:basedOn w:val="a3"/>
    <w:rsid w:val="00335662"/>
  </w:style>
  <w:style w:type="numbering" w:customStyle="1" w:styleId="WWNum251">
    <w:name w:val="WWNum251"/>
    <w:basedOn w:val="a3"/>
    <w:rsid w:val="00335662"/>
  </w:style>
  <w:style w:type="numbering" w:customStyle="1" w:styleId="WWNum261">
    <w:name w:val="WWNum261"/>
    <w:basedOn w:val="a3"/>
    <w:rsid w:val="00335662"/>
  </w:style>
  <w:style w:type="numbering" w:customStyle="1" w:styleId="WWNum271">
    <w:name w:val="WWNum271"/>
    <w:basedOn w:val="a3"/>
    <w:rsid w:val="00335662"/>
  </w:style>
  <w:style w:type="numbering" w:customStyle="1" w:styleId="WWNum281">
    <w:name w:val="WWNum281"/>
    <w:basedOn w:val="a3"/>
    <w:rsid w:val="00335662"/>
  </w:style>
  <w:style w:type="numbering" w:customStyle="1" w:styleId="WWNum291">
    <w:name w:val="WWNum291"/>
    <w:basedOn w:val="a3"/>
    <w:rsid w:val="00335662"/>
  </w:style>
  <w:style w:type="numbering" w:customStyle="1" w:styleId="WWNum301">
    <w:name w:val="WWNum301"/>
    <w:basedOn w:val="a3"/>
    <w:rsid w:val="00335662"/>
  </w:style>
  <w:style w:type="numbering" w:customStyle="1" w:styleId="WWNum311">
    <w:name w:val="WWNum311"/>
    <w:basedOn w:val="a3"/>
    <w:rsid w:val="00335662"/>
  </w:style>
  <w:style w:type="numbering" w:customStyle="1" w:styleId="WWNum321">
    <w:name w:val="WWNum321"/>
    <w:basedOn w:val="a3"/>
    <w:rsid w:val="00335662"/>
  </w:style>
  <w:style w:type="numbering" w:customStyle="1" w:styleId="WWNum331">
    <w:name w:val="WWNum331"/>
    <w:basedOn w:val="a3"/>
    <w:rsid w:val="00335662"/>
  </w:style>
  <w:style w:type="numbering" w:customStyle="1" w:styleId="WWNum341">
    <w:name w:val="WWNum341"/>
    <w:basedOn w:val="a3"/>
    <w:rsid w:val="00335662"/>
  </w:style>
  <w:style w:type="numbering" w:customStyle="1" w:styleId="WWNum351">
    <w:name w:val="WWNum351"/>
    <w:basedOn w:val="a3"/>
    <w:rsid w:val="00335662"/>
  </w:style>
  <w:style w:type="numbering" w:customStyle="1" w:styleId="WWNum361">
    <w:name w:val="WWNum361"/>
    <w:basedOn w:val="a3"/>
    <w:rsid w:val="00335662"/>
  </w:style>
  <w:style w:type="numbering" w:customStyle="1" w:styleId="WWNum371">
    <w:name w:val="WWNum371"/>
    <w:basedOn w:val="a3"/>
    <w:rsid w:val="00335662"/>
  </w:style>
  <w:style w:type="numbering" w:customStyle="1" w:styleId="WWNum381">
    <w:name w:val="WWNum381"/>
    <w:basedOn w:val="a3"/>
    <w:rsid w:val="00335662"/>
  </w:style>
  <w:style w:type="numbering" w:customStyle="1" w:styleId="WWNum391">
    <w:name w:val="WWNum391"/>
    <w:basedOn w:val="a3"/>
    <w:rsid w:val="00335662"/>
  </w:style>
  <w:style w:type="numbering" w:customStyle="1" w:styleId="WWNum401">
    <w:name w:val="WWNum401"/>
    <w:basedOn w:val="a3"/>
    <w:rsid w:val="00335662"/>
  </w:style>
  <w:style w:type="numbering" w:customStyle="1" w:styleId="WWNum411">
    <w:name w:val="WWNum411"/>
    <w:basedOn w:val="a3"/>
    <w:rsid w:val="00335662"/>
  </w:style>
  <w:style w:type="numbering" w:customStyle="1" w:styleId="WWNum421">
    <w:name w:val="WWNum421"/>
    <w:basedOn w:val="a3"/>
    <w:rsid w:val="00335662"/>
  </w:style>
  <w:style w:type="numbering" w:customStyle="1" w:styleId="WWNum431">
    <w:name w:val="WWNum431"/>
    <w:basedOn w:val="a3"/>
    <w:rsid w:val="00335662"/>
  </w:style>
  <w:style w:type="numbering" w:customStyle="1" w:styleId="WWNum441">
    <w:name w:val="WWNum441"/>
    <w:basedOn w:val="a3"/>
    <w:rsid w:val="00335662"/>
  </w:style>
  <w:style w:type="numbering" w:customStyle="1" w:styleId="WWNum451">
    <w:name w:val="WWNum451"/>
    <w:basedOn w:val="a3"/>
    <w:rsid w:val="00335662"/>
  </w:style>
  <w:style w:type="numbering" w:customStyle="1" w:styleId="WWNum461">
    <w:name w:val="WWNum461"/>
    <w:basedOn w:val="a3"/>
    <w:rsid w:val="00335662"/>
  </w:style>
  <w:style w:type="numbering" w:customStyle="1" w:styleId="WWNum471">
    <w:name w:val="WWNum471"/>
    <w:basedOn w:val="a3"/>
    <w:rsid w:val="00335662"/>
  </w:style>
  <w:style w:type="numbering" w:customStyle="1" w:styleId="WWNum481">
    <w:name w:val="WWNum481"/>
    <w:basedOn w:val="a3"/>
    <w:rsid w:val="00335662"/>
  </w:style>
  <w:style w:type="numbering" w:customStyle="1" w:styleId="WWNum491">
    <w:name w:val="WWNum491"/>
    <w:basedOn w:val="a3"/>
    <w:rsid w:val="00335662"/>
  </w:style>
  <w:style w:type="numbering" w:customStyle="1" w:styleId="WWNum501">
    <w:name w:val="WWNum501"/>
    <w:basedOn w:val="a3"/>
    <w:rsid w:val="00335662"/>
  </w:style>
  <w:style w:type="numbering" w:customStyle="1" w:styleId="WWNum511">
    <w:name w:val="WWNum511"/>
    <w:basedOn w:val="a3"/>
    <w:rsid w:val="00335662"/>
  </w:style>
  <w:style w:type="numbering" w:customStyle="1" w:styleId="WWNum521">
    <w:name w:val="WWNum521"/>
    <w:basedOn w:val="a3"/>
    <w:rsid w:val="00335662"/>
  </w:style>
  <w:style w:type="numbering" w:customStyle="1" w:styleId="38">
    <w:name w:val="Нет списка3"/>
    <w:next w:val="a3"/>
    <w:uiPriority w:val="99"/>
    <w:semiHidden/>
    <w:unhideWhenUsed/>
    <w:rsid w:val="00A856DF"/>
  </w:style>
  <w:style w:type="numbering" w:customStyle="1" w:styleId="WWNum112">
    <w:name w:val="WWNum112"/>
    <w:basedOn w:val="a3"/>
    <w:rsid w:val="00A856DF"/>
  </w:style>
  <w:style w:type="numbering" w:customStyle="1" w:styleId="WWNum212">
    <w:name w:val="WWNum212"/>
    <w:basedOn w:val="a3"/>
    <w:rsid w:val="00A856DF"/>
  </w:style>
  <w:style w:type="numbering" w:customStyle="1" w:styleId="WWNum312">
    <w:name w:val="WWNum312"/>
    <w:basedOn w:val="a3"/>
    <w:rsid w:val="00A856DF"/>
  </w:style>
  <w:style w:type="numbering" w:customStyle="1" w:styleId="WWNum412">
    <w:name w:val="WWNum412"/>
    <w:basedOn w:val="a3"/>
    <w:rsid w:val="00A856DF"/>
  </w:style>
  <w:style w:type="numbering" w:customStyle="1" w:styleId="WWNum54">
    <w:name w:val="WWNum54"/>
    <w:basedOn w:val="a3"/>
    <w:rsid w:val="00A856DF"/>
  </w:style>
  <w:style w:type="numbering" w:customStyle="1" w:styleId="WWNum62">
    <w:name w:val="WWNum62"/>
    <w:basedOn w:val="a3"/>
    <w:rsid w:val="00A856DF"/>
  </w:style>
  <w:style w:type="numbering" w:customStyle="1" w:styleId="WWNum72">
    <w:name w:val="WWNum72"/>
    <w:basedOn w:val="a3"/>
    <w:rsid w:val="00A856DF"/>
  </w:style>
  <w:style w:type="numbering" w:customStyle="1" w:styleId="WWNum82">
    <w:name w:val="WWNum82"/>
    <w:basedOn w:val="a3"/>
    <w:rsid w:val="00A856DF"/>
  </w:style>
  <w:style w:type="numbering" w:customStyle="1" w:styleId="WWNum92">
    <w:name w:val="WWNum92"/>
    <w:basedOn w:val="a3"/>
    <w:rsid w:val="00A856DF"/>
  </w:style>
  <w:style w:type="numbering" w:customStyle="1" w:styleId="WWNum102">
    <w:name w:val="WWNum102"/>
    <w:basedOn w:val="a3"/>
    <w:rsid w:val="00A856DF"/>
  </w:style>
  <w:style w:type="numbering" w:customStyle="1" w:styleId="WWNum113">
    <w:name w:val="WWNum113"/>
    <w:basedOn w:val="a3"/>
    <w:rsid w:val="00A856DF"/>
  </w:style>
  <w:style w:type="numbering" w:customStyle="1" w:styleId="WWNum122">
    <w:name w:val="WWNum122"/>
    <w:basedOn w:val="a3"/>
    <w:rsid w:val="00A856DF"/>
  </w:style>
  <w:style w:type="numbering" w:customStyle="1" w:styleId="WWNum132">
    <w:name w:val="WWNum132"/>
    <w:basedOn w:val="a3"/>
    <w:rsid w:val="00A856DF"/>
  </w:style>
  <w:style w:type="numbering" w:customStyle="1" w:styleId="WWNum142">
    <w:name w:val="WWNum142"/>
    <w:basedOn w:val="a3"/>
    <w:rsid w:val="00A856DF"/>
  </w:style>
  <w:style w:type="numbering" w:customStyle="1" w:styleId="WWNum152">
    <w:name w:val="WWNum152"/>
    <w:basedOn w:val="a3"/>
    <w:rsid w:val="00A856DF"/>
  </w:style>
  <w:style w:type="numbering" w:customStyle="1" w:styleId="WWNum162">
    <w:name w:val="WWNum162"/>
    <w:basedOn w:val="a3"/>
    <w:rsid w:val="00A856DF"/>
  </w:style>
  <w:style w:type="numbering" w:customStyle="1" w:styleId="WWNum172">
    <w:name w:val="WWNum172"/>
    <w:basedOn w:val="a3"/>
    <w:rsid w:val="00A856DF"/>
  </w:style>
  <w:style w:type="numbering" w:customStyle="1" w:styleId="WWNum182">
    <w:name w:val="WWNum182"/>
    <w:basedOn w:val="a3"/>
    <w:rsid w:val="00A856DF"/>
  </w:style>
  <w:style w:type="numbering" w:customStyle="1" w:styleId="WWNum192">
    <w:name w:val="WWNum192"/>
    <w:basedOn w:val="a3"/>
    <w:rsid w:val="00A856DF"/>
  </w:style>
  <w:style w:type="numbering" w:customStyle="1" w:styleId="WWNum202">
    <w:name w:val="WWNum202"/>
    <w:basedOn w:val="a3"/>
    <w:rsid w:val="00A856DF"/>
  </w:style>
  <w:style w:type="numbering" w:customStyle="1" w:styleId="WWNum213">
    <w:name w:val="WWNum213"/>
    <w:basedOn w:val="a3"/>
    <w:rsid w:val="00A856DF"/>
  </w:style>
  <w:style w:type="numbering" w:customStyle="1" w:styleId="WWNum222">
    <w:name w:val="WWNum222"/>
    <w:basedOn w:val="a3"/>
    <w:rsid w:val="00A856DF"/>
  </w:style>
  <w:style w:type="numbering" w:customStyle="1" w:styleId="WWNum232">
    <w:name w:val="WWNum232"/>
    <w:basedOn w:val="a3"/>
    <w:rsid w:val="00A856DF"/>
  </w:style>
  <w:style w:type="numbering" w:customStyle="1" w:styleId="WWNum242">
    <w:name w:val="WWNum242"/>
    <w:basedOn w:val="a3"/>
    <w:rsid w:val="00A856DF"/>
  </w:style>
  <w:style w:type="numbering" w:customStyle="1" w:styleId="WWNum252">
    <w:name w:val="WWNum252"/>
    <w:basedOn w:val="a3"/>
    <w:rsid w:val="00A856DF"/>
  </w:style>
  <w:style w:type="numbering" w:customStyle="1" w:styleId="WWNum262">
    <w:name w:val="WWNum262"/>
    <w:basedOn w:val="a3"/>
    <w:rsid w:val="00A856DF"/>
  </w:style>
  <w:style w:type="numbering" w:customStyle="1" w:styleId="WWNum272">
    <w:name w:val="WWNum272"/>
    <w:basedOn w:val="a3"/>
    <w:rsid w:val="00A856DF"/>
  </w:style>
  <w:style w:type="numbering" w:customStyle="1" w:styleId="WWNum282">
    <w:name w:val="WWNum282"/>
    <w:basedOn w:val="a3"/>
    <w:rsid w:val="00A856DF"/>
  </w:style>
  <w:style w:type="numbering" w:customStyle="1" w:styleId="WWNum292">
    <w:name w:val="WWNum292"/>
    <w:basedOn w:val="a3"/>
    <w:rsid w:val="00A856DF"/>
  </w:style>
  <w:style w:type="numbering" w:customStyle="1" w:styleId="WWNum302">
    <w:name w:val="WWNum302"/>
    <w:basedOn w:val="a3"/>
    <w:rsid w:val="00A856DF"/>
  </w:style>
  <w:style w:type="numbering" w:customStyle="1" w:styleId="WWNum313">
    <w:name w:val="WWNum313"/>
    <w:basedOn w:val="a3"/>
    <w:rsid w:val="00A856DF"/>
  </w:style>
  <w:style w:type="numbering" w:customStyle="1" w:styleId="WWNum322">
    <w:name w:val="WWNum322"/>
    <w:basedOn w:val="a3"/>
    <w:rsid w:val="00A856DF"/>
  </w:style>
  <w:style w:type="numbering" w:customStyle="1" w:styleId="WWNum332">
    <w:name w:val="WWNum332"/>
    <w:basedOn w:val="a3"/>
    <w:rsid w:val="00A856DF"/>
  </w:style>
  <w:style w:type="numbering" w:customStyle="1" w:styleId="WWNum342">
    <w:name w:val="WWNum342"/>
    <w:basedOn w:val="a3"/>
    <w:rsid w:val="00A856DF"/>
  </w:style>
  <w:style w:type="numbering" w:customStyle="1" w:styleId="WWNum352">
    <w:name w:val="WWNum352"/>
    <w:basedOn w:val="a3"/>
    <w:rsid w:val="00A856DF"/>
  </w:style>
  <w:style w:type="numbering" w:customStyle="1" w:styleId="WWNum362">
    <w:name w:val="WWNum362"/>
    <w:basedOn w:val="a3"/>
    <w:rsid w:val="00A856DF"/>
  </w:style>
  <w:style w:type="numbering" w:customStyle="1" w:styleId="WWNum372">
    <w:name w:val="WWNum372"/>
    <w:basedOn w:val="a3"/>
    <w:rsid w:val="00A856DF"/>
  </w:style>
  <w:style w:type="numbering" w:customStyle="1" w:styleId="WWNum382">
    <w:name w:val="WWNum382"/>
    <w:basedOn w:val="a3"/>
    <w:rsid w:val="00A856DF"/>
  </w:style>
  <w:style w:type="numbering" w:customStyle="1" w:styleId="WWNum392">
    <w:name w:val="WWNum392"/>
    <w:basedOn w:val="a3"/>
    <w:rsid w:val="00A856DF"/>
  </w:style>
  <w:style w:type="numbering" w:customStyle="1" w:styleId="WWNum402">
    <w:name w:val="WWNum402"/>
    <w:basedOn w:val="a3"/>
    <w:rsid w:val="00A856DF"/>
  </w:style>
  <w:style w:type="numbering" w:customStyle="1" w:styleId="WWNum413">
    <w:name w:val="WWNum413"/>
    <w:basedOn w:val="a3"/>
    <w:rsid w:val="00A856DF"/>
  </w:style>
  <w:style w:type="numbering" w:customStyle="1" w:styleId="WWNum422">
    <w:name w:val="WWNum422"/>
    <w:basedOn w:val="a3"/>
    <w:rsid w:val="00A856DF"/>
  </w:style>
  <w:style w:type="numbering" w:customStyle="1" w:styleId="WWNum432">
    <w:name w:val="WWNum432"/>
    <w:basedOn w:val="a3"/>
    <w:rsid w:val="00A856DF"/>
  </w:style>
  <w:style w:type="numbering" w:customStyle="1" w:styleId="WWNum442">
    <w:name w:val="WWNum442"/>
    <w:basedOn w:val="a3"/>
    <w:rsid w:val="00A856DF"/>
  </w:style>
  <w:style w:type="numbering" w:customStyle="1" w:styleId="WWNum452">
    <w:name w:val="WWNum452"/>
    <w:basedOn w:val="a3"/>
    <w:rsid w:val="00A856DF"/>
  </w:style>
  <w:style w:type="numbering" w:customStyle="1" w:styleId="WWNum462">
    <w:name w:val="WWNum462"/>
    <w:basedOn w:val="a3"/>
    <w:rsid w:val="00A856DF"/>
  </w:style>
  <w:style w:type="numbering" w:customStyle="1" w:styleId="WWNum472">
    <w:name w:val="WWNum472"/>
    <w:basedOn w:val="a3"/>
    <w:rsid w:val="00A856DF"/>
  </w:style>
  <w:style w:type="numbering" w:customStyle="1" w:styleId="WWNum482">
    <w:name w:val="WWNum482"/>
    <w:basedOn w:val="a3"/>
    <w:rsid w:val="00A856DF"/>
  </w:style>
  <w:style w:type="numbering" w:customStyle="1" w:styleId="WWNum492">
    <w:name w:val="WWNum492"/>
    <w:basedOn w:val="a3"/>
    <w:rsid w:val="00A856DF"/>
  </w:style>
  <w:style w:type="numbering" w:customStyle="1" w:styleId="WWNum502">
    <w:name w:val="WWNum502"/>
    <w:basedOn w:val="a3"/>
    <w:rsid w:val="00A856DF"/>
  </w:style>
  <w:style w:type="numbering" w:customStyle="1" w:styleId="WWNum512">
    <w:name w:val="WWNum512"/>
    <w:basedOn w:val="a3"/>
    <w:rsid w:val="00A856DF"/>
  </w:style>
  <w:style w:type="numbering" w:customStyle="1" w:styleId="WWNum522">
    <w:name w:val="WWNum522"/>
    <w:basedOn w:val="a3"/>
    <w:rsid w:val="00A856DF"/>
  </w:style>
  <w:style w:type="numbering" w:customStyle="1" w:styleId="45">
    <w:name w:val="Нет списка4"/>
    <w:next w:val="a3"/>
    <w:uiPriority w:val="99"/>
    <w:semiHidden/>
    <w:unhideWhenUsed/>
    <w:rsid w:val="00A856DF"/>
  </w:style>
  <w:style w:type="numbering" w:customStyle="1" w:styleId="WWNum114">
    <w:name w:val="WWNum114"/>
    <w:basedOn w:val="a3"/>
    <w:rsid w:val="00A856DF"/>
  </w:style>
  <w:style w:type="numbering" w:customStyle="1" w:styleId="WWNum214">
    <w:name w:val="WWNum214"/>
    <w:basedOn w:val="a3"/>
    <w:rsid w:val="00A856DF"/>
  </w:style>
  <w:style w:type="numbering" w:customStyle="1" w:styleId="WWNum314">
    <w:name w:val="WWNum314"/>
    <w:basedOn w:val="a3"/>
    <w:rsid w:val="00A856DF"/>
  </w:style>
  <w:style w:type="numbering" w:customStyle="1" w:styleId="WWNum414">
    <w:name w:val="WWNum414"/>
    <w:basedOn w:val="a3"/>
    <w:rsid w:val="00A856DF"/>
  </w:style>
  <w:style w:type="numbering" w:customStyle="1" w:styleId="WWNum55">
    <w:name w:val="WWNum55"/>
    <w:basedOn w:val="a3"/>
    <w:rsid w:val="00A856DF"/>
  </w:style>
  <w:style w:type="numbering" w:customStyle="1" w:styleId="WWNum63">
    <w:name w:val="WWNum63"/>
    <w:basedOn w:val="a3"/>
    <w:rsid w:val="00A856DF"/>
  </w:style>
  <w:style w:type="numbering" w:customStyle="1" w:styleId="WWNum73">
    <w:name w:val="WWNum73"/>
    <w:basedOn w:val="a3"/>
    <w:rsid w:val="00A856DF"/>
  </w:style>
  <w:style w:type="numbering" w:customStyle="1" w:styleId="WWNum83">
    <w:name w:val="WWNum83"/>
    <w:basedOn w:val="a3"/>
    <w:rsid w:val="00A856DF"/>
  </w:style>
  <w:style w:type="numbering" w:customStyle="1" w:styleId="WWNum93">
    <w:name w:val="WWNum93"/>
    <w:basedOn w:val="a3"/>
    <w:rsid w:val="00A856DF"/>
  </w:style>
  <w:style w:type="numbering" w:customStyle="1" w:styleId="WWNum103">
    <w:name w:val="WWNum103"/>
    <w:basedOn w:val="a3"/>
    <w:rsid w:val="00A856DF"/>
  </w:style>
  <w:style w:type="numbering" w:customStyle="1" w:styleId="WWNum115">
    <w:name w:val="WWNum115"/>
    <w:basedOn w:val="a3"/>
    <w:rsid w:val="00A856DF"/>
  </w:style>
  <w:style w:type="numbering" w:customStyle="1" w:styleId="WWNum123">
    <w:name w:val="WWNum123"/>
    <w:basedOn w:val="a3"/>
    <w:rsid w:val="00A856DF"/>
  </w:style>
  <w:style w:type="numbering" w:customStyle="1" w:styleId="WWNum133">
    <w:name w:val="WWNum133"/>
    <w:basedOn w:val="a3"/>
    <w:rsid w:val="00A856DF"/>
  </w:style>
  <w:style w:type="numbering" w:customStyle="1" w:styleId="WWNum143">
    <w:name w:val="WWNum143"/>
    <w:basedOn w:val="a3"/>
    <w:rsid w:val="00A856DF"/>
  </w:style>
  <w:style w:type="numbering" w:customStyle="1" w:styleId="WWNum153">
    <w:name w:val="WWNum153"/>
    <w:basedOn w:val="a3"/>
    <w:rsid w:val="00A856DF"/>
  </w:style>
  <w:style w:type="numbering" w:customStyle="1" w:styleId="WWNum163">
    <w:name w:val="WWNum163"/>
    <w:basedOn w:val="a3"/>
    <w:rsid w:val="00A856DF"/>
  </w:style>
  <w:style w:type="numbering" w:customStyle="1" w:styleId="WWNum173">
    <w:name w:val="WWNum173"/>
    <w:basedOn w:val="a3"/>
    <w:rsid w:val="00A856DF"/>
  </w:style>
  <w:style w:type="numbering" w:customStyle="1" w:styleId="WWNum183">
    <w:name w:val="WWNum183"/>
    <w:basedOn w:val="a3"/>
    <w:rsid w:val="00A856DF"/>
  </w:style>
  <w:style w:type="numbering" w:customStyle="1" w:styleId="WWNum193">
    <w:name w:val="WWNum193"/>
    <w:basedOn w:val="a3"/>
    <w:rsid w:val="00A856DF"/>
  </w:style>
  <w:style w:type="numbering" w:customStyle="1" w:styleId="WWNum203">
    <w:name w:val="WWNum203"/>
    <w:basedOn w:val="a3"/>
    <w:rsid w:val="00A856DF"/>
  </w:style>
  <w:style w:type="numbering" w:customStyle="1" w:styleId="WWNum215">
    <w:name w:val="WWNum215"/>
    <w:basedOn w:val="a3"/>
    <w:rsid w:val="00A856DF"/>
  </w:style>
  <w:style w:type="numbering" w:customStyle="1" w:styleId="WWNum223">
    <w:name w:val="WWNum223"/>
    <w:basedOn w:val="a3"/>
    <w:rsid w:val="00A856DF"/>
  </w:style>
  <w:style w:type="numbering" w:customStyle="1" w:styleId="WWNum233">
    <w:name w:val="WWNum233"/>
    <w:basedOn w:val="a3"/>
    <w:rsid w:val="00A856DF"/>
  </w:style>
  <w:style w:type="numbering" w:customStyle="1" w:styleId="WWNum243">
    <w:name w:val="WWNum243"/>
    <w:basedOn w:val="a3"/>
    <w:rsid w:val="00A856DF"/>
  </w:style>
  <w:style w:type="numbering" w:customStyle="1" w:styleId="WWNum253">
    <w:name w:val="WWNum253"/>
    <w:basedOn w:val="a3"/>
    <w:rsid w:val="00A856DF"/>
  </w:style>
  <w:style w:type="numbering" w:customStyle="1" w:styleId="WWNum263">
    <w:name w:val="WWNum263"/>
    <w:basedOn w:val="a3"/>
    <w:rsid w:val="00A856DF"/>
  </w:style>
  <w:style w:type="numbering" w:customStyle="1" w:styleId="WWNum273">
    <w:name w:val="WWNum273"/>
    <w:basedOn w:val="a3"/>
    <w:rsid w:val="00A856DF"/>
  </w:style>
  <w:style w:type="numbering" w:customStyle="1" w:styleId="WWNum283">
    <w:name w:val="WWNum283"/>
    <w:basedOn w:val="a3"/>
    <w:rsid w:val="00A856DF"/>
  </w:style>
  <w:style w:type="numbering" w:customStyle="1" w:styleId="WWNum293">
    <w:name w:val="WWNum293"/>
    <w:basedOn w:val="a3"/>
    <w:rsid w:val="00A856DF"/>
  </w:style>
  <w:style w:type="numbering" w:customStyle="1" w:styleId="WWNum303">
    <w:name w:val="WWNum303"/>
    <w:basedOn w:val="a3"/>
    <w:rsid w:val="00A856DF"/>
  </w:style>
  <w:style w:type="numbering" w:customStyle="1" w:styleId="WWNum315">
    <w:name w:val="WWNum315"/>
    <w:basedOn w:val="a3"/>
    <w:rsid w:val="00A856DF"/>
  </w:style>
  <w:style w:type="numbering" w:customStyle="1" w:styleId="WWNum323">
    <w:name w:val="WWNum323"/>
    <w:basedOn w:val="a3"/>
    <w:rsid w:val="00A856DF"/>
  </w:style>
  <w:style w:type="numbering" w:customStyle="1" w:styleId="WWNum333">
    <w:name w:val="WWNum333"/>
    <w:basedOn w:val="a3"/>
    <w:rsid w:val="00A856DF"/>
  </w:style>
  <w:style w:type="numbering" w:customStyle="1" w:styleId="WWNum343">
    <w:name w:val="WWNum343"/>
    <w:basedOn w:val="a3"/>
    <w:rsid w:val="00A856DF"/>
  </w:style>
  <w:style w:type="numbering" w:customStyle="1" w:styleId="WWNum353">
    <w:name w:val="WWNum353"/>
    <w:basedOn w:val="a3"/>
    <w:rsid w:val="00A856DF"/>
  </w:style>
  <w:style w:type="numbering" w:customStyle="1" w:styleId="WWNum363">
    <w:name w:val="WWNum363"/>
    <w:basedOn w:val="a3"/>
    <w:rsid w:val="00A856DF"/>
  </w:style>
  <w:style w:type="numbering" w:customStyle="1" w:styleId="WWNum373">
    <w:name w:val="WWNum373"/>
    <w:basedOn w:val="a3"/>
    <w:rsid w:val="00A856DF"/>
  </w:style>
  <w:style w:type="numbering" w:customStyle="1" w:styleId="WWNum383">
    <w:name w:val="WWNum383"/>
    <w:basedOn w:val="a3"/>
    <w:rsid w:val="00A856DF"/>
  </w:style>
  <w:style w:type="numbering" w:customStyle="1" w:styleId="WWNum393">
    <w:name w:val="WWNum393"/>
    <w:basedOn w:val="a3"/>
    <w:rsid w:val="00A856DF"/>
  </w:style>
  <w:style w:type="numbering" w:customStyle="1" w:styleId="WWNum403">
    <w:name w:val="WWNum403"/>
    <w:basedOn w:val="a3"/>
    <w:rsid w:val="00A856DF"/>
  </w:style>
  <w:style w:type="numbering" w:customStyle="1" w:styleId="WWNum415">
    <w:name w:val="WWNum415"/>
    <w:basedOn w:val="a3"/>
    <w:rsid w:val="00A856DF"/>
  </w:style>
  <w:style w:type="numbering" w:customStyle="1" w:styleId="WWNum423">
    <w:name w:val="WWNum423"/>
    <w:basedOn w:val="a3"/>
    <w:rsid w:val="00A856DF"/>
  </w:style>
  <w:style w:type="numbering" w:customStyle="1" w:styleId="WWNum433">
    <w:name w:val="WWNum433"/>
    <w:basedOn w:val="a3"/>
    <w:rsid w:val="00A856DF"/>
  </w:style>
  <w:style w:type="numbering" w:customStyle="1" w:styleId="WWNum443">
    <w:name w:val="WWNum443"/>
    <w:basedOn w:val="a3"/>
    <w:rsid w:val="00A856DF"/>
  </w:style>
  <w:style w:type="numbering" w:customStyle="1" w:styleId="WWNum453">
    <w:name w:val="WWNum453"/>
    <w:basedOn w:val="a3"/>
    <w:rsid w:val="00A856DF"/>
  </w:style>
  <w:style w:type="numbering" w:customStyle="1" w:styleId="WWNum463">
    <w:name w:val="WWNum463"/>
    <w:basedOn w:val="a3"/>
    <w:rsid w:val="00A856DF"/>
  </w:style>
  <w:style w:type="numbering" w:customStyle="1" w:styleId="WWNum473">
    <w:name w:val="WWNum473"/>
    <w:basedOn w:val="a3"/>
    <w:rsid w:val="00A856DF"/>
  </w:style>
  <w:style w:type="numbering" w:customStyle="1" w:styleId="WWNum483">
    <w:name w:val="WWNum483"/>
    <w:basedOn w:val="a3"/>
    <w:rsid w:val="00A856DF"/>
  </w:style>
  <w:style w:type="numbering" w:customStyle="1" w:styleId="WWNum493">
    <w:name w:val="WWNum493"/>
    <w:basedOn w:val="a3"/>
    <w:rsid w:val="00A856DF"/>
  </w:style>
  <w:style w:type="numbering" w:customStyle="1" w:styleId="WWNum503">
    <w:name w:val="WWNum503"/>
    <w:basedOn w:val="a3"/>
    <w:rsid w:val="00A856DF"/>
  </w:style>
  <w:style w:type="numbering" w:customStyle="1" w:styleId="WWNum513">
    <w:name w:val="WWNum513"/>
    <w:basedOn w:val="a3"/>
    <w:rsid w:val="00A856DF"/>
  </w:style>
  <w:style w:type="numbering" w:customStyle="1" w:styleId="WWNum523">
    <w:name w:val="WWNum523"/>
    <w:basedOn w:val="a3"/>
    <w:rsid w:val="00A856DF"/>
  </w:style>
  <w:style w:type="numbering" w:customStyle="1" w:styleId="53">
    <w:name w:val="Нет списка5"/>
    <w:next w:val="a3"/>
    <w:uiPriority w:val="99"/>
    <w:semiHidden/>
    <w:unhideWhenUsed/>
    <w:rsid w:val="00A856DF"/>
  </w:style>
  <w:style w:type="numbering" w:customStyle="1" w:styleId="WWNum116">
    <w:name w:val="WWNum116"/>
    <w:basedOn w:val="a3"/>
    <w:rsid w:val="00A856DF"/>
    <w:pPr>
      <w:numPr>
        <w:numId w:val="2"/>
      </w:numPr>
    </w:pPr>
  </w:style>
  <w:style w:type="numbering" w:customStyle="1" w:styleId="WWNum216">
    <w:name w:val="WWNum216"/>
    <w:basedOn w:val="a3"/>
    <w:rsid w:val="00A856DF"/>
    <w:pPr>
      <w:numPr>
        <w:numId w:val="3"/>
      </w:numPr>
    </w:pPr>
  </w:style>
  <w:style w:type="numbering" w:customStyle="1" w:styleId="WWNum316">
    <w:name w:val="WWNum316"/>
    <w:basedOn w:val="a3"/>
    <w:rsid w:val="00A856DF"/>
    <w:pPr>
      <w:numPr>
        <w:numId w:val="4"/>
      </w:numPr>
    </w:pPr>
  </w:style>
  <w:style w:type="numbering" w:customStyle="1" w:styleId="WWNum416">
    <w:name w:val="WWNum416"/>
    <w:basedOn w:val="a3"/>
    <w:rsid w:val="00A856DF"/>
    <w:pPr>
      <w:numPr>
        <w:numId w:val="5"/>
      </w:numPr>
    </w:pPr>
  </w:style>
  <w:style w:type="numbering" w:customStyle="1" w:styleId="WWNum56">
    <w:name w:val="WWNum56"/>
    <w:basedOn w:val="a3"/>
    <w:rsid w:val="00A856DF"/>
    <w:pPr>
      <w:numPr>
        <w:numId w:val="6"/>
      </w:numPr>
    </w:pPr>
  </w:style>
  <w:style w:type="numbering" w:customStyle="1" w:styleId="WWNum64">
    <w:name w:val="WWNum64"/>
    <w:basedOn w:val="a3"/>
    <w:rsid w:val="00A856DF"/>
    <w:pPr>
      <w:numPr>
        <w:numId w:val="7"/>
      </w:numPr>
    </w:pPr>
  </w:style>
  <w:style w:type="numbering" w:customStyle="1" w:styleId="WWNum74">
    <w:name w:val="WWNum74"/>
    <w:basedOn w:val="a3"/>
    <w:rsid w:val="00A856DF"/>
    <w:pPr>
      <w:numPr>
        <w:numId w:val="8"/>
      </w:numPr>
    </w:pPr>
  </w:style>
  <w:style w:type="numbering" w:customStyle="1" w:styleId="WWNum84">
    <w:name w:val="WWNum84"/>
    <w:basedOn w:val="a3"/>
    <w:rsid w:val="00A856DF"/>
    <w:pPr>
      <w:numPr>
        <w:numId w:val="9"/>
      </w:numPr>
    </w:pPr>
  </w:style>
  <w:style w:type="numbering" w:customStyle="1" w:styleId="WWNum94">
    <w:name w:val="WWNum94"/>
    <w:basedOn w:val="a3"/>
    <w:rsid w:val="00A856DF"/>
    <w:pPr>
      <w:numPr>
        <w:numId w:val="10"/>
      </w:numPr>
    </w:pPr>
  </w:style>
  <w:style w:type="numbering" w:customStyle="1" w:styleId="WWNum104">
    <w:name w:val="WWNum104"/>
    <w:basedOn w:val="a3"/>
    <w:rsid w:val="00A856DF"/>
    <w:pPr>
      <w:numPr>
        <w:numId w:val="11"/>
      </w:numPr>
    </w:pPr>
  </w:style>
  <w:style w:type="numbering" w:customStyle="1" w:styleId="WWNum117">
    <w:name w:val="WWNum117"/>
    <w:basedOn w:val="a3"/>
    <w:rsid w:val="00A856DF"/>
    <w:pPr>
      <w:numPr>
        <w:numId w:val="12"/>
      </w:numPr>
    </w:pPr>
  </w:style>
  <w:style w:type="numbering" w:customStyle="1" w:styleId="WWNum124">
    <w:name w:val="WWNum124"/>
    <w:basedOn w:val="a3"/>
    <w:rsid w:val="00A856DF"/>
    <w:pPr>
      <w:numPr>
        <w:numId w:val="13"/>
      </w:numPr>
    </w:pPr>
  </w:style>
  <w:style w:type="numbering" w:customStyle="1" w:styleId="WWNum134">
    <w:name w:val="WWNum134"/>
    <w:basedOn w:val="a3"/>
    <w:rsid w:val="00A856DF"/>
    <w:pPr>
      <w:numPr>
        <w:numId w:val="14"/>
      </w:numPr>
    </w:pPr>
  </w:style>
  <w:style w:type="numbering" w:customStyle="1" w:styleId="WWNum144">
    <w:name w:val="WWNum144"/>
    <w:basedOn w:val="a3"/>
    <w:rsid w:val="00A856DF"/>
    <w:pPr>
      <w:numPr>
        <w:numId w:val="15"/>
      </w:numPr>
    </w:pPr>
  </w:style>
  <w:style w:type="numbering" w:customStyle="1" w:styleId="WWNum154">
    <w:name w:val="WWNum154"/>
    <w:basedOn w:val="a3"/>
    <w:rsid w:val="00A856DF"/>
    <w:pPr>
      <w:numPr>
        <w:numId w:val="16"/>
      </w:numPr>
    </w:pPr>
  </w:style>
  <w:style w:type="numbering" w:customStyle="1" w:styleId="WWNum164">
    <w:name w:val="WWNum164"/>
    <w:basedOn w:val="a3"/>
    <w:rsid w:val="00A856DF"/>
    <w:pPr>
      <w:numPr>
        <w:numId w:val="17"/>
      </w:numPr>
    </w:pPr>
  </w:style>
  <w:style w:type="numbering" w:customStyle="1" w:styleId="WWNum174">
    <w:name w:val="WWNum174"/>
    <w:basedOn w:val="a3"/>
    <w:rsid w:val="00A856DF"/>
    <w:pPr>
      <w:numPr>
        <w:numId w:val="18"/>
      </w:numPr>
    </w:pPr>
  </w:style>
  <w:style w:type="numbering" w:customStyle="1" w:styleId="WWNum184">
    <w:name w:val="WWNum184"/>
    <w:basedOn w:val="a3"/>
    <w:rsid w:val="00A856DF"/>
    <w:pPr>
      <w:numPr>
        <w:numId w:val="19"/>
      </w:numPr>
    </w:pPr>
  </w:style>
  <w:style w:type="numbering" w:customStyle="1" w:styleId="WWNum194">
    <w:name w:val="WWNum194"/>
    <w:basedOn w:val="a3"/>
    <w:rsid w:val="00A856DF"/>
    <w:pPr>
      <w:numPr>
        <w:numId w:val="54"/>
      </w:numPr>
    </w:pPr>
  </w:style>
  <w:style w:type="numbering" w:customStyle="1" w:styleId="WWNum204">
    <w:name w:val="WWNum204"/>
    <w:basedOn w:val="a3"/>
    <w:rsid w:val="00A856DF"/>
    <w:pPr>
      <w:numPr>
        <w:numId w:val="55"/>
      </w:numPr>
    </w:pPr>
  </w:style>
  <w:style w:type="numbering" w:customStyle="1" w:styleId="WWNum217">
    <w:name w:val="WWNum217"/>
    <w:basedOn w:val="a3"/>
    <w:rsid w:val="00A856DF"/>
    <w:pPr>
      <w:numPr>
        <w:numId w:val="21"/>
      </w:numPr>
    </w:pPr>
  </w:style>
  <w:style w:type="numbering" w:customStyle="1" w:styleId="WWNum224">
    <w:name w:val="WWNum224"/>
    <w:basedOn w:val="a3"/>
    <w:rsid w:val="00A856DF"/>
    <w:pPr>
      <w:numPr>
        <w:numId w:val="22"/>
      </w:numPr>
    </w:pPr>
  </w:style>
  <w:style w:type="numbering" w:customStyle="1" w:styleId="WWNum234">
    <w:name w:val="WWNum234"/>
    <w:basedOn w:val="a3"/>
    <w:rsid w:val="00A856DF"/>
    <w:pPr>
      <w:numPr>
        <w:numId w:val="23"/>
      </w:numPr>
    </w:pPr>
  </w:style>
  <w:style w:type="numbering" w:customStyle="1" w:styleId="WWNum244">
    <w:name w:val="WWNum244"/>
    <w:basedOn w:val="a3"/>
    <w:rsid w:val="00A856DF"/>
    <w:pPr>
      <w:numPr>
        <w:numId w:val="52"/>
      </w:numPr>
    </w:pPr>
  </w:style>
  <w:style w:type="numbering" w:customStyle="1" w:styleId="WWNum254">
    <w:name w:val="WWNum254"/>
    <w:basedOn w:val="a3"/>
    <w:rsid w:val="00A856DF"/>
    <w:pPr>
      <w:numPr>
        <w:numId w:val="24"/>
      </w:numPr>
    </w:pPr>
  </w:style>
  <w:style w:type="numbering" w:customStyle="1" w:styleId="WWNum264">
    <w:name w:val="WWNum264"/>
    <w:basedOn w:val="a3"/>
    <w:rsid w:val="00A856DF"/>
    <w:pPr>
      <w:numPr>
        <w:numId w:val="25"/>
      </w:numPr>
    </w:pPr>
  </w:style>
  <w:style w:type="numbering" w:customStyle="1" w:styleId="WWNum274">
    <w:name w:val="WWNum274"/>
    <w:basedOn w:val="a3"/>
    <w:rsid w:val="00A856DF"/>
    <w:pPr>
      <w:numPr>
        <w:numId w:val="26"/>
      </w:numPr>
    </w:pPr>
  </w:style>
  <w:style w:type="numbering" w:customStyle="1" w:styleId="WWNum284">
    <w:name w:val="WWNum284"/>
    <w:basedOn w:val="a3"/>
    <w:rsid w:val="00A856DF"/>
    <w:pPr>
      <w:numPr>
        <w:numId w:val="27"/>
      </w:numPr>
    </w:pPr>
  </w:style>
  <w:style w:type="numbering" w:customStyle="1" w:styleId="WWNum294">
    <w:name w:val="WWNum294"/>
    <w:basedOn w:val="a3"/>
    <w:rsid w:val="00A856DF"/>
    <w:pPr>
      <w:numPr>
        <w:numId w:val="28"/>
      </w:numPr>
    </w:pPr>
  </w:style>
  <w:style w:type="numbering" w:customStyle="1" w:styleId="WWNum304">
    <w:name w:val="WWNum304"/>
    <w:basedOn w:val="a3"/>
    <w:rsid w:val="00A856DF"/>
    <w:pPr>
      <w:numPr>
        <w:numId w:val="29"/>
      </w:numPr>
    </w:pPr>
  </w:style>
  <w:style w:type="numbering" w:customStyle="1" w:styleId="WWNum317">
    <w:name w:val="WWNum317"/>
    <w:basedOn w:val="a3"/>
    <w:rsid w:val="00A856DF"/>
    <w:pPr>
      <w:numPr>
        <w:numId w:val="30"/>
      </w:numPr>
    </w:pPr>
  </w:style>
  <w:style w:type="numbering" w:customStyle="1" w:styleId="WWNum324">
    <w:name w:val="WWNum324"/>
    <w:basedOn w:val="a3"/>
    <w:rsid w:val="00A856DF"/>
    <w:pPr>
      <w:numPr>
        <w:numId w:val="31"/>
      </w:numPr>
    </w:pPr>
  </w:style>
  <w:style w:type="numbering" w:customStyle="1" w:styleId="WWNum334">
    <w:name w:val="WWNum334"/>
    <w:basedOn w:val="a3"/>
    <w:rsid w:val="00A856DF"/>
    <w:pPr>
      <w:numPr>
        <w:numId w:val="32"/>
      </w:numPr>
    </w:pPr>
  </w:style>
  <w:style w:type="numbering" w:customStyle="1" w:styleId="WWNum344">
    <w:name w:val="WWNum344"/>
    <w:basedOn w:val="a3"/>
    <w:rsid w:val="00A856DF"/>
    <w:pPr>
      <w:numPr>
        <w:numId w:val="33"/>
      </w:numPr>
    </w:pPr>
  </w:style>
  <w:style w:type="numbering" w:customStyle="1" w:styleId="WWNum354">
    <w:name w:val="WWNum354"/>
    <w:basedOn w:val="a3"/>
    <w:rsid w:val="00A856DF"/>
    <w:pPr>
      <w:numPr>
        <w:numId w:val="34"/>
      </w:numPr>
    </w:pPr>
  </w:style>
  <w:style w:type="numbering" w:customStyle="1" w:styleId="WWNum364">
    <w:name w:val="WWNum364"/>
    <w:basedOn w:val="a3"/>
    <w:rsid w:val="00A856DF"/>
    <w:pPr>
      <w:numPr>
        <w:numId w:val="35"/>
      </w:numPr>
    </w:pPr>
  </w:style>
  <w:style w:type="numbering" w:customStyle="1" w:styleId="WWNum374">
    <w:name w:val="WWNum374"/>
    <w:basedOn w:val="a3"/>
    <w:rsid w:val="00A856DF"/>
    <w:pPr>
      <w:numPr>
        <w:numId w:val="36"/>
      </w:numPr>
    </w:pPr>
  </w:style>
  <w:style w:type="numbering" w:customStyle="1" w:styleId="WWNum384">
    <w:name w:val="WWNum384"/>
    <w:basedOn w:val="a3"/>
    <w:rsid w:val="00A856DF"/>
    <w:pPr>
      <w:numPr>
        <w:numId w:val="37"/>
      </w:numPr>
    </w:pPr>
  </w:style>
  <w:style w:type="numbering" w:customStyle="1" w:styleId="WWNum394">
    <w:name w:val="WWNum394"/>
    <w:basedOn w:val="a3"/>
    <w:rsid w:val="00A856DF"/>
    <w:pPr>
      <w:numPr>
        <w:numId w:val="38"/>
      </w:numPr>
    </w:pPr>
  </w:style>
  <w:style w:type="numbering" w:customStyle="1" w:styleId="WWNum404">
    <w:name w:val="WWNum404"/>
    <w:basedOn w:val="a3"/>
    <w:rsid w:val="00A856DF"/>
    <w:pPr>
      <w:numPr>
        <w:numId w:val="39"/>
      </w:numPr>
    </w:pPr>
  </w:style>
  <w:style w:type="numbering" w:customStyle="1" w:styleId="WWNum417">
    <w:name w:val="WWNum417"/>
    <w:basedOn w:val="a3"/>
    <w:rsid w:val="00A856DF"/>
    <w:pPr>
      <w:numPr>
        <w:numId w:val="40"/>
      </w:numPr>
    </w:pPr>
  </w:style>
  <w:style w:type="numbering" w:customStyle="1" w:styleId="WWNum424">
    <w:name w:val="WWNum424"/>
    <w:basedOn w:val="a3"/>
    <w:rsid w:val="00A856DF"/>
    <w:pPr>
      <w:numPr>
        <w:numId w:val="41"/>
      </w:numPr>
    </w:pPr>
  </w:style>
  <w:style w:type="numbering" w:customStyle="1" w:styleId="WWNum434">
    <w:name w:val="WWNum434"/>
    <w:basedOn w:val="a3"/>
    <w:rsid w:val="00A856DF"/>
    <w:pPr>
      <w:numPr>
        <w:numId w:val="42"/>
      </w:numPr>
    </w:pPr>
  </w:style>
  <w:style w:type="numbering" w:customStyle="1" w:styleId="WWNum444">
    <w:name w:val="WWNum444"/>
    <w:basedOn w:val="a3"/>
    <w:rsid w:val="00A856DF"/>
    <w:pPr>
      <w:numPr>
        <w:numId w:val="43"/>
      </w:numPr>
    </w:pPr>
  </w:style>
  <w:style w:type="numbering" w:customStyle="1" w:styleId="WWNum454">
    <w:name w:val="WWNum454"/>
    <w:basedOn w:val="a3"/>
    <w:rsid w:val="00A856DF"/>
    <w:pPr>
      <w:numPr>
        <w:numId w:val="44"/>
      </w:numPr>
    </w:pPr>
  </w:style>
  <w:style w:type="numbering" w:customStyle="1" w:styleId="WWNum464">
    <w:name w:val="WWNum464"/>
    <w:basedOn w:val="a3"/>
    <w:rsid w:val="00A856DF"/>
    <w:pPr>
      <w:numPr>
        <w:numId w:val="45"/>
      </w:numPr>
    </w:pPr>
  </w:style>
  <w:style w:type="numbering" w:customStyle="1" w:styleId="WWNum474">
    <w:name w:val="WWNum474"/>
    <w:basedOn w:val="a3"/>
    <w:rsid w:val="00A856DF"/>
    <w:pPr>
      <w:numPr>
        <w:numId w:val="46"/>
      </w:numPr>
    </w:pPr>
  </w:style>
  <w:style w:type="numbering" w:customStyle="1" w:styleId="WWNum484">
    <w:name w:val="WWNum484"/>
    <w:basedOn w:val="a3"/>
    <w:rsid w:val="00A856DF"/>
    <w:pPr>
      <w:numPr>
        <w:numId w:val="47"/>
      </w:numPr>
    </w:pPr>
  </w:style>
  <w:style w:type="numbering" w:customStyle="1" w:styleId="WWNum494">
    <w:name w:val="WWNum494"/>
    <w:basedOn w:val="a3"/>
    <w:rsid w:val="00A856DF"/>
    <w:pPr>
      <w:numPr>
        <w:numId w:val="48"/>
      </w:numPr>
    </w:pPr>
  </w:style>
  <w:style w:type="numbering" w:customStyle="1" w:styleId="WWNum504">
    <w:name w:val="WWNum504"/>
    <w:basedOn w:val="a3"/>
    <w:rsid w:val="00A856DF"/>
    <w:pPr>
      <w:numPr>
        <w:numId w:val="49"/>
      </w:numPr>
    </w:pPr>
  </w:style>
  <w:style w:type="numbering" w:customStyle="1" w:styleId="WWNum514">
    <w:name w:val="WWNum514"/>
    <w:basedOn w:val="a3"/>
    <w:rsid w:val="00A856DF"/>
    <w:pPr>
      <w:numPr>
        <w:numId w:val="50"/>
      </w:numPr>
    </w:pPr>
  </w:style>
  <w:style w:type="numbering" w:customStyle="1" w:styleId="WWNum524">
    <w:name w:val="WWNum524"/>
    <w:basedOn w:val="a3"/>
    <w:rsid w:val="00A856DF"/>
    <w:pPr>
      <w:numPr>
        <w:numId w:val="51"/>
      </w:numPr>
    </w:pPr>
  </w:style>
  <w:style w:type="character" w:customStyle="1" w:styleId="CharChar">
    <w:name w:val="Обычный Char Char"/>
    <w:locked/>
    <w:rsid w:val="00E43320"/>
    <w:rPr>
      <w:rFonts w:eastAsia="Arial"/>
      <w:sz w:val="28"/>
      <w:lang w:eastAsia="ar-SA"/>
    </w:rPr>
  </w:style>
  <w:style w:type="character" w:customStyle="1" w:styleId="apple-converted-space">
    <w:name w:val="apple-converted-space"/>
    <w:basedOn w:val="a1"/>
    <w:rsid w:val="00D14350"/>
  </w:style>
  <w:style w:type="paragraph" w:customStyle="1" w:styleId="afffd">
    <w:name w:val="无间隔"/>
    <w:uiPriority w:val="1"/>
    <w:qFormat/>
    <w:rsid w:val="00D14350"/>
    <w:pPr>
      <w:suppressAutoHyphens/>
      <w:spacing w:after="0" w:line="240" w:lineRule="auto"/>
    </w:pPr>
    <w:rPr>
      <w:rFonts w:ascii="Calibri" w:eastAsia="Calibri" w:hAnsi="Calibri" w:cs="Times New Roman"/>
      <w:lang w:eastAsia="ar-SA"/>
    </w:rPr>
  </w:style>
  <w:style w:type="character" w:customStyle="1" w:styleId="Char">
    <w:name w:val="列出段落 Char"/>
    <w:link w:val="afffe"/>
    <w:uiPriority w:val="34"/>
    <w:locked/>
    <w:rsid w:val="00D14350"/>
    <w:rPr>
      <w:sz w:val="24"/>
      <w:szCs w:val="24"/>
      <w:lang w:eastAsia="ar-SA"/>
    </w:rPr>
  </w:style>
  <w:style w:type="paragraph" w:customStyle="1" w:styleId="afffe">
    <w:name w:val="列出段落"/>
    <w:basedOn w:val="a0"/>
    <w:link w:val="Char"/>
    <w:uiPriority w:val="34"/>
    <w:qFormat/>
    <w:rsid w:val="00D14350"/>
    <w:pPr>
      <w:tabs>
        <w:tab w:val="clear" w:pos="709"/>
      </w:tabs>
      <w:suppressAutoHyphens/>
      <w:ind w:left="720" w:firstLine="0"/>
    </w:pPr>
    <w:rPr>
      <w:rFonts w:asciiTheme="minorHAnsi" w:hAnsiTheme="minorHAnsi" w:cstheme="minorBidi"/>
      <w:snapToGrid/>
      <w:sz w:val="24"/>
      <w:szCs w:val="24"/>
      <w:lang w:eastAsia="ar-SA"/>
    </w:rPr>
  </w:style>
  <w:style w:type="paragraph" w:customStyle="1" w:styleId="a">
    <w:name w:val="Загоолвок по лев"/>
    <w:basedOn w:val="afc"/>
    <w:uiPriority w:val="99"/>
    <w:qFormat/>
    <w:rsid w:val="00D14350"/>
    <w:pPr>
      <w:keepNext w:val="0"/>
      <w:widowControl w:val="0"/>
      <w:numPr>
        <w:numId w:val="7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D14350"/>
  </w:style>
  <w:style w:type="paragraph" w:customStyle="1" w:styleId="normal0">
    <w:name w:val="normal"/>
    <w:rsid w:val="00D14350"/>
    <w:rPr>
      <w:rFonts w:ascii="Calibri" w:eastAsia="Calibri" w:hAnsi="Calibri" w:cs="Calibri"/>
      <w:lang w:eastAsia="ru-RU"/>
    </w:rPr>
  </w:style>
  <w:style w:type="paragraph" w:customStyle="1" w:styleId="1ff0">
    <w:name w:val="Основной текст1"/>
    <w:basedOn w:val="a0"/>
    <w:link w:val="afffa"/>
    <w:rsid w:val="00D14350"/>
    <w:pPr>
      <w:shd w:val="clear" w:color="auto" w:fill="FFFFFF"/>
      <w:tabs>
        <w:tab w:val="clear" w:pos="709"/>
      </w:tabs>
      <w:spacing w:before="480" w:after="300" w:line="240" w:lineRule="atLeast"/>
      <w:ind w:firstLine="0"/>
      <w:jc w:val="both"/>
    </w:pPr>
    <w:rPr>
      <w:rFonts w:ascii="Arial" w:hAnsi="Arial"/>
      <w:snapToGrid/>
      <w:sz w:val="23"/>
      <w:szCs w:val="23"/>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ychevEA@trco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lychevEA@trcon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eliakovail@trcont.ru" TargetMode="External"/><Relationship Id="rId4" Type="http://schemas.openxmlformats.org/officeDocument/2006/relationships/settings" Target="settings.xml"/><Relationship Id="rId9" Type="http://schemas.openxmlformats.org/officeDocument/2006/relationships/hyperlink" Target="mailto:Beliakovail@trco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E54A-7519-4CD2-BDCD-6FBD2860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Bulychev</cp:lastModifiedBy>
  <cp:revision>4</cp:revision>
  <cp:lastPrinted>2020-03-04T07:48:00Z</cp:lastPrinted>
  <dcterms:created xsi:type="dcterms:W3CDTF">2021-02-17T08:48:00Z</dcterms:created>
  <dcterms:modified xsi:type="dcterms:W3CDTF">2021-02-26T10:23:00Z</dcterms:modified>
</cp:coreProperties>
</file>