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9E2341">
        <w:rPr>
          <w:b/>
        </w:rPr>
        <w:t>Московской</w:t>
      </w:r>
      <w:r w:rsidR="00222518">
        <w:rPr>
          <w:b/>
        </w:rPr>
        <w:t xml:space="preserve">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9E2341">
        <w:rPr>
          <w:b/>
        </w:rPr>
        <w:t>М</w:t>
      </w:r>
      <w:r w:rsidR="000D08D6">
        <w:rPr>
          <w:b/>
        </w:rPr>
        <w:t>.</w:t>
      </w:r>
      <w:r w:rsidR="009E2341">
        <w:rPr>
          <w:b/>
        </w:rPr>
        <w:t>В</w:t>
      </w:r>
      <w:r w:rsidR="000D08D6">
        <w:rPr>
          <w:b/>
        </w:rPr>
        <w:t xml:space="preserve">. </w:t>
      </w:r>
      <w:r w:rsidR="009E2341">
        <w:rPr>
          <w:b/>
        </w:rPr>
        <w:t>Галимов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B23B05">
        <w:rPr>
          <w:b/>
        </w:rPr>
        <w:t>27</w:t>
      </w:r>
      <w:r w:rsidR="004948D5" w:rsidRPr="004948D5">
        <w:rPr>
          <w:b/>
        </w:rPr>
        <w:t>»</w:t>
      </w:r>
      <w:r w:rsidR="00FE063A">
        <w:rPr>
          <w:b/>
        </w:rPr>
        <w:t xml:space="preserve"> </w:t>
      </w:r>
      <w:r w:rsidR="00B23B05">
        <w:rPr>
          <w:b/>
        </w:rPr>
        <w:t>ноября</w:t>
      </w:r>
      <w:r w:rsidR="005D257E">
        <w:rPr>
          <w:b/>
        </w:rPr>
        <w:t xml:space="preserve"> </w:t>
      </w:r>
      <w:r w:rsidR="00AC7FDD">
        <w:rPr>
          <w:b/>
        </w:rPr>
        <w:t>2020</w:t>
      </w:r>
      <w:r w:rsidR="004948D5" w:rsidRPr="004948D5">
        <w:rPr>
          <w:b/>
        </w:rPr>
        <w:t xml:space="preserve"> г. </w:t>
      </w:r>
    </w:p>
    <w:p w:rsidR="004948D5" w:rsidRDefault="004948D5" w:rsidP="004948D5"/>
    <w:p w:rsidR="00BF6CC4" w:rsidRPr="00D14350" w:rsidRDefault="00BF6CC4" w:rsidP="00BF6CC4">
      <w:pPr>
        <w:ind w:firstLine="0"/>
        <w:jc w:val="center"/>
        <w:rPr>
          <w:b/>
          <w:szCs w:val="28"/>
        </w:rPr>
      </w:pPr>
      <w:r w:rsidRPr="00D14350">
        <w:rPr>
          <w:b/>
          <w:szCs w:val="28"/>
        </w:rPr>
        <w:t>ВНИМАНИЕ!</w:t>
      </w:r>
    </w:p>
    <w:p w:rsidR="00BF6CC4" w:rsidRDefault="00BF6CC4" w:rsidP="004948D5">
      <w:pPr>
        <w:ind w:firstLine="0"/>
        <w:jc w:val="center"/>
        <w:rPr>
          <w:b/>
        </w:rPr>
      </w:pPr>
    </w:p>
    <w:p w:rsidR="00EB2080" w:rsidRPr="00AC7FDD" w:rsidRDefault="006651BA" w:rsidP="00404139">
      <w:pPr>
        <w:pStyle w:val="11"/>
        <w:suppressAutoHyphens/>
        <w:ind w:firstLine="0"/>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9E2341">
        <w:rPr>
          <w:b/>
          <w:snapToGrid w:val="0"/>
          <w:color w:val="000000" w:themeColor="text1"/>
          <w:szCs w:val="28"/>
        </w:rPr>
        <w:t>Московской</w:t>
      </w:r>
      <w:r w:rsidR="00860811" w:rsidRPr="00C40DF6">
        <w:rPr>
          <w:b/>
          <w:snapToGrid w:val="0"/>
          <w:color w:val="000000" w:themeColor="text1"/>
          <w:szCs w:val="28"/>
        </w:rPr>
        <w:t xml:space="preserve"> железной дороге информирует </w:t>
      </w:r>
      <w:r w:rsidR="00AC7FDD">
        <w:rPr>
          <w:b/>
          <w:snapToGrid w:val="0"/>
          <w:color w:val="000000" w:themeColor="text1"/>
          <w:szCs w:val="28"/>
        </w:rPr>
        <w:t xml:space="preserve">об изменении </w:t>
      </w:r>
      <w:r w:rsidR="00AB307B">
        <w:rPr>
          <w:b/>
          <w:snapToGrid w:val="0"/>
          <w:color w:val="000000" w:themeColor="text1"/>
          <w:szCs w:val="28"/>
        </w:rPr>
        <w:t>Документации</w:t>
      </w:r>
      <w:r w:rsidR="00AC7FDD">
        <w:rPr>
          <w:b/>
          <w:snapToGrid w:val="0"/>
          <w:color w:val="000000" w:themeColor="text1"/>
          <w:szCs w:val="28"/>
        </w:rPr>
        <w:t xml:space="preserve"> </w:t>
      </w:r>
      <w:r w:rsidR="00AC7FDD" w:rsidRPr="00AC7FDD">
        <w:rPr>
          <w:b/>
        </w:rPr>
        <w:t>размещения оферты № РО-НКП</w:t>
      </w:r>
      <w:r w:rsidR="00AB307B">
        <w:rPr>
          <w:b/>
        </w:rPr>
        <w:t>МСК</w:t>
      </w:r>
      <w:r w:rsidR="00AC7FDD" w:rsidRPr="00AC7FDD">
        <w:rPr>
          <w:b/>
        </w:rPr>
        <w:t>-</w:t>
      </w:r>
      <w:r w:rsidR="00AB307B">
        <w:rPr>
          <w:b/>
        </w:rPr>
        <w:t>20</w:t>
      </w:r>
      <w:r w:rsidR="00AC7FDD" w:rsidRPr="00AC7FDD">
        <w:rPr>
          <w:b/>
        </w:rPr>
        <w:t>-00</w:t>
      </w:r>
      <w:r w:rsidR="00AB307B">
        <w:rPr>
          <w:b/>
        </w:rPr>
        <w:t>0</w:t>
      </w:r>
      <w:r w:rsidR="00AC7FDD" w:rsidRPr="00AC7FDD">
        <w:rPr>
          <w:b/>
        </w:rPr>
        <w:t>4 по предмету закупки «</w:t>
      </w:r>
      <w:r w:rsidR="009374B9" w:rsidRPr="009374B9">
        <w:rPr>
          <w:b/>
        </w:rPr>
        <w:t>аренда транспортных средств с экипажем для перевозки порожних и груженых контейнеров с контейнерных терминалов филиала ПАО «ТрансКонтейнер», ОАО «РЖД» и других терминалов находящихся в городе Москва   на Московской и Октябрьской железных дорог</w:t>
      </w:r>
      <w:r w:rsidR="00AC7FDD" w:rsidRPr="009374B9">
        <w:rPr>
          <w:b/>
        </w:rPr>
        <w:t>» (далее – Разм</w:t>
      </w:r>
      <w:r w:rsidR="00AC7FDD" w:rsidRPr="00AC7FDD">
        <w:rPr>
          <w:b/>
        </w:rPr>
        <w:t>ещение оферты).</w:t>
      </w:r>
    </w:p>
    <w:p w:rsidR="00EB2080" w:rsidRDefault="00EB2080" w:rsidP="00C40DF6">
      <w:pPr>
        <w:pStyle w:val="11"/>
        <w:suppressAutoHyphens/>
        <w:ind w:firstLine="0"/>
        <w:jc w:val="center"/>
        <w:rPr>
          <w:b/>
        </w:rPr>
      </w:pPr>
    </w:p>
    <w:p w:rsidR="0086692F" w:rsidRDefault="000306F0" w:rsidP="0086692F">
      <w:pPr>
        <w:shd w:val="clear" w:color="auto" w:fill="FFFFFF"/>
        <w:jc w:val="both"/>
        <w:rPr>
          <w:b/>
        </w:rPr>
      </w:pPr>
      <w:r w:rsidRPr="001C5BDE">
        <w:rPr>
          <w:b/>
        </w:rPr>
        <w:t>1.</w:t>
      </w:r>
      <w:r>
        <w:t xml:space="preserve"> </w:t>
      </w:r>
      <w:r w:rsidR="00221779">
        <w:t xml:space="preserve"> </w:t>
      </w:r>
      <w:r w:rsidR="00012683">
        <w:t>Раздел 1 «Общие положения», Раздел 2 «</w:t>
      </w:r>
      <w:r w:rsidR="00EC3024" w:rsidRPr="00EC3024">
        <w:rPr>
          <w:bCs/>
          <w:szCs w:val="28"/>
        </w:rPr>
        <w:t>Обязательные и квалификационные требования к участникам, рассмотрение, оценка и сопоставление Заявок участников</w:t>
      </w:r>
      <w:r w:rsidR="00012683" w:rsidRPr="00EC3024">
        <w:rPr>
          <w:szCs w:val="28"/>
        </w:rPr>
        <w:t>»</w:t>
      </w:r>
      <w:r w:rsidR="00334A3A">
        <w:rPr>
          <w:szCs w:val="28"/>
        </w:rPr>
        <w:t xml:space="preserve"> и Раздел 3 «</w:t>
      </w:r>
      <w:r w:rsidR="007831E6" w:rsidRPr="007831E6">
        <w:rPr>
          <w:bCs/>
          <w:szCs w:val="28"/>
        </w:rPr>
        <w:t>Заявка. Порядок подачи, рассмотрения Заявок, принятия решения о победителе и заключения договора</w:t>
      </w:r>
      <w:r w:rsidR="00334A3A" w:rsidRPr="007831E6">
        <w:rPr>
          <w:szCs w:val="28"/>
        </w:rPr>
        <w:t>»</w:t>
      </w:r>
      <w:r w:rsidR="0086692F" w:rsidRPr="0086692F">
        <w:t xml:space="preserve"> </w:t>
      </w:r>
      <w:r w:rsidR="00587DCD" w:rsidRPr="00587DCD">
        <w:rPr>
          <w:b/>
        </w:rPr>
        <w:t>и</w:t>
      </w:r>
      <w:r w:rsidR="0086692F" w:rsidRPr="00587DCD">
        <w:rPr>
          <w:b/>
        </w:rPr>
        <w:t>зложить в следующей редакции</w:t>
      </w:r>
      <w:r w:rsidR="00587DCD">
        <w:rPr>
          <w:b/>
        </w:rPr>
        <w:t>:</w:t>
      </w:r>
    </w:p>
    <w:p w:rsidR="006B13F4" w:rsidRPr="006B13F4" w:rsidRDefault="0081675D" w:rsidP="0086692F">
      <w:pPr>
        <w:shd w:val="clear" w:color="auto" w:fill="FFFFFF"/>
        <w:jc w:val="both"/>
        <w:rPr>
          <w:b/>
        </w:rPr>
      </w:pPr>
      <w:r>
        <w:rPr>
          <w:b/>
        </w:rPr>
        <w:t>«</w:t>
      </w:r>
      <w:r w:rsidR="006B13F4" w:rsidRPr="006B13F4">
        <w:rPr>
          <w:b/>
        </w:rPr>
        <w:t>Раздел 1 «Общие положения»</w:t>
      </w:r>
    </w:p>
    <w:p w:rsidR="006B13F4" w:rsidRPr="00C8296E" w:rsidRDefault="006B13F4" w:rsidP="005C27C2">
      <w:pPr>
        <w:pStyle w:val="11"/>
        <w:numPr>
          <w:ilvl w:val="1"/>
          <w:numId w:val="56"/>
        </w:numPr>
        <w:tabs>
          <w:tab w:val="clear" w:pos="720"/>
          <w:tab w:val="num" w:pos="567"/>
          <w:tab w:val="num" w:pos="1571"/>
        </w:tabs>
        <w:suppressAutoHyphens/>
        <w:ind w:left="0" w:firstLine="709"/>
        <w:outlineLvl w:val="1"/>
        <w:rPr>
          <w:b/>
          <w:szCs w:val="28"/>
        </w:rPr>
      </w:pPr>
      <w:r>
        <w:rPr>
          <w:b/>
          <w:szCs w:val="28"/>
        </w:rPr>
        <w:t>Общие положения</w:t>
      </w:r>
    </w:p>
    <w:p w:rsidR="006B13F4" w:rsidRPr="006A53C5" w:rsidRDefault="006B13F4" w:rsidP="005C27C2">
      <w:pPr>
        <w:pStyle w:val="11"/>
        <w:numPr>
          <w:ilvl w:val="2"/>
          <w:numId w:val="56"/>
        </w:numPr>
        <w:tabs>
          <w:tab w:val="clear" w:pos="0"/>
          <w:tab w:val="num" w:pos="-610"/>
        </w:tabs>
        <w:suppressAutoHyphens/>
        <w:ind w:left="0" w:firstLine="709"/>
        <w:rPr>
          <w:szCs w:val="28"/>
        </w:rPr>
      </w:pPr>
      <w:r w:rsidRPr="006A53C5">
        <w:rPr>
          <w:szCs w:val="28"/>
        </w:rPr>
        <w:t xml:space="preserve">Публичное акционерное общество «Центр по перевозке грузов в контейнерах «ТрансКонтейнер» (ПАО «ТрансКонтейнер») в лице филиала ПАО «ТрансКонтейнер» на Московской железной дороге (далее – Заказчик), руководствуясь </w:t>
      </w:r>
      <w:r w:rsidR="00F73FB7">
        <w:rPr>
          <w:szCs w:val="28"/>
        </w:rPr>
        <w:t>П</w:t>
      </w:r>
      <w:r w:rsidRPr="006A53C5">
        <w:rPr>
          <w:szCs w:val="28"/>
        </w:rPr>
        <w:t xml:space="preserve">оложением о </w:t>
      </w:r>
      <w:r w:rsidR="00A36656">
        <w:rPr>
          <w:szCs w:val="28"/>
        </w:rPr>
        <w:t>закупках ПАО «ТрансКонтейнер»,</w:t>
      </w:r>
      <w:r w:rsidRPr="006A53C5">
        <w:rPr>
          <w:szCs w:val="28"/>
        </w:rPr>
        <w:t xml:space="preserve"> </w:t>
      </w:r>
      <w:r>
        <w:t>утвержденным решением совета директоров ПАО «ТрансКонтейнер</w:t>
      </w:r>
      <w:r w:rsidRPr="00496CED">
        <w:t xml:space="preserve">» </w:t>
      </w:r>
      <w:r w:rsidRPr="00877C53">
        <w:t>от 30</w:t>
      </w:r>
      <w:r w:rsidR="00B40187">
        <w:t> </w:t>
      </w:r>
      <w:r w:rsidRPr="00877C53">
        <w:t>апреля 2020 г</w:t>
      </w:r>
      <w:r w:rsidRPr="00496CED">
        <w:t xml:space="preserve">. </w:t>
      </w:r>
      <w:r w:rsidRPr="006A53C5">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з</w:t>
      </w:r>
      <w:r w:rsidRPr="00877C53">
        <w:t>акупк</w:t>
      </w:r>
      <w:r>
        <w:t>у</w:t>
      </w:r>
      <w:r w:rsidRPr="00877C53">
        <w:t xml:space="preserve"> способом размещения оферты № РО-НКПМСК-</w:t>
      </w:r>
      <w:r>
        <w:t>20-0004</w:t>
      </w:r>
      <w:r w:rsidRPr="00877C53">
        <w:t xml:space="preserve"> по предмету закупки "аренда транспортных средств с экипажем для перевозки порожних и груженых контейнеров с контейнерных терминалов филиала ПАО «ТрансКонтейнер», ОАО «РЖД» и других терминалов находящихся в городе Москва   на Московской и Октябрьской железных дорог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877C53">
        <w:t>(далее – Размещение оферты).</w:t>
      </w:r>
    </w:p>
    <w:p w:rsidR="006B13F4" w:rsidRPr="00496CED" w:rsidRDefault="006B13F4" w:rsidP="005C27C2">
      <w:pPr>
        <w:pStyle w:val="11"/>
        <w:numPr>
          <w:ilvl w:val="2"/>
          <w:numId w:val="56"/>
        </w:numPr>
        <w:tabs>
          <w:tab w:val="clear" w:pos="0"/>
          <w:tab w:val="num" w:pos="-610"/>
        </w:tabs>
        <w:suppressAutoHyphens/>
        <w:ind w:left="0" w:firstLine="709"/>
        <w:rPr>
          <w:szCs w:val="28"/>
        </w:rPr>
      </w:pPr>
      <w:r w:rsidRPr="00496CED">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w:t>
      </w:r>
      <w:r w:rsidRPr="00877C53">
        <w:rPr>
          <w:szCs w:val="28"/>
        </w:rPr>
        <w:t xml:space="preserve">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w:t>
      </w:r>
      <w:r w:rsidRPr="00877C53">
        <w:rPr>
          <w:szCs w:val="28"/>
        </w:rPr>
        <w:lastRenderedPageBreak/>
        <w:t>настоящей документации о закупке требованиям, которым будет принято предложение в пределах срока, установленного для акцепта оферты.</w:t>
      </w:r>
    </w:p>
    <w:p w:rsidR="006B13F4" w:rsidRPr="00496CED" w:rsidRDefault="006B13F4" w:rsidP="006B13F4">
      <w:pPr>
        <w:pStyle w:val="11"/>
        <w:tabs>
          <w:tab w:val="num" w:pos="1515"/>
        </w:tabs>
        <w:ind w:firstLine="709"/>
      </w:pPr>
      <w:r w:rsidRPr="00877C53">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w:t>
      </w:r>
      <w:r>
        <w:t>7</w:t>
      </w:r>
      <w:r w:rsidRPr="00877C53">
        <w:t xml:space="preserve"> </w:t>
      </w:r>
      <w:r w:rsidRPr="00877C53">
        <w:rPr>
          <w:szCs w:val="28"/>
        </w:rPr>
        <w:t>раздела 5 «Информационная карта» настоящей документации о закупке (далее – Информационная карта).</w:t>
      </w:r>
    </w:p>
    <w:p w:rsidR="006B13F4" w:rsidRPr="00496CED" w:rsidRDefault="006B13F4" w:rsidP="005C27C2">
      <w:pPr>
        <w:pStyle w:val="11"/>
        <w:numPr>
          <w:ilvl w:val="2"/>
          <w:numId w:val="56"/>
        </w:numPr>
        <w:tabs>
          <w:tab w:val="clear" w:pos="0"/>
          <w:tab w:val="num" w:pos="-610"/>
        </w:tabs>
        <w:suppressAutoHyphens/>
        <w:ind w:left="0" w:firstLine="709"/>
        <w:rPr>
          <w:szCs w:val="28"/>
        </w:rPr>
      </w:pPr>
      <w:r w:rsidRPr="00877C53">
        <w:t>Информация об организаторе Размещения оферты (далее – Организатор) указана в пункте 2</w:t>
      </w:r>
      <w:r w:rsidRPr="00877C53">
        <w:rPr>
          <w:szCs w:val="28"/>
        </w:rPr>
        <w:t xml:space="preserve"> Информационной карты</w:t>
      </w:r>
      <w:r w:rsidRPr="00877C53">
        <w:t>.</w:t>
      </w:r>
      <w:r w:rsidRPr="00877C53">
        <w:rPr>
          <w:szCs w:val="28"/>
        </w:rPr>
        <w:t xml:space="preserve"> Дата опубликования извещения о проведения Размещения оферты указана в пункте </w:t>
      </w:r>
      <w:r>
        <w:rPr>
          <w:szCs w:val="28"/>
        </w:rPr>
        <w:t>6</w:t>
      </w:r>
      <w:r w:rsidRPr="00877C53">
        <w:rPr>
          <w:szCs w:val="28"/>
        </w:rPr>
        <w:t xml:space="preserve"> Информационной карты.</w:t>
      </w:r>
    </w:p>
    <w:p w:rsidR="006B13F4" w:rsidRPr="00A9427D" w:rsidRDefault="006B13F4" w:rsidP="005C27C2">
      <w:pPr>
        <w:pStyle w:val="11"/>
        <w:numPr>
          <w:ilvl w:val="2"/>
          <w:numId w:val="56"/>
        </w:numPr>
        <w:tabs>
          <w:tab w:val="clear" w:pos="0"/>
          <w:tab w:val="num" w:pos="1091"/>
        </w:tabs>
        <w:suppressAutoHyphen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6B13F4" w:rsidRPr="00496CED" w:rsidRDefault="006B13F4" w:rsidP="005C27C2">
      <w:pPr>
        <w:pStyle w:val="11"/>
        <w:numPr>
          <w:ilvl w:val="2"/>
          <w:numId w:val="56"/>
        </w:numPr>
        <w:tabs>
          <w:tab w:val="clear" w:pos="0"/>
          <w:tab w:val="num" w:pos="-610"/>
        </w:tabs>
        <w:suppressAutoHyphens/>
        <w:ind w:left="0" w:firstLine="709"/>
        <w:rPr>
          <w:szCs w:val="28"/>
        </w:rPr>
      </w:pPr>
      <w:r w:rsidRPr="00877C53">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877C53">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Pr>
          <w:szCs w:val="28"/>
        </w:rPr>
        <w:t>«</w:t>
      </w:r>
      <w:r w:rsidRPr="00877C53">
        <w:t>Техническое задание</w:t>
      </w:r>
      <w:r>
        <w:t>»</w:t>
      </w:r>
      <w:r w:rsidRPr="00877C53">
        <w:t xml:space="preserve"> настоящей документации о закупке (далее – Техническое задание) и Информационной карте.</w:t>
      </w:r>
    </w:p>
    <w:p w:rsidR="006B13F4" w:rsidRPr="00496CED" w:rsidRDefault="006B13F4" w:rsidP="005C27C2">
      <w:pPr>
        <w:pStyle w:val="11"/>
        <w:numPr>
          <w:ilvl w:val="2"/>
          <w:numId w:val="56"/>
        </w:numPr>
        <w:tabs>
          <w:tab w:val="clear" w:pos="0"/>
          <w:tab w:val="num" w:pos="-610"/>
        </w:tabs>
        <w:suppressAutoHyphens/>
        <w:ind w:left="0" w:firstLine="709"/>
        <w:rPr>
          <w:szCs w:val="28"/>
        </w:rPr>
      </w:pPr>
      <w:r w:rsidRPr="00877C5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6B13F4" w:rsidRPr="00496CED" w:rsidRDefault="006B13F4" w:rsidP="005C27C2">
      <w:pPr>
        <w:pStyle w:val="11"/>
        <w:numPr>
          <w:ilvl w:val="2"/>
          <w:numId w:val="56"/>
        </w:numPr>
        <w:tabs>
          <w:tab w:val="clear" w:pos="0"/>
          <w:tab w:val="num" w:pos="-610"/>
        </w:tabs>
        <w:suppressAutoHyphens/>
        <w:ind w:left="0" w:firstLine="709"/>
      </w:pPr>
      <w:r w:rsidRPr="00877C53">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6B13F4" w:rsidRPr="00D32FFA" w:rsidRDefault="006B13F4" w:rsidP="005C27C2">
      <w:pPr>
        <w:pStyle w:val="11"/>
        <w:numPr>
          <w:ilvl w:val="2"/>
          <w:numId w:val="56"/>
        </w:numPr>
        <w:tabs>
          <w:tab w:val="clear" w:pos="0"/>
          <w:tab w:val="num" w:pos="1091"/>
        </w:tabs>
        <w:suppressAutoHyphens/>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6B13F4" w:rsidRPr="00496CED" w:rsidRDefault="006B13F4" w:rsidP="005C27C2">
      <w:pPr>
        <w:pStyle w:val="11"/>
        <w:numPr>
          <w:ilvl w:val="2"/>
          <w:numId w:val="56"/>
        </w:numPr>
        <w:tabs>
          <w:tab w:val="clear" w:pos="0"/>
          <w:tab w:val="num" w:pos="-610"/>
        </w:tabs>
        <w:suppressAutoHyphens/>
        <w:ind w:left="0" w:firstLine="709"/>
      </w:pPr>
      <w:r w:rsidRPr="00877C53">
        <w:lastRenderedPageBreak/>
        <w:t>В настоящей документации о закупке используются следующие определения (разновидности) участника Размещения оферты:</w:t>
      </w:r>
    </w:p>
    <w:p w:rsidR="006B13F4" w:rsidRPr="00496CED" w:rsidRDefault="006B13F4" w:rsidP="006B13F4">
      <w:pPr>
        <w:pStyle w:val="11"/>
        <w:ind w:firstLine="709"/>
      </w:pPr>
      <w:r w:rsidRPr="00877C53">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6B13F4" w:rsidRDefault="006B13F4" w:rsidP="006B13F4">
      <w:pPr>
        <w:pStyle w:val="11"/>
        <w:ind w:firstLine="709"/>
      </w:pPr>
      <w:r w:rsidRPr="00877C53">
        <w:t xml:space="preserve">- </w:t>
      </w:r>
      <w:r>
        <w:t>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6B13F4" w:rsidRPr="00496CED" w:rsidRDefault="006B13F4" w:rsidP="006B13F4">
      <w:pPr>
        <w:pStyle w:val="11"/>
        <w:ind w:firstLine="709"/>
        <w:rPr>
          <w:szCs w:val="28"/>
        </w:rPr>
      </w:pPr>
      <w:r>
        <w:t xml:space="preserve">1.1.10. </w:t>
      </w:r>
      <w:r w:rsidRPr="00877C53">
        <w:rPr>
          <w:szCs w:val="28"/>
        </w:rPr>
        <w:t>Для участия в Размещении оферты претендент должен:</w:t>
      </w:r>
    </w:p>
    <w:p w:rsidR="006B13F4" w:rsidRPr="00496CED" w:rsidRDefault="006B13F4" w:rsidP="006B13F4">
      <w:pPr>
        <w:pStyle w:val="Default"/>
        <w:ind w:firstLine="709"/>
        <w:jc w:val="both"/>
        <w:rPr>
          <w:color w:val="auto"/>
          <w:sz w:val="28"/>
          <w:szCs w:val="28"/>
        </w:rPr>
      </w:pPr>
      <w:r w:rsidRPr="00877C53">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6B13F4" w:rsidRPr="00496CED" w:rsidRDefault="006B13F4" w:rsidP="006B13F4">
      <w:pPr>
        <w:pStyle w:val="Default"/>
        <w:ind w:firstLine="709"/>
        <w:jc w:val="both"/>
        <w:rPr>
          <w:color w:val="auto"/>
          <w:sz w:val="28"/>
          <w:szCs w:val="28"/>
        </w:rPr>
      </w:pPr>
      <w:r w:rsidRPr="00877C53">
        <w:rPr>
          <w:color w:val="auto"/>
          <w:sz w:val="28"/>
          <w:szCs w:val="28"/>
        </w:rPr>
        <w:t>- удовлетворять требованиям, изложенным в настоящей документации о закупке.</w:t>
      </w:r>
    </w:p>
    <w:p w:rsidR="006B13F4" w:rsidRDefault="006B13F4" w:rsidP="00BF258C">
      <w:pPr>
        <w:pStyle w:val="11"/>
        <w:numPr>
          <w:ilvl w:val="2"/>
          <w:numId w:val="70"/>
        </w:numPr>
        <w:suppressAutoHyphens/>
        <w:ind w:left="0" w:firstLine="710"/>
        <w:rPr>
          <w:szCs w:val="28"/>
        </w:rPr>
      </w:pPr>
      <w:r w:rsidRPr="00877C53">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877C53">
        <w:rPr>
          <w:szCs w:val="28"/>
        </w:rPr>
        <w:t xml:space="preserve">Для всех участников Размещения оферты устанавливаются единые требования </w:t>
      </w:r>
      <w:r w:rsidRPr="00877C53">
        <w:t>с учетом случаев, предусмотренных подпунктами 1.1.21, 1.1.22, 1.1.23, 2.3.2 настоящей документации о закупке.</w:t>
      </w:r>
    </w:p>
    <w:p w:rsidR="006B13F4" w:rsidRDefault="006B13F4" w:rsidP="00BF258C">
      <w:pPr>
        <w:pStyle w:val="11"/>
        <w:numPr>
          <w:ilvl w:val="2"/>
          <w:numId w:val="70"/>
        </w:numPr>
        <w:suppressAutoHyphens/>
        <w:ind w:left="0" w:firstLine="709"/>
      </w:pPr>
      <w:r w:rsidRPr="00877C53">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w:t>
      </w:r>
      <w:r>
        <w:rPr>
          <w:szCs w:val="28"/>
        </w:rPr>
        <w:t>3</w:t>
      </w:r>
      <w:r w:rsidRPr="00877C53">
        <w:rPr>
          <w:szCs w:val="28"/>
        </w:rPr>
        <w:t xml:space="preserve"> Информационной карты) в порядке, определенном </w:t>
      </w:r>
      <w:r w:rsidRPr="00877C53">
        <w:t>настоящей документацией о закупке и Положением о закупках.</w:t>
      </w:r>
    </w:p>
    <w:p w:rsidR="006B13F4" w:rsidRDefault="006B13F4" w:rsidP="00BF258C">
      <w:pPr>
        <w:pStyle w:val="11"/>
        <w:numPr>
          <w:ilvl w:val="2"/>
          <w:numId w:val="70"/>
        </w:numPr>
        <w:suppressAutoHyphens/>
        <w:ind w:left="0" w:firstLine="709"/>
        <w:rPr>
          <w:szCs w:val="28"/>
        </w:rPr>
      </w:pPr>
      <w:r w:rsidRPr="00877C53">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6B13F4" w:rsidRDefault="006B13F4" w:rsidP="00BF258C">
      <w:pPr>
        <w:pStyle w:val="11"/>
        <w:numPr>
          <w:ilvl w:val="2"/>
          <w:numId w:val="70"/>
        </w:numPr>
        <w:suppressAutoHyphens/>
        <w:ind w:left="0" w:firstLine="709"/>
      </w:pPr>
      <w:r w:rsidRPr="00877C53">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6B13F4" w:rsidRDefault="006B13F4" w:rsidP="00BF258C">
      <w:pPr>
        <w:pStyle w:val="11"/>
        <w:numPr>
          <w:ilvl w:val="2"/>
          <w:numId w:val="70"/>
        </w:numPr>
        <w:tabs>
          <w:tab w:val="num" w:pos="0"/>
        </w:tabs>
        <w:suppressAutoHyphens/>
        <w:ind w:left="0" w:firstLine="710"/>
      </w:pPr>
      <w:r>
        <w:lastRenderedPageBreak/>
        <w:t>Документы, представленные претендентами в составе Заявок, возврату не подлежат.</w:t>
      </w:r>
    </w:p>
    <w:p w:rsidR="006B13F4" w:rsidRDefault="006B13F4" w:rsidP="00BF258C">
      <w:pPr>
        <w:pStyle w:val="11"/>
        <w:numPr>
          <w:ilvl w:val="2"/>
          <w:numId w:val="70"/>
        </w:numPr>
        <w:suppressAutoHyphens/>
        <w:ind w:left="0" w:firstLine="710"/>
      </w:pPr>
      <w:r>
        <w:rPr>
          <w:szCs w:val="28"/>
        </w:rPr>
        <w:t>Заявки предоставляются претендентами в сроки и на условиях, изложенных в пункте 7 Информационной карты.</w:t>
      </w:r>
    </w:p>
    <w:p w:rsidR="006B13F4" w:rsidRDefault="006B13F4" w:rsidP="00BF258C">
      <w:pPr>
        <w:pStyle w:val="11"/>
        <w:numPr>
          <w:ilvl w:val="2"/>
          <w:numId w:val="70"/>
        </w:numPr>
        <w:suppressAutoHyphens/>
        <w:ind w:left="0" w:firstLine="710"/>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6B13F4" w:rsidRDefault="006B13F4" w:rsidP="006B13F4">
      <w:pPr>
        <w:pStyle w:val="11"/>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B13F4" w:rsidRDefault="006B13F4" w:rsidP="00BF258C">
      <w:pPr>
        <w:pStyle w:val="11"/>
        <w:widowControl w:val="0"/>
        <w:numPr>
          <w:ilvl w:val="2"/>
          <w:numId w:val="70"/>
        </w:numPr>
        <w:suppressAutoHyphens/>
        <w:ind w:left="0" w:firstLine="710"/>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B13F4" w:rsidRDefault="006B13F4" w:rsidP="00BF258C">
      <w:pPr>
        <w:pStyle w:val="11"/>
        <w:widowControl w:val="0"/>
        <w:numPr>
          <w:ilvl w:val="2"/>
          <w:numId w:val="70"/>
        </w:numPr>
        <w:suppressAutoHyphens/>
        <w:ind w:left="0" w:firstLine="710"/>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6B13F4" w:rsidRPr="00D32FFA" w:rsidRDefault="006B13F4" w:rsidP="006B13F4">
      <w:pPr>
        <w:pStyle w:val="11"/>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6B13F4" w:rsidRDefault="006B13F4" w:rsidP="00BF258C">
      <w:pPr>
        <w:pStyle w:val="11"/>
        <w:widowControl w:val="0"/>
        <w:numPr>
          <w:ilvl w:val="2"/>
          <w:numId w:val="70"/>
        </w:numPr>
        <w:suppressAutoHyphens/>
        <w:ind w:left="0" w:firstLine="851"/>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B13F4" w:rsidRDefault="006B13F4" w:rsidP="00BF258C">
      <w:pPr>
        <w:pStyle w:val="11"/>
        <w:widowControl w:val="0"/>
        <w:numPr>
          <w:ilvl w:val="2"/>
          <w:numId w:val="70"/>
        </w:numPr>
        <w:suppressAutoHyphens/>
        <w:ind w:left="0" w:firstLine="851"/>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B13F4" w:rsidRPr="00D32FFA" w:rsidRDefault="006B13F4" w:rsidP="006B13F4">
      <w:pPr>
        <w:pStyle w:val="11"/>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6B13F4" w:rsidRDefault="006B13F4" w:rsidP="00BF258C">
      <w:pPr>
        <w:pStyle w:val="11"/>
        <w:widowControl w:val="0"/>
        <w:numPr>
          <w:ilvl w:val="2"/>
          <w:numId w:val="70"/>
        </w:numPr>
        <w:suppressAutoHyphens/>
        <w:ind w:left="0" w:firstLine="851"/>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6B13F4" w:rsidRDefault="006B13F4" w:rsidP="00BF258C">
      <w:pPr>
        <w:pStyle w:val="11"/>
        <w:widowControl w:val="0"/>
        <w:numPr>
          <w:ilvl w:val="2"/>
          <w:numId w:val="70"/>
        </w:numPr>
        <w:suppressAutoHyphens/>
        <w:ind w:left="0" w:firstLine="851"/>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B13F4" w:rsidRDefault="006B13F4" w:rsidP="00BF258C">
      <w:pPr>
        <w:pStyle w:val="11"/>
        <w:numPr>
          <w:ilvl w:val="2"/>
          <w:numId w:val="70"/>
        </w:numPr>
        <w:suppressAutoHyphens/>
        <w:ind w:left="0" w:firstLine="851"/>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6B13F4" w:rsidRDefault="006B13F4" w:rsidP="006B13F4">
      <w:pPr>
        <w:pStyle w:val="11"/>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6B13F4" w:rsidRDefault="006B13F4" w:rsidP="006B13F4">
      <w:pPr>
        <w:pStyle w:val="11"/>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6B13F4" w:rsidRDefault="006B13F4" w:rsidP="00BF258C">
      <w:pPr>
        <w:pStyle w:val="11"/>
        <w:numPr>
          <w:ilvl w:val="2"/>
          <w:numId w:val="70"/>
        </w:numPr>
        <w:suppressAutoHyphens/>
        <w:ind w:left="0" w:firstLine="851"/>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6B13F4" w:rsidRPr="00496CED" w:rsidRDefault="006B13F4" w:rsidP="006B13F4">
      <w:pPr>
        <w:pStyle w:val="11"/>
        <w:ind w:left="851" w:firstLine="0"/>
      </w:pPr>
    </w:p>
    <w:p w:rsidR="006B13F4" w:rsidRPr="00496CED" w:rsidRDefault="006B13F4" w:rsidP="006B13F4">
      <w:pPr>
        <w:pStyle w:val="11"/>
        <w:widowControl w:val="0"/>
        <w:ind w:left="709" w:firstLine="0"/>
        <w:rPr>
          <w:highlight w:val="yellow"/>
        </w:rPr>
      </w:pPr>
    </w:p>
    <w:p w:rsidR="006B13F4" w:rsidRDefault="006B13F4" w:rsidP="00BF258C">
      <w:pPr>
        <w:pStyle w:val="11"/>
        <w:numPr>
          <w:ilvl w:val="1"/>
          <w:numId w:val="70"/>
        </w:numPr>
        <w:suppressAutoHyphens/>
        <w:ind w:left="0" w:firstLine="709"/>
        <w:outlineLvl w:val="1"/>
        <w:rPr>
          <w:b/>
          <w:szCs w:val="28"/>
        </w:rPr>
      </w:pPr>
      <w:r w:rsidRPr="00877C53">
        <w:rPr>
          <w:b/>
          <w:bCs/>
          <w:szCs w:val="28"/>
        </w:rPr>
        <w:lastRenderedPageBreak/>
        <w:t>Разъяснения положений извещения и/или документации о закупке</w:t>
      </w:r>
    </w:p>
    <w:p w:rsidR="006B13F4" w:rsidRDefault="006B13F4" w:rsidP="005C27C2">
      <w:pPr>
        <w:numPr>
          <w:ilvl w:val="2"/>
          <w:numId w:val="59"/>
        </w:numPr>
        <w:tabs>
          <w:tab w:val="clear" w:pos="0"/>
          <w:tab w:val="clear" w:pos="709"/>
        </w:tabs>
        <w:suppressAutoHyphens/>
        <w:ind w:left="0" w:firstLine="709"/>
        <w:jc w:val="both"/>
        <w:rPr>
          <w:rFonts w:eastAsia="MS Mincho"/>
          <w:szCs w:val="28"/>
        </w:rPr>
      </w:pPr>
      <w:r>
        <w:rPr>
          <w:rFonts w:eastAsia="MS Mincho"/>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6B13F4" w:rsidRPr="00B4245D" w:rsidRDefault="006B13F4" w:rsidP="005C27C2">
      <w:pPr>
        <w:numPr>
          <w:ilvl w:val="2"/>
          <w:numId w:val="59"/>
        </w:numPr>
        <w:tabs>
          <w:tab w:val="clear" w:pos="0"/>
          <w:tab w:val="clear" w:pos="709"/>
        </w:tabs>
        <w:suppressAutoHyphens/>
        <w:ind w:left="0" w:firstLine="709"/>
        <w:jc w:val="both"/>
        <w:rPr>
          <w:rFonts w:eastAsia="MS Mincho"/>
          <w:szCs w:val="28"/>
        </w:rPr>
      </w:pPr>
      <w:r>
        <w:rPr>
          <w:rFonts w:eastAsia="MS Mincho"/>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6B13F4" w:rsidRPr="00E04934" w:rsidRDefault="006B13F4" w:rsidP="005C27C2">
      <w:pPr>
        <w:numPr>
          <w:ilvl w:val="2"/>
          <w:numId w:val="59"/>
        </w:numPr>
        <w:tabs>
          <w:tab w:val="clear" w:pos="0"/>
          <w:tab w:val="clear" w:pos="709"/>
        </w:tabs>
        <w:suppressAutoHyphens/>
        <w:ind w:left="0" w:firstLine="709"/>
        <w:jc w:val="both"/>
        <w:rPr>
          <w:rFonts w:eastAsia="MS Mincho"/>
          <w:szCs w:val="28"/>
        </w:rPr>
      </w:pPr>
      <w:r>
        <w:rPr>
          <w:rFonts w:eastAsia="MS Mincho"/>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Cs w:val="28"/>
        </w:rPr>
        <w:t xml:space="preserve"> </w:t>
      </w:r>
      <w:r>
        <w:rPr>
          <w:rFonts w:eastAsia="MS Mincho"/>
          <w:szCs w:val="28"/>
        </w:rPr>
        <w:t>пунктом 4 Информационной карты.</w:t>
      </w:r>
    </w:p>
    <w:p w:rsidR="006B13F4" w:rsidRPr="00E04934" w:rsidRDefault="006B13F4" w:rsidP="005C27C2">
      <w:pPr>
        <w:numPr>
          <w:ilvl w:val="2"/>
          <w:numId w:val="59"/>
        </w:numPr>
        <w:tabs>
          <w:tab w:val="clear" w:pos="0"/>
          <w:tab w:val="clear" w:pos="709"/>
        </w:tabs>
        <w:suppressAutoHyphens/>
        <w:ind w:left="0" w:firstLine="709"/>
        <w:jc w:val="both"/>
        <w:rPr>
          <w:rFonts w:eastAsia="MS Mincho"/>
          <w:szCs w:val="28"/>
        </w:rPr>
      </w:pPr>
      <w:r>
        <w:rPr>
          <w:rFonts w:eastAsia="MS Mincho"/>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6B13F4" w:rsidRPr="00D32FFA" w:rsidRDefault="006B13F4" w:rsidP="005C27C2">
      <w:pPr>
        <w:numPr>
          <w:ilvl w:val="2"/>
          <w:numId w:val="59"/>
        </w:numPr>
        <w:tabs>
          <w:tab w:val="clear" w:pos="0"/>
          <w:tab w:val="clear" w:pos="709"/>
        </w:tabs>
        <w:suppressAutoHyphens/>
        <w:ind w:left="0" w:firstLine="709"/>
        <w:jc w:val="both"/>
        <w:rPr>
          <w:szCs w:val="28"/>
        </w:rPr>
      </w:pPr>
      <w:r>
        <w:rPr>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6B13F4" w:rsidRDefault="006B13F4" w:rsidP="005C27C2">
      <w:pPr>
        <w:numPr>
          <w:ilvl w:val="2"/>
          <w:numId w:val="59"/>
        </w:numPr>
        <w:tabs>
          <w:tab w:val="clear" w:pos="0"/>
          <w:tab w:val="clear" w:pos="709"/>
        </w:tabs>
        <w:suppressAutoHyphens/>
        <w:ind w:left="0" w:firstLine="709"/>
        <w:jc w:val="both"/>
        <w:rPr>
          <w:szCs w:val="28"/>
        </w:rPr>
      </w:pPr>
      <w:r>
        <w:rPr>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6B13F4" w:rsidRPr="00147510" w:rsidRDefault="006B13F4" w:rsidP="006B13F4">
      <w:pPr>
        <w:ind w:left="709"/>
        <w:jc w:val="both"/>
        <w:rPr>
          <w:szCs w:val="28"/>
        </w:rPr>
      </w:pPr>
    </w:p>
    <w:p w:rsidR="006B13F4" w:rsidRDefault="006B13F4" w:rsidP="00BF258C">
      <w:pPr>
        <w:pStyle w:val="11"/>
        <w:numPr>
          <w:ilvl w:val="1"/>
          <w:numId w:val="70"/>
        </w:numPr>
        <w:tabs>
          <w:tab w:val="num" w:pos="1571"/>
        </w:tabs>
        <w:suppressAutoHyphens/>
        <w:ind w:left="0" w:firstLine="355"/>
        <w:outlineLvl w:val="1"/>
        <w:rPr>
          <w:b/>
          <w:szCs w:val="28"/>
        </w:rPr>
      </w:pPr>
      <w:r>
        <w:rPr>
          <w:b/>
          <w:szCs w:val="28"/>
        </w:rPr>
        <w:t>Внесение изменений и дополнений в настоящую документацию о закупке</w:t>
      </w:r>
    </w:p>
    <w:p w:rsidR="006B13F4" w:rsidRDefault="006B13F4" w:rsidP="00BF258C">
      <w:pPr>
        <w:pStyle w:val="a4"/>
        <w:numPr>
          <w:ilvl w:val="0"/>
          <w:numId w:val="67"/>
        </w:numPr>
        <w:suppressAutoHyphens/>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6B13F4" w:rsidRDefault="006B13F4" w:rsidP="00BF258C">
      <w:pPr>
        <w:pStyle w:val="a4"/>
        <w:numPr>
          <w:ilvl w:val="0"/>
          <w:numId w:val="67"/>
        </w:numPr>
        <w:suppressAutoHyphens/>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6B13F4" w:rsidRDefault="006B13F4" w:rsidP="00BF258C">
      <w:pPr>
        <w:pStyle w:val="a4"/>
        <w:numPr>
          <w:ilvl w:val="0"/>
          <w:numId w:val="67"/>
        </w:numPr>
        <w:suppressAutoHyphens/>
        <w:ind w:left="0" w:firstLine="709"/>
        <w:rPr>
          <w:sz w:val="28"/>
          <w:szCs w:val="28"/>
        </w:rPr>
      </w:pPr>
      <w:r>
        <w:rPr>
          <w:sz w:val="28"/>
          <w:szCs w:val="28"/>
        </w:rPr>
        <w:lastRenderedPageBreak/>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6B13F4" w:rsidRDefault="006B13F4" w:rsidP="00BF258C">
      <w:pPr>
        <w:pStyle w:val="a4"/>
        <w:numPr>
          <w:ilvl w:val="0"/>
          <w:numId w:val="67"/>
        </w:numPr>
        <w:suppressAutoHyphens/>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B13F4" w:rsidRDefault="006B13F4" w:rsidP="006B13F4">
      <w:pPr>
        <w:pStyle w:val="a4"/>
        <w:rPr>
          <w:sz w:val="28"/>
          <w:szCs w:val="28"/>
        </w:rPr>
      </w:pPr>
    </w:p>
    <w:p w:rsidR="006B13F4" w:rsidRPr="00A83569" w:rsidRDefault="006B13F4" w:rsidP="00BF258C">
      <w:pPr>
        <w:pStyle w:val="11"/>
        <w:numPr>
          <w:ilvl w:val="1"/>
          <w:numId w:val="70"/>
        </w:numPr>
        <w:tabs>
          <w:tab w:val="num" w:pos="1571"/>
        </w:tabs>
        <w:suppressAutoHyphens/>
        <w:ind w:left="0" w:firstLine="709"/>
        <w:outlineLvl w:val="1"/>
        <w:rPr>
          <w:b/>
          <w:szCs w:val="28"/>
        </w:rPr>
      </w:pPr>
      <w:r>
        <w:rPr>
          <w:rFonts w:eastAsia="MS Mincho"/>
          <w:b/>
        </w:rPr>
        <w:t>Антикоррупционная оговорка</w:t>
      </w:r>
    </w:p>
    <w:p w:rsidR="006B13F4" w:rsidRDefault="006B13F4" w:rsidP="00BF258C">
      <w:pPr>
        <w:pStyle w:val="a4"/>
        <w:numPr>
          <w:ilvl w:val="0"/>
          <w:numId w:val="68"/>
        </w:numPr>
        <w:suppressAutoHyphens/>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B13F4" w:rsidRPr="005812B7" w:rsidRDefault="006B13F4" w:rsidP="006B13F4">
      <w:pPr>
        <w:pStyle w:val="a4"/>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B13F4" w:rsidRDefault="006B13F4" w:rsidP="00BF258C">
      <w:pPr>
        <w:pStyle w:val="a4"/>
        <w:numPr>
          <w:ilvl w:val="0"/>
          <w:numId w:val="68"/>
        </w:numPr>
        <w:suppressAutoHyphens/>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6B13F4" w:rsidRDefault="006B13F4" w:rsidP="00BF258C">
      <w:pPr>
        <w:pStyle w:val="a4"/>
        <w:numPr>
          <w:ilvl w:val="0"/>
          <w:numId w:val="68"/>
        </w:numPr>
        <w:suppressAutoHyphens/>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6B13F4" w:rsidRDefault="006B13F4" w:rsidP="006B13F4">
      <w:pPr>
        <w:pStyle w:val="a4"/>
        <w:rPr>
          <w:color w:val="000000"/>
          <w:sz w:val="28"/>
          <w:szCs w:val="28"/>
        </w:rPr>
      </w:pPr>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8"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9"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6B13F4" w:rsidRPr="007E0067" w:rsidRDefault="006B13F4" w:rsidP="006B13F4">
      <w:pPr>
        <w:pStyle w:val="a4"/>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6B13F4" w:rsidRDefault="006B13F4" w:rsidP="00BF258C">
      <w:pPr>
        <w:pStyle w:val="a4"/>
        <w:numPr>
          <w:ilvl w:val="0"/>
          <w:numId w:val="68"/>
        </w:numPr>
        <w:suppressAutoHyphens/>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6B13F4" w:rsidRPr="00D32FFA" w:rsidRDefault="006B13F4" w:rsidP="006B13F4">
      <w:pPr>
        <w:pStyle w:val="11"/>
        <w:ind w:left="709" w:firstLine="0"/>
        <w:rPr>
          <w:szCs w:val="24"/>
        </w:rPr>
      </w:pPr>
    </w:p>
    <w:p w:rsidR="006B13F4" w:rsidRPr="00BE7854" w:rsidRDefault="006B13F4" w:rsidP="006B13F4">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6B13F4" w:rsidRDefault="006B13F4" w:rsidP="00BF258C">
      <w:pPr>
        <w:pStyle w:val="11"/>
        <w:numPr>
          <w:ilvl w:val="1"/>
          <w:numId w:val="62"/>
        </w:numPr>
        <w:suppressAutoHyphens/>
        <w:ind w:left="0" w:firstLine="709"/>
        <w:outlineLvl w:val="1"/>
        <w:rPr>
          <w:b/>
          <w:szCs w:val="28"/>
        </w:rPr>
      </w:pPr>
      <w:r>
        <w:rPr>
          <w:b/>
          <w:szCs w:val="28"/>
        </w:rPr>
        <w:t>Обязательные требования</w:t>
      </w:r>
    </w:p>
    <w:p w:rsidR="006B13F4" w:rsidRPr="00D32FFA" w:rsidRDefault="006B13F4" w:rsidP="006B13F4">
      <w:pPr>
        <w:tabs>
          <w:tab w:val="left" w:pos="1080"/>
        </w:tabs>
        <w:jc w:val="both"/>
        <w:rPr>
          <w:szCs w:val="28"/>
        </w:rPr>
      </w:pPr>
      <w:r>
        <w:rPr>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6B13F4" w:rsidRPr="00D32FFA" w:rsidRDefault="006B13F4" w:rsidP="006B13F4">
      <w:pPr>
        <w:jc w:val="both"/>
        <w:rPr>
          <w:szCs w:val="28"/>
        </w:rPr>
      </w:pPr>
      <w:r>
        <w:rPr>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w:t>
      </w:r>
      <w:r>
        <w:rPr>
          <w:szCs w:val="28"/>
        </w:rPr>
        <w:lastRenderedPageBreak/>
        <w:t>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6B13F4" w:rsidRPr="00D32FFA" w:rsidRDefault="006B13F4" w:rsidP="006B13F4">
      <w:pPr>
        <w:jc w:val="both"/>
        <w:rPr>
          <w:szCs w:val="28"/>
        </w:rPr>
      </w:pPr>
      <w:r>
        <w:rPr>
          <w:szCs w:val="28"/>
        </w:rPr>
        <w:t>б) не находиться в процессе ликвидации;</w:t>
      </w:r>
    </w:p>
    <w:p w:rsidR="006B13F4" w:rsidRPr="00D32FFA" w:rsidRDefault="006B13F4" w:rsidP="006B13F4">
      <w:pPr>
        <w:jc w:val="both"/>
        <w:rPr>
          <w:szCs w:val="28"/>
        </w:rPr>
      </w:pPr>
      <w:r>
        <w:rPr>
          <w:szCs w:val="28"/>
        </w:rPr>
        <w:t>в) не быть признанным несостоятельным (банкротом);</w:t>
      </w:r>
    </w:p>
    <w:p w:rsidR="006B13F4" w:rsidRPr="00D32FFA" w:rsidRDefault="006B13F4" w:rsidP="006B13F4">
      <w:pPr>
        <w:jc w:val="both"/>
        <w:rPr>
          <w:szCs w:val="28"/>
        </w:rPr>
      </w:pPr>
      <w:r>
        <w:rPr>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6B13F4" w:rsidRDefault="006B13F4" w:rsidP="006B13F4">
      <w:pPr>
        <w:jc w:val="both"/>
        <w:rPr>
          <w:szCs w:val="28"/>
        </w:rPr>
      </w:pPr>
      <w:r>
        <w:rPr>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6B13F4" w:rsidRDefault="006B13F4" w:rsidP="006B13F4">
      <w:pPr>
        <w:jc w:val="both"/>
        <w:rPr>
          <w:szCs w:val="28"/>
        </w:rPr>
      </w:pPr>
      <w:r>
        <w:rPr>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B13F4" w:rsidRPr="00D32FFA" w:rsidRDefault="006B13F4" w:rsidP="006B13F4">
      <w:pPr>
        <w:jc w:val="both"/>
        <w:rPr>
          <w:szCs w:val="28"/>
        </w:rPr>
      </w:pPr>
      <w:r>
        <w:rPr>
          <w:szCs w:val="28"/>
        </w:rPr>
        <w:t>ж) не иметь просроченной задолженности по ранее заключенным договорам с ПАО «ТрансКонтейнер»;</w:t>
      </w:r>
    </w:p>
    <w:p w:rsidR="006B13F4" w:rsidRDefault="006B13F4" w:rsidP="006B13F4">
      <w:pPr>
        <w:jc w:val="both"/>
        <w:rPr>
          <w:szCs w:val="28"/>
        </w:rPr>
      </w:pPr>
      <w:r>
        <w:rPr>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6B13F4" w:rsidRPr="00496CED" w:rsidRDefault="006B13F4" w:rsidP="006B13F4">
      <w:pPr>
        <w:jc w:val="both"/>
        <w:rPr>
          <w:szCs w:val="28"/>
        </w:rPr>
      </w:pPr>
      <w:r>
        <w:rPr>
          <w:szCs w:val="28"/>
        </w:rPr>
        <w:t>и) в части 1 пункта 17 Информационной карты могут быть установлены иные обязательные требования к участникам Размещения</w:t>
      </w:r>
    </w:p>
    <w:p w:rsidR="006B13F4" w:rsidRDefault="006B13F4" w:rsidP="00BF258C">
      <w:pPr>
        <w:pStyle w:val="11"/>
        <w:numPr>
          <w:ilvl w:val="1"/>
          <w:numId w:val="62"/>
        </w:numPr>
        <w:suppressAutoHyphens/>
        <w:ind w:left="0" w:firstLine="709"/>
        <w:outlineLvl w:val="1"/>
        <w:rPr>
          <w:b/>
          <w:szCs w:val="28"/>
        </w:rPr>
      </w:pPr>
      <w:r w:rsidRPr="00877C53">
        <w:rPr>
          <w:b/>
          <w:szCs w:val="28"/>
        </w:rPr>
        <w:t>Квалификационные требования</w:t>
      </w:r>
    </w:p>
    <w:p w:rsidR="006B13F4" w:rsidRPr="00496CED" w:rsidRDefault="006B13F4" w:rsidP="006B13F4">
      <w:pPr>
        <w:jc w:val="both"/>
        <w:rPr>
          <w:szCs w:val="28"/>
        </w:rPr>
      </w:pPr>
      <w:r>
        <w:rPr>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r w:rsidRPr="00877C53">
        <w:rPr>
          <w:szCs w:val="28"/>
        </w:rPr>
        <w:t xml:space="preserve"> </w:t>
      </w:r>
    </w:p>
    <w:p w:rsidR="006B13F4" w:rsidRPr="00496CED" w:rsidRDefault="006B13F4" w:rsidP="006B13F4">
      <w:pPr>
        <w:pStyle w:val="a4"/>
        <w:tabs>
          <w:tab w:val="left" w:pos="1080"/>
        </w:tabs>
        <w:rPr>
          <w:sz w:val="28"/>
          <w:szCs w:val="28"/>
        </w:rPr>
      </w:pPr>
      <w:r>
        <w:rPr>
          <w:sz w:val="28"/>
          <w:szCs w:val="28"/>
        </w:rPr>
        <w:t>а</w:t>
      </w:r>
      <w:r w:rsidRPr="00877C53">
        <w:rPr>
          <w:sz w:val="28"/>
          <w:szCs w:val="28"/>
        </w:rPr>
        <w:t>)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B13F4" w:rsidRPr="00496CED" w:rsidRDefault="006B13F4" w:rsidP="006B13F4">
      <w:pPr>
        <w:pStyle w:val="a4"/>
        <w:tabs>
          <w:tab w:val="left" w:pos="1080"/>
        </w:tabs>
        <w:rPr>
          <w:sz w:val="28"/>
          <w:szCs w:val="28"/>
        </w:rPr>
      </w:pPr>
      <w:r>
        <w:rPr>
          <w:sz w:val="28"/>
          <w:szCs w:val="28"/>
        </w:rPr>
        <w:t>б</w:t>
      </w:r>
      <w:r w:rsidRPr="00877C53">
        <w:rPr>
          <w:sz w:val="28"/>
          <w:szCs w:val="28"/>
        </w:rPr>
        <w:t>) в части 1 пункта 17 Информационной карты могут быть установлены иные квалификационные требования к участникам Размещения оферты.</w:t>
      </w:r>
    </w:p>
    <w:p w:rsidR="006B13F4" w:rsidRPr="00496CED" w:rsidRDefault="006B13F4" w:rsidP="006B13F4">
      <w:pPr>
        <w:pStyle w:val="a4"/>
        <w:tabs>
          <w:tab w:val="left" w:pos="1080"/>
        </w:tabs>
        <w:rPr>
          <w:sz w:val="28"/>
          <w:szCs w:val="28"/>
        </w:rPr>
      </w:pPr>
    </w:p>
    <w:p w:rsidR="006B13F4" w:rsidRDefault="006B13F4" w:rsidP="00BF258C">
      <w:pPr>
        <w:pStyle w:val="11"/>
        <w:numPr>
          <w:ilvl w:val="1"/>
          <w:numId w:val="62"/>
        </w:numPr>
        <w:suppressAutoHyphens/>
        <w:ind w:left="0" w:firstLine="709"/>
        <w:outlineLvl w:val="1"/>
        <w:rPr>
          <w:b/>
          <w:szCs w:val="28"/>
        </w:rPr>
      </w:pPr>
      <w:r w:rsidRPr="00877C53">
        <w:rPr>
          <w:b/>
          <w:szCs w:val="28"/>
        </w:rPr>
        <w:t>Представление документов</w:t>
      </w:r>
    </w:p>
    <w:p w:rsidR="006B13F4" w:rsidRDefault="006B13F4" w:rsidP="00BF258C">
      <w:pPr>
        <w:pStyle w:val="a6"/>
        <w:numPr>
          <w:ilvl w:val="0"/>
          <w:numId w:val="63"/>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B13F4" w:rsidRPr="00496CED" w:rsidRDefault="006B13F4" w:rsidP="005C27C2">
      <w:pPr>
        <w:pStyle w:val="a4"/>
        <w:numPr>
          <w:ilvl w:val="0"/>
          <w:numId w:val="57"/>
        </w:numPr>
        <w:tabs>
          <w:tab w:val="left" w:pos="1440"/>
        </w:tabs>
        <w:suppressAutoHyphens/>
        <w:ind w:left="0" w:firstLine="720"/>
        <w:rPr>
          <w:sz w:val="28"/>
          <w:szCs w:val="28"/>
        </w:rPr>
      </w:pPr>
      <w:r w:rsidRPr="00877C53">
        <w:rPr>
          <w:sz w:val="28"/>
          <w:szCs w:val="28"/>
        </w:rPr>
        <w:t>опись представленных документов, заверенную подписью и печатью (при наличии) претендента;</w:t>
      </w:r>
    </w:p>
    <w:p w:rsidR="006B13F4" w:rsidRPr="00496CED" w:rsidRDefault="006B13F4" w:rsidP="005C27C2">
      <w:pPr>
        <w:pStyle w:val="a4"/>
        <w:numPr>
          <w:ilvl w:val="0"/>
          <w:numId w:val="57"/>
        </w:numPr>
        <w:tabs>
          <w:tab w:val="left" w:pos="1440"/>
        </w:tabs>
        <w:suppressAutoHyphens/>
        <w:ind w:left="0" w:firstLine="720"/>
        <w:rPr>
          <w:sz w:val="28"/>
          <w:szCs w:val="28"/>
        </w:rPr>
      </w:pPr>
      <w:r w:rsidRPr="00877C53">
        <w:rPr>
          <w:sz w:val="28"/>
          <w:szCs w:val="28"/>
        </w:rPr>
        <w:t>Заявка, оформленная по форме приложения № 1 к настоящей документации о закупке;</w:t>
      </w:r>
    </w:p>
    <w:p w:rsidR="006B13F4" w:rsidRPr="00496CED" w:rsidRDefault="006B13F4" w:rsidP="005C27C2">
      <w:pPr>
        <w:pStyle w:val="a4"/>
        <w:numPr>
          <w:ilvl w:val="0"/>
          <w:numId w:val="57"/>
        </w:numPr>
        <w:tabs>
          <w:tab w:val="left" w:pos="1440"/>
        </w:tabs>
        <w:suppressAutoHyphens/>
        <w:ind w:left="0" w:firstLine="720"/>
        <w:rPr>
          <w:sz w:val="28"/>
          <w:szCs w:val="28"/>
        </w:rPr>
      </w:pPr>
      <w:r w:rsidRPr="00877C53">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6B13F4" w:rsidRPr="00496CED" w:rsidRDefault="006B13F4" w:rsidP="005C27C2">
      <w:pPr>
        <w:pStyle w:val="a4"/>
        <w:numPr>
          <w:ilvl w:val="0"/>
          <w:numId w:val="57"/>
        </w:numPr>
        <w:tabs>
          <w:tab w:val="left" w:pos="1440"/>
        </w:tabs>
        <w:suppressAutoHyphens/>
        <w:ind w:left="0" w:firstLine="720"/>
        <w:rPr>
          <w:sz w:val="28"/>
          <w:szCs w:val="28"/>
        </w:rPr>
      </w:pPr>
      <w:r w:rsidRPr="00877C53">
        <w:rPr>
          <w:sz w:val="28"/>
          <w:szCs w:val="28"/>
        </w:rPr>
        <w:t>сведения о претенденте, представленные по форме приложения № 2 к настоящей документации о закупке;</w:t>
      </w:r>
    </w:p>
    <w:p w:rsidR="006B13F4" w:rsidRPr="00496CED" w:rsidRDefault="006B13F4" w:rsidP="005C27C2">
      <w:pPr>
        <w:pStyle w:val="a4"/>
        <w:numPr>
          <w:ilvl w:val="0"/>
          <w:numId w:val="57"/>
        </w:numPr>
        <w:tabs>
          <w:tab w:val="left" w:pos="1440"/>
        </w:tabs>
        <w:suppressAutoHyphens/>
        <w:ind w:left="0" w:firstLine="709"/>
        <w:rPr>
          <w:sz w:val="28"/>
          <w:szCs w:val="28"/>
        </w:rPr>
      </w:pPr>
      <w:r w:rsidRPr="00877C53">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B13F4" w:rsidRPr="00496CED" w:rsidRDefault="006B13F4" w:rsidP="005C27C2">
      <w:pPr>
        <w:pStyle w:val="a4"/>
        <w:numPr>
          <w:ilvl w:val="0"/>
          <w:numId w:val="57"/>
        </w:numPr>
        <w:tabs>
          <w:tab w:val="left" w:pos="0"/>
          <w:tab w:val="left" w:pos="1440"/>
        </w:tabs>
        <w:suppressAutoHyphens/>
        <w:ind w:left="0" w:firstLine="709"/>
        <w:rPr>
          <w:sz w:val="28"/>
        </w:rPr>
      </w:pPr>
      <w:r w:rsidRPr="00877C53">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sidRPr="00877C53">
        <w:rPr>
          <w:sz w:val="28"/>
        </w:rPr>
        <w:t>Указанные документы предоставляются на каждое юридическое лицо, выступающее на стороне претендента;</w:t>
      </w:r>
    </w:p>
    <w:p w:rsidR="006B13F4" w:rsidRPr="00496CED" w:rsidRDefault="006B13F4" w:rsidP="005C27C2">
      <w:pPr>
        <w:pStyle w:val="a4"/>
        <w:numPr>
          <w:ilvl w:val="0"/>
          <w:numId w:val="57"/>
        </w:numPr>
        <w:tabs>
          <w:tab w:val="left" w:pos="1440"/>
        </w:tabs>
        <w:suppressAutoHyphens/>
        <w:ind w:left="0" w:firstLine="709"/>
        <w:rPr>
          <w:sz w:val="28"/>
        </w:rPr>
      </w:pPr>
      <w:r w:rsidRPr="00877C53">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r>
        <w:rPr>
          <w:sz w:val="28"/>
          <w:szCs w:val="28"/>
        </w:rPr>
        <w:t>)</w:t>
      </w:r>
      <w:r w:rsidRPr="00877C53">
        <w:rPr>
          <w:sz w:val="28"/>
          <w:szCs w:val="28"/>
        </w:rPr>
        <w:t>;</w:t>
      </w:r>
    </w:p>
    <w:p w:rsidR="006B13F4" w:rsidRPr="00496CED" w:rsidRDefault="006B13F4" w:rsidP="005C27C2">
      <w:pPr>
        <w:pStyle w:val="a4"/>
        <w:numPr>
          <w:ilvl w:val="0"/>
          <w:numId w:val="57"/>
        </w:numPr>
        <w:tabs>
          <w:tab w:val="left" w:pos="1440"/>
        </w:tabs>
        <w:suppressAutoHyphens/>
        <w:ind w:left="0" w:firstLine="709"/>
        <w:rPr>
          <w:sz w:val="28"/>
          <w:szCs w:val="28"/>
        </w:rPr>
      </w:pPr>
      <w:r w:rsidRPr="00877C53">
        <w:rPr>
          <w:sz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sidRPr="00877C53">
        <w:rPr>
          <w:sz w:val="28"/>
        </w:rPr>
        <w:t>копия документа должна быть заверена подписью и печатью (при ее наличии) претендента);</w:t>
      </w:r>
    </w:p>
    <w:p w:rsidR="006B13F4" w:rsidRPr="00496CED" w:rsidRDefault="006B13F4" w:rsidP="005C27C2">
      <w:pPr>
        <w:pStyle w:val="a4"/>
        <w:numPr>
          <w:ilvl w:val="0"/>
          <w:numId w:val="57"/>
        </w:numPr>
        <w:tabs>
          <w:tab w:val="left" w:pos="0"/>
          <w:tab w:val="left" w:pos="1440"/>
        </w:tabs>
        <w:suppressAutoHyphens/>
        <w:ind w:left="0" w:firstLine="720"/>
        <w:rPr>
          <w:sz w:val="28"/>
        </w:rPr>
      </w:pPr>
      <w:r w:rsidRPr="00877C53">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6B13F4" w:rsidRDefault="006B13F4" w:rsidP="00BF258C">
      <w:pPr>
        <w:pStyle w:val="a6"/>
        <w:numPr>
          <w:ilvl w:val="0"/>
          <w:numId w:val="63"/>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B13F4" w:rsidRPr="00496CED" w:rsidRDefault="006B13F4" w:rsidP="006B13F4">
      <w:pPr>
        <w:pStyle w:val="a6"/>
        <w:tabs>
          <w:tab w:val="left" w:pos="0"/>
        </w:tabs>
        <w:ind w:left="709"/>
        <w:jc w:val="both"/>
        <w:rPr>
          <w:rFonts w:eastAsia="MS Mincho"/>
          <w:sz w:val="28"/>
          <w:szCs w:val="28"/>
        </w:rPr>
      </w:pPr>
    </w:p>
    <w:p w:rsidR="006B13F4" w:rsidRPr="00496CED" w:rsidRDefault="006B13F4" w:rsidP="006B13F4">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6B13F4" w:rsidRPr="00496CED" w:rsidRDefault="006B13F4" w:rsidP="006B13F4">
      <w:pPr>
        <w:pStyle w:val="a4"/>
        <w:tabs>
          <w:tab w:val="left" w:pos="0"/>
          <w:tab w:val="left" w:pos="1440"/>
        </w:tabs>
        <w:ind w:firstLine="0"/>
        <w:rPr>
          <w:sz w:val="28"/>
        </w:rPr>
      </w:pPr>
    </w:p>
    <w:p w:rsidR="006B13F4" w:rsidRDefault="006B13F4" w:rsidP="00BF258C">
      <w:pPr>
        <w:pStyle w:val="11"/>
        <w:numPr>
          <w:ilvl w:val="1"/>
          <w:numId w:val="88"/>
        </w:numPr>
        <w:suppressAutoHyphens/>
        <w:ind w:hanging="11"/>
        <w:outlineLvl w:val="1"/>
        <w:rPr>
          <w:b/>
          <w:szCs w:val="28"/>
        </w:rPr>
      </w:pPr>
      <w:r w:rsidRPr="00877C53">
        <w:rPr>
          <w:b/>
          <w:szCs w:val="28"/>
        </w:rPr>
        <w:t>Заявка</w:t>
      </w:r>
    </w:p>
    <w:p w:rsidR="006B13F4" w:rsidRPr="007E5BBC" w:rsidRDefault="00D66DBB" w:rsidP="00D66DBB">
      <w:pPr>
        <w:pStyle w:val="a4"/>
        <w:suppressAutoHyphens/>
        <w:ind w:firstLine="510"/>
        <w:rPr>
          <w:sz w:val="28"/>
          <w:szCs w:val="28"/>
        </w:rPr>
      </w:pPr>
      <w:r>
        <w:rPr>
          <w:sz w:val="28"/>
          <w:szCs w:val="28"/>
        </w:rPr>
        <w:t xml:space="preserve">3.1.1. </w:t>
      </w:r>
      <w:r w:rsidR="006B13F4">
        <w:rPr>
          <w:sz w:val="28"/>
          <w:szCs w:val="28"/>
        </w:rPr>
        <w:t>Заявка должна состоять из документов, требуемых в соответствии с условиями настоящей документации о закупке.</w:t>
      </w:r>
    </w:p>
    <w:p w:rsidR="006B13F4" w:rsidRPr="007E5BBC" w:rsidRDefault="00D66DBB" w:rsidP="00D66DBB">
      <w:pPr>
        <w:pStyle w:val="a4"/>
        <w:suppressAutoHyphens/>
        <w:ind w:firstLine="510"/>
        <w:rPr>
          <w:sz w:val="28"/>
          <w:szCs w:val="28"/>
        </w:rPr>
      </w:pPr>
      <w:r>
        <w:rPr>
          <w:sz w:val="28"/>
          <w:szCs w:val="28"/>
        </w:rPr>
        <w:t>3.1.2.</w:t>
      </w:r>
      <w:r w:rsidR="006B13F4">
        <w:rPr>
          <w:sz w:val="28"/>
          <w:szCs w:val="28"/>
        </w:rPr>
        <w:t>Информация об обеспечении Заявки на участие в процедуре Размещения оферты указана в пункте 23 Информационной карты.</w:t>
      </w:r>
    </w:p>
    <w:p w:rsidR="006B13F4" w:rsidRPr="00514A3A" w:rsidRDefault="00D66DBB" w:rsidP="00D66DBB">
      <w:pPr>
        <w:pStyle w:val="a4"/>
        <w:suppressAutoHyphens/>
        <w:ind w:firstLine="510"/>
        <w:rPr>
          <w:sz w:val="28"/>
          <w:szCs w:val="28"/>
        </w:rPr>
      </w:pPr>
      <w:r>
        <w:rPr>
          <w:sz w:val="28"/>
          <w:szCs w:val="28"/>
        </w:rPr>
        <w:t>3.1.3.</w:t>
      </w:r>
      <w:r w:rsidR="006B13F4">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B13F4" w:rsidRPr="00D32FFA" w:rsidRDefault="00C13C0D" w:rsidP="00C13C0D">
      <w:pPr>
        <w:pStyle w:val="a4"/>
        <w:suppressAutoHyphens/>
        <w:ind w:firstLine="510"/>
        <w:rPr>
          <w:sz w:val="28"/>
          <w:szCs w:val="28"/>
        </w:rPr>
      </w:pPr>
      <w:r>
        <w:rPr>
          <w:sz w:val="28"/>
          <w:szCs w:val="28"/>
        </w:rPr>
        <w:t>3.1.4.</w:t>
      </w:r>
      <w:r w:rsidR="006B13F4">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B13F4" w:rsidRPr="007E5BBC" w:rsidRDefault="00C13C0D" w:rsidP="00C13C0D">
      <w:pPr>
        <w:pStyle w:val="a4"/>
        <w:suppressAutoHyphens/>
        <w:ind w:firstLine="510"/>
        <w:rPr>
          <w:sz w:val="28"/>
          <w:szCs w:val="28"/>
        </w:rPr>
      </w:pPr>
      <w:r>
        <w:rPr>
          <w:sz w:val="28"/>
          <w:szCs w:val="28"/>
        </w:rPr>
        <w:t>3.1.5.</w:t>
      </w:r>
      <w:r w:rsidR="006B13F4">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B13F4" w:rsidRPr="00D32FFA" w:rsidRDefault="00C13C0D" w:rsidP="00C13C0D">
      <w:pPr>
        <w:pStyle w:val="a4"/>
        <w:suppressAutoHyphens/>
        <w:ind w:firstLine="510"/>
        <w:rPr>
          <w:sz w:val="28"/>
          <w:szCs w:val="28"/>
        </w:rPr>
      </w:pPr>
      <w:r>
        <w:rPr>
          <w:sz w:val="28"/>
          <w:szCs w:val="28"/>
        </w:rPr>
        <w:t>3.1.6.</w:t>
      </w:r>
      <w:r w:rsidR="006B13F4">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B13F4" w:rsidRPr="00D32FFA" w:rsidRDefault="00C13C0D" w:rsidP="007556DF">
      <w:pPr>
        <w:pStyle w:val="a4"/>
        <w:suppressAutoHyphens/>
        <w:ind w:firstLine="510"/>
        <w:rPr>
          <w:sz w:val="28"/>
          <w:szCs w:val="28"/>
        </w:rPr>
      </w:pPr>
      <w:r>
        <w:rPr>
          <w:sz w:val="28"/>
          <w:szCs w:val="28"/>
        </w:rPr>
        <w:lastRenderedPageBreak/>
        <w:t>3.1.7.</w:t>
      </w:r>
      <w:r w:rsidR="006B13F4">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B13F4" w:rsidRPr="008D6460" w:rsidRDefault="00C13C0D" w:rsidP="007556DF">
      <w:pPr>
        <w:pStyle w:val="a4"/>
        <w:suppressAutoHyphens/>
        <w:ind w:firstLine="510"/>
        <w:rPr>
          <w:sz w:val="28"/>
          <w:szCs w:val="28"/>
        </w:rPr>
      </w:pPr>
      <w:r>
        <w:rPr>
          <w:sz w:val="28"/>
          <w:szCs w:val="28"/>
        </w:rPr>
        <w:t>3.1.8.</w:t>
      </w:r>
      <w:r w:rsidR="006B13F4">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B13F4" w:rsidRPr="005E1413" w:rsidRDefault="007556DF" w:rsidP="007556DF">
      <w:pPr>
        <w:pStyle w:val="a4"/>
        <w:suppressAutoHyphens/>
        <w:ind w:firstLine="510"/>
        <w:rPr>
          <w:sz w:val="28"/>
          <w:szCs w:val="28"/>
        </w:rPr>
      </w:pPr>
      <w:r>
        <w:rPr>
          <w:sz w:val="28"/>
          <w:szCs w:val="28"/>
        </w:rPr>
        <w:t>3.1.9.</w:t>
      </w:r>
      <w:r w:rsidR="006B13F4">
        <w:rPr>
          <w:sz w:val="28"/>
          <w:szCs w:val="28"/>
        </w:rPr>
        <w:t>Начальная (максимальная) цена лота(-ов) указана в пункте 5 Информационной карты.</w:t>
      </w:r>
    </w:p>
    <w:p w:rsidR="006B13F4" w:rsidRPr="007E5BBC" w:rsidRDefault="007556DF" w:rsidP="007556DF">
      <w:pPr>
        <w:pStyle w:val="a4"/>
        <w:suppressAutoHyphens/>
        <w:ind w:firstLine="510"/>
        <w:rPr>
          <w:sz w:val="28"/>
          <w:szCs w:val="28"/>
        </w:rPr>
      </w:pPr>
      <w:r>
        <w:rPr>
          <w:sz w:val="28"/>
          <w:szCs w:val="28"/>
        </w:rPr>
        <w:t>3.1.10.</w:t>
      </w:r>
      <w:r w:rsidR="006B13F4">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B13F4" w:rsidRPr="007E5BBC" w:rsidRDefault="007556DF" w:rsidP="007556DF">
      <w:pPr>
        <w:pStyle w:val="a4"/>
        <w:suppressAutoHyphens/>
        <w:ind w:firstLine="510"/>
        <w:rPr>
          <w:sz w:val="28"/>
          <w:szCs w:val="28"/>
        </w:rPr>
      </w:pPr>
      <w:r>
        <w:rPr>
          <w:sz w:val="28"/>
          <w:szCs w:val="28"/>
        </w:rPr>
        <w:t>3.1.11.</w:t>
      </w:r>
      <w:r w:rsidR="006B13F4">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B13F4" w:rsidRPr="007E5BBC" w:rsidRDefault="007556DF" w:rsidP="007556DF">
      <w:pPr>
        <w:pStyle w:val="a4"/>
        <w:suppressAutoHyphens/>
        <w:ind w:firstLine="510"/>
        <w:rPr>
          <w:sz w:val="28"/>
          <w:szCs w:val="28"/>
        </w:rPr>
      </w:pPr>
      <w:r>
        <w:rPr>
          <w:sz w:val="28"/>
          <w:szCs w:val="28"/>
        </w:rPr>
        <w:t>3.1.12.</w:t>
      </w:r>
      <w:r w:rsidR="006B13F4">
        <w:rPr>
          <w:sz w:val="28"/>
          <w:szCs w:val="28"/>
        </w:rPr>
        <w:t>Все суммы денежных средств в Заявке должны быть выражены в валюте(-ах), установленной(-ых) в пункте 12 Информационной карты.</w:t>
      </w:r>
    </w:p>
    <w:p w:rsidR="006B13F4" w:rsidRDefault="008307E4" w:rsidP="008307E4">
      <w:pPr>
        <w:pStyle w:val="a4"/>
        <w:suppressAutoHyphens/>
        <w:ind w:firstLine="510"/>
        <w:rPr>
          <w:rFonts w:eastAsia="Times New Roman"/>
          <w:sz w:val="28"/>
          <w:szCs w:val="28"/>
        </w:rPr>
      </w:pPr>
      <w:r>
        <w:rPr>
          <w:sz w:val="28"/>
          <w:szCs w:val="28"/>
        </w:rPr>
        <w:t>3.1.13.</w:t>
      </w:r>
      <w:r w:rsidR="006B13F4">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006B13F4">
        <w:rPr>
          <w:rFonts w:eastAsia="Times New Roman"/>
          <w:sz w:val="28"/>
          <w:szCs w:val="28"/>
        </w:rPr>
        <w:t xml:space="preserve"> о закупке.</w:t>
      </w:r>
    </w:p>
    <w:p w:rsidR="006B13F4" w:rsidRPr="00D32FFA" w:rsidRDefault="006B13F4" w:rsidP="006B13F4">
      <w:pPr>
        <w:pStyle w:val="Default"/>
        <w:ind w:firstLine="709"/>
        <w:jc w:val="both"/>
      </w:pPr>
    </w:p>
    <w:p w:rsidR="006B13F4" w:rsidRDefault="006B13F4" w:rsidP="00BF258C">
      <w:pPr>
        <w:pStyle w:val="11"/>
        <w:numPr>
          <w:ilvl w:val="1"/>
          <w:numId w:val="88"/>
        </w:numPr>
        <w:suppressAutoHyphens/>
        <w:ind w:hanging="153"/>
        <w:outlineLvl w:val="1"/>
        <w:rPr>
          <w:b/>
          <w:szCs w:val="28"/>
        </w:rPr>
      </w:pPr>
      <w:r>
        <w:rPr>
          <w:b/>
          <w:szCs w:val="28"/>
        </w:rPr>
        <w:t>Срок и порядок подачи Заявок</w:t>
      </w:r>
    </w:p>
    <w:p w:rsidR="006B13F4" w:rsidRPr="00043098" w:rsidRDefault="008307E4" w:rsidP="006F46A0">
      <w:pPr>
        <w:pStyle w:val="a4"/>
        <w:suppressAutoHyphens/>
        <w:ind w:firstLine="567"/>
        <w:rPr>
          <w:sz w:val="28"/>
        </w:rPr>
      </w:pPr>
      <w:r>
        <w:rPr>
          <w:sz w:val="28"/>
        </w:rPr>
        <w:t>3.2.1.</w:t>
      </w:r>
      <w:r w:rsidR="006B13F4">
        <w:rPr>
          <w:sz w:val="28"/>
        </w:rPr>
        <w:t xml:space="preserve">Место, дата начала и окончания срока подачи Заявок указаны в пункте 7 </w:t>
      </w:r>
      <w:r w:rsidR="006B13F4">
        <w:rPr>
          <w:sz w:val="28"/>
          <w:szCs w:val="28"/>
        </w:rPr>
        <w:t>Информационной карты.</w:t>
      </w:r>
    </w:p>
    <w:p w:rsidR="006B13F4" w:rsidRPr="00996F11" w:rsidRDefault="006F46A0" w:rsidP="006F46A0">
      <w:pPr>
        <w:pStyle w:val="a4"/>
        <w:suppressAutoHyphens/>
        <w:ind w:left="142" w:firstLine="425"/>
        <w:rPr>
          <w:sz w:val="28"/>
        </w:rPr>
      </w:pPr>
      <w:r>
        <w:rPr>
          <w:sz w:val="28"/>
        </w:rPr>
        <w:t>3.2.2.</w:t>
      </w:r>
      <w:r w:rsidR="006B13F4">
        <w:rPr>
          <w:sz w:val="28"/>
        </w:rPr>
        <w:t>Претендент передает указанные документы Организатору нарочно или предоставляет иными способами доставки.</w:t>
      </w:r>
      <w:r w:rsidR="006B13F4">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6B13F4" w:rsidRPr="00996F11" w:rsidRDefault="006F46A0" w:rsidP="00606466">
      <w:pPr>
        <w:pStyle w:val="a4"/>
        <w:suppressAutoHyphens/>
        <w:ind w:left="142" w:firstLine="425"/>
        <w:rPr>
          <w:sz w:val="28"/>
        </w:rPr>
      </w:pPr>
      <w:r>
        <w:rPr>
          <w:sz w:val="28"/>
        </w:rPr>
        <w:t>3.2.3.</w:t>
      </w:r>
      <w:r w:rsidR="006B13F4">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w:t>
      </w:r>
      <w:r w:rsidR="006B13F4">
        <w:rPr>
          <w:sz w:val="28"/>
        </w:rPr>
        <w:lastRenderedPageBreak/>
        <w:t>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6B13F4" w:rsidRDefault="00606466" w:rsidP="00606466">
      <w:pPr>
        <w:pStyle w:val="a4"/>
        <w:suppressAutoHyphens/>
        <w:ind w:left="142"/>
        <w:rPr>
          <w:sz w:val="28"/>
          <w:szCs w:val="28"/>
        </w:rPr>
      </w:pPr>
      <w:r>
        <w:rPr>
          <w:sz w:val="28"/>
          <w:szCs w:val="28"/>
        </w:rPr>
        <w:t>3.2.4.</w:t>
      </w:r>
      <w:r w:rsidR="006B13F4">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6B13F4" w:rsidRDefault="00606466" w:rsidP="00606466">
      <w:pPr>
        <w:pStyle w:val="a4"/>
        <w:suppressAutoHyphens/>
        <w:ind w:left="142"/>
        <w:rPr>
          <w:sz w:val="28"/>
          <w:szCs w:val="28"/>
        </w:rPr>
      </w:pPr>
      <w:r>
        <w:rPr>
          <w:sz w:val="28"/>
          <w:szCs w:val="28"/>
        </w:rPr>
        <w:t>3.2.5.</w:t>
      </w:r>
      <w:r w:rsidR="006B13F4">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B13F4" w:rsidRPr="00996F11" w:rsidRDefault="00606466" w:rsidP="00606466">
      <w:pPr>
        <w:pStyle w:val="a4"/>
        <w:suppressAutoHyphens/>
        <w:ind w:left="142"/>
        <w:rPr>
          <w:sz w:val="28"/>
          <w:szCs w:val="28"/>
        </w:rPr>
      </w:pPr>
      <w:r>
        <w:rPr>
          <w:sz w:val="28"/>
        </w:rPr>
        <w:t>3.2.6.</w:t>
      </w:r>
      <w:r w:rsidR="006B13F4">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6B13F4" w:rsidRDefault="00C10827" w:rsidP="00C10827">
      <w:pPr>
        <w:pStyle w:val="a4"/>
        <w:suppressAutoHyphens/>
        <w:ind w:left="142"/>
        <w:rPr>
          <w:sz w:val="28"/>
          <w:szCs w:val="28"/>
        </w:rPr>
      </w:pPr>
      <w:r>
        <w:rPr>
          <w:sz w:val="28"/>
        </w:rPr>
        <w:t>3.2.7.</w:t>
      </w:r>
      <w:r w:rsidR="006B13F4">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6B13F4" w:rsidRPr="00BE4C8D" w:rsidRDefault="00C10827" w:rsidP="00C10827">
      <w:pPr>
        <w:pStyle w:val="a4"/>
        <w:suppressAutoHyphens/>
        <w:ind w:left="142"/>
        <w:rPr>
          <w:sz w:val="28"/>
        </w:rPr>
      </w:pPr>
      <w:r>
        <w:rPr>
          <w:sz w:val="28"/>
        </w:rPr>
        <w:t>3.2.8.</w:t>
      </w:r>
      <w:r w:rsidR="006B13F4">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006B13F4">
        <w:rPr>
          <w:rFonts w:eastAsia="Times New Roman"/>
          <w:sz w:val="28"/>
        </w:rPr>
        <w:t>в разумный срок</w:t>
      </w:r>
      <w:r w:rsidR="006B13F4">
        <w:rPr>
          <w:sz w:val="28"/>
        </w:rPr>
        <w:t xml:space="preserve"> представителям Организатора</w:t>
      </w:r>
      <w:r w:rsidR="006B13F4">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6B13F4" w:rsidRPr="00D11A28" w:rsidRDefault="006B13F4" w:rsidP="006B13F4">
      <w:pPr>
        <w:pStyle w:val="a4"/>
        <w:ind w:left="709" w:firstLine="0"/>
        <w:rPr>
          <w:sz w:val="28"/>
        </w:rPr>
      </w:pPr>
    </w:p>
    <w:p w:rsidR="006B13F4" w:rsidRDefault="006B13F4" w:rsidP="00BF258C">
      <w:pPr>
        <w:pStyle w:val="11"/>
        <w:numPr>
          <w:ilvl w:val="1"/>
          <w:numId w:val="88"/>
        </w:numPr>
        <w:suppressAutoHyphens/>
        <w:ind w:left="0" w:firstLine="709"/>
        <w:outlineLvl w:val="1"/>
        <w:rPr>
          <w:b/>
          <w:szCs w:val="28"/>
        </w:rPr>
      </w:pPr>
      <w:r>
        <w:rPr>
          <w:b/>
        </w:rPr>
        <w:t>Порядок оформления Заявки</w:t>
      </w:r>
    </w:p>
    <w:p w:rsidR="006B13F4" w:rsidRDefault="006B13F4" w:rsidP="005C27C2">
      <w:pPr>
        <w:pStyle w:val="a4"/>
        <w:numPr>
          <w:ilvl w:val="0"/>
          <w:numId w:val="58"/>
        </w:numPr>
        <w:suppressAutoHyphens/>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81675D">
        <w:rPr>
          <w:sz w:val="28"/>
        </w:rPr>
        <w:t xml:space="preserve">, в электронном виде или путем </w:t>
      </w:r>
      <w:r w:rsidR="0081675D">
        <w:rPr>
          <w:sz w:val="28"/>
        </w:rPr>
        <w:lastRenderedPageBreak/>
        <w:t>предоставления удаленного доступа Заказчику к электронным документам</w:t>
      </w:r>
      <w:r w:rsidR="0081675D">
        <w:rPr>
          <w:rStyle w:val="afa"/>
          <w:sz w:val="28"/>
        </w:rPr>
        <w:footnoteReference w:id="1"/>
      </w:r>
      <w:r>
        <w:rPr>
          <w:sz w:val="28"/>
        </w:rPr>
        <w:t xml:space="preserve"> (пункт 2 Информационной карты).</w:t>
      </w:r>
    </w:p>
    <w:p w:rsidR="006B13F4" w:rsidRDefault="00FF4125" w:rsidP="005C27C2">
      <w:pPr>
        <w:pStyle w:val="a4"/>
        <w:numPr>
          <w:ilvl w:val="0"/>
          <w:numId w:val="58"/>
        </w:numPr>
        <w:suppressAutoHyphens/>
        <w:ind w:left="0" w:firstLine="709"/>
        <w:rPr>
          <w:sz w:val="28"/>
        </w:rPr>
      </w:pPr>
      <w:r w:rsidRPr="00FF4125">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2D63A4" w:rsidRPr="007E6DE4" w:rsidRDefault="002D63A4" w:rsidP="006B13F4">
                  <w:pPr>
                    <w:jc w:val="center"/>
                    <w:rPr>
                      <w:b/>
                      <w:szCs w:val="28"/>
                    </w:rPr>
                  </w:pPr>
                  <w:r w:rsidRPr="007E6DE4">
                    <w:rPr>
                      <w:b/>
                      <w:szCs w:val="28"/>
                    </w:rPr>
                    <w:t>_____________________________________________</w:t>
                  </w:r>
                  <w:r>
                    <w:rPr>
                      <w:b/>
                      <w:szCs w:val="28"/>
                    </w:rPr>
                    <w:t>,</w:t>
                  </w:r>
                </w:p>
                <w:p w:rsidR="002D63A4" w:rsidRDefault="002D63A4" w:rsidP="006B13F4">
                  <w:pPr>
                    <w:jc w:val="center"/>
                    <w:rPr>
                      <w:szCs w:val="28"/>
                    </w:rPr>
                  </w:pPr>
                  <w:r w:rsidRPr="007E6DE4">
                    <w:rPr>
                      <w:i/>
                      <w:sz w:val="20"/>
                    </w:rPr>
                    <w:t>наименование претендента</w:t>
                  </w:r>
                </w:p>
                <w:p w:rsidR="002D63A4" w:rsidRPr="007E6DE4" w:rsidRDefault="002D63A4" w:rsidP="006B13F4">
                  <w:pPr>
                    <w:jc w:val="center"/>
                    <w:rPr>
                      <w:b/>
                      <w:szCs w:val="28"/>
                    </w:rPr>
                  </w:pPr>
                  <w:r w:rsidRPr="007E6DE4">
                    <w:rPr>
                      <w:b/>
                      <w:szCs w:val="28"/>
                    </w:rPr>
                    <w:t>________________________________________</w:t>
                  </w:r>
                </w:p>
                <w:p w:rsidR="002D63A4" w:rsidRPr="007E6DE4" w:rsidRDefault="002D63A4" w:rsidP="006B13F4">
                  <w:pPr>
                    <w:jc w:val="center"/>
                    <w:rPr>
                      <w:i/>
                      <w:sz w:val="20"/>
                    </w:rPr>
                  </w:pPr>
                  <w:r w:rsidRPr="007E6DE4">
                    <w:rPr>
                      <w:i/>
                      <w:sz w:val="20"/>
                    </w:rPr>
                    <w:t>государство регистрации претендента</w:t>
                  </w:r>
                </w:p>
                <w:p w:rsidR="002D63A4" w:rsidRPr="007E6DE4" w:rsidRDefault="002D63A4" w:rsidP="006B13F4">
                  <w:pPr>
                    <w:jc w:val="center"/>
                    <w:rPr>
                      <w:b/>
                      <w:szCs w:val="28"/>
                    </w:rPr>
                  </w:pPr>
                  <w:r w:rsidRPr="007E6DE4">
                    <w:rPr>
                      <w:b/>
                      <w:szCs w:val="28"/>
                    </w:rPr>
                    <w:t>_____________________________</w:t>
                  </w:r>
                  <w:r>
                    <w:rPr>
                      <w:b/>
                      <w:szCs w:val="28"/>
                    </w:rPr>
                    <w:t>__________________</w:t>
                  </w:r>
                </w:p>
                <w:p w:rsidR="002D63A4" w:rsidRPr="007E6DE4" w:rsidRDefault="002D63A4" w:rsidP="006B13F4">
                  <w:pPr>
                    <w:jc w:val="center"/>
                    <w:rPr>
                      <w:i/>
                      <w:sz w:val="20"/>
                    </w:rPr>
                  </w:pPr>
                  <w:r w:rsidRPr="007E6DE4">
                    <w:rPr>
                      <w:i/>
                      <w:sz w:val="20"/>
                    </w:rPr>
                    <w:t>ИНН претендента (для претендентов-резидентов Российской Федерации)</w:t>
                  </w:r>
                </w:p>
                <w:p w:rsidR="002D63A4" w:rsidRDefault="002D63A4" w:rsidP="006B13F4">
                  <w:pPr>
                    <w:jc w:val="both"/>
                  </w:pPr>
                </w:p>
                <w:p w:rsidR="002D63A4" w:rsidRDefault="002D63A4" w:rsidP="006B13F4">
                  <w:pPr>
                    <w:jc w:val="center"/>
                    <w:rPr>
                      <w:b/>
                    </w:rPr>
                  </w:pPr>
                  <w:r>
                    <w:rPr>
                      <w:b/>
                    </w:rPr>
                    <w:t xml:space="preserve">ЗАЯВКА НА УЧАСТИЕ В ПРОЦЕДУРЕ РАЗМЕЩЕНИЯ ОФЕРТЫ № </w:t>
                  </w:r>
                </w:p>
                <w:p w:rsidR="002D63A4" w:rsidRPr="003C6269" w:rsidRDefault="002D63A4" w:rsidP="006B13F4">
                  <w:pPr>
                    <w:jc w:val="center"/>
                    <w:rPr>
                      <w:b/>
                    </w:rPr>
                  </w:pPr>
                  <w:r>
                    <w:rPr>
                      <w:b/>
                    </w:rPr>
                    <w:t>(лот № _________)</w:t>
                  </w:r>
                </w:p>
                <w:p w:rsidR="002D63A4" w:rsidRPr="00DD110F" w:rsidRDefault="002D63A4" w:rsidP="006B13F4">
                  <w:pPr>
                    <w:jc w:val="center"/>
                    <w:rPr>
                      <w:i/>
                      <w:sz w:val="20"/>
                    </w:rPr>
                  </w:pPr>
                  <w:r w:rsidRPr="00DD110F">
                    <w:rPr>
                      <w:i/>
                      <w:sz w:val="20"/>
                    </w:rPr>
                    <w:t>(указывается номер лота)</w:t>
                  </w:r>
                </w:p>
                <w:p w:rsidR="002D63A4" w:rsidRPr="00923E2D" w:rsidRDefault="002D63A4" w:rsidP="006B13F4">
                  <w:pPr>
                    <w:jc w:val="center"/>
                    <w:rPr>
                      <w:b/>
                    </w:rPr>
                  </w:pPr>
                </w:p>
                <w:p w:rsidR="002D63A4" w:rsidRPr="00923E2D" w:rsidRDefault="002D63A4" w:rsidP="006B13F4">
                  <w:pPr>
                    <w:ind w:left="2124" w:firstLine="708"/>
                    <w:rPr>
                      <w:i/>
                    </w:rPr>
                  </w:pPr>
                </w:p>
              </w:txbxContent>
            </v:textbox>
            <w10:wrap type="tight"/>
          </v:shape>
        </w:pict>
      </w:r>
      <w:r w:rsidR="006B13F4">
        <w:rPr>
          <w:sz w:val="28"/>
        </w:rPr>
        <w:t>Письмо (конверт) с Заявкой должно иметь следующую маркировку:</w:t>
      </w:r>
    </w:p>
    <w:p w:rsidR="006B13F4" w:rsidRPr="00C8296E" w:rsidRDefault="006B13F4" w:rsidP="006B13F4">
      <w:pPr>
        <w:pStyle w:val="a4"/>
        <w:ind w:left="709" w:firstLine="0"/>
        <w:rPr>
          <w:sz w:val="28"/>
        </w:rPr>
      </w:pPr>
    </w:p>
    <w:p w:rsidR="006B13F4" w:rsidRDefault="006B13F4" w:rsidP="005C27C2">
      <w:pPr>
        <w:pStyle w:val="a4"/>
        <w:numPr>
          <w:ilvl w:val="0"/>
          <w:numId w:val="58"/>
        </w:numPr>
        <w:suppressAutoHyphens/>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6B13F4" w:rsidRPr="00C8296E" w:rsidRDefault="00720FE2" w:rsidP="006B13F4">
      <w:pPr>
        <w:pStyle w:val="a4"/>
        <w:rPr>
          <w:sz w:val="28"/>
        </w:rPr>
      </w:pPr>
      <w:r w:rsidRPr="00687E7D">
        <w:rPr>
          <w:sz w:val="28"/>
        </w:rPr>
        <w:t>В случае если претендент подает Заявки по нескольким лотам, копии всех документов, указанных в подпункте</w:t>
      </w:r>
      <w:r>
        <w:rPr>
          <w:sz w:val="28"/>
        </w:rPr>
        <w:t> </w:t>
      </w:r>
      <w:r w:rsidRPr="00687E7D">
        <w:rPr>
          <w:sz w:val="28"/>
        </w:rPr>
        <w:t xml:space="preserve">2.3.1 настоящей документации о закупке, </w:t>
      </w:r>
      <w:r>
        <w:rPr>
          <w:sz w:val="28"/>
        </w:rPr>
        <w:t>а также в пункте 17</w:t>
      </w:r>
      <w:r w:rsidRPr="00687E7D">
        <w:rPr>
          <w:sz w:val="28"/>
        </w:rPr>
        <w:t xml:space="preserve"> Информационной карты, предоставляются по</w:t>
      </w:r>
      <w:r>
        <w:rPr>
          <w:sz w:val="28"/>
        </w:rPr>
        <w:t xml:space="preserve"> лотам № 1-5 единым пакетом (файлами), с подтверждающими копиями документов, по лоту № 6</w:t>
      </w:r>
      <w:r w:rsidRPr="00687E7D">
        <w:rPr>
          <w:sz w:val="28"/>
        </w:rPr>
        <w:t xml:space="preserve"> </w:t>
      </w:r>
      <w:r>
        <w:rPr>
          <w:sz w:val="28"/>
        </w:rPr>
        <w:t>отдельным пакетом</w:t>
      </w:r>
      <w:r w:rsidRPr="00687E7D">
        <w:rPr>
          <w:sz w:val="28"/>
        </w:rPr>
        <w:t xml:space="preserve"> (файлами) с подтверждающими копиями документов, отнесенным к данному лоту</w:t>
      </w:r>
      <w:r>
        <w:rPr>
          <w:sz w:val="28"/>
        </w:rPr>
        <w:t>.</w:t>
      </w:r>
    </w:p>
    <w:p w:rsidR="006B13F4" w:rsidRDefault="006B13F4" w:rsidP="005C27C2">
      <w:pPr>
        <w:pStyle w:val="a4"/>
        <w:numPr>
          <w:ilvl w:val="0"/>
          <w:numId w:val="58"/>
        </w:numPr>
        <w:suppressAutoHyphens/>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B13F4" w:rsidRDefault="006B13F4" w:rsidP="005C27C2">
      <w:pPr>
        <w:pStyle w:val="a4"/>
        <w:numPr>
          <w:ilvl w:val="0"/>
          <w:numId w:val="58"/>
        </w:numPr>
        <w:suppressAutoHyphens/>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w:t>
      </w:r>
      <w:r>
        <w:rPr>
          <w:sz w:val="28"/>
        </w:rPr>
        <w:lastRenderedPageBreak/>
        <w:t>настоящей документацией о закупке документа. Все без исключения страницы Заявки должны быть пронумерованы.</w:t>
      </w:r>
    </w:p>
    <w:p w:rsidR="006B13F4" w:rsidRDefault="006B13F4" w:rsidP="005C27C2">
      <w:pPr>
        <w:pStyle w:val="a4"/>
        <w:numPr>
          <w:ilvl w:val="0"/>
          <w:numId w:val="58"/>
        </w:numPr>
        <w:suppressAutoHyphens/>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6B13F4" w:rsidRDefault="006B13F4" w:rsidP="006B13F4">
      <w:pPr>
        <w:pStyle w:val="a4"/>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6B13F4" w:rsidRDefault="006B13F4" w:rsidP="005C27C2">
      <w:pPr>
        <w:pStyle w:val="a4"/>
        <w:numPr>
          <w:ilvl w:val="0"/>
          <w:numId w:val="58"/>
        </w:numPr>
        <w:suppressAutoHyphens/>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6B13F4" w:rsidRPr="00C8296E" w:rsidRDefault="006B13F4" w:rsidP="006B13F4">
      <w:pPr>
        <w:pStyle w:val="a4"/>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6B13F4" w:rsidRDefault="006B13F4" w:rsidP="005C27C2">
      <w:pPr>
        <w:pStyle w:val="a4"/>
        <w:numPr>
          <w:ilvl w:val="0"/>
          <w:numId w:val="58"/>
        </w:numPr>
        <w:suppressAutoHyphens/>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6B13F4" w:rsidRDefault="006B13F4" w:rsidP="005C27C2">
      <w:pPr>
        <w:pStyle w:val="a4"/>
        <w:numPr>
          <w:ilvl w:val="0"/>
          <w:numId w:val="58"/>
        </w:numPr>
        <w:suppressAutoHyphens/>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6B13F4" w:rsidRDefault="006B13F4" w:rsidP="005C27C2">
      <w:pPr>
        <w:pStyle w:val="a4"/>
        <w:numPr>
          <w:ilvl w:val="0"/>
          <w:numId w:val="58"/>
        </w:numPr>
        <w:suppressAutoHyphens/>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B13F4" w:rsidRPr="00C8296E" w:rsidRDefault="006B13F4" w:rsidP="006B13F4">
      <w:pPr>
        <w:pStyle w:val="a4"/>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6B13F4" w:rsidRPr="00C8296E" w:rsidRDefault="006B13F4" w:rsidP="006B13F4">
      <w:pPr>
        <w:pStyle w:val="a4"/>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B13F4" w:rsidRDefault="006B13F4" w:rsidP="006B13F4">
      <w:pPr>
        <w:pStyle w:val="a4"/>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6B13F4" w:rsidRPr="00C8296E" w:rsidRDefault="006B13F4" w:rsidP="006B13F4">
      <w:pPr>
        <w:pStyle w:val="a4"/>
        <w:rPr>
          <w:sz w:val="28"/>
        </w:rPr>
      </w:pPr>
      <w:r>
        <w:rPr>
          <w:sz w:val="28"/>
        </w:rPr>
        <w:t>Документы по обеспечению Заявки по истечении срока, указанного в пункте 7 Информационной карты, не принимаются.</w:t>
      </w:r>
    </w:p>
    <w:p w:rsidR="006B13F4" w:rsidRDefault="006B13F4" w:rsidP="006B13F4">
      <w:pPr>
        <w:pStyle w:val="a4"/>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B13F4" w:rsidRPr="00D32FFA" w:rsidRDefault="006B13F4" w:rsidP="006B13F4">
      <w:pPr>
        <w:pStyle w:val="a4"/>
        <w:rPr>
          <w:sz w:val="28"/>
        </w:rPr>
      </w:pPr>
    </w:p>
    <w:p w:rsidR="006B13F4" w:rsidRDefault="006B13F4" w:rsidP="00BF258C">
      <w:pPr>
        <w:pStyle w:val="11"/>
        <w:numPr>
          <w:ilvl w:val="1"/>
          <w:numId w:val="88"/>
        </w:numPr>
        <w:suppressAutoHyphens/>
        <w:ind w:left="0" w:firstLine="709"/>
        <w:outlineLvl w:val="1"/>
        <w:rPr>
          <w:b/>
          <w:szCs w:val="28"/>
        </w:rPr>
      </w:pPr>
      <w:r>
        <w:rPr>
          <w:b/>
          <w:bCs/>
          <w:iCs/>
          <w:szCs w:val="28"/>
        </w:rPr>
        <w:t>Обеспечение Заявки</w:t>
      </w:r>
    </w:p>
    <w:p w:rsidR="006B13F4" w:rsidRDefault="006B13F4" w:rsidP="00BF258C">
      <w:pPr>
        <w:numPr>
          <w:ilvl w:val="0"/>
          <w:numId w:val="65"/>
        </w:numPr>
        <w:tabs>
          <w:tab w:val="clear" w:pos="709"/>
        </w:tabs>
        <w:autoSpaceDE w:val="0"/>
        <w:autoSpaceDN w:val="0"/>
        <w:adjustRightInd w:val="0"/>
        <w:ind w:left="0" w:firstLine="709"/>
        <w:jc w:val="both"/>
        <w:rPr>
          <w:szCs w:val="28"/>
        </w:rPr>
      </w:pPr>
      <w:r>
        <w:rPr>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w:t>
      </w:r>
      <w:r>
        <w:rPr>
          <w:szCs w:val="28"/>
        </w:rPr>
        <w:lastRenderedPageBreak/>
        <w:t>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6B13F4" w:rsidRDefault="006B13F4" w:rsidP="00BF258C">
      <w:pPr>
        <w:numPr>
          <w:ilvl w:val="0"/>
          <w:numId w:val="65"/>
        </w:numPr>
        <w:tabs>
          <w:tab w:val="clear" w:pos="709"/>
        </w:tabs>
        <w:autoSpaceDE w:val="0"/>
        <w:autoSpaceDN w:val="0"/>
        <w:adjustRightInd w:val="0"/>
        <w:ind w:left="0" w:firstLine="709"/>
        <w:jc w:val="both"/>
        <w:rPr>
          <w:szCs w:val="28"/>
        </w:rPr>
      </w:pPr>
      <w:r>
        <w:rPr>
          <w:bCs/>
          <w:szCs w:val="28"/>
        </w:rPr>
        <w:t xml:space="preserve">Обеспечение </w:t>
      </w:r>
      <w:r>
        <w:rPr>
          <w:szCs w:val="28"/>
        </w:rPr>
        <w:t xml:space="preserve">Заявки устанавливается Заказчиком </w:t>
      </w:r>
      <w:r>
        <w:rPr>
          <w:color w:val="000000"/>
          <w:szCs w:val="28"/>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Cs w:val="28"/>
        </w:rPr>
        <w:t>.</w:t>
      </w:r>
    </w:p>
    <w:p w:rsidR="006B13F4" w:rsidRDefault="006B13F4" w:rsidP="00BF258C">
      <w:pPr>
        <w:numPr>
          <w:ilvl w:val="0"/>
          <w:numId w:val="65"/>
        </w:numPr>
        <w:tabs>
          <w:tab w:val="clear" w:pos="709"/>
        </w:tabs>
        <w:autoSpaceDE w:val="0"/>
        <w:autoSpaceDN w:val="0"/>
        <w:adjustRightInd w:val="0"/>
        <w:ind w:left="0" w:firstLine="709"/>
        <w:jc w:val="both"/>
        <w:rPr>
          <w:szCs w:val="28"/>
        </w:rPr>
      </w:pPr>
      <w:r>
        <w:rPr>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6B13F4" w:rsidRDefault="006B13F4" w:rsidP="00BF258C">
      <w:pPr>
        <w:numPr>
          <w:ilvl w:val="0"/>
          <w:numId w:val="65"/>
        </w:numPr>
        <w:tabs>
          <w:tab w:val="clear" w:pos="709"/>
        </w:tabs>
        <w:autoSpaceDE w:val="0"/>
        <w:autoSpaceDN w:val="0"/>
        <w:adjustRightInd w:val="0"/>
        <w:ind w:left="0" w:firstLine="709"/>
        <w:jc w:val="both"/>
        <w:rPr>
          <w:color w:val="000000"/>
          <w:szCs w:val="28"/>
        </w:rPr>
      </w:pPr>
      <w:r>
        <w:rPr>
          <w:color w:val="000000"/>
          <w:szCs w:val="28"/>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6B13F4" w:rsidRDefault="006B13F4" w:rsidP="00BF258C">
      <w:pPr>
        <w:numPr>
          <w:ilvl w:val="0"/>
          <w:numId w:val="65"/>
        </w:numPr>
        <w:tabs>
          <w:tab w:val="clear" w:pos="709"/>
        </w:tabs>
        <w:autoSpaceDE w:val="0"/>
        <w:autoSpaceDN w:val="0"/>
        <w:adjustRightInd w:val="0"/>
        <w:ind w:left="0" w:firstLine="709"/>
        <w:jc w:val="both"/>
        <w:rPr>
          <w:color w:val="000000"/>
          <w:szCs w:val="28"/>
        </w:rPr>
      </w:pPr>
      <w:r>
        <w:rPr>
          <w:color w:val="000000"/>
          <w:szCs w:val="28"/>
        </w:rPr>
        <w:t>Требование об обеспечении Заявки на участие в процедуре Размещения оферты в равной мере относится ко всем участникам закупки.</w:t>
      </w:r>
    </w:p>
    <w:p w:rsidR="006B13F4" w:rsidRDefault="006B13F4" w:rsidP="00BF258C">
      <w:pPr>
        <w:numPr>
          <w:ilvl w:val="0"/>
          <w:numId w:val="65"/>
        </w:numPr>
        <w:tabs>
          <w:tab w:val="clear" w:pos="709"/>
        </w:tabs>
        <w:autoSpaceDE w:val="0"/>
        <w:autoSpaceDN w:val="0"/>
        <w:adjustRightInd w:val="0"/>
        <w:ind w:left="0" w:firstLine="709"/>
        <w:jc w:val="both"/>
        <w:rPr>
          <w:color w:val="000000"/>
          <w:szCs w:val="28"/>
        </w:rPr>
      </w:pPr>
      <w:r>
        <w:rPr>
          <w:color w:val="000000"/>
          <w:szCs w:val="28"/>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6B13F4" w:rsidRDefault="006B13F4" w:rsidP="00BF258C">
      <w:pPr>
        <w:numPr>
          <w:ilvl w:val="0"/>
          <w:numId w:val="65"/>
        </w:numPr>
        <w:tabs>
          <w:tab w:val="clear" w:pos="709"/>
        </w:tabs>
        <w:autoSpaceDE w:val="0"/>
        <w:autoSpaceDN w:val="0"/>
        <w:adjustRightInd w:val="0"/>
        <w:ind w:left="0" w:firstLine="709"/>
        <w:jc w:val="both"/>
        <w:rPr>
          <w:color w:val="000000"/>
          <w:szCs w:val="28"/>
        </w:rPr>
      </w:pPr>
      <w:r>
        <w:rPr>
          <w:color w:val="000000"/>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6B13F4" w:rsidRDefault="006B13F4" w:rsidP="00BF258C">
      <w:pPr>
        <w:numPr>
          <w:ilvl w:val="0"/>
          <w:numId w:val="65"/>
        </w:numPr>
        <w:tabs>
          <w:tab w:val="clear" w:pos="709"/>
        </w:tabs>
        <w:autoSpaceDE w:val="0"/>
        <w:autoSpaceDN w:val="0"/>
        <w:adjustRightInd w:val="0"/>
        <w:ind w:left="0" w:firstLine="709"/>
        <w:jc w:val="both"/>
        <w:rPr>
          <w:color w:val="000000"/>
          <w:szCs w:val="28"/>
        </w:rPr>
      </w:pPr>
      <w:r>
        <w:rPr>
          <w:color w:val="000000"/>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t xml:space="preserve"> </w:t>
      </w:r>
      <w:r>
        <w:rPr>
          <w:color w:val="000000"/>
          <w:szCs w:val="28"/>
        </w:rPr>
        <w:t>до окончания срока подачи Заявок.</w:t>
      </w:r>
    </w:p>
    <w:p w:rsidR="006B13F4" w:rsidRDefault="006B13F4" w:rsidP="00BF258C">
      <w:pPr>
        <w:numPr>
          <w:ilvl w:val="0"/>
          <w:numId w:val="65"/>
        </w:numPr>
        <w:tabs>
          <w:tab w:val="clear" w:pos="709"/>
        </w:tabs>
        <w:autoSpaceDE w:val="0"/>
        <w:autoSpaceDN w:val="0"/>
        <w:adjustRightInd w:val="0"/>
        <w:ind w:left="0" w:firstLine="709"/>
        <w:jc w:val="both"/>
        <w:rPr>
          <w:color w:val="000000"/>
          <w:szCs w:val="28"/>
        </w:rPr>
      </w:pPr>
      <w:r>
        <w:rPr>
          <w:rFonts w:hint="cs"/>
          <w:szCs w:val="28"/>
        </w:rPr>
        <w:t>Срок</w:t>
      </w:r>
      <w:r>
        <w:rPr>
          <w:szCs w:val="28"/>
        </w:rPr>
        <w:t xml:space="preserve"> </w:t>
      </w:r>
      <w:r>
        <w:rPr>
          <w:rFonts w:hint="cs"/>
          <w:szCs w:val="28"/>
        </w:rPr>
        <w:t>действия</w:t>
      </w:r>
      <w:r>
        <w:rPr>
          <w:szCs w:val="28"/>
        </w:rPr>
        <w:t xml:space="preserve"> обеспечения Заявки </w:t>
      </w:r>
      <w:r>
        <w:rPr>
          <w:rFonts w:hint="cs"/>
          <w:szCs w:val="28"/>
        </w:rPr>
        <w:t>должен</w:t>
      </w:r>
      <w:r>
        <w:rPr>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Cs w:val="28"/>
        </w:rPr>
        <w:t>если иное не указано в настоящей документации о закупке</w:t>
      </w:r>
      <w:r>
        <w:rPr>
          <w:szCs w:val="28"/>
        </w:rPr>
        <w:t>.</w:t>
      </w:r>
    </w:p>
    <w:p w:rsidR="006B13F4" w:rsidRDefault="006B13F4" w:rsidP="00BF258C">
      <w:pPr>
        <w:numPr>
          <w:ilvl w:val="0"/>
          <w:numId w:val="65"/>
        </w:numPr>
        <w:tabs>
          <w:tab w:val="clear" w:pos="709"/>
        </w:tabs>
        <w:autoSpaceDE w:val="0"/>
        <w:autoSpaceDN w:val="0"/>
        <w:adjustRightInd w:val="0"/>
        <w:ind w:left="0" w:firstLine="709"/>
        <w:jc w:val="both"/>
        <w:rPr>
          <w:color w:val="000000"/>
          <w:szCs w:val="28"/>
        </w:rPr>
      </w:pPr>
      <w:r>
        <w:rPr>
          <w:color w:val="000000"/>
          <w:szCs w:val="28"/>
        </w:rPr>
        <w:lastRenderedPageBreak/>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6B13F4" w:rsidRDefault="006B13F4" w:rsidP="00BF258C">
      <w:pPr>
        <w:numPr>
          <w:ilvl w:val="0"/>
          <w:numId w:val="65"/>
        </w:numPr>
        <w:tabs>
          <w:tab w:val="clear" w:pos="709"/>
        </w:tabs>
        <w:autoSpaceDE w:val="0"/>
        <w:autoSpaceDN w:val="0"/>
        <w:adjustRightInd w:val="0"/>
        <w:ind w:left="0" w:firstLine="709"/>
        <w:jc w:val="both"/>
        <w:rPr>
          <w:color w:val="000000"/>
          <w:szCs w:val="28"/>
        </w:rPr>
      </w:pPr>
      <w:r>
        <w:rPr>
          <w:color w:val="000000"/>
          <w:szCs w:val="28"/>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6B13F4" w:rsidRPr="00B90F33" w:rsidRDefault="006B13F4" w:rsidP="006B13F4">
      <w:pPr>
        <w:autoSpaceDE w:val="0"/>
        <w:autoSpaceDN w:val="0"/>
        <w:adjustRightInd w:val="0"/>
        <w:ind w:firstLine="397"/>
        <w:jc w:val="both"/>
        <w:rPr>
          <w:color w:val="000000"/>
          <w:szCs w:val="28"/>
        </w:rPr>
      </w:pPr>
      <w:r>
        <w:rPr>
          <w:color w:val="000000"/>
          <w:szCs w:val="28"/>
        </w:rPr>
        <w:t>1) уклонение или отказ участника закупки от заключения договора;</w:t>
      </w:r>
    </w:p>
    <w:p w:rsidR="006B13F4" w:rsidRPr="00B90994" w:rsidRDefault="006B13F4" w:rsidP="006B13F4">
      <w:pPr>
        <w:autoSpaceDE w:val="0"/>
        <w:autoSpaceDN w:val="0"/>
        <w:adjustRightInd w:val="0"/>
        <w:ind w:firstLine="397"/>
        <w:jc w:val="both"/>
        <w:rPr>
          <w:color w:val="000000"/>
          <w:szCs w:val="28"/>
        </w:rPr>
      </w:pPr>
      <w:r>
        <w:rPr>
          <w:color w:val="000000"/>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6B13F4" w:rsidRDefault="006B13F4" w:rsidP="00BF258C">
      <w:pPr>
        <w:numPr>
          <w:ilvl w:val="0"/>
          <w:numId w:val="65"/>
        </w:numPr>
        <w:tabs>
          <w:tab w:val="clear" w:pos="709"/>
        </w:tabs>
        <w:autoSpaceDE w:val="0"/>
        <w:autoSpaceDN w:val="0"/>
        <w:adjustRightInd w:val="0"/>
        <w:ind w:left="0" w:firstLine="709"/>
        <w:jc w:val="both"/>
        <w:rPr>
          <w:color w:val="000000"/>
          <w:szCs w:val="28"/>
        </w:rPr>
      </w:pPr>
      <w:r>
        <w:rPr>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6B13F4" w:rsidRDefault="006B13F4" w:rsidP="00BF258C">
      <w:pPr>
        <w:numPr>
          <w:ilvl w:val="0"/>
          <w:numId w:val="65"/>
        </w:numPr>
        <w:tabs>
          <w:tab w:val="clear" w:pos="709"/>
        </w:tabs>
        <w:autoSpaceDE w:val="0"/>
        <w:autoSpaceDN w:val="0"/>
        <w:adjustRightInd w:val="0"/>
        <w:ind w:left="0" w:firstLine="709"/>
        <w:jc w:val="both"/>
        <w:rPr>
          <w:color w:val="000000"/>
          <w:szCs w:val="28"/>
        </w:rPr>
      </w:pPr>
      <w:r>
        <w:rPr>
          <w:szCs w:val="28"/>
        </w:rPr>
        <w:t>Обеспечение Заявки возвращается в течение 5 рабочих дней с момента получения письменного уведомления от участника:</w:t>
      </w:r>
    </w:p>
    <w:p w:rsidR="006B13F4" w:rsidRPr="00B90994" w:rsidRDefault="006B13F4" w:rsidP="006B13F4">
      <w:pPr>
        <w:autoSpaceDE w:val="0"/>
        <w:ind w:firstLine="397"/>
        <w:jc w:val="both"/>
        <w:rPr>
          <w:rFonts w:eastAsia="Arial"/>
          <w:color w:val="000000"/>
          <w:szCs w:val="28"/>
        </w:rPr>
      </w:pPr>
      <w:r>
        <w:rPr>
          <w:rFonts w:eastAsia="Arial"/>
          <w:color w:val="000000"/>
          <w:szCs w:val="28"/>
        </w:rPr>
        <w:t>1) после истечения срока действия обеспечения Заявки;</w:t>
      </w:r>
    </w:p>
    <w:p w:rsidR="006B13F4" w:rsidRPr="00B90994" w:rsidRDefault="006B13F4" w:rsidP="006B13F4">
      <w:pPr>
        <w:autoSpaceDE w:val="0"/>
        <w:ind w:firstLine="397"/>
        <w:jc w:val="both"/>
        <w:rPr>
          <w:rFonts w:eastAsia="Arial"/>
          <w:color w:val="000000"/>
          <w:szCs w:val="28"/>
        </w:rPr>
      </w:pPr>
      <w:r>
        <w:rPr>
          <w:rFonts w:eastAsia="Arial"/>
          <w:color w:val="000000"/>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6B13F4" w:rsidRPr="00B90994" w:rsidRDefault="006B13F4" w:rsidP="006B13F4">
      <w:pPr>
        <w:autoSpaceDE w:val="0"/>
        <w:ind w:firstLine="397"/>
        <w:jc w:val="both"/>
        <w:rPr>
          <w:rFonts w:eastAsia="Arial"/>
          <w:color w:val="000000"/>
          <w:szCs w:val="28"/>
        </w:rPr>
      </w:pPr>
      <w:r>
        <w:rPr>
          <w:rFonts w:eastAsia="Arial"/>
          <w:color w:val="000000"/>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6B13F4" w:rsidRPr="00B90994" w:rsidRDefault="006B13F4" w:rsidP="006B13F4">
      <w:pPr>
        <w:autoSpaceDE w:val="0"/>
        <w:ind w:firstLine="397"/>
        <w:jc w:val="both"/>
        <w:rPr>
          <w:rFonts w:eastAsia="Arial"/>
          <w:color w:val="000000"/>
          <w:szCs w:val="28"/>
        </w:rPr>
      </w:pPr>
      <w:r>
        <w:rPr>
          <w:rFonts w:eastAsia="Arial"/>
          <w:color w:val="000000"/>
          <w:szCs w:val="28"/>
        </w:rPr>
        <w:t>4) после отказа участника от продления срока действия Заявки (с момента получения от участника уведомления);</w:t>
      </w:r>
    </w:p>
    <w:p w:rsidR="006B13F4" w:rsidRPr="00B90F33" w:rsidRDefault="006B13F4" w:rsidP="006B13F4">
      <w:pPr>
        <w:autoSpaceDE w:val="0"/>
        <w:ind w:firstLine="397"/>
        <w:jc w:val="both"/>
        <w:rPr>
          <w:rFonts w:eastAsia="Arial"/>
          <w:color w:val="000000"/>
          <w:szCs w:val="28"/>
        </w:rPr>
      </w:pPr>
      <w:r>
        <w:rPr>
          <w:rFonts w:eastAsia="Arial"/>
          <w:color w:val="000000"/>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6B13F4" w:rsidRPr="00B90F33" w:rsidRDefault="006B13F4" w:rsidP="006B13F4">
      <w:pPr>
        <w:autoSpaceDE w:val="0"/>
        <w:ind w:firstLine="397"/>
        <w:jc w:val="both"/>
        <w:rPr>
          <w:rFonts w:eastAsia="Arial"/>
          <w:color w:val="000000"/>
          <w:szCs w:val="28"/>
        </w:rPr>
      </w:pPr>
      <w:r>
        <w:rPr>
          <w:rFonts w:eastAsia="Arial"/>
          <w:color w:val="000000"/>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6B13F4" w:rsidRPr="00B90F33" w:rsidRDefault="006B13F4" w:rsidP="006B13F4">
      <w:pPr>
        <w:autoSpaceDE w:val="0"/>
        <w:ind w:firstLine="397"/>
        <w:jc w:val="both"/>
        <w:rPr>
          <w:rFonts w:eastAsia="Arial"/>
          <w:color w:val="000000"/>
          <w:szCs w:val="28"/>
        </w:rPr>
      </w:pPr>
      <w:r>
        <w:rPr>
          <w:rFonts w:eastAsia="Arial"/>
          <w:color w:val="000000"/>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6B13F4" w:rsidRDefault="006B13F4" w:rsidP="006B13F4">
      <w:pPr>
        <w:autoSpaceDE w:val="0"/>
        <w:ind w:firstLine="397"/>
        <w:jc w:val="both"/>
        <w:rPr>
          <w:rFonts w:eastAsia="Arial"/>
          <w:color w:val="000000"/>
          <w:szCs w:val="28"/>
        </w:rPr>
      </w:pPr>
      <w:r>
        <w:rPr>
          <w:rFonts w:eastAsia="Arial"/>
          <w:color w:val="000000"/>
          <w:szCs w:val="28"/>
        </w:rPr>
        <w:t>8) после заключения договора – участнику, с которым в соответствии с настоящей документацией о закупке, заключается договор.</w:t>
      </w:r>
    </w:p>
    <w:p w:rsidR="006B13F4" w:rsidRDefault="006B13F4" w:rsidP="00BF258C">
      <w:pPr>
        <w:numPr>
          <w:ilvl w:val="0"/>
          <w:numId w:val="65"/>
        </w:numPr>
        <w:tabs>
          <w:tab w:val="clear" w:pos="709"/>
        </w:tabs>
        <w:autoSpaceDE w:val="0"/>
        <w:autoSpaceDN w:val="0"/>
        <w:adjustRightInd w:val="0"/>
        <w:ind w:left="0" w:firstLine="709"/>
        <w:jc w:val="both"/>
        <w:rPr>
          <w:rFonts w:eastAsia="Arial"/>
          <w:color w:val="000000"/>
          <w:szCs w:val="28"/>
        </w:rPr>
      </w:pPr>
      <w:r>
        <w:rPr>
          <w:szCs w:val="28"/>
        </w:rPr>
        <w:t>При возврате обеспечения в виде независимой (банковской) гарантии участник</w:t>
      </w:r>
      <w:r>
        <w:t xml:space="preserve"> д</w:t>
      </w:r>
      <w:r>
        <w:rPr>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6B13F4" w:rsidRDefault="006B13F4" w:rsidP="006B13F4">
      <w:pPr>
        <w:autoSpaceDE w:val="0"/>
        <w:ind w:firstLine="397"/>
        <w:jc w:val="both"/>
        <w:rPr>
          <w:b/>
          <w:szCs w:val="28"/>
        </w:rPr>
      </w:pPr>
    </w:p>
    <w:p w:rsidR="006B13F4" w:rsidRDefault="006B13F4" w:rsidP="00BF258C">
      <w:pPr>
        <w:pStyle w:val="2"/>
        <w:keepNext w:val="0"/>
        <w:widowControl w:val="0"/>
        <w:numPr>
          <w:ilvl w:val="1"/>
          <w:numId w:val="88"/>
        </w:numPr>
        <w:spacing w:before="0" w:after="0"/>
        <w:ind w:left="0" w:firstLine="720"/>
        <w:jc w:val="both"/>
        <w:rPr>
          <w:rFonts w:cs="Times New Roman"/>
          <w:i w:val="0"/>
          <w:iCs w:val="0"/>
        </w:rPr>
      </w:pPr>
      <w:r>
        <w:rPr>
          <w:rFonts w:cs="Times New Roman"/>
          <w:i w:val="0"/>
          <w:iCs w:val="0"/>
        </w:rPr>
        <w:t>Предложение о сотрудничестве</w:t>
      </w:r>
    </w:p>
    <w:p w:rsidR="006B13F4" w:rsidRDefault="006B13F4" w:rsidP="00BF258C">
      <w:pPr>
        <w:pStyle w:val="a4"/>
        <w:numPr>
          <w:ilvl w:val="2"/>
          <w:numId w:val="71"/>
        </w:numPr>
        <w:suppressAutoHyphens/>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6B13F4" w:rsidRDefault="006B13F4" w:rsidP="00BF258C">
      <w:pPr>
        <w:pStyle w:val="a4"/>
        <w:numPr>
          <w:ilvl w:val="2"/>
          <w:numId w:val="71"/>
        </w:numPr>
        <w:suppressAutoHyphens/>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B13F4" w:rsidRDefault="006B13F4" w:rsidP="00BF258C">
      <w:pPr>
        <w:pStyle w:val="a4"/>
        <w:numPr>
          <w:ilvl w:val="2"/>
          <w:numId w:val="71"/>
        </w:numPr>
        <w:suppressAutoHyphens/>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6B13F4" w:rsidRDefault="006B13F4" w:rsidP="00BF258C">
      <w:pPr>
        <w:pStyle w:val="a4"/>
        <w:numPr>
          <w:ilvl w:val="2"/>
          <w:numId w:val="71"/>
        </w:numPr>
        <w:suppressAutoHyphens/>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6B13F4" w:rsidRDefault="006B13F4" w:rsidP="006B13F4">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B13F4" w:rsidRDefault="006B13F4" w:rsidP="00BF258C">
      <w:pPr>
        <w:pStyle w:val="a4"/>
        <w:numPr>
          <w:ilvl w:val="2"/>
          <w:numId w:val="71"/>
        </w:numPr>
        <w:suppressAutoHyphens/>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6B13F4" w:rsidRDefault="006B13F4" w:rsidP="00BF258C">
      <w:pPr>
        <w:pStyle w:val="a4"/>
        <w:numPr>
          <w:ilvl w:val="2"/>
          <w:numId w:val="71"/>
        </w:numPr>
        <w:suppressAutoHyphens/>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B13F4" w:rsidRDefault="006B13F4" w:rsidP="006B13F4">
      <w:pPr>
        <w:pStyle w:val="a4"/>
        <w:ind w:right="-1"/>
        <w:rPr>
          <w:sz w:val="28"/>
          <w:szCs w:val="28"/>
        </w:rPr>
      </w:pPr>
      <w:r>
        <w:rPr>
          <w:sz w:val="28"/>
          <w:szCs w:val="28"/>
        </w:rPr>
        <w:t>Сведения о субподрядных организациях/соисполнителях оформляются по форме приложения № </w:t>
      </w:r>
      <w:r w:rsidR="00B37E70">
        <w:rPr>
          <w:sz w:val="28"/>
          <w:szCs w:val="28"/>
        </w:rPr>
        <w:t>7</w:t>
      </w:r>
      <w:r>
        <w:rPr>
          <w:sz w:val="28"/>
          <w:szCs w:val="28"/>
        </w:rPr>
        <w:t xml:space="preserve"> к настоящей документации о закупке.</w:t>
      </w:r>
    </w:p>
    <w:p w:rsidR="006B13F4" w:rsidRPr="001E5348" w:rsidRDefault="006B13F4" w:rsidP="006B13F4">
      <w:pPr>
        <w:pStyle w:val="a4"/>
        <w:ind w:right="-1"/>
        <w:rPr>
          <w:b/>
          <w:szCs w:val="28"/>
        </w:rPr>
      </w:pPr>
    </w:p>
    <w:p w:rsidR="006B13F4" w:rsidRDefault="006B13F4" w:rsidP="00BF258C">
      <w:pPr>
        <w:pStyle w:val="11"/>
        <w:numPr>
          <w:ilvl w:val="1"/>
          <w:numId w:val="88"/>
        </w:numPr>
        <w:suppressAutoHyphens/>
        <w:ind w:left="0" w:firstLine="709"/>
        <w:outlineLvl w:val="1"/>
        <w:rPr>
          <w:b/>
          <w:szCs w:val="28"/>
        </w:rPr>
      </w:pPr>
      <w:r>
        <w:rPr>
          <w:b/>
          <w:szCs w:val="28"/>
        </w:rPr>
        <w:t>Порядок рассмотрения, оценки и сопоставления Заявок Организатором</w:t>
      </w:r>
    </w:p>
    <w:p w:rsidR="006B13F4" w:rsidRPr="008C24F3" w:rsidRDefault="006B13F4" w:rsidP="00BF258C">
      <w:pPr>
        <w:pStyle w:val="a6"/>
        <w:numPr>
          <w:ilvl w:val="2"/>
          <w:numId w:val="87"/>
        </w:numPr>
        <w:ind w:left="0" w:firstLine="1068"/>
        <w:jc w:val="both"/>
        <w:rPr>
          <w:sz w:val="28"/>
          <w:szCs w:val="28"/>
        </w:rPr>
      </w:pPr>
      <w:r w:rsidRPr="008C24F3">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6B13F4" w:rsidRPr="008C24F3" w:rsidRDefault="006B13F4" w:rsidP="00BF258C">
      <w:pPr>
        <w:pStyle w:val="a6"/>
        <w:numPr>
          <w:ilvl w:val="2"/>
          <w:numId w:val="87"/>
        </w:numPr>
        <w:ind w:left="0" w:firstLine="1068"/>
        <w:jc w:val="both"/>
        <w:rPr>
          <w:sz w:val="28"/>
          <w:szCs w:val="28"/>
        </w:rPr>
      </w:pPr>
      <w:r w:rsidRPr="008C24F3">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6B13F4" w:rsidRPr="0002209B" w:rsidRDefault="006B13F4" w:rsidP="0002209B">
      <w:pPr>
        <w:pStyle w:val="a6"/>
        <w:numPr>
          <w:ilvl w:val="2"/>
          <w:numId w:val="87"/>
        </w:numPr>
        <w:ind w:left="0" w:firstLine="1068"/>
        <w:jc w:val="both"/>
        <w:rPr>
          <w:sz w:val="28"/>
          <w:szCs w:val="28"/>
        </w:rPr>
      </w:pPr>
      <w:r w:rsidRPr="0002209B">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B13F4" w:rsidRPr="0002209B" w:rsidRDefault="006B13F4" w:rsidP="0002209B">
      <w:pPr>
        <w:pStyle w:val="a6"/>
        <w:numPr>
          <w:ilvl w:val="2"/>
          <w:numId w:val="87"/>
        </w:numPr>
        <w:ind w:left="0" w:firstLine="1068"/>
        <w:jc w:val="both"/>
        <w:rPr>
          <w:sz w:val="28"/>
          <w:szCs w:val="28"/>
        </w:rPr>
      </w:pPr>
      <w:r w:rsidRPr="0002209B">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w:t>
      </w:r>
      <w:r w:rsidRPr="0002209B">
        <w:rPr>
          <w:sz w:val="28"/>
          <w:szCs w:val="28"/>
        </w:rPr>
        <w:lastRenderedPageBreak/>
        <w:t>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6B13F4" w:rsidRDefault="006B13F4" w:rsidP="006B13F4">
      <w:pPr>
        <w:pStyle w:val="a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6B13F4" w:rsidRPr="00EB17DD" w:rsidRDefault="006B13F4" w:rsidP="006B13F4">
      <w:pPr>
        <w:pStyle w:val="a6"/>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6B13F4" w:rsidRPr="00FD170F" w:rsidRDefault="006B13F4" w:rsidP="00FD170F">
      <w:pPr>
        <w:pStyle w:val="a6"/>
        <w:numPr>
          <w:ilvl w:val="2"/>
          <w:numId w:val="87"/>
        </w:numPr>
        <w:ind w:left="0" w:firstLine="1068"/>
        <w:jc w:val="both"/>
        <w:rPr>
          <w:sz w:val="28"/>
          <w:szCs w:val="28"/>
        </w:rPr>
      </w:pPr>
      <w:r w:rsidRPr="00FD170F">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6B13F4" w:rsidRPr="00FD170F" w:rsidRDefault="006B13F4" w:rsidP="00FD170F">
      <w:pPr>
        <w:pStyle w:val="a6"/>
        <w:numPr>
          <w:ilvl w:val="2"/>
          <w:numId w:val="87"/>
        </w:numPr>
        <w:ind w:left="0" w:firstLine="1068"/>
        <w:jc w:val="both"/>
        <w:rPr>
          <w:sz w:val="28"/>
          <w:szCs w:val="28"/>
        </w:rPr>
      </w:pPr>
      <w:r w:rsidRPr="00FD170F">
        <w:rPr>
          <w:szCs w:val="28"/>
        </w:rPr>
        <w:t xml:space="preserve"> </w:t>
      </w:r>
      <w:r w:rsidRPr="00FD170F">
        <w:rPr>
          <w:sz w:val="28"/>
          <w:szCs w:val="28"/>
        </w:rPr>
        <w:t>Претендент может быть не допущен к участию в процедуре Размещения оферты, а также его Заявка может быть отклонена, в случае:</w:t>
      </w:r>
    </w:p>
    <w:p w:rsidR="006B13F4" w:rsidRPr="008D69B2" w:rsidRDefault="006B13F4" w:rsidP="006B13F4">
      <w:pPr>
        <w:ind w:firstLine="794"/>
        <w:jc w:val="both"/>
        <w:rPr>
          <w:szCs w:val="28"/>
        </w:rPr>
      </w:pPr>
      <w:r>
        <w:rPr>
          <w:szCs w:val="28"/>
        </w:rPr>
        <w:t xml:space="preserve">1) </w:t>
      </w:r>
      <w: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Cs w:val="28"/>
        </w:rPr>
        <w:t>;</w:t>
      </w:r>
    </w:p>
    <w:p w:rsidR="006B13F4" w:rsidRPr="00D32FFA" w:rsidRDefault="006B13F4" w:rsidP="006B13F4">
      <w:pPr>
        <w:pStyle w:val="a4"/>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B13F4" w:rsidRPr="00D32FFA" w:rsidRDefault="006B13F4" w:rsidP="006B13F4">
      <w:pPr>
        <w:pStyle w:val="a4"/>
        <w:rPr>
          <w:sz w:val="28"/>
        </w:rPr>
      </w:pPr>
      <w:r>
        <w:rPr>
          <w:sz w:val="28"/>
        </w:rPr>
        <w:t>3) несоответствия Заявки требованиям настоящей документации о закупке, в том числе если:</w:t>
      </w:r>
    </w:p>
    <w:p w:rsidR="006B13F4" w:rsidRDefault="006B13F4" w:rsidP="006B13F4">
      <w:pPr>
        <w:pStyle w:val="a4"/>
        <w:rPr>
          <w:sz w:val="28"/>
        </w:rPr>
      </w:pPr>
      <w:r>
        <w:rPr>
          <w:sz w:val="28"/>
        </w:rPr>
        <w:t>- Заявка не соответствует форме, установленной настоящей документацией о закупке;</w:t>
      </w:r>
    </w:p>
    <w:p w:rsidR="006B13F4" w:rsidRPr="00D32FFA" w:rsidRDefault="006B13F4" w:rsidP="006B13F4">
      <w:pPr>
        <w:pStyle w:val="a4"/>
        <w:rPr>
          <w:sz w:val="28"/>
        </w:rPr>
      </w:pPr>
      <w:r>
        <w:rPr>
          <w:sz w:val="28"/>
        </w:rPr>
        <w:t>- Заявка не соответствует положениям Технического задания;</w:t>
      </w:r>
    </w:p>
    <w:p w:rsidR="006B13F4" w:rsidRDefault="006B13F4" w:rsidP="006B13F4">
      <w:pPr>
        <w:pStyle w:val="a4"/>
        <w:rPr>
          <w:sz w:val="28"/>
        </w:rPr>
      </w:pPr>
      <w:r>
        <w:rPr>
          <w:sz w:val="28"/>
        </w:rPr>
        <w:t>- Заявка не подписана должным образом в соответствии с требованиями настоящей документации о закупке;</w:t>
      </w:r>
    </w:p>
    <w:p w:rsidR="006B13F4" w:rsidRPr="00D32FFA" w:rsidRDefault="006B13F4" w:rsidP="006B13F4">
      <w:pPr>
        <w:pStyle w:val="a4"/>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6B13F4" w:rsidRPr="00D32FFA" w:rsidRDefault="006B13F4" w:rsidP="006B13F4">
      <w:pPr>
        <w:pStyle w:val="a4"/>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6B13F4" w:rsidRDefault="006B13F4" w:rsidP="006B13F4">
      <w:pPr>
        <w:pStyle w:val="a4"/>
        <w:rPr>
          <w:sz w:val="28"/>
        </w:rPr>
      </w:pPr>
      <w:r>
        <w:rPr>
          <w:sz w:val="28"/>
        </w:rPr>
        <w:t>5) отказа претендента от продления срока действия Заявки (если такой запрос/уведомление претендентам направлялся);</w:t>
      </w:r>
    </w:p>
    <w:p w:rsidR="006B13F4" w:rsidRPr="008D69B2" w:rsidRDefault="006B13F4" w:rsidP="006B13F4">
      <w:pPr>
        <w:jc w:val="both"/>
        <w:rPr>
          <w:szCs w:val="28"/>
        </w:rPr>
      </w:pPr>
      <w:r>
        <w:t>6) невнесения обеспечения Заявки (если документацией о закупке установлено требование о его внесении);</w:t>
      </w:r>
    </w:p>
    <w:p w:rsidR="006B13F4" w:rsidRPr="008D69B2" w:rsidRDefault="006B13F4" w:rsidP="006B13F4">
      <w:pPr>
        <w:jc w:val="both"/>
        <w:rPr>
          <w:szCs w:val="28"/>
        </w:rPr>
      </w:pPr>
      <w:r>
        <w:rPr>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6B13F4" w:rsidRDefault="006B13F4" w:rsidP="006B13F4">
      <w:pPr>
        <w:pStyle w:val="a4"/>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B13F4" w:rsidRPr="00D537EC" w:rsidRDefault="006B13F4" w:rsidP="00D537EC">
      <w:pPr>
        <w:pStyle w:val="a6"/>
        <w:numPr>
          <w:ilvl w:val="2"/>
          <w:numId w:val="87"/>
        </w:numPr>
        <w:ind w:left="0" w:firstLine="1068"/>
        <w:jc w:val="both"/>
        <w:rPr>
          <w:sz w:val="28"/>
          <w:szCs w:val="28"/>
        </w:rPr>
      </w:pPr>
      <w:r w:rsidRPr="00D537EC">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B13F4" w:rsidRPr="00D537EC" w:rsidRDefault="006B13F4" w:rsidP="00D537EC">
      <w:pPr>
        <w:pStyle w:val="a6"/>
        <w:numPr>
          <w:ilvl w:val="2"/>
          <w:numId w:val="87"/>
        </w:numPr>
        <w:ind w:left="0" w:firstLine="1068"/>
        <w:jc w:val="both"/>
        <w:rPr>
          <w:sz w:val="28"/>
          <w:szCs w:val="28"/>
        </w:rPr>
      </w:pPr>
      <w:r w:rsidRPr="00D537EC">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0" w:history="1">
        <w:r w:rsidRPr="00D537EC">
          <w:rPr>
            <w:rStyle w:val="a8"/>
            <w:sz w:val="28"/>
            <w:szCs w:val="28"/>
          </w:rPr>
          <w:t>www.trcont.com</w:t>
        </w:r>
      </w:hyperlink>
      <w:r w:rsidRPr="00D537EC">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6B13F4" w:rsidRPr="00D70F94" w:rsidRDefault="006B13F4" w:rsidP="00D70F94">
      <w:pPr>
        <w:pStyle w:val="a6"/>
        <w:numPr>
          <w:ilvl w:val="2"/>
          <w:numId w:val="87"/>
        </w:numPr>
        <w:ind w:left="0" w:firstLine="1068"/>
        <w:jc w:val="both"/>
        <w:rPr>
          <w:sz w:val="28"/>
          <w:szCs w:val="28"/>
        </w:rPr>
      </w:pPr>
      <w:r w:rsidRPr="00D70F94">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6B13F4" w:rsidRPr="00D32FFA" w:rsidRDefault="006B13F4" w:rsidP="006B13F4">
      <w:pPr>
        <w:jc w:val="both"/>
        <w:rPr>
          <w:szCs w:val="28"/>
        </w:rPr>
      </w:pPr>
      <w:r>
        <w:rPr>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6B13F4" w:rsidRPr="00D70F94" w:rsidRDefault="006B13F4" w:rsidP="00D70F94">
      <w:pPr>
        <w:pStyle w:val="a6"/>
        <w:numPr>
          <w:ilvl w:val="2"/>
          <w:numId w:val="87"/>
        </w:numPr>
        <w:tabs>
          <w:tab w:val="left" w:pos="1985"/>
        </w:tabs>
        <w:ind w:left="0" w:firstLine="1068"/>
        <w:jc w:val="both"/>
        <w:rPr>
          <w:sz w:val="28"/>
          <w:szCs w:val="28"/>
        </w:rPr>
      </w:pPr>
      <w:r w:rsidRPr="00D70F94">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sidRPr="00D70F94">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B13F4" w:rsidRPr="00737227" w:rsidRDefault="006B13F4" w:rsidP="00737227">
      <w:pPr>
        <w:pStyle w:val="a6"/>
        <w:numPr>
          <w:ilvl w:val="2"/>
          <w:numId w:val="87"/>
        </w:numPr>
        <w:tabs>
          <w:tab w:val="left" w:pos="2268"/>
        </w:tabs>
        <w:ind w:left="0" w:firstLine="1068"/>
        <w:jc w:val="both"/>
        <w:rPr>
          <w:sz w:val="28"/>
          <w:szCs w:val="28"/>
        </w:rPr>
      </w:pPr>
      <w:r w:rsidRPr="00737227">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B13F4" w:rsidRPr="00737227" w:rsidRDefault="006B13F4" w:rsidP="00737227">
      <w:pPr>
        <w:pStyle w:val="a6"/>
        <w:numPr>
          <w:ilvl w:val="2"/>
          <w:numId w:val="87"/>
        </w:numPr>
        <w:ind w:left="0" w:firstLine="1068"/>
        <w:jc w:val="both"/>
        <w:rPr>
          <w:sz w:val="28"/>
          <w:szCs w:val="28"/>
        </w:rPr>
      </w:pPr>
      <w:r w:rsidRPr="00737227">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B13F4" w:rsidRPr="00737227" w:rsidRDefault="006B13F4" w:rsidP="00737227">
      <w:pPr>
        <w:pStyle w:val="a6"/>
        <w:numPr>
          <w:ilvl w:val="2"/>
          <w:numId w:val="87"/>
        </w:numPr>
        <w:ind w:left="0" w:firstLine="1068"/>
        <w:jc w:val="both"/>
        <w:rPr>
          <w:sz w:val="28"/>
          <w:szCs w:val="28"/>
        </w:rPr>
      </w:pPr>
      <w:r w:rsidRPr="00737227">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6B13F4" w:rsidRPr="00737227" w:rsidRDefault="006B13F4" w:rsidP="00737227">
      <w:pPr>
        <w:pStyle w:val="a6"/>
        <w:numPr>
          <w:ilvl w:val="2"/>
          <w:numId w:val="87"/>
        </w:numPr>
        <w:ind w:left="0" w:firstLine="1068"/>
        <w:jc w:val="both"/>
        <w:rPr>
          <w:sz w:val="28"/>
          <w:szCs w:val="28"/>
        </w:rPr>
      </w:pPr>
      <w:r w:rsidRPr="00737227">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737227">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6B13F4" w:rsidRPr="003E6B68" w:rsidRDefault="006B13F4" w:rsidP="003E6B68">
      <w:pPr>
        <w:pStyle w:val="a6"/>
        <w:numPr>
          <w:ilvl w:val="2"/>
          <w:numId w:val="87"/>
        </w:numPr>
        <w:ind w:left="0" w:firstLine="1068"/>
        <w:jc w:val="both"/>
        <w:rPr>
          <w:sz w:val="28"/>
          <w:szCs w:val="28"/>
        </w:rPr>
      </w:pPr>
      <w:r w:rsidRPr="003E6B68">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w:t>
      </w:r>
      <w:r w:rsidRPr="003E6B68">
        <w:rPr>
          <w:sz w:val="28"/>
          <w:szCs w:val="28"/>
        </w:rPr>
        <w:lastRenderedPageBreak/>
        <w:t>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6B13F4" w:rsidRPr="003E6B68" w:rsidRDefault="006B13F4" w:rsidP="003E6B68">
      <w:pPr>
        <w:pStyle w:val="a6"/>
        <w:numPr>
          <w:ilvl w:val="2"/>
          <w:numId w:val="87"/>
        </w:numPr>
        <w:ind w:left="0" w:firstLine="1068"/>
        <w:jc w:val="both"/>
        <w:rPr>
          <w:sz w:val="28"/>
          <w:szCs w:val="28"/>
        </w:rPr>
      </w:pPr>
      <w:r w:rsidRPr="003E6B68">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6B13F4" w:rsidRDefault="006B13F4" w:rsidP="00BF258C">
      <w:pPr>
        <w:pStyle w:val="Default"/>
        <w:numPr>
          <w:ilvl w:val="0"/>
          <w:numId w:val="66"/>
        </w:numPr>
        <w:ind w:left="0" w:firstLine="720"/>
        <w:jc w:val="both"/>
        <w:rPr>
          <w:sz w:val="28"/>
          <w:szCs w:val="28"/>
        </w:rPr>
      </w:pPr>
      <w:r>
        <w:rPr>
          <w:sz w:val="28"/>
          <w:szCs w:val="28"/>
        </w:rPr>
        <w:t>даты заседания и подписания протокола;</w:t>
      </w:r>
    </w:p>
    <w:p w:rsidR="006B13F4" w:rsidRDefault="006B13F4" w:rsidP="00BF258C">
      <w:pPr>
        <w:pStyle w:val="Default"/>
        <w:numPr>
          <w:ilvl w:val="0"/>
          <w:numId w:val="66"/>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B13F4" w:rsidRDefault="006B13F4" w:rsidP="00BF258C">
      <w:pPr>
        <w:pStyle w:val="Default"/>
        <w:numPr>
          <w:ilvl w:val="0"/>
          <w:numId w:val="66"/>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6B13F4" w:rsidRDefault="006B13F4" w:rsidP="00BF258C">
      <w:pPr>
        <w:pStyle w:val="Default"/>
        <w:numPr>
          <w:ilvl w:val="0"/>
          <w:numId w:val="66"/>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6B13F4" w:rsidRDefault="006B13F4" w:rsidP="00BF258C">
      <w:pPr>
        <w:pStyle w:val="Default"/>
        <w:numPr>
          <w:ilvl w:val="0"/>
          <w:numId w:val="66"/>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6B13F4" w:rsidRDefault="006B13F4" w:rsidP="00BF258C">
      <w:pPr>
        <w:pStyle w:val="Default"/>
        <w:numPr>
          <w:ilvl w:val="0"/>
          <w:numId w:val="66"/>
        </w:numPr>
        <w:ind w:left="0" w:firstLine="720"/>
        <w:jc w:val="both"/>
        <w:rPr>
          <w:sz w:val="28"/>
          <w:szCs w:val="28"/>
        </w:rPr>
      </w:pPr>
      <w:r>
        <w:rPr>
          <w:sz w:val="28"/>
          <w:szCs w:val="28"/>
        </w:rPr>
        <w:t>иная информация при необходимости.</w:t>
      </w:r>
    </w:p>
    <w:p w:rsidR="006B13F4" w:rsidRDefault="006B13F4" w:rsidP="003E6B68">
      <w:pPr>
        <w:pStyle w:val="Default"/>
        <w:numPr>
          <w:ilvl w:val="2"/>
          <w:numId w:val="87"/>
        </w:numPr>
        <w:ind w:left="0" w:firstLine="1068"/>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6B13F4" w:rsidRPr="00856650" w:rsidRDefault="006B13F4" w:rsidP="006B13F4">
      <w:pPr>
        <w:pStyle w:val="Default"/>
        <w:ind w:left="709"/>
        <w:jc w:val="both"/>
        <w:rPr>
          <w:sz w:val="28"/>
          <w:szCs w:val="28"/>
        </w:rPr>
      </w:pPr>
    </w:p>
    <w:p w:rsidR="006B13F4" w:rsidRDefault="006B13F4" w:rsidP="00BF258C">
      <w:pPr>
        <w:pStyle w:val="11"/>
        <w:numPr>
          <w:ilvl w:val="1"/>
          <w:numId w:val="87"/>
        </w:numPr>
        <w:suppressAutoHyphens/>
        <w:ind w:left="0" w:firstLine="709"/>
        <w:outlineLvl w:val="1"/>
        <w:rPr>
          <w:b/>
          <w:szCs w:val="28"/>
        </w:rPr>
      </w:pPr>
      <w:r>
        <w:rPr>
          <w:b/>
          <w:szCs w:val="28"/>
        </w:rPr>
        <w:t>Подведение итогов Размещения оферты</w:t>
      </w:r>
    </w:p>
    <w:p w:rsidR="006B13F4" w:rsidRPr="00141584" w:rsidRDefault="006B13F4" w:rsidP="00B7391D">
      <w:pPr>
        <w:pStyle w:val="a6"/>
        <w:numPr>
          <w:ilvl w:val="2"/>
          <w:numId w:val="87"/>
        </w:numPr>
        <w:ind w:left="0" w:firstLine="1068"/>
        <w:jc w:val="both"/>
        <w:rPr>
          <w:sz w:val="28"/>
          <w:szCs w:val="28"/>
        </w:rPr>
      </w:pPr>
      <w:r w:rsidRPr="00141584">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6B13F4" w:rsidRPr="00141584" w:rsidRDefault="006B13F4" w:rsidP="00B7391D">
      <w:pPr>
        <w:pStyle w:val="a6"/>
        <w:numPr>
          <w:ilvl w:val="2"/>
          <w:numId w:val="87"/>
        </w:numPr>
        <w:ind w:left="0" w:firstLine="1068"/>
        <w:jc w:val="both"/>
        <w:rPr>
          <w:sz w:val="28"/>
          <w:szCs w:val="28"/>
        </w:rPr>
      </w:pPr>
      <w:r w:rsidRPr="00141584">
        <w:rPr>
          <w:sz w:val="28"/>
          <w:szCs w:val="28"/>
        </w:rPr>
        <w:t>Подведение итогов Размещения оферты проводится Конкурсной комиссией в срок, указанный в пункте 9 Информационной карты.</w:t>
      </w:r>
    </w:p>
    <w:p w:rsidR="006B13F4" w:rsidRPr="00141584" w:rsidRDefault="006B13F4" w:rsidP="00B7391D">
      <w:pPr>
        <w:pStyle w:val="a6"/>
        <w:numPr>
          <w:ilvl w:val="2"/>
          <w:numId w:val="87"/>
        </w:numPr>
        <w:ind w:left="0" w:firstLine="1068"/>
        <w:jc w:val="both"/>
        <w:rPr>
          <w:sz w:val="28"/>
          <w:szCs w:val="28"/>
        </w:rPr>
      </w:pPr>
      <w:r w:rsidRPr="00141584">
        <w:rPr>
          <w:sz w:val="28"/>
          <w:szCs w:val="28"/>
        </w:rPr>
        <w:t>Участники или их представители не могут присутствовать на заседании Конкурсной комиссии.</w:t>
      </w:r>
    </w:p>
    <w:p w:rsidR="006B13F4" w:rsidRPr="00141584" w:rsidRDefault="006B13F4" w:rsidP="00B7391D">
      <w:pPr>
        <w:pStyle w:val="a6"/>
        <w:numPr>
          <w:ilvl w:val="2"/>
          <w:numId w:val="87"/>
        </w:numPr>
        <w:ind w:left="0" w:firstLine="1068"/>
        <w:jc w:val="both"/>
        <w:rPr>
          <w:sz w:val="28"/>
          <w:szCs w:val="28"/>
        </w:rPr>
      </w:pPr>
      <w:r w:rsidRPr="00141584">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6B13F4" w:rsidRPr="00141584" w:rsidRDefault="006B13F4" w:rsidP="00B7391D">
      <w:pPr>
        <w:pStyle w:val="a6"/>
        <w:numPr>
          <w:ilvl w:val="2"/>
          <w:numId w:val="87"/>
        </w:numPr>
        <w:ind w:left="0" w:firstLine="1068"/>
        <w:jc w:val="both"/>
        <w:rPr>
          <w:sz w:val="28"/>
          <w:szCs w:val="28"/>
        </w:rPr>
      </w:pPr>
      <w:r w:rsidRPr="00141584">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6B13F4" w:rsidRPr="00141584" w:rsidRDefault="006B13F4" w:rsidP="00B7391D">
      <w:pPr>
        <w:pStyle w:val="a6"/>
        <w:numPr>
          <w:ilvl w:val="2"/>
          <w:numId w:val="87"/>
        </w:numPr>
        <w:ind w:left="0" w:firstLine="1068"/>
        <w:jc w:val="both"/>
        <w:rPr>
          <w:sz w:val="28"/>
          <w:szCs w:val="28"/>
        </w:rPr>
      </w:pPr>
      <w:r w:rsidRPr="00141584">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B13F4" w:rsidRPr="00141584" w:rsidRDefault="006B13F4" w:rsidP="00B7391D">
      <w:pPr>
        <w:pStyle w:val="a6"/>
        <w:numPr>
          <w:ilvl w:val="2"/>
          <w:numId w:val="87"/>
        </w:numPr>
        <w:ind w:left="0" w:firstLine="1068"/>
        <w:jc w:val="both"/>
        <w:rPr>
          <w:sz w:val="28"/>
          <w:szCs w:val="28"/>
        </w:rPr>
      </w:pPr>
      <w:r w:rsidRPr="00141584">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6B13F4" w:rsidRPr="00141584" w:rsidRDefault="006B13F4" w:rsidP="00B7391D">
      <w:pPr>
        <w:pStyle w:val="a6"/>
        <w:numPr>
          <w:ilvl w:val="2"/>
          <w:numId w:val="87"/>
        </w:numPr>
        <w:ind w:left="0" w:firstLine="1068"/>
        <w:jc w:val="both"/>
        <w:rPr>
          <w:sz w:val="28"/>
          <w:szCs w:val="28"/>
        </w:rPr>
      </w:pPr>
      <w:r w:rsidRPr="00141584">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6B13F4" w:rsidRPr="00141584" w:rsidRDefault="006B13F4" w:rsidP="00141584">
      <w:pPr>
        <w:pStyle w:val="a6"/>
        <w:numPr>
          <w:ilvl w:val="2"/>
          <w:numId w:val="87"/>
        </w:numPr>
        <w:jc w:val="both"/>
        <w:rPr>
          <w:sz w:val="28"/>
          <w:szCs w:val="28"/>
        </w:rPr>
      </w:pPr>
      <w:r w:rsidRPr="00141584">
        <w:rPr>
          <w:sz w:val="28"/>
          <w:szCs w:val="28"/>
        </w:rPr>
        <w:t>Процедура Размещения оферты признается несостоявшейся, если:</w:t>
      </w:r>
    </w:p>
    <w:p w:rsidR="006B13F4" w:rsidRPr="00D32FFA" w:rsidRDefault="006B13F4" w:rsidP="006B13F4">
      <w:pPr>
        <w:jc w:val="both"/>
        <w:rPr>
          <w:szCs w:val="28"/>
        </w:rPr>
      </w:pPr>
      <w:r>
        <w:rPr>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6B13F4" w:rsidRPr="00D32FFA" w:rsidRDefault="006B13F4" w:rsidP="006B13F4">
      <w:pPr>
        <w:jc w:val="both"/>
        <w:rPr>
          <w:szCs w:val="28"/>
        </w:rPr>
      </w:pPr>
      <w:r>
        <w:rPr>
          <w:szCs w:val="28"/>
        </w:rPr>
        <w:t>2) на участие в процедуре Размещения оферты подана одна Заявка;</w:t>
      </w:r>
    </w:p>
    <w:p w:rsidR="006B13F4" w:rsidRPr="00D32FFA" w:rsidRDefault="006B13F4" w:rsidP="006B13F4">
      <w:pPr>
        <w:jc w:val="both"/>
        <w:rPr>
          <w:szCs w:val="28"/>
        </w:rPr>
      </w:pPr>
      <w:r>
        <w:rPr>
          <w:szCs w:val="28"/>
        </w:rPr>
        <w:t>3) по итогам рассмотрения Заявок к участию в процедуре Размещения оферты допущен один участник;</w:t>
      </w:r>
    </w:p>
    <w:p w:rsidR="006B13F4" w:rsidRPr="00D32FFA" w:rsidRDefault="006B13F4" w:rsidP="006B13F4">
      <w:pPr>
        <w:jc w:val="both"/>
        <w:rPr>
          <w:szCs w:val="28"/>
        </w:rPr>
      </w:pPr>
      <w:r>
        <w:rPr>
          <w:szCs w:val="28"/>
        </w:rPr>
        <w:t>4) ни один из претендентов не допущен к участию в процедуре Размещения оферты.</w:t>
      </w:r>
    </w:p>
    <w:p w:rsidR="006B13F4" w:rsidRPr="00B7391D" w:rsidRDefault="006B13F4" w:rsidP="00B7391D">
      <w:pPr>
        <w:pStyle w:val="a6"/>
        <w:numPr>
          <w:ilvl w:val="2"/>
          <w:numId w:val="87"/>
        </w:numPr>
        <w:ind w:left="0" w:firstLine="1068"/>
        <w:jc w:val="both"/>
        <w:rPr>
          <w:sz w:val="28"/>
          <w:szCs w:val="28"/>
        </w:rPr>
      </w:pPr>
      <w:r w:rsidRPr="00B7391D">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6B13F4" w:rsidRDefault="006B13F4" w:rsidP="006B13F4">
      <w:pPr>
        <w:jc w:val="both"/>
        <w:rPr>
          <w:rFonts w:eastAsia="Calibri"/>
          <w:szCs w:val="28"/>
          <w:lang w:eastAsia="en-US"/>
        </w:rPr>
      </w:pPr>
      <w:r>
        <w:rPr>
          <w:rFonts w:eastAsia="Calibri"/>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Cs w:val="28"/>
          <w:lang w:eastAsia="en-US"/>
        </w:rPr>
        <w:lastRenderedPageBreak/>
        <w:t>Заказчика, а цена товаров, работ, услуг не превышает начальную (максимальную) цену договора;</w:t>
      </w:r>
    </w:p>
    <w:p w:rsidR="006B13F4" w:rsidRDefault="006B13F4" w:rsidP="006B13F4">
      <w:pPr>
        <w:jc w:val="both"/>
        <w:rPr>
          <w:rFonts w:eastAsia="Calibri"/>
          <w:szCs w:val="28"/>
          <w:lang w:eastAsia="en-US"/>
        </w:rPr>
      </w:pPr>
      <w:r>
        <w:rPr>
          <w:rFonts w:eastAsia="Calibri"/>
          <w:szCs w:val="28"/>
          <w:lang w:eastAsia="en-US"/>
        </w:rPr>
        <w:t>2) провести новую закупку, в том числе иным предусмотренным в Положении о закупках способом;</w:t>
      </w:r>
    </w:p>
    <w:p w:rsidR="006B13F4" w:rsidRDefault="006B13F4" w:rsidP="006B13F4">
      <w:pPr>
        <w:jc w:val="both"/>
        <w:rPr>
          <w:rFonts w:eastAsia="Calibri"/>
          <w:szCs w:val="28"/>
          <w:lang w:eastAsia="en-US"/>
        </w:rPr>
      </w:pPr>
      <w:r>
        <w:rPr>
          <w:rFonts w:eastAsia="Calibri"/>
          <w:szCs w:val="28"/>
          <w:lang w:eastAsia="en-US"/>
        </w:rPr>
        <w:t>3) отказаться от проведения новой закупки и не заключать договор с допущенным участником, подавшим Заявку.</w:t>
      </w:r>
    </w:p>
    <w:p w:rsidR="006B13F4" w:rsidRPr="00D0118B" w:rsidRDefault="006B13F4" w:rsidP="00D0118B">
      <w:pPr>
        <w:pStyle w:val="a6"/>
        <w:numPr>
          <w:ilvl w:val="2"/>
          <w:numId w:val="87"/>
        </w:numPr>
        <w:ind w:left="0" w:firstLine="1068"/>
        <w:jc w:val="both"/>
        <w:rPr>
          <w:sz w:val="28"/>
          <w:szCs w:val="28"/>
        </w:rPr>
      </w:pPr>
      <w:r w:rsidRPr="00D0118B">
        <w:rPr>
          <w:rFonts w:eastAsia="Calibri"/>
          <w:sz w:val="28"/>
          <w:szCs w:val="28"/>
          <w:lang w:eastAsia="en-US"/>
        </w:rPr>
        <w:t>Решение Конкурсной комиссии фиксируется в протоколе подведения итогов по результатам заседания</w:t>
      </w:r>
      <w:r w:rsidRPr="00D0118B">
        <w:rPr>
          <w:sz w:val="28"/>
          <w:szCs w:val="28"/>
        </w:rPr>
        <w:t>.</w:t>
      </w:r>
    </w:p>
    <w:p w:rsidR="006B13F4" w:rsidRPr="00D0118B" w:rsidRDefault="006B13F4" w:rsidP="00D0118B">
      <w:pPr>
        <w:pStyle w:val="a6"/>
        <w:numPr>
          <w:ilvl w:val="2"/>
          <w:numId w:val="87"/>
        </w:numPr>
        <w:ind w:left="0" w:firstLine="1068"/>
        <w:jc w:val="both"/>
        <w:rPr>
          <w:sz w:val="28"/>
          <w:szCs w:val="28"/>
        </w:rPr>
      </w:pPr>
      <w:r w:rsidRPr="00D0118B">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B13F4" w:rsidRPr="00D0118B" w:rsidRDefault="006B13F4" w:rsidP="00D0118B">
      <w:pPr>
        <w:pStyle w:val="a6"/>
        <w:numPr>
          <w:ilvl w:val="2"/>
          <w:numId w:val="87"/>
        </w:numPr>
        <w:ind w:left="0" w:firstLine="1068"/>
        <w:jc w:val="both"/>
        <w:rPr>
          <w:sz w:val="28"/>
          <w:szCs w:val="28"/>
        </w:rPr>
      </w:pPr>
      <w:r w:rsidRPr="00D0118B">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6B13F4" w:rsidRPr="00D32FFA" w:rsidRDefault="006B13F4" w:rsidP="006B13F4">
      <w:pPr>
        <w:pStyle w:val="a4"/>
        <w:tabs>
          <w:tab w:val="left" w:pos="1680"/>
        </w:tabs>
        <w:rPr>
          <w:sz w:val="28"/>
          <w:szCs w:val="28"/>
        </w:rPr>
      </w:pPr>
    </w:p>
    <w:p w:rsidR="006B13F4" w:rsidRDefault="006B13F4" w:rsidP="00BF258C">
      <w:pPr>
        <w:pStyle w:val="11"/>
        <w:numPr>
          <w:ilvl w:val="1"/>
          <w:numId w:val="87"/>
        </w:numPr>
        <w:suppressAutoHyphens/>
        <w:ind w:left="0" w:firstLine="709"/>
        <w:outlineLvl w:val="1"/>
        <w:rPr>
          <w:b/>
          <w:szCs w:val="28"/>
        </w:rPr>
      </w:pPr>
      <w:r>
        <w:rPr>
          <w:b/>
          <w:szCs w:val="28"/>
        </w:rPr>
        <w:t>Заключение договора</w:t>
      </w:r>
    </w:p>
    <w:p w:rsidR="006B13F4" w:rsidRPr="00B50416" w:rsidRDefault="006B13F4" w:rsidP="00B50416">
      <w:pPr>
        <w:pStyle w:val="a6"/>
        <w:numPr>
          <w:ilvl w:val="2"/>
          <w:numId w:val="87"/>
        </w:numPr>
        <w:ind w:left="0" w:firstLine="1068"/>
        <w:jc w:val="both"/>
        <w:rPr>
          <w:sz w:val="28"/>
          <w:szCs w:val="28"/>
        </w:rPr>
      </w:pPr>
      <w:r w:rsidRPr="00B50416">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B13F4" w:rsidRPr="00B50416" w:rsidRDefault="006B13F4" w:rsidP="00B50416">
      <w:pPr>
        <w:pStyle w:val="a6"/>
        <w:numPr>
          <w:ilvl w:val="2"/>
          <w:numId w:val="87"/>
        </w:numPr>
        <w:ind w:left="0" w:firstLine="1068"/>
        <w:jc w:val="both"/>
        <w:rPr>
          <w:sz w:val="28"/>
          <w:szCs w:val="28"/>
        </w:rPr>
      </w:pPr>
      <w:r w:rsidRPr="00B50416">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6B13F4" w:rsidRPr="00B50416" w:rsidRDefault="006B13F4" w:rsidP="00B50416">
      <w:pPr>
        <w:pStyle w:val="a6"/>
        <w:numPr>
          <w:ilvl w:val="2"/>
          <w:numId w:val="87"/>
        </w:numPr>
        <w:ind w:left="0" w:firstLine="1068"/>
        <w:jc w:val="both"/>
        <w:rPr>
          <w:sz w:val="28"/>
          <w:szCs w:val="28"/>
        </w:rPr>
      </w:pPr>
      <w:r w:rsidRPr="00B50416">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6B13F4" w:rsidRPr="00B50416" w:rsidRDefault="006B13F4" w:rsidP="00B50416">
      <w:pPr>
        <w:pStyle w:val="a6"/>
        <w:numPr>
          <w:ilvl w:val="2"/>
          <w:numId w:val="87"/>
        </w:numPr>
        <w:ind w:left="0" w:firstLine="1068"/>
        <w:jc w:val="both"/>
        <w:rPr>
          <w:sz w:val="28"/>
          <w:szCs w:val="28"/>
        </w:rPr>
      </w:pPr>
      <w:r w:rsidRPr="00B50416">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w:t>
      </w:r>
      <w:r w:rsidRPr="00B50416">
        <w:rPr>
          <w:sz w:val="28"/>
          <w:szCs w:val="28"/>
        </w:rPr>
        <w:lastRenderedPageBreak/>
        <w:t>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6B13F4" w:rsidRPr="00B50416" w:rsidRDefault="006B13F4" w:rsidP="00B50416">
      <w:pPr>
        <w:pStyle w:val="a6"/>
        <w:numPr>
          <w:ilvl w:val="2"/>
          <w:numId w:val="87"/>
        </w:numPr>
        <w:ind w:left="0" w:firstLine="1068"/>
        <w:jc w:val="both"/>
        <w:rPr>
          <w:sz w:val="28"/>
          <w:szCs w:val="28"/>
        </w:rPr>
      </w:pPr>
      <w:r w:rsidRPr="00B50416">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B13F4" w:rsidRPr="00B50416" w:rsidRDefault="006B13F4" w:rsidP="00B50416">
      <w:pPr>
        <w:pStyle w:val="a6"/>
        <w:numPr>
          <w:ilvl w:val="2"/>
          <w:numId w:val="87"/>
        </w:numPr>
        <w:ind w:left="0" w:firstLine="1068"/>
        <w:jc w:val="both"/>
        <w:rPr>
          <w:sz w:val="28"/>
          <w:szCs w:val="28"/>
        </w:rPr>
      </w:pPr>
      <w:r w:rsidRPr="00B50416">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6B13F4" w:rsidRPr="00B50416" w:rsidRDefault="006B13F4" w:rsidP="00B50416">
      <w:pPr>
        <w:pStyle w:val="a6"/>
        <w:numPr>
          <w:ilvl w:val="2"/>
          <w:numId w:val="87"/>
        </w:numPr>
        <w:ind w:left="0" w:firstLine="1068"/>
        <w:jc w:val="both"/>
        <w:rPr>
          <w:sz w:val="28"/>
          <w:szCs w:val="28"/>
        </w:rPr>
      </w:pPr>
      <w:r w:rsidRPr="00B50416">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6B13F4" w:rsidRPr="00B50416" w:rsidRDefault="006B13F4" w:rsidP="00B50416">
      <w:pPr>
        <w:pStyle w:val="a6"/>
        <w:numPr>
          <w:ilvl w:val="2"/>
          <w:numId w:val="87"/>
        </w:numPr>
        <w:ind w:left="0" w:firstLine="1068"/>
        <w:jc w:val="both"/>
        <w:rPr>
          <w:sz w:val="28"/>
          <w:szCs w:val="28"/>
        </w:rPr>
      </w:pPr>
      <w:r w:rsidRPr="00B50416">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6B13F4" w:rsidRPr="00B50416" w:rsidRDefault="006B13F4" w:rsidP="00B50416">
      <w:pPr>
        <w:pStyle w:val="a6"/>
        <w:numPr>
          <w:ilvl w:val="2"/>
          <w:numId w:val="87"/>
        </w:numPr>
        <w:ind w:left="0" w:firstLine="1068"/>
        <w:jc w:val="both"/>
        <w:rPr>
          <w:sz w:val="28"/>
          <w:szCs w:val="28"/>
        </w:rPr>
      </w:pPr>
      <w:r w:rsidRPr="00B50416">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6B13F4" w:rsidRPr="00B50416" w:rsidRDefault="006B13F4" w:rsidP="00B50416">
      <w:pPr>
        <w:pStyle w:val="a6"/>
        <w:numPr>
          <w:ilvl w:val="2"/>
          <w:numId w:val="87"/>
        </w:numPr>
        <w:ind w:left="0" w:firstLine="1068"/>
        <w:jc w:val="both"/>
        <w:rPr>
          <w:sz w:val="28"/>
          <w:szCs w:val="28"/>
        </w:rPr>
      </w:pPr>
      <w:r w:rsidRPr="00B50416">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w:t>
      </w:r>
      <w:r w:rsidRPr="00B50416">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6B13F4" w:rsidRPr="00B50416" w:rsidRDefault="006B13F4" w:rsidP="00B50416">
      <w:pPr>
        <w:pStyle w:val="a6"/>
        <w:numPr>
          <w:ilvl w:val="2"/>
          <w:numId w:val="87"/>
        </w:numPr>
        <w:pBdr>
          <w:top w:val="nil"/>
          <w:left w:val="nil"/>
          <w:bottom w:val="nil"/>
          <w:right w:val="nil"/>
          <w:between w:val="nil"/>
        </w:pBdr>
        <w:ind w:left="0" w:firstLine="1068"/>
        <w:jc w:val="both"/>
        <w:rPr>
          <w:sz w:val="28"/>
          <w:szCs w:val="28"/>
        </w:rPr>
      </w:pPr>
      <w:r w:rsidRPr="00B50416">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6B13F4" w:rsidRPr="00B50416" w:rsidRDefault="006B13F4" w:rsidP="00B50416">
      <w:pPr>
        <w:pStyle w:val="a6"/>
        <w:numPr>
          <w:ilvl w:val="2"/>
          <w:numId w:val="87"/>
        </w:numPr>
        <w:pBdr>
          <w:top w:val="nil"/>
          <w:left w:val="nil"/>
          <w:bottom w:val="nil"/>
          <w:right w:val="nil"/>
          <w:between w:val="nil"/>
        </w:pBdr>
        <w:ind w:left="0" w:firstLine="1068"/>
        <w:jc w:val="both"/>
        <w:rPr>
          <w:sz w:val="28"/>
          <w:szCs w:val="28"/>
        </w:rPr>
      </w:pPr>
      <w:r w:rsidRPr="00B50416">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6B13F4" w:rsidRPr="004558A3" w:rsidRDefault="006B13F4" w:rsidP="006B13F4">
      <w:pPr>
        <w:ind w:left="709"/>
        <w:jc w:val="both"/>
        <w:rPr>
          <w:szCs w:val="28"/>
        </w:rPr>
      </w:pPr>
    </w:p>
    <w:p w:rsidR="006B13F4" w:rsidRDefault="006B13F4" w:rsidP="00BF258C">
      <w:pPr>
        <w:pStyle w:val="11"/>
        <w:numPr>
          <w:ilvl w:val="1"/>
          <w:numId w:val="87"/>
        </w:numPr>
        <w:suppressAutoHyphens/>
        <w:ind w:left="0" w:firstLine="709"/>
        <w:outlineLvl w:val="1"/>
        <w:rPr>
          <w:b/>
          <w:szCs w:val="28"/>
        </w:rPr>
      </w:pPr>
      <w:r>
        <w:rPr>
          <w:b/>
          <w:szCs w:val="28"/>
        </w:rPr>
        <w:t>Обеспечение исполнения договора</w:t>
      </w:r>
    </w:p>
    <w:p w:rsidR="006B13F4" w:rsidRPr="00510184" w:rsidRDefault="006B13F4" w:rsidP="00510184">
      <w:pPr>
        <w:pStyle w:val="a6"/>
        <w:numPr>
          <w:ilvl w:val="2"/>
          <w:numId w:val="87"/>
        </w:numPr>
        <w:ind w:left="0" w:firstLine="1068"/>
        <w:jc w:val="both"/>
        <w:rPr>
          <w:rFonts w:eastAsia="MS Mincho"/>
          <w:sz w:val="28"/>
          <w:szCs w:val="28"/>
        </w:rPr>
      </w:pPr>
      <w:r w:rsidRPr="00510184">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510184">
        <w:rPr>
          <w:sz w:val="28"/>
          <w:szCs w:val="28"/>
        </w:rPr>
        <w:t>который заключается по результатам проведения Размещения оферты,</w:t>
      </w:r>
      <w:r w:rsidRPr="00510184">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510184">
        <w:rPr>
          <w:sz w:val="28"/>
          <w:szCs w:val="28"/>
        </w:rPr>
        <w:t>предоставления обеспечения исполнения договора: до заключения договора и после его заключения.</w:t>
      </w:r>
      <w:r w:rsidRPr="00510184">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B13F4" w:rsidRPr="00510184" w:rsidRDefault="006B13F4" w:rsidP="00DD2B78">
      <w:pPr>
        <w:pStyle w:val="a6"/>
        <w:numPr>
          <w:ilvl w:val="2"/>
          <w:numId w:val="87"/>
        </w:numPr>
        <w:ind w:left="0" w:firstLine="1068"/>
        <w:jc w:val="both"/>
        <w:rPr>
          <w:sz w:val="28"/>
          <w:szCs w:val="28"/>
        </w:rPr>
      </w:pPr>
      <w:r w:rsidRPr="00510184">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6B13F4" w:rsidRPr="00510184" w:rsidRDefault="006B13F4" w:rsidP="00DD2B78">
      <w:pPr>
        <w:pStyle w:val="a6"/>
        <w:numPr>
          <w:ilvl w:val="2"/>
          <w:numId w:val="87"/>
        </w:numPr>
        <w:ind w:left="0" w:firstLine="1068"/>
        <w:jc w:val="both"/>
        <w:rPr>
          <w:sz w:val="28"/>
          <w:szCs w:val="28"/>
        </w:rPr>
      </w:pPr>
      <w:r w:rsidRPr="00510184">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6B13F4" w:rsidRPr="00510184" w:rsidRDefault="006B13F4" w:rsidP="00DD2B78">
      <w:pPr>
        <w:pStyle w:val="a6"/>
        <w:numPr>
          <w:ilvl w:val="2"/>
          <w:numId w:val="87"/>
        </w:numPr>
        <w:ind w:left="0" w:firstLine="1068"/>
        <w:jc w:val="both"/>
        <w:rPr>
          <w:sz w:val="28"/>
          <w:szCs w:val="28"/>
        </w:rPr>
      </w:pPr>
      <w:r w:rsidRPr="00510184">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B13F4" w:rsidRPr="00450672" w:rsidRDefault="006B13F4" w:rsidP="006B13F4">
      <w:pPr>
        <w:pStyle w:val="a6"/>
        <w:ind w:left="0" w:firstLine="709"/>
        <w:jc w:val="both"/>
        <w:rPr>
          <w:sz w:val="28"/>
          <w:szCs w:val="28"/>
        </w:rPr>
      </w:pPr>
      <w:r>
        <w:rPr>
          <w:sz w:val="28"/>
          <w:szCs w:val="28"/>
        </w:rPr>
        <w:t>1) обязательств по возврату аванса;</w:t>
      </w:r>
    </w:p>
    <w:p w:rsidR="006B13F4" w:rsidRPr="00450672" w:rsidRDefault="006B13F4" w:rsidP="006B13F4">
      <w:pPr>
        <w:pStyle w:val="a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6B13F4" w:rsidRPr="00450672" w:rsidRDefault="006B13F4" w:rsidP="006B13F4">
      <w:pPr>
        <w:pStyle w:val="a6"/>
        <w:ind w:left="0" w:firstLine="709"/>
        <w:jc w:val="both"/>
        <w:rPr>
          <w:sz w:val="28"/>
          <w:szCs w:val="28"/>
        </w:rPr>
      </w:pPr>
      <w:r>
        <w:rPr>
          <w:sz w:val="28"/>
          <w:szCs w:val="28"/>
        </w:rPr>
        <w:t>3) гарантийных обязательств.</w:t>
      </w:r>
    </w:p>
    <w:p w:rsidR="006B13F4" w:rsidRPr="00510184" w:rsidRDefault="006B13F4" w:rsidP="00DD2B78">
      <w:pPr>
        <w:pStyle w:val="a6"/>
        <w:numPr>
          <w:ilvl w:val="2"/>
          <w:numId w:val="87"/>
        </w:numPr>
        <w:ind w:left="0" w:firstLine="1068"/>
        <w:jc w:val="both"/>
        <w:rPr>
          <w:sz w:val="28"/>
          <w:szCs w:val="28"/>
        </w:rPr>
      </w:pPr>
      <w:r w:rsidRPr="00510184">
        <w:rPr>
          <w:rFonts w:eastAsia="MS Mincho"/>
          <w:sz w:val="28"/>
          <w:szCs w:val="28"/>
        </w:rPr>
        <w:lastRenderedPageBreak/>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510184">
        <w:rPr>
          <w:color w:val="000000"/>
          <w:sz w:val="28"/>
          <w:szCs w:val="28"/>
          <w:lang w:eastAsia="ru-RU"/>
        </w:rPr>
        <w:t xml:space="preserve"> выданной соответствующим банком</w:t>
      </w:r>
      <w:r w:rsidRPr="00510184">
        <w:rPr>
          <w:rFonts w:eastAsia="MS Mincho"/>
          <w:sz w:val="28"/>
          <w:szCs w:val="28"/>
        </w:rPr>
        <w:t>.</w:t>
      </w:r>
    </w:p>
    <w:p w:rsidR="006B13F4" w:rsidRPr="00510184" w:rsidRDefault="006B13F4" w:rsidP="00DD2B78">
      <w:pPr>
        <w:pStyle w:val="a6"/>
        <w:numPr>
          <w:ilvl w:val="2"/>
          <w:numId w:val="87"/>
        </w:numPr>
        <w:ind w:left="0" w:firstLine="1068"/>
        <w:jc w:val="both"/>
        <w:rPr>
          <w:sz w:val="28"/>
          <w:szCs w:val="28"/>
        </w:rPr>
      </w:pPr>
      <w:r w:rsidRPr="00510184">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6B13F4" w:rsidRPr="00510184" w:rsidRDefault="006B13F4" w:rsidP="00DD2B78">
      <w:pPr>
        <w:pStyle w:val="a6"/>
        <w:numPr>
          <w:ilvl w:val="2"/>
          <w:numId w:val="87"/>
        </w:numPr>
        <w:ind w:left="0" w:firstLine="1068"/>
        <w:jc w:val="both"/>
        <w:rPr>
          <w:sz w:val="28"/>
          <w:szCs w:val="28"/>
        </w:rPr>
      </w:pPr>
      <w:r w:rsidRPr="00510184">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6B13F4" w:rsidRPr="00510184" w:rsidRDefault="006B13F4" w:rsidP="00DD2B78">
      <w:pPr>
        <w:pStyle w:val="a6"/>
        <w:numPr>
          <w:ilvl w:val="2"/>
          <w:numId w:val="87"/>
        </w:numPr>
        <w:ind w:left="0" w:firstLine="1068"/>
        <w:jc w:val="both"/>
        <w:rPr>
          <w:sz w:val="28"/>
          <w:szCs w:val="28"/>
        </w:rPr>
      </w:pPr>
      <w:r w:rsidRPr="00510184">
        <w:rPr>
          <w:sz w:val="28"/>
          <w:szCs w:val="28"/>
        </w:rPr>
        <w:t>Если 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6B13F4" w:rsidRPr="00510184" w:rsidRDefault="006B13F4" w:rsidP="00DD2B78">
      <w:pPr>
        <w:pStyle w:val="a6"/>
        <w:numPr>
          <w:ilvl w:val="2"/>
          <w:numId w:val="87"/>
        </w:numPr>
        <w:ind w:left="0" w:firstLine="1068"/>
        <w:jc w:val="both"/>
        <w:rPr>
          <w:sz w:val="28"/>
          <w:szCs w:val="28"/>
        </w:rPr>
      </w:pPr>
      <w:r w:rsidRPr="00510184">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6B13F4" w:rsidRPr="00510184" w:rsidRDefault="006B13F4" w:rsidP="00DD2B78">
      <w:pPr>
        <w:pStyle w:val="a6"/>
        <w:numPr>
          <w:ilvl w:val="2"/>
          <w:numId w:val="87"/>
        </w:numPr>
        <w:ind w:left="0" w:firstLine="1068"/>
        <w:jc w:val="both"/>
        <w:rPr>
          <w:sz w:val="28"/>
          <w:szCs w:val="28"/>
        </w:rPr>
      </w:pPr>
      <w:r w:rsidRPr="00510184">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6B13F4" w:rsidRPr="00510184" w:rsidRDefault="006B13F4" w:rsidP="00DD2B78">
      <w:pPr>
        <w:pStyle w:val="a6"/>
        <w:numPr>
          <w:ilvl w:val="2"/>
          <w:numId w:val="87"/>
        </w:numPr>
        <w:ind w:left="0" w:firstLine="1068"/>
        <w:jc w:val="both"/>
        <w:rPr>
          <w:sz w:val="28"/>
          <w:szCs w:val="28"/>
        </w:rPr>
      </w:pPr>
      <w:r w:rsidRPr="00510184">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6B13F4" w:rsidRDefault="006B13F4" w:rsidP="006B13F4">
      <w:pPr>
        <w:pStyle w:val="a6"/>
        <w:ind w:left="709"/>
        <w:jc w:val="both"/>
        <w:rPr>
          <w:sz w:val="28"/>
          <w:szCs w:val="28"/>
        </w:rPr>
      </w:pPr>
    </w:p>
    <w:p w:rsidR="006B13F4" w:rsidRDefault="006B13F4" w:rsidP="00BF258C">
      <w:pPr>
        <w:pStyle w:val="11"/>
        <w:numPr>
          <w:ilvl w:val="1"/>
          <w:numId w:val="87"/>
        </w:numPr>
        <w:suppressAutoHyphens/>
        <w:ind w:left="0" w:firstLine="709"/>
        <w:outlineLvl w:val="1"/>
        <w:rPr>
          <w:b/>
          <w:szCs w:val="28"/>
        </w:rPr>
      </w:pPr>
      <w:r>
        <w:rPr>
          <w:b/>
          <w:szCs w:val="28"/>
        </w:rPr>
        <w:t>Проведение многоэтапной закупки способом Размещения оферты</w:t>
      </w:r>
    </w:p>
    <w:p w:rsidR="006B13F4" w:rsidRDefault="006B13F4" w:rsidP="00D16BBA">
      <w:pPr>
        <w:pStyle w:val="11"/>
        <w:numPr>
          <w:ilvl w:val="2"/>
          <w:numId w:val="87"/>
        </w:numPr>
        <w:suppressAutoHyphens/>
        <w:ind w:left="0" w:firstLine="1068"/>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w:t>
      </w:r>
      <w:r>
        <w:rPr>
          <w:szCs w:val="28"/>
        </w:rPr>
        <w:lastRenderedPageBreak/>
        <w:t>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6B13F4" w:rsidRDefault="006B13F4" w:rsidP="00D16BBA">
      <w:pPr>
        <w:pStyle w:val="11"/>
        <w:numPr>
          <w:ilvl w:val="2"/>
          <w:numId w:val="87"/>
        </w:numPr>
        <w:suppressAutoHyphens/>
        <w:ind w:left="0" w:firstLine="1068"/>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6B13F4" w:rsidRDefault="006B13F4" w:rsidP="00D16BBA">
      <w:pPr>
        <w:pStyle w:val="11"/>
        <w:numPr>
          <w:ilvl w:val="2"/>
          <w:numId w:val="87"/>
        </w:numPr>
        <w:suppressAutoHyphens/>
        <w:ind w:left="0" w:firstLine="1068"/>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6B13F4" w:rsidRDefault="006B13F4" w:rsidP="00D16BBA">
      <w:pPr>
        <w:pStyle w:val="11"/>
        <w:numPr>
          <w:ilvl w:val="2"/>
          <w:numId w:val="87"/>
        </w:numPr>
        <w:suppressAutoHyphens/>
        <w:ind w:left="0" w:firstLine="1068"/>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6B13F4" w:rsidRDefault="006B13F4" w:rsidP="00D16BBA">
      <w:pPr>
        <w:pStyle w:val="11"/>
        <w:numPr>
          <w:ilvl w:val="2"/>
          <w:numId w:val="87"/>
        </w:numPr>
        <w:suppressAutoHyphens/>
        <w:ind w:left="0" w:firstLine="1068"/>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6B13F4" w:rsidRDefault="006B13F4" w:rsidP="00D16BBA">
      <w:pPr>
        <w:pStyle w:val="11"/>
        <w:numPr>
          <w:ilvl w:val="2"/>
          <w:numId w:val="87"/>
        </w:numPr>
        <w:suppressAutoHyphens/>
        <w:ind w:left="0" w:firstLine="1068"/>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6B13F4" w:rsidRDefault="006B13F4" w:rsidP="00D16BBA">
      <w:pPr>
        <w:pStyle w:val="11"/>
        <w:numPr>
          <w:ilvl w:val="2"/>
          <w:numId w:val="87"/>
        </w:numPr>
        <w:suppressAutoHyphens/>
        <w:ind w:left="0" w:firstLine="1068"/>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6B13F4" w:rsidRDefault="006B13F4" w:rsidP="00D16BBA">
      <w:pPr>
        <w:pStyle w:val="11"/>
        <w:numPr>
          <w:ilvl w:val="2"/>
          <w:numId w:val="87"/>
        </w:numPr>
        <w:suppressAutoHyphens/>
        <w:ind w:left="0" w:firstLine="1068"/>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6B13F4" w:rsidRDefault="006B13F4" w:rsidP="00D16BBA">
      <w:pPr>
        <w:pStyle w:val="11"/>
        <w:numPr>
          <w:ilvl w:val="2"/>
          <w:numId w:val="87"/>
        </w:numPr>
        <w:suppressAutoHyphens/>
        <w:ind w:left="0" w:firstLine="1068"/>
        <w:rPr>
          <w:szCs w:val="28"/>
        </w:rPr>
      </w:pPr>
      <w:r>
        <w:t xml:space="preserve">При проведении многоэтапной процедуры Размещения оферты претендент(-ы), недопущенные к участию в Размещении оферты на </w:t>
      </w:r>
      <w:r>
        <w:lastRenderedPageBreak/>
        <w:t>одном из этапов, имеют право подать повторную Заявку на любой из последующих этапов закупки.</w:t>
      </w:r>
    </w:p>
    <w:p w:rsidR="006B13F4" w:rsidRDefault="006B13F4" w:rsidP="00D16BBA">
      <w:pPr>
        <w:pStyle w:val="11"/>
        <w:numPr>
          <w:ilvl w:val="2"/>
          <w:numId w:val="87"/>
        </w:numPr>
        <w:suppressAutoHyphens/>
        <w:ind w:left="0" w:firstLine="1068"/>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r w:rsidR="0027331F">
        <w:rPr>
          <w:szCs w:val="28"/>
        </w:rPr>
        <w:t>».</w:t>
      </w:r>
    </w:p>
    <w:p w:rsidR="00587DCD" w:rsidRPr="00587DCD" w:rsidRDefault="00587DCD" w:rsidP="0086692F">
      <w:pPr>
        <w:shd w:val="clear" w:color="auto" w:fill="FFFFFF"/>
        <w:jc w:val="both"/>
        <w:rPr>
          <w:b/>
        </w:rPr>
      </w:pPr>
    </w:p>
    <w:p w:rsidR="00FF4125" w:rsidRDefault="00FF4125" w:rsidP="00FF4125">
      <w:pPr>
        <w:shd w:val="clear" w:color="auto" w:fill="FFFFFF"/>
        <w:ind w:firstLine="0"/>
        <w:jc w:val="both"/>
        <w:rPr>
          <w:szCs w:val="28"/>
        </w:rPr>
      </w:pPr>
    </w:p>
    <w:p w:rsidR="00590E70" w:rsidRDefault="006F4CF1" w:rsidP="00590E70">
      <w:pPr>
        <w:shd w:val="clear" w:color="auto" w:fill="FFFFFF"/>
        <w:jc w:val="both"/>
        <w:rPr>
          <w:b/>
        </w:rPr>
      </w:pPr>
      <w:r w:rsidRPr="006F4CF1">
        <w:rPr>
          <w:b/>
          <w:szCs w:val="28"/>
        </w:rPr>
        <w:t>2.</w:t>
      </w:r>
      <w:r>
        <w:rPr>
          <w:szCs w:val="28"/>
        </w:rPr>
        <w:t xml:space="preserve"> </w:t>
      </w:r>
      <w:r w:rsidR="00590E70">
        <w:t xml:space="preserve"> Раздел </w:t>
      </w:r>
      <w:r w:rsidR="00DE4AB4">
        <w:t>4</w:t>
      </w:r>
      <w:r w:rsidR="00590E70">
        <w:t xml:space="preserve"> «</w:t>
      </w:r>
      <w:r w:rsidR="00DE4AB4">
        <w:t>Техническое задание</w:t>
      </w:r>
      <w:r w:rsidR="00590E70">
        <w:t>»</w:t>
      </w:r>
      <w:r w:rsidR="00DE4AB4">
        <w:t xml:space="preserve"> и </w:t>
      </w:r>
      <w:r w:rsidR="00590E70">
        <w:t xml:space="preserve"> Раздел </w:t>
      </w:r>
      <w:r w:rsidR="00DE4AB4">
        <w:t>5</w:t>
      </w:r>
      <w:r w:rsidR="00590E70">
        <w:t xml:space="preserve"> «</w:t>
      </w:r>
      <w:r w:rsidR="00A85BFD">
        <w:t>Информационная карта</w:t>
      </w:r>
      <w:r w:rsidR="00590E70" w:rsidRPr="007831E6">
        <w:rPr>
          <w:szCs w:val="28"/>
        </w:rPr>
        <w:t>»</w:t>
      </w:r>
      <w:r w:rsidR="00590E70" w:rsidRPr="0086692F">
        <w:t xml:space="preserve"> </w:t>
      </w:r>
      <w:r w:rsidR="00590E70" w:rsidRPr="00587DCD">
        <w:rPr>
          <w:b/>
        </w:rPr>
        <w:t>изложить в следующей редакции</w:t>
      </w:r>
      <w:r w:rsidR="00590E70">
        <w:rPr>
          <w:b/>
        </w:rPr>
        <w:t>:</w:t>
      </w:r>
    </w:p>
    <w:p w:rsidR="00221779" w:rsidRDefault="00221779" w:rsidP="00590E70">
      <w:pPr>
        <w:shd w:val="clear" w:color="auto" w:fill="FFFFFF"/>
        <w:jc w:val="both"/>
        <w:rPr>
          <w:b/>
          <w:szCs w:val="28"/>
        </w:rPr>
      </w:pPr>
    </w:p>
    <w:p w:rsidR="00D14350" w:rsidRPr="006154BA" w:rsidRDefault="0027331F" w:rsidP="00D14350">
      <w:pPr>
        <w:pStyle w:val="11"/>
        <w:ind w:left="709" w:firstLine="0"/>
        <w:jc w:val="center"/>
        <w:outlineLvl w:val="1"/>
        <w:rPr>
          <w:b/>
          <w:bCs/>
          <w:szCs w:val="28"/>
        </w:rPr>
      </w:pPr>
      <w:r>
        <w:rPr>
          <w:b/>
          <w:bCs/>
          <w:szCs w:val="28"/>
        </w:rPr>
        <w:t>«</w:t>
      </w:r>
      <w:r w:rsidR="00D14350" w:rsidRPr="006154BA">
        <w:rPr>
          <w:b/>
          <w:bCs/>
          <w:szCs w:val="28"/>
        </w:rPr>
        <w:t>Раздел 4. Техническое задание</w:t>
      </w:r>
    </w:p>
    <w:p w:rsidR="00D14350" w:rsidRPr="002C3FF9" w:rsidRDefault="00D14350" w:rsidP="00D14350">
      <w:pPr>
        <w:jc w:val="both"/>
        <w:rPr>
          <w:b/>
          <w:szCs w:val="28"/>
          <w:highlight w:val="cyan"/>
        </w:rPr>
      </w:pPr>
    </w:p>
    <w:p w:rsidR="00D14350" w:rsidRPr="00D02D76" w:rsidRDefault="00D14350" w:rsidP="00D14350">
      <w:pPr>
        <w:tabs>
          <w:tab w:val="left" w:pos="7020"/>
        </w:tabs>
        <w:rPr>
          <w:b/>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D14350" w:rsidRPr="009640C6" w:rsidTr="00D14350">
        <w:trPr>
          <w:trHeight w:hRule="exact" w:val="1056"/>
        </w:trPr>
        <w:tc>
          <w:tcPr>
            <w:tcW w:w="2552" w:type="dxa"/>
            <w:tcBorders>
              <w:top w:val="single" w:sz="4" w:space="0" w:color="auto"/>
              <w:bottom w:val="single" w:sz="4" w:space="0" w:color="auto"/>
            </w:tcBorders>
          </w:tcPr>
          <w:p w:rsidR="00D14350" w:rsidRPr="009640C6" w:rsidRDefault="00D14350" w:rsidP="006154BA">
            <w:pPr>
              <w:spacing w:after="120" w:line="292" w:lineRule="exact"/>
              <w:jc w:val="both"/>
              <w:rPr>
                <w:b/>
                <w:sz w:val="24"/>
                <w:szCs w:val="24"/>
              </w:rPr>
            </w:pPr>
            <w:r w:rsidRPr="009640C6">
              <w:rPr>
                <w:b/>
                <w:sz w:val="24"/>
                <w:szCs w:val="24"/>
              </w:rPr>
              <w:t>Перечень основных данных и требований</w:t>
            </w:r>
          </w:p>
        </w:tc>
        <w:tc>
          <w:tcPr>
            <w:tcW w:w="7513" w:type="dxa"/>
            <w:tcBorders>
              <w:top w:val="single" w:sz="4" w:space="0" w:color="auto"/>
              <w:bottom w:val="single" w:sz="4" w:space="0" w:color="auto"/>
            </w:tcBorders>
            <w:vAlign w:val="center"/>
          </w:tcPr>
          <w:p w:rsidR="00D14350" w:rsidRPr="009640C6" w:rsidRDefault="00D14350" w:rsidP="00D14350">
            <w:pPr>
              <w:spacing w:line="292" w:lineRule="exact"/>
              <w:jc w:val="center"/>
              <w:rPr>
                <w:sz w:val="24"/>
                <w:szCs w:val="24"/>
              </w:rPr>
            </w:pPr>
            <w:r w:rsidRPr="009640C6">
              <w:rPr>
                <w:b/>
                <w:sz w:val="24"/>
                <w:szCs w:val="24"/>
              </w:rPr>
              <w:t>Содержание основных данных и требований</w:t>
            </w:r>
          </w:p>
        </w:tc>
      </w:tr>
      <w:tr w:rsidR="00D14350" w:rsidRPr="009640C6" w:rsidTr="00D14350">
        <w:trPr>
          <w:trHeight w:hRule="exact" w:val="1284"/>
        </w:trPr>
        <w:tc>
          <w:tcPr>
            <w:tcW w:w="2552" w:type="dxa"/>
            <w:tcBorders>
              <w:top w:val="single" w:sz="4" w:space="0" w:color="auto"/>
              <w:bottom w:val="single" w:sz="4" w:space="0" w:color="auto"/>
            </w:tcBorders>
          </w:tcPr>
          <w:p w:rsidR="00D14350" w:rsidRPr="009640C6" w:rsidRDefault="00D14350" w:rsidP="00D14350">
            <w:pPr>
              <w:spacing w:line="280" w:lineRule="exact"/>
              <w:rPr>
                <w:sz w:val="24"/>
                <w:szCs w:val="24"/>
              </w:rPr>
            </w:pPr>
            <w:r w:rsidRPr="009640C6">
              <w:rPr>
                <w:sz w:val="24"/>
                <w:szCs w:val="24"/>
              </w:rPr>
              <w:t>1. Основание для привлечения автотранспортных предприятий.</w:t>
            </w:r>
          </w:p>
        </w:tc>
        <w:tc>
          <w:tcPr>
            <w:tcW w:w="7513" w:type="dxa"/>
            <w:tcBorders>
              <w:top w:val="single" w:sz="4" w:space="0" w:color="auto"/>
              <w:bottom w:val="single" w:sz="4" w:space="0" w:color="auto"/>
            </w:tcBorders>
          </w:tcPr>
          <w:p w:rsidR="00D14350" w:rsidRPr="009640C6" w:rsidRDefault="00D14350" w:rsidP="00D14350">
            <w:pPr>
              <w:spacing w:after="60" w:line="280" w:lineRule="exact"/>
              <w:jc w:val="both"/>
              <w:rPr>
                <w:sz w:val="24"/>
                <w:szCs w:val="24"/>
              </w:rPr>
            </w:pPr>
            <w:r w:rsidRPr="009640C6">
              <w:rPr>
                <w:sz w:val="24"/>
                <w:szCs w:val="24"/>
              </w:rPr>
              <w:t xml:space="preserve">Выполнение заказов для вывоза/завоза </w:t>
            </w:r>
            <w:r w:rsidRPr="009640C6">
              <w:rPr>
                <w:bCs/>
                <w:sz w:val="24"/>
                <w:szCs w:val="24"/>
              </w:rPr>
              <w:t>груженых/порожних контейнеров филиалом ПАО «ТрансКонтейнер» на Московской и Октябрьской железных дорогах.</w:t>
            </w:r>
          </w:p>
        </w:tc>
      </w:tr>
      <w:tr w:rsidR="00D14350" w:rsidRPr="009640C6" w:rsidTr="00D14350">
        <w:trPr>
          <w:trHeight w:hRule="exact" w:val="569"/>
        </w:trPr>
        <w:tc>
          <w:tcPr>
            <w:tcW w:w="2552" w:type="dxa"/>
            <w:tcBorders>
              <w:top w:val="single" w:sz="4" w:space="0" w:color="auto"/>
              <w:bottom w:val="single" w:sz="4" w:space="0" w:color="auto"/>
            </w:tcBorders>
            <w:vAlign w:val="center"/>
          </w:tcPr>
          <w:p w:rsidR="00D14350" w:rsidRPr="009640C6" w:rsidRDefault="00D14350" w:rsidP="00D14350">
            <w:pPr>
              <w:spacing w:line="280" w:lineRule="exact"/>
              <w:rPr>
                <w:sz w:val="24"/>
                <w:szCs w:val="24"/>
              </w:rPr>
            </w:pPr>
            <w:r w:rsidRPr="009640C6">
              <w:rPr>
                <w:sz w:val="24"/>
                <w:szCs w:val="24"/>
              </w:rPr>
              <w:t>2. Заказчик (Арендатор)</w:t>
            </w:r>
          </w:p>
          <w:p w:rsidR="00D14350" w:rsidRPr="009640C6" w:rsidRDefault="00D14350" w:rsidP="00D14350">
            <w:pPr>
              <w:spacing w:line="280" w:lineRule="exact"/>
              <w:rPr>
                <w:sz w:val="24"/>
                <w:szCs w:val="24"/>
              </w:rPr>
            </w:pPr>
          </w:p>
          <w:p w:rsidR="00D14350" w:rsidRPr="009640C6" w:rsidRDefault="00D14350" w:rsidP="00D14350">
            <w:pPr>
              <w:spacing w:line="280" w:lineRule="exact"/>
              <w:rPr>
                <w:sz w:val="24"/>
                <w:szCs w:val="24"/>
              </w:rPr>
            </w:pPr>
          </w:p>
        </w:tc>
        <w:tc>
          <w:tcPr>
            <w:tcW w:w="7513" w:type="dxa"/>
            <w:tcBorders>
              <w:top w:val="single" w:sz="4" w:space="0" w:color="auto"/>
              <w:bottom w:val="single" w:sz="4" w:space="0" w:color="auto"/>
            </w:tcBorders>
            <w:vAlign w:val="center"/>
          </w:tcPr>
          <w:p w:rsidR="00D14350" w:rsidRPr="009640C6" w:rsidRDefault="00D14350" w:rsidP="00D14350">
            <w:pPr>
              <w:spacing w:line="280" w:lineRule="exact"/>
              <w:jc w:val="both"/>
              <w:rPr>
                <w:sz w:val="24"/>
                <w:szCs w:val="24"/>
              </w:rPr>
            </w:pPr>
            <w:r w:rsidRPr="009640C6">
              <w:rPr>
                <w:sz w:val="24"/>
                <w:szCs w:val="24"/>
              </w:rPr>
              <w:t>Филиал ПАО «ТрансКонтейнер» на Московской железной дороге</w:t>
            </w:r>
          </w:p>
        </w:tc>
      </w:tr>
      <w:tr w:rsidR="00D14350" w:rsidRPr="009640C6" w:rsidTr="000B6512">
        <w:trPr>
          <w:trHeight w:hRule="exact" w:val="1707"/>
        </w:trPr>
        <w:tc>
          <w:tcPr>
            <w:tcW w:w="2552" w:type="dxa"/>
            <w:tcBorders>
              <w:top w:val="single" w:sz="4" w:space="0" w:color="auto"/>
              <w:bottom w:val="single" w:sz="4" w:space="0" w:color="auto"/>
            </w:tcBorders>
          </w:tcPr>
          <w:p w:rsidR="00D14350" w:rsidRPr="009640C6" w:rsidRDefault="00D14350" w:rsidP="00D14350">
            <w:pPr>
              <w:spacing w:line="280" w:lineRule="exact"/>
              <w:rPr>
                <w:sz w:val="24"/>
                <w:szCs w:val="24"/>
              </w:rPr>
            </w:pPr>
            <w:r w:rsidRPr="009640C6">
              <w:rPr>
                <w:sz w:val="24"/>
                <w:szCs w:val="24"/>
              </w:rPr>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D14350" w:rsidRPr="009640C6" w:rsidRDefault="00D14350" w:rsidP="00D14350">
            <w:pPr>
              <w:jc w:val="both"/>
              <w:rPr>
                <w:sz w:val="24"/>
                <w:szCs w:val="24"/>
              </w:rPr>
            </w:pPr>
            <w:r w:rsidRPr="009640C6">
              <w:rPr>
                <w:sz w:val="24"/>
                <w:szCs w:val="24"/>
              </w:rPr>
              <w:t xml:space="preserve">Предоставление в аренду/субаренду транспортных средств с экипажем для </w:t>
            </w:r>
            <w:r w:rsidRPr="009640C6">
              <w:rPr>
                <w:rFonts w:eastAsia="MS Mincho"/>
                <w:bCs/>
                <w:sz w:val="24"/>
                <w:szCs w:val="24"/>
              </w:rPr>
              <w:t>перевозки порожних и груженых контейнеров типоразмером 20 фут., 40 фут.</w:t>
            </w:r>
            <w:r w:rsidRPr="009640C6">
              <w:rPr>
                <w:sz w:val="24"/>
                <w:szCs w:val="24"/>
              </w:rPr>
              <w:t xml:space="preserve"> </w:t>
            </w:r>
          </w:p>
          <w:p w:rsidR="00D14350" w:rsidRPr="009640C6" w:rsidRDefault="00D14350" w:rsidP="00D14350">
            <w:pPr>
              <w:spacing w:line="280" w:lineRule="exact"/>
              <w:jc w:val="both"/>
              <w:rPr>
                <w:sz w:val="24"/>
                <w:szCs w:val="24"/>
              </w:rPr>
            </w:pPr>
          </w:p>
          <w:p w:rsidR="00D14350" w:rsidRPr="009640C6" w:rsidRDefault="00D14350" w:rsidP="00D14350">
            <w:pPr>
              <w:spacing w:line="280" w:lineRule="exact"/>
              <w:jc w:val="both"/>
              <w:rPr>
                <w:sz w:val="24"/>
                <w:szCs w:val="24"/>
              </w:rPr>
            </w:pPr>
          </w:p>
          <w:p w:rsidR="00D14350" w:rsidRPr="009640C6" w:rsidRDefault="00D14350" w:rsidP="00D14350">
            <w:pPr>
              <w:spacing w:line="280" w:lineRule="exact"/>
              <w:jc w:val="both"/>
              <w:rPr>
                <w:sz w:val="24"/>
                <w:szCs w:val="24"/>
              </w:rPr>
            </w:pPr>
          </w:p>
        </w:tc>
      </w:tr>
      <w:tr w:rsidR="00D14350" w:rsidRPr="009640C6" w:rsidTr="00D14350">
        <w:trPr>
          <w:trHeight w:hRule="exact" w:val="1555"/>
        </w:trPr>
        <w:tc>
          <w:tcPr>
            <w:tcW w:w="2552" w:type="dxa"/>
            <w:tcBorders>
              <w:top w:val="single" w:sz="4" w:space="0" w:color="auto"/>
              <w:bottom w:val="single" w:sz="4" w:space="0" w:color="auto"/>
            </w:tcBorders>
          </w:tcPr>
          <w:p w:rsidR="00D14350" w:rsidRPr="009640C6" w:rsidRDefault="00D14350" w:rsidP="00D14350">
            <w:pPr>
              <w:tabs>
                <w:tab w:val="num" w:pos="318"/>
              </w:tabs>
              <w:spacing w:line="280" w:lineRule="exact"/>
              <w:contextualSpacing/>
              <w:rPr>
                <w:sz w:val="24"/>
                <w:szCs w:val="24"/>
              </w:rPr>
            </w:pPr>
            <w:r w:rsidRPr="009640C6">
              <w:rPr>
                <w:sz w:val="24"/>
                <w:szCs w:val="24"/>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D14350" w:rsidRPr="009640C6" w:rsidRDefault="00D14350" w:rsidP="00D14350">
            <w:pPr>
              <w:spacing w:line="280" w:lineRule="exact"/>
              <w:jc w:val="both"/>
              <w:rPr>
                <w:sz w:val="24"/>
                <w:szCs w:val="24"/>
              </w:rPr>
            </w:pPr>
            <w:r w:rsidRPr="009640C6">
              <w:rPr>
                <w:sz w:val="24"/>
                <w:szCs w:val="24"/>
              </w:rPr>
              <w:t xml:space="preserve"> С  даты заключения по 31.12.2023 г. включительно.</w:t>
            </w:r>
          </w:p>
        </w:tc>
      </w:tr>
      <w:tr w:rsidR="00D14350" w:rsidRPr="009640C6" w:rsidTr="00D14350">
        <w:trPr>
          <w:trHeight w:hRule="exact" w:val="1139"/>
        </w:trPr>
        <w:tc>
          <w:tcPr>
            <w:tcW w:w="2552" w:type="dxa"/>
            <w:tcBorders>
              <w:top w:val="single" w:sz="4" w:space="0" w:color="auto"/>
            </w:tcBorders>
          </w:tcPr>
          <w:p w:rsidR="00D14350" w:rsidRPr="009640C6" w:rsidRDefault="00D14350" w:rsidP="00D14350">
            <w:pPr>
              <w:spacing w:line="280" w:lineRule="exact"/>
              <w:rPr>
                <w:color w:val="000000"/>
                <w:sz w:val="24"/>
                <w:szCs w:val="24"/>
              </w:rPr>
            </w:pPr>
            <w:r w:rsidRPr="009640C6">
              <w:rPr>
                <w:color w:val="000000"/>
                <w:sz w:val="24"/>
                <w:szCs w:val="24"/>
              </w:rPr>
              <w:t>5. Объемы работ  по привлечению автотранспортных предприятий.</w:t>
            </w:r>
          </w:p>
          <w:p w:rsidR="00D14350" w:rsidRPr="009640C6" w:rsidRDefault="00D14350" w:rsidP="00D14350">
            <w:pPr>
              <w:rPr>
                <w:sz w:val="24"/>
                <w:szCs w:val="24"/>
              </w:rPr>
            </w:pPr>
          </w:p>
          <w:p w:rsidR="00D14350" w:rsidRPr="009640C6" w:rsidRDefault="00D14350" w:rsidP="00D14350">
            <w:pPr>
              <w:rPr>
                <w:sz w:val="24"/>
                <w:szCs w:val="24"/>
              </w:rPr>
            </w:pPr>
          </w:p>
          <w:p w:rsidR="00D14350" w:rsidRPr="009640C6" w:rsidRDefault="00D14350" w:rsidP="00D14350">
            <w:pPr>
              <w:rPr>
                <w:sz w:val="24"/>
                <w:szCs w:val="24"/>
              </w:rPr>
            </w:pPr>
          </w:p>
          <w:p w:rsidR="00D14350" w:rsidRPr="009640C6" w:rsidRDefault="00D14350" w:rsidP="00D14350">
            <w:pPr>
              <w:rPr>
                <w:sz w:val="24"/>
                <w:szCs w:val="24"/>
              </w:rPr>
            </w:pPr>
          </w:p>
        </w:tc>
        <w:tc>
          <w:tcPr>
            <w:tcW w:w="7513" w:type="dxa"/>
            <w:tcBorders>
              <w:top w:val="single" w:sz="4" w:space="0" w:color="auto"/>
              <w:bottom w:val="single" w:sz="4" w:space="0" w:color="auto"/>
            </w:tcBorders>
          </w:tcPr>
          <w:p w:rsidR="00D14350" w:rsidRPr="009640C6" w:rsidRDefault="00D14350" w:rsidP="00D14350">
            <w:pPr>
              <w:spacing w:line="280" w:lineRule="exact"/>
              <w:jc w:val="both"/>
              <w:rPr>
                <w:color w:val="000000" w:themeColor="text1"/>
                <w:sz w:val="24"/>
                <w:szCs w:val="24"/>
              </w:rPr>
            </w:pPr>
            <w:r w:rsidRPr="009640C6">
              <w:rPr>
                <w:color w:val="000000" w:themeColor="text1"/>
                <w:sz w:val="24"/>
                <w:szCs w:val="24"/>
              </w:rPr>
              <w:t>На основании заказов согласно договорам транспортной экспедиции, заключенным между филиалом ПАО «ТрансКонтейнер» на Московской</w:t>
            </w:r>
            <w:r w:rsidRPr="009640C6">
              <w:rPr>
                <w:rFonts w:eastAsia="MS Mincho"/>
                <w:bCs/>
                <w:color w:val="000000" w:themeColor="text1"/>
                <w:sz w:val="24"/>
                <w:szCs w:val="24"/>
              </w:rPr>
              <w:t xml:space="preserve">  </w:t>
            </w:r>
            <w:r w:rsidRPr="009640C6">
              <w:rPr>
                <w:color w:val="000000" w:themeColor="text1"/>
                <w:sz w:val="24"/>
                <w:szCs w:val="24"/>
              </w:rPr>
              <w:t>железной дороге и клиентами.</w:t>
            </w:r>
          </w:p>
          <w:p w:rsidR="00D14350" w:rsidRPr="009640C6" w:rsidRDefault="00D14350" w:rsidP="00D14350">
            <w:pPr>
              <w:spacing w:line="280" w:lineRule="exact"/>
              <w:jc w:val="both"/>
              <w:rPr>
                <w:sz w:val="24"/>
                <w:szCs w:val="24"/>
              </w:rPr>
            </w:pPr>
          </w:p>
        </w:tc>
      </w:tr>
      <w:tr w:rsidR="00D14350" w:rsidRPr="009640C6" w:rsidTr="00843ED9">
        <w:trPr>
          <w:trHeight w:hRule="exact" w:val="4966"/>
        </w:trPr>
        <w:tc>
          <w:tcPr>
            <w:tcW w:w="2552" w:type="dxa"/>
            <w:tcBorders>
              <w:top w:val="single" w:sz="4" w:space="0" w:color="auto"/>
            </w:tcBorders>
          </w:tcPr>
          <w:p w:rsidR="00D14350" w:rsidRPr="009640C6" w:rsidRDefault="00D14350" w:rsidP="00D14350">
            <w:pPr>
              <w:spacing w:line="280" w:lineRule="exact"/>
              <w:rPr>
                <w:sz w:val="24"/>
                <w:szCs w:val="24"/>
              </w:rPr>
            </w:pPr>
            <w:r w:rsidRPr="009640C6">
              <w:rPr>
                <w:sz w:val="24"/>
                <w:szCs w:val="24"/>
              </w:rPr>
              <w:lastRenderedPageBreak/>
              <w:t>6. Максимальная (совокупная) цена договора</w:t>
            </w:r>
          </w:p>
        </w:tc>
        <w:tc>
          <w:tcPr>
            <w:tcW w:w="7513" w:type="dxa"/>
            <w:tcBorders>
              <w:top w:val="single" w:sz="4" w:space="0" w:color="auto"/>
              <w:bottom w:val="single" w:sz="4" w:space="0" w:color="auto"/>
            </w:tcBorders>
          </w:tcPr>
          <w:p w:rsidR="00D14350" w:rsidRPr="009640C6" w:rsidDel="003C0CD9" w:rsidRDefault="00D14350" w:rsidP="00D14350">
            <w:pPr>
              <w:jc w:val="both"/>
              <w:rPr>
                <w:rFonts w:eastAsia="Arial"/>
                <w:sz w:val="24"/>
                <w:szCs w:val="24"/>
              </w:rPr>
            </w:pPr>
            <w:r w:rsidRPr="009640C6">
              <w:rPr>
                <w:rFonts w:eastAsia="Arial"/>
                <w:sz w:val="24"/>
                <w:szCs w:val="24"/>
              </w:rPr>
              <w:t>Максимальная (совокупная) цена договора (договоров), заключаемых по итогам процедуры Размещения оферты</w:t>
            </w:r>
            <w:r w:rsidRPr="009640C6">
              <w:rPr>
                <w:sz w:val="24"/>
                <w:szCs w:val="24"/>
              </w:rPr>
              <w:t xml:space="preserve"> Лот № 1 – 206 000 000</w:t>
            </w:r>
            <w:r w:rsidRPr="009640C6">
              <w:rPr>
                <w:rFonts w:eastAsia="Arial"/>
                <w:sz w:val="24"/>
                <w:szCs w:val="24"/>
              </w:rPr>
              <w:t xml:space="preserve"> </w:t>
            </w:r>
            <w:r w:rsidRPr="009640C6">
              <w:rPr>
                <w:sz w:val="24"/>
                <w:szCs w:val="24"/>
              </w:rPr>
              <w:t xml:space="preserve">руб.; Лот № 2 – 19 000 000 руб.; Лот № 3– 42 000 000 руб.; Лот № 4 - 78 000 000 руб.; Лот № 5 – 88 000 000 руб.; Лот № 6 – 42 000 000 руб. Итого </w:t>
            </w:r>
            <w:r w:rsidRPr="009640C6">
              <w:rPr>
                <w:rFonts w:eastAsia="Arial"/>
                <w:sz w:val="24"/>
                <w:szCs w:val="24"/>
              </w:rPr>
              <w:t xml:space="preserve">составляет </w:t>
            </w:r>
            <w:r w:rsidRPr="009640C6">
              <w:rPr>
                <w:rFonts w:eastAsia="Arial"/>
                <w:b/>
                <w:sz w:val="24"/>
                <w:szCs w:val="24"/>
              </w:rPr>
              <w:t>475 000 000</w:t>
            </w:r>
            <w:r w:rsidRPr="009640C6">
              <w:rPr>
                <w:rFonts w:eastAsia="Arial"/>
                <w:sz w:val="24"/>
                <w:szCs w:val="24"/>
              </w:rPr>
              <w:t xml:space="preserve"> руб. (четыреста семьдесят пять миллионов) рублей 00 ко</w:t>
            </w:r>
            <w:r w:rsidRPr="009640C6">
              <w:rPr>
                <w:sz w:val="24"/>
                <w:szCs w:val="24"/>
              </w:rPr>
              <w:t>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Pr="009640C6">
              <w:rPr>
                <w:rFonts w:eastAsia="Arial"/>
                <w:sz w:val="24"/>
                <w:szCs w:val="24"/>
              </w:rPr>
              <w:t xml:space="preserve">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w:t>
            </w:r>
          </w:p>
          <w:p w:rsidR="00D14350" w:rsidRPr="009640C6" w:rsidRDefault="00D14350" w:rsidP="00D14350">
            <w:pPr>
              <w:jc w:val="both"/>
              <w:rPr>
                <w:sz w:val="24"/>
                <w:szCs w:val="24"/>
              </w:rPr>
            </w:pPr>
          </w:p>
        </w:tc>
      </w:tr>
      <w:tr w:rsidR="00D14350" w:rsidRPr="009640C6" w:rsidTr="00D14350">
        <w:trPr>
          <w:trHeight w:val="411"/>
        </w:trPr>
        <w:tc>
          <w:tcPr>
            <w:tcW w:w="2552" w:type="dxa"/>
          </w:tcPr>
          <w:p w:rsidR="00D14350" w:rsidRPr="009640C6" w:rsidRDefault="00D14350" w:rsidP="00D14350">
            <w:pPr>
              <w:spacing w:line="280" w:lineRule="exact"/>
              <w:rPr>
                <w:sz w:val="24"/>
                <w:szCs w:val="24"/>
              </w:rPr>
            </w:pPr>
            <w:r w:rsidRPr="009640C6">
              <w:rPr>
                <w:sz w:val="24"/>
                <w:szCs w:val="24"/>
              </w:rPr>
              <w:t>7. Основные требования, предъявляемые к автотранспортным предприятиям.</w:t>
            </w:r>
          </w:p>
        </w:tc>
        <w:tc>
          <w:tcPr>
            <w:tcW w:w="7513" w:type="dxa"/>
            <w:tcBorders>
              <w:top w:val="single" w:sz="4" w:space="0" w:color="auto"/>
            </w:tcBorders>
          </w:tcPr>
          <w:p w:rsidR="00D14350" w:rsidRPr="009640C6" w:rsidRDefault="00D14350" w:rsidP="00D14350">
            <w:pPr>
              <w:jc w:val="both"/>
              <w:rPr>
                <w:b/>
                <w:sz w:val="24"/>
                <w:szCs w:val="24"/>
              </w:rPr>
            </w:pPr>
            <w:r w:rsidRPr="009640C6">
              <w:rPr>
                <w:b/>
                <w:sz w:val="24"/>
                <w:szCs w:val="24"/>
              </w:rPr>
              <w:t>Место предоставления транспортных средств в аренду:</w:t>
            </w:r>
          </w:p>
          <w:p w:rsidR="00D14350" w:rsidRPr="009640C6" w:rsidRDefault="00D14350" w:rsidP="00D14350">
            <w:pPr>
              <w:ind w:firstLine="708"/>
              <w:jc w:val="both"/>
              <w:rPr>
                <w:sz w:val="24"/>
                <w:szCs w:val="24"/>
              </w:rPr>
            </w:pPr>
            <w:r w:rsidRPr="009640C6">
              <w:rPr>
                <w:sz w:val="24"/>
                <w:szCs w:val="24"/>
              </w:rPr>
              <w:t>121351, Российская Федерация г. Москва, ул. Молодогвардейская, д. 65, стр. 3, Контейнерный терминал на станции Кунцево – 2;</w:t>
            </w:r>
          </w:p>
          <w:p w:rsidR="00D14350" w:rsidRPr="009640C6" w:rsidRDefault="00D14350" w:rsidP="00D14350">
            <w:pPr>
              <w:ind w:firstLine="708"/>
              <w:jc w:val="both"/>
              <w:rPr>
                <w:sz w:val="24"/>
                <w:szCs w:val="24"/>
              </w:rPr>
            </w:pPr>
            <w:r w:rsidRPr="009640C6">
              <w:rPr>
                <w:sz w:val="24"/>
                <w:szCs w:val="24"/>
              </w:rPr>
              <w:t xml:space="preserve"> -    125635, Российская Федерация  г. Москва, ул. Путейская, д. 7, стр.1, Контейнерный терминал на станции Ховрино;</w:t>
            </w:r>
          </w:p>
          <w:p w:rsidR="00D14350" w:rsidRPr="009640C6" w:rsidRDefault="00D14350" w:rsidP="00D14350">
            <w:pPr>
              <w:ind w:firstLine="708"/>
              <w:jc w:val="both"/>
              <w:rPr>
                <w:sz w:val="24"/>
                <w:szCs w:val="24"/>
              </w:rPr>
            </w:pPr>
            <w:r w:rsidRPr="009640C6">
              <w:rPr>
                <w:sz w:val="24"/>
                <w:szCs w:val="24"/>
              </w:rPr>
              <w:t xml:space="preserve"> - 142101, Российская Федерация, Московская область, г. Подольск, Цементный проезд,  д. 5, станция Силикатная, Терминал ООО Фирма «Экодор»;</w:t>
            </w:r>
          </w:p>
          <w:p w:rsidR="00D14350" w:rsidRPr="009640C6" w:rsidRDefault="00D14350" w:rsidP="00D14350">
            <w:pPr>
              <w:ind w:firstLine="708"/>
              <w:jc w:val="both"/>
              <w:rPr>
                <w:sz w:val="24"/>
                <w:szCs w:val="24"/>
              </w:rPr>
            </w:pPr>
            <w:r w:rsidRPr="009640C6">
              <w:rPr>
                <w:sz w:val="24"/>
                <w:szCs w:val="24"/>
              </w:rPr>
              <w:t>-  108830, Российская Федерация, г. Москва, деревня Львово, станция Кресты, Терминал АО «МАНП»;</w:t>
            </w:r>
          </w:p>
          <w:p w:rsidR="00D14350" w:rsidRPr="009640C6" w:rsidRDefault="00D14350" w:rsidP="00D14350">
            <w:pPr>
              <w:ind w:firstLine="708"/>
              <w:jc w:val="both"/>
              <w:rPr>
                <w:sz w:val="24"/>
                <w:szCs w:val="24"/>
              </w:rPr>
            </w:pPr>
            <w:r w:rsidRPr="009640C6">
              <w:rPr>
                <w:sz w:val="24"/>
                <w:szCs w:val="24"/>
              </w:rPr>
              <w:t>- 141870, Российская Федерация, Московская область, Дмитровский район, городское поселение Икша, район села Белый Раст, участки 112, 112А, ООО «ТЛЦ Белый Раст»;</w:t>
            </w:r>
          </w:p>
          <w:p w:rsidR="00D14350" w:rsidRPr="009640C6" w:rsidRDefault="00D14350" w:rsidP="00D14350">
            <w:pPr>
              <w:ind w:firstLine="708"/>
              <w:jc w:val="both"/>
              <w:rPr>
                <w:sz w:val="24"/>
                <w:szCs w:val="24"/>
              </w:rPr>
            </w:pPr>
            <w:r w:rsidRPr="009640C6">
              <w:rPr>
                <w:sz w:val="24"/>
                <w:szCs w:val="24"/>
              </w:rPr>
              <w:t>- 142450, Российская Федерация, Московская область, Ногинский район, г. Старая Купавна, ул. Дорожная, д.15, ООО Контейнерный терминал «Купавна»;</w:t>
            </w:r>
          </w:p>
          <w:p w:rsidR="00D14350" w:rsidRPr="009640C6" w:rsidRDefault="00D14350" w:rsidP="00D14350">
            <w:pPr>
              <w:ind w:firstLine="708"/>
              <w:jc w:val="both"/>
              <w:rPr>
                <w:sz w:val="24"/>
                <w:szCs w:val="24"/>
              </w:rPr>
            </w:pPr>
            <w:r w:rsidRPr="009640C6">
              <w:rPr>
                <w:sz w:val="24"/>
                <w:szCs w:val="24"/>
              </w:rPr>
              <w:t>- 142455, Российская Федерация, Московская область, Ногинский район, г. Электроугли, ул. Железнодорожная, вл. 29, стр. 1, ТЛЦ «Восточный»;</w:t>
            </w:r>
          </w:p>
          <w:p w:rsidR="00D14350" w:rsidRPr="009640C6" w:rsidRDefault="00D14350" w:rsidP="00D14350">
            <w:pPr>
              <w:ind w:firstLine="708"/>
              <w:jc w:val="both"/>
              <w:rPr>
                <w:sz w:val="24"/>
                <w:szCs w:val="24"/>
              </w:rPr>
            </w:pPr>
            <w:r w:rsidRPr="009640C6">
              <w:rPr>
                <w:sz w:val="24"/>
                <w:szCs w:val="24"/>
              </w:rPr>
              <w:t xml:space="preserve">- 143345, Российская Федерация, Московская область, Нарофоминский район, рабочий поселок Селятино, здание ТО-1, ТО-2, АО «Славтранс-Сервис»; </w:t>
            </w:r>
          </w:p>
          <w:p w:rsidR="00D14350" w:rsidRPr="009640C6" w:rsidRDefault="00D14350" w:rsidP="00D14350">
            <w:pPr>
              <w:ind w:firstLine="708"/>
              <w:jc w:val="both"/>
              <w:rPr>
                <w:sz w:val="24"/>
                <w:szCs w:val="24"/>
              </w:rPr>
            </w:pPr>
            <w:r w:rsidRPr="009640C6">
              <w:rPr>
                <w:sz w:val="24"/>
                <w:szCs w:val="24"/>
              </w:rPr>
              <w:t>-     143131, Российская Федерация, Московская область, Рузский район, п. Тучково, ул. Восточная, д.1. стр. 5, Станция Тучково, ЗАО Контейнерный терминал «Контранс»;</w:t>
            </w:r>
          </w:p>
          <w:p w:rsidR="00D14350" w:rsidRPr="009640C6" w:rsidRDefault="00D14350" w:rsidP="00D14350">
            <w:pPr>
              <w:ind w:firstLine="602"/>
              <w:jc w:val="both"/>
              <w:rPr>
                <w:sz w:val="24"/>
                <w:szCs w:val="24"/>
              </w:rPr>
            </w:pPr>
            <w:r w:rsidRPr="009640C6">
              <w:rPr>
                <w:sz w:val="24"/>
                <w:szCs w:val="24"/>
              </w:rPr>
              <w:t xml:space="preserve">  -  249020, Российская Федерация, Калужская область, Боровский район, село Ворсино, тер. Северная промышленная зона, владение 6 стр. 1 Контейнерный терминал АО «Таском»;</w:t>
            </w:r>
          </w:p>
          <w:p w:rsidR="00D14350" w:rsidRPr="009640C6" w:rsidRDefault="00D14350" w:rsidP="00D14350">
            <w:pPr>
              <w:ind w:firstLine="602"/>
              <w:jc w:val="both"/>
              <w:rPr>
                <w:sz w:val="24"/>
                <w:szCs w:val="24"/>
                <w:shd w:val="clear" w:color="auto" w:fill="FFFFFF"/>
              </w:rPr>
            </w:pPr>
            <w:r w:rsidRPr="009640C6">
              <w:rPr>
                <w:sz w:val="24"/>
                <w:szCs w:val="24"/>
                <w:shd w:val="clear" w:color="auto" w:fill="FFFFFF"/>
              </w:rPr>
              <w:lastRenderedPageBreak/>
              <w:t xml:space="preserve">  -    248016, Российская Федерация, г. Калуга, ул. Ленина, д. 4, стр.1 (Контейнерная площадка на Станции Калуга-1);</w:t>
            </w:r>
          </w:p>
          <w:p w:rsidR="00D14350" w:rsidRPr="009640C6" w:rsidRDefault="00D14350" w:rsidP="00D14350">
            <w:pPr>
              <w:shd w:val="clear" w:color="auto" w:fill="FFFFFF"/>
              <w:jc w:val="both"/>
              <w:rPr>
                <w:sz w:val="24"/>
                <w:szCs w:val="24"/>
              </w:rPr>
            </w:pPr>
            <w:r w:rsidRPr="009640C6">
              <w:rPr>
                <w:sz w:val="24"/>
                <w:szCs w:val="24"/>
              </w:rPr>
              <w:t xml:space="preserve">           -  390047, Российская Федерация, г. Рязань ул. 4 проезд Добролюбова дом 23 стр.1 (Контейнерный терминал на станции Лесок);</w:t>
            </w:r>
          </w:p>
          <w:p w:rsidR="00D14350" w:rsidRPr="009640C6" w:rsidRDefault="00D14350" w:rsidP="00D14350">
            <w:pPr>
              <w:shd w:val="clear" w:color="auto" w:fill="FFFFFF"/>
              <w:jc w:val="both"/>
              <w:rPr>
                <w:sz w:val="24"/>
                <w:szCs w:val="24"/>
              </w:rPr>
            </w:pPr>
            <w:r w:rsidRPr="009640C6">
              <w:rPr>
                <w:sz w:val="24"/>
                <w:szCs w:val="24"/>
              </w:rPr>
              <w:t xml:space="preserve">           -      241020, Российская Федерация, г. Брянск проезд Московский дом 19 (Контейнерный терминал на станции Брянск – Льговский);</w:t>
            </w:r>
          </w:p>
          <w:p w:rsidR="00D14350" w:rsidRPr="009640C6" w:rsidRDefault="00D14350" w:rsidP="00D14350">
            <w:pPr>
              <w:shd w:val="clear" w:color="auto" w:fill="FFFFFF"/>
              <w:jc w:val="both"/>
              <w:rPr>
                <w:sz w:val="24"/>
                <w:szCs w:val="24"/>
              </w:rPr>
            </w:pPr>
            <w:r w:rsidRPr="009640C6">
              <w:rPr>
                <w:sz w:val="24"/>
                <w:szCs w:val="24"/>
              </w:rPr>
              <w:t xml:space="preserve">           -      305025, Российская Федерация, г. Курск ул. Экспедиционная дом 3 (Контейнерная площадка на станции Рышково);</w:t>
            </w:r>
          </w:p>
          <w:p w:rsidR="00D14350" w:rsidRPr="009640C6" w:rsidRDefault="00D14350" w:rsidP="00D14350">
            <w:pPr>
              <w:shd w:val="clear" w:color="auto" w:fill="FFFFFF"/>
              <w:jc w:val="both"/>
              <w:rPr>
                <w:sz w:val="24"/>
                <w:szCs w:val="24"/>
              </w:rPr>
            </w:pPr>
            <w:r w:rsidRPr="009640C6">
              <w:rPr>
                <w:sz w:val="24"/>
                <w:szCs w:val="24"/>
              </w:rPr>
              <w:t xml:space="preserve">           -  302024, Российская Федерация, г. Орел ул.6 Орловской дивизии дом 6 (Контейнерная площадка на станции Лужки – Орловские);</w:t>
            </w:r>
          </w:p>
          <w:p w:rsidR="00D14350" w:rsidRPr="009640C6" w:rsidRDefault="00D14350" w:rsidP="00D14350">
            <w:pPr>
              <w:shd w:val="clear" w:color="auto" w:fill="FFFFFF"/>
              <w:jc w:val="both"/>
              <w:rPr>
                <w:sz w:val="24"/>
                <w:szCs w:val="24"/>
              </w:rPr>
            </w:pPr>
            <w:r w:rsidRPr="009640C6">
              <w:rPr>
                <w:sz w:val="24"/>
                <w:szCs w:val="24"/>
              </w:rPr>
              <w:t xml:space="preserve">           - 301660, Российская Федерация, Тульская область, г. Новомосковск, ул. Связи, д. 10, (Станция Сборная-Угольная). </w:t>
            </w:r>
          </w:p>
          <w:p w:rsidR="00D14350" w:rsidRPr="009640C6" w:rsidRDefault="00D14350" w:rsidP="00D14350">
            <w:pPr>
              <w:jc w:val="both"/>
              <w:rPr>
                <w:b/>
                <w:sz w:val="24"/>
                <w:szCs w:val="24"/>
              </w:rPr>
            </w:pPr>
            <w:r w:rsidRPr="009640C6">
              <w:rPr>
                <w:b/>
                <w:sz w:val="24"/>
                <w:szCs w:val="24"/>
              </w:rPr>
              <w:t xml:space="preserve">      К автотранспортному предприятию (арендодателю) предъявляются следующие требования:</w:t>
            </w:r>
          </w:p>
          <w:p w:rsidR="00D14350" w:rsidRPr="009640C6" w:rsidRDefault="00D14350" w:rsidP="00D14350">
            <w:pPr>
              <w:tabs>
                <w:tab w:val="center" w:pos="3648"/>
              </w:tabs>
              <w:jc w:val="both"/>
              <w:rPr>
                <w:b/>
                <w:sz w:val="24"/>
                <w:szCs w:val="24"/>
              </w:rPr>
            </w:pPr>
            <w:r w:rsidRPr="009640C6">
              <w:rPr>
                <w:b/>
                <w:sz w:val="24"/>
                <w:szCs w:val="24"/>
              </w:rPr>
              <w:t xml:space="preserve">      Арендодатель должен:</w:t>
            </w:r>
            <w:r w:rsidRPr="009640C6">
              <w:rPr>
                <w:b/>
                <w:sz w:val="24"/>
                <w:szCs w:val="24"/>
              </w:rPr>
              <w:tab/>
            </w:r>
          </w:p>
          <w:p w:rsidR="00D14350" w:rsidRPr="009640C6" w:rsidRDefault="00D14350" w:rsidP="00BF258C">
            <w:pPr>
              <w:pStyle w:val="a6"/>
              <w:numPr>
                <w:ilvl w:val="0"/>
                <w:numId w:val="84"/>
              </w:numPr>
              <w:ind w:left="0" w:firstLine="357"/>
              <w:jc w:val="both"/>
            </w:pPr>
            <w:r w:rsidRPr="009640C6">
              <w:rPr>
                <w:rFonts w:eastAsia="Calibri"/>
                <w:lang w:eastAsia="en-US"/>
              </w:rPr>
              <w:t>иметь в собственности транспортные средства или владеть ими на ином законном праве;</w:t>
            </w:r>
          </w:p>
          <w:p w:rsidR="00D14350" w:rsidRPr="009640C6" w:rsidRDefault="00D14350" w:rsidP="00BF258C">
            <w:pPr>
              <w:pStyle w:val="a6"/>
              <w:numPr>
                <w:ilvl w:val="0"/>
                <w:numId w:val="84"/>
              </w:numPr>
              <w:ind w:left="0" w:firstLine="357"/>
              <w:jc w:val="both"/>
            </w:pPr>
            <w:r w:rsidRPr="009640C6">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D14350" w:rsidRPr="009640C6" w:rsidRDefault="00D14350" w:rsidP="00BF258C">
            <w:pPr>
              <w:pStyle w:val="a6"/>
              <w:numPr>
                <w:ilvl w:val="0"/>
                <w:numId w:val="84"/>
              </w:numPr>
              <w:ind w:left="0" w:firstLine="357"/>
              <w:jc w:val="both"/>
            </w:pPr>
            <w:r w:rsidRPr="009640C6">
              <w:t>члены экипажа должны иметь водительские удостоверения на право управления грузовыми автомобилями соответствующей категории;</w:t>
            </w:r>
          </w:p>
          <w:p w:rsidR="00D14350" w:rsidRPr="009640C6" w:rsidRDefault="00D14350" w:rsidP="00BF258C">
            <w:pPr>
              <w:pStyle w:val="a6"/>
              <w:numPr>
                <w:ilvl w:val="0"/>
                <w:numId w:val="84"/>
              </w:numPr>
              <w:ind w:left="0" w:firstLine="357"/>
              <w:jc w:val="both"/>
            </w:pPr>
            <w:r w:rsidRPr="009640C6">
              <w:t>иметь возможность предоставить транспортные средства в аренду как минимум в одном из мест, указанных  в абзаце 1 настоящего пункта;</w:t>
            </w:r>
          </w:p>
          <w:p w:rsidR="00D14350" w:rsidRPr="009640C6" w:rsidRDefault="00D14350" w:rsidP="00BF258C">
            <w:pPr>
              <w:pStyle w:val="a6"/>
              <w:numPr>
                <w:ilvl w:val="0"/>
                <w:numId w:val="84"/>
              </w:numPr>
              <w:ind w:left="0" w:firstLine="357"/>
              <w:jc w:val="both"/>
            </w:pPr>
            <w:r w:rsidRPr="009640C6">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D14350" w:rsidRPr="009640C6" w:rsidRDefault="00D14350" w:rsidP="00BF258C">
            <w:pPr>
              <w:pStyle w:val="a6"/>
              <w:numPr>
                <w:ilvl w:val="0"/>
                <w:numId w:val="84"/>
              </w:numPr>
              <w:ind w:left="0" w:firstLine="357"/>
              <w:jc w:val="both"/>
            </w:pPr>
            <w:r w:rsidRPr="009640C6">
              <w:t>предоставлять технически исправное транспортное средство, пригодное для перевозки заявленных грузов;</w:t>
            </w:r>
          </w:p>
          <w:p w:rsidR="00D14350" w:rsidRPr="009640C6" w:rsidRDefault="00D14350" w:rsidP="00BF258C">
            <w:pPr>
              <w:pStyle w:val="a6"/>
              <w:numPr>
                <w:ilvl w:val="0"/>
                <w:numId w:val="84"/>
              </w:numPr>
              <w:ind w:left="0" w:firstLine="357"/>
              <w:jc w:val="both"/>
            </w:pPr>
            <w:r w:rsidRPr="009640C6">
              <w:t>в период нахождения транспортного средства в аренде у арендатора поддерживать его в надлежащем техническом состоянии;</w:t>
            </w:r>
          </w:p>
          <w:p w:rsidR="00D14350" w:rsidRPr="009640C6" w:rsidRDefault="00D14350" w:rsidP="00BF258C">
            <w:pPr>
              <w:pStyle w:val="a6"/>
              <w:numPr>
                <w:ilvl w:val="0"/>
                <w:numId w:val="84"/>
              </w:numPr>
              <w:ind w:left="0" w:firstLine="357"/>
              <w:jc w:val="both"/>
            </w:pPr>
            <w:r w:rsidRPr="009640C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14350" w:rsidRPr="009640C6" w:rsidRDefault="00D14350" w:rsidP="00BF258C">
            <w:pPr>
              <w:pStyle w:val="a6"/>
              <w:numPr>
                <w:ilvl w:val="0"/>
                <w:numId w:val="84"/>
              </w:numPr>
              <w:ind w:left="0" w:firstLine="357"/>
              <w:jc w:val="both"/>
            </w:pPr>
            <w:r w:rsidRPr="009640C6">
              <w:t xml:space="preserve">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w:t>
            </w:r>
            <w:r w:rsidRPr="009640C6">
              <w:lastRenderedPageBreak/>
              <w:t>расходы на оплату топлива и других расходуемых в процессе эксплуатации материалов;</w:t>
            </w:r>
          </w:p>
          <w:p w:rsidR="00D14350" w:rsidRPr="009640C6" w:rsidRDefault="00D14350" w:rsidP="00BF258C">
            <w:pPr>
              <w:pStyle w:val="a6"/>
              <w:numPr>
                <w:ilvl w:val="0"/>
                <w:numId w:val="84"/>
              </w:numPr>
              <w:ind w:left="0" w:firstLine="357"/>
              <w:jc w:val="both"/>
            </w:pPr>
            <w:r w:rsidRPr="009640C6">
              <w:t>нести расходы по страхованию транспортного средства и ответственности за ущерб, который может быть причинен им в связи с его эксплуатацией;</w:t>
            </w:r>
          </w:p>
          <w:p w:rsidR="00D14350" w:rsidRPr="009640C6" w:rsidRDefault="00D14350" w:rsidP="00BF258C">
            <w:pPr>
              <w:pStyle w:val="a6"/>
              <w:numPr>
                <w:ilvl w:val="0"/>
                <w:numId w:val="84"/>
              </w:numPr>
              <w:ind w:left="0" w:firstLine="357"/>
              <w:jc w:val="both"/>
            </w:pPr>
            <w:r w:rsidRPr="009640C6">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D14350" w:rsidRPr="009640C6" w:rsidRDefault="00D14350" w:rsidP="00BF258C">
            <w:pPr>
              <w:pStyle w:val="a6"/>
              <w:numPr>
                <w:ilvl w:val="0"/>
                <w:numId w:val="84"/>
              </w:numPr>
              <w:ind w:left="0" w:firstLine="357"/>
              <w:jc w:val="both"/>
            </w:pPr>
            <w:r w:rsidRPr="009640C6">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D14350" w:rsidRPr="009640C6" w:rsidRDefault="00D14350" w:rsidP="00BF258C">
            <w:pPr>
              <w:pStyle w:val="a6"/>
              <w:numPr>
                <w:ilvl w:val="0"/>
                <w:numId w:val="84"/>
              </w:numPr>
              <w:ind w:left="0" w:firstLine="357"/>
              <w:jc w:val="both"/>
            </w:pPr>
            <w:r w:rsidRPr="009640C6">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14350" w:rsidRPr="009640C6" w:rsidRDefault="00D14350" w:rsidP="00BF258C">
            <w:pPr>
              <w:pStyle w:val="a6"/>
              <w:numPr>
                <w:ilvl w:val="0"/>
                <w:numId w:val="84"/>
              </w:numPr>
              <w:ind w:left="0" w:firstLine="357"/>
              <w:jc w:val="both"/>
            </w:pPr>
            <w:r w:rsidRPr="009640C6">
              <w:t>перед допуском к управлению транспортным средством, передаваемым в аренду, проводить медицинский осмотр экипажа;</w:t>
            </w:r>
          </w:p>
          <w:p w:rsidR="00D14350" w:rsidRPr="009640C6" w:rsidRDefault="00D14350" w:rsidP="00BF258C">
            <w:pPr>
              <w:pStyle w:val="a6"/>
              <w:numPr>
                <w:ilvl w:val="0"/>
                <w:numId w:val="84"/>
              </w:numPr>
              <w:ind w:left="0" w:firstLine="357"/>
              <w:jc w:val="both"/>
            </w:pPr>
            <w:r w:rsidRPr="009640C6">
              <w:t>обеспечить экипаж транспортного средства необходимым пакетом документов, в том числе путевым листом, сезонными и иными разрешениями;</w:t>
            </w:r>
          </w:p>
          <w:p w:rsidR="00D14350" w:rsidRPr="009640C6" w:rsidRDefault="00D14350" w:rsidP="00BF258C">
            <w:pPr>
              <w:pStyle w:val="a6"/>
              <w:numPr>
                <w:ilvl w:val="0"/>
                <w:numId w:val="84"/>
              </w:numPr>
              <w:ind w:left="0" w:firstLine="357"/>
              <w:jc w:val="both"/>
            </w:pPr>
            <w:r w:rsidRPr="009640C6">
              <w:t>обеспечить исполнение силами экипажа выполнение сопутствующих услуг:</w:t>
            </w:r>
          </w:p>
          <w:p w:rsidR="00D14350" w:rsidRPr="009640C6" w:rsidRDefault="00D14350" w:rsidP="00BF258C">
            <w:pPr>
              <w:numPr>
                <w:ilvl w:val="0"/>
                <w:numId w:val="83"/>
              </w:numPr>
              <w:tabs>
                <w:tab w:val="clear" w:pos="709"/>
              </w:tabs>
              <w:suppressAutoHyphens/>
              <w:jc w:val="both"/>
              <w:rPr>
                <w:sz w:val="24"/>
                <w:szCs w:val="24"/>
              </w:rPr>
            </w:pPr>
            <w:r w:rsidRPr="009640C6">
              <w:rPr>
                <w:sz w:val="24"/>
                <w:szCs w:val="24"/>
              </w:rPr>
              <w:t>приемку порожних контейнеров с проверкой их технического и коммерческого состояния с оформлением и подписанием необходимых документов;</w:t>
            </w:r>
          </w:p>
          <w:p w:rsidR="00D14350" w:rsidRPr="009640C6" w:rsidRDefault="00D14350" w:rsidP="00BF258C">
            <w:pPr>
              <w:numPr>
                <w:ilvl w:val="0"/>
                <w:numId w:val="83"/>
              </w:numPr>
              <w:tabs>
                <w:tab w:val="clear" w:pos="709"/>
              </w:tabs>
              <w:suppressAutoHyphens/>
              <w:jc w:val="both"/>
              <w:rPr>
                <w:sz w:val="24"/>
                <w:szCs w:val="24"/>
              </w:rPr>
            </w:pPr>
            <w:r w:rsidRPr="009640C6">
              <w:rPr>
                <w:sz w:val="24"/>
                <w:szCs w:val="24"/>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D14350" w:rsidRPr="009640C6" w:rsidRDefault="00D14350" w:rsidP="00BF258C">
            <w:pPr>
              <w:numPr>
                <w:ilvl w:val="0"/>
                <w:numId w:val="83"/>
              </w:numPr>
              <w:tabs>
                <w:tab w:val="clear" w:pos="709"/>
              </w:tabs>
              <w:suppressAutoHyphens/>
              <w:jc w:val="both"/>
              <w:rPr>
                <w:sz w:val="24"/>
                <w:szCs w:val="24"/>
              </w:rPr>
            </w:pPr>
            <w:r w:rsidRPr="009640C6">
              <w:rPr>
                <w:sz w:val="24"/>
                <w:szCs w:val="24"/>
              </w:rPr>
              <w:t>проверку технического и коммерческого состояния контейнера после выгрузки из него груза;</w:t>
            </w:r>
          </w:p>
          <w:p w:rsidR="00D14350" w:rsidRPr="009640C6" w:rsidRDefault="00D14350" w:rsidP="00BF258C">
            <w:pPr>
              <w:numPr>
                <w:ilvl w:val="0"/>
                <w:numId w:val="83"/>
              </w:numPr>
              <w:tabs>
                <w:tab w:val="clear" w:pos="709"/>
              </w:tabs>
              <w:suppressAutoHyphens/>
              <w:jc w:val="both"/>
              <w:rPr>
                <w:sz w:val="24"/>
                <w:szCs w:val="24"/>
              </w:rPr>
            </w:pPr>
            <w:r w:rsidRPr="009640C6">
              <w:rPr>
                <w:sz w:val="24"/>
                <w:szCs w:val="24"/>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14350" w:rsidRPr="009640C6" w:rsidRDefault="00D14350" w:rsidP="00BF258C">
            <w:pPr>
              <w:numPr>
                <w:ilvl w:val="0"/>
                <w:numId w:val="83"/>
              </w:numPr>
              <w:tabs>
                <w:tab w:val="clear" w:pos="709"/>
              </w:tabs>
              <w:suppressAutoHyphens/>
              <w:jc w:val="both"/>
              <w:rPr>
                <w:sz w:val="24"/>
                <w:szCs w:val="24"/>
              </w:rPr>
            </w:pPr>
            <w:r w:rsidRPr="009640C6">
              <w:rPr>
                <w:sz w:val="24"/>
                <w:szCs w:val="24"/>
              </w:rPr>
              <w:t>сохранность контейнеров, предоставленных для перевозки, с момента приемки до момента выдачи уполномоченному лицу;</w:t>
            </w:r>
          </w:p>
          <w:p w:rsidR="00D14350" w:rsidRPr="009640C6" w:rsidRDefault="00D14350" w:rsidP="00BF258C">
            <w:pPr>
              <w:numPr>
                <w:ilvl w:val="0"/>
                <w:numId w:val="83"/>
              </w:numPr>
              <w:tabs>
                <w:tab w:val="clear" w:pos="709"/>
              </w:tabs>
              <w:suppressAutoHyphens/>
              <w:jc w:val="both"/>
              <w:rPr>
                <w:sz w:val="24"/>
                <w:szCs w:val="24"/>
              </w:rPr>
            </w:pPr>
            <w:r w:rsidRPr="009640C6">
              <w:rPr>
                <w:sz w:val="24"/>
                <w:szCs w:val="24"/>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D14350" w:rsidRPr="009640C6" w:rsidRDefault="00D14350" w:rsidP="00BF258C">
            <w:pPr>
              <w:numPr>
                <w:ilvl w:val="0"/>
                <w:numId w:val="83"/>
              </w:numPr>
              <w:tabs>
                <w:tab w:val="clear" w:pos="709"/>
              </w:tabs>
              <w:suppressAutoHyphens/>
              <w:jc w:val="both"/>
              <w:rPr>
                <w:sz w:val="24"/>
                <w:szCs w:val="24"/>
              </w:rPr>
            </w:pPr>
            <w:r w:rsidRPr="009640C6">
              <w:rPr>
                <w:sz w:val="24"/>
                <w:szCs w:val="24"/>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w:t>
            </w:r>
            <w:r w:rsidRPr="009640C6">
              <w:rPr>
                <w:sz w:val="24"/>
                <w:szCs w:val="24"/>
              </w:rPr>
              <w:lastRenderedPageBreak/>
              <w:t>загрузку/выгрузку;</w:t>
            </w:r>
          </w:p>
          <w:p w:rsidR="00D14350" w:rsidRPr="009640C6" w:rsidRDefault="00D14350" w:rsidP="00BF258C">
            <w:pPr>
              <w:numPr>
                <w:ilvl w:val="0"/>
                <w:numId w:val="83"/>
              </w:numPr>
              <w:tabs>
                <w:tab w:val="clear" w:pos="709"/>
              </w:tabs>
              <w:suppressAutoHyphens/>
              <w:jc w:val="both"/>
              <w:rPr>
                <w:sz w:val="24"/>
                <w:szCs w:val="24"/>
              </w:rPr>
            </w:pPr>
            <w:r w:rsidRPr="009640C6">
              <w:rPr>
                <w:sz w:val="24"/>
                <w:szCs w:val="24"/>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14350" w:rsidRPr="009640C6" w:rsidRDefault="00D14350" w:rsidP="00BF258C">
            <w:pPr>
              <w:numPr>
                <w:ilvl w:val="0"/>
                <w:numId w:val="83"/>
              </w:numPr>
              <w:tabs>
                <w:tab w:val="clear" w:pos="709"/>
              </w:tabs>
              <w:suppressAutoHyphens/>
              <w:jc w:val="both"/>
              <w:rPr>
                <w:sz w:val="24"/>
                <w:szCs w:val="24"/>
              </w:rPr>
            </w:pPr>
            <w:r w:rsidRPr="009640C6">
              <w:rPr>
                <w:sz w:val="24"/>
                <w:szCs w:val="24"/>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14350" w:rsidRPr="009640C6" w:rsidRDefault="00D14350" w:rsidP="00BF258C">
            <w:pPr>
              <w:numPr>
                <w:ilvl w:val="0"/>
                <w:numId w:val="83"/>
              </w:numPr>
              <w:tabs>
                <w:tab w:val="clear" w:pos="709"/>
              </w:tabs>
              <w:suppressAutoHyphens/>
              <w:jc w:val="both"/>
              <w:rPr>
                <w:sz w:val="24"/>
                <w:szCs w:val="24"/>
              </w:rPr>
            </w:pPr>
            <w:r w:rsidRPr="009640C6">
              <w:rPr>
                <w:sz w:val="24"/>
                <w:szCs w:val="24"/>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D14350" w:rsidRPr="009640C6" w:rsidRDefault="00D14350" w:rsidP="00BF258C">
            <w:pPr>
              <w:numPr>
                <w:ilvl w:val="0"/>
                <w:numId w:val="83"/>
              </w:numPr>
              <w:tabs>
                <w:tab w:val="clear" w:pos="709"/>
              </w:tabs>
              <w:suppressAutoHyphens/>
              <w:jc w:val="both"/>
              <w:rPr>
                <w:sz w:val="24"/>
                <w:szCs w:val="24"/>
              </w:rPr>
            </w:pPr>
            <w:r w:rsidRPr="009640C6">
              <w:rPr>
                <w:sz w:val="24"/>
                <w:szCs w:val="24"/>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14350" w:rsidRPr="009640C6" w:rsidRDefault="00D14350" w:rsidP="00BF258C">
            <w:pPr>
              <w:pStyle w:val="a6"/>
              <w:numPr>
                <w:ilvl w:val="0"/>
                <w:numId w:val="84"/>
              </w:numPr>
              <w:ind w:left="0" w:firstLine="357"/>
              <w:jc w:val="both"/>
            </w:pPr>
            <w:r w:rsidRPr="009640C6">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D14350" w:rsidRPr="009640C6" w:rsidTr="00D14350">
        <w:trPr>
          <w:trHeight w:val="597"/>
        </w:trPr>
        <w:tc>
          <w:tcPr>
            <w:tcW w:w="2552" w:type="dxa"/>
          </w:tcPr>
          <w:p w:rsidR="00D14350" w:rsidRPr="009640C6" w:rsidRDefault="00D14350" w:rsidP="00D14350">
            <w:pPr>
              <w:spacing w:line="274" w:lineRule="exact"/>
              <w:rPr>
                <w:sz w:val="24"/>
                <w:szCs w:val="24"/>
              </w:rPr>
            </w:pPr>
            <w:r w:rsidRPr="009640C6">
              <w:rPr>
                <w:sz w:val="24"/>
                <w:szCs w:val="24"/>
              </w:rPr>
              <w:lastRenderedPageBreak/>
              <w:t>8. Особые требования.</w:t>
            </w:r>
          </w:p>
        </w:tc>
        <w:tc>
          <w:tcPr>
            <w:tcW w:w="7513" w:type="dxa"/>
          </w:tcPr>
          <w:p w:rsidR="00D14350" w:rsidRPr="009640C6" w:rsidRDefault="00D14350" w:rsidP="00D14350">
            <w:pPr>
              <w:ind w:firstLine="602"/>
              <w:jc w:val="both"/>
              <w:rPr>
                <w:sz w:val="24"/>
                <w:szCs w:val="24"/>
              </w:rPr>
            </w:pPr>
            <w:r w:rsidRPr="009640C6">
              <w:rPr>
                <w:sz w:val="24"/>
                <w:szCs w:val="24"/>
              </w:rPr>
              <w:t xml:space="preserve"> 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в течение 2 (двух)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подготовка транспортных накладных и путевых листов.</w:t>
            </w:r>
          </w:p>
        </w:tc>
      </w:tr>
      <w:tr w:rsidR="00D14350" w:rsidRPr="009640C6" w:rsidTr="00D14350">
        <w:trPr>
          <w:trHeight w:val="597"/>
        </w:trPr>
        <w:tc>
          <w:tcPr>
            <w:tcW w:w="2552" w:type="dxa"/>
          </w:tcPr>
          <w:p w:rsidR="00D14350" w:rsidRPr="009640C6" w:rsidRDefault="00D14350" w:rsidP="00D14350">
            <w:pPr>
              <w:spacing w:line="274" w:lineRule="exact"/>
              <w:rPr>
                <w:sz w:val="24"/>
                <w:szCs w:val="24"/>
              </w:rPr>
            </w:pPr>
            <w:r w:rsidRPr="009640C6">
              <w:rPr>
                <w:sz w:val="24"/>
                <w:szCs w:val="24"/>
              </w:rPr>
              <w:t>9.  Ставки арендной платы</w:t>
            </w:r>
          </w:p>
        </w:tc>
        <w:tc>
          <w:tcPr>
            <w:tcW w:w="7513" w:type="dxa"/>
          </w:tcPr>
          <w:p w:rsidR="00D14350" w:rsidRPr="009640C6" w:rsidRDefault="00D14350" w:rsidP="00D14350">
            <w:pPr>
              <w:ind w:firstLine="459"/>
              <w:jc w:val="both"/>
              <w:rPr>
                <w:sz w:val="24"/>
                <w:szCs w:val="24"/>
              </w:rPr>
            </w:pPr>
            <w:r w:rsidRPr="009640C6">
              <w:rPr>
                <w:sz w:val="24"/>
                <w:szCs w:val="24"/>
              </w:rPr>
              <w:t>Предложение о сотрудничестве должны быть предоставлены  по  форме Приложение № 3 к Документации о закупке.</w:t>
            </w:r>
          </w:p>
          <w:p w:rsidR="00D14350" w:rsidRPr="009640C6" w:rsidRDefault="00D14350" w:rsidP="00D14350">
            <w:pPr>
              <w:ind w:firstLine="459"/>
              <w:jc w:val="both"/>
              <w:rPr>
                <w:sz w:val="24"/>
                <w:szCs w:val="24"/>
              </w:rPr>
            </w:pPr>
            <w:r w:rsidRPr="009640C6">
              <w:rPr>
                <w:sz w:val="24"/>
                <w:szCs w:val="24"/>
              </w:rPr>
              <w:t>Предельные ставки платы за аренду транспортных средств с экипажем, кроме НДС, указаны в Приложении № 1 к настоящему техническому заданию.</w:t>
            </w:r>
          </w:p>
          <w:p w:rsidR="00D14350" w:rsidRPr="009640C6" w:rsidRDefault="00D14350" w:rsidP="00D14350">
            <w:pPr>
              <w:ind w:firstLine="459"/>
              <w:jc w:val="both"/>
              <w:rPr>
                <w:sz w:val="24"/>
                <w:szCs w:val="24"/>
              </w:rPr>
            </w:pPr>
            <w:r w:rsidRPr="009640C6">
              <w:rPr>
                <w:sz w:val="24"/>
                <w:szCs w:val="24"/>
              </w:rPr>
              <w:t xml:space="preserve">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w:t>
            </w:r>
            <w:r w:rsidRPr="009640C6">
              <w:rPr>
                <w:sz w:val="24"/>
                <w:szCs w:val="24"/>
              </w:rPr>
              <w:lastRenderedPageBreak/>
              <w:t>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tr>
      <w:tr w:rsidR="00D14350" w:rsidRPr="009640C6" w:rsidTr="00D14350">
        <w:trPr>
          <w:trHeight w:val="2585"/>
        </w:trPr>
        <w:tc>
          <w:tcPr>
            <w:tcW w:w="2552" w:type="dxa"/>
          </w:tcPr>
          <w:p w:rsidR="00D14350" w:rsidRPr="009640C6" w:rsidRDefault="00D14350" w:rsidP="00D14350">
            <w:pPr>
              <w:spacing w:line="274" w:lineRule="exact"/>
              <w:rPr>
                <w:sz w:val="24"/>
                <w:szCs w:val="24"/>
              </w:rPr>
            </w:pPr>
            <w:r w:rsidRPr="009640C6">
              <w:rPr>
                <w:sz w:val="24"/>
                <w:szCs w:val="24"/>
              </w:rPr>
              <w:lastRenderedPageBreak/>
              <w:t>10.  Иные условия</w:t>
            </w:r>
          </w:p>
        </w:tc>
        <w:tc>
          <w:tcPr>
            <w:tcW w:w="7513" w:type="dxa"/>
          </w:tcPr>
          <w:p w:rsidR="00D14350" w:rsidRPr="009640C6" w:rsidRDefault="00D14350" w:rsidP="00D14350">
            <w:pPr>
              <w:ind w:firstLine="459"/>
              <w:jc w:val="both"/>
              <w:rPr>
                <w:sz w:val="24"/>
                <w:szCs w:val="24"/>
              </w:rPr>
            </w:pPr>
            <w:r w:rsidRPr="009640C6">
              <w:rPr>
                <w:sz w:val="24"/>
                <w:szCs w:val="24"/>
              </w:rP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D14350" w:rsidRPr="009640C6" w:rsidRDefault="00D14350" w:rsidP="00D14350">
            <w:pPr>
              <w:shd w:val="clear" w:color="auto" w:fill="FFFFFF"/>
              <w:ind w:right="10" w:firstLine="547"/>
              <w:jc w:val="both"/>
              <w:rPr>
                <w:sz w:val="24"/>
                <w:szCs w:val="24"/>
              </w:rPr>
            </w:pPr>
            <w:r w:rsidRPr="009640C6">
              <w:rPr>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D14350" w:rsidRPr="009640C6" w:rsidRDefault="00D14350" w:rsidP="00D14350">
      <w:pPr>
        <w:pStyle w:val="11"/>
        <w:ind w:left="709" w:firstLine="0"/>
        <w:jc w:val="left"/>
        <w:outlineLvl w:val="1"/>
        <w:rPr>
          <w:b/>
          <w:bCs/>
          <w:sz w:val="24"/>
          <w:szCs w:val="24"/>
        </w:rPr>
      </w:pPr>
    </w:p>
    <w:p w:rsidR="00D14350" w:rsidRPr="009640C6" w:rsidRDefault="00D14350" w:rsidP="00D14350">
      <w:pPr>
        <w:rPr>
          <w:sz w:val="24"/>
          <w:szCs w:val="24"/>
        </w:rPr>
      </w:pPr>
    </w:p>
    <w:p w:rsidR="00D14350" w:rsidRPr="009640C6" w:rsidRDefault="00D14350" w:rsidP="00D14350">
      <w:pPr>
        <w:jc w:val="both"/>
        <w:rPr>
          <w:b/>
          <w:sz w:val="24"/>
          <w:szCs w:val="24"/>
        </w:rPr>
      </w:pPr>
    </w:p>
    <w:p w:rsidR="00D14350" w:rsidRPr="009640C6" w:rsidRDefault="00D14350" w:rsidP="00D14350">
      <w:pPr>
        <w:ind w:left="5245"/>
        <w:jc w:val="right"/>
        <w:rPr>
          <w:sz w:val="24"/>
          <w:szCs w:val="24"/>
        </w:rPr>
      </w:pPr>
    </w:p>
    <w:p w:rsidR="00D14350" w:rsidRPr="009640C6" w:rsidRDefault="00D14350" w:rsidP="00D14350">
      <w:pPr>
        <w:ind w:left="5245"/>
        <w:jc w:val="right"/>
        <w:rPr>
          <w:sz w:val="24"/>
          <w:szCs w:val="24"/>
        </w:rPr>
      </w:pPr>
    </w:p>
    <w:p w:rsidR="00D14350" w:rsidRPr="009640C6" w:rsidRDefault="00D14350" w:rsidP="00D14350">
      <w:pPr>
        <w:ind w:left="5245"/>
        <w:jc w:val="right"/>
        <w:rPr>
          <w:sz w:val="24"/>
          <w:szCs w:val="24"/>
        </w:rPr>
      </w:pPr>
    </w:p>
    <w:p w:rsidR="00843ED9" w:rsidRDefault="00843ED9" w:rsidP="00D14350">
      <w:pPr>
        <w:ind w:left="5245"/>
        <w:jc w:val="right"/>
        <w:rPr>
          <w:sz w:val="24"/>
          <w:szCs w:val="24"/>
        </w:rPr>
      </w:pPr>
    </w:p>
    <w:p w:rsidR="00843ED9" w:rsidRDefault="00843ED9" w:rsidP="00D14350">
      <w:pPr>
        <w:ind w:left="5245"/>
        <w:jc w:val="right"/>
        <w:rPr>
          <w:sz w:val="24"/>
          <w:szCs w:val="24"/>
        </w:rPr>
      </w:pPr>
    </w:p>
    <w:p w:rsidR="00843ED9" w:rsidRDefault="00843ED9" w:rsidP="00D14350">
      <w:pPr>
        <w:ind w:left="5245"/>
        <w:jc w:val="right"/>
        <w:rPr>
          <w:sz w:val="24"/>
          <w:szCs w:val="24"/>
        </w:rPr>
      </w:pPr>
    </w:p>
    <w:p w:rsidR="00843ED9" w:rsidRDefault="00843ED9" w:rsidP="00D14350">
      <w:pPr>
        <w:ind w:left="5245"/>
        <w:jc w:val="right"/>
        <w:rPr>
          <w:sz w:val="24"/>
          <w:szCs w:val="24"/>
        </w:rPr>
      </w:pPr>
    </w:p>
    <w:p w:rsidR="00843ED9" w:rsidRDefault="00843ED9"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541F7" w:rsidRDefault="008541F7" w:rsidP="00D14350">
      <w:pPr>
        <w:ind w:left="5245"/>
        <w:jc w:val="right"/>
        <w:rPr>
          <w:sz w:val="24"/>
          <w:szCs w:val="24"/>
        </w:rPr>
      </w:pPr>
    </w:p>
    <w:p w:rsidR="00843ED9" w:rsidRDefault="00843ED9" w:rsidP="00D14350">
      <w:pPr>
        <w:ind w:left="5245"/>
        <w:jc w:val="right"/>
        <w:rPr>
          <w:sz w:val="24"/>
          <w:szCs w:val="24"/>
        </w:rPr>
      </w:pPr>
    </w:p>
    <w:p w:rsidR="00843ED9" w:rsidRDefault="00843ED9" w:rsidP="00D14350">
      <w:pPr>
        <w:ind w:left="5245"/>
        <w:jc w:val="right"/>
        <w:rPr>
          <w:sz w:val="24"/>
          <w:szCs w:val="24"/>
        </w:rPr>
      </w:pPr>
    </w:p>
    <w:p w:rsidR="00843ED9" w:rsidRDefault="00843ED9" w:rsidP="00D14350">
      <w:pPr>
        <w:ind w:left="5245"/>
        <w:jc w:val="right"/>
        <w:rPr>
          <w:sz w:val="24"/>
          <w:szCs w:val="24"/>
        </w:rPr>
      </w:pPr>
    </w:p>
    <w:p w:rsidR="00843ED9" w:rsidRDefault="00843ED9" w:rsidP="00D14350">
      <w:pPr>
        <w:ind w:left="5245"/>
        <w:jc w:val="right"/>
        <w:rPr>
          <w:sz w:val="24"/>
          <w:szCs w:val="24"/>
        </w:rPr>
      </w:pPr>
    </w:p>
    <w:p w:rsidR="00843ED9" w:rsidRDefault="00843ED9" w:rsidP="00D14350">
      <w:pPr>
        <w:ind w:left="5245"/>
        <w:jc w:val="right"/>
        <w:rPr>
          <w:sz w:val="24"/>
          <w:szCs w:val="24"/>
        </w:rPr>
      </w:pPr>
    </w:p>
    <w:p w:rsidR="00843ED9" w:rsidRDefault="00843ED9" w:rsidP="00D14350">
      <w:pPr>
        <w:ind w:left="5245"/>
        <w:jc w:val="right"/>
        <w:rPr>
          <w:sz w:val="24"/>
          <w:szCs w:val="24"/>
        </w:rPr>
      </w:pPr>
    </w:p>
    <w:p w:rsidR="00D14350" w:rsidRPr="009640C6" w:rsidRDefault="00D14350" w:rsidP="00D14350">
      <w:pPr>
        <w:ind w:left="5245"/>
        <w:jc w:val="right"/>
        <w:rPr>
          <w:sz w:val="24"/>
          <w:szCs w:val="24"/>
        </w:rPr>
      </w:pPr>
      <w:r w:rsidRPr="009640C6">
        <w:rPr>
          <w:sz w:val="24"/>
          <w:szCs w:val="24"/>
        </w:rPr>
        <w:t>Приложение № 1</w:t>
      </w:r>
    </w:p>
    <w:p w:rsidR="00D14350" w:rsidRPr="009640C6" w:rsidRDefault="00D14350" w:rsidP="00D14350">
      <w:pPr>
        <w:ind w:left="5245"/>
        <w:jc w:val="right"/>
        <w:rPr>
          <w:sz w:val="24"/>
          <w:szCs w:val="24"/>
        </w:rPr>
      </w:pPr>
      <w:r w:rsidRPr="009640C6">
        <w:rPr>
          <w:sz w:val="24"/>
          <w:szCs w:val="24"/>
        </w:rPr>
        <w:t xml:space="preserve"> к Техническому заданию документации о закупки</w:t>
      </w:r>
    </w:p>
    <w:p w:rsidR="00D14350" w:rsidRPr="009640C6" w:rsidRDefault="00D14350" w:rsidP="00D14350">
      <w:pPr>
        <w:ind w:left="5245"/>
        <w:jc w:val="right"/>
        <w:rPr>
          <w:sz w:val="24"/>
          <w:szCs w:val="24"/>
        </w:rPr>
      </w:pPr>
    </w:p>
    <w:p w:rsidR="00D14350" w:rsidRPr="009640C6" w:rsidRDefault="00D14350" w:rsidP="00D14350">
      <w:pPr>
        <w:jc w:val="center"/>
        <w:rPr>
          <w:b/>
          <w:bCs/>
          <w:sz w:val="24"/>
          <w:szCs w:val="24"/>
        </w:rPr>
      </w:pPr>
      <w:r w:rsidRPr="009640C6">
        <w:rPr>
          <w:b/>
          <w:bCs/>
          <w:sz w:val="24"/>
          <w:szCs w:val="24"/>
        </w:rPr>
        <w:t>Предельные ставки арендной платы  транспортного средства с экипажем по Лоту №1-5</w:t>
      </w:r>
    </w:p>
    <w:p w:rsidR="00D14350" w:rsidRPr="009640C6" w:rsidRDefault="00D14350" w:rsidP="00D14350">
      <w:pPr>
        <w:jc w:val="right"/>
        <w:rPr>
          <w:b/>
          <w:sz w:val="24"/>
          <w:szCs w:val="24"/>
        </w:rPr>
      </w:pPr>
      <w:r w:rsidRPr="009640C6">
        <w:rPr>
          <w:b/>
          <w:sz w:val="24"/>
          <w:szCs w:val="24"/>
        </w:rPr>
        <w:t>Таблица №1</w:t>
      </w:r>
    </w:p>
    <w:tbl>
      <w:tblPr>
        <w:tblStyle w:val="a7"/>
        <w:tblW w:w="9889" w:type="dxa"/>
        <w:tblLook w:val="04A0"/>
      </w:tblPr>
      <w:tblGrid>
        <w:gridCol w:w="5680"/>
        <w:gridCol w:w="1374"/>
        <w:gridCol w:w="1418"/>
        <w:gridCol w:w="1417"/>
      </w:tblGrid>
      <w:tr w:rsidR="00D14350" w:rsidRPr="009640C6" w:rsidTr="00D14350">
        <w:trPr>
          <w:trHeight w:val="322"/>
        </w:trPr>
        <w:tc>
          <w:tcPr>
            <w:tcW w:w="5680" w:type="dxa"/>
            <w:vMerge w:val="restart"/>
            <w:vAlign w:val="center"/>
            <w:hideMark/>
          </w:tcPr>
          <w:p w:rsidR="00D14350" w:rsidRPr="009640C6" w:rsidRDefault="00D14350" w:rsidP="00D14350">
            <w:pPr>
              <w:ind w:firstLine="708"/>
              <w:jc w:val="center"/>
              <w:rPr>
                <w:b/>
                <w:bCs/>
                <w:sz w:val="24"/>
                <w:szCs w:val="24"/>
              </w:rPr>
            </w:pPr>
            <w:r w:rsidRPr="009640C6">
              <w:rPr>
                <w:b/>
                <w:bCs/>
                <w:sz w:val="24"/>
                <w:szCs w:val="24"/>
              </w:rPr>
              <w:t xml:space="preserve">Услуги </w:t>
            </w:r>
          </w:p>
        </w:tc>
        <w:tc>
          <w:tcPr>
            <w:tcW w:w="1374" w:type="dxa"/>
            <w:vMerge w:val="restart"/>
            <w:vAlign w:val="center"/>
            <w:hideMark/>
          </w:tcPr>
          <w:p w:rsidR="00D14350" w:rsidRPr="009640C6" w:rsidRDefault="00D14350" w:rsidP="00503F2B">
            <w:pPr>
              <w:ind w:firstLine="0"/>
              <w:jc w:val="center"/>
              <w:rPr>
                <w:b/>
                <w:bCs/>
                <w:sz w:val="24"/>
                <w:szCs w:val="24"/>
              </w:rPr>
            </w:pPr>
            <w:r w:rsidRPr="009640C6">
              <w:rPr>
                <w:b/>
                <w:bCs/>
                <w:sz w:val="24"/>
                <w:szCs w:val="24"/>
              </w:rPr>
              <w:t>Единица измерения</w:t>
            </w:r>
          </w:p>
        </w:tc>
        <w:tc>
          <w:tcPr>
            <w:tcW w:w="1418" w:type="dxa"/>
            <w:vMerge w:val="restart"/>
            <w:vAlign w:val="center"/>
            <w:hideMark/>
          </w:tcPr>
          <w:p w:rsidR="00D14350" w:rsidRPr="009640C6" w:rsidRDefault="00D14350" w:rsidP="00503F2B">
            <w:pPr>
              <w:ind w:hanging="108"/>
              <w:jc w:val="center"/>
              <w:rPr>
                <w:b/>
                <w:bCs/>
                <w:sz w:val="24"/>
                <w:szCs w:val="24"/>
              </w:rPr>
            </w:pPr>
            <w:r w:rsidRPr="009640C6">
              <w:rPr>
                <w:b/>
                <w:bCs/>
                <w:sz w:val="24"/>
                <w:szCs w:val="24"/>
              </w:rPr>
              <w:t>Стоимость услуги (без НДС)</w:t>
            </w:r>
          </w:p>
        </w:tc>
        <w:tc>
          <w:tcPr>
            <w:tcW w:w="1417" w:type="dxa"/>
            <w:vMerge w:val="restart"/>
            <w:vAlign w:val="center"/>
            <w:hideMark/>
          </w:tcPr>
          <w:p w:rsidR="00D14350" w:rsidRPr="009640C6" w:rsidRDefault="00D14350" w:rsidP="00503F2B">
            <w:pPr>
              <w:ind w:firstLine="0"/>
              <w:jc w:val="center"/>
              <w:rPr>
                <w:b/>
                <w:bCs/>
                <w:sz w:val="24"/>
                <w:szCs w:val="24"/>
              </w:rPr>
            </w:pPr>
            <w:r w:rsidRPr="009640C6">
              <w:rPr>
                <w:b/>
                <w:bCs/>
                <w:sz w:val="24"/>
                <w:szCs w:val="24"/>
              </w:rPr>
              <w:t>Стоимость услуги с НДС 20%</w:t>
            </w:r>
          </w:p>
        </w:tc>
      </w:tr>
      <w:tr w:rsidR="00D14350" w:rsidRPr="009640C6" w:rsidTr="00D14350">
        <w:trPr>
          <w:trHeight w:val="288"/>
        </w:trPr>
        <w:tc>
          <w:tcPr>
            <w:tcW w:w="5680" w:type="dxa"/>
            <w:vMerge/>
            <w:hideMark/>
          </w:tcPr>
          <w:p w:rsidR="00D14350" w:rsidRPr="009640C6" w:rsidRDefault="00D14350" w:rsidP="00D14350">
            <w:pPr>
              <w:ind w:firstLine="708"/>
              <w:jc w:val="both"/>
              <w:rPr>
                <w:b/>
                <w:bCs/>
                <w:sz w:val="24"/>
                <w:szCs w:val="24"/>
              </w:rPr>
            </w:pPr>
          </w:p>
        </w:tc>
        <w:tc>
          <w:tcPr>
            <w:tcW w:w="1374" w:type="dxa"/>
            <w:vMerge/>
            <w:hideMark/>
          </w:tcPr>
          <w:p w:rsidR="00D14350" w:rsidRPr="009640C6" w:rsidRDefault="00D14350" w:rsidP="00D14350">
            <w:pPr>
              <w:ind w:firstLine="708"/>
              <w:jc w:val="center"/>
              <w:rPr>
                <w:b/>
                <w:bCs/>
                <w:sz w:val="24"/>
                <w:szCs w:val="24"/>
              </w:rPr>
            </w:pPr>
          </w:p>
        </w:tc>
        <w:tc>
          <w:tcPr>
            <w:tcW w:w="1418" w:type="dxa"/>
            <w:vMerge/>
            <w:hideMark/>
          </w:tcPr>
          <w:p w:rsidR="00D14350" w:rsidRPr="009640C6" w:rsidRDefault="00D14350" w:rsidP="00D14350">
            <w:pPr>
              <w:ind w:firstLine="708"/>
              <w:jc w:val="center"/>
              <w:rPr>
                <w:b/>
                <w:bCs/>
                <w:sz w:val="24"/>
                <w:szCs w:val="24"/>
              </w:rPr>
            </w:pPr>
          </w:p>
        </w:tc>
        <w:tc>
          <w:tcPr>
            <w:tcW w:w="1417" w:type="dxa"/>
            <w:vMerge/>
            <w:hideMark/>
          </w:tcPr>
          <w:p w:rsidR="00D14350" w:rsidRPr="009640C6" w:rsidRDefault="00D14350" w:rsidP="00D14350">
            <w:pPr>
              <w:ind w:firstLine="708"/>
              <w:jc w:val="center"/>
              <w:rPr>
                <w:b/>
                <w:bCs/>
                <w:sz w:val="24"/>
                <w:szCs w:val="24"/>
              </w:rPr>
            </w:pPr>
          </w:p>
        </w:tc>
      </w:tr>
      <w:tr w:rsidR="00D14350" w:rsidRPr="009640C6" w:rsidTr="00D14350">
        <w:trPr>
          <w:trHeight w:val="276"/>
        </w:trPr>
        <w:tc>
          <w:tcPr>
            <w:tcW w:w="5680" w:type="dxa"/>
            <w:vMerge/>
            <w:hideMark/>
          </w:tcPr>
          <w:p w:rsidR="00D14350" w:rsidRPr="009640C6" w:rsidRDefault="00D14350" w:rsidP="00D14350">
            <w:pPr>
              <w:ind w:firstLine="708"/>
              <w:jc w:val="both"/>
              <w:rPr>
                <w:b/>
                <w:bCs/>
                <w:sz w:val="24"/>
                <w:szCs w:val="24"/>
              </w:rPr>
            </w:pPr>
          </w:p>
        </w:tc>
        <w:tc>
          <w:tcPr>
            <w:tcW w:w="1374" w:type="dxa"/>
            <w:vMerge/>
            <w:hideMark/>
          </w:tcPr>
          <w:p w:rsidR="00D14350" w:rsidRPr="009640C6" w:rsidRDefault="00D14350" w:rsidP="00D14350">
            <w:pPr>
              <w:ind w:firstLine="708"/>
              <w:jc w:val="center"/>
              <w:rPr>
                <w:b/>
                <w:bCs/>
                <w:sz w:val="24"/>
                <w:szCs w:val="24"/>
              </w:rPr>
            </w:pPr>
          </w:p>
        </w:tc>
        <w:tc>
          <w:tcPr>
            <w:tcW w:w="1418" w:type="dxa"/>
            <w:vMerge/>
            <w:hideMark/>
          </w:tcPr>
          <w:p w:rsidR="00D14350" w:rsidRPr="009640C6" w:rsidRDefault="00D14350" w:rsidP="00D14350">
            <w:pPr>
              <w:ind w:firstLine="708"/>
              <w:jc w:val="center"/>
              <w:rPr>
                <w:b/>
                <w:bCs/>
                <w:sz w:val="24"/>
                <w:szCs w:val="24"/>
              </w:rPr>
            </w:pPr>
          </w:p>
        </w:tc>
        <w:tc>
          <w:tcPr>
            <w:tcW w:w="1417" w:type="dxa"/>
            <w:vMerge/>
            <w:hideMark/>
          </w:tcPr>
          <w:p w:rsidR="00D14350" w:rsidRPr="009640C6" w:rsidRDefault="00D14350" w:rsidP="00D14350">
            <w:pPr>
              <w:ind w:firstLine="708"/>
              <w:jc w:val="center"/>
              <w:rPr>
                <w:b/>
                <w:bCs/>
                <w:sz w:val="24"/>
                <w:szCs w:val="24"/>
              </w:rPr>
            </w:pPr>
          </w:p>
        </w:tc>
      </w:tr>
      <w:tr w:rsidR="00D14350" w:rsidRPr="009640C6" w:rsidTr="00D14350">
        <w:trPr>
          <w:trHeight w:val="322"/>
        </w:trPr>
        <w:tc>
          <w:tcPr>
            <w:tcW w:w="5680" w:type="dxa"/>
            <w:vMerge w:val="restart"/>
            <w:vAlign w:val="center"/>
            <w:hideMark/>
          </w:tcPr>
          <w:p w:rsidR="00D14350" w:rsidRPr="009640C6" w:rsidRDefault="00D14350" w:rsidP="001E6394">
            <w:pPr>
              <w:ind w:firstLine="0"/>
              <w:rPr>
                <w:b/>
                <w:bCs/>
                <w:sz w:val="24"/>
                <w:szCs w:val="24"/>
              </w:rPr>
            </w:pPr>
            <w:r w:rsidRPr="009640C6">
              <w:rPr>
                <w:b/>
                <w:sz w:val="24"/>
                <w:szCs w:val="24"/>
                <w:u w:val="single"/>
              </w:rPr>
              <w:t>ЛОТ №1</w:t>
            </w:r>
            <w:r w:rsidRPr="009640C6">
              <w:rPr>
                <w:sz w:val="24"/>
                <w:szCs w:val="24"/>
              </w:rPr>
              <w:t xml:space="preserve"> Услуги по завозу/вывозу грузов на/с контейнерных терминалов находящихся в городе Москва на станциях Кунцево,  Ховрино</w:t>
            </w:r>
            <w:r w:rsidRPr="009640C6">
              <w:rPr>
                <w:b/>
                <w:sz w:val="24"/>
                <w:szCs w:val="24"/>
              </w:rPr>
              <w:t xml:space="preserve">  </w:t>
            </w:r>
          </w:p>
        </w:tc>
        <w:tc>
          <w:tcPr>
            <w:tcW w:w="1374" w:type="dxa"/>
            <w:vMerge w:val="restart"/>
            <w:vAlign w:val="center"/>
            <w:hideMark/>
          </w:tcPr>
          <w:p w:rsidR="00D14350" w:rsidRPr="009640C6" w:rsidRDefault="00D14350" w:rsidP="000A01E7">
            <w:pPr>
              <w:ind w:firstLine="0"/>
              <w:rPr>
                <w:bCs/>
                <w:sz w:val="24"/>
                <w:szCs w:val="24"/>
              </w:rPr>
            </w:pPr>
            <w:r w:rsidRPr="009640C6">
              <w:rPr>
                <w:bCs/>
                <w:sz w:val="24"/>
                <w:szCs w:val="24"/>
              </w:rPr>
              <w:t>Контейнер – 20,40 футовый</w:t>
            </w:r>
          </w:p>
        </w:tc>
        <w:tc>
          <w:tcPr>
            <w:tcW w:w="1418" w:type="dxa"/>
            <w:vMerge w:val="restart"/>
            <w:vAlign w:val="center"/>
            <w:hideMark/>
          </w:tcPr>
          <w:p w:rsidR="00D14350" w:rsidRPr="009640C6" w:rsidRDefault="00D14350" w:rsidP="00503F2B">
            <w:pPr>
              <w:ind w:firstLine="34"/>
              <w:rPr>
                <w:bCs/>
                <w:sz w:val="20"/>
              </w:rPr>
            </w:pPr>
            <w:r w:rsidRPr="009640C6">
              <w:rPr>
                <w:bCs/>
                <w:sz w:val="20"/>
              </w:rPr>
              <w:t>1070</w:t>
            </w:r>
            <w:r w:rsidR="00CD6BAE">
              <w:rPr>
                <w:bCs/>
                <w:sz w:val="20"/>
              </w:rPr>
              <w:t xml:space="preserve"> </w:t>
            </w:r>
            <w:r w:rsidRPr="009640C6">
              <w:rPr>
                <w:bCs/>
                <w:sz w:val="20"/>
              </w:rPr>
              <w:t>0,00</w:t>
            </w:r>
          </w:p>
        </w:tc>
        <w:tc>
          <w:tcPr>
            <w:tcW w:w="1417" w:type="dxa"/>
            <w:vMerge w:val="restart"/>
            <w:vAlign w:val="center"/>
            <w:hideMark/>
          </w:tcPr>
          <w:p w:rsidR="00D14350" w:rsidRPr="009640C6" w:rsidRDefault="00D14350" w:rsidP="00503F2B">
            <w:pPr>
              <w:ind w:firstLine="0"/>
              <w:jc w:val="right"/>
              <w:rPr>
                <w:bCs/>
                <w:sz w:val="20"/>
              </w:rPr>
            </w:pPr>
            <w:r w:rsidRPr="009640C6">
              <w:rPr>
                <w:bCs/>
                <w:sz w:val="20"/>
              </w:rPr>
              <w:t>12840,00</w:t>
            </w:r>
          </w:p>
        </w:tc>
      </w:tr>
      <w:tr w:rsidR="00D14350" w:rsidRPr="009640C6" w:rsidTr="00D14350">
        <w:trPr>
          <w:trHeight w:val="778"/>
        </w:trPr>
        <w:tc>
          <w:tcPr>
            <w:tcW w:w="5680" w:type="dxa"/>
            <w:vMerge/>
            <w:vAlign w:val="center"/>
            <w:hideMark/>
          </w:tcPr>
          <w:p w:rsidR="00D14350" w:rsidRPr="009640C6" w:rsidRDefault="00D14350" w:rsidP="00D14350">
            <w:pPr>
              <w:ind w:firstLine="708"/>
              <w:rPr>
                <w:b/>
                <w:bCs/>
                <w:sz w:val="24"/>
                <w:szCs w:val="24"/>
              </w:rPr>
            </w:pPr>
          </w:p>
        </w:tc>
        <w:tc>
          <w:tcPr>
            <w:tcW w:w="1374" w:type="dxa"/>
            <w:vMerge/>
            <w:hideMark/>
          </w:tcPr>
          <w:p w:rsidR="00D14350" w:rsidRPr="009640C6" w:rsidRDefault="00D14350" w:rsidP="00D14350">
            <w:pPr>
              <w:ind w:firstLine="708"/>
              <w:jc w:val="center"/>
              <w:rPr>
                <w:b/>
                <w:bCs/>
                <w:sz w:val="24"/>
                <w:szCs w:val="24"/>
              </w:rPr>
            </w:pPr>
          </w:p>
        </w:tc>
        <w:tc>
          <w:tcPr>
            <w:tcW w:w="1418" w:type="dxa"/>
            <w:vMerge/>
            <w:vAlign w:val="center"/>
            <w:hideMark/>
          </w:tcPr>
          <w:p w:rsidR="00D14350" w:rsidRPr="009640C6" w:rsidRDefault="00D14350" w:rsidP="009640C6">
            <w:pPr>
              <w:ind w:firstLine="708"/>
              <w:jc w:val="right"/>
              <w:rPr>
                <w:bCs/>
                <w:sz w:val="20"/>
              </w:rPr>
            </w:pPr>
          </w:p>
        </w:tc>
        <w:tc>
          <w:tcPr>
            <w:tcW w:w="1417" w:type="dxa"/>
            <w:vMerge/>
            <w:vAlign w:val="center"/>
            <w:hideMark/>
          </w:tcPr>
          <w:p w:rsidR="00D14350" w:rsidRPr="009640C6" w:rsidRDefault="00D14350" w:rsidP="009640C6">
            <w:pPr>
              <w:ind w:firstLine="708"/>
              <w:jc w:val="right"/>
              <w:rPr>
                <w:bCs/>
                <w:sz w:val="20"/>
              </w:rPr>
            </w:pPr>
          </w:p>
        </w:tc>
      </w:tr>
      <w:tr w:rsidR="00D14350" w:rsidRPr="009640C6" w:rsidTr="00D14350">
        <w:trPr>
          <w:trHeight w:val="322"/>
        </w:trPr>
        <w:tc>
          <w:tcPr>
            <w:tcW w:w="5680" w:type="dxa"/>
            <w:vMerge w:val="restart"/>
            <w:vAlign w:val="center"/>
            <w:hideMark/>
          </w:tcPr>
          <w:p w:rsidR="00D14350" w:rsidRPr="009640C6" w:rsidRDefault="00D14350" w:rsidP="001E6394">
            <w:pPr>
              <w:ind w:firstLine="0"/>
              <w:rPr>
                <w:b/>
                <w:bCs/>
                <w:sz w:val="24"/>
                <w:szCs w:val="24"/>
              </w:rPr>
            </w:pPr>
            <w:r w:rsidRPr="009640C6">
              <w:rPr>
                <w:b/>
                <w:sz w:val="24"/>
                <w:szCs w:val="24"/>
                <w:u w:val="single"/>
              </w:rPr>
              <w:t>ЛОТ №2</w:t>
            </w:r>
            <w:r w:rsidRPr="009640C6">
              <w:rPr>
                <w:sz w:val="24"/>
                <w:szCs w:val="24"/>
              </w:rPr>
              <w:t xml:space="preserve"> Услуги по завозу/вывозу грузов на/с контейнерного терминал ООО Фирма «Экодор» на станции Силикатная (от МКАД 20 км.)</w:t>
            </w:r>
          </w:p>
        </w:tc>
        <w:tc>
          <w:tcPr>
            <w:tcW w:w="1374" w:type="dxa"/>
            <w:vMerge/>
            <w:hideMark/>
          </w:tcPr>
          <w:p w:rsidR="00D14350" w:rsidRPr="009640C6" w:rsidRDefault="00D14350" w:rsidP="00D14350">
            <w:pPr>
              <w:ind w:firstLine="708"/>
              <w:jc w:val="center"/>
              <w:rPr>
                <w:b/>
                <w:bCs/>
                <w:sz w:val="24"/>
                <w:szCs w:val="24"/>
              </w:rPr>
            </w:pPr>
          </w:p>
        </w:tc>
        <w:tc>
          <w:tcPr>
            <w:tcW w:w="1418" w:type="dxa"/>
            <w:vMerge w:val="restart"/>
            <w:vAlign w:val="center"/>
            <w:hideMark/>
          </w:tcPr>
          <w:p w:rsidR="00D14350" w:rsidRPr="009640C6" w:rsidRDefault="00D14350" w:rsidP="00503F2B">
            <w:pPr>
              <w:ind w:firstLine="34"/>
              <w:jc w:val="right"/>
              <w:rPr>
                <w:bCs/>
                <w:sz w:val="20"/>
              </w:rPr>
            </w:pPr>
            <w:r w:rsidRPr="009640C6">
              <w:rPr>
                <w:bCs/>
                <w:sz w:val="20"/>
              </w:rPr>
              <w:t>11000,00</w:t>
            </w:r>
          </w:p>
        </w:tc>
        <w:tc>
          <w:tcPr>
            <w:tcW w:w="1417" w:type="dxa"/>
            <w:vMerge w:val="restart"/>
            <w:vAlign w:val="center"/>
            <w:hideMark/>
          </w:tcPr>
          <w:p w:rsidR="00D14350" w:rsidRPr="009640C6" w:rsidRDefault="00D14350" w:rsidP="00503F2B">
            <w:pPr>
              <w:ind w:firstLine="175"/>
              <w:jc w:val="right"/>
              <w:rPr>
                <w:bCs/>
                <w:sz w:val="20"/>
              </w:rPr>
            </w:pPr>
            <w:r w:rsidRPr="009640C6">
              <w:rPr>
                <w:bCs/>
                <w:sz w:val="20"/>
              </w:rPr>
              <w:t>13200,00</w:t>
            </w:r>
          </w:p>
        </w:tc>
      </w:tr>
      <w:tr w:rsidR="00D14350" w:rsidRPr="009640C6" w:rsidTr="00D14350">
        <w:trPr>
          <w:trHeight w:val="822"/>
        </w:trPr>
        <w:tc>
          <w:tcPr>
            <w:tcW w:w="5680" w:type="dxa"/>
            <w:vMerge/>
            <w:vAlign w:val="center"/>
            <w:hideMark/>
          </w:tcPr>
          <w:p w:rsidR="00D14350" w:rsidRPr="009640C6" w:rsidRDefault="00D14350" w:rsidP="00D14350">
            <w:pPr>
              <w:ind w:firstLine="708"/>
              <w:rPr>
                <w:b/>
                <w:bCs/>
                <w:sz w:val="24"/>
                <w:szCs w:val="24"/>
              </w:rPr>
            </w:pPr>
          </w:p>
        </w:tc>
        <w:tc>
          <w:tcPr>
            <w:tcW w:w="1374" w:type="dxa"/>
            <w:vMerge/>
            <w:hideMark/>
          </w:tcPr>
          <w:p w:rsidR="00D14350" w:rsidRPr="009640C6" w:rsidRDefault="00D14350" w:rsidP="00D14350">
            <w:pPr>
              <w:ind w:firstLine="708"/>
              <w:jc w:val="center"/>
              <w:rPr>
                <w:b/>
                <w:bCs/>
                <w:sz w:val="24"/>
                <w:szCs w:val="24"/>
              </w:rPr>
            </w:pPr>
          </w:p>
        </w:tc>
        <w:tc>
          <w:tcPr>
            <w:tcW w:w="1418" w:type="dxa"/>
            <w:vMerge/>
            <w:vAlign w:val="center"/>
            <w:hideMark/>
          </w:tcPr>
          <w:p w:rsidR="00D14350" w:rsidRPr="009640C6" w:rsidRDefault="00D14350" w:rsidP="009640C6">
            <w:pPr>
              <w:ind w:firstLine="708"/>
              <w:jc w:val="right"/>
              <w:rPr>
                <w:bCs/>
                <w:sz w:val="20"/>
              </w:rPr>
            </w:pPr>
          </w:p>
        </w:tc>
        <w:tc>
          <w:tcPr>
            <w:tcW w:w="1417" w:type="dxa"/>
            <w:vMerge/>
            <w:vAlign w:val="center"/>
            <w:hideMark/>
          </w:tcPr>
          <w:p w:rsidR="00D14350" w:rsidRPr="009640C6" w:rsidRDefault="00D14350" w:rsidP="009640C6">
            <w:pPr>
              <w:ind w:firstLine="708"/>
              <w:jc w:val="right"/>
              <w:rPr>
                <w:bCs/>
                <w:sz w:val="20"/>
              </w:rPr>
            </w:pPr>
          </w:p>
        </w:tc>
      </w:tr>
      <w:tr w:rsidR="00D14350" w:rsidRPr="009640C6" w:rsidTr="00D14350">
        <w:trPr>
          <w:trHeight w:val="322"/>
        </w:trPr>
        <w:tc>
          <w:tcPr>
            <w:tcW w:w="5680" w:type="dxa"/>
            <w:vMerge w:val="restart"/>
            <w:vAlign w:val="center"/>
            <w:hideMark/>
          </w:tcPr>
          <w:p w:rsidR="00D14350" w:rsidRPr="009640C6" w:rsidRDefault="00D14350" w:rsidP="001E6394">
            <w:pPr>
              <w:ind w:firstLine="0"/>
              <w:rPr>
                <w:b/>
                <w:bCs/>
                <w:sz w:val="24"/>
                <w:szCs w:val="24"/>
              </w:rPr>
            </w:pPr>
            <w:r w:rsidRPr="009640C6">
              <w:rPr>
                <w:b/>
                <w:sz w:val="24"/>
                <w:szCs w:val="24"/>
                <w:u w:val="single"/>
              </w:rPr>
              <w:t>ЛОТ №3</w:t>
            </w:r>
            <w:r w:rsidRPr="009640C6">
              <w:rPr>
                <w:sz w:val="24"/>
                <w:szCs w:val="24"/>
              </w:rPr>
              <w:t xml:space="preserve"> Услуги по завозу/вывозу грузов на/с контейнерных терминалов АО </w:t>
            </w:r>
            <w:r w:rsidR="00CD6BAE">
              <w:rPr>
                <w:sz w:val="24"/>
                <w:szCs w:val="24"/>
              </w:rPr>
              <w:t>«</w:t>
            </w:r>
            <w:r w:rsidRPr="009640C6">
              <w:rPr>
                <w:sz w:val="24"/>
                <w:szCs w:val="24"/>
              </w:rPr>
              <w:t>МосАгроНаучПрибор», ООО «ТЛЦ» Белый Раст» на станциях Кресты, Белый Раст (от МКАД 60 -70 км.)</w:t>
            </w:r>
          </w:p>
        </w:tc>
        <w:tc>
          <w:tcPr>
            <w:tcW w:w="1374" w:type="dxa"/>
            <w:vMerge/>
            <w:hideMark/>
          </w:tcPr>
          <w:p w:rsidR="00D14350" w:rsidRPr="009640C6" w:rsidRDefault="00D14350" w:rsidP="00D14350">
            <w:pPr>
              <w:ind w:firstLine="708"/>
              <w:jc w:val="center"/>
              <w:rPr>
                <w:b/>
                <w:bCs/>
                <w:sz w:val="24"/>
                <w:szCs w:val="24"/>
              </w:rPr>
            </w:pPr>
          </w:p>
        </w:tc>
        <w:tc>
          <w:tcPr>
            <w:tcW w:w="1418" w:type="dxa"/>
            <w:vMerge w:val="restart"/>
            <w:vAlign w:val="center"/>
            <w:hideMark/>
          </w:tcPr>
          <w:p w:rsidR="00D14350" w:rsidRPr="009640C6" w:rsidRDefault="00D14350" w:rsidP="00503F2B">
            <w:pPr>
              <w:ind w:firstLine="34"/>
              <w:jc w:val="right"/>
              <w:rPr>
                <w:bCs/>
                <w:sz w:val="20"/>
              </w:rPr>
            </w:pPr>
            <w:r w:rsidRPr="009640C6">
              <w:rPr>
                <w:bCs/>
                <w:sz w:val="20"/>
              </w:rPr>
              <w:t>12000,00</w:t>
            </w:r>
          </w:p>
        </w:tc>
        <w:tc>
          <w:tcPr>
            <w:tcW w:w="1417" w:type="dxa"/>
            <w:vMerge w:val="restart"/>
            <w:vAlign w:val="center"/>
            <w:hideMark/>
          </w:tcPr>
          <w:p w:rsidR="00D14350" w:rsidRPr="009640C6" w:rsidRDefault="00D14350" w:rsidP="00503F2B">
            <w:pPr>
              <w:ind w:firstLine="175"/>
              <w:jc w:val="right"/>
              <w:rPr>
                <w:bCs/>
                <w:sz w:val="20"/>
              </w:rPr>
            </w:pPr>
            <w:r w:rsidRPr="009640C6">
              <w:rPr>
                <w:bCs/>
                <w:sz w:val="20"/>
              </w:rPr>
              <w:t>14400,00</w:t>
            </w:r>
          </w:p>
        </w:tc>
      </w:tr>
      <w:tr w:rsidR="00D14350" w:rsidRPr="009640C6" w:rsidTr="00D14350">
        <w:trPr>
          <w:trHeight w:val="1108"/>
        </w:trPr>
        <w:tc>
          <w:tcPr>
            <w:tcW w:w="5680" w:type="dxa"/>
            <w:vMerge/>
            <w:vAlign w:val="center"/>
            <w:hideMark/>
          </w:tcPr>
          <w:p w:rsidR="00D14350" w:rsidRPr="009640C6" w:rsidRDefault="00D14350" w:rsidP="00D14350">
            <w:pPr>
              <w:ind w:firstLine="708"/>
              <w:rPr>
                <w:b/>
                <w:bCs/>
                <w:sz w:val="24"/>
                <w:szCs w:val="24"/>
              </w:rPr>
            </w:pPr>
          </w:p>
        </w:tc>
        <w:tc>
          <w:tcPr>
            <w:tcW w:w="1374" w:type="dxa"/>
            <w:vMerge/>
            <w:hideMark/>
          </w:tcPr>
          <w:p w:rsidR="00D14350" w:rsidRPr="009640C6" w:rsidRDefault="00D14350" w:rsidP="00D14350">
            <w:pPr>
              <w:ind w:firstLine="708"/>
              <w:jc w:val="center"/>
              <w:rPr>
                <w:b/>
                <w:bCs/>
                <w:sz w:val="24"/>
                <w:szCs w:val="24"/>
              </w:rPr>
            </w:pPr>
          </w:p>
        </w:tc>
        <w:tc>
          <w:tcPr>
            <w:tcW w:w="1418" w:type="dxa"/>
            <w:vMerge/>
            <w:vAlign w:val="center"/>
            <w:hideMark/>
          </w:tcPr>
          <w:p w:rsidR="00D14350" w:rsidRPr="009640C6" w:rsidRDefault="00D14350" w:rsidP="009640C6">
            <w:pPr>
              <w:ind w:firstLine="708"/>
              <w:jc w:val="right"/>
              <w:rPr>
                <w:bCs/>
                <w:sz w:val="20"/>
              </w:rPr>
            </w:pPr>
          </w:p>
        </w:tc>
        <w:tc>
          <w:tcPr>
            <w:tcW w:w="1417" w:type="dxa"/>
            <w:vMerge/>
            <w:vAlign w:val="center"/>
            <w:hideMark/>
          </w:tcPr>
          <w:p w:rsidR="00D14350" w:rsidRPr="009640C6" w:rsidRDefault="00D14350" w:rsidP="009640C6">
            <w:pPr>
              <w:ind w:firstLine="708"/>
              <w:jc w:val="right"/>
              <w:rPr>
                <w:bCs/>
                <w:sz w:val="20"/>
              </w:rPr>
            </w:pPr>
          </w:p>
        </w:tc>
      </w:tr>
      <w:tr w:rsidR="00D14350" w:rsidRPr="009640C6" w:rsidTr="00D14350">
        <w:trPr>
          <w:trHeight w:val="322"/>
        </w:trPr>
        <w:tc>
          <w:tcPr>
            <w:tcW w:w="5680" w:type="dxa"/>
            <w:vMerge w:val="restart"/>
            <w:vAlign w:val="center"/>
            <w:hideMark/>
          </w:tcPr>
          <w:p w:rsidR="00D14350" w:rsidRPr="009640C6" w:rsidRDefault="00D14350" w:rsidP="001E6394">
            <w:pPr>
              <w:ind w:firstLine="0"/>
              <w:rPr>
                <w:b/>
                <w:bCs/>
                <w:sz w:val="24"/>
                <w:szCs w:val="24"/>
              </w:rPr>
            </w:pPr>
            <w:r w:rsidRPr="009640C6">
              <w:rPr>
                <w:b/>
                <w:sz w:val="24"/>
                <w:szCs w:val="24"/>
                <w:u w:val="single"/>
              </w:rPr>
              <w:t>ЛОТ №4</w:t>
            </w:r>
            <w:r w:rsidRPr="009640C6">
              <w:rPr>
                <w:sz w:val="24"/>
                <w:szCs w:val="24"/>
              </w:rPr>
              <w:t xml:space="preserve"> Услуги по завозу/вывозу грузов на/с контейнерных терминалов ООО «Контейнерный терминал Купавна», ООО «ОблТрансТерминал», АО «Славтранс-Сервис»  на станциях Купавна, Электроугли, Селятино (от МКАД 30 - 40 км.)</w:t>
            </w:r>
          </w:p>
        </w:tc>
        <w:tc>
          <w:tcPr>
            <w:tcW w:w="1374" w:type="dxa"/>
            <w:vMerge/>
            <w:hideMark/>
          </w:tcPr>
          <w:p w:rsidR="00D14350" w:rsidRPr="009640C6" w:rsidRDefault="00D14350" w:rsidP="00D14350">
            <w:pPr>
              <w:ind w:firstLine="708"/>
              <w:jc w:val="center"/>
              <w:rPr>
                <w:b/>
                <w:bCs/>
                <w:sz w:val="24"/>
                <w:szCs w:val="24"/>
              </w:rPr>
            </w:pPr>
          </w:p>
        </w:tc>
        <w:tc>
          <w:tcPr>
            <w:tcW w:w="1418" w:type="dxa"/>
            <w:vMerge w:val="restart"/>
            <w:vAlign w:val="center"/>
            <w:hideMark/>
          </w:tcPr>
          <w:p w:rsidR="00D14350" w:rsidRPr="009640C6" w:rsidRDefault="00D14350" w:rsidP="009640C6">
            <w:pPr>
              <w:jc w:val="right"/>
              <w:rPr>
                <w:bCs/>
                <w:sz w:val="20"/>
              </w:rPr>
            </w:pPr>
          </w:p>
          <w:p w:rsidR="00D14350" w:rsidRPr="009640C6" w:rsidRDefault="00D14350" w:rsidP="000A01E7">
            <w:pPr>
              <w:ind w:firstLine="317"/>
              <w:jc w:val="right"/>
              <w:rPr>
                <w:bCs/>
                <w:sz w:val="20"/>
              </w:rPr>
            </w:pPr>
            <w:r w:rsidRPr="009640C6">
              <w:rPr>
                <w:bCs/>
                <w:sz w:val="20"/>
              </w:rPr>
              <w:t>11500,00</w:t>
            </w:r>
          </w:p>
          <w:p w:rsidR="00D14350" w:rsidRPr="009640C6" w:rsidRDefault="00D14350" w:rsidP="009640C6">
            <w:pPr>
              <w:jc w:val="right"/>
              <w:rPr>
                <w:bCs/>
                <w:sz w:val="20"/>
              </w:rPr>
            </w:pPr>
          </w:p>
        </w:tc>
        <w:tc>
          <w:tcPr>
            <w:tcW w:w="1417" w:type="dxa"/>
            <w:vMerge w:val="restart"/>
            <w:vAlign w:val="center"/>
            <w:hideMark/>
          </w:tcPr>
          <w:p w:rsidR="00D14350" w:rsidRPr="009640C6" w:rsidRDefault="00D14350" w:rsidP="00503F2B">
            <w:pPr>
              <w:ind w:firstLine="175"/>
              <w:jc w:val="right"/>
              <w:rPr>
                <w:bCs/>
                <w:sz w:val="20"/>
              </w:rPr>
            </w:pPr>
            <w:r w:rsidRPr="009640C6">
              <w:rPr>
                <w:bCs/>
                <w:sz w:val="20"/>
              </w:rPr>
              <w:t>13800,00</w:t>
            </w:r>
          </w:p>
        </w:tc>
      </w:tr>
      <w:tr w:rsidR="00D14350" w:rsidRPr="009640C6" w:rsidTr="00D14350">
        <w:trPr>
          <w:trHeight w:val="1384"/>
        </w:trPr>
        <w:tc>
          <w:tcPr>
            <w:tcW w:w="5680" w:type="dxa"/>
            <w:vMerge/>
            <w:vAlign w:val="center"/>
            <w:hideMark/>
          </w:tcPr>
          <w:p w:rsidR="00D14350" w:rsidRPr="009640C6" w:rsidRDefault="00D14350" w:rsidP="00D14350">
            <w:pPr>
              <w:ind w:firstLine="708"/>
              <w:rPr>
                <w:b/>
                <w:bCs/>
                <w:sz w:val="24"/>
                <w:szCs w:val="24"/>
              </w:rPr>
            </w:pPr>
          </w:p>
        </w:tc>
        <w:tc>
          <w:tcPr>
            <w:tcW w:w="1374" w:type="dxa"/>
            <w:vMerge/>
            <w:hideMark/>
          </w:tcPr>
          <w:p w:rsidR="00D14350" w:rsidRPr="009640C6" w:rsidRDefault="00D14350" w:rsidP="00D14350">
            <w:pPr>
              <w:ind w:firstLine="708"/>
              <w:jc w:val="center"/>
              <w:rPr>
                <w:b/>
                <w:bCs/>
                <w:sz w:val="24"/>
                <w:szCs w:val="24"/>
              </w:rPr>
            </w:pPr>
          </w:p>
        </w:tc>
        <w:tc>
          <w:tcPr>
            <w:tcW w:w="1418" w:type="dxa"/>
            <w:vMerge/>
            <w:vAlign w:val="center"/>
            <w:hideMark/>
          </w:tcPr>
          <w:p w:rsidR="00D14350" w:rsidRPr="009640C6" w:rsidRDefault="00D14350" w:rsidP="009640C6">
            <w:pPr>
              <w:ind w:firstLine="708"/>
              <w:jc w:val="right"/>
              <w:rPr>
                <w:bCs/>
                <w:sz w:val="20"/>
              </w:rPr>
            </w:pPr>
          </w:p>
        </w:tc>
        <w:tc>
          <w:tcPr>
            <w:tcW w:w="1417" w:type="dxa"/>
            <w:vMerge/>
            <w:vAlign w:val="center"/>
            <w:hideMark/>
          </w:tcPr>
          <w:p w:rsidR="00D14350" w:rsidRPr="009640C6" w:rsidRDefault="00D14350" w:rsidP="009640C6">
            <w:pPr>
              <w:ind w:firstLine="708"/>
              <w:jc w:val="right"/>
              <w:rPr>
                <w:bCs/>
                <w:sz w:val="20"/>
              </w:rPr>
            </w:pPr>
          </w:p>
        </w:tc>
      </w:tr>
      <w:tr w:rsidR="00D14350" w:rsidRPr="009640C6" w:rsidTr="00D14350">
        <w:trPr>
          <w:trHeight w:val="322"/>
        </w:trPr>
        <w:tc>
          <w:tcPr>
            <w:tcW w:w="5680" w:type="dxa"/>
            <w:vMerge w:val="restart"/>
            <w:vAlign w:val="center"/>
            <w:hideMark/>
          </w:tcPr>
          <w:p w:rsidR="00D14350" w:rsidRPr="009640C6" w:rsidRDefault="00D14350" w:rsidP="001E6394">
            <w:pPr>
              <w:ind w:firstLine="0"/>
              <w:rPr>
                <w:b/>
                <w:bCs/>
                <w:sz w:val="24"/>
                <w:szCs w:val="24"/>
              </w:rPr>
            </w:pPr>
            <w:r w:rsidRPr="009640C6">
              <w:rPr>
                <w:b/>
                <w:sz w:val="24"/>
                <w:szCs w:val="24"/>
                <w:u w:val="single"/>
              </w:rPr>
              <w:t>ЛОТ №5</w:t>
            </w:r>
            <w:r w:rsidRPr="009640C6">
              <w:rPr>
                <w:sz w:val="24"/>
                <w:szCs w:val="24"/>
              </w:rPr>
              <w:t xml:space="preserve"> Услуги по завозу/вывозу грузов на/с контейнерных терминалов  ЗАО «Контранс», АО «Таском» на станциях Тучково, Ворсино (от МКАД 70-80 км.)</w:t>
            </w:r>
          </w:p>
        </w:tc>
        <w:tc>
          <w:tcPr>
            <w:tcW w:w="1374" w:type="dxa"/>
            <w:vMerge/>
            <w:hideMark/>
          </w:tcPr>
          <w:p w:rsidR="00D14350" w:rsidRPr="009640C6" w:rsidRDefault="00D14350" w:rsidP="00D14350">
            <w:pPr>
              <w:ind w:firstLine="708"/>
              <w:jc w:val="center"/>
              <w:rPr>
                <w:b/>
                <w:bCs/>
                <w:sz w:val="24"/>
                <w:szCs w:val="24"/>
              </w:rPr>
            </w:pPr>
          </w:p>
        </w:tc>
        <w:tc>
          <w:tcPr>
            <w:tcW w:w="1418" w:type="dxa"/>
            <w:vMerge w:val="restart"/>
            <w:vAlign w:val="center"/>
            <w:hideMark/>
          </w:tcPr>
          <w:p w:rsidR="00D14350" w:rsidRPr="009640C6" w:rsidRDefault="00D14350" w:rsidP="000A01E7">
            <w:pPr>
              <w:ind w:firstLine="176"/>
              <w:jc w:val="right"/>
              <w:rPr>
                <w:bCs/>
                <w:sz w:val="20"/>
              </w:rPr>
            </w:pPr>
            <w:r w:rsidRPr="009640C6">
              <w:rPr>
                <w:bCs/>
                <w:sz w:val="20"/>
              </w:rPr>
              <w:t>12500,00</w:t>
            </w:r>
          </w:p>
        </w:tc>
        <w:tc>
          <w:tcPr>
            <w:tcW w:w="1417" w:type="dxa"/>
            <w:vMerge w:val="restart"/>
            <w:vAlign w:val="center"/>
            <w:hideMark/>
          </w:tcPr>
          <w:p w:rsidR="00D14350" w:rsidRPr="009640C6" w:rsidRDefault="00D14350" w:rsidP="000A01E7">
            <w:pPr>
              <w:ind w:firstLine="317"/>
              <w:jc w:val="right"/>
              <w:rPr>
                <w:bCs/>
                <w:sz w:val="20"/>
              </w:rPr>
            </w:pPr>
            <w:r w:rsidRPr="009640C6">
              <w:rPr>
                <w:bCs/>
                <w:sz w:val="20"/>
              </w:rPr>
              <w:t>15000,00</w:t>
            </w:r>
          </w:p>
        </w:tc>
      </w:tr>
      <w:tr w:rsidR="00D14350" w:rsidRPr="009640C6" w:rsidTr="00D14350">
        <w:trPr>
          <w:trHeight w:val="968"/>
        </w:trPr>
        <w:tc>
          <w:tcPr>
            <w:tcW w:w="5680" w:type="dxa"/>
            <w:vMerge/>
            <w:vAlign w:val="center"/>
            <w:hideMark/>
          </w:tcPr>
          <w:p w:rsidR="00D14350" w:rsidRPr="009640C6" w:rsidRDefault="00D14350" w:rsidP="00D14350">
            <w:pPr>
              <w:ind w:firstLine="708"/>
              <w:rPr>
                <w:b/>
                <w:bCs/>
                <w:sz w:val="24"/>
                <w:szCs w:val="24"/>
              </w:rPr>
            </w:pPr>
          </w:p>
        </w:tc>
        <w:tc>
          <w:tcPr>
            <w:tcW w:w="1374" w:type="dxa"/>
            <w:vMerge/>
            <w:hideMark/>
          </w:tcPr>
          <w:p w:rsidR="00D14350" w:rsidRPr="009640C6" w:rsidRDefault="00D14350" w:rsidP="00D14350">
            <w:pPr>
              <w:ind w:firstLine="708"/>
              <w:jc w:val="center"/>
              <w:rPr>
                <w:b/>
                <w:bCs/>
                <w:sz w:val="24"/>
                <w:szCs w:val="24"/>
              </w:rPr>
            </w:pPr>
          </w:p>
        </w:tc>
        <w:tc>
          <w:tcPr>
            <w:tcW w:w="1418" w:type="dxa"/>
            <w:vMerge/>
            <w:vAlign w:val="center"/>
            <w:hideMark/>
          </w:tcPr>
          <w:p w:rsidR="00D14350" w:rsidRPr="009640C6" w:rsidRDefault="00D14350" w:rsidP="009640C6">
            <w:pPr>
              <w:ind w:firstLine="708"/>
              <w:jc w:val="right"/>
              <w:rPr>
                <w:b/>
                <w:bCs/>
                <w:sz w:val="20"/>
              </w:rPr>
            </w:pPr>
          </w:p>
        </w:tc>
        <w:tc>
          <w:tcPr>
            <w:tcW w:w="1417" w:type="dxa"/>
            <w:vMerge/>
            <w:vAlign w:val="center"/>
            <w:hideMark/>
          </w:tcPr>
          <w:p w:rsidR="00D14350" w:rsidRPr="009640C6" w:rsidRDefault="00D14350" w:rsidP="009640C6">
            <w:pPr>
              <w:ind w:firstLine="708"/>
              <w:jc w:val="right"/>
              <w:rPr>
                <w:b/>
                <w:bCs/>
                <w:sz w:val="20"/>
              </w:rPr>
            </w:pPr>
          </w:p>
        </w:tc>
      </w:tr>
      <w:tr w:rsidR="00D14350" w:rsidRPr="009640C6" w:rsidTr="00D14350">
        <w:trPr>
          <w:trHeight w:val="586"/>
        </w:trPr>
        <w:tc>
          <w:tcPr>
            <w:tcW w:w="9889" w:type="dxa"/>
            <w:gridSpan w:val="4"/>
            <w:vAlign w:val="center"/>
            <w:hideMark/>
          </w:tcPr>
          <w:p w:rsidR="00D14350" w:rsidRPr="009640C6" w:rsidRDefault="00D14350" w:rsidP="009640C6">
            <w:pPr>
              <w:jc w:val="right"/>
              <w:rPr>
                <w:b/>
                <w:bCs/>
                <w:sz w:val="20"/>
              </w:rPr>
            </w:pPr>
            <w:r w:rsidRPr="009640C6">
              <w:rPr>
                <w:b/>
                <w:sz w:val="20"/>
              </w:rPr>
              <w:t>Дополнительные Услуги Лот № 1-5</w:t>
            </w:r>
          </w:p>
          <w:p w:rsidR="00D14350" w:rsidRPr="009640C6" w:rsidRDefault="00D14350" w:rsidP="009640C6">
            <w:pPr>
              <w:jc w:val="right"/>
              <w:rPr>
                <w:b/>
                <w:bCs/>
                <w:sz w:val="20"/>
              </w:rPr>
            </w:pPr>
          </w:p>
        </w:tc>
      </w:tr>
      <w:tr w:rsidR="00D14350" w:rsidRPr="009640C6" w:rsidTr="00D14350">
        <w:trPr>
          <w:trHeight w:val="288"/>
        </w:trPr>
        <w:tc>
          <w:tcPr>
            <w:tcW w:w="5680" w:type="dxa"/>
            <w:vMerge w:val="restart"/>
            <w:vAlign w:val="center"/>
            <w:hideMark/>
          </w:tcPr>
          <w:p w:rsidR="00D14350" w:rsidRPr="009640C6" w:rsidRDefault="00D14350" w:rsidP="00D14350">
            <w:pPr>
              <w:pStyle w:val="a6"/>
              <w:suppressAutoHyphens w:val="0"/>
              <w:contextualSpacing/>
            </w:pPr>
            <w:r w:rsidRPr="009640C6">
              <w:t>Стоимость пробега от МКАД/Терминала</w:t>
            </w:r>
          </w:p>
          <w:p w:rsidR="00D14350" w:rsidRPr="009640C6" w:rsidRDefault="00D14350" w:rsidP="00D14350">
            <w:pPr>
              <w:rPr>
                <w:b/>
                <w:bCs/>
                <w:sz w:val="24"/>
                <w:szCs w:val="24"/>
              </w:rPr>
            </w:pPr>
          </w:p>
        </w:tc>
        <w:tc>
          <w:tcPr>
            <w:tcW w:w="1374" w:type="dxa"/>
            <w:vMerge w:val="restart"/>
            <w:vAlign w:val="center"/>
            <w:hideMark/>
          </w:tcPr>
          <w:p w:rsidR="00D14350" w:rsidRPr="009640C6" w:rsidRDefault="00D14350" w:rsidP="00D14350">
            <w:pPr>
              <w:rPr>
                <w:bCs/>
                <w:sz w:val="24"/>
                <w:szCs w:val="24"/>
              </w:rPr>
            </w:pPr>
            <w:r w:rsidRPr="009640C6">
              <w:rPr>
                <w:bCs/>
                <w:sz w:val="24"/>
                <w:szCs w:val="24"/>
              </w:rPr>
              <w:t xml:space="preserve">           Километр </w:t>
            </w:r>
          </w:p>
        </w:tc>
        <w:tc>
          <w:tcPr>
            <w:tcW w:w="1418" w:type="dxa"/>
            <w:vMerge w:val="restart"/>
            <w:vAlign w:val="center"/>
            <w:hideMark/>
          </w:tcPr>
          <w:p w:rsidR="00D14350" w:rsidRPr="001E6394" w:rsidRDefault="00D14350" w:rsidP="001E6394">
            <w:pPr>
              <w:ind w:firstLine="34"/>
              <w:jc w:val="right"/>
              <w:rPr>
                <w:bCs/>
                <w:sz w:val="24"/>
                <w:szCs w:val="24"/>
              </w:rPr>
            </w:pPr>
            <w:r w:rsidRPr="001E6394">
              <w:rPr>
                <w:bCs/>
                <w:sz w:val="24"/>
                <w:szCs w:val="24"/>
              </w:rPr>
              <w:t>85,00</w:t>
            </w:r>
          </w:p>
        </w:tc>
        <w:tc>
          <w:tcPr>
            <w:tcW w:w="1417" w:type="dxa"/>
            <w:vMerge w:val="restart"/>
            <w:vAlign w:val="center"/>
            <w:hideMark/>
          </w:tcPr>
          <w:p w:rsidR="00D14350" w:rsidRPr="001E6394" w:rsidRDefault="00D14350" w:rsidP="001E6394">
            <w:pPr>
              <w:ind w:firstLine="175"/>
              <w:jc w:val="right"/>
              <w:rPr>
                <w:bCs/>
                <w:sz w:val="24"/>
                <w:szCs w:val="24"/>
              </w:rPr>
            </w:pPr>
            <w:r w:rsidRPr="001E6394">
              <w:rPr>
                <w:bCs/>
                <w:sz w:val="24"/>
                <w:szCs w:val="24"/>
              </w:rPr>
              <w:t>102,00</w:t>
            </w:r>
          </w:p>
        </w:tc>
      </w:tr>
      <w:tr w:rsidR="00D14350" w:rsidRPr="009640C6" w:rsidTr="00D14350">
        <w:trPr>
          <w:trHeight w:val="288"/>
        </w:trPr>
        <w:tc>
          <w:tcPr>
            <w:tcW w:w="5680" w:type="dxa"/>
            <w:vMerge/>
            <w:vAlign w:val="center"/>
            <w:hideMark/>
          </w:tcPr>
          <w:p w:rsidR="00D14350" w:rsidRPr="009640C6" w:rsidRDefault="00D14350" w:rsidP="00D14350">
            <w:pPr>
              <w:ind w:firstLine="708"/>
              <w:rPr>
                <w:b/>
                <w:bCs/>
                <w:sz w:val="24"/>
                <w:szCs w:val="24"/>
              </w:rPr>
            </w:pPr>
          </w:p>
        </w:tc>
        <w:tc>
          <w:tcPr>
            <w:tcW w:w="1374" w:type="dxa"/>
            <w:vMerge/>
            <w:vAlign w:val="center"/>
            <w:hideMark/>
          </w:tcPr>
          <w:p w:rsidR="00D14350" w:rsidRPr="009640C6" w:rsidRDefault="00D14350" w:rsidP="00D14350">
            <w:pPr>
              <w:ind w:firstLine="708"/>
              <w:jc w:val="center"/>
              <w:rPr>
                <w:bCs/>
                <w:sz w:val="24"/>
                <w:szCs w:val="24"/>
              </w:rPr>
            </w:pPr>
          </w:p>
        </w:tc>
        <w:tc>
          <w:tcPr>
            <w:tcW w:w="1418" w:type="dxa"/>
            <w:vMerge/>
            <w:vAlign w:val="center"/>
            <w:hideMark/>
          </w:tcPr>
          <w:p w:rsidR="00D14350" w:rsidRPr="001E6394" w:rsidRDefault="00D14350" w:rsidP="009640C6">
            <w:pPr>
              <w:ind w:firstLine="708"/>
              <w:jc w:val="right"/>
              <w:rPr>
                <w:bCs/>
                <w:sz w:val="24"/>
                <w:szCs w:val="24"/>
              </w:rPr>
            </w:pPr>
          </w:p>
        </w:tc>
        <w:tc>
          <w:tcPr>
            <w:tcW w:w="1417" w:type="dxa"/>
            <w:vMerge/>
            <w:vAlign w:val="center"/>
            <w:hideMark/>
          </w:tcPr>
          <w:p w:rsidR="00D14350" w:rsidRPr="001E6394" w:rsidRDefault="00D14350" w:rsidP="009640C6">
            <w:pPr>
              <w:ind w:firstLine="708"/>
              <w:jc w:val="right"/>
              <w:rPr>
                <w:bCs/>
                <w:sz w:val="24"/>
                <w:szCs w:val="24"/>
              </w:rPr>
            </w:pPr>
          </w:p>
        </w:tc>
      </w:tr>
      <w:tr w:rsidR="00D14350" w:rsidRPr="009640C6" w:rsidTr="00D14350">
        <w:trPr>
          <w:trHeight w:val="504"/>
        </w:trPr>
        <w:tc>
          <w:tcPr>
            <w:tcW w:w="5680" w:type="dxa"/>
            <w:vAlign w:val="center"/>
            <w:hideMark/>
          </w:tcPr>
          <w:p w:rsidR="00D14350" w:rsidRPr="009640C6" w:rsidRDefault="00D14350" w:rsidP="00D14350">
            <w:pPr>
              <w:pStyle w:val="a6"/>
              <w:suppressAutoHyphens w:val="0"/>
              <w:contextualSpacing/>
            </w:pPr>
            <w:r w:rsidRPr="009640C6">
              <w:t>Экспедирование/ Дополнительный адрес (погрузка/выгрузка/сдача контейнера в сток)</w:t>
            </w:r>
          </w:p>
          <w:p w:rsidR="00D14350" w:rsidRPr="009640C6" w:rsidRDefault="00D14350" w:rsidP="00D14350">
            <w:pPr>
              <w:ind w:left="360"/>
              <w:contextualSpacing/>
              <w:rPr>
                <w:b/>
                <w:bCs/>
                <w:sz w:val="24"/>
                <w:szCs w:val="24"/>
              </w:rPr>
            </w:pPr>
          </w:p>
        </w:tc>
        <w:tc>
          <w:tcPr>
            <w:tcW w:w="1374" w:type="dxa"/>
            <w:vAlign w:val="center"/>
            <w:hideMark/>
          </w:tcPr>
          <w:p w:rsidR="00D14350" w:rsidRPr="009640C6" w:rsidRDefault="00D14350" w:rsidP="001E6394">
            <w:pPr>
              <w:ind w:firstLine="0"/>
              <w:rPr>
                <w:bCs/>
                <w:sz w:val="24"/>
                <w:szCs w:val="24"/>
              </w:rPr>
            </w:pPr>
            <w:r w:rsidRPr="009640C6">
              <w:rPr>
                <w:bCs/>
                <w:sz w:val="24"/>
                <w:szCs w:val="24"/>
              </w:rPr>
              <w:t>Контейнер – 20,40 футовый</w:t>
            </w:r>
          </w:p>
        </w:tc>
        <w:tc>
          <w:tcPr>
            <w:tcW w:w="1418" w:type="dxa"/>
            <w:vAlign w:val="center"/>
            <w:hideMark/>
          </w:tcPr>
          <w:p w:rsidR="00D14350" w:rsidRPr="001E6394" w:rsidRDefault="00D14350" w:rsidP="001E6394">
            <w:pPr>
              <w:ind w:firstLine="34"/>
              <w:jc w:val="right"/>
              <w:rPr>
                <w:bCs/>
                <w:sz w:val="24"/>
                <w:szCs w:val="24"/>
              </w:rPr>
            </w:pPr>
            <w:r w:rsidRPr="001E6394">
              <w:rPr>
                <w:bCs/>
                <w:sz w:val="24"/>
                <w:szCs w:val="24"/>
              </w:rPr>
              <w:t>3000,00</w:t>
            </w:r>
          </w:p>
        </w:tc>
        <w:tc>
          <w:tcPr>
            <w:tcW w:w="1417" w:type="dxa"/>
            <w:vAlign w:val="center"/>
            <w:hideMark/>
          </w:tcPr>
          <w:p w:rsidR="00D14350" w:rsidRPr="001E6394" w:rsidRDefault="00D14350" w:rsidP="001E6394">
            <w:pPr>
              <w:ind w:firstLine="175"/>
              <w:jc w:val="right"/>
              <w:rPr>
                <w:bCs/>
                <w:sz w:val="24"/>
                <w:szCs w:val="24"/>
              </w:rPr>
            </w:pPr>
            <w:r w:rsidRPr="001E6394">
              <w:rPr>
                <w:bCs/>
                <w:sz w:val="24"/>
                <w:szCs w:val="24"/>
              </w:rPr>
              <w:t>3600,00</w:t>
            </w:r>
          </w:p>
        </w:tc>
      </w:tr>
      <w:tr w:rsidR="00D14350" w:rsidRPr="009640C6" w:rsidTr="00D14350">
        <w:trPr>
          <w:trHeight w:val="1324"/>
        </w:trPr>
        <w:tc>
          <w:tcPr>
            <w:tcW w:w="5680" w:type="dxa"/>
            <w:vAlign w:val="center"/>
            <w:hideMark/>
          </w:tcPr>
          <w:p w:rsidR="00D14350" w:rsidRPr="009640C6" w:rsidRDefault="00D14350" w:rsidP="001475A0">
            <w:pPr>
              <w:tabs>
                <w:tab w:val="left" w:pos="142"/>
              </w:tabs>
              <w:ind w:firstLine="284"/>
              <w:jc w:val="center"/>
              <w:rPr>
                <w:b/>
                <w:bCs/>
                <w:sz w:val="24"/>
                <w:szCs w:val="24"/>
              </w:rPr>
            </w:pPr>
            <w:r w:rsidRPr="009640C6">
              <w:rPr>
                <w:sz w:val="24"/>
                <w:szCs w:val="24"/>
              </w:rPr>
              <w:lastRenderedPageBreak/>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D14350" w:rsidRPr="009640C6" w:rsidRDefault="00D14350" w:rsidP="001475A0">
            <w:pPr>
              <w:ind w:firstLine="0"/>
              <w:rPr>
                <w:bCs/>
                <w:sz w:val="24"/>
                <w:szCs w:val="24"/>
              </w:rPr>
            </w:pPr>
            <w:r w:rsidRPr="009640C6">
              <w:rPr>
                <w:bCs/>
                <w:sz w:val="24"/>
                <w:szCs w:val="24"/>
              </w:rPr>
              <w:t>За 1час/за 1 тонну</w:t>
            </w:r>
          </w:p>
        </w:tc>
        <w:tc>
          <w:tcPr>
            <w:tcW w:w="1418" w:type="dxa"/>
            <w:vAlign w:val="center"/>
            <w:hideMark/>
          </w:tcPr>
          <w:p w:rsidR="00D14350" w:rsidRPr="001E6394" w:rsidRDefault="00D14350" w:rsidP="001475A0">
            <w:pPr>
              <w:ind w:firstLine="34"/>
              <w:jc w:val="right"/>
              <w:rPr>
                <w:bCs/>
                <w:sz w:val="24"/>
                <w:szCs w:val="24"/>
              </w:rPr>
            </w:pPr>
            <w:r w:rsidRPr="001E6394">
              <w:rPr>
                <w:bCs/>
                <w:sz w:val="24"/>
                <w:szCs w:val="24"/>
              </w:rPr>
              <w:t>1250,00</w:t>
            </w:r>
          </w:p>
        </w:tc>
        <w:tc>
          <w:tcPr>
            <w:tcW w:w="1417" w:type="dxa"/>
            <w:vAlign w:val="center"/>
            <w:hideMark/>
          </w:tcPr>
          <w:p w:rsidR="00D14350" w:rsidRPr="001E6394" w:rsidRDefault="00D14350" w:rsidP="001475A0">
            <w:pPr>
              <w:ind w:firstLine="33"/>
              <w:jc w:val="right"/>
              <w:rPr>
                <w:bCs/>
                <w:sz w:val="24"/>
                <w:szCs w:val="24"/>
              </w:rPr>
            </w:pPr>
            <w:r w:rsidRPr="001E6394">
              <w:rPr>
                <w:bCs/>
                <w:sz w:val="24"/>
                <w:szCs w:val="24"/>
              </w:rPr>
              <w:t>1500,00</w:t>
            </w:r>
          </w:p>
        </w:tc>
      </w:tr>
    </w:tbl>
    <w:p w:rsidR="00D14350" w:rsidRPr="009640C6" w:rsidRDefault="00D14350" w:rsidP="00D14350">
      <w:pPr>
        <w:tabs>
          <w:tab w:val="left" w:pos="12720"/>
        </w:tabs>
        <w:rPr>
          <w:b/>
          <w:bCs/>
          <w:sz w:val="24"/>
          <w:szCs w:val="24"/>
        </w:rPr>
      </w:pPr>
    </w:p>
    <w:p w:rsidR="00D14350" w:rsidRPr="009640C6" w:rsidRDefault="00D14350" w:rsidP="00D14350">
      <w:pPr>
        <w:jc w:val="center"/>
        <w:rPr>
          <w:b/>
          <w:bCs/>
          <w:sz w:val="24"/>
          <w:szCs w:val="24"/>
        </w:rPr>
      </w:pPr>
    </w:p>
    <w:p w:rsidR="00D14350" w:rsidRPr="009640C6" w:rsidRDefault="00D14350" w:rsidP="00D14350">
      <w:pPr>
        <w:jc w:val="center"/>
        <w:rPr>
          <w:b/>
          <w:bCs/>
          <w:sz w:val="24"/>
          <w:szCs w:val="24"/>
        </w:rPr>
      </w:pPr>
    </w:p>
    <w:p w:rsidR="00D14350" w:rsidRPr="009640C6" w:rsidRDefault="00D14350" w:rsidP="00D14350">
      <w:pPr>
        <w:jc w:val="center"/>
        <w:rPr>
          <w:b/>
          <w:bCs/>
          <w:sz w:val="24"/>
          <w:szCs w:val="24"/>
        </w:rPr>
      </w:pPr>
      <w:r w:rsidRPr="009640C6">
        <w:rPr>
          <w:b/>
          <w:bCs/>
          <w:sz w:val="24"/>
          <w:szCs w:val="24"/>
        </w:rPr>
        <w:t>Предельные ставки арендной платы  транспортного средства с экипажем по Лоту №6</w:t>
      </w:r>
    </w:p>
    <w:p w:rsidR="00D14350" w:rsidRPr="009640C6" w:rsidRDefault="00D14350" w:rsidP="00D14350">
      <w:pPr>
        <w:jc w:val="right"/>
        <w:rPr>
          <w:b/>
          <w:sz w:val="24"/>
          <w:szCs w:val="24"/>
        </w:rPr>
      </w:pPr>
      <w:r w:rsidRPr="009640C6">
        <w:rPr>
          <w:b/>
          <w:sz w:val="24"/>
          <w:szCs w:val="24"/>
        </w:rPr>
        <w:t>Таблица №2</w:t>
      </w:r>
    </w:p>
    <w:tbl>
      <w:tblPr>
        <w:tblStyle w:val="a7"/>
        <w:tblW w:w="9889" w:type="dxa"/>
        <w:tblLook w:val="04A0"/>
      </w:tblPr>
      <w:tblGrid>
        <w:gridCol w:w="5680"/>
        <w:gridCol w:w="1374"/>
        <w:gridCol w:w="1418"/>
        <w:gridCol w:w="1417"/>
      </w:tblGrid>
      <w:tr w:rsidR="00D14350" w:rsidRPr="009640C6" w:rsidTr="00D14350">
        <w:trPr>
          <w:trHeight w:val="322"/>
        </w:trPr>
        <w:tc>
          <w:tcPr>
            <w:tcW w:w="5680" w:type="dxa"/>
            <w:vMerge w:val="restart"/>
            <w:vAlign w:val="center"/>
            <w:hideMark/>
          </w:tcPr>
          <w:p w:rsidR="00D14350" w:rsidRPr="009640C6" w:rsidRDefault="00D14350" w:rsidP="00D14350">
            <w:pPr>
              <w:ind w:firstLine="708"/>
              <w:jc w:val="center"/>
              <w:rPr>
                <w:b/>
                <w:bCs/>
                <w:sz w:val="24"/>
                <w:szCs w:val="24"/>
              </w:rPr>
            </w:pPr>
            <w:r w:rsidRPr="009640C6">
              <w:rPr>
                <w:b/>
                <w:bCs/>
                <w:sz w:val="24"/>
                <w:szCs w:val="24"/>
              </w:rPr>
              <w:t xml:space="preserve">Услуги/Дополнительные услуги </w:t>
            </w:r>
          </w:p>
        </w:tc>
        <w:tc>
          <w:tcPr>
            <w:tcW w:w="1374" w:type="dxa"/>
            <w:vMerge w:val="restart"/>
            <w:vAlign w:val="center"/>
            <w:hideMark/>
          </w:tcPr>
          <w:p w:rsidR="00D14350" w:rsidRPr="009640C6" w:rsidRDefault="00D14350" w:rsidP="001475A0">
            <w:pPr>
              <w:ind w:firstLine="0"/>
              <w:jc w:val="center"/>
              <w:rPr>
                <w:b/>
                <w:bCs/>
                <w:sz w:val="24"/>
                <w:szCs w:val="24"/>
              </w:rPr>
            </w:pPr>
            <w:r w:rsidRPr="009640C6">
              <w:rPr>
                <w:b/>
                <w:bCs/>
                <w:sz w:val="24"/>
                <w:szCs w:val="24"/>
              </w:rPr>
              <w:t>Единица измерения</w:t>
            </w:r>
          </w:p>
        </w:tc>
        <w:tc>
          <w:tcPr>
            <w:tcW w:w="1418" w:type="dxa"/>
            <w:vMerge w:val="restart"/>
            <w:vAlign w:val="center"/>
            <w:hideMark/>
          </w:tcPr>
          <w:p w:rsidR="00D14350" w:rsidRPr="009640C6" w:rsidRDefault="00D14350" w:rsidP="001475A0">
            <w:pPr>
              <w:ind w:firstLine="0"/>
              <w:jc w:val="center"/>
              <w:rPr>
                <w:b/>
                <w:bCs/>
                <w:sz w:val="24"/>
                <w:szCs w:val="24"/>
              </w:rPr>
            </w:pPr>
            <w:r w:rsidRPr="009640C6">
              <w:rPr>
                <w:b/>
                <w:bCs/>
                <w:sz w:val="24"/>
                <w:szCs w:val="24"/>
              </w:rPr>
              <w:t>Стоимость услуги (без НДС)</w:t>
            </w:r>
          </w:p>
        </w:tc>
        <w:tc>
          <w:tcPr>
            <w:tcW w:w="1417" w:type="dxa"/>
            <w:vMerge w:val="restart"/>
            <w:vAlign w:val="center"/>
            <w:hideMark/>
          </w:tcPr>
          <w:p w:rsidR="00D14350" w:rsidRPr="009640C6" w:rsidRDefault="00D14350" w:rsidP="001475A0">
            <w:pPr>
              <w:ind w:hanging="108"/>
              <w:jc w:val="center"/>
              <w:rPr>
                <w:b/>
                <w:bCs/>
                <w:sz w:val="24"/>
                <w:szCs w:val="24"/>
              </w:rPr>
            </w:pPr>
            <w:r w:rsidRPr="009640C6">
              <w:rPr>
                <w:b/>
                <w:bCs/>
                <w:sz w:val="24"/>
                <w:szCs w:val="24"/>
              </w:rPr>
              <w:t>Стоимость услуги с НДС 20%</w:t>
            </w:r>
          </w:p>
        </w:tc>
      </w:tr>
      <w:tr w:rsidR="00D14350" w:rsidRPr="009640C6" w:rsidTr="00D14350">
        <w:trPr>
          <w:trHeight w:val="288"/>
        </w:trPr>
        <w:tc>
          <w:tcPr>
            <w:tcW w:w="5680" w:type="dxa"/>
            <w:vMerge/>
            <w:hideMark/>
          </w:tcPr>
          <w:p w:rsidR="00D14350" w:rsidRPr="009640C6" w:rsidRDefault="00D14350" w:rsidP="00D14350">
            <w:pPr>
              <w:ind w:firstLine="708"/>
              <w:jc w:val="both"/>
              <w:rPr>
                <w:b/>
                <w:bCs/>
                <w:sz w:val="24"/>
                <w:szCs w:val="24"/>
              </w:rPr>
            </w:pPr>
          </w:p>
        </w:tc>
        <w:tc>
          <w:tcPr>
            <w:tcW w:w="1374" w:type="dxa"/>
            <w:vMerge/>
            <w:hideMark/>
          </w:tcPr>
          <w:p w:rsidR="00D14350" w:rsidRPr="009640C6" w:rsidRDefault="00D14350" w:rsidP="00D14350">
            <w:pPr>
              <w:ind w:firstLine="708"/>
              <w:jc w:val="center"/>
              <w:rPr>
                <w:b/>
                <w:bCs/>
                <w:sz w:val="24"/>
                <w:szCs w:val="24"/>
              </w:rPr>
            </w:pPr>
          </w:p>
        </w:tc>
        <w:tc>
          <w:tcPr>
            <w:tcW w:w="1418" w:type="dxa"/>
            <w:vMerge/>
            <w:hideMark/>
          </w:tcPr>
          <w:p w:rsidR="00D14350" w:rsidRPr="009640C6" w:rsidRDefault="00D14350" w:rsidP="00D14350">
            <w:pPr>
              <w:ind w:firstLine="708"/>
              <w:jc w:val="center"/>
              <w:rPr>
                <w:b/>
                <w:bCs/>
                <w:sz w:val="24"/>
                <w:szCs w:val="24"/>
              </w:rPr>
            </w:pPr>
          </w:p>
        </w:tc>
        <w:tc>
          <w:tcPr>
            <w:tcW w:w="1417" w:type="dxa"/>
            <w:vMerge/>
            <w:hideMark/>
          </w:tcPr>
          <w:p w:rsidR="00D14350" w:rsidRPr="009640C6" w:rsidRDefault="00D14350" w:rsidP="00D14350">
            <w:pPr>
              <w:ind w:firstLine="708"/>
              <w:jc w:val="center"/>
              <w:rPr>
                <w:b/>
                <w:bCs/>
                <w:sz w:val="24"/>
                <w:szCs w:val="24"/>
              </w:rPr>
            </w:pPr>
          </w:p>
        </w:tc>
      </w:tr>
      <w:tr w:rsidR="00D14350" w:rsidRPr="009640C6" w:rsidTr="00D14350">
        <w:trPr>
          <w:trHeight w:val="288"/>
        </w:trPr>
        <w:tc>
          <w:tcPr>
            <w:tcW w:w="5680" w:type="dxa"/>
            <w:vMerge/>
            <w:hideMark/>
          </w:tcPr>
          <w:p w:rsidR="00D14350" w:rsidRPr="009640C6" w:rsidRDefault="00D14350" w:rsidP="00D14350">
            <w:pPr>
              <w:ind w:firstLine="708"/>
              <w:jc w:val="both"/>
              <w:rPr>
                <w:b/>
                <w:bCs/>
                <w:sz w:val="24"/>
                <w:szCs w:val="24"/>
              </w:rPr>
            </w:pPr>
          </w:p>
        </w:tc>
        <w:tc>
          <w:tcPr>
            <w:tcW w:w="1374" w:type="dxa"/>
            <w:vMerge/>
            <w:hideMark/>
          </w:tcPr>
          <w:p w:rsidR="00D14350" w:rsidRPr="009640C6" w:rsidRDefault="00D14350" w:rsidP="00D14350">
            <w:pPr>
              <w:ind w:firstLine="708"/>
              <w:jc w:val="center"/>
              <w:rPr>
                <w:b/>
                <w:bCs/>
                <w:sz w:val="24"/>
                <w:szCs w:val="24"/>
              </w:rPr>
            </w:pPr>
          </w:p>
        </w:tc>
        <w:tc>
          <w:tcPr>
            <w:tcW w:w="1418" w:type="dxa"/>
            <w:vMerge/>
            <w:hideMark/>
          </w:tcPr>
          <w:p w:rsidR="00D14350" w:rsidRPr="009640C6" w:rsidRDefault="00D14350" w:rsidP="00D14350">
            <w:pPr>
              <w:ind w:firstLine="708"/>
              <w:jc w:val="center"/>
              <w:rPr>
                <w:b/>
                <w:bCs/>
                <w:sz w:val="24"/>
                <w:szCs w:val="24"/>
              </w:rPr>
            </w:pPr>
          </w:p>
        </w:tc>
        <w:tc>
          <w:tcPr>
            <w:tcW w:w="1417" w:type="dxa"/>
            <w:vMerge/>
            <w:hideMark/>
          </w:tcPr>
          <w:p w:rsidR="00D14350" w:rsidRPr="009640C6" w:rsidRDefault="00D14350" w:rsidP="00D14350">
            <w:pPr>
              <w:ind w:firstLine="708"/>
              <w:jc w:val="center"/>
              <w:rPr>
                <w:b/>
                <w:bCs/>
                <w:sz w:val="24"/>
                <w:szCs w:val="24"/>
              </w:rPr>
            </w:pPr>
          </w:p>
        </w:tc>
      </w:tr>
      <w:tr w:rsidR="00D14350" w:rsidRPr="009640C6" w:rsidTr="00D14350">
        <w:trPr>
          <w:trHeight w:val="322"/>
        </w:trPr>
        <w:tc>
          <w:tcPr>
            <w:tcW w:w="5680" w:type="dxa"/>
            <w:vMerge w:val="restart"/>
            <w:vAlign w:val="center"/>
            <w:hideMark/>
          </w:tcPr>
          <w:p w:rsidR="00D14350" w:rsidRPr="009640C6" w:rsidRDefault="00D14350" w:rsidP="00D2620C">
            <w:pPr>
              <w:ind w:firstLine="0"/>
              <w:rPr>
                <w:b/>
                <w:bCs/>
                <w:sz w:val="24"/>
                <w:szCs w:val="24"/>
              </w:rPr>
            </w:pPr>
            <w:r w:rsidRPr="009640C6">
              <w:rPr>
                <w:b/>
                <w:sz w:val="24"/>
                <w:szCs w:val="24"/>
                <w:u w:val="single"/>
              </w:rPr>
              <w:t>ЛОТ №6</w:t>
            </w:r>
            <w:r w:rsidRPr="009640C6">
              <w:rPr>
                <w:sz w:val="24"/>
                <w:szCs w:val="24"/>
              </w:rPr>
              <w:t xml:space="preserve"> Услуги по завозу/вывозу грузов на/с контейнерных терминалов ПАО «ТрансКонтейнер» и ОАО «РЖД» на станциях Брянск – Льговский,  Лесок, Калуга – 1, Сборная – Угольная, Рышково,  Лужки-Орловские.</w:t>
            </w:r>
          </w:p>
        </w:tc>
        <w:tc>
          <w:tcPr>
            <w:tcW w:w="1374" w:type="dxa"/>
            <w:vMerge w:val="restart"/>
            <w:vAlign w:val="center"/>
            <w:hideMark/>
          </w:tcPr>
          <w:p w:rsidR="00D14350" w:rsidRPr="009640C6" w:rsidRDefault="00D14350" w:rsidP="007972B6">
            <w:pPr>
              <w:ind w:firstLine="0"/>
              <w:rPr>
                <w:bCs/>
                <w:sz w:val="24"/>
                <w:szCs w:val="24"/>
              </w:rPr>
            </w:pPr>
            <w:r w:rsidRPr="009640C6">
              <w:rPr>
                <w:bCs/>
                <w:sz w:val="24"/>
                <w:szCs w:val="24"/>
              </w:rPr>
              <w:t>Контейнер – 20,40 футовый</w:t>
            </w:r>
          </w:p>
        </w:tc>
        <w:tc>
          <w:tcPr>
            <w:tcW w:w="1418" w:type="dxa"/>
            <w:vMerge w:val="restart"/>
            <w:vAlign w:val="center"/>
            <w:hideMark/>
          </w:tcPr>
          <w:p w:rsidR="00D14350" w:rsidRPr="009640C6" w:rsidRDefault="00D14350" w:rsidP="007972B6">
            <w:pPr>
              <w:ind w:firstLine="176"/>
              <w:jc w:val="center"/>
              <w:rPr>
                <w:bCs/>
                <w:sz w:val="24"/>
                <w:szCs w:val="24"/>
              </w:rPr>
            </w:pPr>
            <w:r w:rsidRPr="009640C6">
              <w:rPr>
                <w:bCs/>
                <w:sz w:val="24"/>
                <w:szCs w:val="24"/>
              </w:rPr>
              <w:t>8100,00</w:t>
            </w:r>
          </w:p>
        </w:tc>
        <w:tc>
          <w:tcPr>
            <w:tcW w:w="1417" w:type="dxa"/>
            <w:vMerge w:val="restart"/>
            <w:vAlign w:val="center"/>
            <w:hideMark/>
          </w:tcPr>
          <w:p w:rsidR="00D14350" w:rsidRPr="009640C6" w:rsidRDefault="00D14350" w:rsidP="007972B6">
            <w:pPr>
              <w:ind w:firstLine="33"/>
              <w:jc w:val="center"/>
              <w:rPr>
                <w:bCs/>
                <w:sz w:val="24"/>
                <w:szCs w:val="24"/>
              </w:rPr>
            </w:pPr>
            <w:r w:rsidRPr="009640C6">
              <w:rPr>
                <w:bCs/>
                <w:sz w:val="24"/>
                <w:szCs w:val="24"/>
              </w:rPr>
              <w:t>9720,00</w:t>
            </w:r>
          </w:p>
        </w:tc>
      </w:tr>
      <w:tr w:rsidR="00D14350" w:rsidRPr="009640C6" w:rsidTr="00D14350">
        <w:trPr>
          <w:trHeight w:val="288"/>
        </w:trPr>
        <w:tc>
          <w:tcPr>
            <w:tcW w:w="5680" w:type="dxa"/>
            <w:vMerge/>
            <w:vAlign w:val="center"/>
            <w:hideMark/>
          </w:tcPr>
          <w:p w:rsidR="00D14350" w:rsidRPr="009640C6" w:rsidRDefault="00D14350" w:rsidP="00D14350">
            <w:pPr>
              <w:ind w:firstLine="708"/>
              <w:rPr>
                <w:b/>
                <w:bCs/>
                <w:sz w:val="24"/>
                <w:szCs w:val="24"/>
              </w:rPr>
            </w:pPr>
          </w:p>
        </w:tc>
        <w:tc>
          <w:tcPr>
            <w:tcW w:w="1374" w:type="dxa"/>
            <w:vMerge/>
            <w:hideMark/>
          </w:tcPr>
          <w:p w:rsidR="00D14350" w:rsidRPr="009640C6" w:rsidRDefault="00D14350" w:rsidP="00D14350">
            <w:pPr>
              <w:ind w:firstLine="708"/>
              <w:jc w:val="center"/>
              <w:rPr>
                <w:b/>
                <w:bCs/>
                <w:sz w:val="24"/>
                <w:szCs w:val="24"/>
              </w:rPr>
            </w:pPr>
          </w:p>
        </w:tc>
        <w:tc>
          <w:tcPr>
            <w:tcW w:w="1418" w:type="dxa"/>
            <w:vMerge/>
            <w:vAlign w:val="center"/>
            <w:hideMark/>
          </w:tcPr>
          <w:p w:rsidR="00D14350" w:rsidRPr="009640C6" w:rsidRDefault="00D14350" w:rsidP="00D14350">
            <w:pPr>
              <w:ind w:firstLine="708"/>
              <w:jc w:val="center"/>
              <w:rPr>
                <w:b/>
                <w:bCs/>
                <w:sz w:val="24"/>
                <w:szCs w:val="24"/>
              </w:rPr>
            </w:pPr>
          </w:p>
        </w:tc>
        <w:tc>
          <w:tcPr>
            <w:tcW w:w="1417" w:type="dxa"/>
            <w:vMerge/>
            <w:vAlign w:val="center"/>
            <w:hideMark/>
          </w:tcPr>
          <w:p w:rsidR="00D14350" w:rsidRPr="009640C6" w:rsidRDefault="00D14350" w:rsidP="00D14350">
            <w:pPr>
              <w:ind w:firstLine="708"/>
              <w:jc w:val="center"/>
              <w:rPr>
                <w:b/>
                <w:bCs/>
                <w:sz w:val="24"/>
                <w:szCs w:val="24"/>
              </w:rPr>
            </w:pPr>
          </w:p>
        </w:tc>
      </w:tr>
      <w:tr w:rsidR="00D14350" w:rsidRPr="009640C6" w:rsidTr="00D14350">
        <w:trPr>
          <w:trHeight w:val="288"/>
        </w:trPr>
        <w:tc>
          <w:tcPr>
            <w:tcW w:w="5680" w:type="dxa"/>
            <w:vMerge/>
            <w:vAlign w:val="center"/>
            <w:hideMark/>
          </w:tcPr>
          <w:p w:rsidR="00D14350" w:rsidRPr="009640C6" w:rsidRDefault="00D14350" w:rsidP="00D14350">
            <w:pPr>
              <w:ind w:firstLine="708"/>
              <w:rPr>
                <w:b/>
                <w:bCs/>
                <w:sz w:val="24"/>
                <w:szCs w:val="24"/>
              </w:rPr>
            </w:pPr>
          </w:p>
        </w:tc>
        <w:tc>
          <w:tcPr>
            <w:tcW w:w="1374" w:type="dxa"/>
            <w:vMerge/>
            <w:hideMark/>
          </w:tcPr>
          <w:p w:rsidR="00D14350" w:rsidRPr="009640C6" w:rsidRDefault="00D14350" w:rsidP="00D14350">
            <w:pPr>
              <w:ind w:firstLine="708"/>
              <w:jc w:val="center"/>
              <w:rPr>
                <w:b/>
                <w:bCs/>
                <w:sz w:val="24"/>
                <w:szCs w:val="24"/>
              </w:rPr>
            </w:pPr>
          </w:p>
        </w:tc>
        <w:tc>
          <w:tcPr>
            <w:tcW w:w="1418" w:type="dxa"/>
            <w:vMerge/>
            <w:vAlign w:val="center"/>
            <w:hideMark/>
          </w:tcPr>
          <w:p w:rsidR="00D14350" w:rsidRPr="009640C6" w:rsidRDefault="00D14350" w:rsidP="00D14350">
            <w:pPr>
              <w:ind w:firstLine="708"/>
              <w:jc w:val="center"/>
              <w:rPr>
                <w:b/>
                <w:bCs/>
                <w:sz w:val="24"/>
                <w:szCs w:val="24"/>
              </w:rPr>
            </w:pPr>
          </w:p>
        </w:tc>
        <w:tc>
          <w:tcPr>
            <w:tcW w:w="1417" w:type="dxa"/>
            <w:vMerge/>
            <w:vAlign w:val="center"/>
            <w:hideMark/>
          </w:tcPr>
          <w:p w:rsidR="00D14350" w:rsidRPr="009640C6" w:rsidRDefault="00D14350" w:rsidP="00D14350">
            <w:pPr>
              <w:ind w:firstLine="708"/>
              <w:jc w:val="center"/>
              <w:rPr>
                <w:b/>
                <w:bCs/>
                <w:sz w:val="24"/>
                <w:szCs w:val="24"/>
              </w:rPr>
            </w:pPr>
          </w:p>
        </w:tc>
      </w:tr>
      <w:tr w:rsidR="00D14350" w:rsidRPr="009640C6" w:rsidTr="00D14350">
        <w:trPr>
          <w:trHeight w:val="777"/>
        </w:trPr>
        <w:tc>
          <w:tcPr>
            <w:tcW w:w="5680" w:type="dxa"/>
            <w:vMerge/>
            <w:vAlign w:val="center"/>
            <w:hideMark/>
          </w:tcPr>
          <w:p w:rsidR="00D14350" w:rsidRPr="009640C6" w:rsidRDefault="00D14350" w:rsidP="00D14350">
            <w:pPr>
              <w:ind w:firstLine="708"/>
              <w:rPr>
                <w:b/>
                <w:bCs/>
                <w:sz w:val="24"/>
                <w:szCs w:val="24"/>
              </w:rPr>
            </w:pPr>
          </w:p>
        </w:tc>
        <w:tc>
          <w:tcPr>
            <w:tcW w:w="1374" w:type="dxa"/>
            <w:vMerge/>
            <w:hideMark/>
          </w:tcPr>
          <w:p w:rsidR="00D14350" w:rsidRPr="009640C6" w:rsidRDefault="00D14350" w:rsidP="00D14350">
            <w:pPr>
              <w:ind w:firstLine="708"/>
              <w:jc w:val="center"/>
              <w:rPr>
                <w:b/>
                <w:bCs/>
                <w:sz w:val="24"/>
                <w:szCs w:val="24"/>
              </w:rPr>
            </w:pPr>
          </w:p>
        </w:tc>
        <w:tc>
          <w:tcPr>
            <w:tcW w:w="1418" w:type="dxa"/>
            <w:vMerge/>
            <w:vAlign w:val="center"/>
            <w:hideMark/>
          </w:tcPr>
          <w:p w:rsidR="00D14350" w:rsidRPr="009640C6" w:rsidRDefault="00D14350" w:rsidP="00D14350">
            <w:pPr>
              <w:ind w:firstLine="708"/>
              <w:jc w:val="center"/>
              <w:rPr>
                <w:b/>
                <w:bCs/>
                <w:sz w:val="24"/>
                <w:szCs w:val="24"/>
              </w:rPr>
            </w:pPr>
          </w:p>
        </w:tc>
        <w:tc>
          <w:tcPr>
            <w:tcW w:w="1417" w:type="dxa"/>
            <w:vMerge/>
            <w:vAlign w:val="center"/>
            <w:hideMark/>
          </w:tcPr>
          <w:p w:rsidR="00D14350" w:rsidRPr="009640C6" w:rsidRDefault="00D14350" w:rsidP="00D14350">
            <w:pPr>
              <w:ind w:firstLine="708"/>
              <w:jc w:val="center"/>
              <w:rPr>
                <w:b/>
                <w:bCs/>
                <w:sz w:val="24"/>
                <w:szCs w:val="24"/>
              </w:rPr>
            </w:pPr>
          </w:p>
        </w:tc>
      </w:tr>
      <w:tr w:rsidR="00D14350" w:rsidRPr="009640C6" w:rsidTr="00D14350">
        <w:trPr>
          <w:trHeight w:val="586"/>
        </w:trPr>
        <w:tc>
          <w:tcPr>
            <w:tcW w:w="9889" w:type="dxa"/>
            <w:gridSpan w:val="4"/>
            <w:vAlign w:val="center"/>
            <w:hideMark/>
          </w:tcPr>
          <w:p w:rsidR="00D14350" w:rsidRPr="009640C6" w:rsidRDefault="00D14350" w:rsidP="00D14350">
            <w:pPr>
              <w:jc w:val="center"/>
              <w:rPr>
                <w:b/>
                <w:bCs/>
                <w:sz w:val="24"/>
                <w:szCs w:val="24"/>
              </w:rPr>
            </w:pPr>
            <w:r w:rsidRPr="009640C6">
              <w:rPr>
                <w:b/>
                <w:sz w:val="24"/>
                <w:szCs w:val="24"/>
              </w:rPr>
              <w:t>Дополнительные Услуги Лот № 6</w:t>
            </w:r>
          </w:p>
          <w:p w:rsidR="00D14350" w:rsidRPr="009640C6" w:rsidRDefault="00D14350" w:rsidP="00D14350">
            <w:pPr>
              <w:jc w:val="center"/>
              <w:rPr>
                <w:b/>
                <w:bCs/>
                <w:sz w:val="24"/>
                <w:szCs w:val="24"/>
              </w:rPr>
            </w:pPr>
          </w:p>
        </w:tc>
      </w:tr>
      <w:tr w:rsidR="00D14350" w:rsidRPr="009640C6" w:rsidTr="00D14350">
        <w:trPr>
          <w:trHeight w:val="322"/>
        </w:trPr>
        <w:tc>
          <w:tcPr>
            <w:tcW w:w="5680" w:type="dxa"/>
            <w:vMerge w:val="restart"/>
            <w:vAlign w:val="center"/>
            <w:hideMark/>
          </w:tcPr>
          <w:p w:rsidR="00D14350" w:rsidRPr="009640C6" w:rsidRDefault="00D14350" w:rsidP="00D2620C">
            <w:pPr>
              <w:pStyle w:val="a6"/>
              <w:suppressAutoHyphens w:val="0"/>
              <w:ind w:hanging="720"/>
              <w:contextualSpacing/>
            </w:pPr>
            <w:r w:rsidRPr="009640C6">
              <w:t>Стоимость пробега от Терминала</w:t>
            </w:r>
          </w:p>
          <w:p w:rsidR="00D14350" w:rsidRPr="009640C6" w:rsidRDefault="00D14350" w:rsidP="00D14350">
            <w:pPr>
              <w:rPr>
                <w:b/>
                <w:bCs/>
                <w:sz w:val="24"/>
                <w:szCs w:val="24"/>
              </w:rPr>
            </w:pPr>
          </w:p>
        </w:tc>
        <w:tc>
          <w:tcPr>
            <w:tcW w:w="1374" w:type="dxa"/>
            <w:vMerge w:val="restart"/>
            <w:vAlign w:val="center"/>
            <w:hideMark/>
          </w:tcPr>
          <w:p w:rsidR="00D14350" w:rsidRPr="009640C6" w:rsidRDefault="00D14350" w:rsidP="00D14350">
            <w:pPr>
              <w:rPr>
                <w:bCs/>
                <w:sz w:val="24"/>
                <w:szCs w:val="24"/>
              </w:rPr>
            </w:pPr>
            <w:r w:rsidRPr="009640C6">
              <w:rPr>
                <w:bCs/>
                <w:sz w:val="24"/>
                <w:szCs w:val="24"/>
              </w:rPr>
              <w:t xml:space="preserve">          Километр</w:t>
            </w:r>
          </w:p>
        </w:tc>
        <w:tc>
          <w:tcPr>
            <w:tcW w:w="1418" w:type="dxa"/>
            <w:vMerge w:val="restart"/>
            <w:vAlign w:val="center"/>
            <w:hideMark/>
          </w:tcPr>
          <w:p w:rsidR="00D14350" w:rsidRPr="009640C6" w:rsidRDefault="00D14350" w:rsidP="007972B6">
            <w:pPr>
              <w:ind w:firstLine="176"/>
              <w:jc w:val="center"/>
              <w:rPr>
                <w:bCs/>
                <w:sz w:val="24"/>
                <w:szCs w:val="24"/>
              </w:rPr>
            </w:pPr>
            <w:r w:rsidRPr="009640C6">
              <w:rPr>
                <w:bCs/>
                <w:sz w:val="24"/>
                <w:szCs w:val="24"/>
              </w:rPr>
              <w:t>85,00</w:t>
            </w:r>
          </w:p>
        </w:tc>
        <w:tc>
          <w:tcPr>
            <w:tcW w:w="1417" w:type="dxa"/>
            <w:vMerge w:val="restart"/>
            <w:vAlign w:val="center"/>
            <w:hideMark/>
          </w:tcPr>
          <w:p w:rsidR="00D14350" w:rsidRPr="009640C6" w:rsidRDefault="00D14350" w:rsidP="007972B6">
            <w:pPr>
              <w:ind w:firstLine="33"/>
              <w:jc w:val="center"/>
              <w:rPr>
                <w:bCs/>
                <w:sz w:val="24"/>
                <w:szCs w:val="24"/>
              </w:rPr>
            </w:pPr>
            <w:r w:rsidRPr="009640C6">
              <w:rPr>
                <w:bCs/>
                <w:sz w:val="24"/>
                <w:szCs w:val="24"/>
              </w:rPr>
              <w:t>102,00</w:t>
            </w:r>
          </w:p>
        </w:tc>
      </w:tr>
      <w:tr w:rsidR="00D14350" w:rsidRPr="009640C6" w:rsidTr="00D14350">
        <w:trPr>
          <w:trHeight w:val="322"/>
        </w:trPr>
        <w:tc>
          <w:tcPr>
            <w:tcW w:w="5680" w:type="dxa"/>
            <w:vMerge/>
            <w:vAlign w:val="center"/>
            <w:hideMark/>
          </w:tcPr>
          <w:p w:rsidR="00D14350" w:rsidRPr="009640C6" w:rsidRDefault="00D14350" w:rsidP="00D14350">
            <w:pPr>
              <w:ind w:firstLine="708"/>
              <w:rPr>
                <w:b/>
                <w:bCs/>
                <w:sz w:val="24"/>
                <w:szCs w:val="24"/>
              </w:rPr>
            </w:pPr>
          </w:p>
        </w:tc>
        <w:tc>
          <w:tcPr>
            <w:tcW w:w="1374" w:type="dxa"/>
            <w:vMerge/>
            <w:vAlign w:val="center"/>
            <w:hideMark/>
          </w:tcPr>
          <w:p w:rsidR="00D14350" w:rsidRPr="009640C6" w:rsidRDefault="00D14350" w:rsidP="00D14350">
            <w:pPr>
              <w:ind w:firstLine="708"/>
              <w:jc w:val="center"/>
              <w:rPr>
                <w:bCs/>
                <w:sz w:val="24"/>
                <w:szCs w:val="24"/>
              </w:rPr>
            </w:pPr>
          </w:p>
        </w:tc>
        <w:tc>
          <w:tcPr>
            <w:tcW w:w="1418" w:type="dxa"/>
            <w:vMerge/>
            <w:vAlign w:val="center"/>
            <w:hideMark/>
          </w:tcPr>
          <w:p w:rsidR="00D14350" w:rsidRPr="009640C6" w:rsidRDefault="00D14350" w:rsidP="00D14350">
            <w:pPr>
              <w:ind w:firstLine="708"/>
              <w:jc w:val="center"/>
              <w:rPr>
                <w:bCs/>
                <w:sz w:val="24"/>
                <w:szCs w:val="24"/>
              </w:rPr>
            </w:pPr>
          </w:p>
        </w:tc>
        <w:tc>
          <w:tcPr>
            <w:tcW w:w="1417" w:type="dxa"/>
            <w:vMerge/>
            <w:vAlign w:val="center"/>
            <w:hideMark/>
          </w:tcPr>
          <w:p w:rsidR="00D14350" w:rsidRPr="009640C6" w:rsidRDefault="00D14350" w:rsidP="00D14350">
            <w:pPr>
              <w:ind w:firstLine="708"/>
              <w:jc w:val="center"/>
              <w:rPr>
                <w:bCs/>
                <w:sz w:val="24"/>
                <w:szCs w:val="24"/>
              </w:rPr>
            </w:pPr>
          </w:p>
        </w:tc>
      </w:tr>
      <w:tr w:rsidR="00D14350" w:rsidRPr="009640C6" w:rsidTr="00D14350">
        <w:trPr>
          <w:trHeight w:val="504"/>
        </w:trPr>
        <w:tc>
          <w:tcPr>
            <w:tcW w:w="5680" w:type="dxa"/>
            <w:vAlign w:val="center"/>
            <w:hideMark/>
          </w:tcPr>
          <w:p w:rsidR="00D14350" w:rsidRPr="009640C6" w:rsidRDefault="00D14350" w:rsidP="00D2620C">
            <w:pPr>
              <w:pStyle w:val="a6"/>
              <w:suppressAutoHyphens w:val="0"/>
              <w:ind w:left="0"/>
              <w:contextualSpacing/>
            </w:pPr>
            <w:r w:rsidRPr="009640C6">
              <w:t>Экспедирование/ Дополнительный адрес (погрузка/выгрузка/сдача контейнера в сток)</w:t>
            </w:r>
          </w:p>
          <w:p w:rsidR="00D14350" w:rsidRPr="009640C6" w:rsidRDefault="00D14350" w:rsidP="00D14350">
            <w:pPr>
              <w:ind w:left="360"/>
              <w:contextualSpacing/>
              <w:rPr>
                <w:b/>
                <w:bCs/>
                <w:sz w:val="24"/>
                <w:szCs w:val="24"/>
              </w:rPr>
            </w:pPr>
          </w:p>
        </w:tc>
        <w:tc>
          <w:tcPr>
            <w:tcW w:w="1374" w:type="dxa"/>
            <w:vAlign w:val="center"/>
            <w:hideMark/>
          </w:tcPr>
          <w:p w:rsidR="00D14350" w:rsidRPr="009640C6" w:rsidRDefault="00D14350" w:rsidP="007972B6">
            <w:pPr>
              <w:ind w:hanging="10"/>
              <w:rPr>
                <w:bCs/>
                <w:sz w:val="24"/>
                <w:szCs w:val="24"/>
              </w:rPr>
            </w:pPr>
            <w:r w:rsidRPr="009640C6">
              <w:rPr>
                <w:bCs/>
                <w:sz w:val="24"/>
                <w:szCs w:val="24"/>
              </w:rPr>
              <w:t>Контейнер – 20,40 футовый</w:t>
            </w:r>
          </w:p>
        </w:tc>
        <w:tc>
          <w:tcPr>
            <w:tcW w:w="1418" w:type="dxa"/>
            <w:vAlign w:val="center"/>
            <w:hideMark/>
          </w:tcPr>
          <w:p w:rsidR="00D14350" w:rsidRPr="009640C6" w:rsidRDefault="00D14350" w:rsidP="007972B6">
            <w:pPr>
              <w:ind w:firstLine="176"/>
              <w:jc w:val="center"/>
              <w:rPr>
                <w:bCs/>
                <w:sz w:val="24"/>
                <w:szCs w:val="24"/>
              </w:rPr>
            </w:pPr>
            <w:r w:rsidRPr="009640C6">
              <w:rPr>
                <w:bCs/>
                <w:sz w:val="24"/>
                <w:szCs w:val="24"/>
              </w:rPr>
              <w:t>2000,00</w:t>
            </w:r>
          </w:p>
        </w:tc>
        <w:tc>
          <w:tcPr>
            <w:tcW w:w="1417" w:type="dxa"/>
            <w:vAlign w:val="center"/>
            <w:hideMark/>
          </w:tcPr>
          <w:p w:rsidR="00D14350" w:rsidRPr="009640C6" w:rsidRDefault="00D14350" w:rsidP="007972B6">
            <w:pPr>
              <w:ind w:firstLine="33"/>
              <w:jc w:val="center"/>
              <w:rPr>
                <w:bCs/>
                <w:sz w:val="24"/>
                <w:szCs w:val="24"/>
              </w:rPr>
            </w:pPr>
            <w:r w:rsidRPr="009640C6">
              <w:rPr>
                <w:bCs/>
                <w:sz w:val="24"/>
                <w:szCs w:val="24"/>
              </w:rPr>
              <w:t>2400,00</w:t>
            </w:r>
          </w:p>
        </w:tc>
      </w:tr>
      <w:tr w:rsidR="00D14350" w:rsidRPr="009640C6" w:rsidTr="00D14350">
        <w:trPr>
          <w:trHeight w:val="1246"/>
        </w:trPr>
        <w:tc>
          <w:tcPr>
            <w:tcW w:w="5680" w:type="dxa"/>
            <w:vAlign w:val="center"/>
            <w:hideMark/>
          </w:tcPr>
          <w:p w:rsidR="00D14350" w:rsidRPr="009640C6" w:rsidRDefault="00D14350" w:rsidP="00D2620C">
            <w:pPr>
              <w:tabs>
                <w:tab w:val="left" w:pos="0"/>
                <w:tab w:val="left" w:pos="142"/>
                <w:tab w:val="left" w:pos="284"/>
              </w:tabs>
              <w:ind w:firstLine="142"/>
              <w:jc w:val="center"/>
              <w:rPr>
                <w:b/>
                <w:bCs/>
                <w:sz w:val="24"/>
                <w:szCs w:val="24"/>
              </w:rPr>
            </w:pPr>
            <w:r w:rsidRPr="009640C6">
              <w:rPr>
                <w:sz w:val="24"/>
                <w:szCs w:val="24"/>
              </w:rPr>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D14350" w:rsidRPr="009640C6" w:rsidRDefault="00D14350" w:rsidP="007972B6">
            <w:pPr>
              <w:ind w:firstLine="0"/>
              <w:rPr>
                <w:bCs/>
                <w:sz w:val="24"/>
                <w:szCs w:val="24"/>
              </w:rPr>
            </w:pPr>
            <w:r w:rsidRPr="009640C6">
              <w:rPr>
                <w:bCs/>
                <w:sz w:val="24"/>
                <w:szCs w:val="24"/>
              </w:rPr>
              <w:t>За 1час/за 1 тонну</w:t>
            </w:r>
          </w:p>
        </w:tc>
        <w:tc>
          <w:tcPr>
            <w:tcW w:w="1418" w:type="dxa"/>
            <w:vAlign w:val="center"/>
            <w:hideMark/>
          </w:tcPr>
          <w:p w:rsidR="00D14350" w:rsidRPr="009640C6" w:rsidRDefault="00D14350" w:rsidP="007972B6">
            <w:pPr>
              <w:ind w:firstLine="34"/>
              <w:jc w:val="center"/>
              <w:rPr>
                <w:bCs/>
                <w:sz w:val="24"/>
                <w:szCs w:val="24"/>
              </w:rPr>
            </w:pPr>
            <w:r w:rsidRPr="009640C6">
              <w:rPr>
                <w:bCs/>
                <w:sz w:val="24"/>
                <w:szCs w:val="24"/>
              </w:rPr>
              <w:t>1250,00</w:t>
            </w:r>
          </w:p>
        </w:tc>
        <w:tc>
          <w:tcPr>
            <w:tcW w:w="1417" w:type="dxa"/>
            <w:vAlign w:val="center"/>
            <w:hideMark/>
          </w:tcPr>
          <w:p w:rsidR="00D14350" w:rsidRPr="009640C6" w:rsidRDefault="00D14350" w:rsidP="007972B6">
            <w:pPr>
              <w:ind w:firstLine="33"/>
              <w:jc w:val="center"/>
              <w:rPr>
                <w:bCs/>
                <w:sz w:val="24"/>
                <w:szCs w:val="24"/>
              </w:rPr>
            </w:pPr>
            <w:r w:rsidRPr="009640C6">
              <w:rPr>
                <w:bCs/>
                <w:sz w:val="24"/>
                <w:szCs w:val="24"/>
              </w:rPr>
              <w:t>1500,00</w:t>
            </w:r>
          </w:p>
        </w:tc>
      </w:tr>
    </w:tbl>
    <w:p w:rsidR="00D14350" w:rsidRPr="009640C6" w:rsidRDefault="00D14350" w:rsidP="00D14350">
      <w:pPr>
        <w:rPr>
          <w:b/>
          <w:bCs/>
          <w:sz w:val="24"/>
          <w:szCs w:val="24"/>
        </w:rPr>
      </w:pPr>
    </w:p>
    <w:p w:rsidR="00D14350" w:rsidRDefault="00D14350" w:rsidP="00D14350">
      <w:pPr>
        <w:spacing w:after="200" w:line="276" w:lineRule="auto"/>
        <w:ind w:right="141" w:firstLine="567"/>
        <w:jc w:val="both"/>
        <w:rPr>
          <w:rFonts w:eastAsia="MS Mincho"/>
          <w:sz w:val="24"/>
          <w:szCs w:val="24"/>
        </w:rPr>
      </w:pPr>
      <w:r w:rsidRPr="009640C6">
        <w:rPr>
          <w:rFonts w:eastAsia="MS Mincho"/>
          <w:sz w:val="24"/>
          <w:szCs w:val="24"/>
        </w:rPr>
        <w:t xml:space="preserve">При перевозке в зону адреса доставки контейнера не указного в приведенных выше таблицах № 1,2 расчет производиться Арендатором следующим образом: </w:t>
      </w:r>
      <w:r w:rsidRPr="009640C6">
        <w:rPr>
          <w:rFonts w:eastAsia="MS Mincho"/>
          <w:b/>
          <w:sz w:val="24"/>
          <w:szCs w:val="24"/>
        </w:rPr>
        <w:t>стоимость  ставки в данном регионе</w:t>
      </w:r>
      <w:r w:rsidRPr="009640C6">
        <w:rPr>
          <w:rFonts w:eastAsia="MS Mincho"/>
          <w:sz w:val="24"/>
          <w:szCs w:val="24"/>
        </w:rPr>
        <w:t xml:space="preserve"> + стоимость за один километр  от границы МКАД/Терминала, без проведения дополнительных закупочных процедур.</w:t>
      </w:r>
    </w:p>
    <w:p w:rsidR="008541F7" w:rsidRDefault="008541F7" w:rsidP="00D14350">
      <w:pPr>
        <w:spacing w:after="200" w:line="276" w:lineRule="auto"/>
        <w:ind w:right="141" w:firstLine="567"/>
        <w:jc w:val="both"/>
        <w:rPr>
          <w:rFonts w:eastAsia="MS Mincho"/>
          <w:sz w:val="24"/>
          <w:szCs w:val="24"/>
        </w:rPr>
      </w:pPr>
    </w:p>
    <w:p w:rsidR="008541F7" w:rsidRDefault="008541F7" w:rsidP="00D14350">
      <w:pPr>
        <w:spacing w:after="200" w:line="276" w:lineRule="auto"/>
        <w:ind w:right="141" w:firstLine="567"/>
        <w:jc w:val="both"/>
        <w:rPr>
          <w:rFonts w:eastAsia="MS Mincho"/>
          <w:sz w:val="24"/>
          <w:szCs w:val="24"/>
        </w:rPr>
      </w:pPr>
    </w:p>
    <w:p w:rsidR="008541F7" w:rsidRDefault="008541F7" w:rsidP="00D14350">
      <w:pPr>
        <w:spacing w:after="200" w:line="276" w:lineRule="auto"/>
        <w:ind w:right="141" w:firstLine="567"/>
        <w:jc w:val="both"/>
        <w:rPr>
          <w:rFonts w:eastAsia="MS Mincho"/>
          <w:sz w:val="24"/>
          <w:szCs w:val="24"/>
        </w:rPr>
      </w:pPr>
    </w:p>
    <w:p w:rsidR="008541F7" w:rsidRPr="009640C6" w:rsidRDefault="008541F7" w:rsidP="00D14350">
      <w:pPr>
        <w:spacing w:after="200" w:line="276" w:lineRule="auto"/>
        <w:ind w:right="141" w:firstLine="567"/>
        <w:jc w:val="both"/>
        <w:rPr>
          <w:rFonts w:eastAsia="MS Mincho"/>
          <w:sz w:val="24"/>
          <w:szCs w:val="24"/>
        </w:rPr>
      </w:pPr>
    </w:p>
    <w:p w:rsidR="00D14350" w:rsidRPr="00496CED" w:rsidRDefault="00D14350" w:rsidP="00D14350"/>
    <w:p w:rsidR="00D14350" w:rsidRPr="00496CED" w:rsidRDefault="00D14350" w:rsidP="00D14350">
      <w:pPr>
        <w:pStyle w:val="a4"/>
        <w:ind w:left="709" w:firstLine="0"/>
        <w:jc w:val="center"/>
        <w:outlineLvl w:val="0"/>
      </w:pPr>
      <w:r w:rsidRPr="00877C53">
        <w:rPr>
          <w:b/>
          <w:bCs/>
          <w:sz w:val="32"/>
          <w:szCs w:val="32"/>
        </w:rPr>
        <w:lastRenderedPageBreak/>
        <w:t>Раздел 5. Информационная карта</w:t>
      </w:r>
    </w:p>
    <w:p w:rsidR="00D14350" w:rsidRPr="00496CED" w:rsidRDefault="00D14350" w:rsidP="00D14350">
      <w:pPr>
        <w:pStyle w:val="11"/>
        <w:ind w:firstLine="0"/>
        <w:rPr>
          <w:sz w:val="23"/>
          <w:szCs w:val="23"/>
        </w:rPr>
      </w:pPr>
    </w:p>
    <w:p w:rsidR="00D14350" w:rsidRPr="00496CED" w:rsidRDefault="00D14350" w:rsidP="00D14350">
      <w:pPr>
        <w:pStyle w:val="afff4"/>
        <w:rPr>
          <w:b w:val="0"/>
          <w:i w:val="0"/>
        </w:rPr>
      </w:pPr>
      <w:r w:rsidRPr="00877C53">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D14350" w:rsidRPr="00496CED" w:rsidTr="00D14350">
        <w:tc>
          <w:tcPr>
            <w:tcW w:w="547" w:type="dxa"/>
            <w:vAlign w:val="center"/>
          </w:tcPr>
          <w:p w:rsidR="00D14350" w:rsidRPr="00496CED" w:rsidRDefault="00D14350" w:rsidP="00D14350">
            <w:pPr>
              <w:pStyle w:val="Default"/>
              <w:jc w:val="center"/>
              <w:rPr>
                <w:b/>
                <w:color w:val="auto"/>
              </w:rPr>
            </w:pPr>
            <w:r w:rsidRPr="00877C53">
              <w:rPr>
                <w:b/>
                <w:color w:val="auto"/>
              </w:rPr>
              <w:t>№ п/п</w:t>
            </w:r>
          </w:p>
        </w:tc>
        <w:tc>
          <w:tcPr>
            <w:tcW w:w="2147" w:type="dxa"/>
            <w:vAlign w:val="center"/>
          </w:tcPr>
          <w:p w:rsidR="00D14350" w:rsidRPr="00496CED" w:rsidRDefault="00D14350" w:rsidP="00D14350">
            <w:pPr>
              <w:pStyle w:val="Default"/>
              <w:jc w:val="center"/>
              <w:rPr>
                <w:b/>
                <w:color w:val="auto"/>
              </w:rPr>
            </w:pPr>
            <w:r w:rsidRPr="00877C53">
              <w:rPr>
                <w:b/>
                <w:color w:val="auto"/>
              </w:rPr>
              <w:t>Наименование п/п</w:t>
            </w:r>
          </w:p>
        </w:tc>
        <w:tc>
          <w:tcPr>
            <w:tcW w:w="6945" w:type="dxa"/>
            <w:vAlign w:val="center"/>
          </w:tcPr>
          <w:p w:rsidR="00D14350" w:rsidRPr="00496CED" w:rsidRDefault="00D14350" w:rsidP="00D14350">
            <w:pPr>
              <w:pStyle w:val="Default"/>
              <w:jc w:val="center"/>
              <w:rPr>
                <w:b/>
                <w:color w:val="auto"/>
              </w:rPr>
            </w:pPr>
            <w:r w:rsidRPr="00877C53">
              <w:rPr>
                <w:b/>
                <w:color w:val="auto"/>
              </w:rPr>
              <w:t>Содержание</w:t>
            </w:r>
          </w:p>
        </w:tc>
      </w:tr>
      <w:tr w:rsidR="00D14350" w:rsidRPr="00496CED" w:rsidTr="00D14350">
        <w:tc>
          <w:tcPr>
            <w:tcW w:w="547" w:type="dxa"/>
          </w:tcPr>
          <w:p w:rsidR="00D14350" w:rsidRPr="00496CED" w:rsidRDefault="00D14350" w:rsidP="00D14350">
            <w:pPr>
              <w:pStyle w:val="11"/>
              <w:ind w:firstLine="0"/>
              <w:rPr>
                <w:b/>
                <w:sz w:val="24"/>
                <w:szCs w:val="24"/>
              </w:rPr>
            </w:pPr>
            <w:r w:rsidRPr="00877C53">
              <w:rPr>
                <w:b/>
                <w:sz w:val="24"/>
                <w:szCs w:val="24"/>
              </w:rPr>
              <w:t>1.</w:t>
            </w:r>
          </w:p>
        </w:tc>
        <w:tc>
          <w:tcPr>
            <w:tcW w:w="2147" w:type="dxa"/>
          </w:tcPr>
          <w:p w:rsidR="00D14350" w:rsidRPr="00496CED" w:rsidRDefault="00D14350" w:rsidP="00D14350">
            <w:pPr>
              <w:pStyle w:val="Default"/>
              <w:rPr>
                <w:b/>
                <w:color w:val="auto"/>
              </w:rPr>
            </w:pPr>
            <w:r w:rsidRPr="00877C53">
              <w:rPr>
                <w:b/>
                <w:color w:val="auto"/>
              </w:rPr>
              <w:t>Предмет Размещения оферты</w:t>
            </w:r>
          </w:p>
        </w:tc>
        <w:tc>
          <w:tcPr>
            <w:tcW w:w="6945" w:type="dxa"/>
          </w:tcPr>
          <w:p w:rsidR="00D14350" w:rsidRPr="00496CED" w:rsidRDefault="00D14350" w:rsidP="00D14350">
            <w:pPr>
              <w:pStyle w:val="11"/>
              <w:ind w:firstLine="0"/>
              <w:rPr>
                <w:sz w:val="24"/>
                <w:szCs w:val="24"/>
              </w:rPr>
            </w:pPr>
            <w:r>
              <w:rPr>
                <w:sz w:val="24"/>
                <w:szCs w:val="24"/>
              </w:rPr>
              <w:t>Процедура</w:t>
            </w:r>
            <w:r w:rsidRPr="00877C53">
              <w:rPr>
                <w:sz w:val="24"/>
                <w:szCs w:val="24"/>
              </w:rPr>
              <w:t xml:space="preserve"> размещения оферты № РО-НКПМСК-</w:t>
            </w:r>
            <w:r>
              <w:rPr>
                <w:sz w:val="24"/>
                <w:szCs w:val="24"/>
              </w:rPr>
              <w:t xml:space="preserve">20-0004 </w:t>
            </w:r>
            <w:r w:rsidRPr="00877C53">
              <w:rPr>
                <w:sz w:val="24"/>
                <w:szCs w:val="24"/>
              </w:rPr>
              <w:t>по предмету закупки «аренда транспортных средств с экипажем для перевозки порожних и груженых контейнеров с контейнерных терминалов филиала ПАО «ТрансКонтейнер», ОАО «РЖД» и других терминалов находящихся в городе Москва   на Московской и Октябрьской железных дорогах»</w:t>
            </w:r>
          </w:p>
        </w:tc>
      </w:tr>
      <w:tr w:rsidR="00D14350" w:rsidRPr="00496CED" w:rsidTr="00FD6C26">
        <w:trPr>
          <w:trHeight w:val="6700"/>
        </w:trPr>
        <w:tc>
          <w:tcPr>
            <w:tcW w:w="547" w:type="dxa"/>
          </w:tcPr>
          <w:p w:rsidR="00D14350" w:rsidRPr="00496CED" w:rsidRDefault="00D14350" w:rsidP="00D14350">
            <w:pPr>
              <w:pStyle w:val="11"/>
              <w:ind w:firstLine="0"/>
              <w:rPr>
                <w:b/>
                <w:sz w:val="24"/>
                <w:szCs w:val="24"/>
              </w:rPr>
            </w:pPr>
            <w:r w:rsidRPr="00877C53">
              <w:rPr>
                <w:b/>
                <w:sz w:val="24"/>
                <w:szCs w:val="24"/>
              </w:rPr>
              <w:t>2.</w:t>
            </w:r>
          </w:p>
        </w:tc>
        <w:tc>
          <w:tcPr>
            <w:tcW w:w="2147" w:type="dxa"/>
          </w:tcPr>
          <w:p w:rsidR="00D14350" w:rsidRPr="00496CED" w:rsidRDefault="00D14350" w:rsidP="00D14350">
            <w:pPr>
              <w:pStyle w:val="Default"/>
              <w:rPr>
                <w:b/>
                <w:color w:val="auto"/>
              </w:rPr>
            </w:pPr>
            <w:r w:rsidRPr="00877C53">
              <w:rPr>
                <w:b/>
                <w:color w:val="auto"/>
              </w:rPr>
              <w:t>Организатор Размещения оферты, адрес, контактные лица и представители Заказчика</w:t>
            </w:r>
          </w:p>
        </w:tc>
        <w:tc>
          <w:tcPr>
            <w:tcW w:w="6945" w:type="dxa"/>
          </w:tcPr>
          <w:p w:rsidR="00D14350" w:rsidRPr="00496CED" w:rsidRDefault="00D14350" w:rsidP="00D14350">
            <w:pPr>
              <w:pStyle w:val="11"/>
              <w:ind w:firstLine="0"/>
              <w:rPr>
                <w:sz w:val="24"/>
                <w:szCs w:val="24"/>
              </w:rPr>
            </w:pPr>
            <w:r w:rsidRPr="00877C53">
              <w:rPr>
                <w:sz w:val="24"/>
                <w:szCs w:val="24"/>
              </w:rPr>
              <w:t xml:space="preserve">Организатором Размещения оферты является </w:t>
            </w:r>
            <w:r w:rsidRPr="00877C53">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14350" w:rsidRPr="00496CED" w:rsidRDefault="00D14350" w:rsidP="00D14350">
            <w:pPr>
              <w:pStyle w:val="11"/>
              <w:ind w:firstLine="0"/>
              <w:rPr>
                <w:sz w:val="24"/>
                <w:szCs w:val="24"/>
              </w:rPr>
            </w:pPr>
            <w:r w:rsidRPr="00877C53">
              <w:rPr>
                <w:sz w:val="24"/>
                <w:szCs w:val="24"/>
              </w:rPr>
              <w:t>- постоянная рабочая группа Конкурсной комиссии филиала ПАО «ТрансКонтейнер» на Московской железной дороге</w:t>
            </w:r>
          </w:p>
          <w:p w:rsidR="00D14350" w:rsidRPr="00496CED" w:rsidRDefault="00D14350" w:rsidP="00D14350">
            <w:pPr>
              <w:pStyle w:val="11"/>
              <w:ind w:firstLine="0"/>
              <w:rPr>
                <w:sz w:val="24"/>
                <w:szCs w:val="24"/>
              </w:rPr>
            </w:pPr>
            <w:r w:rsidRPr="00877C53">
              <w:rPr>
                <w:sz w:val="24"/>
                <w:szCs w:val="24"/>
              </w:rPr>
              <w:t>Адрес: 107014, г. Москва, 107014, ул. Короленко, д. 8</w:t>
            </w:r>
          </w:p>
          <w:p w:rsidR="00D14350" w:rsidRPr="00044B82" w:rsidRDefault="00D14350" w:rsidP="00D14350">
            <w:pPr>
              <w:pStyle w:val="11"/>
              <w:ind w:firstLine="742"/>
              <w:rPr>
                <w:b/>
                <w:sz w:val="24"/>
                <w:szCs w:val="24"/>
              </w:rPr>
            </w:pPr>
            <w:r w:rsidRPr="00044B82">
              <w:rPr>
                <w:b/>
                <w:sz w:val="24"/>
                <w:szCs w:val="24"/>
              </w:rPr>
              <w:t>Подача заявок в электронном виде осуществляется по электронной почте,</w:t>
            </w:r>
            <w:r w:rsidRPr="00044B82">
              <w:rPr>
                <w:sz w:val="24"/>
                <w:szCs w:val="24"/>
              </w:rPr>
              <w:t xml:space="preserve"> </w:t>
            </w:r>
            <w:hyperlink r:id="rId11" w:history="1">
              <w:r w:rsidRPr="00044B82">
                <w:rPr>
                  <w:rStyle w:val="a8"/>
                  <w:rFonts w:eastAsia="Arial"/>
                  <w:sz w:val="24"/>
                  <w:szCs w:val="24"/>
                </w:rPr>
                <w:t>KuzmenkoEV@trcont.ru</w:t>
              </w:r>
            </w:hyperlink>
            <w:r w:rsidRPr="00044B82">
              <w:rPr>
                <w:rFonts w:eastAsia="Arial"/>
                <w:sz w:val="24"/>
                <w:szCs w:val="24"/>
              </w:rPr>
              <w:t xml:space="preserve">, </w:t>
            </w:r>
            <w:hyperlink r:id="rId12" w:history="1">
              <w:r w:rsidRPr="00044B82">
                <w:rPr>
                  <w:rStyle w:val="a8"/>
                  <w:rFonts w:eastAsia="Arial"/>
                  <w:sz w:val="24"/>
                  <w:szCs w:val="24"/>
                  <w:lang w:val="en-US"/>
                </w:rPr>
                <w:t>B</w:t>
              </w:r>
              <w:r w:rsidRPr="00044B82">
                <w:rPr>
                  <w:rStyle w:val="a8"/>
                  <w:rFonts w:eastAsia="Arial"/>
                  <w:sz w:val="24"/>
                  <w:szCs w:val="24"/>
                </w:rPr>
                <w:t>eliakovail@trcont.ru</w:t>
              </w:r>
            </w:hyperlink>
            <w:r w:rsidRPr="00044B82">
              <w:rPr>
                <w:rFonts w:eastAsia="Arial"/>
                <w:sz w:val="24"/>
                <w:szCs w:val="24"/>
              </w:rPr>
              <w:t xml:space="preserve">  в виде заверенных сканированных копий</w:t>
            </w:r>
            <w:r w:rsidRPr="00044B82">
              <w:rPr>
                <w:sz w:val="24"/>
                <w:szCs w:val="24"/>
              </w:rPr>
              <w:t xml:space="preserve">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p>
          <w:p w:rsidR="00D14350" w:rsidRPr="00044B82" w:rsidRDefault="00D14350" w:rsidP="00D14350">
            <w:pPr>
              <w:pStyle w:val="11"/>
              <w:ind w:firstLine="709"/>
              <w:rPr>
                <w:sz w:val="24"/>
                <w:szCs w:val="24"/>
              </w:rPr>
            </w:pPr>
            <w:r w:rsidRPr="00044B82">
              <w:rPr>
                <w:sz w:val="24"/>
                <w:szCs w:val="24"/>
              </w:rPr>
              <w:t>Подача конвертов с заявками</w:t>
            </w:r>
            <w:r w:rsidR="0027331F">
              <w:rPr>
                <w:sz w:val="24"/>
                <w:szCs w:val="24"/>
              </w:rPr>
              <w:t xml:space="preserve"> в бумажной форме</w:t>
            </w:r>
            <w:r w:rsidRPr="00044B82">
              <w:rPr>
                <w:sz w:val="24"/>
                <w:szCs w:val="24"/>
              </w:rPr>
              <w:t xml:space="preserve"> в этом случае не осуществляется.</w:t>
            </w:r>
          </w:p>
          <w:p w:rsidR="00D14350" w:rsidRPr="00044B82" w:rsidRDefault="00D14350" w:rsidP="00D14350">
            <w:pPr>
              <w:rPr>
                <w:rFonts w:ascii="Calibri" w:hAnsi="Calibri" w:cs="Calibri"/>
                <w:sz w:val="24"/>
                <w:szCs w:val="24"/>
              </w:rPr>
            </w:pPr>
            <w:r w:rsidRPr="00044B82">
              <w:rPr>
                <w:sz w:val="24"/>
                <w:szCs w:val="24"/>
              </w:rPr>
              <w:t xml:space="preserve">Контактное(-ые) лицо(-а) Заказчика: Белякова Ирина Львовна, тел. +7(495)7881717(3647), электронный адрес </w:t>
            </w:r>
            <w:hyperlink r:id="rId13" w:history="1">
              <w:r w:rsidRPr="00044B82">
                <w:rPr>
                  <w:rStyle w:val="a8"/>
                  <w:sz w:val="24"/>
                  <w:szCs w:val="24"/>
                  <w:lang w:val="en-US"/>
                </w:rPr>
                <w:t>B</w:t>
              </w:r>
              <w:r w:rsidRPr="00044B82">
                <w:rPr>
                  <w:rStyle w:val="a8"/>
                  <w:sz w:val="24"/>
                  <w:szCs w:val="24"/>
                </w:rPr>
                <w:t>eliakovail@trcont.ru</w:t>
              </w:r>
            </w:hyperlink>
            <w:r w:rsidRPr="00044B82">
              <w:rPr>
                <w:sz w:val="24"/>
                <w:szCs w:val="24"/>
              </w:rPr>
              <w:t xml:space="preserve"> .</w:t>
            </w:r>
          </w:p>
          <w:p w:rsidR="00D14350" w:rsidRPr="002652EF" w:rsidRDefault="00D14350" w:rsidP="00D14350">
            <w:pPr>
              <w:pStyle w:val="11"/>
              <w:ind w:firstLine="742"/>
              <w:rPr>
                <w:sz w:val="24"/>
                <w:szCs w:val="24"/>
              </w:rPr>
            </w:pPr>
            <w:r w:rsidRPr="00044B82">
              <w:rPr>
                <w:sz w:val="24"/>
                <w:szCs w:val="24"/>
              </w:rPr>
              <w:t>Контактное(ые) лицо(а) Организатора:  Кузьменко Елена Викторовна, тел./факс+7(495)2</w:t>
            </w:r>
            <w:r w:rsidRPr="00044B82">
              <w:rPr>
                <w:rFonts w:eastAsia="Arial"/>
                <w:sz w:val="24"/>
                <w:szCs w:val="24"/>
              </w:rPr>
              <w:t>41</w:t>
            </w:r>
            <w:r w:rsidRPr="00044B82">
              <w:rPr>
                <w:sz w:val="24"/>
                <w:szCs w:val="24"/>
              </w:rPr>
              <w:t>-3</w:t>
            </w:r>
            <w:r w:rsidRPr="00044B82">
              <w:rPr>
                <w:rFonts w:eastAsia="Arial"/>
                <w:sz w:val="24"/>
                <w:szCs w:val="24"/>
              </w:rPr>
              <w:t>5</w:t>
            </w:r>
            <w:r w:rsidRPr="00044B82">
              <w:rPr>
                <w:sz w:val="24"/>
                <w:szCs w:val="24"/>
              </w:rPr>
              <w:t>-</w:t>
            </w:r>
            <w:r w:rsidRPr="00044B82">
              <w:rPr>
                <w:rFonts w:eastAsia="Arial"/>
                <w:sz w:val="24"/>
                <w:szCs w:val="24"/>
              </w:rPr>
              <w:t>55</w:t>
            </w:r>
            <w:r w:rsidRPr="00044B82">
              <w:rPr>
                <w:sz w:val="24"/>
                <w:szCs w:val="24"/>
              </w:rPr>
              <w:t xml:space="preserve"> (доб.36</w:t>
            </w:r>
            <w:r w:rsidRPr="00044B82">
              <w:rPr>
                <w:rFonts w:eastAsia="Arial"/>
                <w:sz w:val="24"/>
                <w:szCs w:val="24"/>
              </w:rPr>
              <w:t>08</w:t>
            </w:r>
            <w:r w:rsidRPr="00044B82">
              <w:rPr>
                <w:sz w:val="24"/>
                <w:szCs w:val="24"/>
              </w:rPr>
              <w:t xml:space="preserve">),  электронный адрес </w:t>
            </w:r>
            <w:hyperlink r:id="rId14" w:history="1">
              <w:r w:rsidRPr="00044B82">
                <w:rPr>
                  <w:rStyle w:val="a8"/>
                  <w:sz w:val="24"/>
                  <w:szCs w:val="24"/>
                </w:rPr>
                <w:t>KuzmenkoEV@trcont.ru</w:t>
              </w:r>
            </w:hyperlink>
            <w:r w:rsidRPr="005C2B9E">
              <w:rPr>
                <w:rFonts w:eastAsia="Arial"/>
                <w:sz w:val="24"/>
                <w:szCs w:val="24"/>
              </w:rPr>
              <w:t xml:space="preserve"> </w:t>
            </w:r>
          </w:p>
          <w:p w:rsidR="00D14350" w:rsidRPr="00496CED" w:rsidRDefault="00D14350" w:rsidP="00D14350">
            <w:pPr>
              <w:pStyle w:val="11"/>
              <w:ind w:firstLine="0"/>
              <w:rPr>
                <w:sz w:val="24"/>
                <w:szCs w:val="24"/>
              </w:rPr>
            </w:pPr>
            <w:r w:rsidRPr="00877C53">
              <w:rPr>
                <w:sz w:val="24"/>
                <w:szCs w:val="24"/>
              </w:rPr>
              <w:t xml:space="preserve">. </w:t>
            </w:r>
          </w:p>
          <w:p w:rsidR="00D14350" w:rsidRPr="00496CED" w:rsidRDefault="00D14350" w:rsidP="00D14350">
            <w:pPr>
              <w:pStyle w:val="11"/>
              <w:ind w:firstLine="0"/>
              <w:rPr>
                <w:sz w:val="24"/>
                <w:szCs w:val="24"/>
              </w:rPr>
            </w:pPr>
          </w:p>
        </w:tc>
      </w:tr>
      <w:tr w:rsidR="00D14350" w:rsidRPr="00496CED" w:rsidTr="00D14350">
        <w:tc>
          <w:tcPr>
            <w:tcW w:w="547" w:type="dxa"/>
          </w:tcPr>
          <w:p w:rsidR="00D14350" w:rsidRPr="00496CED" w:rsidRDefault="00D14350" w:rsidP="00D14350">
            <w:pPr>
              <w:pStyle w:val="11"/>
              <w:ind w:firstLine="0"/>
              <w:rPr>
                <w:b/>
                <w:sz w:val="24"/>
                <w:szCs w:val="24"/>
              </w:rPr>
            </w:pPr>
            <w:r w:rsidRPr="00877C53">
              <w:rPr>
                <w:b/>
                <w:sz w:val="24"/>
                <w:szCs w:val="24"/>
              </w:rPr>
              <w:t>3.</w:t>
            </w:r>
          </w:p>
        </w:tc>
        <w:tc>
          <w:tcPr>
            <w:tcW w:w="2147" w:type="dxa"/>
          </w:tcPr>
          <w:p w:rsidR="00D14350" w:rsidRPr="00496CED" w:rsidRDefault="00D14350" w:rsidP="00D14350">
            <w:pPr>
              <w:pStyle w:val="Default"/>
              <w:rPr>
                <w:b/>
                <w:color w:val="auto"/>
              </w:rPr>
            </w:pPr>
            <w:r>
              <w:rPr>
                <w:b/>
                <w:color w:val="auto"/>
              </w:rPr>
              <w:t xml:space="preserve"> Конкурсная комиссия</w:t>
            </w:r>
          </w:p>
        </w:tc>
        <w:tc>
          <w:tcPr>
            <w:tcW w:w="6945" w:type="dxa"/>
          </w:tcPr>
          <w:p w:rsidR="00F326AF" w:rsidRDefault="00D14350" w:rsidP="00D14350">
            <w:pPr>
              <w:pStyle w:val="11"/>
              <w:ind w:firstLine="397"/>
              <w:rPr>
                <w:sz w:val="24"/>
                <w:szCs w:val="24"/>
              </w:rPr>
            </w:pPr>
            <w:bookmarkStart w:id="15" w:name="OLE_LINK111"/>
            <w:bookmarkStart w:id="16" w:name="OLE_LINK112"/>
            <w:bookmarkStart w:id="17" w:name="OLE_LINK113"/>
            <w:bookmarkStart w:id="18" w:name="OLE_LINK114"/>
            <w:bookmarkEnd w:id="15"/>
            <w:bookmarkEnd w:id="16"/>
            <w:bookmarkEnd w:id="17"/>
            <w:bookmarkEnd w:id="18"/>
            <w:r>
              <w:rPr>
                <w:sz w:val="24"/>
                <w:szCs w:val="24"/>
              </w:rPr>
              <w:t xml:space="preserve"> 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w:t>
            </w:r>
            <w:r w:rsidR="00F326AF">
              <w:rPr>
                <w:sz w:val="24"/>
                <w:szCs w:val="24"/>
              </w:rPr>
              <w:t xml:space="preserve">аппарате управления </w:t>
            </w:r>
            <w:r>
              <w:rPr>
                <w:sz w:val="24"/>
                <w:szCs w:val="24"/>
              </w:rPr>
              <w:t>ПАО «ТрансКонтейнер»</w:t>
            </w:r>
            <w:r w:rsidR="00F326AF">
              <w:rPr>
                <w:sz w:val="24"/>
                <w:szCs w:val="24"/>
              </w:rPr>
              <w:t>.</w:t>
            </w:r>
          </w:p>
          <w:p w:rsidR="00D14350" w:rsidRDefault="00D14350" w:rsidP="00D14350">
            <w:pPr>
              <w:pStyle w:val="11"/>
              <w:ind w:firstLine="397"/>
              <w:rPr>
                <w:sz w:val="24"/>
                <w:szCs w:val="24"/>
              </w:rPr>
            </w:pPr>
          </w:p>
          <w:p w:rsidR="00D14350" w:rsidRPr="00496CED" w:rsidRDefault="00D14350" w:rsidP="00D14350">
            <w:pPr>
              <w:pStyle w:val="11"/>
              <w:ind w:firstLine="0"/>
              <w:rPr>
                <w:sz w:val="24"/>
                <w:szCs w:val="24"/>
              </w:rPr>
            </w:pPr>
            <w:r>
              <w:rPr>
                <w:sz w:val="24"/>
                <w:szCs w:val="24"/>
              </w:rPr>
              <w:lastRenderedPageBreak/>
              <w:t xml:space="preserve">Адрес: </w:t>
            </w:r>
            <w:r w:rsidR="00F326AF" w:rsidRPr="00877C53">
              <w:rPr>
                <w:sz w:val="24"/>
                <w:szCs w:val="24"/>
              </w:rPr>
              <w:t>Российская Федерация, 125047, г. Москва, Оружейный переулок, дом 19</w:t>
            </w:r>
            <w:r w:rsidR="00F326AF">
              <w:rPr>
                <w:sz w:val="24"/>
                <w:szCs w:val="24"/>
              </w:rPr>
              <w:t>.</w:t>
            </w:r>
          </w:p>
          <w:p w:rsidR="00D14350" w:rsidRPr="00496CED" w:rsidRDefault="00D14350" w:rsidP="00D14350">
            <w:pPr>
              <w:jc w:val="both"/>
              <w:rPr>
                <w:b/>
                <w:highlight w:val="yellow"/>
              </w:rPr>
            </w:pPr>
          </w:p>
        </w:tc>
      </w:tr>
      <w:tr w:rsidR="00D14350" w:rsidRPr="00496CED" w:rsidTr="00D14350">
        <w:tc>
          <w:tcPr>
            <w:tcW w:w="547" w:type="dxa"/>
          </w:tcPr>
          <w:p w:rsidR="00D14350" w:rsidRPr="00496CED" w:rsidRDefault="00D14350" w:rsidP="00D14350">
            <w:pPr>
              <w:pStyle w:val="11"/>
              <w:ind w:firstLine="0"/>
              <w:rPr>
                <w:b/>
                <w:sz w:val="24"/>
                <w:szCs w:val="24"/>
              </w:rPr>
            </w:pPr>
            <w:r w:rsidRPr="00877C53">
              <w:rPr>
                <w:b/>
                <w:sz w:val="24"/>
                <w:szCs w:val="24"/>
              </w:rPr>
              <w:lastRenderedPageBreak/>
              <w:t>4.</w:t>
            </w:r>
          </w:p>
        </w:tc>
        <w:tc>
          <w:tcPr>
            <w:tcW w:w="2147" w:type="dxa"/>
          </w:tcPr>
          <w:p w:rsidR="00D14350" w:rsidRPr="00496CED" w:rsidRDefault="00D14350" w:rsidP="00D14350">
            <w:pPr>
              <w:pStyle w:val="Default"/>
              <w:rPr>
                <w:b/>
                <w:color w:val="auto"/>
              </w:rPr>
            </w:pPr>
            <w:r w:rsidRPr="00877C53">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D14350" w:rsidRPr="00385C54" w:rsidRDefault="00D14350" w:rsidP="00D14350">
            <w:pPr>
              <w:pStyle w:val="11"/>
              <w:ind w:firstLine="397"/>
              <w:rPr>
                <w:sz w:val="24"/>
                <w:szCs w:val="24"/>
              </w:rPr>
            </w:pPr>
            <w:r>
              <w:rPr>
                <w:sz w:val="24"/>
                <w:szCs w:val="24"/>
              </w:rPr>
              <w:t xml:space="preserve"> 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w:t>
            </w:r>
          </w:p>
          <w:p w:rsidR="00D14350" w:rsidRPr="00496CED" w:rsidRDefault="00D14350" w:rsidP="00D14350">
            <w:pPr>
              <w:pStyle w:val="11"/>
              <w:ind w:firstLine="397"/>
              <w:rPr>
                <w:sz w:val="24"/>
                <w:szCs w:val="24"/>
              </w:rPr>
            </w:pPr>
          </w:p>
        </w:tc>
      </w:tr>
      <w:tr w:rsidR="00D14350" w:rsidRPr="00496CED" w:rsidTr="00D14350">
        <w:tc>
          <w:tcPr>
            <w:tcW w:w="547" w:type="dxa"/>
          </w:tcPr>
          <w:p w:rsidR="00D14350" w:rsidRPr="00496CED" w:rsidRDefault="00D14350" w:rsidP="00D14350">
            <w:pPr>
              <w:pStyle w:val="11"/>
              <w:ind w:firstLine="0"/>
              <w:rPr>
                <w:b/>
                <w:sz w:val="24"/>
                <w:szCs w:val="24"/>
              </w:rPr>
            </w:pPr>
            <w:r w:rsidRPr="00877C53">
              <w:rPr>
                <w:b/>
                <w:sz w:val="24"/>
                <w:szCs w:val="24"/>
              </w:rPr>
              <w:t>5.</w:t>
            </w:r>
          </w:p>
        </w:tc>
        <w:tc>
          <w:tcPr>
            <w:tcW w:w="2147" w:type="dxa"/>
          </w:tcPr>
          <w:p w:rsidR="00D14350" w:rsidRPr="00496CED" w:rsidRDefault="00D14350" w:rsidP="00D14350">
            <w:pPr>
              <w:pStyle w:val="Default"/>
              <w:rPr>
                <w:b/>
                <w:color w:val="auto"/>
              </w:rPr>
            </w:pPr>
            <w:r w:rsidRPr="00877C53">
              <w:rPr>
                <w:b/>
                <w:color w:val="auto"/>
              </w:rPr>
              <w:t>Начальная (максимальная) цена договора/ цена лота</w:t>
            </w:r>
          </w:p>
        </w:tc>
        <w:tc>
          <w:tcPr>
            <w:tcW w:w="6945" w:type="dxa"/>
          </w:tcPr>
          <w:p w:rsidR="00D14350" w:rsidRDefault="00D14350" w:rsidP="00D14350">
            <w:pPr>
              <w:pStyle w:val="11"/>
              <w:ind w:firstLine="0"/>
              <w:rPr>
                <w:sz w:val="24"/>
                <w:szCs w:val="24"/>
              </w:rPr>
            </w:pPr>
            <w:r w:rsidRPr="00877C53">
              <w:rPr>
                <w:sz w:val="24"/>
                <w:szCs w:val="24"/>
              </w:rPr>
              <w:t>Максимальная (совокупная) цена договора (договоров), заключаемых по итогам процедуры Размещения оферты</w:t>
            </w:r>
            <w:r>
              <w:rPr>
                <w:sz w:val="24"/>
                <w:szCs w:val="24"/>
              </w:rPr>
              <w:t xml:space="preserve"> Лот № 1 – 206 000 000</w:t>
            </w:r>
            <w:r w:rsidRPr="00877C53">
              <w:rPr>
                <w:sz w:val="24"/>
                <w:szCs w:val="24"/>
              </w:rPr>
              <w:t xml:space="preserve"> </w:t>
            </w:r>
            <w:r>
              <w:rPr>
                <w:sz w:val="24"/>
                <w:szCs w:val="24"/>
              </w:rPr>
              <w:t xml:space="preserve">руб.; Лот № 2 – 19 000 000 руб.; Лот № 3– 42 000 000 руб.; Лот № 4 - 78 000 000 руб.; Лот № 5 – 88 000 000 руб.; Лот № 6 – 42 000 000 руб. Итого </w:t>
            </w:r>
            <w:r w:rsidRPr="00877C53">
              <w:rPr>
                <w:sz w:val="24"/>
                <w:szCs w:val="24"/>
              </w:rPr>
              <w:t>составляет 475 000 000 руб. (четыреста семьдесят пять миллионов) рублей 00 ко</w:t>
            </w:r>
            <w:r w:rsidRPr="00496CED">
              <w:rPr>
                <w:sz w:val="24"/>
                <w:szCs w:val="24"/>
              </w:rPr>
              <w:t>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Pr="00877C53">
              <w:rPr>
                <w:sz w:val="24"/>
                <w:szCs w:val="24"/>
              </w:rPr>
              <w:t>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D14350" w:rsidRPr="00496CED" w:rsidTr="00D14350">
        <w:tc>
          <w:tcPr>
            <w:tcW w:w="547" w:type="dxa"/>
          </w:tcPr>
          <w:p w:rsidR="00D14350" w:rsidRPr="00496CED" w:rsidRDefault="00D14350" w:rsidP="00D14350">
            <w:pPr>
              <w:pStyle w:val="11"/>
              <w:ind w:firstLine="0"/>
              <w:rPr>
                <w:b/>
                <w:sz w:val="24"/>
                <w:szCs w:val="24"/>
              </w:rPr>
            </w:pPr>
            <w:r w:rsidRPr="00877C53">
              <w:rPr>
                <w:b/>
                <w:sz w:val="24"/>
                <w:szCs w:val="24"/>
              </w:rPr>
              <w:t>6.</w:t>
            </w:r>
          </w:p>
        </w:tc>
        <w:tc>
          <w:tcPr>
            <w:tcW w:w="2147" w:type="dxa"/>
          </w:tcPr>
          <w:p w:rsidR="00D14350" w:rsidRPr="00496CED" w:rsidRDefault="00D14350" w:rsidP="00D14350">
            <w:pPr>
              <w:pStyle w:val="Default"/>
              <w:rPr>
                <w:b/>
                <w:color w:val="auto"/>
              </w:rPr>
            </w:pPr>
            <w:r>
              <w:rPr>
                <w:b/>
                <w:color w:val="auto"/>
              </w:rPr>
              <w:t>Дата опубликования  Размещения оферты</w:t>
            </w:r>
          </w:p>
        </w:tc>
        <w:tc>
          <w:tcPr>
            <w:tcW w:w="6945" w:type="dxa"/>
          </w:tcPr>
          <w:p w:rsidR="00D14350" w:rsidRDefault="00D14350" w:rsidP="00D14350">
            <w:pPr>
              <w:pStyle w:val="11"/>
              <w:ind w:firstLine="0"/>
              <w:rPr>
                <w:b/>
                <w:sz w:val="24"/>
                <w:szCs w:val="24"/>
              </w:rPr>
            </w:pPr>
            <w:r w:rsidRPr="005C2B9E">
              <w:rPr>
                <w:rFonts w:eastAsia="Arial"/>
                <w:sz w:val="24"/>
                <w:szCs w:val="24"/>
              </w:rPr>
              <w:t>«</w:t>
            </w:r>
            <w:r>
              <w:rPr>
                <w:sz w:val="24"/>
                <w:szCs w:val="24"/>
              </w:rPr>
              <w:t>25</w:t>
            </w:r>
            <w:r w:rsidRPr="005C2B9E">
              <w:rPr>
                <w:rFonts w:eastAsia="Arial"/>
                <w:sz w:val="24"/>
                <w:szCs w:val="24"/>
              </w:rPr>
              <w:t>»</w:t>
            </w:r>
            <w:r>
              <w:rPr>
                <w:sz w:val="24"/>
                <w:szCs w:val="24"/>
              </w:rPr>
              <w:t xml:space="preserve"> ноября</w:t>
            </w:r>
            <w:r w:rsidRPr="005C2B9E">
              <w:rPr>
                <w:rFonts w:eastAsia="Arial"/>
                <w:sz w:val="24"/>
                <w:szCs w:val="24"/>
              </w:rPr>
              <w:t xml:space="preserve"> 2020 г.</w:t>
            </w:r>
          </w:p>
        </w:tc>
      </w:tr>
      <w:tr w:rsidR="00D14350" w:rsidRPr="00496CED" w:rsidTr="00D14350">
        <w:tc>
          <w:tcPr>
            <w:tcW w:w="547" w:type="dxa"/>
            <w:tcBorders>
              <w:top w:val="single" w:sz="4" w:space="0" w:color="auto"/>
              <w:left w:val="single" w:sz="4" w:space="0" w:color="auto"/>
              <w:bottom w:val="single" w:sz="4" w:space="0" w:color="auto"/>
              <w:right w:val="single" w:sz="4" w:space="0" w:color="auto"/>
            </w:tcBorders>
          </w:tcPr>
          <w:p w:rsidR="00D14350" w:rsidRPr="00496CED" w:rsidRDefault="00D14350" w:rsidP="00D14350">
            <w:pPr>
              <w:pStyle w:val="11"/>
              <w:ind w:firstLine="0"/>
              <w:rPr>
                <w:b/>
                <w:sz w:val="24"/>
                <w:szCs w:val="24"/>
              </w:rPr>
            </w:pPr>
            <w:r w:rsidRPr="00877C53">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D14350" w:rsidRPr="00496CED" w:rsidRDefault="00D14350" w:rsidP="00D14350">
            <w:pPr>
              <w:pStyle w:val="Default"/>
              <w:rPr>
                <w:b/>
                <w:color w:val="auto"/>
              </w:rPr>
            </w:pPr>
            <w:r>
              <w:rPr>
                <w:b/>
                <w:color w:val="auto"/>
              </w:rPr>
              <w:t>Место, дата и время начала и окончания срока подачи Заявок</w:t>
            </w:r>
          </w:p>
        </w:tc>
        <w:tc>
          <w:tcPr>
            <w:tcW w:w="6945" w:type="dxa"/>
            <w:tcBorders>
              <w:top w:val="single" w:sz="4" w:space="0" w:color="auto"/>
              <w:left w:val="single" w:sz="4" w:space="0" w:color="auto"/>
              <w:bottom w:val="single" w:sz="4" w:space="0" w:color="auto"/>
              <w:right w:val="single" w:sz="4" w:space="0" w:color="auto"/>
            </w:tcBorders>
          </w:tcPr>
          <w:p w:rsidR="00D14350" w:rsidRDefault="00D14350" w:rsidP="00D14350">
            <w:pPr>
              <w:pStyle w:val="11"/>
              <w:ind w:firstLine="0"/>
              <w:rPr>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w:t>
            </w:r>
            <w:r w:rsidRPr="005C2B9E">
              <w:rPr>
                <w:rFonts w:eastAsia="Arial"/>
                <w:sz w:val="24"/>
                <w:szCs w:val="24"/>
              </w:rPr>
              <w:t>предпраздничные</w:t>
            </w:r>
            <w:r w:rsidRPr="005C2B9E">
              <w:rPr>
                <w:sz w:val="24"/>
                <w:szCs w:val="24"/>
              </w:rPr>
              <w:t xml:space="preserve"> дни до 16 часов 00 минут) местного времени с даты, указанной в пункте 6 </w:t>
            </w:r>
            <w:r w:rsidRPr="005C2B9E">
              <w:rPr>
                <w:rFonts w:eastAsia="Arial"/>
                <w:sz w:val="24"/>
                <w:szCs w:val="24"/>
              </w:rPr>
              <w:t>Информационной карты и до</w:t>
            </w:r>
            <w:r>
              <w:rPr>
                <w:sz w:val="24"/>
                <w:szCs w:val="24"/>
              </w:rPr>
              <w:t xml:space="preserve"> </w:t>
            </w:r>
            <w:r w:rsidRPr="005C2B9E">
              <w:rPr>
                <w:sz w:val="24"/>
                <w:szCs w:val="24"/>
              </w:rPr>
              <w:t>«</w:t>
            </w:r>
            <w:r>
              <w:rPr>
                <w:sz w:val="24"/>
                <w:szCs w:val="24"/>
              </w:rPr>
              <w:t>29</w:t>
            </w:r>
            <w:r w:rsidRPr="005C2B9E">
              <w:rPr>
                <w:sz w:val="24"/>
                <w:szCs w:val="24"/>
              </w:rPr>
              <w:t>»</w:t>
            </w:r>
            <w:r>
              <w:rPr>
                <w:sz w:val="24"/>
                <w:szCs w:val="24"/>
              </w:rPr>
              <w:t xml:space="preserve"> сентября</w:t>
            </w:r>
            <w:r w:rsidRPr="005C2B9E">
              <w:rPr>
                <w:sz w:val="24"/>
                <w:szCs w:val="24"/>
              </w:rPr>
              <w:t xml:space="preserve"> 202</w:t>
            </w:r>
            <w:r w:rsidR="00F326AF">
              <w:rPr>
                <w:sz w:val="24"/>
                <w:szCs w:val="24"/>
              </w:rPr>
              <w:t>3</w:t>
            </w:r>
            <w:r w:rsidRPr="005C2B9E">
              <w:rPr>
                <w:sz w:val="24"/>
                <w:szCs w:val="24"/>
              </w:rPr>
              <w:t xml:space="preserve"> г.</w:t>
            </w:r>
            <w:r>
              <w:rPr>
                <w:sz w:val="24"/>
                <w:szCs w:val="24"/>
              </w:rPr>
              <w:t xml:space="preserve"> по адресу, указанному в пункте 2 Информационной карты.</w:t>
            </w:r>
          </w:p>
        </w:tc>
      </w:tr>
      <w:tr w:rsidR="00D14350" w:rsidRPr="00496CED" w:rsidTr="00D14350">
        <w:tc>
          <w:tcPr>
            <w:tcW w:w="547" w:type="dxa"/>
          </w:tcPr>
          <w:p w:rsidR="00D14350" w:rsidRPr="00496CED" w:rsidRDefault="00D14350" w:rsidP="00D14350">
            <w:pPr>
              <w:pStyle w:val="11"/>
              <w:ind w:firstLine="0"/>
              <w:rPr>
                <w:b/>
                <w:sz w:val="24"/>
                <w:szCs w:val="24"/>
              </w:rPr>
            </w:pPr>
            <w:r w:rsidRPr="00877C53">
              <w:rPr>
                <w:b/>
                <w:sz w:val="24"/>
                <w:szCs w:val="24"/>
              </w:rPr>
              <w:t xml:space="preserve">8. </w:t>
            </w:r>
          </w:p>
        </w:tc>
        <w:tc>
          <w:tcPr>
            <w:tcW w:w="2147" w:type="dxa"/>
          </w:tcPr>
          <w:p w:rsidR="00D14350" w:rsidRPr="00496CED" w:rsidRDefault="00D14350" w:rsidP="00D14350">
            <w:pPr>
              <w:pStyle w:val="Default"/>
              <w:rPr>
                <w:b/>
                <w:color w:val="auto"/>
              </w:rPr>
            </w:pPr>
            <w:r w:rsidRPr="00877C53">
              <w:rPr>
                <w:b/>
                <w:color w:val="auto"/>
              </w:rPr>
              <w:t xml:space="preserve">Рассмотрение, оценка и сопоставление </w:t>
            </w:r>
            <w:r w:rsidRPr="00877C53">
              <w:rPr>
                <w:b/>
                <w:color w:val="auto"/>
              </w:rPr>
              <w:lastRenderedPageBreak/>
              <w:t>Заявок</w:t>
            </w:r>
          </w:p>
        </w:tc>
        <w:tc>
          <w:tcPr>
            <w:tcW w:w="6945" w:type="dxa"/>
          </w:tcPr>
          <w:p w:rsidR="00D14350" w:rsidRPr="009F2697" w:rsidRDefault="00D14350" w:rsidP="00D14350">
            <w:pPr>
              <w:pStyle w:val="11"/>
              <w:ind w:firstLine="284"/>
              <w:rPr>
                <w:sz w:val="24"/>
                <w:szCs w:val="24"/>
              </w:rPr>
            </w:pPr>
            <w:r w:rsidRPr="009F2697">
              <w:rPr>
                <w:sz w:val="24"/>
                <w:szCs w:val="24"/>
              </w:rPr>
              <w:lastRenderedPageBreak/>
              <w:t>Рассмотрение и сопоставление Заявок осуществляется по адресу, указанному в пункте 2 Информационной карты поэтапно:</w:t>
            </w:r>
          </w:p>
          <w:p w:rsidR="00D14350" w:rsidRPr="00FD6C26" w:rsidRDefault="00D14350" w:rsidP="00BF258C">
            <w:pPr>
              <w:numPr>
                <w:ilvl w:val="0"/>
                <w:numId w:val="81"/>
              </w:numPr>
              <w:tabs>
                <w:tab w:val="clear" w:pos="709"/>
                <w:tab w:val="left" w:pos="993"/>
              </w:tabs>
              <w:suppressAutoHyphens/>
              <w:ind w:left="0" w:firstLine="567"/>
              <w:jc w:val="both"/>
              <w:rPr>
                <w:rFonts w:eastAsia="Arial"/>
                <w:sz w:val="24"/>
                <w:szCs w:val="24"/>
              </w:rPr>
            </w:pPr>
            <w:r w:rsidRPr="00FD6C26">
              <w:rPr>
                <w:rFonts w:eastAsia="Arial"/>
                <w:sz w:val="24"/>
                <w:szCs w:val="24"/>
              </w:rPr>
              <w:lastRenderedPageBreak/>
              <w:t>по первому этапу при наличии Заявок состоится «03» декабря  2020 г. в 14 часов 00 минут местного времени;</w:t>
            </w:r>
          </w:p>
          <w:p w:rsidR="00D14350" w:rsidRPr="00FD6C26" w:rsidRDefault="00D14350" w:rsidP="00BF258C">
            <w:pPr>
              <w:numPr>
                <w:ilvl w:val="0"/>
                <w:numId w:val="81"/>
              </w:numPr>
              <w:tabs>
                <w:tab w:val="clear" w:pos="709"/>
                <w:tab w:val="left" w:pos="993"/>
              </w:tabs>
              <w:suppressAutoHyphens/>
              <w:ind w:left="0" w:firstLine="567"/>
              <w:jc w:val="both"/>
              <w:rPr>
                <w:rFonts w:eastAsia="Arial"/>
                <w:sz w:val="24"/>
                <w:szCs w:val="24"/>
              </w:rPr>
            </w:pPr>
            <w:r w:rsidRPr="00FD6C26">
              <w:rPr>
                <w:rFonts w:eastAsia="Arial"/>
                <w:sz w:val="24"/>
                <w:szCs w:val="24"/>
              </w:rPr>
              <w:t xml:space="preserve">по второму этапу при поступлении Заявок состоится «14» декабря  2020 г.в 14 часов 00 минут местного времени; </w:t>
            </w:r>
          </w:p>
          <w:p w:rsidR="00D14350" w:rsidRDefault="00D14350" w:rsidP="00BF258C">
            <w:pPr>
              <w:pStyle w:val="11"/>
              <w:numPr>
                <w:ilvl w:val="0"/>
                <w:numId w:val="81"/>
              </w:numPr>
              <w:tabs>
                <w:tab w:val="left" w:pos="993"/>
              </w:tabs>
              <w:ind w:left="0" w:firstLine="567"/>
              <w:rPr>
                <w:szCs w:val="24"/>
              </w:rPr>
            </w:pPr>
            <w:r w:rsidRPr="00C72214">
              <w:rPr>
                <w:sz w:val="24"/>
                <w:szCs w:val="24"/>
              </w:rPr>
              <w:t xml:space="preserve">по третьему </w:t>
            </w:r>
            <w:r w:rsidRPr="001E7C5E">
              <w:rPr>
                <w:sz w:val="24"/>
                <w:szCs w:val="24"/>
              </w:rPr>
              <w:t>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D14350" w:rsidRDefault="00D14350" w:rsidP="00BF258C">
            <w:pPr>
              <w:pStyle w:val="a6"/>
              <w:numPr>
                <w:ilvl w:val="0"/>
                <w:numId w:val="81"/>
              </w:numPr>
              <w:tabs>
                <w:tab w:val="left" w:pos="993"/>
              </w:tabs>
              <w:ind w:left="0" w:firstLine="567"/>
              <w:contextualSpacing/>
              <w:jc w:val="both"/>
              <w:rPr>
                <w:rFonts w:eastAsia="Arial"/>
              </w:rPr>
            </w:pPr>
            <w:r w:rsidRPr="005C2B9E">
              <w:rPr>
                <w:rFonts w:eastAsia="Arial"/>
              </w:rPr>
              <w:t>по последнему этапу при наличии Заявок - не позднее 10 календарных дней с даты окончания приема Заявок, указанной в пункте 7 Информационной карты.</w:t>
            </w:r>
          </w:p>
          <w:p w:rsidR="00D14350" w:rsidRPr="00496CED" w:rsidRDefault="00D14350" w:rsidP="00D14350">
            <w:pPr>
              <w:tabs>
                <w:tab w:val="left" w:pos="1134"/>
              </w:tabs>
              <w:jc w:val="both"/>
              <w:rPr>
                <w:highlight w:val="cyan"/>
              </w:rPr>
            </w:pPr>
          </w:p>
        </w:tc>
      </w:tr>
      <w:tr w:rsidR="00D14350" w:rsidRPr="00496CED" w:rsidTr="00D14350">
        <w:tc>
          <w:tcPr>
            <w:tcW w:w="547" w:type="dxa"/>
          </w:tcPr>
          <w:p w:rsidR="00D14350" w:rsidRPr="00496CED" w:rsidRDefault="00D2763B" w:rsidP="00D14350">
            <w:pPr>
              <w:pStyle w:val="11"/>
              <w:ind w:firstLine="0"/>
              <w:rPr>
                <w:b/>
                <w:sz w:val="24"/>
                <w:szCs w:val="24"/>
              </w:rPr>
            </w:pPr>
            <w:r>
              <w:rPr>
                <w:b/>
                <w:sz w:val="24"/>
                <w:szCs w:val="24"/>
              </w:rPr>
              <w:lastRenderedPageBreak/>
              <w:t>9</w:t>
            </w:r>
            <w:r w:rsidR="00D14350" w:rsidRPr="00877C53">
              <w:rPr>
                <w:b/>
                <w:sz w:val="24"/>
                <w:szCs w:val="24"/>
              </w:rPr>
              <w:t>.</w:t>
            </w:r>
          </w:p>
        </w:tc>
        <w:tc>
          <w:tcPr>
            <w:tcW w:w="2147" w:type="dxa"/>
          </w:tcPr>
          <w:p w:rsidR="00D14350" w:rsidRPr="00496CED" w:rsidRDefault="00D14350" w:rsidP="00D14350">
            <w:pPr>
              <w:pStyle w:val="Default"/>
              <w:rPr>
                <w:b/>
                <w:color w:val="auto"/>
              </w:rPr>
            </w:pPr>
            <w:r w:rsidRPr="00877C53">
              <w:rPr>
                <w:b/>
                <w:color w:val="auto"/>
              </w:rPr>
              <w:t>Подведение итогов</w:t>
            </w:r>
          </w:p>
        </w:tc>
        <w:tc>
          <w:tcPr>
            <w:tcW w:w="6945" w:type="dxa"/>
          </w:tcPr>
          <w:p w:rsidR="00D14350" w:rsidRPr="0024260F" w:rsidRDefault="00D14350" w:rsidP="00D14350">
            <w:pPr>
              <w:jc w:val="both"/>
              <w:rPr>
                <w:sz w:val="24"/>
                <w:szCs w:val="24"/>
              </w:rPr>
            </w:pPr>
            <w:r w:rsidRPr="0024260F">
              <w:rPr>
                <w:sz w:val="24"/>
                <w:szCs w:val="24"/>
              </w:rPr>
              <w:t xml:space="preserve">Подведение итогов состоится не позднее: </w:t>
            </w:r>
          </w:p>
          <w:p w:rsidR="00D14350" w:rsidRDefault="00D14350" w:rsidP="00BF258C">
            <w:pPr>
              <w:pStyle w:val="11"/>
              <w:numPr>
                <w:ilvl w:val="0"/>
                <w:numId w:val="82"/>
              </w:numPr>
              <w:suppressAutoHyphens/>
              <w:rPr>
                <w:sz w:val="24"/>
                <w:szCs w:val="24"/>
              </w:rPr>
            </w:pPr>
            <w:r>
              <w:rPr>
                <w:sz w:val="24"/>
                <w:szCs w:val="24"/>
              </w:rPr>
              <w:t>п</w:t>
            </w:r>
            <w:r w:rsidRPr="009F2697">
              <w:rPr>
                <w:sz w:val="24"/>
                <w:szCs w:val="24"/>
              </w:rPr>
              <w:t xml:space="preserve">о первому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19</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D14350" w:rsidRDefault="00D14350" w:rsidP="00BF258C">
            <w:pPr>
              <w:pStyle w:val="11"/>
              <w:numPr>
                <w:ilvl w:val="0"/>
                <w:numId w:val="82"/>
              </w:numPr>
              <w:suppressAutoHyphens/>
              <w:rPr>
                <w:sz w:val="24"/>
                <w:szCs w:val="24"/>
              </w:rPr>
            </w:pPr>
            <w:r>
              <w:rPr>
                <w:sz w:val="24"/>
                <w:szCs w:val="24"/>
              </w:rPr>
              <w:t>п</w:t>
            </w:r>
            <w:r w:rsidRPr="009F2697">
              <w:rPr>
                <w:sz w:val="24"/>
                <w:szCs w:val="24"/>
              </w:rPr>
              <w:t xml:space="preserve">о </w:t>
            </w:r>
            <w:r>
              <w:rPr>
                <w:sz w:val="24"/>
                <w:szCs w:val="24"/>
              </w:rPr>
              <w:t>второму</w:t>
            </w:r>
            <w:r w:rsidRPr="009F2697">
              <w:rPr>
                <w:sz w:val="24"/>
                <w:szCs w:val="24"/>
              </w:rPr>
              <w:t xml:space="preserve">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26</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D14350" w:rsidRDefault="00D14350" w:rsidP="00BF258C">
            <w:pPr>
              <w:pStyle w:val="a6"/>
              <w:numPr>
                <w:ilvl w:val="0"/>
                <w:numId w:val="82"/>
              </w:numPr>
              <w:jc w:val="both"/>
              <w:rPr>
                <w:szCs w:val="28"/>
              </w:rPr>
            </w:pPr>
            <w:r w:rsidRPr="00AE7E13">
              <w:rPr>
                <w:szCs w:val="28"/>
              </w:rPr>
              <w:t xml:space="preserve"> по </w:t>
            </w:r>
            <w:r>
              <w:rPr>
                <w:szCs w:val="28"/>
              </w:rPr>
              <w:t>третьему</w:t>
            </w:r>
            <w:r w:rsidRPr="00AE7E13">
              <w:rPr>
                <w:szCs w:val="28"/>
              </w:rPr>
              <w:t xml:space="preserve"> и последующим этапам при поступлении Заявок не позднее 21 календарного дня с даты рассмотрения Заявок соответствующего этапа (пункт 8 Информационной карты).</w:t>
            </w:r>
          </w:p>
          <w:p w:rsidR="00D14350" w:rsidRPr="00496CED" w:rsidRDefault="00D14350" w:rsidP="00D14350">
            <w:pPr>
              <w:pStyle w:val="11"/>
              <w:ind w:firstLine="0"/>
              <w:rPr>
                <w:sz w:val="24"/>
                <w:szCs w:val="24"/>
                <w:highlight w:val="cyan"/>
              </w:rPr>
            </w:pPr>
            <w:r w:rsidRPr="00877C53">
              <w:rPr>
                <w:snapToGrid w:val="0"/>
                <w:sz w:val="24"/>
                <w:szCs w:val="24"/>
              </w:rPr>
              <w:t xml:space="preserve">Место: Российская Федерация, 125047, г. Москва, Оружейный переулок, дом 19 </w:t>
            </w:r>
          </w:p>
        </w:tc>
      </w:tr>
      <w:tr w:rsidR="00D2763B" w:rsidRPr="00496CED" w:rsidTr="00D14350">
        <w:tc>
          <w:tcPr>
            <w:tcW w:w="547" w:type="dxa"/>
          </w:tcPr>
          <w:p w:rsidR="00D2763B" w:rsidRDefault="00D2763B" w:rsidP="00D14350">
            <w:pPr>
              <w:pStyle w:val="11"/>
              <w:ind w:firstLine="0"/>
              <w:rPr>
                <w:b/>
                <w:sz w:val="24"/>
                <w:szCs w:val="24"/>
              </w:rPr>
            </w:pPr>
            <w:r>
              <w:rPr>
                <w:b/>
                <w:sz w:val="24"/>
                <w:szCs w:val="24"/>
              </w:rPr>
              <w:t xml:space="preserve">10. </w:t>
            </w:r>
          </w:p>
        </w:tc>
        <w:tc>
          <w:tcPr>
            <w:tcW w:w="2147" w:type="dxa"/>
          </w:tcPr>
          <w:p w:rsidR="00D2763B" w:rsidRPr="00877C53" w:rsidRDefault="00D2763B" w:rsidP="00D14350">
            <w:pPr>
              <w:pStyle w:val="Default"/>
              <w:rPr>
                <w:b/>
                <w:color w:val="auto"/>
              </w:rPr>
            </w:pPr>
            <w:r>
              <w:rPr>
                <w:b/>
                <w:color w:val="auto"/>
              </w:rPr>
              <w:t>Количество лотов</w:t>
            </w:r>
          </w:p>
        </w:tc>
        <w:tc>
          <w:tcPr>
            <w:tcW w:w="6945" w:type="dxa"/>
          </w:tcPr>
          <w:p w:rsidR="00D2763B" w:rsidRPr="0024260F" w:rsidRDefault="00D2763B" w:rsidP="00D14350">
            <w:pPr>
              <w:jc w:val="both"/>
              <w:rPr>
                <w:sz w:val="24"/>
                <w:szCs w:val="24"/>
              </w:rPr>
            </w:pPr>
            <w:r>
              <w:rPr>
                <w:sz w:val="24"/>
                <w:szCs w:val="24"/>
              </w:rPr>
              <w:t>6 (шесть) лотов</w:t>
            </w:r>
          </w:p>
        </w:tc>
      </w:tr>
      <w:tr w:rsidR="00D2763B" w:rsidRPr="00496CED" w:rsidTr="00D14350">
        <w:tc>
          <w:tcPr>
            <w:tcW w:w="547" w:type="dxa"/>
          </w:tcPr>
          <w:p w:rsidR="00D2763B" w:rsidRDefault="00D2763B" w:rsidP="00D14350">
            <w:pPr>
              <w:pStyle w:val="11"/>
              <w:ind w:firstLine="0"/>
              <w:rPr>
                <w:b/>
                <w:sz w:val="24"/>
                <w:szCs w:val="24"/>
              </w:rPr>
            </w:pPr>
            <w:r>
              <w:rPr>
                <w:b/>
                <w:sz w:val="24"/>
                <w:szCs w:val="24"/>
              </w:rPr>
              <w:t>11.</w:t>
            </w:r>
          </w:p>
        </w:tc>
        <w:tc>
          <w:tcPr>
            <w:tcW w:w="2147" w:type="dxa"/>
          </w:tcPr>
          <w:p w:rsidR="00D2763B" w:rsidRPr="00877C53" w:rsidRDefault="00D2763B" w:rsidP="00D14350">
            <w:pPr>
              <w:pStyle w:val="Default"/>
              <w:rPr>
                <w:b/>
                <w:color w:val="auto"/>
              </w:rPr>
            </w:pPr>
            <w:r>
              <w:rPr>
                <w:b/>
                <w:color w:val="auto"/>
              </w:rPr>
              <w:t>Официальный язык</w:t>
            </w:r>
          </w:p>
        </w:tc>
        <w:tc>
          <w:tcPr>
            <w:tcW w:w="6945" w:type="dxa"/>
          </w:tcPr>
          <w:p w:rsidR="00D2763B" w:rsidRPr="0024260F" w:rsidRDefault="00D2763B" w:rsidP="00D14350">
            <w:pPr>
              <w:jc w:val="both"/>
              <w:rPr>
                <w:sz w:val="24"/>
                <w:szCs w:val="24"/>
              </w:rPr>
            </w:pPr>
            <w:r w:rsidRPr="003D12F5">
              <w:rPr>
                <w:sz w:val="24"/>
                <w:szCs w:val="24"/>
              </w:rPr>
              <w:t>Русский язык. Вся переписка, связанная с проведением процедуры Размещения оферты ведется на русском языке.</w:t>
            </w:r>
          </w:p>
        </w:tc>
      </w:tr>
      <w:tr w:rsidR="00D2763B" w:rsidRPr="00496CED" w:rsidTr="00D14350">
        <w:tc>
          <w:tcPr>
            <w:tcW w:w="547" w:type="dxa"/>
          </w:tcPr>
          <w:p w:rsidR="00D2763B" w:rsidRDefault="00D2763B" w:rsidP="00D14350">
            <w:pPr>
              <w:pStyle w:val="11"/>
              <w:ind w:firstLine="0"/>
              <w:rPr>
                <w:b/>
                <w:sz w:val="24"/>
                <w:szCs w:val="24"/>
              </w:rPr>
            </w:pPr>
            <w:r>
              <w:rPr>
                <w:b/>
                <w:sz w:val="24"/>
                <w:szCs w:val="24"/>
              </w:rPr>
              <w:t>12.</w:t>
            </w:r>
          </w:p>
        </w:tc>
        <w:tc>
          <w:tcPr>
            <w:tcW w:w="2147" w:type="dxa"/>
          </w:tcPr>
          <w:p w:rsidR="00D2763B" w:rsidRPr="00877C53" w:rsidRDefault="00D2763B" w:rsidP="00D14350">
            <w:pPr>
              <w:pStyle w:val="Default"/>
              <w:rPr>
                <w:b/>
                <w:color w:val="auto"/>
              </w:rPr>
            </w:pPr>
            <w:r>
              <w:rPr>
                <w:b/>
                <w:color w:val="auto"/>
              </w:rPr>
              <w:t>Валюта Размещения оферты</w:t>
            </w:r>
          </w:p>
        </w:tc>
        <w:tc>
          <w:tcPr>
            <w:tcW w:w="6945" w:type="dxa"/>
          </w:tcPr>
          <w:p w:rsidR="00D2763B" w:rsidRPr="0024260F" w:rsidRDefault="00D2763B" w:rsidP="00D14350">
            <w:pPr>
              <w:jc w:val="both"/>
              <w:rPr>
                <w:sz w:val="24"/>
                <w:szCs w:val="24"/>
              </w:rPr>
            </w:pPr>
            <w:r>
              <w:rPr>
                <w:sz w:val="24"/>
                <w:szCs w:val="24"/>
                <w:lang w:val="en-US"/>
              </w:rPr>
              <w:t>Рубли Российской Федерации.</w:t>
            </w:r>
          </w:p>
        </w:tc>
      </w:tr>
      <w:tr w:rsidR="00D14350" w:rsidRPr="00496CED" w:rsidTr="00D14350">
        <w:tc>
          <w:tcPr>
            <w:tcW w:w="547" w:type="dxa"/>
          </w:tcPr>
          <w:p w:rsidR="00D14350" w:rsidRPr="00496CED" w:rsidRDefault="00D14350" w:rsidP="00D14350">
            <w:pPr>
              <w:pStyle w:val="11"/>
              <w:ind w:firstLine="0"/>
              <w:rPr>
                <w:b/>
                <w:sz w:val="24"/>
                <w:szCs w:val="24"/>
              </w:rPr>
            </w:pPr>
            <w:r w:rsidRPr="00877C53">
              <w:rPr>
                <w:b/>
                <w:sz w:val="24"/>
                <w:szCs w:val="24"/>
              </w:rPr>
              <w:t>1</w:t>
            </w:r>
            <w:r w:rsidR="00D2763B">
              <w:rPr>
                <w:b/>
                <w:sz w:val="24"/>
                <w:szCs w:val="24"/>
              </w:rPr>
              <w:t>3</w:t>
            </w:r>
            <w:r w:rsidRPr="00877C53">
              <w:rPr>
                <w:b/>
                <w:sz w:val="24"/>
                <w:szCs w:val="24"/>
              </w:rPr>
              <w:t>.</w:t>
            </w:r>
          </w:p>
        </w:tc>
        <w:tc>
          <w:tcPr>
            <w:tcW w:w="2147" w:type="dxa"/>
          </w:tcPr>
          <w:p w:rsidR="00D14350" w:rsidRPr="00496CED" w:rsidRDefault="00D14350" w:rsidP="00D14350">
            <w:pPr>
              <w:pStyle w:val="Default"/>
              <w:rPr>
                <w:b/>
                <w:color w:val="auto"/>
              </w:rPr>
            </w:pPr>
            <w:r w:rsidRPr="00877C53">
              <w:rPr>
                <w:b/>
                <w:color w:val="auto"/>
              </w:rPr>
              <w:t>Форма, сроки и порядок оплаты за поставку товаров, выполнения работ, оказания услуг</w:t>
            </w:r>
          </w:p>
        </w:tc>
        <w:tc>
          <w:tcPr>
            <w:tcW w:w="6945" w:type="dxa"/>
          </w:tcPr>
          <w:p w:rsidR="00D14350" w:rsidRPr="00264DB7" w:rsidRDefault="00D14350" w:rsidP="00D14350">
            <w:pPr>
              <w:pStyle w:val="11"/>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877C53">
              <w:rPr>
                <w:sz w:val="24"/>
                <w:szCs w:val="24"/>
              </w:rPr>
              <w:t xml:space="preserve"> (или универсального передаточного документа УПД).</w:t>
            </w:r>
          </w:p>
          <w:p w:rsidR="00D14350" w:rsidRPr="00496CED" w:rsidRDefault="00D14350" w:rsidP="00D14350">
            <w:pPr>
              <w:pStyle w:val="11"/>
              <w:ind w:firstLine="0"/>
              <w:rPr>
                <w:sz w:val="24"/>
                <w:szCs w:val="24"/>
              </w:rPr>
            </w:pPr>
          </w:p>
        </w:tc>
      </w:tr>
      <w:tr w:rsidR="009A1A1E" w:rsidRPr="00496CED" w:rsidTr="00D14350">
        <w:tc>
          <w:tcPr>
            <w:tcW w:w="547" w:type="dxa"/>
          </w:tcPr>
          <w:p w:rsidR="009A1A1E" w:rsidRPr="00496CED" w:rsidRDefault="009A1A1E" w:rsidP="00D14350">
            <w:pPr>
              <w:pStyle w:val="11"/>
              <w:ind w:firstLine="0"/>
              <w:rPr>
                <w:b/>
                <w:sz w:val="24"/>
                <w:szCs w:val="24"/>
              </w:rPr>
            </w:pPr>
            <w:r w:rsidRPr="00877C53">
              <w:rPr>
                <w:b/>
                <w:sz w:val="24"/>
                <w:szCs w:val="24"/>
              </w:rPr>
              <w:t>1</w:t>
            </w:r>
            <w:r w:rsidR="00D2763B">
              <w:rPr>
                <w:b/>
                <w:sz w:val="24"/>
                <w:szCs w:val="24"/>
              </w:rPr>
              <w:t>4</w:t>
            </w:r>
            <w:r w:rsidRPr="00877C53">
              <w:rPr>
                <w:b/>
                <w:sz w:val="24"/>
                <w:szCs w:val="24"/>
              </w:rPr>
              <w:t>.</w:t>
            </w:r>
          </w:p>
        </w:tc>
        <w:tc>
          <w:tcPr>
            <w:tcW w:w="2147" w:type="dxa"/>
          </w:tcPr>
          <w:p w:rsidR="009A1A1E" w:rsidRPr="00496CED" w:rsidRDefault="009A1A1E" w:rsidP="00D14350">
            <w:pPr>
              <w:pStyle w:val="Default"/>
              <w:rPr>
                <w:b/>
                <w:color w:val="auto"/>
              </w:rPr>
            </w:pPr>
            <w:r w:rsidRPr="00877C53">
              <w:rPr>
                <w:b/>
                <w:color w:val="auto"/>
              </w:rPr>
              <w:t xml:space="preserve">Срок (период), условия и место поставки товаров, </w:t>
            </w:r>
            <w:r w:rsidRPr="00496CED">
              <w:rPr>
                <w:b/>
                <w:color w:val="auto"/>
              </w:rPr>
              <w:t xml:space="preserve">выполнения </w:t>
            </w:r>
            <w:r w:rsidRPr="00877C53">
              <w:rPr>
                <w:b/>
                <w:color w:val="auto"/>
              </w:rPr>
              <w:t>работ, оказания услуг</w:t>
            </w:r>
          </w:p>
        </w:tc>
        <w:tc>
          <w:tcPr>
            <w:tcW w:w="6945" w:type="dxa"/>
          </w:tcPr>
          <w:p w:rsidR="009A1A1E" w:rsidRPr="00496CED" w:rsidRDefault="009A1A1E" w:rsidP="00D14350">
            <w:pPr>
              <w:pStyle w:val="Default"/>
              <w:jc w:val="both"/>
              <w:rPr>
                <w:color w:val="auto"/>
              </w:rPr>
            </w:pPr>
            <w:r w:rsidRPr="00877C53">
              <w:rPr>
                <w:b/>
                <w:bCs/>
                <w:color w:val="auto"/>
              </w:rPr>
              <w:t xml:space="preserve">Срок </w:t>
            </w:r>
            <w:r w:rsidRPr="00877C53">
              <w:rPr>
                <w:b/>
                <w:color w:val="auto"/>
              </w:rPr>
              <w:t>поставки товаров, выполнения работ, оказания услуг и т.д.</w:t>
            </w:r>
            <w:r w:rsidRPr="00877C53">
              <w:rPr>
                <w:b/>
                <w:bCs/>
                <w:color w:val="auto"/>
              </w:rPr>
              <w:t xml:space="preserve">: </w:t>
            </w:r>
            <w:r w:rsidRPr="00877C53">
              <w:rPr>
                <w:color w:val="auto"/>
              </w:rPr>
              <w:t>Услуги оказываются по заявкам Заказчика на протяжении срока действия договора в период с даты его подписания  по 31 декабря 2023 года (включительно).</w:t>
            </w:r>
          </w:p>
          <w:p w:rsidR="009A1A1E" w:rsidRPr="00496CED" w:rsidRDefault="009A1A1E" w:rsidP="00D14350">
            <w:pPr>
              <w:pStyle w:val="Default"/>
              <w:jc w:val="both"/>
              <w:rPr>
                <w:color w:val="auto"/>
              </w:rPr>
            </w:pPr>
          </w:p>
          <w:p w:rsidR="009A1A1E" w:rsidRPr="0024260F" w:rsidRDefault="009A1A1E" w:rsidP="00D14350">
            <w:pPr>
              <w:ind w:firstLine="708"/>
              <w:jc w:val="both"/>
              <w:rPr>
                <w:sz w:val="24"/>
                <w:szCs w:val="24"/>
              </w:rPr>
            </w:pPr>
            <w:r w:rsidRPr="0024260F">
              <w:rPr>
                <w:b/>
                <w:bCs/>
                <w:sz w:val="24"/>
                <w:szCs w:val="24"/>
              </w:rPr>
              <w:t xml:space="preserve">Место </w:t>
            </w:r>
            <w:r w:rsidRPr="0024260F">
              <w:rPr>
                <w:b/>
                <w:sz w:val="24"/>
                <w:szCs w:val="24"/>
              </w:rPr>
              <w:t>поставки товаров, выполнения работ, оказания услуг и т.д.:</w:t>
            </w:r>
            <w:r w:rsidRPr="0024260F">
              <w:rPr>
                <w:sz w:val="24"/>
                <w:szCs w:val="24"/>
              </w:rPr>
              <w:t xml:space="preserve"> 121351, Российская Федерация г. Москва, ул. Молодогвардейская, д. 65, стр. 3, Контейнерный терминал на </w:t>
            </w:r>
            <w:r w:rsidRPr="0024260F">
              <w:rPr>
                <w:sz w:val="24"/>
                <w:szCs w:val="24"/>
              </w:rPr>
              <w:lastRenderedPageBreak/>
              <w:t>станции Кунцево – 2;</w:t>
            </w:r>
          </w:p>
          <w:p w:rsidR="009A1A1E" w:rsidRPr="0024260F" w:rsidRDefault="009A1A1E" w:rsidP="00D14350">
            <w:pPr>
              <w:ind w:firstLine="708"/>
              <w:jc w:val="both"/>
              <w:rPr>
                <w:sz w:val="24"/>
                <w:szCs w:val="24"/>
              </w:rPr>
            </w:pPr>
            <w:r w:rsidRPr="0024260F">
              <w:rPr>
                <w:sz w:val="24"/>
                <w:szCs w:val="24"/>
              </w:rPr>
              <w:t xml:space="preserve"> -    125635, Российская Федерация  г. Москва, ул. Путейская, д. 7, стр.1, Контейнерный терминал на станции Ховрино;</w:t>
            </w:r>
          </w:p>
          <w:p w:rsidR="009A1A1E" w:rsidRPr="0024260F" w:rsidRDefault="009A1A1E" w:rsidP="00D14350">
            <w:pPr>
              <w:ind w:firstLine="708"/>
              <w:jc w:val="both"/>
              <w:rPr>
                <w:sz w:val="24"/>
                <w:szCs w:val="24"/>
              </w:rPr>
            </w:pPr>
            <w:r w:rsidRPr="0024260F">
              <w:rPr>
                <w:sz w:val="24"/>
                <w:szCs w:val="24"/>
              </w:rPr>
              <w:t xml:space="preserve"> - 142101, Российская Федерация, Московская область, г. Подольск, Цементный проезд,  д. 5, станция Силикатная, Терминал ООО Фирма «Экодор»;</w:t>
            </w:r>
          </w:p>
          <w:p w:rsidR="009A1A1E" w:rsidRPr="0024260F" w:rsidRDefault="009A1A1E" w:rsidP="00D14350">
            <w:pPr>
              <w:ind w:firstLine="708"/>
              <w:jc w:val="both"/>
              <w:rPr>
                <w:sz w:val="24"/>
                <w:szCs w:val="24"/>
              </w:rPr>
            </w:pPr>
            <w:r w:rsidRPr="0024260F">
              <w:rPr>
                <w:sz w:val="24"/>
                <w:szCs w:val="24"/>
              </w:rPr>
              <w:t>-  108830, Российская Федерация, г. Москва, деревня Львово, станция Кресты, Терминал АО «МАНП»;</w:t>
            </w:r>
          </w:p>
          <w:p w:rsidR="009A1A1E" w:rsidRPr="0024260F" w:rsidRDefault="009A1A1E" w:rsidP="00D14350">
            <w:pPr>
              <w:ind w:firstLine="708"/>
              <w:jc w:val="both"/>
              <w:rPr>
                <w:sz w:val="24"/>
                <w:szCs w:val="24"/>
              </w:rPr>
            </w:pPr>
            <w:r w:rsidRPr="0024260F">
              <w:rPr>
                <w:sz w:val="24"/>
                <w:szCs w:val="24"/>
              </w:rPr>
              <w:t>- 141870, Российская Федерация, Московская область, Дмитровский район, городское поселение Икша, район села Белый Раст, участки 112, 112А, ООО «ТЛЦ Белый Раст»;</w:t>
            </w:r>
          </w:p>
          <w:p w:rsidR="009A1A1E" w:rsidRPr="0024260F" w:rsidRDefault="009A1A1E" w:rsidP="00D14350">
            <w:pPr>
              <w:ind w:firstLine="708"/>
              <w:jc w:val="both"/>
              <w:rPr>
                <w:sz w:val="24"/>
                <w:szCs w:val="24"/>
              </w:rPr>
            </w:pPr>
            <w:r w:rsidRPr="0024260F">
              <w:rPr>
                <w:sz w:val="24"/>
                <w:szCs w:val="24"/>
              </w:rPr>
              <w:t>- 142450, Российская Федерация, Московская область, Ногинский район, г. Старая Купавна, ул. Дорожная, д.15, ООО Контейнерный терминал «Купавна»;</w:t>
            </w:r>
          </w:p>
          <w:p w:rsidR="009A1A1E" w:rsidRPr="0024260F" w:rsidRDefault="009A1A1E" w:rsidP="00D14350">
            <w:pPr>
              <w:ind w:firstLine="708"/>
              <w:jc w:val="both"/>
              <w:rPr>
                <w:sz w:val="24"/>
                <w:szCs w:val="24"/>
              </w:rPr>
            </w:pPr>
            <w:r w:rsidRPr="0024260F">
              <w:rPr>
                <w:sz w:val="24"/>
                <w:szCs w:val="24"/>
              </w:rPr>
              <w:t>- 142455, Российская Федерация, Московская область, Ногинский район, г. Электроугли, ул. Железнодорожная, вл. 29, стр. 1, ТЛЦ «Восточный»;</w:t>
            </w:r>
          </w:p>
          <w:p w:rsidR="009A1A1E" w:rsidRPr="0024260F" w:rsidRDefault="009A1A1E" w:rsidP="00D14350">
            <w:pPr>
              <w:ind w:firstLine="708"/>
              <w:jc w:val="both"/>
              <w:rPr>
                <w:sz w:val="24"/>
                <w:szCs w:val="24"/>
              </w:rPr>
            </w:pPr>
            <w:r w:rsidRPr="0024260F">
              <w:rPr>
                <w:sz w:val="24"/>
                <w:szCs w:val="24"/>
              </w:rPr>
              <w:t xml:space="preserve">- 143345, Российская Федерация, Московская область, Нарофоминский район, рабочий поселок Селятино, здание ТО-1, ТО-2, АО «Славтранс-Сервис»; </w:t>
            </w:r>
          </w:p>
          <w:p w:rsidR="009A1A1E" w:rsidRPr="0024260F" w:rsidRDefault="009A1A1E" w:rsidP="00D14350">
            <w:pPr>
              <w:ind w:firstLine="708"/>
              <w:jc w:val="both"/>
              <w:rPr>
                <w:sz w:val="24"/>
                <w:szCs w:val="24"/>
              </w:rPr>
            </w:pPr>
            <w:r w:rsidRPr="0024260F">
              <w:rPr>
                <w:sz w:val="24"/>
                <w:szCs w:val="24"/>
              </w:rPr>
              <w:t>-     143131, Российская Федерация, Московская область, Рузский район, п. Тучково, ул. Восточная, д.1. стр. 5, Станция Тучково, ЗАО Контейнерный терминал «Контранс»;</w:t>
            </w:r>
          </w:p>
          <w:p w:rsidR="009A1A1E" w:rsidRPr="0024260F" w:rsidRDefault="009A1A1E" w:rsidP="00D14350">
            <w:pPr>
              <w:ind w:firstLine="602"/>
              <w:jc w:val="both"/>
              <w:rPr>
                <w:sz w:val="24"/>
                <w:szCs w:val="24"/>
              </w:rPr>
            </w:pPr>
            <w:r w:rsidRPr="0024260F">
              <w:rPr>
                <w:sz w:val="24"/>
                <w:szCs w:val="24"/>
              </w:rPr>
              <w:t xml:space="preserve">  -  249020, Российская Федерация, Калужская область, Боровский район, село Ворсино, тер. Северная промышленная зона, владение 6 стр. 1 Контейнерный терминал АО «Таском»;</w:t>
            </w:r>
          </w:p>
          <w:p w:rsidR="009A1A1E" w:rsidRPr="0024260F" w:rsidRDefault="009A1A1E" w:rsidP="00D14350">
            <w:pPr>
              <w:ind w:firstLine="602"/>
              <w:jc w:val="both"/>
              <w:rPr>
                <w:sz w:val="24"/>
                <w:szCs w:val="24"/>
                <w:shd w:val="clear" w:color="auto" w:fill="FFFFFF"/>
              </w:rPr>
            </w:pPr>
            <w:r w:rsidRPr="0024260F">
              <w:rPr>
                <w:sz w:val="24"/>
                <w:szCs w:val="24"/>
                <w:shd w:val="clear" w:color="auto" w:fill="FFFFFF"/>
              </w:rPr>
              <w:t xml:space="preserve">  -    248016, Российская Федерация, г. Калуга, ул. Ленина, д. 4, стр.1 (Контейнерная площадка на Станции Калуга-1);</w:t>
            </w:r>
          </w:p>
          <w:p w:rsidR="009A1A1E" w:rsidRPr="0024260F" w:rsidRDefault="009A1A1E" w:rsidP="00D14350">
            <w:pPr>
              <w:shd w:val="clear" w:color="auto" w:fill="FFFFFF"/>
              <w:jc w:val="both"/>
              <w:rPr>
                <w:sz w:val="24"/>
                <w:szCs w:val="24"/>
              </w:rPr>
            </w:pPr>
            <w:r w:rsidRPr="0024260F">
              <w:rPr>
                <w:sz w:val="24"/>
                <w:szCs w:val="24"/>
              </w:rPr>
              <w:t xml:space="preserve">           -  390047, Российская Федерация, г. Рязань ул. 4 проезд Добролюбова дом 23 стр.1 (Контейнерный терминал на станции Лесок);</w:t>
            </w:r>
          </w:p>
          <w:p w:rsidR="009A1A1E" w:rsidRPr="0024260F" w:rsidRDefault="009A1A1E" w:rsidP="00D14350">
            <w:pPr>
              <w:shd w:val="clear" w:color="auto" w:fill="FFFFFF"/>
              <w:jc w:val="both"/>
              <w:rPr>
                <w:sz w:val="24"/>
                <w:szCs w:val="24"/>
              </w:rPr>
            </w:pPr>
            <w:r w:rsidRPr="0024260F">
              <w:rPr>
                <w:sz w:val="24"/>
                <w:szCs w:val="24"/>
              </w:rPr>
              <w:t xml:space="preserve">           -      241020, Российская Федерация, г. Брянск проезд Московский дом 19 (Контейнерный терминал на станции Брянск – Льговский);</w:t>
            </w:r>
          </w:p>
          <w:p w:rsidR="009A1A1E" w:rsidRPr="0024260F" w:rsidRDefault="009A1A1E" w:rsidP="00D14350">
            <w:pPr>
              <w:shd w:val="clear" w:color="auto" w:fill="FFFFFF"/>
              <w:jc w:val="both"/>
              <w:rPr>
                <w:sz w:val="24"/>
                <w:szCs w:val="24"/>
              </w:rPr>
            </w:pPr>
            <w:r w:rsidRPr="0024260F">
              <w:rPr>
                <w:sz w:val="24"/>
                <w:szCs w:val="24"/>
              </w:rPr>
              <w:t xml:space="preserve">           -      305025, Российская Федерация, г. Курск ул. Экспедиционная дом 3 (Контейнерная площадка на станции Рышково);</w:t>
            </w:r>
          </w:p>
          <w:p w:rsidR="009A1A1E" w:rsidRPr="0024260F" w:rsidRDefault="009A1A1E" w:rsidP="00D14350">
            <w:pPr>
              <w:shd w:val="clear" w:color="auto" w:fill="FFFFFF"/>
              <w:jc w:val="both"/>
              <w:rPr>
                <w:sz w:val="24"/>
                <w:szCs w:val="24"/>
              </w:rPr>
            </w:pPr>
            <w:r w:rsidRPr="0024260F">
              <w:rPr>
                <w:sz w:val="24"/>
                <w:szCs w:val="24"/>
              </w:rPr>
              <w:t xml:space="preserve">           -  302024, Российская Федерация, г. Орел ул.6 Орловской дивизии дом 6 (Контейнерная площадка на станции Лужки – Орловские);</w:t>
            </w:r>
          </w:p>
          <w:p w:rsidR="009A1A1E" w:rsidRPr="0024260F" w:rsidRDefault="009A1A1E" w:rsidP="00D14350">
            <w:pPr>
              <w:shd w:val="clear" w:color="auto" w:fill="FFFFFF"/>
              <w:jc w:val="both"/>
              <w:rPr>
                <w:sz w:val="24"/>
                <w:szCs w:val="24"/>
              </w:rPr>
            </w:pPr>
            <w:r w:rsidRPr="0024260F">
              <w:rPr>
                <w:sz w:val="24"/>
                <w:szCs w:val="24"/>
              </w:rPr>
              <w:t xml:space="preserve">           - 301660, Российская Федерация, Тульская область, г. Новомосковск, ул. Связи, д. 10, (Станция Сборная-Угольная). </w:t>
            </w:r>
          </w:p>
          <w:p w:rsidR="009A1A1E" w:rsidRPr="0024260F" w:rsidRDefault="009A1A1E" w:rsidP="00D14350">
            <w:pPr>
              <w:pStyle w:val="Default"/>
              <w:jc w:val="both"/>
              <w:rPr>
                <w:b/>
                <w:color w:val="auto"/>
              </w:rPr>
            </w:pPr>
            <w:r w:rsidRPr="0024260F">
              <w:rPr>
                <w:b/>
                <w:color w:val="auto"/>
              </w:rPr>
              <w:t xml:space="preserve"> </w:t>
            </w:r>
          </w:p>
          <w:p w:rsidR="009A1A1E" w:rsidRPr="00496CED" w:rsidRDefault="009A1A1E" w:rsidP="00D14350">
            <w:pPr>
              <w:shd w:val="clear" w:color="auto" w:fill="FFFFFF"/>
              <w:jc w:val="both"/>
            </w:pPr>
          </w:p>
        </w:tc>
      </w:tr>
      <w:tr w:rsidR="009A1A1E" w:rsidRPr="00496CED" w:rsidTr="00D14350">
        <w:tc>
          <w:tcPr>
            <w:tcW w:w="547" w:type="dxa"/>
          </w:tcPr>
          <w:p w:rsidR="009A1A1E" w:rsidRPr="00496CED" w:rsidRDefault="009A1A1E" w:rsidP="00D14350">
            <w:pPr>
              <w:pStyle w:val="11"/>
              <w:ind w:firstLine="0"/>
              <w:rPr>
                <w:b/>
                <w:sz w:val="24"/>
                <w:szCs w:val="24"/>
              </w:rPr>
            </w:pPr>
            <w:r w:rsidRPr="00877C53">
              <w:rPr>
                <w:b/>
                <w:sz w:val="24"/>
                <w:szCs w:val="24"/>
              </w:rPr>
              <w:lastRenderedPageBreak/>
              <w:t>1</w:t>
            </w:r>
            <w:r w:rsidR="00D2763B">
              <w:rPr>
                <w:b/>
                <w:sz w:val="24"/>
                <w:szCs w:val="24"/>
              </w:rPr>
              <w:t>5</w:t>
            </w:r>
            <w:r w:rsidRPr="00877C53">
              <w:rPr>
                <w:b/>
                <w:sz w:val="24"/>
                <w:szCs w:val="24"/>
              </w:rPr>
              <w:t>.</w:t>
            </w:r>
          </w:p>
        </w:tc>
        <w:tc>
          <w:tcPr>
            <w:tcW w:w="2147" w:type="dxa"/>
          </w:tcPr>
          <w:p w:rsidR="009A1A1E" w:rsidRPr="00496CED" w:rsidRDefault="009A1A1E" w:rsidP="00D14350">
            <w:pPr>
              <w:pStyle w:val="Default"/>
              <w:rPr>
                <w:b/>
                <w:color w:val="auto"/>
              </w:rPr>
            </w:pPr>
            <w:r w:rsidRPr="00877C53">
              <w:rPr>
                <w:b/>
                <w:color w:val="auto"/>
              </w:rPr>
              <w:t xml:space="preserve">Состав и количество </w:t>
            </w:r>
            <w:r w:rsidRPr="00877C53">
              <w:rPr>
                <w:b/>
                <w:color w:val="auto"/>
              </w:rPr>
              <w:lastRenderedPageBreak/>
              <w:t>(объем) товаров, работ, услуг</w:t>
            </w:r>
          </w:p>
        </w:tc>
        <w:tc>
          <w:tcPr>
            <w:tcW w:w="6945" w:type="dxa"/>
          </w:tcPr>
          <w:p w:rsidR="009A1A1E" w:rsidRPr="00496CED" w:rsidRDefault="009A1A1E" w:rsidP="00D14350">
            <w:pPr>
              <w:pStyle w:val="11"/>
              <w:ind w:firstLine="0"/>
              <w:rPr>
                <w:sz w:val="24"/>
                <w:szCs w:val="24"/>
              </w:rPr>
            </w:pPr>
            <w:r w:rsidRPr="00877C53">
              <w:rPr>
                <w:sz w:val="24"/>
                <w:szCs w:val="24"/>
              </w:rPr>
              <w:lastRenderedPageBreak/>
              <w:t xml:space="preserve">Объем услуг и количество предоставляемых в аренду транспортных средств с экипажем определяется в соответствии с </w:t>
            </w:r>
            <w:r w:rsidRPr="00877C53">
              <w:rPr>
                <w:sz w:val="24"/>
                <w:szCs w:val="24"/>
              </w:rPr>
              <w:lastRenderedPageBreak/>
              <w:t>потребностями Арендатора.</w:t>
            </w:r>
          </w:p>
        </w:tc>
      </w:tr>
      <w:tr w:rsidR="009A1A1E" w:rsidRPr="00496CED" w:rsidTr="00A542BB">
        <w:trPr>
          <w:trHeight w:val="1691"/>
        </w:trPr>
        <w:tc>
          <w:tcPr>
            <w:tcW w:w="547" w:type="dxa"/>
          </w:tcPr>
          <w:p w:rsidR="009A1A1E" w:rsidRPr="00496CED" w:rsidRDefault="009A1A1E" w:rsidP="00D14350">
            <w:pPr>
              <w:pStyle w:val="11"/>
              <w:ind w:firstLine="0"/>
              <w:rPr>
                <w:b/>
                <w:sz w:val="24"/>
                <w:szCs w:val="24"/>
              </w:rPr>
            </w:pPr>
            <w:r>
              <w:rPr>
                <w:b/>
                <w:sz w:val="24"/>
                <w:szCs w:val="24"/>
              </w:rPr>
              <w:lastRenderedPageBreak/>
              <w:t>16.</w:t>
            </w:r>
          </w:p>
        </w:tc>
        <w:tc>
          <w:tcPr>
            <w:tcW w:w="2147" w:type="dxa"/>
          </w:tcPr>
          <w:p w:rsidR="009A1A1E" w:rsidRPr="00496CED" w:rsidRDefault="009A1A1E" w:rsidP="00D14350">
            <w:pPr>
              <w:pStyle w:val="Default"/>
              <w:rPr>
                <w:b/>
                <w:color w:val="auto"/>
              </w:rPr>
            </w:pPr>
            <w:r>
              <w:rPr>
                <w:b/>
                <w:color w:val="auto"/>
              </w:rPr>
              <w:t>Информация о товаре, работе, услуге</w:t>
            </w:r>
          </w:p>
        </w:tc>
        <w:tc>
          <w:tcPr>
            <w:tcW w:w="6945"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A1A1E" w:rsidRPr="00A515A5" w:rsidTr="00EA0991">
              <w:trPr>
                <w:trHeight w:val="565"/>
              </w:trPr>
              <w:tc>
                <w:tcPr>
                  <w:tcW w:w="534" w:type="dxa"/>
                  <w:tcBorders>
                    <w:top w:val="single" w:sz="4" w:space="0" w:color="auto"/>
                    <w:left w:val="single" w:sz="4" w:space="0" w:color="auto"/>
                    <w:bottom w:val="single" w:sz="4" w:space="0" w:color="auto"/>
                    <w:right w:val="single" w:sz="4" w:space="0" w:color="auto"/>
                  </w:tcBorders>
                  <w:vAlign w:val="center"/>
                  <w:hideMark/>
                </w:tcPr>
                <w:p w:rsidR="00FF4125" w:rsidRDefault="009A1A1E" w:rsidP="00FF4125">
                  <w:pPr>
                    <w:snapToGrid w:val="0"/>
                    <w:ind w:firstLine="0"/>
                    <w:jc w:val="center"/>
                    <w:rPr>
                      <w:sz w:val="20"/>
                    </w:rPr>
                  </w:pPr>
                  <w:r>
                    <w:rPr>
                      <w:sz w:val="20"/>
                    </w:rPr>
                    <w:t>№</w:t>
                  </w:r>
                </w:p>
                <w:p w:rsidR="00FF4125" w:rsidRDefault="009A1A1E" w:rsidP="00FF4125">
                  <w:pPr>
                    <w:snapToGrid w:val="0"/>
                    <w:ind w:firstLine="0"/>
                    <w:jc w:val="center"/>
                    <w:rPr>
                      <w:sz w:val="20"/>
                    </w:rPr>
                  </w:pPr>
                  <w:r>
                    <w:rPr>
                      <w:sz w:val="20"/>
                    </w:rPr>
                    <w:t>пп/п</w:t>
                  </w:r>
                </w:p>
              </w:tc>
              <w:tc>
                <w:tcPr>
                  <w:tcW w:w="1446" w:type="dxa"/>
                  <w:tcBorders>
                    <w:top w:val="single" w:sz="4" w:space="0" w:color="auto"/>
                    <w:left w:val="single" w:sz="4" w:space="0" w:color="auto"/>
                    <w:bottom w:val="single" w:sz="4" w:space="0" w:color="auto"/>
                    <w:right w:val="single" w:sz="4" w:space="0" w:color="auto"/>
                  </w:tcBorders>
                  <w:vAlign w:val="center"/>
                  <w:hideMark/>
                </w:tcPr>
                <w:p w:rsidR="00FF4125" w:rsidRDefault="009A1A1E" w:rsidP="00FF4125">
                  <w:pPr>
                    <w:snapToGrid w:val="0"/>
                    <w:ind w:firstLine="0"/>
                    <w:jc w:val="center"/>
                    <w:rPr>
                      <w:sz w:val="20"/>
                    </w:rPr>
                  </w:pPr>
                  <w:r>
                    <w:rPr>
                      <w:sz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4125" w:rsidRDefault="009A1A1E" w:rsidP="00FF4125">
                  <w:pPr>
                    <w:snapToGrid w:val="0"/>
                    <w:ind w:firstLine="0"/>
                    <w:jc w:val="center"/>
                    <w:rPr>
                      <w:sz w:val="20"/>
                    </w:rPr>
                  </w:pPr>
                  <w:r>
                    <w:rPr>
                      <w:sz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4125" w:rsidRDefault="009A1A1E" w:rsidP="00FF4125">
                  <w:pPr>
                    <w:snapToGrid w:val="0"/>
                    <w:ind w:firstLine="0"/>
                    <w:jc w:val="center"/>
                    <w:rPr>
                      <w:sz w:val="20"/>
                    </w:rPr>
                  </w:pPr>
                  <w:r>
                    <w:rPr>
                      <w:sz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4125" w:rsidRDefault="009A1A1E" w:rsidP="00FF4125">
                  <w:pPr>
                    <w:snapToGrid w:val="0"/>
                    <w:ind w:firstLine="0"/>
                    <w:jc w:val="center"/>
                    <w:rPr>
                      <w:sz w:val="20"/>
                    </w:rPr>
                  </w:pPr>
                  <w:r>
                    <w:rPr>
                      <w:sz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4125" w:rsidRDefault="009A1A1E" w:rsidP="00FF4125">
                  <w:pPr>
                    <w:snapToGrid w:val="0"/>
                    <w:ind w:firstLine="0"/>
                    <w:jc w:val="center"/>
                    <w:rPr>
                      <w:sz w:val="20"/>
                    </w:rPr>
                  </w:pPr>
                  <w:r>
                    <w:rPr>
                      <w:sz w:val="20"/>
                    </w:rPr>
                    <w:t>Номер строки ГПЗ</w:t>
                  </w:r>
                </w:p>
              </w:tc>
            </w:tr>
            <w:tr w:rsidR="009A1A1E" w:rsidRPr="00F26920" w:rsidTr="00EA0991">
              <w:tc>
                <w:tcPr>
                  <w:tcW w:w="534" w:type="dxa"/>
                  <w:tcBorders>
                    <w:top w:val="single" w:sz="4" w:space="0" w:color="auto"/>
                    <w:left w:val="single" w:sz="4" w:space="0" w:color="auto"/>
                    <w:bottom w:val="single" w:sz="4" w:space="0" w:color="auto"/>
                    <w:right w:val="single" w:sz="4" w:space="0" w:color="auto"/>
                  </w:tcBorders>
                  <w:vAlign w:val="center"/>
                  <w:hideMark/>
                </w:tcPr>
                <w:p w:rsidR="00FF4125" w:rsidRDefault="009A1A1E" w:rsidP="00FF4125">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FF4125" w:rsidRDefault="009A1A1E" w:rsidP="00FF4125">
                  <w:pPr>
                    <w:snapToGrid w:val="0"/>
                    <w:ind w:firstLine="0"/>
                    <w:jc w:val="center"/>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vAlign w:val="center"/>
                </w:tcPr>
                <w:p w:rsidR="00FF4125" w:rsidRDefault="009A1A1E" w:rsidP="00FF4125">
                  <w:pPr>
                    <w:snapToGrid w:val="0"/>
                    <w:ind w:firstLine="0"/>
                    <w:jc w:val="center"/>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vAlign w:val="center"/>
                </w:tcPr>
                <w:p w:rsidR="00FF4125" w:rsidRDefault="009A1A1E" w:rsidP="00FF4125">
                  <w:pPr>
                    <w:snapToGrid w:val="0"/>
                    <w:ind w:firstLine="34"/>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F4125" w:rsidRDefault="009A1A1E" w:rsidP="00FF4125">
                  <w:pPr>
                    <w:snapToGrid w:val="0"/>
                    <w:ind w:left="-68" w:right="-57" w:firstLine="102"/>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4125" w:rsidRDefault="009A1A1E" w:rsidP="00FF4125">
                  <w:pPr>
                    <w:snapToGrid w:val="0"/>
                    <w:ind w:firstLine="34"/>
                    <w:jc w:val="center"/>
                    <w:rPr>
                      <w:sz w:val="22"/>
                      <w:szCs w:val="22"/>
                    </w:rPr>
                  </w:pPr>
                  <w:r>
                    <w:rPr>
                      <w:sz w:val="22"/>
                      <w:szCs w:val="22"/>
                    </w:rPr>
                    <w:t>308</w:t>
                  </w:r>
                </w:p>
              </w:tc>
            </w:tr>
          </w:tbl>
          <w:p w:rsidR="009A1A1E" w:rsidRPr="00496CED" w:rsidRDefault="009A1A1E" w:rsidP="00D14350">
            <w:pPr>
              <w:pStyle w:val="11"/>
              <w:ind w:firstLine="0"/>
              <w:jc w:val="left"/>
              <w:rPr>
                <w:b/>
                <w:sz w:val="24"/>
                <w:szCs w:val="24"/>
                <w:highlight w:val="yellow"/>
              </w:rPr>
            </w:pPr>
          </w:p>
        </w:tc>
      </w:tr>
      <w:tr w:rsidR="009A1A1E" w:rsidRPr="00496CED" w:rsidTr="00D14350">
        <w:tc>
          <w:tcPr>
            <w:tcW w:w="547" w:type="dxa"/>
          </w:tcPr>
          <w:p w:rsidR="009A1A1E" w:rsidRPr="00496CED" w:rsidRDefault="009A1A1E" w:rsidP="00D14350">
            <w:pPr>
              <w:pStyle w:val="11"/>
              <w:ind w:firstLine="0"/>
              <w:rPr>
                <w:b/>
                <w:sz w:val="24"/>
                <w:szCs w:val="24"/>
              </w:rPr>
            </w:pPr>
            <w:r w:rsidRPr="00877C53">
              <w:rPr>
                <w:b/>
                <w:sz w:val="24"/>
                <w:szCs w:val="24"/>
              </w:rPr>
              <w:t>17.</w:t>
            </w:r>
          </w:p>
        </w:tc>
        <w:tc>
          <w:tcPr>
            <w:tcW w:w="2147" w:type="dxa"/>
          </w:tcPr>
          <w:p w:rsidR="009A1A1E" w:rsidRPr="00496CED" w:rsidRDefault="009A1A1E" w:rsidP="00D14350">
            <w:pPr>
              <w:pStyle w:val="Default"/>
              <w:rPr>
                <w:b/>
                <w:color w:val="auto"/>
              </w:rPr>
            </w:pPr>
            <w:r w:rsidRPr="00877C53">
              <w:rPr>
                <w:b/>
                <w:color w:val="auto"/>
              </w:rPr>
              <w:t xml:space="preserve">Требования, предъявляемые к претендентам и Заявке на участие в процедуре Размещения оферты </w:t>
            </w:r>
          </w:p>
        </w:tc>
        <w:tc>
          <w:tcPr>
            <w:tcW w:w="6945" w:type="dxa"/>
          </w:tcPr>
          <w:p w:rsidR="009A1A1E" w:rsidRDefault="009A1A1E" w:rsidP="00BF258C">
            <w:pPr>
              <w:pStyle w:val="a6"/>
              <w:numPr>
                <w:ilvl w:val="0"/>
                <w:numId w:val="74"/>
              </w:numPr>
              <w:jc w:val="both"/>
            </w:pPr>
            <w:r w:rsidRPr="00877C53">
              <w:t>Помимо указанных в пунктах 2.1 и 2.2 настоящей документации о закупке требований к претенденту, участнику предъявляются следующие требования:</w:t>
            </w:r>
          </w:p>
          <w:p w:rsidR="009A1A1E" w:rsidRDefault="009A1A1E" w:rsidP="00BF258C">
            <w:pPr>
              <w:pStyle w:val="a6"/>
              <w:numPr>
                <w:ilvl w:val="1"/>
                <w:numId w:val="74"/>
              </w:numPr>
              <w:jc w:val="both"/>
            </w:pPr>
            <w:r w:rsidRPr="00877C5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A1A1E" w:rsidRDefault="009A1A1E" w:rsidP="00BF258C">
            <w:pPr>
              <w:pStyle w:val="a6"/>
              <w:numPr>
                <w:ilvl w:val="1"/>
                <w:numId w:val="74"/>
              </w:numPr>
              <w:jc w:val="both"/>
            </w:pPr>
            <w:r w:rsidRPr="00877C5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A1A1E" w:rsidRDefault="009A1A1E" w:rsidP="00BF258C">
            <w:pPr>
              <w:pStyle w:val="a6"/>
              <w:numPr>
                <w:ilvl w:val="1"/>
                <w:numId w:val="74"/>
              </w:numPr>
              <w:jc w:val="both"/>
            </w:pPr>
            <w:r w:rsidRPr="00877C5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9A1A1E" w:rsidRDefault="009A1A1E" w:rsidP="00BF258C">
            <w:pPr>
              <w:pStyle w:val="a6"/>
              <w:numPr>
                <w:ilvl w:val="1"/>
                <w:numId w:val="74"/>
              </w:numPr>
              <w:jc w:val="both"/>
            </w:pPr>
            <w:r w:rsidRPr="00877C53">
              <w:t>наличие у претендента/участника квалифицированного персонала (членов экипажа), обладающих водительскими удостоверениями категорий С и Е;</w:t>
            </w:r>
          </w:p>
          <w:p w:rsidR="009A1A1E" w:rsidRDefault="009A1A1E" w:rsidP="00BF258C">
            <w:pPr>
              <w:pStyle w:val="a6"/>
              <w:numPr>
                <w:ilvl w:val="0"/>
                <w:numId w:val="74"/>
              </w:numPr>
              <w:jc w:val="both"/>
            </w:pPr>
            <w:r w:rsidRPr="00877C53">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A1A1E" w:rsidRDefault="009A1A1E" w:rsidP="00BF258C">
            <w:pPr>
              <w:pStyle w:val="a6"/>
              <w:numPr>
                <w:ilvl w:val="1"/>
                <w:numId w:val="74"/>
              </w:numPr>
              <w:jc w:val="both"/>
            </w:pPr>
            <w:r w:rsidRPr="00877C5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A1A1E" w:rsidRDefault="009A1A1E" w:rsidP="00BF258C">
            <w:pPr>
              <w:pStyle w:val="a6"/>
              <w:numPr>
                <w:ilvl w:val="1"/>
                <w:numId w:val="74"/>
              </w:numPr>
              <w:jc w:val="both"/>
            </w:pPr>
            <w:r w:rsidRPr="00877C5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77C53">
              <w:rPr>
                <w:lang w:val="en-US"/>
              </w:rPr>
              <w:t>https</w:t>
            </w:r>
            <w:r w:rsidRPr="00877C53">
              <w:t>://</w:t>
            </w:r>
            <w:r w:rsidRPr="00877C53">
              <w:rPr>
                <w:lang w:val="en-US"/>
              </w:rPr>
              <w:t>service</w:t>
            </w:r>
            <w:r w:rsidRPr="00877C53">
              <w:t>.</w:t>
            </w:r>
            <w:r w:rsidRPr="00877C53">
              <w:rPr>
                <w:lang w:val="en-US"/>
              </w:rPr>
              <w:t>nalog</w:t>
            </w:r>
            <w:r w:rsidRPr="00877C53">
              <w:t>.</w:t>
            </w:r>
            <w:r w:rsidRPr="00877C53">
              <w:rPr>
                <w:lang w:val="en-US"/>
              </w:rPr>
              <w:t>ru</w:t>
            </w:r>
            <w:r w:rsidRPr="00877C53">
              <w:t>/</w:t>
            </w:r>
            <w:r w:rsidRPr="00877C53">
              <w:rPr>
                <w:lang w:val="en-US"/>
              </w:rPr>
              <w:t>zd</w:t>
            </w:r>
            <w:r w:rsidRPr="00877C53">
              <w:t>.</w:t>
            </w:r>
            <w:r w:rsidRPr="00877C53">
              <w:rPr>
                <w:lang w:val="en-US"/>
              </w:rPr>
              <w:t>do</w:t>
            </w:r>
            <w:r w:rsidRPr="00877C5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877C53">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77C53">
              <w:rPr>
                <w:lang w:val="en-US"/>
              </w:rPr>
              <w:t>https</w:t>
            </w:r>
            <w:r w:rsidRPr="00877C53">
              <w:t>://</w:t>
            </w:r>
            <w:r w:rsidRPr="00877C53">
              <w:rPr>
                <w:lang w:val="en-US"/>
              </w:rPr>
              <w:t>service</w:t>
            </w:r>
            <w:r w:rsidRPr="00877C53">
              <w:t>.</w:t>
            </w:r>
            <w:r w:rsidRPr="00877C53">
              <w:rPr>
                <w:lang w:val="en-US"/>
              </w:rPr>
              <w:t>nalog</w:t>
            </w:r>
            <w:r w:rsidRPr="00877C53">
              <w:t>.</w:t>
            </w:r>
            <w:r w:rsidRPr="00877C53">
              <w:rPr>
                <w:lang w:val="en-US"/>
              </w:rPr>
              <w:t>ru</w:t>
            </w:r>
            <w:r w:rsidRPr="00877C53">
              <w:t>/</w:t>
            </w:r>
            <w:r w:rsidRPr="00877C53">
              <w:rPr>
                <w:lang w:val="en-US"/>
              </w:rPr>
              <w:t>zd</w:t>
            </w:r>
            <w:r w:rsidRPr="00877C53">
              <w:t>.</w:t>
            </w:r>
            <w:r w:rsidRPr="00877C53">
              <w:rPr>
                <w:lang w:val="en-US"/>
              </w:rPr>
              <w:t>do</w:t>
            </w:r>
            <w:r w:rsidRPr="00877C53">
              <w:t>);;</w:t>
            </w:r>
          </w:p>
          <w:p w:rsidR="009A1A1E" w:rsidRDefault="009A1A1E" w:rsidP="00BF258C">
            <w:pPr>
              <w:pStyle w:val="a6"/>
              <w:numPr>
                <w:ilvl w:val="1"/>
                <w:numId w:val="74"/>
              </w:numPr>
              <w:jc w:val="both"/>
            </w:pPr>
            <w:r w:rsidRPr="00877C5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77C53">
              <w:rPr>
                <w:lang w:val="en-US"/>
              </w:rPr>
              <w:t>http</w:t>
            </w:r>
            <w:r w:rsidRPr="00877C53">
              <w:t>://</w:t>
            </w:r>
            <w:r w:rsidRPr="00877C53">
              <w:rPr>
                <w:lang w:val="en-US"/>
              </w:rPr>
              <w:t>fssprus</w:t>
            </w:r>
            <w:r w:rsidRPr="00877C53">
              <w:t>.</w:t>
            </w:r>
            <w:r w:rsidRPr="00877C53">
              <w:rPr>
                <w:lang w:val="en-US"/>
              </w:rPr>
              <w:t>ru</w:t>
            </w:r>
            <w:r w:rsidRPr="00877C53">
              <w:t>/</w:t>
            </w:r>
            <w:r w:rsidRPr="00877C53">
              <w:rPr>
                <w:lang w:val="en-US"/>
              </w:rPr>
              <w:t>iss</w:t>
            </w:r>
            <w:r w:rsidRPr="00877C53">
              <w:t>/</w:t>
            </w:r>
            <w:r w:rsidRPr="00877C53">
              <w:rPr>
                <w:lang w:val="en-US"/>
              </w:rPr>
              <w:t>ip</w:t>
            </w:r>
            <w:r w:rsidRPr="00877C53">
              <w:t xml:space="preserve">), а также информации в едином Федеральном реестре сведений о фактах деятельности юридических лиц </w:t>
            </w:r>
            <w:r w:rsidRPr="00877C53">
              <w:rPr>
                <w:lang w:val="en-US"/>
              </w:rPr>
              <w:t>http</w:t>
            </w:r>
            <w:r w:rsidRPr="00877C53">
              <w:t>://</w:t>
            </w:r>
            <w:r w:rsidRPr="00877C53">
              <w:rPr>
                <w:lang w:val="en-US"/>
              </w:rPr>
              <w:t>www</w:t>
            </w:r>
            <w:r w:rsidRPr="00877C53">
              <w:t>.</w:t>
            </w:r>
            <w:r w:rsidRPr="00877C53">
              <w:rPr>
                <w:lang w:val="en-US"/>
              </w:rPr>
              <w:t>fedresurs</w:t>
            </w:r>
            <w:r w:rsidRPr="00877C53">
              <w:t>.</w:t>
            </w:r>
            <w:r w:rsidRPr="00877C53">
              <w:rPr>
                <w:lang w:val="en-US"/>
              </w:rPr>
              <w:t>ru</w:t>
            </w:r>
            <w:r w:rsidRPr="00877C53">
              <w:t>/</w:t>
            </w:r>
            <w:r w:rsidRPr="00877C53">
              <w:rPr>
                <w:lang w:val="en-US"/>
              </w:rPr>
              <w:t>companies</w:t>
            </w:r>
            <w:r w:rsidRPr="00877C53">
              <w:t>/</w:t>
            </w:r>
            <w:r w:rsidRPr="00877C53">
              <w:rPr>
                <w:lang w:val="en-US"/>
              </w:rPr>
              <w:t>IsSearching</w:t>
            </w:r>
            <w:r w:rsidRPr="00877C5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A1A1E" w:rsidRDefault="009A1A1E" w:rsidP="00BF258C">
            <w:pPr>
              <w:pStyle w:val="a6"/>
              <w:numPr>
                <w:ilvl w:val="1"/>
                <w:numId w:val="74"/>
              </w:numPr>
              <w:jc w:val="both"/>
            </w:pPr>
            <w:r w:rsidRPr="00877C5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w:t>
            </w:r>
            <w:r w:rsidRPr="00877C53">
              <w:lastRenderedPageBreak/>
              <w:t>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A1A1E" w:rsidRDefault="009A1A1E" w:rsidP="00BF258C">
            <w:pPr>
              <w:pStyle w:val="a6"/>
              <w:numPr>
                <w:ilvl w:val="1"/>
                <w:numId w:val="74"/>
              </w:numPr>
              <w:jc w:val="both"/>
            </w:pPr>
            <w:r w:rsidRPr="00877C53">
              <w:t>сведения о членах экипажа  по форме приложения № 5 к документации о закупке с приложением копий водительских удостоверений категорий</w:t>
            </w:r>
            <w:r>
              <w:t xml:space="preserve"> </w:t>
            </w:r>
            <w:r w:rsidRPr="00877C53">
              <w:t>С и Е, заверенных претендентом;</w:t>
            </w:r>
          </w:p>
          <w:p w:rsidR="009A1A1E" w:rsidRDefault="009A1A1E" w:rsidP="00BF258C">
            <w:pPr>
              <w:pStyle w:val="a6"/>
              <w:numPr>
                <w:ilvl w:val="1"/>
                <w:numId w:val="74"/>
              </w:numPr>
              <w:jc w:val="both"/>
            </w:pPr>
            <w:r w:rsidRPr="00877C53">
              <w:t>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p w:rsidR="009A1A1E" w:rsidRDefault="009A1A1E" w:rsidP="00BF258C">
            <w:pPr>
              <w:pStyle w:val="a6"/>
              <w:numPr>
                <w:ilvl w:val="1"/>
                <w:numId w:val="74"/>
              </w:numPr>
              <w:jc w:val="both"/>
            </w:pPr>
            <w:r w:rsidRPr="00877C53">
              <w:t>сведения о планируемых к привлечению субподрядчиков по форме Приложения№7 к документации о закупке (предоставляется в случае привлечения субподрядчиков)</w:t>
            </w:r>
            <w:r>
              <w:t>.</w:t>
            </w:r>
          </w:p>
        </w:tc>
      </w:tr>
      <w:tr w:rsidR="009A1A1E" w:rsidRPr="00496CED" w:rsidTr="00D14350">
        <w:tc>
          <w:tcPr>
            <w:tcW w:w="547" w:type="dxa"/>
          </w:tcPr>
          <w:p w:rsidR="009A1A1E" w:rsidRPr="00496CED" w:rsidRDefault="009A1A1E" w:rsidP="00D14350">
            <w:pPr>
              <w:pStyle w:val="11"/>
              <w:ind w:firstLine="0"/>
              <w:rPr>
                <w:b/>
                <w:sz w:val="24"/>
                <w:szCs w:val="24"/>
              </w:rPr>
            </w:pPr>
            <w:r w:rsidRPr="00877C53">
              <w:rPr>
                <w:b/>
                <w:sz w:val="24"/>
                <w:szCs w:val="24"/>
              </w:rPr>
              <w:lastRenderedPageBreak/>
              <w:t>18.</w:t>
            </w:r>
          </w:p>
        </w:tc>
        <w:tc>
          <w:tcPr>
            <w:tcW w:w="2147" w:type="dxa"/>
          </w:tcPr>
          <w:p w:rsidR="009A1A1E" w:rsidRPr="00496CED" w:rsidRDefault="009A1A1E" w:rsidP="00D14350">
            <w:pPr>
              <w:pStyle w:val="Default"/>
              <w:rPr>
                <w:b/>
                <w:color w:val="auto"/>
              </w:rPr>
            </w:pPr>
            <w:r w:rsidRPr="00877C53">
              <w:rPr>
                <w:b/>
                <w:color w:val="auto"/>
              </w:rPr>
              <w:t xml:space="preserve">Особенности предоставления документов иностранными участниками </w:t>
            </w:r>
          </w:p>
        </w:tc>
        <w:tc>
          <w:tcPr>
            <w:tcW w:w="6945" w:type="dxa"/>
          </w:tcPr>
          <w:p w:rsidR="009A1A1E" w:rsidRPr="001D65C3" w:rsidRDefault="009A1A1E" w:rsidP="00BF258C">
            <w:pPr>
              <w:numPr>
                <w:ilvl w:val="0"/>
                <w:numId w:val="85"/>
              </w:numPr>
              <w:pBdr>
                <w:top w:val="nil"/>
                <w:left w:val="nil"/>
                <w:bottom w:val="nil"/>
                <w:right w:val="nil"/>
                <w:between w:val="nil"/>
              </w:pBdr>
              <w:ind w:left="0" w:firstLine="709"/>
              <w:jc w:val="both"/>
              <w:rPr>
                <w:color w:val="000000"/>
                <w:sz w:val="24"/>
                <w:szCs w:val="24"/>
              </w:rPr>
            </w:pPr>
            <w:r>
              <w:t xml:space="preserve"> </w:t>
            </w:r>
            <w:r>
              <w:rPr>
                <w:color w:val="000000"/>
              </w:rPr>
              <w:t xml:space="preserve"> </w:t>
            </w:r>
            <w:r w:rsidRPr="001D65C3">
              <w:rPr>
                <w:color w:val="000000"/>
                <w:sz w:val="24"/>
                <w:szCs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9A1A1E" w:rsidRPr="001D65C3" w:rsidRDefault="009A1A1E" w:rsidP="00D14350">
            <w:pPr>
              <w:pBdr>
                <w:top w:val="nil"/>
                <w:left w:val="nil"/>
                <w:bottom w:val="nil"/>
                <w:right w:val="nil"/>
                <w:between w:val="nil"/>
              </w:pBdr>
              <w:jc w:val="both"/>
              <w:rPr>
                <w:color w:val="000000"/>
                <w:sz w:val="24"/>
                <w:szCs w:val="24"/>
              </w:rPr>
            </w:pPr>
            <w:r w:rsidRPr="001D65C3">
              <w:rPr>
                <w:color w:val="000000"/>
                <w:sz w:val="24"/>
                <w:szCs w:val="24"/>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9A1A1E" w:rsidRPr="001D65C3" w:rsidRDefault="009A1A1E" w:rsidP="00D14350">
            <w:pPr>
              <w:pBdr>
                <w:top w:val="nil"/>
                <w:left w:val="nil"/>
                <w:bottom w:val="nil"/>
                <w:right w:val="nil"/>
                <w:between w:val="nil"/>
              </w:pBdr>
              <w:jc w:val="both"/>
              <w:rPr>
                <w:color w:val="000000"/>
                <w:sz w:val="24"/>
                <w:szCs w:val="24"/>
              </w:rPr>
            </w:pPr>
            <w:bookmarkStart w:id="19" w:name="_1pxezwc" w:colFirst="0" w:colLast="0"/>
            <w:bookmarkEnd w:id="19"/>
            <w:r w:rsidRPr="001D65C3">
              <w:rPr>
                <w:color w:val="000000"/>
                <w:sz w:val="24"/>
                <w:szCs w:val="24"/>
              </w:rPr>
              <w:t>Иностранное лицо не должно являться неплатежеспособным, в отношении него не должна проводиться процедура банкротства или ликвидации.</w:t>
            </w:r>
          </w:p>
          <w:p w:rsidR="00CC26FA" w:rsidRPr="001D65C3" w:rsidRDefault="009A1A1E" w:rsidP="00D14350">
            <w:pPr>
              <w:pBdr>
                <w:top w:val="nil"/>
                <w:left w:val="nil"/>
                <w:bottom w:val="nil"/>
                <w:right w:val="nil"/>
                <w:between w:val="nil"/>
              </w:pBdr>
              <w:jc w:val="both"/>
              <w:rPr>
                <w:color w:val="000000"/>
                <w:sz w:val="24"/>
                <w:szCs w:val="24"/>
              </w:rPr>
            </w:pPr>
            <w:r w:rsidRPr="001D65C3">
              <w:rPr>
                <w:color w:val="000000"/>
                <w:sz w:val="24"/>
                <w:szCs w:val="24"/>
              </w:rPr>
              <w:t>Данные обстоятельства могут подтверждаться заверением иностранного лица.</w:t>
            </w:r>
          </w:p>
          <w:p w:rsidR="009A1A1E" w:rsidRDefault="009A1A1E" w:rsidP="00D14350">
            <w:pPr>
              <w:pStyle w:val="a4"/>
              <w:ind w:firstLine="0"/>
              <w:rPr>
                <w:sz w:val="24"/>
              </w:rPr>
            </w:pPr>
            <w:r>
              <w:rPr>
                <w:sz w:val="24"/>
                <w:lang w:val="en-US"/>
              </w:rPr>
              <w:t>Не предусмотрено</w:t>
            </w:r>
          </w:p>
          <w:p w:rsidR="00CC26FA" w:rsidRPr="00CC26FA" w:rsidRDefault="00CC26FA" w:rsidP="00D14350">
            <w:pPr>
              <w:pStyle w:val="a4"/>
              <w:ind w:firstLine="0"/>
              <w:rPr>
                <w:sz w:val="24"/>
                <w:highlight w:val="yellow"/>
              </w:rPr>
            </w:pPr>
            <w:r>
              <w:rPr>
                <w:sz w:val="24"/>
              </w:rPr>
              <w:t>Русский язык</w:t>
            </w:r>
          </w:p>
        </w:tc>
      </w:tr>
      <w:tr w:rsidR="009A1A1E" w:rsidRPr="00496CED" w:rsidTr="00D14350">
        <w:tc>
          <w:tcPr>
            <w:tcW w:w="547" w:type="dxa"/>
          </w:tcPr>
          <w:p w:rsidR="009A1A1E" w:rsidRPr="00496CED" w:rsidRDefault="009A1A1E" w:rsidP="00D14350">
            <w:pPr>
              <w:pStyle w:val="11"/>
              <w:ind w:firstLine="0"/>
              <w:rPr>
                <w:b/>
                <w:sz w:val="24"/>
                <w:szCs w:val="24"/>
              </w:rPr>
            </w:pPr>
            <w:r w:rsidRPr="00877C53">
              <w:rPr>
                <w:b/>
                <w:sz w:val="24"/>
                <w:szCs w:val="24"/>
              </w:rPr>
              <w:t>19.</w:t>
            </w:r>
          </w:p>
        </w:tc>
        <w:tc>
          <w:tcPr>
            <w:tcW w:w="2147" w:type="dxa"/>
          </w:tcPr>
          <w:p w:rsidR="009A1A1E" w:rsidRPr="00496CED" w:rsidRDefault="009A1A1E" w:rsidP="00D14350">
            <w:pPr>
              <w:pStyle w:val="Default"/>
              <w:rPr>
                <w:b/>
                <w:color w:val="auto"/>
              </w:rPr>
            </w:pPr>
            <w:r w:rsidRPr="00877C53">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p w:rsidR="009A1A1E" w:rsidRPr="00F961C7" w:rsidRDefault="009A1A1E" w:rsidP="00D14350">
            <w:pPr>
              <w:pStyle w:val="a4"/>
              <w:ind w:firstLine="0"/>
              <w:rPr>
                <w:b/>
                <w:i/>
                <w:sz w:val="24"/>
              </w:rPr>
            </w:pPr>
            <w:r w:rsidRPr="00F961C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9A1A1E" w:rsidRPr="00496CED" w:rsidTr="00D14350">
        <w:tc>
          <w:tcPr>
            <w:tcW w:w="547" w:type="dxa"/>
          </w:tcPr>
          <w:p w:rsidR="009A1A1E" w:rsidRPr="00496CED" w:rsidRDefault="009A1A1E" w:rsidP="00D14350">
            <w:pPr>
              <w:pStyle w:val="11"/>
              <w:ind w:firstLine="0"/>
              <w:rPr>
                <w:b/>
                <w:sz w:val="24"/>
                <w:szCs w:val="24"/>
              </w:rPr>
            </w:pPr>
            <w:r w:rsidRPr="00877C53">
              <w:rPr>
                <w:b/>
                <w:sz w:val="24"/>
                <w:szCs w:val="24"/>
              </w:rPr>
              <w:t>20.</w:t>
            </w:r>
          </w:p>
        </w:tc>
        <w:tc>
          <w:tcPr>
            <w:tcW w:w="2147" w:type="dxa"/>
          </w:tcPr>
          <w:p w:rsidR="009A1A1E" w:rsidRPr="00496CED" w:rsidRDefault="009A1A1E" w:rsidP="003F11B9">
            <w:pPr>
              <w:pStyle w:val="Default"/>
              <w:rPr>
                <w:b/>
                <w:color w:val="auto"/>
              </w:rPr>
            </w:pPr>
            <w:r w:rsidRPr="00877C53">
              <w:rPr>
                <w:b/>
                <w:color w:val="auto"/>
              </w:rPr>
              <w:t xml:space="preserve">Особенности </w:t>
            </w:r>
            <w:r w:rsidRPr="00877C53">
              <w:rPr>
                <w:b/>
                <w:color w:val="auto"/>
              </w:rPr>
              <w:lastRenderedPageBreak/>
              <w:t>заключения договора</w:t>
            </w:r>
          </w:p>
        </w:tc>
        <w:tc>
          <w:tcPr>
            <w:tcW w:w="6945" w:type="dxa"/>
          </w:tcPr>
          <w:p w:rsidR="009A1A1E" w:rsidRDefault="009A1A1E" w:rsidP="00D14350">
            <w:pPr>
              <w:pStyle w:val="-3"/>
              <w:tabs>
                <w:tab w:val="clear" w:pos="1985"/>
              </w:tabs>
              <w:suppressAutoHyphens/>
              <w:ind w:left="629" w:firstLine="0"/>
              <w:rPr>
                <w:b/>
                <w:sz w:val="24"/>
              </w:rPr>
            </w:pPr>
            <w:r>
              <w:rPr>
                <w:b/>
                <w:sz w:val="24"/>
              </w:rPr>
              <w:lastRenderedPageBreak/>
              <w:t>I. Внесение изменений в договор:</w:t>
            </w:r>
          </w:p>
          <w:p w:rsidR="009A1A1E" w:rsidRPr="00496CED" w:rsidRDefault="009A1A1E" w:rsidP="00D14350">
            <w:pPr>
              <w:pStyle w:val="-3"/>
              <w:tabs>
                <w:tab w:val="clear" w:pos="1985"/>
              </w:tabs>
              <w:suppressAutoHyphens/>
              <w:ind w:left="33" w:firstLine="0"/>
              <w:rPr>
                <w:sz w:val="24"/>
              </w:rPr>
            </w:pPr>
            <w:r w:rsidRPr="00877C53">
              <w:rPr>
                <w:sz w:val="24"/>
              </w:rPr>
              <w:lastRenderedPageBreak/>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9A1A1E" w:rsidRPr="00496CED" w:rsidRDefault="009A1A1E" w:rsidP="00D14350">
            <w:pPr>
              <w:pStyle w:val="-3"/>
              <w:numPr>
                <w:ilvl w:val="2"/>
                <w:numId w:val="0"/>
              </w:numPr>
              <w:tabs>
                <w:tab w:val="num" w:pos="1985"/>
              </w:tabs>
              <w:suppressAutoHyphens/>
              <w:ind w:left="33" w:firstLine="567"/>
              <w:rPr>
                <w:sz w:val="24"/>
              </w:rPr>
            </w:pPr>
            <w:r w:rsidRPr="00877C53">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9A1A1E" w:rsidRPr="00496CED" w:rsidRDefault="009A1A1E" w:rsidP="00D14350">
            <w:pPr>
              <w:pStyle w:val="-3"/>
              <w:numPr>
                <w:ilvl w:val="2"/>
                <w:numId w:val="0"/>
              </w:numPr>
              <w:tabs>
                <w:tab w:val="num" w:pos="1985"/>
              </w:tabs>
              <w:suppressAutoHyphens/>
              <w:ind w:left="33" w:firstLine="567"/>
              <w:rPr>
                <w:sz w:val="24"/>
              </w:rPr>
            </w:pPr>
            <w:r w:rsidRPr="00877C53">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A1A1E" w:rsidRPr="00496CED" w:rsidRDefault="009A1A1E" w:rsidP="00D14350">
            <w:pPr>
              <w:pStyle w:val="-3"/>
              <w:numPr>
                <w:ilvl w:val="2"/>
                <w:numId w:val="0"/>
              </w:numPr>
              <w:tabs>
                <w:tab w:val="num" w:pos="1985"/>
              </w:tabs>
              <w:suppressAutoHyphens/>
              <w:ind w:left="33" w:firstLine="567"/>
              <w:rPr>
                <w:sz w:val="24"/>
              </w:rPr>
            </w:pPr>
            <w:r w:rsidRPr="00877C53">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A1A1E" w:rsidRPr="00496CED" w:rsidRDefault="009A1A1E" w:rsidP="00D14350">
            <w:pPr>
              <w:pStyle w:val="-3"/>
              <w:numPr>
                <w:ilvl w:val="2"/>
                <w:numId w:val="0"/>
              </w:numPr>
              <w:tabs>
                <w:tab w:val="num" w:pos="1985"/>
              </w:tabs>
              <w:suppressAutoHyphens/>
              <w:ind w:left="33" w:firstLine="567"/>
              <w:rPr>
                <w:sz w:val="24"/>
              </w:rPr>
            </w:pPr>
            <w:r w:rsidRPr="00877C5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A1A1E" w:rsidRDefault="009A1A1E" w:rsidP="00D14350">
            <w:pPr>
              <w:pStyle w:val="a4"/>
              <w:ind w:left="33" w:firstLine="567"/>
              <w:rPr>
                <w:sz w:val="24"/>
              </w:rPr>
            </w:pPr>
            <w:r>
              <w:rPr>
                <w:b/>
                <w:sz w:val="24"/>
              </w:rPr>
              <w:t>II. Иные особенности заключения договора:</w:t>
            </w:r>
            <w:r>
              <w:rPr>
                <w:b/>
                <w:sz w:val="24"/>
              </w:rPr>
              <w:br/>
            </w:r>
            <w:r>
              <w:rPr>
                <w:sz w:val="24"/>
              </w:rPr>
              <w:t xml:space="preserve">           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 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9A1A1E" w:rsidRDefault="009A1A1E" w:rsidP="00D14350">
            <w:pPr>
              <w:pStyle w:val="a4"/>
              <w:ind w:left="629" w:firstLine="0"/>
              <w:rPr>
                <w:b/>
                <w:sz w:val="24"/>
              </w:rPr>
            </w:pPr>
            <w:r>
              <w:rPr>
                <w:b/>
                <w:sz w:val="24"/>
              </w:rPr>
              <w:t>III. Увеличение цены договора:</w:t>
            </w:r>
          </w:p>
          <w:p w:rsidR="009A1A1E" w:rsidRDefault="009A1A1E" w:rsidP="00D14350">
            <w:pPr>
              <w:pStyle w:val="a4"/>
              <w:ind w:left="33" w:firstLine="567"/>
              <w:rPr>
                <w:sz w:val="24"/>
              </w:rPr>
            </w:pPr>
            <w:r>
              <w:rPr>
                <w:sz w:val="24"/>
              </w:rPr>
              <w:t>Не предусмотрено</w:t>
            </w:r>
          </w:p>
        </w:tc>
      </w:tr>
      <w:tr w:rsidR="009A1A1E" w:rsidRPr="00496CED" w:rsidTr="00D14350">
        <w:tc>
          <w:tcPr>
            <w:tcW w:w="547" w:type="dxa"/>
          </w:tcPr>
          <w:p w:rsidR="009A1A1E" w:rsidRPr="00496CED" w:rsidRDefault="009A1A1E" w:rsidP="00D14350">
            <w:pPr>
              <w:pStyle w:val="11"/>
              <w:ind w:firstLine="0"/>
              <w:rPr>
                <w:b/>
                <w:sz w:val="24"/>
                <w:szCs w:val="24"/>
              </w:rPr>
            </w:pPr>
            <w:r w:rsidRPr="00877C53">
              <w:rPr>
                <w:b/>
                <w:sz w:val="24"/>
                <w:szCs w:val="24"/>
              </w:rPr>
              <w:lastRenderedPageBreak/>
              <w:t>21.</w:t>
            </w:r>
          </w:p>
        </w:tc>
        <w:tc>
          <w:tcPr>
            <w:tcW w:w="2147" w:type="dxa"/>
          </w:tcPr>
          <w:p w:rsidR="009A1A1E" w:rsidRPr="00496CED" w:rsidRDefault="009A1A1E" w:rsidP="00D14350">
            <w:pPr>
              <w:pStyle w:val="Default"/>
              <w:rPr>
                <w:b/>
                <w:color w:val="auto"/>
              </w:rPr>
            </w:pPr>
            <w:r w:rsidRPr="00877C53">
              <w:rPr>
                <w:b/>
                <w:color w:val="auto"/>
              </w:rPr>
              <w:t>Привлечение субподрядчиков, соисполнителей</w:t>
            </w:r>
          </w:p>
        </w:tc>
        <w:tc>
          <w:tcPr>
            <w:tcW w:w="6945" w:type="dxa"/>
          </w:tcPr>
          <w:p w:rsidR="009A1A1E" w:rsidRPr="00496CED" w:rsidRDefault="009A1A1E" w:rsidP="00D14350">
            <w:pPr>
              <w:pStyle w:val="11"/>
              <w:ind w:firstLine="0"/>
              <w:rPr>
                <w:sz w:val="24"/>
                <w:szCs w:val="24"/>
              </w:rPr>
            </w:pPr>
            <w:r w:rsidRPr="00877C53">
              <w:rPr>
                <w:sz w:val="24"/>
                <w:szCs w:val="24"/>
              </w:rPr>
              <w:t>Допускается</w:t>
            </w:r>
          </w:p>
        </w:tc>
      </w:tr>
      <w:tr w:rsidR="009A1A1E" w:rsidRPr="00496CED" w:rsidTr="00D14350">
        <w:tc>
          <w:tcPr>
            <w:tcW w:w="547" w:type="dxa"/>
          </w:tcPr>
          <w:p w:rsidR="009A1A1E" w:rsidRPr="00496CED" w:rsidRDefault="009A1A1E" w:rsidP="00D14350">
            <w:pPr>
              <w:pStyle w:val="11"/>
              <w:ind w:firstLine="0"/>
              <w:rPr>
                <w:b/>
                <w:sz w:val="24"/>
                <w:szCs w:val="24"/>
              </w:rPr>
            </w:pPr>
            <w:r w:rsidRPr="00877C53">
              <w:rPr>
                <w:b/>
                <w:sz w:val="24"/>
                <w:szCs w:val="24"/>
              </w:rPr>
              <w:t>22.</w:t>
            </w:r>
          </w:p>
        </w:tc>
        <w:tc>
          <w:tcPr>
            <w:tcW w:w="2147" w:type="dxa"/>
          </w:tcPr>
          <w:p w:rsidR="009A1A1E" w:rsidRPr="00496CED" w:rsidRDefault="009A1A1E" w:rsidP="00D14350">
            <w:pPr>
              <w:pStyle w:val="Default"/>
              <w:rPr>
                <w:b/>
                <w:color w:val="auto"/>
              </w:rPr>
            </w:pPr>
            <w:r w:rsidRPr="00877C53">
              <w:rPr>
                <w:b/>
                <w:color w:val="auto"/>
              </w:rPr>
              <w:t>Срок действия Заявки</w:t>
            </w:r>
            <w:r w:rsidRPr="00877C53">
              <w:rPr>
                <w:b/>
                <w:color w:val="auto"/>
              </w:rPr>
              <w:tab/>
            </w:r>
          </w:p>
        </w:tc>
        <w:tc>
          <w:tcPr>
            <w:tcW w:w="6945" w:type="dxa"/>
          </w:tcPr>
          <w:p w:rsidR="009A1A1E" w:rsidRPr="00496CED" w:rsidRDefault="009A1A1E" w:rsidP="00D14350">
            <w:pPr>
              <w:pStyle w:val="11"/>
              <w:ind w:firstLine="0"/>
              <w:rPr>
                <w:i/>
                <w:sz w:val="24"/>
                <w:szCs w:val="24"/>
              </w:rPr>
            </w:pPr>
            <w:r w:rsidRPr="00877C53">
              <w:rPr>
                <w:sz w:val="24"/>
                <w:szCs w:val="24"/>
              </w:rPr>
              <w:t xml:space="preserve">Заявка должна действовать не менее 90 календарных дней с даты окончания срока подачи Заявок (пункт </w:t>
            </w:r>
            <w:r>
              <w:rPr>
                <w:sz w:val="24"/>
                <w:szCs w:val="24"/>
              </w:rPr>
              <w:t>7</w:t>
            </w:r>
            <w:r w:rsidRPr="00877C53">
              <w:rPr>
                <w:sz w:val="24"/>
                <w:szCs w:val="24"/>
              </w:rPr>
              <w:t xml:space="preserve"> Информационной карты).</w:t>
            </w:r>
          </w:p>
        </w:tc>
      </w:tr>
      <w:tr w:rsidR="009A1A1E" w:rsidRPr="00496CED" w:rsidTr="00D14350">
        <w:tc>
          <w:tcPr>
            <w:tcW w:w="547" w:type="dxa"/>
          </w:tcPr>
          <w:p w:rsidR="009A1A1E" w:rsidRPr="00496CED" w:rsidRDefault="009A1A1E" w:rsidP="00D14350">
            <w:pPr>
              <w:pStyle w:val="11"/>
              <w:ind w:firstLine="0"/>
              <w:rPr>
                <w:b/>
                <w:sz w:val="24"/>
                <w:szCs w:val="24"/>
              </w:rPr>
            </w:pPr>
            <w:r w:rsidRPr="00877C53">
              <w:rPr>
                <w:b/>
                <w:sz w:val="24"/>
                <w:szCs w:val="24"/>
              </w:rPr>
              <w:t>23.</w:t>
            </w:r>
          </w:p>
        </w:tc>
        <w:tc>
          <w:tcPr>
            <w:tcW w:w="2147" w:type="dxa"/>
          </w:tcPr>
          <w:p w:rsidR="009A1A1E" w:rsidRPr="00496CED" w:rsidRDefault="009A1A1E" w:rsidP="00D14350">
            <w:pPr>
              <w:pStyle w:val="Default"/>
              <w:rPr>
                <w:b/>
                <w:color w:val="auto"/>
              </w:rPr>
            </w:pPr>
            <w:r w:rsidRPr="00877C53">
              <w:rPr>
                <w:b/>
                <w:color w:val="auto"/>
              </w:rPr>
              <w:t>Обеспечение Заявки</w:t>
            </w:r>
          </w:p>
        </w:tc>
        <w:tc>
          <w:tcPr>
            <w:tcW w:w="6945" w:type="dxa"/>
          </w:tcPr>
          <w:p w:rsidR="009A1A1E" w:rsidRPr="00496CED" w:rsidRDefault="009A1A1E" w:rsidP="00D14350">
            <w:pPr>
              <w:pStyle w:val="11"/>
              <w:ind w:firstLine="0"/>
              <w:rPr>
                <w:sz w:val="24"/>
                <w:szCs w:val="24"/>
              </w:rPr>
            </w:pPr>
            <w:r w:rsidRPr="00877C53">
              <w:rPr>
                <w:sz w:val="24"/>
                <w:szCs w:val="24"/>
              </w:rPr>
              <w:t>Не предусмотрено.</w:t>
            </w:r>
          </w:p>
          <w:p w:rsidR="009A1A1E" w:rsidRPr="00496CED" w:rsidRDefault="009A1A1E" w:rsidP="00D14350">
            <w:pPr>
              <w:pStyle w:val="11"/>
              <w:ind w:firstLine="397"/>
              <w:rPr>
                <w:sz w:val="24"/>
                <w:szCs w:val="24"/>
              </w:rPr>
            </w:pPr>
          </w:p>
          <w:p w:rsidR="009A1A1E" w:rsidRPr="00496CED" w:rsidRDefault="009A1A1E" w:rsidP="00D14350">
            <w:pPr>
              <w:pStyle w:val="11"/>
              <w:ind w:firstLine="397"/>
              <w:rPr>
                <w:sz w:val="24"/>
                <w:szCs w:val="24"/>
              </w:rPr>
            </w:pPr>
          </w:p>
        </w:tc>
      </w:tr>
      <w:tr w:rsidR="009A1A1E" w:rsidRPr="00496CED" w:rsidTr="00D14350">
        <w:tc>
          <w:tcPr>
            <w:tcW w:w="547" w:type="dxa"/>
          </w:tcPr>
          <w:p w:rsidR="009A1A1E" w:rsidRPr="00496CED" w:rsidRDefault="009A1A1E" w:rsidP="00D14350">
            <w:pPr>
              <w:pStyle w:val="11"/>
              <w:ind w:firstLine="0"/>
              <w:rPr>
                <w:b/>
                <w:sz w:val="24"/>
                <w:szCs w:val="24"/>
              </w:rPr>
            </w:pPr>
            <w:r w:rsidRPr="00877C53">
              <w:rPr>
                <w:b/>
                <w:sz w:val="24"/>
                <w:szCs w:val="24"/>
              </w:rPr>
              <w:t>24.</w:t>
            </w:r>
          </w:p>
        </w:tc>
        <w:tc>
          <w:tcPr>
            <w:tcW w:w="2147" w:type="dxa"/>
          </w:tcPr>
          <w:p w:rsidR="009A1A1E" w:rsidRPr="00496CED" w:rsidRDefault="009A1A1E" w:rsidP="00D14350">
            <w:pPr>
              <w:pStyle w:val="Default"/>
              <w:rPr>
                <w:b/>
                <w:color w:val="auto"/>
              </w:rPr>
            </w:pPr>
            <w:r w:rsidRPr="00877C53">
              <w:rPr>
                <w:b/>
                <w:color w:val="auto"/>
              </w:rPr>
              <w:t>Обеспечение исполнения договора</w:t>
            </w:r>
          </w:p>
        </w:tc>
        <w:tc>
          <w:tcPr>
            <w:tcW w:w="6945" w:type="dxa"/>
          </w:tcPr>
          <w:p w:rsidR="009A1A1E" w:rsidRPr="00496CED" w:rsidRDefault="009A1A1E" w:rsidP="00D14350">
            <w:pPr>
              <w:pStyle w:val="11"/>
              <w:ind w:firstLine="0"/>
              <w:rPr>
                <w:sz w:val="24"/>
                <w:szCs w:val="24"/>
              </w:rPr>
            </w:pPr>
            <w:r w:rsidRPr="00877C53">
              <w:rPr>
                <w:sz w:val="24"/>
                <w:szCs w:val="24"/>
              </w:rPr>
              <w:t>Не предусмотрено.</w:t>
            </w:r>
          </w:p>
        </w:tc>
      </w:tr>
      <w:tr w:rsidR="009A1A1E" w:rsidRPr="00496CED" w:rsidTr="00D14350">
        <w:tc>
          <w:tcPr>
            <w:tcW w:w="547" w:type="dxa"/>
          </w:tcPr>
          <w:p w:rsidR="009A1A1E" w:rsidRPr="00496CED" w:rsidRDefault="009A1A1E" w:rsidP="00D14350">
            <w:pPr>
              <w:pStyle w:val="11"/>
              <w:ind w:firstLine="0"/>
              <w:rPr>
                <w:b/>
                <w:sz w:val="24"/>
                <w:szCs w:val="24"/>
              </w:rPr>
            </w:pPr>
            <w:r w:rsidRPr="00877C53">
              <w:rPr>
                <w:b/>
                <w:sz w:val="24"/>
                <w:szCs w:val="24"/>
              </w:rPr>
              <w:lastRenderedPageBreak/>
              <w:t>25.</w:t>
            </w:r>
          </w:p>
        </w:tc>
        <w:tc>
          <w:tcPr>
            <w:tcW w:w="2147" w:type="dxa"/>
          </w:tcPr>
          <w:p w:rsidR="009A1A1E" w:rsidRPr="00496CED" w:rsidRDefault="009A1A1E" w:rsidP="00D14350">
            <w:pPr>
              <w:pStyle w:val="Default"/>
              <w:rPr>
                <w:b/>
                <w:color w:val="auto"/>
              </w:rPr>
            </w:pPr>
            <w:r w:rsidRPr="00877C53">
              <w:rPr>
                <w:b/>
                <w:color w:val="auto"/>
              </w:rPr>
              <w:t>Срок заключения договора</w:t>
            </w:r>
          </w:p>
        </w:tc>
        <w:tc>
          <w:tcPr>
            <w:tcW w:w="6945" w:type="dxa"/>
          </w:tcPr>
          <w:p w:rsidR="009A1A1E" w:rsidRPr="00496CED" w:rsidRDefault="009A1A1E" w:rsidP="00D14350">
            <w:pPr>
              <w:pStyle w:val="11"/>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9A1A1E" w:rsidRPr="00496CED" w:rsidTr="00D14350">
        <w:tc>
          <w:tcPr>
            <w:tcW w:w="547" w:type="dxa"/>
          </w:tcPr>
          <w:p w:rsidR="009A1A1E" w:rsidRPr="00496CED" w:rsidRDefault="009A1A1E" w:rsidP="00D14350">
            <w:pPr>
              <w:pStyle w:val="11"/>
              <w:ind w:firstLine="0"/>
              <w:rPr>
                <w:b/>
                <w:sz w:val="24"/>
                <w:szCs w:val="24"/>
              </w:rPr>
            </w:pPr>
            <w:r w:rsidRPr="00877C53">
              <w:rPr>
                <w:b/>
                <w:sz w:val="24"/>
                <w:szCs w:val="24"/>
              </w:rPr>
              <w:t>26.</w:t>
            </w:r>
          </w:p>
        </w:tc>
        <w:tc>
          <w:tcPr>
            <w:tcW w:w="2147" w:type="dxa"/>
          </w:tcPr>
          <w:p w:rsidR="009A1A1E" w:rsidRPr="00496CED" w:rsidRDefault="009A1A1E" w:rsidP="00D14350">
            <w:pPr>
              <w:pStyle w:val="Default"/>
              <w:rPr>
                <w:b/>
                <w:color w:val="auto"/>
              </w:rPr>
            </w:pPr>
            <w:r w:rsidRPr="00877C53">
              <w:rPr>
                <w:b/>
                <w:color w:val="auto"/>
              </w:rPr>
              <w:t>Срок действия договора</w:t>
            </w:r>
          </w:p>
        </w:tc>
        <w:tc>
          <w:tcPr>
            <w:tcW w:w="6945" w:type="dxa"/>
          </w:tcPr>
          <w:p w:rsidR="009A1A1E" w:rsidRPr="00496CED" w:rsidRDefault="009A1A1E" w:rsidP="00D14350">
            <w:pPr>
              <w:pStyle w:val="11"/>
              <w:ind w:firstLine="0"/>
              <w:rPr>
                <w:sz w:val="24"/>
                <w:szCs w:val="24"/>
              </w:rPr>
            </w:pPr>
            <w:r w:rsidRPr="00496CED">
              <w:rPr>
                <w:sz w:val="24"/>
                <w:szCs w:val="24"/>
              </w:rPr>
              <w:t xml:space="preserve">С даты подписания договора </w:t>
            </w:r>
            <w:r w:rsidRPr="00877C53">
              <w:rPr>
                <w:sz w:val="24"/>
                <w:szCs w:val="24"/>
              </w:rPr>
              <w:t xml:space="preserve"> по 31.12.2023</w:t>
            </w:r>
            <w:r w:rsidRPr="00496CED">
              <w:rPr>
                <w:sz w:val="24"/>
                <w:szCs w:val="24"/>
              </w:rPr>
              <w:t xml:space="preserve"> г. </w:t>
            </w:r>
            <w:r w:rsidRPr="00877C53">
              <w:rPr>
                <w:sz w:val="24"/>
                <w:szCs w:val="24"/>
              </w:rPr>
              <w:t>включительно.</w:t>
            </w:r>
          </w:p>
        </w:tc>
      </w:tr>
    </w:tbl>
    <w:p w:rsidR="005B16A1" w:rsidRDefault="005B16A1" w:rsidP="00D14350">
      <w:pPr>
        <w:pStyle w:val="11"/>
        <w:ind w:firstLine="0"/>
        <w:jc w:val="right"/>
        <w:outlineLvl w:val="0"/>
        <w:rPr>
          <w:rFonts w:eastAsia="MS Mincho"/>
          <w:szCs w:val="28"/>
        </w:rPr>
      </w:pPr>
    </w:p>
    <w:p w:rsidR="00FF4125" w:rsidRDefault="005B16A1" w:rsidP="00FF4125">
      <w:pPr>
        <w:pStyle w:val="11"/>
        <w:ind w:firstLine="709"/>
        <w:outlineLvl w:val="0"/>
        <w:rPr>
          <w:rFonts w:eastAsia="MS Mincho"/>
          <w:szCs w:val="28"/>
        </w:rPr>
      </w:pPr>
      <w:r>
        <w:rPr>
          <w:rFonts w:eastAsia="MS Mincho"/>
          <w:szCs w:val="28"/>
        </w:rPr>
        <w:t xml:space="preserve">3. Приложение № 1 к документации о закупке изложить в </w:t>
      </w:r>
      <w:r w:rsidR="00D93396">
        <w:rPr>
          <w:rFonts w:eastAsia="MS Mincho"/>
          <w:szCs w:val="28"/>
        </w:rPr>
        <w:t>редакции приложения № 1 к настоящим изменениям;</w:t>
      </w:r>
    </w:p>
    <w:p w:rsidR="00FF4125" w:rsidRDefault="00D93396" w:rsidP="00FF4125">
      <w:pPr>
        <w:pStyle w:val="11"/>
        <w:ind w:firstLine="709"/>
        <w:outlineLvl w:val="0"/>
        <w:rPr>
          <w:rFonts w:eastAsia="MS Mincho"/>
          <w:szCs w:val="28"/>
        </w:rPr>
      </w:pPr>
      <w:r>
        <w:rPr>
          <w:rFonts w:eastAsia="MS Mincho"/>
          <w:szCs w:val="28"/>
        </w:rPr>
        <w:t xml:space="preserve">4.  </w:t>
      </w:r>
    </w:p>
    <w:p w:rsidR="00D93396" w:rsidRDefault="00D93396">
      <w:pPr>
        <w:tabs>
          <w:tab w:val="clear" w:pos="709"/>
        </w:tabs>
        <w:spacing w:after="200" w:line="276" w:lineRule="auto"/>
        <w:ind w:firstLine="0"/>
        <w:rPr>
          <w:rFonts w:eastAsia="MS Mincho"/>
          <w:snapToGrid/>
          <w:szCs w:val="28"/>
        </w:rPr>
      </w:pPr>
      <w:r>
        <w:rPr>
          <w:rFonts w:eastAsia="MS Mincho"/>
          <w:szCs w:val="28"/>
        </w:rPr>
        <w:br w:type="page"/>
      </w:r>
    </w:p>
    <w:p w:rsidR="00D14350" w:rsidRPr="00496CED" w:rsidRDefault="00D14350" w:rsidP="00D14350">
      <w:pPr>
        <w:pStyle w:val="11"/>
        <w:ind w:firstLine="0"/>
        <w:jc w:val="right"/>
        <w:outlineLvl w:val="0"/>
        <w:rPr>
          <w:rFonts w:eastAsia="MS Mincho"/>
          <w:szCs w:val="28"/>
        </w:rPr>
      </w:pPr>
      <w:r w:rsidRPr="00877C53">
        <w:rPr>
          <w:rFonts w:eastAsia="MS Mincho"/>
          <w:szCs w:val="28"/>
        </w:rPr>
        <w:lastRenderedPageBreak/>
        <w:t>Приложение № 1</w:t>
      </w:r>
    </w:p>
    <w:p w:rsidR="00D14350" w:rsidRPr="00496CED" w:rsidRDefault="00D14350" w:rsidP="00D14350">
      <w:pPr>
        <w:ind w:firstLine="425"/>
        <w:jc w:val="right"/>
        <w:rPr>
          <w:szCs w:val="28"/>
        </w:rPr>
      </w:pPr>
      <w:r>
        <w:rPr>
          <w:szCs w:val="28"/>
        </w:rPr>
        <w:t>к документации о закупке</w:t>
      </w:r>
    </w:p>
    <w:p w:rsidR="00D14350" w:rsidRPr="00496CED" w:rsidRDefault="00D14350" w:rsidP="00D14350">
      <w:pPr>
        <w:ind w:firstLine="425"/>
        <w:jc w:val="right"/>
        <w:rPr>
          <w:szCs w:val="28"/>
        </w:rPr>
      </w:pPr>
    </w:p>
    <w:p w:rsidR="00D14350" w:rsidRPr="00496CED" w:rsidRDefault="00D14350" w:rsidP="00D14350">
      <w:pPr>
        <w:jc w:val="center"/>
        <w:rPr>
          <w:b/>
          <w:szCs w:val="28"/>
        </w:rPr>
      </w:pPr>
      <w:r>
        <w:rPr>
          <w:b/>
          <w:szCs w:val="28"/>
        </w:rPr>
        <w:t>На бланке претендента</w:t>
      </w:r>
    </w:p>
    <w:p w:rsidR="00D14350" w:rsidRPr="00496CED" w:rsidRDefault="00D14350" w:rsidP="00D14350">
      <w:pPr>
        <w:jc w:val="center"/>
        <w:rPr>
          <w:b/>
        </w:rPr>
      </w:pPr>
      <w:r w:rsidRPr="0039051A">
        <w:rPr>
          <w:b/>
        </w:rPr>
        <w:t xml:space="preserve">ЗАЯВКА </w:t>
      </w:r>
      <w:r w:rsidRPr="00877C53">
        <w:rPr>
          <w:b/>
        </w:rPr>
        <w:t>______________ (наименование претендента)</w:t>
      </w:r>
    </w:p>
    <w:p w:rsidR="00D14350" w:rsidRPr="00496CED" w:rsidRDefault="00D14350" w:rsidP="00D14350">
      <w:pPr>
        <w:jc w:val="center"/>
        <w:rPr>
          <w:b/>
        </w:rPr>
      </w:pPr>
      <w:r w:rsidRPr="0039051A">
        <w:rPr>
          <w:b/>
        </w:rPr>
        <w:t>НА УЧАСТИЕ В ПРОЦЕДУРЕ РАЗМЕЩЕНИЯ ОФЕРТЫ № РО-____-____-____</w:t>
      </w:r>
      <w:r w:rsidRPr="00877C53">
        <w:rPr>
          <w:b/>
        </w:rPr>
        <w:t>по Лоту № ____Таблица №__________</w:t>
      </w:r>
    </w:p>
    <w:p w:rsidR="00D14350" w:rsidRPr="00496CED" w:rsidRDefault="00D14350" w:rsidP="00D14350"/>
    <w:p w:rsidR="00D14350" w:rsidRPr="00496CED" w:rsidRDefault="00D14350" w:rsidP="00D14350">
      <w:pPr>
        <w:pStyle w:val="aff"/>
        <w:jc w:val="both"/>
        <w:rPr>
          <w:i/>
          <w:szCs w:val="28"/>
        </w:rPr>
      </w:pPr>
      <w:r w:rsidRPr="00877C53">
        <w:t>Будучи уполномоченным представлять и действовать от имени ________________ (</w:t>
      </w:r>
      <w:r w:rsidRPr="00877C53">
        <w:rPr>
          <w:bCs/>
          <w:i/>
          <w:iCs/>
        </w:rPr>
        <w:t>наименование претендента или, в случае участия нескольких лиц на стороне одного участника, наименования таких лиц</w:t>
      </w:r>
      <w:r w:rsidRPr="00877C53">
        <w:t>)</w:t>
      </w:r>
      <w:r w:rsidRPr="00877C53">
        <w:rPr>
          <w:szCs w:val="28"/>
        </w:rPr>
        <w:t>, а также полностью изучив всю документацию о закупке, я, нижеподписавшийся, настоящим подаю заявку на участие в</w:t>
      </w:r>
      <w:r w:rsidRPr="00877C53">
        <w:rPr>
          <w:i/>
          <w:szCs w:val="28"/>
        </w:rPr>
        <w:t xml:space="preserve"> </w:t>
      </w:r>
      <w:r w:rsidRPr="00877C53">
        <w:rPr>
          <w:szCs w:val="28"/>
        </w:rPr>
        <w:t>процедуре Размещения оферты (далее – Заявка) № РО</w:t>
      </w:r>
      <w:r w:rsidRPr="00877C53">
        <w:rPr>
          <w:b/>
          <w:szCs w:val="28"/>
        </w:rPr>
        <w:t>-____-____-____</w:t>
      </w:r>
      <w:r w:rsidRPr="00877C53">
        <w:rPr>
          <w:szCs w:val="28"/>
        </w:rPr>
        <w:t xml:space="preserve"> (далее – Размещение оферты) на ____________ </w:t>
      </w:r>
      <w:r w:rsidRPr="00877C53">
        <w:rPr>
          <w:i/>
          <w:szCs w:val="28"/>
        </w:rPr>
        <w:t>(поставку товаров на _______, выполнение работ по ______, оказание услуг по_____ - переписать из предмета Размещения оферты)</w:t>
      </w:r>
      <w:r w:rsidRPr="00877C53">
        <w:t>.</w:t>
      </w:r>
    </w:p>
    <w:p w:rsidR="00D14350" w:rsidRPr="00496CED" w:rsidRDefault="00D14350" w:rsidP="00D14350">
      <w:pPr>
        <w:pStyle w:val="11"/>
        <w:rPr>
          <w:szCs w:val="28"/>
        </w:rPr>
      </w:pPr>
      <w:r w:rsidRPr="00877C53">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14350" w:rsidRPr="00496CED" w:rsidRDefault="00D14350" w:rsidP="00D14350">
      <w:pPr>
        <w:pStyle w:val="11"/>
        <w:ind w:firstLine="708"/>
        <w:rPr>
          <w:szCs w:val="28"/>
        </w:rPr>
      </w:pPr>
      <w:r w:rsidRPr="00877C5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350" w:rsidRPr="00496CED" w:rsidRDefault="00D14350" w:rsidP="00D14350">
      <w:pPr>
        <w:pStyle w:val="11"/>
        <w:ind w:firstLine="708"/>
        <w:rPr>
          <w:szCs w:val="28"/>
        </w:rPr>
      </w:pPr>
      <w:r w:rsidRPr="00877C53">
        <w:rPr>
          <w:szCs w:val="28"/>
        </w:rPr>
        <w:t>Настоящим подтверждается, что _________(</w:t>
      </w:r>
      <w:r w:rsidRPr="00877C53">
        <w:rPr>
          <w:i/>
          <w:szCs w:val="28"/>
        </w:rPr>
        <w:t>наименование претендента)</w:t>
      </w:r>
      <w:r w:rsidRPr="00877C53">
        <w:rPr>
          <w:szCs w:val="28"/>
        </w:rPr>
        <w:t xml:space="preserve"> ознакомилось(-ся) с условиями документации о закупке, с ними согласно(-ен) и возражений не имеет.</w:t>
      </w:r>
    </w:p>
    <w:p w:rsidR="00D14350" w:rsidRPr="00496CED" w:rsidRDefault="00D14350" w:rsidP="00D14350">
      <w:pPr>
        <w:pStyle w:val="11"/>
        <w:ind w:firstLine="709"/>
        <w:rPr>
          <w:szCs w:val="28"/>
        </w:rPr>
      </w:pPr>
      <w:r w:rsidRPr="00877C53">
        <w:rPr>
          <w:szCs w:val="28"/>
        </w:rPr>
        <w:t>В частности, _______ (</w:t>
      </w:r>
      <w:r w:rsidRPr="00877C53">
        <w:rPr>
          <w:i/>
          <w:szCs w:val="28"/>
        </w:rPr>
        <w:t>наименование претендента)</w:t>
      </w:r>
      <w:r w:rsidRPr="00877C53">
        <w:rPr>
          <w:szCs w:val="28"/>
        </w:rPr>
        <w:t>, подавая настоящую Заявку, согласно(-ен) с тем, что:</w:t>
      </w:r>
    </w:p>
    <w:p w:rsidR="00D14350" w:rsidRDefault="00D14350" w:rsidP="00BF258C">
      <w:pPr>
        <w:pStyle w:val="aff"/>
        <w:widowControl w:val="0"/>
        <w:numPr>
          <w:ilvl w:val="0"/>
          <w:numId w:val="72"/>
        </w:numPr>
        <w:tabs>
          <w:tab w:val="clear" w:pos="1440"/>
          <w:tab w:val="num" w:pos="0"/>
          <w:tab w:val="left" w:pos="960"/>
          <w:tab w:val="left" w:pos="1080"/>
          <w:tab w:val="num" w:pos="2629"/>
        </w:tabs>
        <w:ind w:left="0" w:firstLine="720"/>
        <w:jc w:val="both"/>
        <w:rPr>
          <w:szCs w:val="28"/>
        </w:rPr>
      </w:pPr>
      <w:r w:rsidRPr="00877C53">
        <w:rPr>
          <w:szCs w:val="28"/>
        </w:rPr>
        <w:t xml:space="preserve">результаты рассмотрения Заявки зависят от проверки всех данных, представленных </w:t>
      </w:r>
      <w:r w:rsidRPr="00877C53">
        <w:rPr>
          <w:i/>
          <w:szCs w:val="28"/>
        </w:rPr>
        <w:t>______________ (наименование претендента)</w:t>
      </w:r>
      <w:r w:rsidRPr="00877C53">
        <w:rPr>
          <w:szCs w:val="28"/>
        </w:rPr>
        <w:t>, а также иных сведений, имеющихся в распоряжении Заказчика;</w:t>
      </w:r>
    </w:p>
    <w:p w:rsidR="00D14350" w:rsidRDefault="00D14350" w:rsidP="00BF258C">
      <w:pPr>
        <w:pStyle w:val="aff"/>
        <w:numPr>
          <w:ilvl w:val="0"/>
          <w:numId w:val="72"/>
        </w:numPr>
        <w:tabs>
          <w:tab w:val="clear" w:pos="1440"/>
          <w:tab w:val="num" w:pos="0"/>
          <w:tab w:val="left" w:pos="1080"/>
          <w:tab w:val="num" w:pos="2629"/>
          <w:tab w:val="left" w:pos="7938"/>
        </w:tabs>
        <w:ind w:left="0" w:firstLine="720"/>
        <w:jc w:val="both"/>
        <w:rPr>
          <w:szCs w:val="28"/>
        </w:rPr>
      </w:pPr>
      <w:r w:rsidRPr="00877C53">
        <w:rPr>
          <w:szCs w:val="28"/>
        </w:rPr>
        <w:t xml:space="preserve">за любую ошибку или упущение в представленной </w:t>
      </w:r>
      <w:r w:rsidRPr="00877C53">
        <w:rPr>
          <w:i/>
          <w:szCs w:val="28"/>
        </w:rPr>
        <w:t xml:space="preserve">__________________ (наименование претендента) </w:t>
      </w:r>
      <w:r w:rsidRPr="00877C53">
        <w:rPr>
          <w:szCs w:val="28"/>
        </w:rPr>
        <w:t xml:space="preserve">Заявке ответственность целиком и полностью будет лежать на </w:t>
      </w:r>
      <w:r w:rsidRPr="00877C53">
        <w:rPr>
          <w:i/>
          <w:szCs w:val="28"/>
        </w:rPr>
        <w:t>__________________ (наименование претендента)</w:t>
      </w:r>
      <w:r w:rsidRPr="00877C53">
        <w:rPr>
          <w:szCs w:val="28"/>
        </w:rPr>
        <w:t>;</w:t>
      </w:r>
    </w:p>
    <w:p w:rsidR="00D14350" w:rsidRDefault="00D14350" w:rsidP="00BF258C">
      <w:pPr>
        <w:pStyle w:val="aff"/>
        <w:numPr>
          <w:ilvl w:val="0"/>
          <w:numId w:val="72"/>
        </w:numPr>
        <w:tabs>
          <w:tab w:val="clear" w:pos="1440"/>
          <w:tab w:val="num" w:pos="0"/>
          <w:tab w:val="left" w:pos="1080"/>
          <w:tab w:val="num" w:pos="2629"/>
          <w:tab w:val="left" w:pos="7938"/>
        </w:tabs>
        <w:ind w:left="0" w:firstLine="720"/>
        <w:jc w:val="both"/>
        <w:rPr>
          <w:szCs w:val="28"/>
        </w:rPr>
      </w:pPr>
      <w:bookmarkStart w:id="20" w:name="_GoBack"/>
      <w:bookmarkEnd w:id="20"/>
      <w:r w:rsidRPr="00877C53">
        <w:rPr>
          <w:szCs w:val="28"/>
        </w:rPr>
        <w:t xml:space="preserve">Победителем может быть признан участник, предложивший не самую низкую цену. </w:t>
      </w:r>
    </w:p>
    <w:p w:rsidR="00D14350" w:rsidRPr="00496CED" w:rsidRDefault="00D14350" w:rsidP="00D14350">
      <w:pPr>
        <w:ind w:firstLine="553"/>
        <w:jc w:val="both"/>
      </w:pPr>
      <w:r>
        <w:lastRenderedPageBreak/>
        <w:t xml:space="preserve">В случае признания _________ </w:t>
      </w:r>
      <w:r>
        <w:rPr>
          <w:i/>
        </w:rPr>
        <w:t>(наименование претендента)</w:t>
      </w:r>
      <w:r>
        <w:t xml:space="preserve"> победителем обязуется:</w:t>
      </w:r>
    </w:p>
    <w:p w:rsidR="00D14350" w:rsidRDefault="00D14350" w:rsidP="00BF258C">
      <w:pPr>
        <w:numPr>
          <w:ilvl w:val="0"/>
          <w:numId w:val="73"/>
        </w:numPr>
        <w:tabs>
          <w:tab w:val="clear" w:pos="709"/>
          <w:tab w:val="left" w:pos="1418"/>
        </w:tabs>
        <w:suppressAutoHyphens/>
        <w:ind w:left="0" w:firstLine="709"/>
        <w:jc w:val="both"/>
      </w:pPr>
      <w:r>
        <w:t>Придерживаться положений нашей Заявки в течение ______ дней (</w:t>
      </w:r>
      <w:r>
        <w:rPr>
          <w:i/>
        </w:rPr>
        <w:t>указать срок не менее указанного в пункте 22 Информационной карты</w:t>
      </w:r>
      <w:r>
        <w:t>) с даты окончания срока подачи Заявок, указанной в пункте 7 Информационной карты. Заявка будет оставаться для претендента обязательной до истечения указанного периода.</w:t>
      </w:r>
    </w:p>
    <w:p w:rsidR="00D14350" w:rsidRDefault="00D14350" w:rsidP="00BF258C">
      <w:pPr>
        <w:numPr>
          <w:ilvl w:val="0"/>
          <w:numId w:val="73"/>
        </w:numPr>
        <w:tabs>
          <w:tab w:val="clear" w:pos="709"/>
          <w:tab w:val="left" w:pos="1418"/>
        </w:tabs>
        <w:suppressAutoHyphen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rPr>
        <w:t>в случае, если претендент является публичным акционерным обществом</w:t>
      </w:r>
      <w:r>
        <w:t>) ссылку на общедоступный источник, посредством которого в установленном законом порядке раскрыта информация о владельцах ____________________ (</w:t>
      </w:r>
      <w:r>
        <w:rPr>
          <w:i/>
        </w:rPr>
        <w:t>наименование претендента</w:t>
      </w:r>
      <w:r>
        <w:t>), а также иные сведения, необходимые для заключения договора с ПАО «ТрансКонтейнер».</w:t>
      </w:r>
    </w:p>
    <w:p w:rsidR="00D14350" w:rsidRPr="00496CED" w:rsidRDefault="00D14350" w:rsidP="00D14350">
      <w:pPr>
        <w:tabs>
          <w:tab w:val="left" w:pos="1418"/>
        </w:tabs>
        <w:jc w:val="both"/>
      </w:pPr>
      <w:r>
        <w:tab/>
        <w:t>____________________ (</w:t>
      </w:r>
      <w:r>
        <w:rPr>
          <w:i/>
        </w:rPr>
        <w:t>наименование претендента</w:t>
      </w:r>
      <w:r>
        <w:t>) предупрежден(-о), что при непредставлении указанных сведений и документов, ПАО «ТрансКонтейнер» вправе отказаться от заключения договора.</w:t>
      </w:r>
    </w:p>
    <w:p w:rsidR="00D14350" w:rsidRDefault="00D14350" w:rsidP="00BF258C">
      <w:pPr>
        <w:numPr>
          <w:ilvl w:val="0"/>
          <w:numId w:val="73"/>
        </w:numPr>
        <w:tabs>
          <w:tab w:val="clear" w:pos="709"/>
          <w:tab w:val="left" w:pos="1418"/>
        </w:tabs>
        <w:suppressAutoHyphens/>
        <w:ind w:left="0" w:firstLine="714"/>
        <w:jc w:val="both"/>
      </w:pPr>
      <w: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D14350" w:rsidRDefault="00D14350" w:rsidP="00BF258C">
      <w:pPr>
        <w:numPr>
          <w:ilvl w:val="0"/>
          <w:numId w:val="73"/>
        </w:numPr>
        <w:tabs>
          <w:tab w:val="clear" w:pos="709"/>
          <w:tab w:val="left" w:pos="1418"/>
        </w:tabs>
        <w:suppressAutoHyphen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D14350" w:rsidRDefault="00D14350" w:rsidP="00BF258C">
      <w:pPr>
        <w:numPr>
          <w:ilvl w:val="0"/>
          <w:numId w:val="73"/>
        </w:numPr>
        <w:tabs>
          <w:tab w:val="clear" w:pos="709"/>
        </w:tabs>
        <w:suppressAutoHyphens/>
        <w:ind w:left="0" w:firstLine="714"/>
        <w:jc w:val="both"/>
      </w:pPr>
      <w:r>
        <w:t>Не вносить в договор изменения, не предусмотренные условиями документации о закупке.</w:t>
      </w:r>
    </w:p>
    <w:p w:rsidR="00D14350" w:rsidRPr="00496CED" w:rsidRDefault="00D14350" w:rsidP="00D14350">
      <w:pPr>
        <w:pStyle w:val="a4"/>
        <w:ind w:firstLine="553"/>
        <w:rPr>
          <w:rFonts w:eastAsia="Times New Roman"/>
          <w:sz w:val="28"/>
        </w:rPr>
      </w:pPr>
      <w:r w:rsidRPr="0039051A">
        <w:rPr>
          <w:rFonts w:eastAsia="Times New Roman"/>
          <w:sz w:val="28"/>
        </w:rPr>
        <w:t>Настоящим подтверждается, что:</w:t>
      </w:r>
    </w:p>
    <w:p w:rsidR="00D14350" w:rsidRPr="00496CED" w:rsidRDefault="00D14350" w:rsidP="00D14350">
      <w:pPr>
        <w:pStyle w:val="a4"/>
        <w:ind w:firstLine="553"/>
        <w:rPr>
          <w:rFonts w:eastAsia="Times New Roman"/>
          <w:sz w:val="28"/>
        </w:rPr>
      </w:pPr>
      <w:r w:rsidRPr="0039051A">
        <w:rPr>
          <w:rFonts w:eastAsia="Times New Roman"/>
          <w:sz w:val="28"/>
        </w:rPr>
        <w:t>- ___________ (</w:t>
      </w:r>
      <w:r w:rsidRPr="00877C53">
        <w:rPr>
          <w:rFonts w:eastAsia="Times New Roman"/>
          <w:i/>
          <w:sz w:val="28"/>
        </w:rPr>
        <w:t>поставка товаров, выполнения работ, оказания услуг и т.д.)</w:t>
      </w:r>
      <w:r w:rsidRPr="00877C53">
        <w:rPr>
          <w:rFonts w:eastAsia="Times New Roman"/>
          <w:sz w:val="28"/>
        </w:rPr>
        <w:t xml:space="preserve"> предлагаемые _______ </w:t>
      </w:r>
      <w:r w:rsidRPr="00877C53">
        <w:rPr>
          <w:rFonts w:eastAsia="Times New Roman"/>
          <w:i/>
          <w:sz w:val="28"/>
        </w:rPr>
        <w:t>(наименование претендента)</w:t>
      </w:r>
      <w:r w:rsidRPr="00877C53">
        <w:rPr>
          <w:rFonts w:eastAsia="Times New Roman"/>
          <w:sz w:val="28"/>
        </w:rPr>
        <w:t>, свободны от любых прав со стороны третьих лиц, ________ (</w:t>
      </w:r>
      <w:r w:rsidRPr="00877C53">
        <w:rPr>
          <w:rFonts w:eastAsia="Times New Roman"/>
          <w:i/>
          <w:sz w:val="28"/>
        </w:rPr>
        <w:t>наименование претендента</w:t>
      </w:r>
      <w:r w:rsidRPr="00877C53">
        <w:rPr>
          <w:rFonts w:eastAsia="Times New Roman"/>
          <w:sz w:val="28"/>
        </w:rPr>
        <w:t>) согласно в случае признания победителем и подписания договора передать все права на___________ (</w:t>
      </w:r>
      <w:r w:rsidRPr="00877C53">
        <w:rPr>
          <w:rFonts w:eastAsia="Times New Roman"/>
          <w:i/>
          <w:sz w:val="28"/>
        </w:rPr>
        <w:t>поставку товаров, выполнения работ, оказания услуг и т.д.)</w:t>
      </w:r>
      <w:r w:rsidRPr="00877C53">
        <w:rPr>
          <w:rFonts w:eastAsia="Times New Roman"/>
          <w:sz w:val="28"/>
        </w:rPr>
        <w:t xml:space="preserve"> Заказчику;</w:t>
      </w:r>
    </w:p>
    <w:p w:rsidR="00D14350" w:rsidRPr="00496CED" w:rsidRDefault="00D14350" w:rsidP="00D14350">
      <w:pPr>
        <w:pStyle w:val="a4"/>
        <w:ind w:firstLine="553"/>
        <w:rPr>
          <w:rFonts w:eastAsia="Times New Roman"/>
          <w:sz w:val="28"/>
        </w:rPr>
      </w:pPr>
      <w:r w:rsidRPr="0039051A">
        <w:rPr>
          <w:rFonts w:eastAsia="Times New Roman"/>
          <w:sz w:val="28"/>
        </w:rPr>
        <w:t>- ________ (</w:t>
      </w:r>
      <w:r w:rsidRPr="00877C53">
        <w:rPr>
          <w:rFonts w:eastAsia="Times New Roman"/>
          <w:i/>
          <w:sz w:val="28"/>
        </w:rPr>
        <w:t>наименование претендента</w:t>
      </w:r>
      <w:r w:rsidRPr="00877C53">
        <w:rPr>
          <w:rFonts w:eastAsia="Times New Roman"/>
          <w:sz w:val="28"/>
        </w:rPr>
        <w:t>) не находится в процессе ликвидации;</w:t>
      </w:r>
    </w:p>
    <w:p w:rsidR="00D14350" w:rsidRPr="00496CED" w:rsidRDefault="00D14350" w:rsidP="00D14350">
      <w:pPr>
        <w:pStyle w:val="a4"/>
        <w:ind w:firstLine="553"/>
        <w:rPr>
          <w:rFonts w:eastAsia="Times New Roman"/>
          <w:sz w:val="28"/>
        </w:rPr>
      </w:pPr>
      <w:r w:rsidRPr="0039051A">
        <w:rPr>
          <w:rFonts w:eastAsia="Times New Roman"/>
          <w:sz w:val="28"/>
        </w:rPr>
        <w:t>- ________ (</w:t>
      </w:r>
      <w:r w:rsidRPr="00877C53">
        <w:rPr>
          <w:rFonts w:eastAsia="Times New Roman"/>
          <w:i/>
          <w:sz w:val="28"/>
        </w:rPr>
        <w:t>наименование претендента</w:t>
      </w:r>
      <w:r w:rsidRPr="00877C53">
        <w:rPr>
          <w:rFonts w:eastAsia="Times New Roman"/>
          <w:sz w:val="28"/>
        </w:rPr>
        <w:t xml:space="preserve">) </w:t>
      </w:r>
      <w:r w:rsidRPr="00877C53">
        <w:rPr>
          <w:sz w:val="28"/>
          <w:szCs w:val="28"/>
        </w:rPr>
        <w:t>на дату подачи Заявки на участие в процедуре Размещения оферты</w:t>
      </w:r>
      <w:r w:rsidRPr="00877C53">
        <w:rPr>
          <w:rFonts w:eastAsia="Times New Roman"/>
          <w:sz w:val="28"/>
        </w:rPr>
        <w:t xml:space="preserve"> не признан несостоятельным (банкротом), в том числе</w:t>
      </w:r>
      <w:r w:rsidRPr="00877C53">
        <w:rPr>
          <w:sz w:val="28"/>
          <w:szCs w:val="28"/>
        </w:rPr>
        <w:t xml:space="preserve"> отсутствует возбужденные в отношении него дела о несостоятельности (банкротстве)</w:t>
      </w:r>
      <w:r w:rsidRPr="00877C53">
        <w:rPr>
          <w:rFonts w:eastAsia="Times New Roman"/>
          <w:sz w:val="28"/>
        </w:rPr>
        <w:t>;</w:t>
      </w:r>
    </w:p>
    <w:p w:rsidR="00D14350" w:rsidRPr="00496CED" w:rsidRDefault="00D14350" w:rsidP="00D14350">
      <w:pPr>
        <w:ind w:firstLine="540"/>
        <w:jc w:val="both"/>
        <w:rPr>
          <w:highlight w:val="cyan"/>
        </w:rPr>
      </w:pPr>
      <w:r w:rsidRPr="0039051A">
        <w:t>- на имущество ________ (</w:t>
      </w:r>
      <w:r w:rsidRPr="00877C53">
        <w:rPr>
          <w:i/>
        </w:rPr>
        <w:t>наименование претендента</w:t>
      </w:r>
      <w:r w:rsidRPr="00877C53">
        <w:t>) не наложен арест, экономическая деятельность не приостановлена;</w:t>
      </w:r>
    </w:p>
    <w:p w:rsidR="00D14350" w:rsidRPr="00496CED" w:rsidRDefault="00D14350" w:rsidP="00D14350">
      <w:pPr>
        <w:ind w:firstLine="540"/>
        <w:jc w:val="both"/>
        <w:rPr>
          <w:szCs w:val="28"/>
        </w:rPr>
      </w:pPr>
      <w:r>
        <w:rPr>
          <w:szCs w:val="28"/>
        </w:rPr>
        <w:t>- ________ (</w:t>
      </w:r>
      <w:r>
        <w:rPr>
          <w:i/>
          <w:szCs w:val="28"/>
        </w:rPr>
        <w:t>наименование претендента</w:t>
      </w:r>
      <w:r>
        <w:rPr>
          <w:szCs w:val="28"/>
        </w:rPr>
        <w:t xml:space="preserve">) на дату подачи Заявки на участие в процедуре Размещения оферты, в порядке, предусмотренном Кодексом </w:t>
      </w:r>
      <w:r>
        <w:rPr>
          <w:szCs w:val="28"/>
        </w:rPr>
        <w:lastRenderedPageBreak/>
        <w:t>Российской Федерации об административных правонарушениях, деятельность неприостановлена;</w:t>
      </w:r>
    </w:p>
    <w:p w:rsidR="00D14350" w:rsidRPr="00496CED" w:rsidRDefault="00D14350" w:rsidP="00D14350">
      <w:pPr>
        <w:ind w:firstLine="540"/>
        <w:jc w:val="both"/>
        <w:rPr>
          <w:szCs w:val="28"/>
        </w:rPr>
      </w:pPr>
      <w:r w:rsidRPr="0039051A">
        <w:t>- у _______ (</w:t>
      </w:r>
      <w:r w:rsidRPr="00877C53">
        <w:rPr>
          <w:i/>
        </w:rPr>
        <w:t>наименование претендента</w:t>
      </w:r>
      <w:r w:rsidRPr="00877C53">
        <w:t xml:space="preserve">) отсутствует задолженность </w:t>
      </w:r>
      <w:r>
        <w:rPr>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Cs w:val="28"/>
        </w:rPr>
        <w:br/>
        <w:t>ПАО «ТрансКонтейнер»;</w:t>
      </w:r>
    </w:p>
    <w:p w:rsidR="00D14350" w:rsidRPr="00496CED" w:rsidRDefault="00D14350" w:rsidP="00D14350">
      <w:pPr>
        <w:pStyle w:val="a4"/>
        <w:ind w:firstLine="553"/>
        <w:rPr>
          <w:sz w:val="28"/>
          <w:szCs w:val="28"/>
        </w:rPr>
      </w:pPr>
      <w:r w:rsidRPr="0039051A">
        <w:rPr>
          <w:rFonts w:eastAsia="Times New Roman"/>
          <w:sz w:val="28"/>
        </w:rPr>
        <w:t>- ________ (</w:t>
      </w:r>
      <w:r w:rsidRPr="00877C53">
        <w:rPr>
          <w:rFonts w:eastAsia="Times New Roman"/>
          <w:i/>
          <w:sz w:val="28"/>
        </w:rPr>
        <w:t>наименование претендента</w:t>
      </w:r>
      <w:r w:rsidRPr="00877C53">
        <w:rPr>
          <w:rFonts w:eastAsia="Times New Roman"/>
          <w:sz w:val="28"/>
        </w:rPr>
        <w:t xml:space="preserve">) </w:t>
      </w:r>
      <w:r w:rsidRPr="00877C5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D14350" w:rsidRPr="00496CED" w:rsidRDefault="00D14350" w:rsidP="00D14350">
      <w:pPr>
        <w:pStyle w:val="a4"/>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xml:space="preserve">) не имеет и не будет иметь никаких претензий в отношении права (и в отношении реализации права) </w:t>
      </w:r>
      <w:r w:rsidRPr="00877C53">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D14350" w:rsidRPr="00496CED" w:rsidRDefault="00D14350" w:rsidP="00D14350">
      <w:pPr>
        <w:pStyle w:val="a4"/>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D14350" w:rsidRPr="00496CED" w:rsidRDefault="00D14350" w:rsidP="00D14350">
      <w:pPr>
        <w:pStyle w:val="a4"/>
        <w:ind w:firstLine="553"/>
        <w:rPr>
          <w:rFonts w:eastAsia="Times New Roman"/>
          <w:sz w:val="28"/>
        </w:rPr>
      </w:pPr>
      <w:r w:rsidRPr="0039051A">
        <w:rPr>
          <w:rFonts w:eastAsia="Times New Roman"/>
          <w:sz w:val="28"/>
        </w:rPr>
        <w:t>- товары, работы, услуги, п</w:t>
      </w:r>
      <w:r w:rsidRPr="00877C53">
        <w:rPr>
          <w:rFonts w:eastAsia="Times New Roman"/>
          <w:sz w:val="28"/>
        </w:rPr>
        <w:t>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D14350" w:rsidRPr="00496CED" w:rsidRDefault="00D14350" w:rsidP="00D14350">
      <w:pPr>
        <w:pStyle w:val="a4"/>
        <w:ind w:firstLine="553"/>
        <w:rPr>
          <w:rFonts w:eastAsia="Times New Roman"/>
          <w:sz w:val="28"/>
        </w:rPr>
      </w:pPr>
      <w:r w:rsidRPr="00877C53">
        <w:rPr>
          <w:sz w:val="28"/>
        </w:rPr>
        <w:t>- ________ (</w:t>
      </w:r>
      <w:r w:rsidRPr="00877C53">
        <w:rPr>
          <w:i/>
          <w:sz w:val="28"/>
        </w:rPr>
        <w:t>наименование претендента</w:t>
      </w:r>
      <w:r w:rsidRPr="00877C53">
        <w:rPr>
          <w:sz w:val="28"/>
        </w:rPr>
        <w:t>)</w:t>
      </w:r>
      <w:r w:rsidRPr="00877C53">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D14350" w:rsidRPr="00496CED" w:rsidRDefault="00D14350" w:rsidP="00D14350">
      <w:pPr>
        <w:pStyle w:val="a4"/>
        <w:ind w:firstLine="553"/>
        <w:rPr>
          <w:rFonts w:eastAsia="Times New Roman"/>
          <w:sz w:val="28"/>
        </w:rPr>
      </w:pPr>
      <w:r w:rsidRPr="0039051A">
        <w:rPr>
          <w:rFonts w:eastAsia="Times New Roman"/>
          <w:sz w:val="28"/>
        </w:rPr>
        <w:t xml:space="preserve">Я, _______ </w:t>
      </w:r>
      <w:r w:rsidRPr="00877C53">
        <w:rPr>
          <w:rFonts w:eastAsia="Times New Roman"/>
          <w:i/>
          <w:iCs/>
          <w:sz w:val="28"/>
        </w:rPr>
        <w:t>(указывается ФИО лица, подписавшего Заявку)</w:t>
      </w:r>
      <w:r w:rsidRPr="00877C53">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D14350" w:rsidRPr="00496CED" w:rsidRDefault="00D14350" w:rsidP="00D14350">
      <w:pPr>
        <w:pStyle w:val="11"/>
        <w:ind w:firstLine="709"/>
      </w:pPr>
      <w:r w:rsidRPr="00877C53">
        <w:t>Своей подписью удостоверяю, что сделанные заявления и сведения, представленные в настоящей Заявке, являются полными, точными и верными.</w:t>
      </w:r>
    </w:p>
    <w:p w:rsidR="00D14350" w:rsidRPr="00496CED" w:rsidRDefault="00D14350" w:rsidP="00D14350">
      <w:pPr>
        <w:pStyle w:val="11"/>
        <w:ind w:firstLine="708"/>
      </w:pPr>
      <w:r w:rsidRPr="00877C53">
        <w:t>В подтверждение этого прилагаются все необходимые документы.</w:t>
      </w:r>
    </w:p>
    <w:p w:rsidR="00D93396" w:rsidRDefault="00D93396" w:rsidP="00D14350">
      <w:pPr>
        <w:pStyle w:val="a4"/>
        <w:ind w:firstLine="0"/>
        <w:rPr>
          <w:b/>
          <w:sz w:val="28"/>
          <w:szCs w:val="28"/>
        </w:rPr>
      </w:pPr>
    </w:p>
    <w:p w:rsidR="00D14350" w:rsidRPr="007415F9" w:rsidRDefault="00D14350" w:rsidP="00D14350">
      <w:pPr>
        <w:pStyle w:val="a4"/>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D14350" w:rsidRPr="007415F9" w:rsidRDefault="00D14350" w:rsidP="00D14350">
      <w:pPr>
        <w:tabs>
          <w:tab w:val="left" w:pos="8640"/>
        </w:tabs>
        <w:jc w:val="center"/>
        <w:rPr>
          <w:i/>
        </w:rPr>
      </w:pPr>
      <w:r>
        <w:rPr>
          <w:i/>
        </w:rPr>
        <w:lastRenderedPageBreak/>
        <w:t xml:space="preserve">                                         (наименование претендента)</w:t>
      </w:r>
    </w:p>
    <w:p w:rsidR="00D14350" w:rsidRPr="00445DDD" w:rsidRDefault="00D14350" w:rsidP="00D14350">
      <w:pPr>
        <w:pStyle w:val="32"/>
        <w:suppressAutoHyphens/>
        <w:spacing w:after="0"/>
        <w:rPr>
          <w:sz w:val="28"/>
          <w:szCs w:val="28"/>
        </w:rPr>
      </w:pPr>
      <w:r>
        <w:rPr>
          <w:sz w:val="28"/>
          <w:szCs w:val="28"/>
        </w:rPr>
        <w:t>____________________________________________________________________</w:t>
      </w:r>
    </w:p>
    <w:p w:rsidR="00D14350" w:rsidRPr="007415F9" w:rsidRDefault="00D14350" w:rsidP="00D14350">
      <w:pPr>
        <w:rPr>
          <w:i/>
        </w:rPr>
      </w:pPr>
      <w:r>
        <w:rPr>
          <w:i/>
        </w:rPr>
        <w:t xml:space="preserve">       МП</w:t>
      </w:r>
      <w:r>
        <w:rPr>
          <w:i/>
        </w:rPr>
        <w:tab/>
      </w:r>
      <w:r>
        <w:rPr>
          <w:i/>
        </w:rPr>
        <w:tab/>
      </w:r>
      <w:r>
        <w:rPr>
          <w:i/>
        </w:rPr>
        <w:tab/>
        <w:t>(должность, подпись, ФИО)</w:t>
      </w:r>
    </w:p>
    <w:p w:rsidR="00D14350" w:rsidRDefault="00D14350" w:rsidP="00D14350">
      <w:pPr>
        <w:pStyle w:val="32"/>
        <w:suppressAutoHyphens/>
        <w:spacing w:after="0"/>
        <w:rPr>
          <w:sz w:val="28"/>
          <w:szCs w:val="28"/>
        </w:rPr>
      </w:pPr>
      <w:r w:rsidRPr="00F961C7">
        <w:rPr>
          <w:rFonts w:ascii="Times New Roman" w:hAnsi="Times New Roman" w:cs="Times New Roman"/>
          <w:sz w:val="28"/>
          <w:szCs w:val="28"/>
        </w:rPr>
        <w:t>«____» _________ 20___ г</w:t>
      </w:r>
      <w:r>
        <w:rPr>
          <w:sz w:val="28"/>
          <w:szCs w:val="28"/>
        </w:rPr>
        <w:t>.</w:t>
      </w:r>
    </w:p>
    <w:p w:rsidR="00D14350" w:rsidRDefault="00D14350" w:rsidP="00D14350">
      <w:pPr>
        <w:pStyle w:val="32"/>
        <w:suppressAutoHyphens/>
        <w:spacing w:after="0"/>
        <w:rPr>
          <w:sz w:val="28"/>
          <w:szCs w:val="28"/>
        </w:rPr>
      </w:pPr>
    </w:p>
    <w:p w:rsidR="00D14350" w:rsidRPr="00496CED" w:rsidRDefault="00D14350" w:rsidP="00D14350">
      <w:pPr>
        <w:pStyle w:val="32"/>
        <w:suppressAutoHyphens/>
        <w:spacing w:after="0"/>
        <w:rPr>
          <w:sz w:val="28"/>
          <w:szCs w:val="28"/>
        </w:rPr>
        <w:sectPr w:rsidR="00D14350" w:rsidRPr="00496CED" w:rsidSect="00D14350">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D14350" w:rsidRPr="00496CED" w:rsidRDefault="00D14350" w:rsidP="00D14350">
      <w:pPr>
        <w:pStyle w:val="a4"/>
        <w:jc w:val="center"/>
        <w:rPr>
          <w:b/>
          <w:sz w:val="28"/>
          <w:szCs w:val="28"/>
        </w:rPr>
      </w:pPr>
    </w:p>
    <w:p w:rsidR="00901D6A" w:rsidRDefault="00901D6A" w:rsidP="005026E3">
      <w:pPr>
        <w:shd w:val="clear" w:color="auto" w:fill="FFFFFF"/>
        <w:spacing w:after="120"/>
        <w:jc w:val="both"/>
        <w:rPr>
          <w:b/>
        </w:rPr>
      </w:pPr>
      <w:bookmarkStart w:id="21" w:name="_gjdgxs" w:colFirst="0" w:colLast="0"/>
      <w:bookmarkEnd w:id="21"/>
    </w:p>
    <w:sectPr w:rsidR="00901D6A" w:rsidSect="00CB2292">
      <w:footerReference w:type="default" r:id="rId1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446" w:rsidRDefault="00ED5446" w:rsidP="00CB2292">
      <w:r>
        <w:separator/>
      </w:r>
    </w:p>
  </w:endnote>
  <w:endnote w:type="continuationSeparator" w:id="0">
    <w:p w:rsidR="00ED5446" w:rsidRDefault="00ED5446"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A4" w:rsidRDefault="002D63A4" w:rsidP="00D14350">
    <w:pPr>
      <w:pStyle w:val="aff0"/>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2D63A4" w:rsidRDefault="002D63A4" w:rsidP="00D14350">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A4" w:rsidRDefault="002D63A4">
    <w:pPr>
      <w:pStyle w:val="aff0"/>
      <w:jc w:val="center"/>
    </w:pPr>
  </w:p>
  <w:p w:rsidR="002D63A4" w:rsidRDefault="002D63A4" w:rsidP="00D14350">
    <w:pPr>
      <w:pStyle w:val="aff0"/>
      <w:ind w:right="360"/>
    </w:pPr>
  </w:p>
  <w:p w:rsidR="002D63A4" w:rsidRDefault="002D63A4"/>
  <w:p w:rsidR="002D63A4" w:rsidRDefault="002D63A4">
    <w:pPr>
      <w:pStyle w:val="aff0"/>
      <w:jc w:val="center"/>
    </w:pPr>
    <w:fldSimple w:instr=" PAGE   \* MERGEFORMAT ">
      <w:r w:rsidR="00B76E7A">
        <w:rPr>
          <w:noProof/>
        </w:rPr>
        <w:t>2</w:t>
      </w:r>
    </w:fldSimple>
  </w:p>
  <w:p w:rsidR="002D63A4" w:rsidRDefault="002D63A4">
    <w:pPr>
      <w:pStyle w:val="a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A4" w:rsidRDefault="002D63A4">
    <w:pPr>
      <w:pStyle w:val="aff0"/>
      <w:jc w:val="center"/>
    </w:pPr>
    <w:fldSimple w:instr=" PAGE   \* MERGEFORMAT ">
      <w:r w:rsidR="00B76E7A">
        <w:rPr>
          <w:noProof/>
        </w:rPr>
        <w:t>52</w:t>
      </w:r>
    </w:fldSimple>
  </w:p>
  <w:p w:rsidR="002D63A4" w:rsidRDefault="002D63A4">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446" w:rsidRDefault="00ED5446" w:rsidP="00CB2292">
      <w:r>
        <w:separator/>
      </w:r>
    </w:p>
  </w:footnote>
  <w:footnote w:type="continuationSeparator" w:id="0">
    <w:p w:rsidR="00ED5446" w:rsidRDefault="00ED5446" w:rsidP="00CB2292">
      <w:r>
        <w:continuationSeparator/>
      </w:r>
    </w:p>
  </w:footnote>
  <w:footnote w:id="1">
    <w:p w:rsidR="002D63A4" w:rsidRDefault="002D63A4" w:rsidP="0081675D">
      <w:pPr>
        <w:pStyle w:val="aff1"/>
      </w:pPr>
      <w:r>
        <w:rPr>
          <w:rStyle w:val="afa"/>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A4" w:rsidRDefault="002D63A4" w:rsidP="00D14350">
    <w:pPr>
      <w:pStyle w:val="afe"/>
      <w:jc w:val="center"/>
    </w:pPr>
    <w:fldSimple w:instr=" PAGE   \* MERGEFORMAT ">
      <w:r w:rsidR="00B76E7A">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843"/>
        </w:tabs>
        <w:ind w:left="1571"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1">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3">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3">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34">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F0F1340"/>
    <w:multiLevelType w:val="multilevel"/>
    <w:tmpl w:val="58CAD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0">
    <w:nsid w:val="31D9120C"/>
    <w:multiLevelType w:val="hybridMultilevel"/>
    <w:tmpl w:val="1DA8F676"/>
    <w:lvl w:ilvl="0" w:tplc="5836A12E">
      <w:start w:val="1"/>
      <w:numFmt w:val="decimal"/>
      <w:lvlText w:val="1.3.%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BD46737"/>
    <w:multiLevelType w:val="hybridMultilevel"/>
    <w:tmpl w:val="AEE650A4"/>
    <w:lvl w:ilvl="0" w:tplc="49FCA1FC">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4F041666"/>
    <w:multiLevelType w:val="multilevel"/>
    <w:tmpl w:val="DEF60160"/>
    <w:lvl w:ilvl="0">
      <w:start w:val="1"/>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1"/>
      <w:numFmt w:val="decimal"/>
      <w:lvlText w:val="%1.%2.%3."/>
      <w:lvlJc w:val="left"/>
      <w:pPr>
        <w:ind w:left="1676"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2">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561C3666"/>
    <w:multiLevelType w:val="hybridMultilevel"/>
    <w:tmpl w:val="65525C2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1BF1591"/>
    <w:multiLevelType w:val="hybridMultilevel"/>
    <w:tmpl w:val="C282B1CA"/>
    <w:lvl w:ilvl="0" w:tplc="1520EBF6">
      <w:start w:val="1"/>
      <w:numFmt w:val="decimal"/>
      <w:lvlText w:val="%1."/>
      <w:lvlJc w:val="left"/>
      <w:pPr>
        <w:ind w:left="1842" w:hanging="1128"/>
      </w:pPr>
      <w:rPr>
        <w:rFonts w:hint="default"/>
      </w:rPr>
    </w:lvl>
    <w:lvl w:ilvl="1" w:tplc="04603608">
      <w:start w:val="1"/>
      <w:numFmt w:val="lowerLetter"/>
      <w:lvlText w:val="%2."/>
      <w:lvlJc w:val="left"/>
      <w:pPr>
        <w:ind w:left="1794" w:hanging="360"/>
      </w:pPr>
      <w:rPr>
        <w:b w:val="0"/>
      </w:r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3C4191"/>
    <w:multiLevelType w:val="multilevel"/>
    <w:tmpl w:val="1B3E8420"/>
    <w:lvl w:ilvl="0">
      <w:start w:val="3"/>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90">
    <w:nsid w:val="784D7510"/>
    <w:multiLevelType w:val="hybridMultilevel"/>
    <w:tmpl w:val="F30EF96C"/>
    <w:lvl w:ilvl="0" w:tplc="DFB4B108">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1">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16"/>
  </w:num>
  <w:num w:numId="3">
    <w:abstractNumId w:val="14"/>
  </w:num>
  <w:num w:numId="4">
    <w:abstractNumId w:val="30"/>
  </w:num>
  <w:num w:numId="5">
    <w:abstractNumId w:val="52"/>
  </w:num>
  <w:num w:numId="6">
    <w:abstractNumId w:val="24"/>
  </w:num>
  <w:num w:numId="7">
    <w:abstractNumId w:val="20"/>
  </w:num>
  <w:num w:numId="8">
    <w:abstractNumId w:val="50"/>
  </w:num>
  <w:num w:numId="9">
    <w:abstractNumId w:val="47"/>
  </w:num>
  <w:num w:numId="10">
    <w:abstractNumId w:val="15"/>
  </w:num>
  <w:num w:numId="11">
    <w:abstractNumId w:val="84"/>
  </w:num>
  <w:num w:numId="12">
    <w:abstractNumId w:val="43"/>
  </w:num>
  <w:num w:numId="13">
    <w:abstractNumId w:val="59"/>
  </w:num>
  <w:num w:numId="14">
    <w:abstractNumId w:val="34"/>
  </w:num>
  <w:num w:numId="15">
    <w:abstractNumId w:val="82"/>
  </w:num>
  <w:num w:numId="16">
    <w:abstractNumId w:val="31"/>
  </w:num>
  <w:num w:numId="17">
    <w:abstractNumId w:val="68"/>
  </w:num>
  <w:num w:numId="18">
    <w:abstractNumId w:val="39"/>
  </w:num>
  <w:num w:numId="19">
    <w:abstractNumId w:val="17"/>
  </w:num>
  <w:num w:numId="20">
    <w:abstractNumId w:val="28"/>
  </w:num>
  <w:num w:numId="21">
    <w:abstractNumId w:val="9"/>
  </w:num>
  <w:num w:numId="22">
    <w:abstractNumId w:val="26"/>
  </w:num>
  <w:num w:numId="23">
    <w:abstractNumId w:val="91"/>
  </w:num>
  <w:num w:numId="24">
    <w:abstractNumId w:val="12"/>
  </w:num>
  <w:num w:numId="25">
    <w:abstractNumId w:val="76"/>
  </w:num>
  <w:num w:numId="26">
    <w:abstractNumId w:val="71"/>
  </w:num>
  <w:num w:numId="27">
    <w:abstractNumId w:val="25"/>
  </w:num>
  <w:num w:numId="28">
    <w:abstractNumId w:val="44"/>
  </w:num>
  <w:num w:numId="29">
    <w:abstractNumId w:val="60"/>
  </w:num>
  <w:num w:numId="30">
    <w:abstractNumId w:val="65"/>
  </w:num>
  <w:num w:numId="31">
    <w:abstractNumId w:val="49"/>
  </w:num>
  <w:num w:numId="32">
    <w:abstractNumId w:val="62"/>
  </w:num>
  <w:num w:numId="33">
    <w:abstractNumId w:val="53"/>
  </w:num>
  <w:num w:numId="34">
    <w:abstractNumId w:val="19"/>
  </w:num>
  <w:num w:numId="35">
    <w:abstractNumId w:val="13"/>
  </w:num>
  <w:num w:numId="36">
    <w:abstractNumId w:val="7"/>
  </w:num>
  <w:num w:numId="37">
    <w:abstractNumId w:val="41"/>
  </w:num>
  <w:num w:numId="38">
    <w:abstractNumId w:val="70"/>
  </w:num>
  <w:num w:numId="39">
    <w:abstractNumId w:val="21"/>
  </w:num>
  <w:num w:numId="40">
    <w:abstractNumId w:val="83"/>
  </w:num>
  <w:num w:numId="41">
    <w:abstractNumId w:val="10"/>
  </w:num>
  <w:num w:numId="42">
    <w:abstractNumId w:val="36"/>
  </w:num>
  <w:num w:numId="43">
    <w:abstractNumId w:val="88"/>
  </w:num>
  <w:num w:numId="44">
    <w:abstractNumId w:val="67"/>
  </w:num>
  <w:num w:numId="45">
    <w:abstractNumId w:val="86"/>
  </w:num>
  <w:num w:numId="46">
    <w:abstractNumId w:val="57"/>
  </w:num>
  <w:num w:numId="47">
    <w:abstractNumId w:val="77"/>
  </w:num>
  <w:num w:numId="48">
    <w:abstractNumId w:val="18"/>
  </w:num>
  <w:num w:numId="49">
    <w:abstractNumId w:val="58"/>
  </w:num>
  <w:num w:numId="50">
    <w:abstractNumId w:val="27"/>
  </w:num>
  <w:num w:numId="51">
    <w:abstractNumId w:val="37"/>
  </w:num>
  <w:num w:numId="52">
    <w:abstractNumId w:val="87"/>
  </w:num>
  <w:num w:numId="53">
    <w:abstractNumId w:val="74"/>
  </w:num>
  <w:num w:numId="54">
    <w:abstractNumId w:val="46"/>
  </w:num>
  <w:num w:numId="55">
    <w:abstractNumId w:val="80"/>
  </w:num>
  <w:num w:numId="56">
    <w:abstractNumId w:val="0"/>
  </w:num>
  <w:num w:numId="57">
    <w:abstractNumId w:val="2"/>
  </w:num>
  <w:num w:numId="58">
    <w:abstractNumId w:val="22"/>
  </w:num>
  <w:num w:numId="59">
    <w:abstractNumId w:val="1"/>
  </w:num>
  <w:num w:numId="60">
    <w:abstractNumId w:val="51"/>
  </w:num>
  <w:num w:numId="61">
    <w:abstractNumId w:val="55"/>
  </w:num>
  <w:num w:numId="62">
    <w:abstractNumId w:val="42"/>
  </w:num>
  <w:num w:numId="63">
    <w:abstractNumId w:val="45"/>
  </w:num>
  <w:num w:numId="64">
    <w:abstractNumId w:val="23"/>
  </w:num>
  <w:num w:numId="65">
    <w:abstractNumId w:val="79"/>
  </w:num>
  <w:num w:numId="66">
    <w:abstractNumId w:val="72"/>
  </w:num>
  <w:num w:numId="67">
    <w:abstractNumId w:val="40"/>
  </w:num>
  <w:num w:numId="68">
    <w:abstractNumId w:val="63"/>
  </w:num>
  <w:num w:numId="69">
    <w:abstractNumId w:val="69"/>
  </w:num>
  <w:num w:numId="70">
    <w:abstractNumId w:val="61"/>
  </w:num>
  <w:num w:numId="7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73"/>
  </w:num>
  <w:num w:numId="74">
    <w:abstractNumId w:val="85"/>
  </w:num>
  <w:num w:numId="75">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32"/>
  </w:num>
  <w:num w:numId="80">
    <w:abstractNumId w:val="35"/>
  </w:num>
  <w:num w:numId="81">
    <w:abstractNumId w:val="89"/>
  </w:num>
  <w:num w:numId="82">
    <w:abstractNumId w:val="90"/>
  </w:num>
  <w:num w:numId="83">
    <w:abstractNumId w:val="78"/>
  </w:num>
  <w:num w:numId="84">
    <w:abstractNumId w:val="8"/>
  </w:num>
  <w:num w:numId="85">
    <w:abstractNumId w:val="64"/>
  </w:num>
  <w:num w:numId="86">
    <w:abstractNumId w:val="56"/>
  </w:num>
  <w:num w:numId="87">
    <w:abstractNumId w:val="75"/>
  </w:num>
  <w:num w:numId="88">
    <w:abstractNumId w:val="3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2683"/>
    <w:rsid w:val="00014BC5"/>
    <w:rsid w:val="000165A7"/>
    <w:rsid w:val="00017432"/>
    <w:rsid w:val="00017543"/>
    <w:rsid w:val="000217E5"/>
    <w:rsid w:val="0002209B"/>
    <w:rsid w:val="000220E8"/>
    <w:rsid w:val="00023765"/>
    <w:rsid w:val="0002610D"/>
    <w:rsid w:val="00026B5E"/>
    <w:rsid w:val="00027B69"/>
    <w:rsid w:val="000306F0"/>
    <w:rsid w:val="00031178"/>
    <w:rsid w:val="00031C49"/>
    <w:rsid w:val="000320EC"/>
    <w:rsid w:val="000377E6"/>
    <w:rsid w:val="000429CB"/>
    <w:rsid w:val="00042B84"/>
    <w:rsid w:val="0004445F"/>
    <w:rsid w:val="00044B82"/>
    <w:rsid w:val="00044CAB"/>
    <w:rsid w:val="00046C11"/>
    <w:rsid w:val="00047D0B"/>
    <w:rsid w:val="000509EC"/>
    <w:rsid w:val="00053B97"/>
    <w:rsid w:val="00054F7C"/>
    <w:rsid w:val="000578E3"/>
    <w:rsid w:val="00060065"/>
    <w:rsid w:val="00062EAA"/>
    <w:rsid w:val="00063509"/>
    <w:rsid w:val="00063822"/>
    <w:rsid w:val="00064937"/>
    <w:rsid w:val="00076A31"/>
    <w:rsid w:val="000777AB"/>
    <w:rsid w:val="00082146"/>
    <w:rsid w:val="00082D5B"/>
    <w:rsid w:val="00082F94"/>
    <w:rsid w:val="00084DE3"/>
    <w:rsid w:val="00085484"/>
    <w:rsid w:val="00085F72"/>
    <w:rsid w:val="00087C99"/>
    <w:rsid w:val="0009455B"/>
    <w:rsid w:val="0009575F"/>
    <w:rsid w:val="000A01E7"/>
    <w:rsid w:val="000A0ACE"/>
    <w:rsid w:val="000A60A3"/>
    <w:rsid w:val="000A60DF"/>
    <w:rsid w:val="000A6E2A"/>
    <w:rsid w:val="000B0CB5"/>
    <w:rsid w:val="000B119C"/>
    <w:rsid w:val="000B1234"/>
    <w:rsid w:val="000B40C1"/>
    <w:rsid w:val="000B413C"/>
    <w:rsid w:val="000B6512"/>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5FBF"/>
    <w:rsid w:val="00117473"/>
    <w:rsid w:val="00120B74"/>
    <w:rsid w:val="001212C5"/>
    <w:rsid w:val="001223D2"/>
    <w:rsid w:val="001238E6"/>
    <w:rsid w:val="00126C34"/>
    <w:rsid w:val="00131E89"/>
    <w:rsid w:val="00133CFF"/>
    <w:rsid w:val="001365A6"/>
    <w:rsid w:val="00136A85"/>
    <w:rsid w:val="0013786F"/>
    <w:rsid w:val="00141584"/>
    <w:rsid w:val="00142A32"/>
    <w:rsid w:val="00142E78"/>
    <w:rsid w:val="0014455A"/>
    <w:rsid w:val="00144D8D"/>
    <w:rsid w:val="001475A0"/>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5BDE"/>
    <w:rsid w:val="001C6495"/>
    <w:rsid w:val="001C6EE5"/>
    <w:rsid w:val="001C7E3D"/>
    <w:rsid w:val="001D0886"/>
    <w:rsid w:val="001D0AAB"/>
    <w:rsid w:val="001D21BB"/>
    <w:rsid w:val="001D3193"/>
    <w:rsid w:val="001D3C8C"/>
    <w:rsid w:val="001D62E2"/>
    <w:rsid w:val="001D65C3"/>
    <w:rsid w:val="001E618E"/>
    <w:rsid w:val="001E6394"/>
    <w:rsid w:val="001E67F5"/>
    <w:rsid w:val="001E6A1B"/>
    <w:rsid w:val="001E70E8"/>
    <w:rsid w:val="001F0B3B"/>
    <w:rsid w:val="001F3CE1"/>
    <w:rsid w:val="001F50A9"/>
    <w:rsid w:val="001F5DA6"/>
    <w:rsid w:val="001F7225"/>
    <w:rsid w:val="001F72A3"/>
    <w:rsid w:val="00200030"/>
    <w:rsid w:val="0020165C"/>
    <w:rsid w:val="00201E56"/>
    <w:rsid w:val="00203E26"/>
    <w:rsid w:val="00204B07"/>
    <w:rsid w:val="0020709B"/>
    <w:rsid w:val="0021013C"/>
    <w:rsid w:val="00212425"/>
    <w:rsid w:val="0021365F"/>
    <w:rsid w:val="00216996"/>
    <w:rsid w:val="0021755B"/>
    <w:rsid w:val="00217F38"/>
    <w:rsid w:val="00220000"/>
    <w:rsid w:val="00220705"/>
    <w:rsid w:val="00220F34"/>
    <w:rsid w:val="00221779"/>
    <w:rsid w:val="00222518"/>
    <w:rsid w:val="00226093"/>
    <w:rsid w:val="00230894"/>
    <w:rsid w:val="002341B4"/>
    <w:rsid w:val="00234724"/>
    <w:rsid w:val="002350DE"/>
    <w:rsid w:val="00240804"/>
    <w:rsid w:val="0024260F"/>
    <w:rsid w:val="00243FD8"/>
    <w:rsid w:val="0024446A"/>
    <w:rsid w:val="00245141"/>
    <w:rsid w:val="002464E7"/>
    <w:rsid w:val="002464FB"/>
    <w:rsid w:val="00246EBC"/>
    <w:rsid w:val="00252634"/>
    <w:rsid w:val="002529E5"/>
    <w:rsid w:val="00254B18"/>
    <w:rsid w:val="00256449"/>
    <w:rsid w:val="002568ED"/>
    <w:rsid w:val="00256D65"/>
    <w:rsid w:val="0025745C"/>
    <w:rsid w:val="00257926"/>
    <w:rsid w:val="0026332C"/>
    <w:rsid w:val="002636BF"/>
    <w:rsid w:val="00263D17"/>
    <w:rsid w:val="002645BC"/>
    <w:rsid w:val="00265655"/>
    <w:rsid w:val="00265C1D"/>
    <w:rsid w:val="002668AE"/>
    <w:rsid w:val="00267542"/>
    <w:rsid w:val="002715C6"/>
    <w:rsid w:val="0027331F"/>
    <w:rsid w:val="00273D99"/>
    <w:rsid w:val="00276DB8"/>
    <w:rsid w:val="00277A1D"/>
    <w:rsid w:val="00280125"/>
    <w:rsid w:val="0028492E"/>
    <w:rsid w:val="00286019"/>
    <w:rsid w:val="00286BBA"/>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038C"/>
    <w:rsid w:val="002C29FD"/>
    <w:rsid w:val="002C3D6C"/>
    <w:rsid w:val="002C536B"/>
    <w:rsid w:val="002D083F"/>
    <w:rsid w:val="002D140F"/>
    <w:rsid w:val="002D2804"/>
    <w:rsid w:val="002D58CA"/>
    <w:rsid w:val="002D63A4"/>
    <w:rsid w:val="002D69F7"/>
    <w:rsid w:val="002D6CD7"/>
    <w:rsid w:val="002D7921"/>
    <w:rsid w:val="002E12A9"/>
    <w:rsid w:val="002E2B59"/>
    <w:rsid w:val="002E5A39"/>
    <w:rsid w:val="002F00CA"/>
    <w:rsid w:val="002F7D72"/>
    <w:rsid w:val="00300487"/>
    <w:rsid w:val="003013C5"/>
    <w:rsid w:val="00302C7D"/>
    <w:rsid w:val="003038BF"/>
    <w:rsid w:val="003054BE"/>
    <w:rsid w:val="00306D81"/>
    <w:rsid w:val="00307DD2"/>
    <w:rsid w:val="00313F46"/>
    <w:rsid w:val="003158B0"/>
    <w:rsid w:val="00315FBB"/>
    <w:rsid w:val="00316CC4"/>
    <w:rsid w:val="0031765D"/>
    <w:rsid w:val="0032153B"/>
    <w:rsid w:val="00322256"/>
    <w:rsid w:val="00323AE4"/>
    <w:rsid w:val="003248F4"/>
    <w:rsid w:val="00324B26"/>
    <w:rsid w:val="00334A3A"/>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563"/>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65C"/>
    <w:rsid w:val="003A6C7E"/>
    <w:rsid w:val="003A7286"/>
    <w:rsid w:val="003B0645"/>
    <w:rsid w:val="003B0913"/>
    <w:rsid w:val="003B4D40"/>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E6B68"/>
    <w:rsid w:val="003F0E09"/>
    <w:rsid w:val="003F11B9"/>
    <w:rsid w:val="003F1353"/>
    <w:rsid w:val="003F1470"/>
    <w:rsid w:val="003F192F"/>
    <w:rsid w:val="003F23EE"/>
    <w:rsid w:val="003F47BF"/>
    <w:rsid w:val="003F4A49"/>
    <w:rsid w:val="003F7169"/>
    <w:rsid w:val="003F72CE"/>
    <w:rsid w:val="00402F92"/>
    <w:rsid w:val="00404139"/>
    <w:rsid w:val="004057F3"/>
    <w:rsid w:val="00405AA2"/>
    <w:rsid w:val="0040634D"/>
    <w:rsid w:val="004071BF"/>
    <w:rsid w:val="00407957"/>
    <w:rsid w:val="00412379"/>
    <w:rsid w:val="0041301F"/>
    <w:rsid w:val="004130A5"/>
    <w:rsid w:val="00416988"/>
    <w:rsid w:val="0042108C"/>
    <w:rsid w:val="00425B7C"/>
    <w:rsid w:val="00427B60"/>
    <w:rsid w:val="004304E4"/>
    <w:rsid w:val="0043078B"/>
    <w:rsid w:val="00437A83"/>
    <w:rsid w:val="0044002D"/>
    <w:rsid w:val="00440946"/>
    <w:rsid w:val="00440B2D"/>
    <w:rsid w:val="00440F0C"/>
    <w:rsid w:val="004463AE"/>
    <w:rsid w:val="0045194E"/>
    <w:rsid w:val="0045265E"/>
    <w:rsid w:val="004615ED"/>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BCC"/>
    <w:rsid w:val="00486D71"/>
    <w:rsid w:val="00487A43"/>
    <w:rsid w:val="004911F3"/>
    <w:rsid w:val="00491E1C"/>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3E28"/>
    <w:rsid w:val="004C63EA"/>
    <w:rsid w:val="004D51E3"/>
    <w:rsid w:val="004D707E"/>
    <w:rsid w:val="004E0499"/>
    <w:rsid w:val="004E09D6"/>
    <w:rsid w:val="004E267B"/>
    <w:rsid w:val="004E3BAA"/>
    <w:rsid w:val="004E64D9"/>
    <w:rsid w:val="004F0722"/>
    <w:rsid w:val="004F1B70"/>
    <w:rsid w:val="004F33B9"/>
    <w:rsid w:val="004F659B"/>
    <w:rsid w:val="004F7E5F"/>
    <w:rsid w:val="00500D9B"/>
    <w:rsid w:val="005026E3"/>
    <w:rsid w:val="00503F2B"/>
    <w:rsid w:val="00507507"/>
    <w:rsid w:val="00510184"/>
    <w:rsid w:val="00510572"/>
    <w:rsid w:val="005111DE"/>
    <w:rsid w:val="00511287"/>
    <w:rsid w:val="0051303D"/>
    <w:rsid w:val="005135A3"/>
    <w:rsid w:val="00513DB5"/>
    <w:rsid w:val="00521A9B"/>
    <w:rsid w:val="00522337"/>
    <w:rsid w:val="00523EE8"/>
    <w:rsid w:val="00531303"/>
    <w:rsid w:val="005349FD"/>
    <w:rsid w:val="0053594E"/>
    <w:rsid w:val="0053658F"/>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0EF3"/>
    <w:rsid w:val="0056144C"/>
    <w:rsid w:val="005617CD"/>
    <w:rsid w:val="005619A9"/>
    <w:rsid w:val="0056417D"/>
    <w:rsid w:val="0056425E"/>
    <w:rsid w:val="005674D8"/>
    <w:rsid w:val="00574805"/>
    <w:rsid w:val="00574CDD"/>
    <w:rsid w:val="00575B45"/>
    <w:rsid w:val="005764A1"/>
    <w:rsid w:val="00580FFE"/>
    <w:rsid w:val="00581344"/>
    <w:rsid w:val="00581532"/>
    <w:rsid w:val="005821DE"/>
    <w:rsid w:val="005824C6"/>
    <w:rsid w:val="005825F5"/>
    <w:rsid w:val="00583AE4"/>
    <w:rsid w:val="00585221"/>
    <w:rsid w:val="00587DCD"/>
    <w:rsid w:val="00590E70"/>
    <w:rsid w:val="00593856"/>
    <w:rsid w:val="00597604"/>
    <w:rsid w:val="0059770F"/>
    <w:rsid w:val="005A1AFF"/>
    <w:rsid w:val="005A4B63"/>
    <w:rsid w:val="005A69AB"/>
    <w:rsid w:val="005B16A1"/>
    <w:rsid w:val="005B1996"/>
    <w:rsid w:val="005B4B5F"/>
    <w:rsid w:val="005C13CF"/>
    <w:rsid w:val="005C27C2"/>
    <w:rsid w:val="005C3453"/>
    <w:rsid w:val="005C3455"/>
    <w:rsid w:val="005C3FA1"/>
    <w:rsid w:val="005C6241"/>
    <w:rsid w:val="005D2573"/>
    <w:rsid w:val="005D257E"/>
    <w:rsid w:val="005D3D31"/>
    <w:rsid w:val="005D3DB3"/>
    <w:rsid w:val="005D441F"/>
    <w:rsid w:val="005D4A34"/>
    <w:rsid w:val="005D60AA"/>
    <w:rsid w:val="005E0384"/>
    <w:rsid w:val="005E4F04"/>
    <w:rsid w:val="005E5155"/>
    <w:rsid w:val="005E7692"/>
    <w:rsid w:val="005F046B"/>
    <w:rsid w:val="005F2ED9"/>
    <w:rsid w:val="005F328C"/>
    <w:rsid w:val="005F3579"/>
    <w:rsid w:val="005F3D46"/>
    <w:rsid w:val="005F62FB"/>
    <w:rsid w:val="0060167B"/>
    <w:rsid w:val="00603D5C"/>
    <w:rsid w:val="00604762"/>
    <w:rsid w:val="00604ACC"/>
    <w:rsid w:val="00606466"/>
    <w:rsid w:val="006067A0"/>
    <w:rsid w:val="00606B04"/>
    <w:rsid w:val="006072F9"/>
    <w:rsid w:val="006078A6"/>
    <w:rsid w:val="006105DD"/>
    <w:rsid w:val="00611542"/>
    <w:rsid w:val="006117F1"/>
    <w:rsid w:val="00611C29"/>
    <w:rsid w:val="006143A9"/>
    <w:rsid w:val="0061522F"/>
    <w:rsid w:val="0061526B"/>
    <w:rsid w:val="006154BA"/>
    <w:rsid w:val="00616069"/>
    <w:rsid w:val="00625A53"/>
    <w:rsid w:val="00627E42"/>
    <w:rsid w:val="006317EC"/>
    <w:rsid w:val="00631DDC"/>
    <w:rsid w:val="00631F6C"/>
    <w:rsid w:val="006323ED"/>
    <w:rsid w:val="00633388"/>
    <w:rsid w:val="00633A97"/>
    <w:rsid w:val="00633D1F"/>
    <w:rsid w:val="006346ED"/>
    <w:rsid w:val="006355A1"/>
    <w:rsid w:val="00636496"/>
    <w:rsid w:val="0063689B"/>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77E2B"/>
    <w:rsid w:val="00685765"/>
    <w:rsid w:val="00691051"/>
    <w:rsid w:val="00693B1B"/>
    <w:rsid w:val="0069475B"/>
    <w:rsid w:val="00694BF3"/>
    <w:rsid w:val="00696E7C"/>
    <w:rsid w:val="00697418"/>
    <w:rsid w:val="00697CC0"/>
    <w:rsid w:val="006A2114"/>
    <w:rsid w:val="006A2F7F"/>
    <w:rsid w:val="006A68C8"/>
    <w:rsid w:val="006A725E"/>
    <w:rsid w:val="006B0093"/>
    <w:rsid w:val="006B13F4"/>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40E8"/>
    <w:rsid w:val="006F46A0"/>
    <w:rsid w:val="006F4CF1"/>
    <w:rsid w:val="006F56BC"/>
    <w:rsid w:val="006F7A97"/>
    <w:rsid w:val="00702547"/>
    <w:rsid w:val="0070436E"/>
    <w:rsid w:val="00705206"/>
    <w:rsid w:val="00706492"/>
    <w:rsid w:val="00710053"/>
    <w:rsid w:val="00710B75"/>
    <w:rsid w:val="00711357"/>
    <w:rsid w:val="007122F6"/>
    <w:rsid w:val="0071359E"/>
    <w:rsid w:val="00713C90"/>
    <w:rsid w:val="0071472A"/>
    <w:rsid w:val="00715BBE"/>
    <w:rsid w:val="00720FE2"/>
    <w:rsid w:val="00727238"/>
    <w:rsid w:val="00731E2E"/>
    <w:rsid w:val="00734FF7"/>
    <w:rsid w:val="00735892"/>
    <w:rsid w:val="00736ED7"/>
    <w:rsid w:val="00737227"/>
    <w:rsid w:val="00740479"/>
    <w:rsid w:val="007416B4"/>
    <w:rsid w:val="00741869"/>
    <w:rsid w:val="007428AA"/>
    <w:rsid w:val="00743916"/>
    <w:rsid w:val="007442D3"/>
    <w:rsid w:val="007455F6"/>
    <w:rsid w:val="00745B56"/>
    <w:rsid w:val="00745B6E"/>
    <w:rsid w:val="00747A22"/>
    <w:rsid w:val="0075014E"/>
    <w:rsid w:val="007550AA"/>
    <w:rsid w:val="007556DF"/>
    <w:rsid w:val="007565B3"/>
    <w:rsid w:val="00756A20"/>
    <w:rsid w:val="007606F5"/>
    <w:rsid w:val="00761C6F"/>
    <w:rsid w:val="00761FAC"/>
    <w:rsid w:val="007635F8"/>
    <w:rsid w:val="00763685"/>
    <w:rsid w:val="00765663"/>
    <w:rsid w:val="00771DBA"/>
    <w:rsid w:val="00777E13"/>
    <w:rsid w:val="00781CED"/>
    <w:rsid w:val="007827D0"/>
    <w:rsid w:val="007831E6"/>
    <w:rsid w:val="007837F4"/>
    <w:rsid w:val="00787B02"/>
    <w:rsid w:val="0079352C"/>
    <w:rsid w:val="007936B0"/>
    <w:rsid w:val="00793E25"/>
    <w:rsid w:val="00794671"/>
    <w:rsid w:val="00794892"/>
    <w:rsid w:val="00795372"/>
    <w:rsid w:val="00795795"/>
    <w:rsid w:val="007972B6"/>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5248"/>
    <w:rsid w:val="00806178"/>
    <w:rsid w:val="0080662E"/>
    <w:rsid w:val="00807092"/>
    <w:rsid w:val="008108B7"/>
    <w:rsid w:val="008128DB"/>
    <w:rsid w:val="008135AF"/>
    <w:rsid w:val="00814C63"/>
    <w:rsid w:val="008161D1"/>
    <w:rsid w:val="0081675D"/>
    <w:rsid w:val="008228F0"/>
    <w:rsid w:val="00823272"/>
    <w:rsid w:val="0082353E"/>
    <w:rsid w:val="00824323"/>
    <w:rsid w:val="008271E1"/>
    <w:rsid w:val="008307E4"/>
    <w:rsid w:val="008355A9"/>
    <w:rsid w:val="00836093"/>
    <w:rsid w:val="008402B4"/>
    <w:rsid w:val="00843ED9"/>
    <w:rsid w:val="008525C9"/>
    <w:rsid w:val="00852977"/>
    <w:rsid w:val="00852B23"/>
    <w:rsid w:val="0085360C"/>
    <w:rsid w:val="00853681"/>
    <w:rsid w:val="008541F7"/>
    <w:rsid w:val="00854616"/>
    <w:rsid w:val="0085564E"/>
    <w:rsid w:val="00856149"/>
    <w:rsid w:val="00856347"/>
    <w:rsid w:val="00857549"/>
    <w:rsid w:val="008603F1"/>
    <w:rsid w:val="00860811"/>
    <w:rsid w:val="00863521"/>
    <w:rsid w:val="00863FE2"/>
    <w:rsid w:val="0086560E"/>
    <w:rsid w:val="00865BE4"/>
    <w:rsid w:val="008660FC"/>
    <w:rsid w:val="0086692F"/>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51DF"/>
    <w:rsid w:val="008964F3"/>
    <w:rsid w:val="008978C2"/>
    <w:rsid w:val="008A5066"/>
    <w:rsid w:val="008B0139"/>
    <w:rsid w:val="008B29D7"/>
    <w:rsid w:val="008B326A"/>
    <w:rsid w:val="008B3C5F"/>
    <w:rsid w:val="008B45BB"/>
    <w:rsid w:val="008B58E8"/>
    <w:rsid w:val="008B68BC"/>
    <w:rsid w:val="008C2031"/>
    <w:rsid w:val="008C237C"/>
    <w:rsid w:val="008C24F3"/>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20C"/>
    <w:rsid w:val="008F0A98"/>
    <w:rsid w:val="008F0FFD"/>
    <w:rsid w:val="008F55C9"/>
    <w:rsid w:val="008F5D9F"/>
    <w:rsid w:val="008F607C"/>
    <w:rsid w:val="00901D6A"/>
    <w:rsid w:val="00902307"/>
    <w:rsid w:val="009041F8"/>
    <w:rsid w:val="0090505A"/>
    <w:rsid w:val="0090753A"/>
    <w:rsid w:val="00910BE4"/>
    <w:rsid w:val="00916020"/>
    <w:rsid w:val="0091636A"/>
    <w:rsid w:val="0091638E"/>
    <w:rsid w:val="0092069A"/>
    <w:rsid w:val="00920705"/>
    <w:rsid w:val="00922EE8"/>
    <w:rsid w:val="009237F5"/>
    <w:rsid w:val="0092627C"/>
    <w:rsid w:val="00926576"/>
    <w:rsid w:val="0093062F"/>
    <w:rsid w:val="00932EE2"/>
    <w:rsid w:val="00932F88"/>
    <w:rsid w:val="0093531C"/>
    <w:rsid w:val="009374B9"/>
    <w:rsid w:val="009411F5"/>
    <w:rsid w:val="009419B9"/>
    <w:rsid w:val="00942EF8"/>
    <w:rsid w:val="00944861"/>
    <w:rsid w:val="00945ED4"/>
    <w:rsid w:val="00951A01"/>
    <w:rsid w:val="00951A41"/>
    <w:rsid w:val="009526A2"/>
    <w:rsid w:val="00956353"/>
    <w:rsid w:val="009565B9"/>
    <w:rsid w:val="0095722B"/>
    <w:rsid w:val="0096000A"/>
    <w:rsid w:val="00960F1F"/>
    <w:rsid w:val="0096234C"/>
    <w:rsid w:val="00962A9D"/>
    <w:rsid w:val="00962DCD"/>
    <w:rsid w:val="009640C6"/>
    <w:rsid w:val="009662B7"/>
    <w:rsid w:val="009676D7"/>
    <w:rsid w:val="00972230"/>
    <w:rsid w:val="009747B4"/>
    <w:rsid w:val="00974B21"/>
    <w:rsid w:val="0097552F"/>
    <w:rsid w:val="0097600D"/>
    <w:rsid w:val="00980F2B"/>
    <w:rsid w:val="009842F2"/>
    <w:rsid w:val="00984A95"/>
    <w:rsid w:val="00985585"/>
    <w:rsid w:val="0098664B"/>
    <w:rsid w:val="0099312B"/>
    <w:rsid w:val="00993F52"/>
    <w:rsid w:val="009948AB"/>
    <w:rsid w:val="00994F52"/>
    <w:rsid w:val="00995132"/>
    <w:rsid w:val="00995AA6"/>
    <w:rsid w:val="00996C06"/>
    <w:rsid w:val="00996C40"/>
    <w:rsid w:val="00997491"/>
    <w:rsid w:val="009A11FE"/>
    <w:rsid w:val="009A1A1E"/>
    <w:rsid w:val="009A1E8F"/>
    <w:rsid w:val="009A382D"/>
    <w:rsid w:val="009B03C6"/>
    <w:rsid w:val="009B129B"/>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2341"/>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2A"/>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656"/>
    <w:rsid w:val="00A367EA"/>
    <w:rsid w:val="00A402EF"/>
    <w:rsid w:val="00A43B0B"/>
    <w:rsid w:val="00A45578"/>
    <w:rsid w:val="00A47F9B"/>
    <w:rsid w:val="00A51360"/>
    <w:rsid w:val="00A53A2F"/>
    <w:rsid w:val="00A542BB"/>
    <w:rsid w:val="00A54973"/>
    <w:rsid w:val="00A65C8F"/>
    <w:rsid w:val="00A716A3"/>
    <w:rsid w:val="00A71E5E"/>
    <w:rsid w:val="00A72C24"/>
    <w:rsid w:val="00A73825"/>
    <w:rsid w:val="00A73969"/>
    <w:rsid w:val="00A743DC"/>
    <w:rsid w:val="00A74563"/>
    <w:rsid w:val="00A7467C"/>
    <w:rsid w:val="00A74777"/>
    <w:rsid w:val="00A7517C"/>
    <w:rsid w:val="00A759D5"/>
    <w:rsid w:val="00A767DE"/>
    <w:rsid w:val="00A825F1"/>
    <w:rsid w:val="00A84CA1"/>
    <w:rsid w:val="00A856DF"/>
    <w:rsid w:val="00A85BFD"/>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307B"/>
    <w:rsid w:val="00AB46B1"/>
    <w:rsid w:val="00AC042E"/>
    <w:rsid w:val="00AC1C99"/>
    <w:rsid w:val="00AC35C7"/>
    <w:rsid w:val="00AC3925"/>
    <w:rsid w:val="00AC4C19"/>
    <w:rsid w:val="00AC57C2"/>
    <w:rsid w:val="00AC6129"/>
    <w:rsid w:val="00AC6753"/>
    <w:rsid w:val="00AC799F"/>
    <w:rsid w:val="00AC7FDD"/>
    <w:rsid w:val="00AD022A"/>
    <w:rsid w:val="00AD18D4"/>
    <w:rsid w:val="00AD31E8"/>
    <w:rsid w:val="00AD4A45"/>
    <w:rsid w:val="00AD69FC"/>
    <w:rsid w:val="00AE2305"/>
    <w:rsid w:val="00AE2EAE"/>
    <w:rsid w:val="00AE55FA"/>
    <w:rsid w:val="00AE6959"/>
    <w:rsid w:val="00AF02DC"/>
    <w:rsid w:val="00AF0778"/>
    <w:rsid w:val="00AF3DD5"/>
    <w:rsid w:val="00AF3E8A"/>
    <w:rsid w:val="00AF7F02"/>
    <w:rsid w:val="00B04519"/>
    <w:rsid w:val="00B04886"/>
    <w:rsid w:val="00B060ED"/>
    <w:rsid w:val="00B14F3B"/>
    <w:rsid w:val="00B15040"/>
    <w:rsid w:val="00B20DF0"/>
    <w:rsid w:val="00B21195"/>
    <w:rsid w:val="00B21959"/>
    <w:rsid w:val="00B22564"/>
    <w:rsid w:val="00B23B05"/>
    <w:rsid w:val="00B2512B"/>
    <w:rsid w:val="00B268B0"/>
    <w:rsid w:val="00B27012"/>
    <w:rsid w:val="00B3207D"/>
    <w:rsid w:val="00B3689C"/>
    <w:rsid w:val="00B37E70"/>
    <w:rsid w:val="00B40187"/>
    <w:rsid w:val="00B4029B"/>
    <w:rsid w:val="00B41CF4"/>
    <w:rsid w:val="00B4259F"/>
    <w:rsid w:val="00B44CFF"/>
    <w:rsid w:val="00B50416"/>
    <w:rsid w:val="00B51AC6"/>
    <w:rsid w:val="00B52FE0"/>
    <w:rsid w:val="00B5608B"/>
    <w:rsid w:val="00B5752F"/>
    <w:rsid w:val="00B60DE4"/>
    <w:rsid w:val="00B61CBC"/>
    <w:rsid w:val="00B62EB2"/>
    <w:rsid w:val="00B70030"/>
    <w:rsid w:val="00B71021"/>
    <w:rsid w:val="00B71C4B"/>
    <w:rsid w:val="00B7391D"/>
    <w:rsid w:val="00B74043"/>
    <w:rsid w:val="00B76E7A"/>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591"/>
    <w:rsid w:val="00BC2756"/>
    <w:rsid w:val="00BC795E"/>
    <w:rsid w:val="00BC7B45"/>
    <w:rsid w:val="00BD0108"/>
    <w:rsid w:val="00BD0425"/>
    <w:rsid w:val="00BD06F5"/>
    <w:rsid w:val="00BD243F"/>
    <w:rsid w:val="00BD2550"/>
    <w:rsid w:val="00BD2C1F"/>
    <w:rsid w:val="00BD3223"/>
    <w:rsid w:val="00BD3256"/>
    <w:rsid w:val="00BD3FFB"/>
    <w:rsid w:val="00BD455B"/>
    <w:rsid w:val="00BE0CAA"/>
    <w:rsid w:val="00BE4FBE"/>
    <w:rsid w:val="00BE580C"/>
    <w:rsid w:val="00BE5BF0"/>
    <w:rsid w:val="00BE621E"/>
    <w:rsid w:val="00BE663B"/>
    <w:rsid w:val="00BE7F31"/>
    <w:rsid w:val="00BF0E61"/>
    <w:rsid w:val="00BF258C"/>
    <w:rsid w:val="00BF2601"/>
    <w:rsid w:val="00BF2940"/>
    <w:rsid w:val="00BF53F4"/>
    <w:rsid w:val="00BF58D0"/>
    <w:rsid w:val="00BF6CC4"/>
    <w:rsid w:val="00C0532F"/>
    <w:rsid w:val="00C0625B"/>
    <w:rsid w:val="00C0686E"/>
    <w:rsid w:val="00C071A9"/>
    <w:rsid w:val="00C0770D"/>
    <w:rsid w:val="00C10827"/>
    <w:rsid w:val="00C11ABF"/>
    <w:rsid w:val="00C11E91"/>
    <w:rsid w:val="00C1280E"/>
    <w:rsid w:val="00C12C2C"/>
    <w:rsid w:val="00C13C0D"/>
    <w:rsid w:val="00C20124"/>
    <w:rsid w:val="00C23038"/>
    <w:rsid w:val="00C2338F"/>
    <w:rsid w:val="00C26A1A"/>
    <w:rsid w:val="00C33107"/>
    <w:rsid w:val="00C33FA2"/>
    <w:rsid w:val="00C36D52"/>
    <w:rsid w:val="00C373AD"/>
    <w:rsid w:val="00C40A83"/>
    <w:rsid w:val="00C40DF6"/>
    <w:rsid w:val="00C43AB6"/>
    <w:rsid w:val="00C444E5"/>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AB5"/>
    <w:rsid w:val="00C77C47"/>
    <w:rsid w:val="00C85082"/>
    <w:rsid w:val="00C859EC"/>
    <w:rsid w:val="00C9515E"/>
    <w:rsid w:val="00CA174C"/>
    <w:rsid w:val="00CA3F33"/>
    <w:rsid w:val="00CA4895"/>
    <w:rsid w:val="00CA4B84"/>
    <w:rsid w:val="00CA6BD3"/>
    <w:rsid w:val="00CA6C1F"/>
    <w:rsid w:val="00CA7737"/>
    <w:rsid w:val="00CB03D4"/>
    <w:rsid w:val="00CB20AA"/>
    <w:rsid w:val="00CB2292"/>
    <w:rsid w:val="00CB5381"/>
    <w:rsid w:val="00CC0552"/>
    <w:rsid w:val="00CC1407"/>
    <w:rsid w:val="00CC26FA"/>
    <w:rsid w:val="00CC325D"/>
    <w:rsid w:val="00CC59BC"/>
    <w:rsid w:val="00CD4E9A"/>
    <w:rsid w:val="00CD56D5"/>
    <w:rsid w:val="00CD5857"/>
    <w:rsid w:val="00CD6969"/>
    <w:rsid w:val="00CD6BAE"/>
    <w:rsid w:val="00CE09CD"/>
    <w:rsid w:val="00CE6CC1"/>
    <w:rsid w:val="00CE77C8"/>
    <w:rsid w:val="00CF2BE5"/>
    <w:rsid w:val="00CF2E06"/>
    <w:rsid w:val="00CF5117"/>
    <w:rsid w:val="00CF6FEA"/>
    <w:rsid w:val="00D0087A"/>
    <w:rsid w:val="00D00A1E"/>
    <w:rsid w:val="00D0118B"/>
    <w:rsid w:val="00D0207F"/>
    <w:rsid w:val="00D040FC"/>
    <w:rsid w:val="00D057D5"/>
    <w:rsid w:val="00D0608F"/>
    <w:rsid w:val="00D0636A"/>
    <w:rsid w:val="00D1245F"/>
    <w:rsid w:val="00D14350"/>
    <w:rsid w:val="00D1454B"/>
    <w:rsid w:val="00D16459"/>
    <w:rsid w:val="00D16BBA"/>
    <w:rsid w:val="00D16CBC"/>
    <w:rsid w:val="00D20ED0"/>
    <w:rsid w:val="00D2111D"/>
    <w:rsid w:val="00D21C01"/>
    <w:rsid w:val="00D2620C"/>
    <w:rsid w:val="00D26F9E"/>
    <w:rsid w:val="00D2763B"/>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537EC"/>
    <w:rsid w:val="00D6082B"/>
    <w:rsid w:val="00D60970"/>
    <w:rsid w:val="00D650FD"/>
    <w:rsid w:val="00D66DBB"/>
    <w:rsid w:val="00D70F94"/>
    <w:rsid w:val="00D7150D"/>
    <w:rsid w:val="00D71914"/>
    <w:rsid w:val="00D74F96"/>
    <w:rsid w:val="00D80234"/>
    <w:rsid w:val="00D82291"/>
    <w:rsid w:val="00D82432"/>
    <w:rsid w:val="00D844CF"/>
    <w:rsid w:val="00D84CA3"/>
    <w:rsid w:val="00D86923"/>
    <w:rsid w:val="00D901E0"/>
    <w:rsid w:val="00D93396"/>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5D1B"/>
    <w:rsid w:val="00DB60F6"/>
    <w:rsid w:val="00DB7642"/>
    <w:rsid w:val="00DB77EC"/>
    <w:rsid w:val="00DB7851"/>
    <w:rsid w:val="00DB7A0D"/>
    <w:rsid w:val="00DC0089"/>
    <w:rsid w:val="00DC1329"/>
    <w:rsid w:val="00DC4BAD"/>
    <w:rsid w:val="00DD26EA"/>
    <w:rsid w:val="00DD2B78"/>
    <w:rsid w:val="00DD757C"/>
    <w:rsid w:val="00DE1186"/>
    <w:rsid w:val="00DE137C"/>
    <w:rsid w:val="00DE4A5D"/>
    <w:rsid w:val="00DE4AB4"/>
    <w:rsid w:val="00DE5F8C"/>
    <w:rsid w:val="00DE674D"/>
    <w:rsid w:val="00DE756F"/>
    <w:rsid w:val="00DE7E75"/>
    <w:rsid w:val="00DF07E8"/>
    <w:rsid w:val="00DF434B"/>
    <w:rsid w:val="00E01827"/>
    <w:rsid w:val="00E01A48"/>
    <w:rsid w:val="00E03882"/>
    <w:rsid w:val="00E043C7"/>
    <w:rsid w:val="00E04623"/>
    <w:rsid w:val="00E07566"/>
    <w:rsid w:val="00E0759D"/>
    <w:rsid w:val="00E12B3F"/>
    <w:rsid w:val="00E12E0F"/>
    <w:rsid w:val="00E138EF"/>
    <w:rsid w:val="00E14BFC"/>
    <w:rsid w:val="00E1577E"/>
    <w:rsid w:val="00E16968"/>
    <w:rsid w:val="00E17B40"/>
    <w:rsid w:val="00E2047F"/>
    <w:rsid w:val="00E220EE"/>
    <w:rsid w:val="00E26F81"/>
    <w:rsid w:val="00E27E4E"/>
    <w:rsid w:val="00E33B1E"/>
    <w:rsid w:val="00E35313"/>
    <w:rsid w:val="00E35C24"/>
    <w:rsid w:val="00E364BD"/>
    <w:rsid w:val="00E373FE"/>
    <w:rsid w:val="00E3763D"/>
    <w:rsid w:val="00E41748"/>
    <w:rsid w:val="00E43320"/>
    <w:rsid w:val="00E5065E"/>
    <w:rsid w:val="00E517D0"/>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0991"/>
    <w:rsid w:val="00EA0F6A"/>
    <w:rsid w:val="00EA387A"/>
    <w:rsid w:val="00EA3D6D"/>
    <w:rsid w:val="00EA4619"/>
    <w:rsid w:val="00EB0436"/>
    <w:rsid w:val="00EB2080"/>
    <w:rsid w:val="00EB3E72"/>
    <w:rsid w:val="00EB5105"/>
    <w:rsid w:val="00EB73CE"/>
    <w:rsid w:val="00EC0FEB"/>
    <w:rsid w:val="00EC13F6"/>
    <w:rsid w:val="00EC1A95"/>
    <w:rsid w:val="00EC3024"/>
    <w:rsid w:val="00EC454D"/>
    <w:rsid w:val="00EC5E17"/>
    <w:rsid w:val="00EC78AD"/>
    <w:rsid w:val="00EC7CE9"/>
    <w:rsid w:val="00ED1B2D"/>
    <w:rsid w:val="00ED5446"/>
    <w:rsid w:val="00ED60FD"/>
    <w:rsid w:val="00EE27C6"/>
    <w:rsid w:val="00EE360B"/>
    <w:rsid w:val="00EE66D6"/>
    <w:rsid w:val="00EF1F2A"/>
    <w:rsid w:val="00EF26DE"/>
    <w:rsid w:val="00EF4ED1"/>
    <w:rsid w:val="00EF5AA9"/>
    <w:rsid w:val="00F00902"/>
    <w:rsid w:val="00F027B6"/>
    <w:rsid w:val="00F03BC1"/>
    <w:rsid w:val="00F03D8C"/>
    <w:rsid w:val="00F03E06"/>
    <w:rsid w:val="00F04BCB"/>
    <w:rsid w:val="00F076CB"/>
    <w:rsid w:val="00F123A1"/>
    <w:rsid w:val="00F145F8"/>
    <w:rsid w:val="00F16CE4"/>
    <w:rsid w:val="00F176BC"/>
    <w:rsid w:val="00F22D97"/>
    <w:rsid w:val="00F23FDE"/>
    <w:rsid w:val="00F249D9"/>
    <w:rsid w:val="00F25592"/>
    <w:rsid w:val="00F25640"/>
    <w:rsid w:val="00F257FE"/>
    <w:rsid w:val="00F258A0"/>
    <w:rsid w:val="00F3142F"/>
    <w:rsid w:val="00F31A9A"/>
    <w:rsid w:val="00F326AF"/>
    <w:rsid w:val="00F3417A"/>
    <w:rsid w:val="00F34D39"/>
    <w:rsid w:val="00F3634E"/>
    <w:rsid w:val="00F40CF6"/>
    <w:rsid w:val="00F41A38"/>
    <w:rsid w:val="00F42C52"/>
    <w:rsid w:val="00F436CC"/>
    <w:rsid w:val="00F44B41"/>
    <w:rsid w:val="00F532A7"/>
    <w:rsid w:val="00F54479"/>
    <w:rsid w:val="00F55190"/>
    <w:rsid w:val="00F56B6A"/>
    <w:rsid w:val="00F60875"/>
    <w:rsid w:val="00F636BC"/>
    <w:rsid w:val="00F63EB8"/>
    <w:rsid w:val="00F6429D"/>
    <w:rsid w:val="00F65D6D"/>
    <w:rsid w:val="00F66445"/>
    <w:rsid w:val="00F67CDF"/>
    <w:rsid w:val="00F729C8"/>
    <w:rsid w:val="00F72DD1"/>
    <w:rsid w:val="00F73FB7"/>
    <w:rsid w:val="00F74DA1"/>
    <w:rsid w:val="00F752D3"/>
    <w:rsid w:val="00F75DB5"/>
    <w:rsid w:val="00F76AB0"/>
    <w:rsid w:val="00F76C2A"/>
    <w:rsid w:val="00F776E4"/>
    <w:rsid w:val="00F82124"/>
    <w:rsid w:val="00F82BEF"/>
    <w:rsid w:val="00F85148"/>
    <w:rsid w:val="00F904AD"/>
    <w:rsid w:val="00F913CA"/>
    <w:rsid w:val="00F91597"/>
    <w:rsid w:val="00F9204C"/>
    <w:rsid w:val="00F9366D"/>
    <w:rsid w:val="00F936A5"/>
    <w:rsid w:val="00F93E6F"/>
    <w:rsid w:val="00F94074"/>
    <w:rsid w:val="00F9432A"/>
    <w:rsid w:val="00F946C8"/>
    <w:rsid w:val="00F9545A"/>
    <w:rsid w:val="00F961C7"/>
    <w:rsid w:val="00F978AA"/>
    <w:rsid w:val="00FA0702"/>
    <w:rsid w:val="00FA1DD9"/>
    <w:rsid w:val="00FA7231"/>
    <w:rsid w:val="00FA7451"/>
    <w:rsid w:val="00FA7BC8"/>
    <w:rsid w:val="00FB0B7F"/>
    <w:rsid w:val="00FB2794"/>
    <w:rsid w:val="00FB2F05"/>
    <w:rsid w:val="00FB62EC"/>
    <w:rsid w:val="00FB7614"/>
    <w:rsid w:val="00FC2C2B"/>
    <w:rsid w:val="00FC312F"/>
    <w:rsid w:val="00FC396B"/>
    <w:rsid w:val="00FC3E05"/>
    <w:rsid w:val="00FC44A2"/>
    <w:rsid w:val="00FC49D3"/>
    <w:rsid w:val="00FC628B"/>
    <w:rsid w:val="00FD0055"/>
    <w:rsid w:val="00FD170F"/>
    <w:rsid w:val="00FD306E"/>
    <w:rsid w:val="00FD38F9"/>
    <w:rsid w:val="00FD4039"/>
    <w:rsid w:val="00FD6B15"/>
    <w:rsid w:val="00FD6C26"/>
    <w:rsid w:val="00FD7E73"/>
    <w:rsid w:val="00FE063A"/>
    <w:rsid w:val="00FE200F"/>
    <w:rsid w:val="00FE2882"/>
    <w:rsid w:val="00FE625E"/>
    <w:rsid w:val="00FE6500"/>
    <w:rsid w:val="00FE777D"/>
    <w:rsid w:val="00FF0E18"/>
    <w:rsid w:val="00FF285C"/>
    <w:rsid w:val="00FF4125"/>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0"/>
    <w:next w:val="a0"/>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0"/>
    <w:next w:val="a0"/>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0"/>
    <w:next w:val="a0"/>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0"/>
    <w:next w:val="a0"/>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uiPriority w:val="99"/>
    <w:rsid w:val="004948D5"/>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1"/>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
    <w:basedOn w:val="a0"/>
    <w:qFormat/>
    <w:rsid w:val="00EF4ED1"/>
    <w:pPr>
      <w:tabs>
        <w:tab w:val="clear" w:pos="709"/>
      </w:tabs>
      <w:suppressAutoHyphens/>
      <w:ind w:left="720" w:firstLine="0"/>
    </w:pPr>
    <w:rPr>
      <w:snapToGrid/>
      <w:sz w:val="24"/>
      <w:szCs w:val="24"/>
      <w:lang w:eastAsia="ar-SA"/>
    </w:rPr>
  </w:style>
  <w:style w:type="table" w:styleId="a7">
    <w:name w:val="Table Grid"/>
    <w:basedOn w:val="a2"/>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8">
    <w:name w:val="Hyperlink"/>
    <w:basedOn w:val="a1"/>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1"/>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335662"/>
    <w:rPr>
      <w:rFonts w:ascii="Arial" w:hAnsi="Arial" w:cs="Times New Roman"/>
      <w:b/>
      <w:bCs/>
      <w:sz w:val="26"/>
      <w:szCs w:val="26"/>
      <w:lang w:eastAsia="ar-SA"/>
    </w:rPr>
  </w:style>
  <w:style w:type="character" w:customStyle="1" w:styleId="40">
    <w:name w:val="Заголовок 4 Знак"/>
    <w:aliases w:val="H4 Знак"/>
    <w:basedOn w:val="a1"/>
    <w:link w:val="4"/>
    <w:rsid w:val="00335662"/>
    <w:rPr>
      <w:rFonts w:ascii="Times New Roman" w:hAnsi="Times New Roman" w:cs="Times New Roman"/>
      <w:b/>
      <w:bCs/>
      <w:sz w:val="28"/>
      <w:szCs w:val="28"/>
      <w:lang w:eastAsia="ar-SA"/>
    </w:rPr>
  </w:style>
  <w:style w:type="numbering" w:customStyle="1" w:styleId="12">
    <w:name w:val="Нет списка1"/>
    <w:next w:val="a3"/>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aliases w:val="Гоник_Заголовок 2 Знак1,h2 Знак1,H2 Знак1"/>
    <w:rsid w:val="00335662"/>
    <w:rPr>
      <w:rFonts w:cs="Arial"/>
      <w:b/>
      <w:bCs/>
      <w:i/>
      <w:iCs/>
      <w:sz w:val="28"/>
      <w:szCs w:val="28"/>
      <w:lang w:val="ru-RU" w:eastAsia="ar-SA" w:bidi="ar-SA"/>
    </w:rPr>
  </w:style>
  <w:style w:type="character" w:customStyle="1" w:styleId="a9">
    <w:name w:val="Основной текст с отступом Знак"/>
    <w:uiPriority w:val="99"/>
    <w:rsid w:val="00335662"/>
    <w:rPr>
      <w:sz w:val="28"/>
      <w:lang w:val="ru-RU" w:eastAsia="ar-SA" w:bidi="ar-SA"/>
    </w:rPr>
  </w:style>
  <w:style w:type="character" w:styleId="aa">
    <w:name w:val="page number"/>
    <w:basedOn w:val="13"/>
    <w:rsid w:val="00335662"/>
  </w:style>
  <w:style w:type="character" w:customStyle="1" w:styleId="ab">
    <w:name w:val="Нижний колонтитул Знак"/>
    <w:uiPriority w:val="99"/>
    <w:rsid w:val="00335662"/>
    <w:rPr>
      <w:rFonts w:eastAsia="MS Mincho"/>
      <w:spacing w:val="-2"/>
      <w:sz w:val="24"/>
      <w:szCs w:val="24"/>
      <w:lang w:val="ru-RU" w:eastAsia="ar-SA" w:bidi="ar-SA"/>
    </w:rPr>
  </w:style>
  <w:style w:type="character" w:customStyle="1" w:styleId="ac">
    <w:name w:val="Текст примечания Знак"/>
    <w:uiPriority w:val="99"/>
    <w:rsid w:val="00335662"/>
    <w:rPr>
      <w:lang w:val="ru-RU" w:eastAsia="ar-SA" w:bidi="ar-SA"/>
    </w:rPr>
  </w:style>
  <w:style w:type="character" w:customStyle="1" w:styleId="ad">
    <w:name w:val="Символ сноски"/>
    <w:rsid w:val="00335662"/>
    <w:rPr>
      <w:vertAlign w:val="superscript"/>
    </w:rPr>
  </w:style>
  <w:style w:type="character" w:customStyle="1" w:styleId="ae">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
    <w:name w:val="Тема примечания Знак"/>
    <w:uiPriority w:val="99"/>
    <w:rsid w:val="00335662"/>
    <w:rPr>
      <w:b/>
      <w:bCs/>
      <w:lang w:val="ru-RU" w:eastAsia="ar-SA" w:bidi="ar-SA"/>
    </w:rPr>
  </w:style>
  <w:style w:type="character" w:customStyle="1" w:styleId="af0">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1">
    <w:name w:val="Подзаголовок Знак"/>
    <w:rsid w:val="00335662"/>
    <w:rPr>
      <w:b/>
      <w:bCs/>
      <w:sz w:val="24"/>
      <w:szCs w:val="24"/>
    </w:rPr>
  </w:style>
  <w:style w:type="character" w:customStyle="1" w:styleId="af2">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uiPriority w:val="99"/>
    <w:rsid w:val="00335662"/>
    <w:rPr>
      <w:sz w:val="24"/>
      <w:szCs w:val="24"/>
    </w:rPr>
  </w:style>
  <w:style w:type="character" w:customStyle="1" w:styleId="af3">
    <w:name w:val="Обычный отступ Знак"/>
    <w:rsid w:val="00335662"/>
    <w:rPr>
      <w:rFonts w:ascii="Calibri" w:eastAsia="Calibri" w:hAnsi="Calibri" w:cs="Calibri"/>
      <w:sz w:val="24"/>
      <w:szCs w:val="24"/>
    </w:rPr>
  </w:style>
  <w:style w:type="character" w:styleId="af4">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5">
    <w:name w:val="Текст Знак"/>
    <w:rsid w:val="00335662"/>
    <w:rPr>
      <w:rFonts w:eastAsia="MS Mincho"/>
      <w:spacing w:val="-2"/>
      <w:sz w:val="26"/>
    </w:rPr>
  </w:style>
  <w:style w:type="character" w:customStyle="1" w:styleId="af6">
    <w:name w:val="Абзац списка Знак"/>
    <w:rsid w:val="00335662"/>
    <w:rPr>
      <w:sz w:val="24"/>
      <w:szCs w:val="24"/>
    </w:rPr>
  </w:style>
  <w:style w:type="character" w:customStyle="1" w:styleId="af7">
    <w:name w:val="Текст концевой сноски Знак"/>
    <w:basedOn w:val="13"/>
    <w:uiPriority w:val="99"/>
    <w:rsid w:val="00335662"/>
  </w:style>
  <w:style w:type="character" w:customStyle="1" w:styleId="af8">
    <w:name w:val="Символы концевой сноски"/>
    <w:basedOn w:val="13"/>
    <w:rsid w:val="00335662"/>
    <w:rPr>
      <w:vertAlign w:val="superscript"/>
    </w:rPr>
  </w:style>
  <w:style w:type="character" w:customStyle="1" w:styleId="af9">
    <w:name w:val="Текст сноски Знак"/>
    <w:basedOn w:val="13"/>
    <w:uiPriority w:val="99"/>
    <w:rsid w:val="00335662"/>
  </w:style>
  <w:style w:type="character" w:styleId="afa">
    <w:name w:val="footnote reference"/>
    <w:rsid w:val="00335662"/>
    <w:rPr>
      <w:vertAlign w:val="superscript"/>
    </w:rPr>
  </w:style>
  <w:style w:type="character" w:styleId="afb">
    <w:name w:val="endnote reference"/>
    <w:uiPriority w:val="99"/>
    <w:rsid w:val="00335662"/>
    <w:rPr>
      <w:vertAlign w:val="superscript"/>
    </w:rPr>
  </w:style>
  <w:style w:type="paragraph" w:customStyle="1" w:styleId="afc">
    <w:name w:val="Заголовок"/>
    <w:basedOn w:val="a0"/>
    <w:next w:val="a4"/>
    <w:uiPriority w:val="99"/>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d">
    <w:name w:val="List"/>
    <w:basedOn w:val="a4"/>
    <w:uiPriority w:val="99"/>
    <w:rsid w:val="00335662"/>
    <w:pPr>
      <w:suppressAutoHyphens/>
    </w:pPr>
    <w:rPr>
      <w:rFonts w:cs="Mangal"/>
      <w:lang w:eastAsia="ar-SA"/>
    </w:rPr>
  </w:style>
  <w:style w:type="paragraph" w:customStyle="1" w:styleId="16">
    <w:name w:val="Название1"/>
    <w:basedOn w:val="a0"/>
    <w:uiPriority w:val="99"/>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0"/>
    <w:uiPriority w:val="99"/>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uiPriority w:val="99"/>
    <w:rsid w:val="00335662"/>
    <w:pPr>
      <w:suppressAutoHyphens/>
      <w:ind w:firstLine="0"/>
      <w:jc w:val="left"/>
    </w:pPr>
    <w:rPr>
      <w:rFonts w:eastAsia="Arial"/>
      <w:sz w:val="26"/>
      <w:lang w:eastAsia="ar-SA"/>
    </w:rPr>
  </w:style>
  <w:style w:type="paragraph" w:customStyle="1" w:styleId="111">
    <w:name w:val="Заголовок 11"/>
    <w:basedOn w:val="11"/>
    <w:next w:val="11"/>
    <w:uiPriority w:val="99"/>
    <w:rsid w:val="00335662"/>
    <w:pPr>
      <w:keepNext/>
      <w:suppressAutoHyphens/>
      <w:spacing w:before="240" w:after="60"/>
      <w:ind w:firstLine="0"/>
      <w:jc w:val="center"/>
    </w:pPr>
    <w:rPr>
      <w:rFonts w:eastAsia="Arial"/>
      <w:b/>
      <w:kern w:val="1"/>
      <w:lang w:eastAsia="ar-SA"/>
    </w:rPr>
  </w:style>
  <w:style w:type="paragraph" w:styleId="afe">
    <w:name w:val="header"/>
    <w:basedOn w:val="a0"/>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1"/>
    <w:link w:val="afe"/>
    <w:uiPriority w:val="99"/>
    <w:rsid w:val="00335662"/>
    <w:rPr>
      <w:rFonts w:ascii="Times New Roman" w:hAnsi="Times New Roman" w:cs="Times New Roman"/>
      <w:sz w:val="24"/>
      <w:szCs w:val="24"/>
      <w:lang w:eastAsia="ar-SA"/>
    </w:rPr>
  </w:style>
  <w:style w:type="paragraph" w:styleId="aff">
    <w:name w:val="Body Text Indent"/>
    <w:basedOn w:val="a0"/>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1"/>
    <w:link w:val="aff"/>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0"/>
    <w:uiPriority w:val="99"/>
    <w:rsid w:val="00335662"/>
    <w:pPr>
      <w:tabs>
        <w:tab w:val="clear" w:pos="709"/>
      </w:tabs>
      <w:suppressAutoHyphens/>
      <w:autoSpaceDE w:val="0"/>
      <w:ind w:right="306" w:firstLine="0"/>
      <w:jc w:val="both"/>
    </w:pPr>
    <w:rPr>
      <w:b/>
      <w:bCs/>
      <w:i/>
      <w:snapToGrid/>
      <w:szCs w:val="28"/>
      <w:lang w:eastAsia="ar-SA"/>
    </w:rPr>
  </w:style>
  <w:style w:type="paragraph" w:styleId="aff0">
    <w:name w:val="footer"/>
    <w:basedOn w:val="a0"/>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1"/>
    <w:link w:val="aff0"/>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uiPriority w:val="99"/>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0"/>
    <w:next w:val="a0"/>
    <w:uiPriority w:val="99"/>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0"/>
    <w:next w:val="a0"/>
    <w:uiPriority w:val="99"/>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1">
    <w:name w:val="footnote text"/>
    <w:aliases w:val="Footnote Text Char Знак Знак,Footnote Text Char Знак,Footnote Text Char Знак Знак Знак Знак"/>
    <w:basedOn w:val="a0"/>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aliases w:val="Footnote Text Char Знак Знак Знак,Footnote Text Char Знак Знак1,Footnote Text Char Знак Знак Знак Знак Знак"/>
    <w:basedOn w:val="a1"/>
    <w:link w:val="aff1"/>
    <w:rsid w:val="00335662"/>
    <w:rPr>
      <w:rFonts w:ascii="Times New Roman" w:hAnsi="Times New Roman" w:cs="Times New Roman"/>
      <w:sz w:val="20"/>
      <w:szCs w:val="20"/>
      <w:lang w:eastAsia="ar-SA"/>
    </w:rPr>
  </w:style>
  <w:style w:type="paragraph" w:customStyle="1" w:styleId="aff2">
    <w:name w:val="Статья"/>
    <w:basedOn w:val="a4"/>
    <w:next w:val="a0"/>
    <w:uiPriority w:val="99"/>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0"/>
    <w:uiPriority w:val="99"/>
    <w:rsid w:val="00335662"/>
    <w:pPr>
      <w:tabs>
        <w:tab w:val="clear" w:pos="709"/>
      </w:tabs>
      <w:suppressAutoHyphens/>
      <w:ind w:firstLine="0"/>
    </w:pPr>
    <w:rPr>
      <w:snapToGrid/>
      <w:sz w:val="20"/>
      <w:lang w:eastAsia="ar-SA"/>
    </w:rPr>
  </w:style>
  <w:style w:type="paragraph" w:customStyle="1" w:styleId="311">
    <w:name w:val="Основной текст 31"/>
    <w:basedOn w:val="a0"/>
    <w:uiPriority w:val="99"/>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0"/>
    <w:uiPriority w:val="99"/>
    <w:rsid w:val="00335662"/>
    <w:pPr>
      <w:tabs>
        <w:tab w:val="clear" w:pos="709"/>
      </w:tabs>
      <w:suppressAutoHyphens/>
      <w:spacing w:after="120" w:line="480" w:lineRule="auto"/>
      <w:ind w:firstLine="0"/>
    </w:pPr>
    <w:rPr>
      <w:snapToGrid/>
      <w:sz w:val="24"/>
      <w:szCs w:val="24"/>
      <w:lang w:eastAsia="ar-SA"/>
    </w:rPr>
  </w:style>
  <w:style w:type="paragraph" w:styleId="aff3">
    <w:name w:val="Title"/>
    <w:basedOn w:val="a0"/>
    <w:next w:val="aff4"/>
    <w:link w:val="aff5"/>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5">
    <w:name w:val="Название Знак"/>
    <w:basedOn w:val="a1"/>
    <w:link w:val="aff3"/>
    <w:uiPriority w:val="99"/>
    <w:rsid w:val="00335662"/>
    <w:rPr>
      <w:rFonts w:ascii="Arial" w:hAnsi="Arial" w:cs="Arial"/>
      <w:b/>
      <w:bCs/>
      <w:kern w:val="1"/>
      <w:sz w:val="32"/>
      <w:szCs w:val="32"/>
      <w:lang w:eastAsia="ar-SA"/>
    </w:rPr>
  </w:style>
  <w:style w:type="paragraph" w:styleId="aff4">
    <w:name w:val="Subtitle"/>
    <w:basedOn w:val="a0"/>
    <w:next w:val="a4"/>
    <w:link w:val="1f"/>
    <w:uiPriority w:val="99"/>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1"/>
    <w:link w:val="aff4"/>
    <w:uiPriority w:val="99"/>
    <w:rsid w:val="00335662"/>
    <w:rPr>
      <w:rFonts w:ascii="Times New Roman" w:hAnsi="Times New Roman" w:cs="Times New Roman"/>
      <w:b/>
      <w:bCs/>
      <w:sz w:val="24"/>
      <w:szCs w:val="24"/>
      <w:lang w:eastAsia="ar-SA"/>
    </w:rPr>
  </w:style>
  <w:style w:type="paragraph" w:customStyle="1" w:styleId="Head71">
    <w:name w:val="Head 7.1"/>
    <w:basedOn w:val="a0"/>
    <w:uiPriority w:val="99"/>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0"/>
    <w:uiPriority w:val="99"/>
    <w:rsid w:val="00335662"/>
    <w:pPr>
      <w:tabs>
        <w:tab w:val="clear" w:pos="709"/>
      </w:tabs>
      <w:suppressAutoHyphens/>
      <w:ind w:firstLine="900"/>
      <w:jc w:val="both"/>
    </w:pPr>
    <w:rPr>
      <w:rFonts w:eastAsia="MS Mincho"/>
      <w:snapToGrid/>
      <w:spacing w:val="-2"/>
      <w:sz w:val="26"/>
      <w:lang w:eastAsia="ar-SA"/>
    </w:rPr>
  </w:style>
  <w:style w:type="paragraph" w:customStyle="1" w:styleId="aff6">
    <w:name w:val="Нормальный"/>
    <w:uiPriority w:val="99"/>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7">
    <w:name w:val="áû÷íûé"/>
    <w:uiPriority w:val="99"/>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0"/>
    <w:uiPriority w:val="99"/>
    <w:rsid w:val="00335662"/>
    <w:pPr>
      <w:shd w:val="clear" w:color="auto" w:fill="000080"/>
      <w:tabs>
        <w:tab w:val="clear" w:pos="709"/>
      </w:tabs>
      <w:suppressAutoHyphens/>
      <w:ind w:firstLine="0"/>
    </w:pPr>
    <w:rPr>
      <w:rFonts w:ascii="Tahoma" w:hAnsi="Tahoma"/>
      <w:snapToGrid/>
      <w:sz w:val="20"/>
      <w:lang w:eastAsia="ar-SA"/>
    </w:rPr>
  </w:style>
  <w:style w:type="paragraph" w:styleId="aff8">
    <w:name w:val="annotation text"/>
    <w:basedOn w:val="a0"/>
    <w:link w:val="1f1"/>
    <w:uiPriority w:val="99"/>
    <w:unhideWhenUsed/>
    <w:rsid w:val="00335662"/>
    <w:rPr>
      <w:sz w:val="20"/>
    </w:rPr>
  </w:style>
  <w:style w:type="character" w:customStyle="1" w:styleId="1f1">
    <w:name w:val="Текст примечания Знак1"/>
    <w:basedOn w:val="a1"/>
    <w:link w:val="aff8"/>
    <w:uiPriority w:val="99"/>
    <w:rsid w:val="00335662"/>
    <w:rPr>
      <w:rFonts w:ascii="Times New Roman" w:hAnsi="Times New Roman" w:cs="Times New Roman"/>
      <w:snapToGrid w:val="0"/>
      <w:sz w:val="20"/>
      <w:szCs w:val="20"/>
      <w:lang w:eastAsia="ru-RU"/>
    </w:rPr>
  </w:style>
  <w:style w:type="paragraph" w:styleId="aff9">
    <w:name w:val="annotation subject"/>
    <w:basedOn w:val="1e"/>
    <w:next w:val="1e"/>
    <w:link w:val="1f2"/>
    <w:uiPriority w:val="99"/>
    <w:rsid w:val="00335662"/>
    <w:rPr>
      <w:b/>
      <w:bCs/>
    </w:rPr>
  </w:style>
  <w:style w:type="character" w:customStyle="1" w:styleId="1f2">
    <w:name w:val="Тема примечания Знак1"/>
    <w:basedOn w:val="1f1"/>
    <w:link w:val="aff9"/>
    <w:uiPriority w:val="99"/>
    <w:rsid w:val="00335662"/>
    <w:rPr>
      <w:b/>
      <w:bCs/>
      <w:lang w:eastAsia="ar-SA"/>
    </w:rPr>
  </w:style>
  <w:style w:type="paragraph" w:styleId="affa">
    <w:name w:val="Balloon Text"/>
    <w:basedOn w:val="a0"/>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1"/>
    <w:link w:val="affa"/>
    <w:uiPriority w:val="99"/>
    <w:rsid w:val="00335662"/>
    <w:rPr>
      <w:rFonts w:ascii="Tahoma" w:hAnsi="Tahoma" w:cs="Times New Roman"/>
      <w:sz w:val="16"/>
      <w:szCs w:val="16"/>
      <w:lang w:eastAsia="ar-SA"/>
    </w:rPr>
  </w:style>
  <w:style w:type="paragraph" w:customStyle="1" w:styleId="25">
    <w:name w:val="Обычный2"/>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uiPriority w:val="99"/>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uiPriority w:val="99"/>
    <w:rsid w:val="00335662"/>
    <w:pPr>
      <w:keepNext/>
      <w:spacing w:before="240" w:after="60"/>
      <w:ind w:firstLine="0"/>
      <w:jc w:val="center"/>
    </w:pPr>
    <w:rPr>
      <w:b/>
      <w:kern w:val="1"/>
    </w:rPr>
  </w:style>
  <w:style w:type="paragraph" w:customStyle="1" w:styleId="36">
    <w:name w:val="Обычный3"/>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uiPriority w:val="99"/>
    <w:rsid w:val="00335662"/>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0"/>
    <w:uiPriority w:val="99"/>
    <w:rsid w:val="00335662"/>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0"/>
    <w:uiPriority w:val="99"/>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0"/>
    <w:next w:val="a0"/>
    <w:uiPriority w:val="99"/>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0"/>
    <w:uiPriority w:val="99"/>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uiPriority w:val="99"/>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335662"/>
    <w:pPr>
      <w:widowControl w:val="0"/>
      <w:suppressAutoHyphens/>
      <w:autoSpaceDE w:val="0"/>
      <w:spacing w:after="0" w:line="240" w:lineRule="auto"/>
    </w:pPr>
    <w:rPr>
      <w:rFonts w:ascii="Calibri" w:eastAsia="Calibri" w:hAnsi="Calibri" w:cs="Calibri"/>
      <w:b/>
      <w:bCs/>
      <w:lang w:eastAsia="ar-SA"/>
    </w:rPr>
  </w:style>
  <w:style w:type="paragraph" w:styleId="affd">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0"/>
    <w:uiPriority w:val="99"/>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0"/>
    <w:uiPriority w:val="99"/>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0"/>
    <w:uiPriority w:val="99"/>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0"/>
    <w:uiPriority w:val="99"/>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0"/>
    <w:uiPriority w:val="99"/>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0"/>
    <w:uiPriority w:val="99"/>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0"/>
    <w:uiPriority w:val="99"/>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0"/>
    <w:uiPriority w:val="99"/>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0"/>
    <w:uiPriority w:val="99"/>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0"/>
    <w:uiPriority w:val="99"/>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0"/>
    <w:uiPriority w:val="99"/>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0"/>
    <w:uiPriority w:val="99"/>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0"/>
    <w:uiPriority w:val="99"/>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0"/>
    <w:uiPriority w:val="99"/>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0"/>
    <w:uiPriority w:val="99"/>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0"/>
    <w:uiPriority w:val="99"/>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uiPriority w:val="99"/>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0"/>
    <w:uiPriority w:val="99"/>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uiPriority w:val="99"/>
    <w:rsid w:val="00335662"/>
    <w:pPr>
      <w:suppressAutoHyphens/>
      <w:spacing w:after="0" w:line="240" w:lineRule="auto"/>
    </w:pPr>
    <w:rPr>
      <w:rFonts w:ascii="Calibri" w:eastAsia="Arial" w:hAnsi="Calibri" w:cs="Times New Roman"/>
      <w:lang w:eastAsia="ar-SA"/>
    </w:rPr>
  </w:style>
  <w:style w:type="paragraph" w:styleId="affe">
    <w:name w:val="Normal (Web)"/>
    <w:basedOn w:val="a0"/>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0"/>
    <w:uiPriority w:val="99"/>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uiPriority w:val="99"/>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uiPriority w:val="99"/>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0"/>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1"/>
    <w:link w:val="afff"/>
    <w:uiPriority w:val="99"/>
    <w:rsid w:val="00335662"/>
    <w:rPr>
      <w:rFonts w:ascii="Times New Roman" w:hAnsi="Times New Roman" w:cs="Times New Roman"/>
      <w:sz w:val="20"/>
      <w:szCs w:val="20"/>
      <w:lang w:eastAsia="ar-SA"/>
    </w:rPr>
  </w:style>
  <w:style w:type="paragraph" w:customStyle="1" w:styleId="afff0">
    <w:name w:val="Содержимое врезки"/>
    <w:basedOn w:val="a4"/>
    <w:uiPriority w:val="99"/>
    <w:rsid w:val="00335662"/>
    <w:pPr>
      <w:suppressAutoHyphens/>
    </w:pPr>
    <w:rPr>
      <w:lang w:eastAsia="ar-SA"/>
    </w:rPr>
  </w:style>
  <w:style w:type="paragraph" w:customStyle="1" w:styleId="afff1">
    <w:name w:val="Содержимое таблицы"/>
    <w:basedOn w:val="a0"/>
    <w:uiPriority w:val="99"/>
    <w:rsid w:val="00335662"/>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uiPriority w:val="99"/>
    <w:rsid w:val="00335662"/>
    <w:pPr>
      <w:jc w:val="center"/>
    </w:pPr>
    <w:rPr>
      <w:b/>
      <w:bCs/>
    </w:rPr>
  </w:style>
  <w:style w:type="character" w:styleId="afff3">
    <w:name w:val="annotation reference"/>
    <w:basedOn w:val="a1"/>
    <w:uiPriority w:val="99"/>
    <w:unhideWhenUsed/>
    <w:rsid w:val="00335662"/>
    <w:rPr>
      <w:sz w:val="16"/>
      <w:szCs w:val="16"/>
    </w:r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0"/>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1"/>
    <w:link w:val="32"/>
    <w:uiPriority w:val="99"/>
    <w:rsid w:val="00335662"/>
    <w:rPr>
      <w:rFonts w:ascii="Times New Roman" w:hAnsi="Times New Roman" w:cs="Times New Roman"/>
      <w:snapToGrid w:val="0"/>
      <w:sz w:val="16"/>
      <w:szCs w:val="16"/>
      <w:lang w:eastAsia="ru-RU"/>
    </w:rPr>
  </w:style>
  <w:style w:type="paragraph" w:styleId="37">
    <w:name w:val="Body Text Indent 3"/>
    <w:basedOn w:val="a0"/>
    <w:link w:val="313"/>
    <w:uiPriority w:val="99"/>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1"/>
    <w:link w:val="37"/>
    <w:uiPriority w:val="99"/>
    <w:rsid w:val="00335662"/>
    <w:rPr>
      <w:rFonts w:ascii="Times New Roman" w:hAnsi="Times New Roman" w:cs="Times New Roman"/>
      <w:sz w:val="16"/>
      <w:szCs w:val="16"/>
      <w:lang w:eastAsia="ar-SA"/>
    </w:rPr>
  </w:style>
  <w:style w:type="paragraph" w:customStyle="1" w:styleId="-3">
    <w:name w:val="Пункт-3"/>
    <w:basedOn w:val="a0"/>
    <w:rsid w:val="00335662"/>
    <w:pPr>
      <w:tabs>
        <w:tab w:val="clear" w:pos="709"/>
        <w:tab w:val="num" w:pos="1985"/>
      </w:tabs>
      <w:jc w:val="both"/>
    </w:pPr>
    <w:rPr>
      <w:snapToGrid/>
      <w:szCs w:val="24"/>
    </w:rPr>
  </w:style>
  <w:style w:type="character" w:customStyle="1" w:styleId="hps">
    <w:name w:val="hps"/>
    <w:basedOn w:val="a1"/>
    <w:rsid w:val="00335662"/>
  </w:style>
  <w:style w:type="paragraph" w:styleId="27">
    <w:name w:val="Body Text Indent 2"/>
    <w:basedOn w:val="a0"/>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1"/>
    <w:link w:val="27"/>
    <w:uiPriority w:val="99"/>
    <w:semiHidden/>
    <w:rsid w:val="00335662"/>
    <w:rPr>
      <w:rFonts w:ascii="Times New Roman" w:hAnsi="Times New Roman" w:cs="Times New Roman"/>
      <w:sz w:val="24"/>
      <w:szCs w:val="24"/>
      <w:lang w:eastAsia="ar-SA"/>
    </w:rPr>
  </w:style>
  <w:style w:type="paragraph" w:customStyle="1" w:styleId="1fb">
    <w:name w:val="???????1"/>
    <w:uiPriority w:val="99"/>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0"/>
    <w:uiPriority w:val="99"/>
    <w:rsid w:val="00335662"/>
    <w:pPr>
      <w:tabs>
        <w:tab w:val="clear" w:pos="709"/>
      </w:tabs>
      <w:ind w:left="720" w:firstLine="0"/>
    </w:pPr>
    <w:rPr>
      <w:rFonts w:eastAsia="Calibri"/>
      <w:snapToGrid/>
      <w:szCs w:val="26"/>
    </w:rPr>
  </w:style>
  <w:style w:type="character" w:styleId="afff5">
    <w:name w:val="Strong"/>
    <w:basedOn w:val="a1"/>
    <w:uiPriority w:val="2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335662"/>
    <w:rPr>
      <w:rFonts w:eastAsia="MS Mincho" w:cs="Times New Roman"/>
      <w:sz w:val="24"/>
      <w:szCs w:val="24"/>
      <w:lang w:eastAsia="ar-SA" w:bidi="ar-SA"/>
    </w:rPr>
  </w:style>
  <w:style w:type="character" w:customStyle="1" w:styleId="BodyTextIndent3Char">
    <w:name w:val="Body Text Indent 3 Char"/>
    <w:basedOn w:val="a1"/>
    <w:semiHidden/>
    <w:locked/>
    <w:rsid w:val="00335662"/>
    <w:rPr>
      <w:rFonts w:cs="Times New Roman"/>
      <w:sz w:val="16"/>
      <w:szCs w:val="16"/>
      <w:lang w:eastAsia="ar-SA" w:bidi="ar-SA"/>
    </w:rPr>
  </w:style>
  <w:style w:type="paragraph" w:styleId="29">
    <w:name w:val="Body Text 2"/>
    <w:basedOn w:val="a0"/>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1"/>
    <w:link w:val="29"/>
    <w:uiPriority w:val="99"/>
    <w:rsid w:val="00335662"/>
    <w:rPr>
      <w:rFonts w:ascii="Times New Roman" w:hAnsi="Times New Roman" w:cs="Times New Roman"/>
      <w:sz w:val="24"/>
      <w:szCs w:val="24"/>
      <w:lang w:eastAsia="ru-RU"/>
    </w:rPr>
  </w:style>
  <w:style w:type="paragraph" w:customStyle="1" w:styleId="ConsTitle">
    <w:name w:val="ConsTitle"/>
    <w:uiPriority w:val="99"/>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uiPriority w:val="99"/>
    <w:rsid w:val="00335662"/>
    <w:pPr>
      <w:suppressLineNumbers/>
    </w:pPr>
    <w:rPr>
      <w:rFonts w:cs="Mangal"/>
    </w:rPr>
  </w:style>
  <w:style w:type="paragraph" w:customStyle="1" w:styleId="214">
    <w:name w:val="Заголовок 21"/>
    <w:basedOn w:val="Standard"/>
    <w:next w:val="Textbody"/>
    <w:uiPriority w:val="99"/>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1"/>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1"/>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uiPriority w:val="99"/>
    <w:rsid w:val="00335662"/>
    <w:pPr>
      <w:suppressLineNumbers/>
      <w:tabs>
        <w:tab w:val="center" w:pos="4819"/>
        <w:tab w:val="right" w:pos="9638"/>
      </w:tabs>
    </w:pPr>
  </w:style>
  <w:style w:type="paragraph" w:customStyle="1" w:styleId="Textbodyindent">
    <w:name w:val="Text body indent"/>
    <w:basedOn w:val="Standard"/>
    <w:uiPriority w:val="99"/>
    <w:rsid w:val="00335662"/>
    <w:pPr>
      <w:ind w:left="283" w:firstLine="720"/>
    </w:pPr>
    <w:rPr>
      <w:sz w:val="28"/>
      <w:szCs w:val="20"/>
    </w:rPr>
  </w:style>
  <w:style w:type="paragraph" w:customStyle="1" w:styleId="1ff">
    <w:name w:val="Нижний колонтитул1"/>
    <w:basedOn w:val="Standard"/>
    <w:uiPriority w:val="99"/>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335662"/>
  </w:style>
  <w:style w:type="paragraph" w:customStyle="1" w:styleId="TableContents">
    <w:name w:val="Table Contents"/>
    <w:basedOn w:val="Standard"/>
    <w:uiPriority w:val="99"/>
    <w:rsid w:val="00335662"/>
    <w:pPr>
      <w:suppressLineNumbers/>
    </w:pPr>
  </w:style>
  <w:style w:type="paragraph" w:customStyle="1" w:styleId="TableHeading">
    <w:name w:val="Table Heading"/>
    <w:basedOn w:val="TableContents"/>
    <w:uiPriority w:val="99"/>
    <w:rsid w:val="00335662"/>
    <w:pPr>
      <w:jc w:val="center"/>
    </w:pPr>
    <w:rPr>
      <w:b/>
      <w:bCs/>
    </w:rPr>
  </w:style>
  <w:style w:type="paragraph" w:customStyle="1" w:styleId="ConsNonformat">
    <w:name w:val="ConsNonformat"/>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uiPriority w:val="99"/>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1"/>
    <w:rsid w:val="00335662"/>
  </w:style>
  <w:style w:type="character" w:customStyle="1" w:styleId="afffa">
    <w:name w:val="Основной текст_"/>
    <w:basedOn w:val="a1"/>
    <w:link w:val="1ff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3"/>
    <w:rsid w:val="00335662"/>
  </w:style>
  <w:style w:type="numbering" w:customStyle="1" w:styleId="WWNum2">
    <w:name w:val="WWNum2"/>
    <w:basedOn w:val="a3"/>
    <w:rsid w:val="00335662"/>
  </w:style>
  <w:style w:type="numbering" w:customStyle="1" w:styleId="WWNum3">
    <w:name w:val="WWNum3"/>
    <w:basedOn w:val="a3"/>
    <w:rsid w:val="00335662"/>
  </w:style>
  <w:style w:type="numbering" w:customStyle="1" w:styleId="WWNum4">
    <w:name w:val="WWNum4"/>
    <w:basedOn w:val="a3"/>
    <w:rsid w:val="00335662"/>
  </w:style>
  <w:style w:type="numbering" w:customStyle="1" w:styleId="WWNum5">
    <w:name w:val="WWNum5"/>
    <w:basedOn w:val="a3"/>
    <w:rsid w:val="00335662"/>
  </w:style>
  <w:style w:type="numbering" w:customStyle="1" w:styleId="WWNum6">
    <w:name w:val="WWNum6"/>
    <w:basedOn w:val="a3"/>
    <w:rsid w:val="00335662"/>
  </w:style>
  <w:style w:type="numbering" w:customStyle="1" w:styleId="WWNum7">
    <w:name w:val="WWNum7"/>
    <w:basedOn w:val="a3"/>
    <w:rsid w:val="00335662"/>
  </w:style>
  <w:style w:type="numbering" w:customStyle="1" w:styleId="WWNum8">
    <w:name w:val="WWNum8"/>
    <w:basedOn w:val="a3"/>
    <w:rsid w:val="00335662"/>
  </w:style>
  <w:style w:type="numbering" w:customStyle="1" w:styleId="WWNum9">
    <w:name w:val="WWNum9"/>
    <w:basedOn w:val="a3"/>
    <w:rsid w:val="00335662"/>
  </w:style>
  <w:style w:type="numbering" w:customStyle="1" w:styleId="WWNum10">
    <w:name w:val="WWNum10"/>
    <w:basedOn w:val="a3"/>
    <w:rsid w:val="00335662"/>
  </w:style>
  <w:style w:type="numbering" w:customStyle="1" w:styleId="WWNum11">
    <w:name w:val="WWNum11"/>
    <w:basedOn w:val="a3"/>
    <w:rsid w:val="00335662"/>
  </w:style>
  <w:style w:type="numbering" w:customStyle="1" w:styleId="WWNum12">
    <w:name w:val="WWNum12"/>
    <w:basedOn w:val="a3"/>
    <w:rsid w:val="00335662"/>
  </w:style>
  <w:style w:type="numbering" w:customStyle="1" w:styleId="WWNum13">
    <w:name w:val="WWNum13"/>
    <w:basedOn w:val="a3"/>
    <w:rsid w:val="00335662"/>
  </w:style>
  <w:style w:type="numbering" w:customStyle="1" w:styleId="WWNum14">
    <w:name w:val="WWNum14"/>
    <w:basedOn w:val="a3"/>
    <w:rsid w:val="00335662"/>
  </w:style>
  <w:style w:type="numbering" w:customStyle="1" w:styleId="WWNum15">
    <w:name w:val="WWNum15"/>
    <w:basedOn w:val="a3"/>
    <w:rsid w:val="00335662"/>
  </w:style>
  <w:style w:type="numbering" w:customStyle="1" w:styleId="WWNum16">
    <w:name w:val="WWNum16"/>
    <w:basedOn w:val="a3"/>
    <w:rsid w:val="00335662"/>
  </w:style>
  <w:style w:type="numbering" w:customStyle="1" w:styleId="WWNum17">
    <w:name w:val="WWNum17"/>
    <w:basedOn w:val="a3"/>
    <w:rsid w:val="00335662"/>
  </w:style>
  <w:style w:type="numbering" w:customStyle="1" w:styleId="WWNum18">
    <w:name w:val="WWNum18"/>
    <w:basedOn w:val="a3"/>
    <w:rsid w:val="00335662"/>
    <w:pPr>
      <w:numPr>
        <w:numId w:val="20"/>
      </w:numPr>
    </w:pPr>
  </w:style>
  <w:style w:type="numbering" w:customStyle="1" w:styleId="WWNum19">
    <w:name w:val="WWNum19"/>
    <w:basedOn w:val="a3"/>
    <w:rsid w:val="00335662"/>
  </w:style>
  <w:style w:type="numbering" w:customStyle="1" w:styleId="WWNum20">
    <w:name w:val="WWNum20"/>
    <w:basedOn w:val="a3"/>
    <w:rsid w:val="00335662"/>
  </w:style>
  <w:style w:type="numbering" w:customStyle="1" w:styleId="WWNum21">
    <w:name w:val="WWNum21"/>
    <w:basedOn w:val="a3"/>
    <w:rsid w:val="00335662"/>
  </w:style>
  <w:style w:type="numbering" w:customStyle="1" w:styleId="WWNum22">
    <w:name w:val="WWNum22"/>
    <w:basedOn w:val="a3"/>
    <w:rsid w:val="00335662"/>
  </w:style>
  <w:style w:type="numbering" w:customStyle="1" w:styleId="WWNum23">
    <w:name w:val="WWNum23"/>
    <w:basedOn w:val="a3"/>
    <w:rsid w:val="00335662"/>
  </w:style>
  <w:style w:type="numbering" w:customStyle="1" w:styleId="WWNum24">
    <w:name w:val="WWNum24"/>
    <w:basedOn w:val="a3"/>
    <w:rsid w:val="00335662"/>
    <w:pPr>
      <w:numPr>
        <w:numId w:val="53"/>
      </w:numPr>
    </w:pPr>
  </w:style>
  <w:style w:type="numbering" w:customStyle="1" w:styleId="WWNum25">
    <w:name w:val="WWNum25"/>
    <w:basedOn w:val="a3"/>
    <w:rsid w:val="00335662"/>
  </w:style>
  <w:style w:type="numbering" w:customStyle="1" w:styleId="WWNum26">
    <w:name w:val="WWNum26"/>
    <w:basedOn w:val="a3"/>
    <w:rsid w:val="00335662"/>
  </w:style>
  <w:style w:type="numbering" w:customStyle="1" w:styleId="WWNum27">
    <w:name w:val="WWNum27"/>
    <w:basedOn w:val="a3"/>
    <w:rsid w:val="00335662"/>
  </w:style>
  <w:style w:type="numbering" w:customStyle="1" w:styleId="WWNum28">
    <w:name w:val="WWNum28"/>
    <w:basedOn w:val="a3"/>
    <w:rsid w:val="00335662"/>
  </w:style>
  <w:style w:type="numbering" w:customStyle="1" w:styleId="WWNum29">
    <w:name w:val="WWNum29"/>
    <w:basedOn w:val="a3"/>
    <w:rsid w:val="00335662"/>
  </w:style>
  <w:style w:type="numbering" w:customStyle="1" w:styleId="WWNum30">
    <w:name w:val="WWNum30"/>
    <w:basedOn w:val="a3"/>
    <w:rsid w:val="00335662"/>
  </w:style>
  <w:style w:type="numbering" w:customStyle="1" w:styleId="WWNum31">
    <w:name w:val="WWNum31"/>
    <w:basedOn w:val="a3"/>
    <w:rsid w:val="00335662"/>
  </w:style>
  <w:style w:type="numbering" w:customStyle="1" w:styleId="WWNum32">
    <w:name w:val="WWNum32"/>
    <w:basedOn w:val="a3"/>
    <w:rsid w:val="00335662"/>
  </w:style>
  <w:style w:type="numbering" w:customStyle="1" w:styleId="WWNum33">
    <w:name w:val="WWNum33"/>
    <w:basedOn w:val="a3"/>
    <w:rsid w:val="00335662"/>
  </w:style>
  <w:style w:type="numbering" w:customStyle="1" w:styleId="WWNum34">
    <w:name w:val="WWNum34"/>
    <w:basedOn w:val="a3"/>
    <w:rsid w:val="00335662"/>
  </w:style>
  <w:style w:type="numbering" w:customStyle="1" w:styleId="WWNum35">
    <w:name w:val="WWNum35"/>
    <w:basedOn w:val="a3"/>
    <w:rsid w:val="00335662"/>
  </w:style>
  <w:style w:type="numbering" w:customStyle="1" w:styleId="WWNum36">
    <w:name w:val="WWNum36"/>
    <w:basedOn w:val="a3"/>
    <w:rsid w:val="00335662"/>
  </w:style>
  <w:style w:type="numbering" w:customStyle="1" w:styleId="WWNum37">
    <w:name w:val="WWNum37"/>
    <w:basedOn w:val="a3"/>
    <w:rsid w:val="00335662"/>
  </w:style>
  <w:style w:type="numbering" w:customStyle="1" w:styleId="WWNum38">
    <w:name w:val="WWNum38"/>
    <w:basedOn w:val="a3"/>
    <w:rsid w:val="00335662"/>
  </w:style>
  <w:style w:type="numbering" w:customStyle="1" w:styleId="WWNum39">
    <w:name w:val="WWNum39"/>
    <w:basedOn w:val="a3"/>
    <w:rsid w:val="00335662"/>
  </w:style>
  <w:style w:type="numbering" w:customStyle="1" w:styleId="WWNum40">
    <w:name w:val="WWNum40"/>
    <w:basedOn w:val="a3"/>
    <w:rsid w:val="00335662"/>
  </w:style>
  <w:style w:type="numbering" w:customStyle="1" w:styleId="WWNum41">
    <w:name w:val="WWNum41"/>
    <w:basedOn w:val="a3"/>
    <w:rsid w:val="00335662"/>
  </w:style>
  <w:style w:type="numbering" w:customStyle="1" w:styleId="WWNum42">
    <w:name w:val="WWNum42"/>
    <w:basedOn w:val="a3"/>
    <w:rsid w:val="00335662"/>
  </w:style>
  <w:style w:type="numbering" w:customStyle="1" w:styleId="WWNum43">
    <w:name w:val="WWNum43"/>
    <w:basedOn w:val="a3"/>
    <w:rsid w:val="00335662"/>
  </w:style>
  <w:style w:type="numbering" w:customStyle="1" w:styleId="WWNum44">
    <w:name w:val="WWNum44"/>
    <w:basedOn w:val="a3"/>
    <w:rsid w:val="00335662"/>
  </w:style>
  <w:style w:type="numbering" w:customStyle="1" w:styleId="WWNum45">
    <w:name w:val="WWNum45"/>
    <w:basedOn w:val="a3"/>
    <w:rsid w:val="00335662"/>
  </w:style>
  <w:style w:type="numbering" w:customStyle="1" w:styleId="WWNum46">
    <w:name w:val="WWNum46"/>
    <w:basedOn w:val="a3"/>
    <w:rsid w:val="00335662"/>
  </w:style>
  <w:style w:type="numbering" w:customStyle="1" w:styleId="WWNum47">
    <w:name w:val="WWNum47"/>
    <w:basedOn w:val="a3"/>
    <w:rsid w:val="00335662"/>
  </w:style>
  <w:style w:type="numbering" w:customStyle="1" w:styleId="WWNum48">
    <w:name w:val="WWNum48"/>
    <w:basedOn w:val="a3"/>
    <w:rsid w:val="00335662"/>
  </w:style>
  <w:style w:type="numbering" w:customStyle="1" w:styleId="WWNum49">
    <w:name w:val="WWNum49"/>
    <w:basedOn w:val="a3"/>
    <w:rsid w:val="00335662"/>
  </w:style>
  <w:style w:type="numbering" w:customStyle="1" w:styleId="WWNum50">
    <w:name w:val="WWNum50"/>
    <w:basedOn w:val="a3"/>
    <w:rsid w:val="00335662"/>
  </w:style>
  <w:style w:type="numbering" w:customStyle="1" w:styleId="WWNum51">
    <w:name w:val="WWNum51"/>
    <w:basedOn w:val="a3"/>
    <w:rsid w:val="00335662"/>
  </w:style>
  <w:style w:type="numbering" w:customStyle="1" w:styleId="WWNum52">
    <w:name w:val="WWNum52"/>
    <w:basedOn w:val="a3"/>
    <w:rsid w:val="00335662"/>
  </w:style>
  <w:style w:type="character" w:customStyle="1" w:styleId="112">
    <w:name w:val="Заголовок 1 Знак1"/>
    <w:aliases w:val="Гоник_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0"/>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0"/>
    <w:uiPriority w:val="99"/>
    <w:rsid w:val="00335662"/>
    <w:pPr>
      <w:tabs>
        <w:tab w:val="clear" w:pos="709"/>
      </w:tabs>
      <w:ind w:firstLine="0"/>
    </w:pPr>
    <w:rPr>
      <w:rFonts w:ascii="Verdana" w:hAnsi="Verdana"/>
      <w:snapToGrid/>
      <w:sz w:val="20"/>
      <w:lang w:val="en-US" w:eastAsia="en-US"/>
    </w:rPr>
  </w:style>
  <w:style w:type="paragraph" w:customStyle="1" w:styleId="xl79">
    <w:name w:val="xl7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0"/>
    <w:uiPriority w:val="99"/>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0"/>
    <w:uiPriority w:val="99"/>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0"/>
    <w:uiPriority w:val="99"/>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0"/>
    <w:uiPriority w:val="99"/>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0"/>
    <w:uiPriority w:val="99"/>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0"/>
    <w:uiPriority w:val="99"/>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0"/>
    <w:uiPriority w:val="99"/>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0"/>
    <w:uiPriority w:val="99"/>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0"/>
    <w:uiPriority w:val="99"/>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0"/>
    <w:uiPriority w:val="99"/>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0"/>
    <w:uiPriority w:val="99"/>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0"/>
    <w:uiPriority w:val="99"/>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0"/>
    <w:uiPriority w:val="99"/>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0"/>
    <w:uiPriority w:val="99"/>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0"/>
    <w:uiPriority w:val="99"/>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0"/>
    <w:uiPriority w:val="99"/>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0"/>
    <w:uiPriority w:val="99"/>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0"/>
    <w:uiPriority w:val="99"/>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0"/>
    <w:uiPriority w:val="99"/>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0"/>
    <w:uiPriority w:val="99"/>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0"/>
    <w:uiPriority w:val="99"/>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0"/>
    <w:uiPriority w:val="99"/>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0"/>
    <w:uiPriority w:val="99"/>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0"/>
    <w:uiPriority w:val="99"/>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0"/>
    <w:uiPriority w:val="99"/>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0"/>
    <w:uiPriority w:val="99"/>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0"/>
    <w:uiPriority w:val="99"/>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0"/>
    <w:uiPriority w:val="99"/>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0"/>
    <w:uiPriority w:val="99"/>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0"/>
    <w:uiPriority w:val="99"/>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0"/>
    <w:uiPriority w:val="99"/>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0"/>
    <w:uiPriority w:val="99"/>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0"/>
    <w:uiPriority w:val="99"/>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0"/>
    <w:uiPriority w:val="99"/>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0"/>
    <w:uiPriority w:val="99"/>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0"/>
    <w:uiPriority w:val="99"/>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0"/>
    <w:uiPriority w:val="99"/>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0"/>
    <w:uiPriority w:val="99"/>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0"/>
    <w:uiPriority w:val="99"/>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uiPriority w:val="99"/>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0"/>
    <w:next w:val="a0"/>
    <w:autoRedefine/>
    <w:uiPriority w:val="99"/>
    <w:rsid w:val="00335662"/>
    <w:pPr>
      <w:tabs>
        <w:tab w:val="clear" w:pos="709"/>
      </w:tabs>
      <w:ind w:left="240" w:hanging="240"/>
    </w:pPr>
    <w:rPr>
      <w:snapToGrid/>
      <w:sz w:val="24"/>
      <w:szCs w:val="24"/>
    </w:rPr>
  </w:style>
  <w:style w:type="paragraph" w:styleId="afffc">
    <w:name w:val="index heading"/>
    <w:basedOn w:val="a0"/>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0"/>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0"/>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0"/>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0"/>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0"/>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0"/>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0"/>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0"/>
    <w:uiPriority w:val="99"/>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0"/>
    <w:uiPriority w:val="99"/>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0"/>
    <w:uiPriority w:val="99"/>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0"/>
    <w:uiPriority w:val="99"/>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3"/>
    <w:uiPriority w:val="99"/>
    <w:semiHidden/>
    <w:unhideWhenUsed/>
    <w:rsid w:val="00335662"/>
  </w:style>
  <w:style w:type="numbering" w:customStyle="1" w:styleId="WWNum110">
    <w:name w:val="WWNum110"/>
    <w:basedOn w:val="a3"/>
    <w:rsid w:val="00335662"/>
  </w:style>
  <w:style w:type="numbering" w:customStyle="1" w:styleId="WWNum210">
    <w:name w:val="WWNum210"/>
    <w:basedOn w:val="a3"/>
    <w:rsid w:val="00335662"/>
  </w:style>
  <w:style w:type="numbering" w:customStyle="1" w:styleId="WWNum310">
    <w:name w:val="WWNum310"/>
    <w:basedOn w:val="a3"/>
    <w:rsid w:val="00335662"/>
  </w:style>
  <w:style w:type="numbering" w:customStyle="1" w:styleId="WWNum410">
    <w:name w:val="WWNum410"/>
    <w:basedOn w:val="a3"/>
    <w:rsid w:val="00335662"/>
  </w:style>
  <w:style w:type="numbering" w:customStyle="1" w:styleId="WWNum53">
    <w:name w:val="WWNum53"/>
    <w:basedOn w:val="a3"/>
    <w:rsid w:val="00335662"/>
  </w:style>
  <w:style w:type="numbering" w:customStyle="1" w:styleId="WWNum61">
    <w:name w:val="WWNum61"/>
    <w:basedOn w:val="a3"/>
    <w:rsid w:val="00335662"/>
  </w:style>
  <w:style w:type="numbering" w:customStyle="1" w:styleId="WWNum71">
    <w:name w:val="WWNum71"/>
    <w:basedOn w:val="a3"/>
    <w:rsid w:val="00335662"/>
  </w:style>
  <w:style w:type="numbering" w:customStyle="1" w:styleId="WWNum81">
    <w:name w:val="WWNum81"/>
    <w:basedOn w:val="a3"/>
    <w:rsid w:val="00335662"/>
  </w:style>
  <w:style w:type="numbering" w:customStyle="1" w:styleId="WWNum91">
    <w:name w:val="WWNum91"/>
    <w:basedOn w:val="a3"/>
    <w:rsid w:val="00335662"/>
  </w:style>
  <w:style w:type="numbering" w:customStyle="1" w:styleId="WWNum101">
    <w:name w:val="WWNum101"/>
    <w:basedOn w:val="a3"/>
    <w:rsid w:val="00335662"/>
  </w:style>
  <w:style w:type="numbering" w:customStyle="1" w:styleId="WWNum111">
    <w:name w:val="WWNum111"/>
    <w:basedOn w:val="a3"/>
    <w:rsid w:val="00335662"/>
  </w:style>
  <w:style w:type="numbering" w:customStyle="1" w:styleId="WWNum121">
    <w:name w:val="WWNum121"/>
    <w:basedOn w:val="a3"/>
    <w:rsid w:val="00335662"/>
  </w:style>
  <w:style w:type="numbering" w:customStyle="1" w:styleId="WWNum131">
    <w:name w:val="WWNum131"/>
    <w:basedOn w:val="a3"/>
    <w:rsid w:val="00335662"/>
  </w:style>
  <w:style w:type="numbering" w:customStyle="1" w:styleId="WWNum141">
    <w:name w:val="WWNum141"/>
    <w:basedOn w:val="a3"/>
    <w:rsid w:val="00335662"/>
  </w:style>
  <w:style w:type="numbering" w:customStyle="1" w:styleId="WWNum151">
    <w:name w:val="WWNum151"/>
    <w:basedOn w:val="a3"/>
    <w:rsid w:val="00335662"/>
  </w:style>
  <w:style w:type="numbering" w:customStyle="1" w:styleId="WWNum161">
    <w:name w:val="WWNum161"/>
    <w:basedOn w:val="a3"/>
    <w:rsid w:val="00335662"/>
  </w:style>
  <w:style w:type="numbering" w:customStyle="1" w:styleId="WWNum171">
    <w:name w:val="WWNum171"/>
    <w:basedOn w:val="a3"/>
    <w:rsid w:val="00335662"/>
  </w:style>
  <w:style w:type="numbering" w:customStyle="1" w:styleId="WWNum181">
    <w:name w:val="WWNum181"/>
    <w:basedOn w:val="a3"/>
    <w:rsid w:val="00335662"/>
  </w:style>
  <w:style w:type="numbering" w:customStyle="1" w:styleId="WWNum191">
    <w:name w:val="WWNum191"/>
    <w:basedOn w:val="a3"/>
    <w:rsid w:val="00335662"/>
  </w:style>
  <w:style w:type="numbering" w:customStyle="1" w:styleId="WWNum201">
    <w:name w:val="WWNum201"/>
    <w:basedOn w:val="a3"/>
    <w:rsid w:val="00335662"/>
  </w:style>
  <w:style w:type="numbering" w:customStyle="1" w:styleId="WWNum211">
    <w:name w:val="WWNum211"/>
    <w:basedOn w:val="a3"/>
    <w:rsid w:val="00335662"/>
  </w:style>
  <w:style w:type="numbering" w:customStyle="1" w:styleId="WWNum221">
    <w:name w:val="WWNum221"/>
    <w:basedOn w:val="a3"/>
    <w:rsid w:val="00335662"/>
  </w:style>
  <w:style w:type="numbering" w:customStyle="1" w:styleId="WWNum231">
    <w:name w:val="WWNum231"/>
    <w:basedOn w:val="a3"/>
    <w:rsid w:val="00335662"/>
  </w:style>
  <w:style w:type="numbering" w:customStyle="1" w:styleId="WWNum241">
    <w:name w:val="WWNum241"/>
    <w:basedOn w:val="a3"/>
    <w:rsid w:val="00335662"/>
  </w:style>
  <w:style w:type="numbering" w:customStyle="1" w:styleId="WWNum251">
    <w:name w:val="WWNum251"/>
    <w:basedOn w:val="a3"/>
    <w:rsid w:val="00335662"/>
  </w:style>
  <w:style w:type="numbering" w:customStyle="1" w:styleId="WWNum261">
    <w:name w:val="WWNum261"/>
    <w:basedOn w:val="a3"/>
    <w:rsid w:val="00335662"/>
  </w:style>
  <w:style w:type="numbering" w:customStyle="1" w:styleId="WWNum271">
    <w:name w:val="WWNum271"/>
    <w:basedOn w:val="a3"/>
    <w:rsid w:val="00335662"/>
  </w:style>
  <w:style w:type="numbering" w:customStyle="1" w:styleId="WWNum281">
    <w:name w:val="WWNum281"/>
    <w:basedOn w:val="a3"/>
    <w:rsid w:val="00335662"/>
  </w:style>
  <w:style w:type="numbering" w:customStyle="1" w:styleId="WWNum291">
    <w:name w:val="WWNum291"/>
    <w:basedOn w:val="a3"/>
    <w:rsid w:val="00335662"/>
  </w:style>
  <w:style w:type="numbering" w:customStyle="1" w:styleId="WWNum301">
    <w:name w:val="WWNum301"/>
    <w:basedOn w:val="a3"/>
    <w:rsid w:val="00335662"/>
  </w:style>
  <w:style w:type="numbering" w:customStyle="1" w:styleId="WWNum311">
    <w:name w:val="WWNum311"/>
    <w:basedOn w:val="a3"/>
    <w:rsid w:val="00335662"/>
  </w:style>
  <w:style w:type="numbering" w:customStyle="1" w:styleId="WWNum321">
    <w:name w:val="WWNum321"/>
    <w:basedOn w:val="a3"/>
    <w:rsid w:val="00335662"/>
  </w:style>
  <w:style w:type="numbering" w:customStyle="1" w:styleId="WWNum331">
    <w:name w:val="WWNum331"/>
    <w:basedOn w:val="a3"/>
    <w:rsid w:val="00335662"/>
  </w:style>
  <w:style w:type="numbering" w:customStyle="1" w:styleId="WWNum341">
    <w:name w:val="WWNum341"/>
    <w:basedOn w:val="a3"/>
    <w:rsid w:val="00335662"/>
  </w:style>
  <w:style w:type="numbering" w:customStyle="1" w:styleId="WWNum351">
    <w:name w:val="WWNum351"/>
    <w:basedOn w:val="a3"/>
    <w:rsid w:val="00335662"/>
  </w:style>
  <w:style w:type="numbering" w:customStyle="1" w:styleId="WWNum361">
    <w:name w:val="WWNum361"/>
    <w:basedOn w:val="a3"/>
    <w:rsid w:val="00335662"/>
  </w:style>
  <w:style w:type="numbering" w:customStyle="1" w:styleId="WWNum371">
    <w:name w:val="WWNum371"/>
    <w:basedOn w:val="a3"/>
    <w:rsid w:val="00335662"/>
  </w:style>
  <w:style w:type="numbering" w:customStyle="1" w:styleId="WWNum381">
    <w:name w:val="WWNum381"/>
    <w:basedOn w:val="a3"/>
    <w:rsid w:val="00335662"/>
  </w:style>
  <w:style w:type="numbering" w:customStyle="1" w:styleId="WWNum391">
    <w:name w:val="WWNum391"/>
    <w:basedOn w:val="a3"/>
    <w:rsid w:val="00335662"/>
  </w:style>
  <w:style w:type="numbering" w:customStyle="1" w:styleId="WWNum401">
    <w:name w:val="WWNum401"/>
    <w:basedOn w:val="a3"/>
    <w:rsid w:val="00335662"/>
  </w:style>
  <w:style w:type="numbering" w:customStyle="1" w:styleId="WWNum411">
    <w:name w:val="WWNum411"/>
    <w:basedOn w:val="a3"/>
    <w:rsid w:val="00335662"/>
  </w:style>
  <w:style w:type="numbering" w:customStyle="1" w:styleId="WWNum421">
    <w:name w:val="WWNum421"/>
    <w:basedOn w:val="a3"/>
    <w:rsid w:val="00335662"/>
  </w:style>
  <w:style w:type="numbering" w:customStyle="1" w:styleId="WWNum431">
    <w:name w:val="WWNum431"/>
    <w:basedOn w:val="a3"/>
    <w:rsid w:val="00335662"/>
  </w:style>
  <w:style w:type="numbering" w:customStyle="1" w:styleId="WWNum441">
    <w:name w:val="WWNum441"/>
    <w:basedOn w:val="a3"/>
    <w:rsid w:val="00335662"/>
  </w:style>
  <w:style w:type="numbering" w:customStyle="1" w:styleId="WWNum451">
    <w:name w:val="WWNum451"/>
    <w:basedOn w:val="a3"/>
    <w:rsid w:val="00335662"/>
  </w:style>
  <w:style w:type="numbering" w:customStyle="1" w:styleId="WWNum461">
    <w:name w:val="WWNum461"/>
    <w:basedOn w:val="a3"/>
    <w:rsid w:val="00335662"/>
  </w:style>
  <w:style w:type="numbering" w:customStyle="1" w:styleId="WWNum471">
    <w:name w:val="WWNum471"/>
    <w:basedOn w:val="a3"/>
    <w:rsid w:val="00335662"/>
  </w:style>
  <w:style w:type="numbering" w:customStyle="1" w:styleId="WWNum481">
    <w:name w:val="WWNum481"/>
    <w:basedOn w:val="a3"/>
    <w:rsid w:val="00335662"/>
  </w:style>
  <w:style w:type="numbering" w:customStyle="1" w:styleId="WWNum491">
    <w:name w:val="WWNum491"/>
    <w:basedOn w:val="a3"/>
    <w:rsid w:val="00335662"/>
  </w:style>
  <w:style w:type="numbering" w:customStyle="1" w:styleId="WWNum501">
    <w:name w:val="WWNum501"/>
    <w:basedOn w:val="a3"/>
    <w:rsid w:val="00335662"/>
  </w:style>
  <w:style w:type="numbering" w:customStyle="1" w:styleId="WWNum511">
    <w:name w:val="WWNum511"/>
    <w:basedOn w:val="a3"/>
    <w:rsid w:val="00335662"/>
  </w:style>
  <w:style w:type="numbering" w:customStyle="1" w:styleId="WWNum521">
    <w:name w:val="WWNum521"/>
    <w:basedOn w:val="a3"/>
    <w:rsid w:val="00335662"/>
  </w:style>
  <w:style w:type="numbering" w:customStyle="1" w:styleId="38">
    <w:name w:val="Нет списка3"/>
    <w:next w:val="a3"/>
    <w:uiPriority w:val="99"/>
    <w:semiHidden/>
    <w:unhideWhenUsed/>
    <w:rsid w:val="00A856DF"/>
  </w:style>
  <w:style w:type="numbering" w:customStyle="1" w:styleId="WWNum112">
    <w:name w:val="WWNum112"/>
    <w:basedOn w:val="a3"/>
    <w:rsid w:val="00A856DF"/>
  </w:style>
  <w:style w:type="numbering" w:customStyle="1" w:styleId="WWNum212">
    <w:name w:val="WWNum212"/>
    <w:basedOn w:val="a3"/>
    <w:rsid w:val="00A856DF"/>
  </w:style>
  <w:style w:type="numbering" w:customStyle="1" w:styleId="WWNum312">
    <w:name w:val="WWNum312"/>
    <w:basedOn w:val="a3"/>
    <w:rsid w:val="00A856DF"/>
  </w:style>
  <w:style w:type="numbering" w:customStyle="1" w:styleId="WWNum412">
    <w:name w:val="WWNum412"/>
    <w:basedOn w:val="a3"/>
    <w:rsid w:val="00A856DF"/>
  </w:style>
  <w:style w:type="numbering" w:customStyle="1" w:styleId="WWNum54">
    <w:name w:val="WWNum54"/>
    <w:basedOn w:val="a3"/>
    <w:rsid w:val="00A856DF"/>
  </w:style>
  <w:style w:type="numbering" w:customStyle="1" w:styleId="WWNum62">
    <w:name w:val="WWNum62"/>
    <w:basedOn w:val="a3"/>
    <w:rsid w:val="00A856DF"/>
  </w:style>
  <w:style w:type="numbering" w:customStyle="1" w:styleId="WWNum72">
    <w:name w:val="WWNum72"/>
    <w:basedOn w:val="a3"/>
    <w:rsid w:val="00A856DF"/>
  </w:style>
  <w:style w:type="numbering" w:customStyle="1" w:styleId="WWNum82">
    <w:name w:val="WWNum82"/>
    <w:basedOn w:val="a3"/>
    <w:rsid w:val="00A856DF"/>
  </w:style>
  <w:style w:type="numbering" w:customStyle="1" w:styleId="WWNum92">
    <w:name w:val="WWNum92"/>
    <w:basedOn w:val="a3"/>
    <w:rsid w:val="00A856DF"/>
  </w:style>
  <w:style w:type="numbering" w:customStyle="1" w:styleId="WWNum102">
    <w:name w:val="WWNum102"/>
    <w:basedOn w:val="a3"/>
    <w:rsid w:val="00A856DF"/>
  </w:style>
  <w:style w:type="numbering" w:customStyle="1" w:styleId="WWNum113">
    <w:name w:val="WWNum113"/>
    <w:basedOn w:val="a3"/>
    <w:rsid w:val="00A856DF"/>
  </w:style>
  <w:style w:type="numbering" w:customStyle="1" w:styleId="WWNum122">
    <w:name w:val="WWNum122"/>
    <w:basedOn w:val="a3"/>
    <w:rsid w:val="00A856DF"/>
  </w:style>
  <w:style w:type="numbering" w:customStyle="1" w:styleId="WWNum132">
    <w:name w:val="WWNum132"/>
    <w:basedOn w:val="a3"/>
    <w:rsid w:val="00A856DF"/>
  </w:style>
  <w:style w:type="numbering" w:customStyle="1" w:styleId="WWNum142">
    <w:name w:val="WWNum142"/>
    <w:basedOn w:val="a3"/>
    <w:rsid w:val="00A856DF"/>
  </w:style>
  <w:style w:type="numbering" w:customStyle="1" w:styleId="WWNum152">
    <w:name w:val="WWNum152"/>
    <w:basedOn w:val="a3"/>
    <w:rsid w:val="00A856DF"/>
  </w:style>
  <w:style w:type="numbering" w:customStyle="1" w:styleId="WWNum162">
    <w:name w:val="WWNum162"/>
    <w:basedOn w:val="a3"/>
    <w:rsid w:val="00A856DF"/>
  </w:style>
  <w:style w:type="numbering" w:customStyle="1" w:styleId="WWNum172">
    <w:name w:val="WWNum172"/>
    <w:basedOn w:val="a3"/>
    <w:rsid w:val="00A856DF"/>
  </w:style>
  <w:style w:type="numbering" w:customStyle="1" w:styleId="WWNum182">
    <w:name w:val="WWNum182"/>
    <w:basedOn w:val="a3"/>
    <w:rsid w:val="00A856DF"/>
  </w:style>
  <w:style w:type="numbering" w:customStyle="1" w:styleId="WWNum192">
    <w:name w:val="WWNum192"/>
    <w:basedOn w:val="a3"/>
    <w:rsid w:val="00A856DF"/>
  </w:style>
  <w:style w:type="numbering" w:customStyle="1" w:styleId="WWNum202">
    <w:name w:val="WWNum202"/>
    <w:basedOn w:val="a3"/>
    <w:rsid w:val="00A856DF"/>
  </w:style>
  <w:style w:type="numbering" w:customStyle="1" w:styleId="WWNum213">
    <w:name w:val="WWNum213"/>
    <w:basedOn w:val="a3"/>
    <w:rsid w:val="00A856DF"/>
  </w:style>
  <w:style w:type="numbering" w:customStyle="1" w:styleId="WWNum222">
    <w:name w:val="WWNum222"/>
    <w:basedOn w:val="a3"/>
    <w:rsid w:val="00A856DF"/>
  </w:style>
  <w:style w:type="numbering" w:customStyle="1" w:styleId="WWNum232">
    <w:name w:val="WWNum232"/>
    <w:basedOn w:val="a3"/>
    <w:rsid w:val="00A856DF"/>
  </w:style>
  <w:style w:type="numbering" w:customStyle="1" w:styleId="WWNum242">
    <w:name w:val="WWNum242"/>
    <w:basedOn w:val="a3"/>
    <w:rsid w:val="00A856DF"/>
  </w:style>
  <w:style w:type="numbering" w:customStyle="1" w:styleId="WWNum252">
    <w:name w:val="WWNum252"/>
    <w:basedOn w:val="a3"/>
    <w:rsid w:val="00A856DF"/>
  </w:style>
  <w:style w:type="numbering" w:customStyle="1" w:styleId="WWNum262">
    <w:name w:val="WWNum262"/>
    <w:basedOn w:val="a3"/>
    <w:rsid w:val="00A856DF"/>
  </w:style>
  <w:style w:type="numbering" w:customStyle="1" w:styleId="WWNum272">
    <w:name w:val="WWNum272"/>
    <w:basedOn w:val="a3"/>
    <w:rsid w:val="00A856DF"/>
  </w:style>
  <w:style w:type="numbering" w:customStyle="1" w:styleId="WWNum282">
    <w:name w:val="WWNum282"/>
    <w:basedOn w:val="a3"/>
    <w:rsid w:val="00A856DF"/>
  </w:style>
  <w:style w:type="numbering" w:customStyle="1" w:styleId="WWNum292">
    <w:name w:val="WWNum292"/>
    <w:basedOn w:val="a3"/>
    <w:rsid w:val="00A856DF"/>
  </w:style>
  <w:style w:type="numbering" w:customStyle="1" w:styleId="WWNum302">
    <w:name w:val="WWNum302"/>
    <w:basedOn w:val="a3"/>
    <w:rsid w:val="00A856DF"/>
  </w:style>
  <w:style w:type="numbering" w:customStyle="1" w:styleId="WWNum313">
    <w:name w:val="WWNum313"/>
    <w:basedOn w:val="a3"/>
    <w:rsid w:val="00A856DF"/>
  </w:style>
  <w:style w:type="numbering" w:customStyle="1" w:styleId="WWNum322">
    <w:name w:val="WWNum322"/>
    <w:basedOn w:val="a3"/>
    <w:rsid w:val="00A856DF"/>
  </w:style>
  <w:style w:type="numbering" w:customStyle="1" w:styleId="WWNum332">
    <w:name w:val="WWNum332"/>
    <w:basedOn w:val="a3"/>
    <w:rsid w:val="00A856DF"/>
  </w:style>
  <w:style w:type="numbering" w:customStyle="1" w:styleId="WWNum342">
    <w:name w:val="WWNum342"/>
    <w:basedOn w:val="a3"/>
    <w:rsid w:val="00A856DF"/>
  </w:style>
  <w:style w:type="numbering" w:customStyle="1" w:styleId="WWNum352">
    <w:name w:val="WWNum352"/>
    <w:basedOn w:val="a3"/>
    <w:rsid w:val="00A856DF"/>
  </w:style>
  <w:style w:type="numbering" w:customStyle="1" w:styleId="WWNum362">
    <w:name w:val="WWNum362"/>
    <w:basedOn w:val="a3"/>
    <w:rsid w:val="00A856DF"/>
  </w:style>
  <w:style w:type="numbering" w:customStyle="1" w:styleId="WWNum372">
    <w:name w:val="WWNum372"/>
    <w:basedOn w:val="a3"/>
    <w:rsid w:val="00A856DF"/>
  </w:style>
  <w:style w:type="numbering" w:customStyle="1" w:styleId="WWNum382">
    <w:name w:val="WWNum382"/>
    <w:basedOn w:val="a3"/>
    <w:rsid w:val="00A856DF"/>
  </w:style>
  <w:style w:type="numbering" w:customStyle="1" w:styleId="WWNum392">
    <w:name w:val="WWNum392"/>
    <w:basedOn w:val="a3"/>
    <w:rsid w:val="00A856DF"/>
  </w:style>
  <w:style w:type="numbering" w:customStyle="1" w:styleId="WWNum402">
    <w:name w:val="WWNum402"/>
    <w:basedOn w:val="a3"/>
    <w:rsid w:val="00A856DF"/>
  </w:style>
  <w:style w:type="numbering" w:customStyle="1" w:styleId="WWNum413">
    <w:name w:val="WWNum413"/>
    <w:basedOn w:val="a3"/>
    <w:rsid w:val="00A856DF"/>
  </w:style>
  <w:style w:type="numbering" w:customStyle="1" w:styleId="WWNum422">
    <w:name w:val="WWNum422"/>
    <w:basedOn w:val="a3"/>
    <w:rsid w:val="00A856DF"/>
  </w:style>
  <w:style w:type="numbering" w:customStyle="1" w:styleId="WWNum432">
    <w:name w:val="WWNum432"/>
    <w:basedOn w:val="a3"/>
    <w:rsid w:val="00A856DF"/>
  </w:style>
  <w:style w:type="numbering" w:customStyle="1" w:styleId="WWNum442">
    <w:name w:val="WWNum442"/>
    <w:basedOn w:val="a3"/>
    <w:rsid w:val="00A856DF"/>
  </w:style>
  <w:style w:type="numbering" w:customStyle="1" w:styleId="WWNum452">
    <w:name w:val="WWNum452"/>
    <w:basedOn w:val="a3"/>
    <w:rsid w:val="00A856DF"/>
  </w:style>
  <w:style w:type="numbering" w:customStyle="1" w:styleId="WWNum462">
    <w:name w:val="WWNum462"/>
    <w:basedOn w:val="a3"/>
    <w:rsid w:val="00A856DF"/>
  </w:style>
  <w:style w:type="numbering" w:customStyle="1" w:styleId="WWNum472">
    <w:name w:val="WWNum472"/>
    <w:basedOn w:val="a3"/>
    <w:rsid w:val="00A856DF"/>
  </w:style>
  <w:style w:type="numbering" w:customStyle="1" w:styleId="WWNum482">
    <w:name w:val="WWNum482"/>
    <w:basedOn w:val="a3"/>
    <w:rsid w:val="00A856DF"/>
  </w:style>
  <w:style w:type="numbering" w:customStyle="1" w:styleId="WWNum492">
    <w:name w:val="WWNum492"/>
    <w:basedOn w:val="a3"/>
    <w:rsid w:val="00A856DF"/>
  </w:style>
  <w:style w:type="numbering" w:customStyle="1" w:styleId="WWNum502">
    <w:name w:val="WWNum502"/>
    <w:basedOn w:val="a3"/>
    <w:rsid w:val="00A856DF"/>
  </w:style>
  <w:style w:type="numbering" w:customStyle="1" w:styleId="WWNum512">
    <w:name w:val="WWNum512"/>
    <w:basedOn w:val="a3"/>
    <w:rsid w:val="00A856DF"/>
  </w:style>
  <w:style w:type="numbering" w:customStyle="1" w:styleId="WWNum522">
    <w:name w:val="WWNum522"/>
    <w:basedOn w:val="a3"/>
    <w:rsid w:val="00A856DF"/>
  </w:style>
  <w:style w:type="numbering" w:customStyle="1" w:styleId="45">
    <w:name w:val="Нет списка4"/>
    <w:next w:val="a3"/>
    <w:uiPriority w:val="99"/>
    <w:semiHidden/>
    <w:unhideWhenUsed/>
    <w:rsid w:val="00A856DF"/>
  </w:style>
  <w:style w:type="numbering" w:customStyle="1" w:styleId="WWNum114">
    <w:name w:val="WWNum114"/>
    <w:basedOn w:val="a3"/>
    <w:rsid w:val="00A856DF"/>
  </w:style>
  <w:style w:type="numbering" w:customStyle="1" w:styleId="WWNum214">
    <w:name w:val="WWNum214"/>
    <w:basedOn w:val="a3"/>
    <w:rsid w:val="00A856DF"/>
  </w:style>
  <w:style w:type="numbering" w:customStyle="1" w:styleId="WWNum314">
    <w:name w:val="WWNum314"/>
    <w:basedOn w:val="a3"/>
    <w:rsid w:val="00A856DF"/>
  </w:style>
  <w:style w:type="numbering" w:customStyle="1" w:styleId="WWNum414">
    <w:name w:val="WWNum414"/>
    <w:basedOn w:val="a3"/>
    <w:rsid w:val="00A856DF"/>
  </w:style>
  <w:style w:type="numbering" w:customStyle="1" w:styleId="WWNum55">
    <w:name w:val="WWNum55"/>
    <w:basedOn w:val="a3"/>
    <w:rsid w:val="00A856DF"/>
  </w:style>
  <w:style w:type="numbering" w:customStyle="1" w:styleId="WWNum63">
    <w:name w:val="WWNum63"/>
    <w:basedOn w:val="a3"/>
    <w:rsid w:val="00A856DF"/>
  </w:style>
  <w:style w:type="numbering" w:customStyle="1" w:styleId="WWNum73">
    <w:name w:val="WWNum73"/>
    <w:basedOn w:val="a3"/>
    <w:rsid w:val="00A856DF"/>
  </w:style>
  <w:style w:type="numbering" w:customStyle="1" w:styleId="WWNum83">
    <w:name w:val="WWNum83"/>
    <w:basedOn w:val="a3"/>
    <w:rsid w:val="00A856DF"/>
  </w:style>
  <w:style w:type="numbering" w:customStyle="1" w:styleId="WWNum93">
    <w:name w:val="WWNum93"/>
    <w:basedOn w:val="a3"/>
    <w:rsid w:val="00A856DF"/>
  </w:style>
  <w:style w:type="numbering" w:customStyle="1" w:styleId="WWNum103">
    <w:name w:val="WWNum103"/>
    <w:basedOn w:val="a3"/>
    <w:rsid w:val="00A856DF"/>
  </w:style>
  <w:style w:type="numbering" w:customStyle="1" w:styleId="WWNum115">
    <w:name w:val="WWNum115"/>
    <w:basedOn w:val="a3"/>
    <w:rsid w:val="00A856DF"/>
  </w:style>
  <w:style w:type="numbering" w:customStyle="1" w:styleId="WWNum123">
    <w:name w:val="WWNum123"/>
    <w:basedOn w:val="a3"/>
    <w:rsid w:val="00A856DF"/>
  </w:style>
  <w:style w:type="numbering" w:customStyle="1" w:styleId="WWNum133">
    <w:name w:val="WWNum133"/>
    <w:basedOn w:val="a3"/>
    <w:rsid w:val="00A856DF"/>
  </w:style>
  <w:style w:type="numbering" w:customStyle="1" w:styleId="WWNum143">
    <w:name w:val="WWNum143"/>
    <w:basedOn w:val="a3"/>
    <w:rsid w:val="00A856DF"/>
  </w:style>
  <w:style w:type="numbering" w:customStyle="1" w:styleId="WWNum153">
    <w:name w:val="WWNum153"/>
    <w:basedOn w:val="a3"/>
    <w:rsid w:val="00A856DF"/>
  </w:style>
  <w:style w:type="numbering" w:customStyle="1" w:styleId="WWNum163">
    <w:name w:val="WWNum163"/>
    <w:basedOn w:val="a3"/>
    <w:rsid w:val="00A856DF"/>
  </w:style>
  <w:style w:type="numbering" w:customStyle="1" w:styleId="WWNum173">
    <w:name w:val="WWNum173"/>
    <w:basedOn w:val="a3"/>
    <w:rsid w:val="00A856DF"/>
  </w:style>
  <w:style w:type="numbering" w:customStyle="1" w:styleId="WWNum183">
    <w:name w:val="WWNum183"/>
    <w:basedOn w:val="a3"/>
    <w:rsid w:val="00A856DF"/>
  </w:style>
  <w:style w:type="numbering" w:customStyle="1" w:styleId="WWNum193">
    <w:name w:val="WWNum193"/>
    <w:basedOn w:val="a3"/>
    <w:rsid w:val="00A856DF"/>
  </w:style>
  <w:style w:type="numbering" w:customStyle="1" w:styleId="WWNum203">
    <w:name w:val="WWNum203"/>
    <w:basedOn w:val="a3"/>
    <w:rsid w:val="00A856DF"/>
  </w:style>
  <w:style w:type="numbering" w:customStyle="1" w:styleId="WWNum215">
    <w:name w:val="WWNum215"/>
    <w:basedOn w:val="a3"/>
    <w:rsid w:val="00A856DF"/>
  </w:style>
  <w:style w:type="numbering" w:customStyle="1" w:styleId="WWNum223">
    <w:name w:val="WWNum223"/>
    <w:basedOn w:val="a3"/>
    <w:rsid w:val="00A856DF"/>
  </w:style>
  <w:style w:type="numbering" w:customStyle="1" w:styleId="WWNum233">
    <w:name w:val="WWNum233"/>
    <w:basedOn w:val="a3"/>
    <w:rsid w:val="00A856DF"/>
  </w:style>
  <w:style w:type="numbering" w:customStyle="1" w:styleId="WWNum243">
    <w:name w:val="WWNum243"/>
    <w:basedOn w:val="a3"/>
    <w:rsid w:val="00A856DF"/>
  </w:style>
  <w:style w:type="numbering" w:customStyle="1" w:styleId="WWNum253">
    <w:name w:val="WWNum253"/>
    <w:basedOn w:val="a3"/>
    <w:rsid w:val="00A856DF"/>
  </w:style>
  <w:style w:type="numbering" w:customStyle="1" w:styleId="WWNum263">
    <w:name w:val="WWNum263"/>
    <w:basedOn w:val="a3"/>
    <w:rsid w:val="00A856DF"/>
  </w:style>
  <w:style w:type="numbering" w:customStyle="1" w:styleId="WWNum273">
    <w:name w:val="WWNum273"/>
    <w:basedOn w:val="a3"/>
    <w:rsid w:val="00A856DF"/>
  </w:style>
  <w:style w:type="numbering" w:customStyle="1" w:styleId="WWNum283">
    <w:name w:val="WWNum283"/>
    <w:basedOn w:val="a3"/>
    <w:rsid w:val="00A856DF"/>
  </w:style>
  <w:style w:type="numbering" w:customStyle="1" w:styleId="WWNum293">
    <w:name w:val="WWNum293"/>
    <w:basedOn w:val="a3"/>
    <w:rsid w:val="00A856DF"/>
  </w:style>
  <w:style w:type="numbering" w:customStyle="1" w:styleId="WWNum303">
    <w:name w:val="WWNum303"/>
    <w:basedOn w:val="a3"/>
    <w:rsid w:val="00A856DF"/>
  </w:style>
  <w:style w:type="numbering" w:customStyle="1" w:styleId="WWNum315">
    <w:name w:val="WWNum315"/>
    <w:basedOn w:val="a3"/>
    <w:rsid w:val="00A856DF"/>
  </w:style>
  <w:style w:type="numbering" w:customStyle="1" w:styleId="WWNum323">
    <w:name w:val="WWNum323"/>
    <w:basedOn w:val="a3"/>
    <w:rsid w:val="00A856DF"/>
  </w:style>
  <w:style w:type="numbering" w:customStyle="1" w:styleId="WWNum333">
    <w:name w:val="WWNum333"/>
    <w:basedOn w:val="a3"/>
    <w:rsid w:val="00A856DF"/>
  </w:style>
  <w:style w:type="numbering" w:customStyle="1" w:styleId="WWNum343">
    <w:name w:val="WWNum343"/>
    <w:basedOn w:val="a3"/>
    <w:rsid w:val="00A856DF"/>
  </w:style>
  <w:style w:type="numbering" w:customStyle="1" w:styleId="WWNum353">
    <w:name w:val="WWNum353"/>
    <w:basedOn w:val="a3"/>
    <w:rsid w:val="00A856DF"/>
  </w:style>
  <w:style w:type="numbering" w:customStyle="1" w:styleId="WWNum363">
    <w:name w:val="WWNum363"/>
    <w:basedOn w:val="a3"/>
    <w:rsid w:val="00A856DF"/>
  </w:style>
  <w:style w:type="numbering" w:customStyle="1" w:styleId="WWNum373">
    <w:name w:val="WWNum373"/>
    <w:basedOn w:val="a3"/>
    <w:rsid w:val="00A856DF"/>
  </w:style>
  <w:style w:type="numbering" w:customStyle="1" w:styleId="WWNum383">
    <w:name w:val="WWNum383"/>
    <w:basedOn w:val="a3"/>
    <w:rsid w:val="00A856DF"/>
  </w:style>
  <w:style w:type="numbering" w:customStyle="1" w:styleId="WWNum393">
    <w:name w:val="WWNum393"/>
    <w:basedOn w:val="a3"/>
    <w:rsid w:val="00A856DF"/>
  </w:style>
  <w:style w:type="numbering" w:customStyle="1" w:styleId="WWNum403">
    <w:name w:val="WWNum403"/>
    <w:basedOn w:val="a3"/>
    <w:rsid w:val="00A856DF"/>
  </w:style>
  <w:style w:type="numbering" w:customStyle="1" w:styleId="WWNum415">
    <w:name w:val="WWNum415"/>
    <w:basedOn w:val="a3"/>
    <w:rsid w:val="00A856DF"/>
  </w:style>
  <w:style w:type="numbering" w:customStyle="1" w:styleId="WWNum423">
    <w:name w:val="WWNum423"/>
    <w:basedOn w:val="a3"/>
    <w:rsid w:val="00A856DF"/>
  </w:style>
  <w:style w:type="numbering" w:customStyle="1" w:styleId="WWNum433">
    <w:name w:val="WWNum433"/>
    <w:basedOn w:val="a3"/>
    <w:rsid w:val="00A856DF"/>
  </w:style>
  <w:style w:type="numbering" w:customStyle="1" w:styleId="WWNum443">
    <w:name w:val="WWNum443"/>
    <w:basedOn w:val="a3"/>
    <w:rsid w:val="00A856DF"/>
  </w:style>
  <w:style w:type="numbering" w:customStyle="1" w:styleId="WWNum453">
    <w:name w:val="WWNum453"/>
    <w:basedOn w:val="a3"/>
    <w:rsid w:val="00A856DF"/>
  </w:style>
  <w:style w:type="numbering" w:customStyle="1" w:styleId="WWNum463">
    <w:name w:val="WWNum463"/>
    <w:basedOn w:val="a3"/>
    <w:rsid w:val="00A856DF"/>
  </w:style>
  <w:style w:type="numbering" w:customStyle="1" w:styleId="WWNum473">
    <w:name w:val="WWNum473"/>
    <w:basedOn w:val="a3"/>
    <w:rsid w:val="00A856DF"/>
  </w:style>
  <w:style w:type="numbering" w:customStyle="1" w:styleId="WWNum483">
    <w:name w:val="WWNum483"/>
    <w:basedOn w:val="a3"/>
    <w:rsid w:val="00A856DF"/>
  </w:style>
  <w:style w:type="numbering" w:customStyle="1" w:styleId="WWNum493">
    <w:name w:val="WWNum493"/>
    <w:basedOn w:val="a3"/>
    <w:rsid w:val="00A856DF"/>
  </w:style>
  <w:style w:type="numbering" w:customStyle="1" w:styleId="WWNum503">
    <w:name w:val="WWNum503"/>
    <w:basedOn w:val="a3"/>
    <w:rsid w:val="00A856DF"/>
  </w:style>
  <w:style w:type="numbering" w:customStyle="1" w:styleId="WWNum513">
    <w:name w:val="WWNum513"/>
    <w:basedOn w:val="a3"/>
    <w:rsid w:val="00A856DF"/>
  </w:style>
  <w:style w:type="numbering" w:customStyle="1" w:styleId="WWNum523">
    <w:name w:val="WWNum523"/>
    <w:basedOn w:val="a3"/>
    <w:rsid w:val="00A856DF"/>
  </w:style>
  <w:style w:type="numbering" w:customStyle="1" w:styleId="53">
    <w:name w:val="Нет списка5"/>
    <w:next w:val="a3"/>
    <w:uiPriority w:val="99"/>
    <w:semiHidden/>
    <w:unhideWhenUsed/>
    <w:rsid w:val="00A856DF"/>
  </w:style>
  <w:style w:type="numbering" w:customStyle="1" w:styleId="WWNum116">
    <w:name w:val="WWNum116"/>
    <w:basedOn w:val="a3"/>
    <w:rsid w:val="00A856DF"/>
    <w:pPr>
      <w:numPr>
        <w:numId w:val="2"/>
      </w:numPr>
    </w:pPr>
  </w:style>
  <w:style w:type="numbering" w:customStyle="1" w:styleId="WWNum216">
    <w:name w:val="WWNum216"/>
    <w:basedOn w:val="a3"/>
    <w:rsid w:val="00A856DF"/>
    <w:pPr>
      <w:numPr>
        <w:numId w:val="3"/>
      </w:numPr>
    </w:pPr>
  </w:style>
  <w:style w:type="numbering" w:customStyle="1" w:styleId="WWNum316">
    <w:name w:val="WWNum316"/>
    <w:basedOn w:val="a3"/>
    <w:rsid w:val="00A856DF"/>
    <w:pPr>
      <w:numPr>
        <w:numId w:val="4"/>
      </w:numPr>
    </w:pPr>
  </w:style>
  <w:style w:type="numbering" w:customStyle="1" w:styleId="WWNum416">
    <w:name w:val="WWNum416"/>
    <w:basedOn w:val="a3"/>
    <w:rsid w:val="00A856DF"/>
    <w:pPr>
      <w:numPr>
        <w:numId w:val="5"/>
      </w:numPr>
    </w:pPr>
  </w:style>
  <w:style w:type="numbering" w:customStyle="1" w:styleId="WWNum56">
    <w:name w:val="WWNum56"/>
    <w:basedOn w:val="a3"/>
    <w:rsid w:val="00A856DF"/>
    <w:pPr>
      <w:numPr>
        <w:numId w:val="6"/>
      </w:numPr>
    </w:pPr>
  </w:style>
  <w:style w:type="numbering" w:customStyle="1" w:styleId="WWNum64">
    <w:name w:val="WWNum64"/>
    <w:basedOn w:val="a3"/>
    <w:rsid w:val="00A856DF"/>
    <w:pPr>
      <w:numPr>
        <w:numId w:val="7"/>
      </w:numPr>
    </w:pPr>
  </w:style>
  <w:style w:type="numbering" w:customStyle="1" w:styleId="WWNum74">
    <w:name w:val="WWNum74"/>
    <w:basedOn w:val="a3"/>
    <w:rsid w:val="00A856DF"/>
    <w:pPr>
      <w:numPr>
        <w:numId w:val="8"/>
      </w:numPr>
    </w:pPr>
  </w:style>
  <w:style w:type="numbering" w:customStyle="1" w:styleId="WWNum84">
    <w:name w:val="WWNum84"/>
    <w:basedOn w:val="a3"/>
    <w:rsid w:val="00A856DF"/>
    <w:pPr>
      <w:numPr>
        <w:numId w:val="9"/>
      </w:numPr>
    </w:pPr>
  </w:style>
  <w:style w:type="numbering" w:customStyle="1" w:styleId="WWNum94">
    <w:name w:val="WWNum94"/>
    <w:basedOn w:val="a3"/>
    <w:rsid w:val="00A856DF"/>
    <w:pPr>
      <w:numPr>
        <w:numId w:val="10"/>
      </w:numPr>
    </w:pPr>
  </w:style>
  <w:style w:type="numbering" w:customStyle="1" w:styleId="WWNum104">
    <w:name w:val="WWNum104"/>
    <w:basedOn w:val="a3"/>
    <w:rsid w:val="00A856DF"/>
    <w:pPr>
      <w:numPr>
        <w:numId w:val="11"/>
      </w:numPr>
    </w:pPr>
  </w:style>
  <w:style w:type="numbering" w:customStyle="1" w:styleId="WWNum117">
    <w:name w:val="WWNum117"/>
    <w:basedOn w:val="a3"/>
    <w:rsid w:val="00A856DF"/>
    <w:pPr>
      <w:numPr>
        <w:numId w:val="12"/>
      </w:numPr>
    </w:pPr>
  </w:style>
  <w:style w:type="numbering" w:customStyle="1" w:styleId="WWNum124">
    <w:name w:val="WWNum124"/>
    <w:basedOn w:val="a3"/>
    <w:rsid w:val="00A856DF"/>
    <w:pPr>
      <w:numPr>
        <w:numId w:val="13"/>
      </w:numPr>
    </w:pPr>
  </w:style>
  <w:style w:type="numbering" w:customStyle="1" w:styleId="WWNum134">
    <w:name w:val="WWNum134"/>
    <w:basedOn w:val="a3"/>
    <w:rsid w:val="00A856DF"/>
    <w:pPr>
      <w:numPr>
        <w:numId w:val="14"/>
      </w:numPr>
    </w:pPr>
  </w:style>
  <w:style w:type="numbering" w:customStyle="1" w:styleId="WWNum144">
    <w:name w:val="WWNum144"/>
    <w:basedOn w:val="a3"/>
    <w:rsid w:val="00A856DF"/>
    <w:pPr>
      <w:numPr>
        <w:numId w:val="15"/>
      </w:numPr>
    </w:pPr>
  </w:style>
  <w:style w:type="numbering" w:customStyle="1" w:styleId="WWNum154">
    <w:name w:val="WWNum154"/>
    <w:basedOn w:val="a3"/>
    <w:rsid w:val="00A856DF"/>
    <w:pPr>
      <w:numPr>
        <w:numId w:val="16"/>
      </w:numPr>
    </w:pPr>
  </w:style>
  <w:style w:type="numbering" w:customStyle="1" w:styleId="WWNum164">
    <w:name w:val="WWNum164"/>
    <w:basedOn w:val="a3"/>
    <w:rsid w:val="00A856DF"/>
    <w:pPr>
      <w:numPr>
        <w:numId w:val="17"/>
      </w:numPr>
    </w:pPr>
  </w:style>
  <w:style w:type="numbering" w:customStyle="1" w:styleId="WWNum174">
    <w:name w:val="WWNum174"/>
    <w:basedOn w:val="a3"/>
    <w:rsid w:val="00A856DF"/>
    <w:pPr>
      <w:numPr>
        <w:numId w:val="18"/>
      </w:numPr>
    </w:pPr>
  </w:style>
  <w:style w:type="numbering" w:customStyle="1" w:styleId="WWNum184">
    <w:name w:val="WWNum184"/>
    <w:basedOn w:val="a3"/>
    <w:rsid w:val="00A856DF"/>
    <w:pPr>
      <w:numPr>
        <w:numId w:val="19"/>
      </w:numPr>
    </w:pPr>
  </w:style>
  <w:style w:type="numbering" w:customStyle="1" w:styleId="WWNum194">
    <w:name w:val="WWNum194"/>
    <w:basedOn w:val="a3"/>
    <w:rsid w:val="00A856DF"/>
    <w:pPr>
      <w:numPr>
        <w:numId w:val="54"/>
      </w:numPr>
    </w:pPr>
  </w:style>
  <w:style w:type="numbering" w:customStyle="1" w:styleId="WWNum204">
    <w:name w:val="WWNum204"/>
    <w:basedOn w:val="a3"/>
    <w:rsid w:val="00A856DF"/>
    <w:pPr>
      <w:numPr>
        <w:numId w:val="55"/>
      </w:numPr>
    </w:pPr>
  </w:style>
  <w:style w:type="numbering" w:customStyle="1" w:styleId="WWNum217">
    <w:name w:val="WWNum217"/>
    <w:basedOn w:val="a3"/>
    <w:rsid w:val="00A856DF"/>
    <w:pPr>
      <w:numPr>
        <w:numId w:val="21"/>
      </w:numPr>
    </w:pPr>
  </w:style>
  <w:style w:type="numbering" w:customStyle="1" w:styleId="WWNum224">
    <w:name w:val="WWNum224"/>
    <w:basedOn w:val="a3"/>
    <w:rsid w:val="00A856DF"/>
    <w:pPr>
      <w:numPr>
        <w:numId w:val="22"/>
      </w:numPr>
    </w:pPr>
  </w:style>
  <w:style w:type="numbering" w:customStyle="1" w:styleId="WWNum234">
    <w:name w:val="WWNum234"/>
    <w:basedOn w:val="a3"/>
    <w:rsid w:val="00A856DF"/>
    <w:pPr>
      <w:numPr>
        <w:numId w:val="23"/>
      </w:numPr>
    </w:pPr>
  </w:style>
  <w:style w:type="numbering" w:customStyle="1" w:styleId="WWNum244">
    <w:name w:val="WWNum244"/>
    <w:basedOn w:val="a3"/>
    <w:rsid w:val="00A856DF"/>
    <w:pPr>
      <w:numPr>
        <w:numId w:val="52"/>
      </w:numPr>
    </w:pPr>
  </w:style>
  <w:style w:type="numbering" w:customStyle="1" w:styleId="WWNum254">
    <w:name w:val="WWNum254"/>
    <w:basedOn w:val="a3"/>
    <w:rsid w:val="00A856DF"/>
    <w:pPr>
      <w:numPr>
        <w:numId w:val="24"/>
      </w:numPr>
    </w:pPr>
  </w:style>
  <w:style w:type="numbering" w:customStyle="1" w:styleId="WWNum264">
    <w:name w:val="WWNum264"/>
    <w:basedOn w:val="a3"/>
    <w:rsid w:val="00A856DF"/>
    <w:pPr>
      <w:numPr>
        <w:numId w:val="25"/>
      </w:numPr>
    </w:pPr>
  </w:style>
  <w:style w:type="numbering" w:customStyle="1" w:styleId="WWNum274">
    <w:name w:val="WWNum274"/>
    <w:basedOn w:val="a3"/>
    <w:rsid w:val="00A856DF"/>
    <w:pPr>
      <w:numPr>
        <w:numId w:val="26"/>
      </w:numPr>
    </w:pPr>
  </w:style>
  <w:style w:type="numbering" w:customStyle="1" w:styleId="WWNum284">
    <w:name w:val="WWNum284"/>
    <w:basedOn w:val="a3"/>
    <w:rsid w:val="00A856DF"/>
    <w:pPr>
      <w:numPr>
        <w:numId w:val="27"/>
      </w:numPr>
    </w:pPr>
  </w:style>
  <w:style w:type="numbering" w:customStyle="1" w:styleId="WWNum294">
    <w:name w:val="WWNum294"/>
    <w:basedOn w:val="a3"/>
    <w:rsid w:val="00A856DF"/>
    <w:pPr>
      <w:numPr>
        <w:numId w:val="28"/>
      </w:numPr>
    </w:pPr>
  </w:style>
  <w:style w:type="numbering" w:customStyle="1" w:styleId="WWNum304">
    <w:name w:val="WWNum304"/>
    <w:basedOn w:val="a3"/>
    <w:rsid w:val="00A856DF"/>
    <w:pPr>
      <w:numPr>
        <w:numId w:val="29"/>
      </w:numPr>
    </w:pPr>
  </w:style>
  <w:style w:type="numbering" w:customStyle="1" w:styleId="WWNum317">
    <w:name w:val="WWNum317"/>
    <w:basedOn w:val="a3"/>
    <w:rsid w:val="00A856DF"/>
    <w:pPr>
      <w:numPr>
        <w:numId w:val="30"/>
      </w:numPr>
    </w:pPr>
  </w:style>
  <w:style w:type="numbering" w:customStyle="1" w:styleId="WWNum324">
    <w:name w:val="WWNum324"/>
    <w:basedOn w:val="a3"/>
    <w:rsid w:val="00A856DF"/>
    <w:pPr>
      <w:numPr>
        <w:numId w:val="31"/>
      </w:numPr>
    </w:pPr>
  </w:style>
  <w:style w:type="numbering" w:customStyle="1" w:styleId="WWNum334">
    <w:name w:val="WWNum334"/>
    <w:basedOn w:val="a3"/>
    <w:rsid w:val="00A856DF"/>
    <w:pPr>
      <w:numPr>
        <w:numId w:val="32"/>
      </w:numPr>
    </w:pPr>
  </w:style>
  <w:style w:type="numbering" w:customStyle="1" w:styleId="WWNum344">
    <w:name w:val="WWNum344"/>
    <w:basedOn w:val="a3"/>
    <w:rsid w:val="00A856DF"/>
    <w:pPr>
      <w:numPr>
        <w:numId w:val="33"/>
      </w:numPr>
    </w:pPr>
  </w:style>
  <w:style w:type="numbering" w:customStyle="1" w:styleId="WWNum354">
    <w:name w:val="WWNum354"/>
    <w:basedOn w:val="a3"/>
    <w:rsid w:val="00A856DF"/>
    <w:pPr>
      <w:numPr>
        <w:numId w:val="34"/>
      </w:numPr>
    </w:pPr>
  </w:style>
  <w:style w:type="numbering" w:customStyle="1" w:styleId="WWNum364">
    <w:name w:val="WWNum364"/>
    <w:basedOn w:val="a3"/>
    <w:rsid w:val="00A856DF"/>
    <w:pPr>
      <w:numPr>
        <w:numId w:val="35"/>
      </w:numPr>
    </w:pPr>
  </w:style>
  <w:style w:type="numbering" w:customStyle="1" w:styleId="WWNum374">
    <w:name w:val="WWNum374"/>
    <w:basedOn w:val="a3"/>
    <w:rsid w:val="00A856DF"/>
    <w:pPr>
      <w:numPr>
        <w:numId w:val="36"/>
      </w:numPr>
    </w:pPr>
  </w:style>
  <w:style w:type="numbering" w:customStyle="1" w:styleId="WWNum384">
    <w:name w:val="WWNum384"/>
    <w:basedOn w:val="a3"/>
    <w:rsid w:val="00A856DF"/>
    <w:pPr>
      <w:numPr>
        <w:numId w:val="37"/>
      </w:numPr>
    </w:pPr>
  </w:style>
  <w:style w:type="numbering" w:customStyle="1" w:styleId="WWNum394">
    <w:name w:val="WWNum394"/>
    <w:basedOn w:val="a3"/>
    <w:rsid w:val="00A856DF"/>
    <w:pPr>
      <w:numPr>
        <w:numId w:val="38"/>
      </w:numPr>
    </w:pPr>
  </w:style>
  <w:style w:type="numbering" w:customStyle="1" w:styleId="WWNum404">
    <w:name w:val="WWNum404"/>
    <w:basedOn w:val="a3"/>
    <w:rsid w:val="00A856DF"/>
    <w:pPr>
      <w:numPr>
        <w:numId w:val="39"/>
      </w:numPr>
    </w:pPr>
  </w:style>
  <w:style w:type="numbering" w:customStyle="1" w:styleId="WWNum417">
    <w:name w:val="WWNum417"/>
    <w:basedOn w:val="a3"/>
    <w:rsid w:val="00A856DF"/>
    <w:pPr>
      <w:numPr>
        <w:numId w:val="40"/>
      </w:numPr>
    </w:pPr>
  </w:style>
  <w:style w:type="numbering" w:customStyle="1" w:styleId="WWNum424">
    <w:name w:val="WWNum424"/>
    <w:basedOn w:val="a3"/>
    <w:rsid w:val="00A856DF"/>
    <w:pPr>
      <w:numPr>
        <w:numId w:val="41"/>
      </w:numPr>
    </w:pPr>
  </w:style>
  <w:style w:type="numbering" w:customStyle="1" w:styleId="WWNum434">
    <w:name w:val="WWNum434"/>
    <w:basedOn w:val="a3"/>
    <w:rsid w:val="00A856DF"/>
    <w:pPr>
      <w:numPr>
        <w:numId w:val="42"/>
      </w:numPr>
    </w:pPr>
  </w:style>
  <w:style w:type="numbering" w:customStyle="1" w:styleId="WWNum444">
    <w:name w:val="WWNum444"/>
    <w:basedOn w:val="a3"/>
    <w:rsid w:val="00A856DF"/>
    <w:pPr>
      <w:numPr>
        <w:numId w:val="43"/>
      </w:numPr>
    </w:pPr>
  </w:style>
  <w:style w:type="numbering" w:customStyle="1" w:styleId="WWNum454">
    <w:name w:val="WWNum454"/>
    <w:basedOn w:val="a3"/>
    <w:rsid w:val="00A856DF"/>
    <w:pPr>
      <w:numPr>
        <w:numId w:val="44"/>
      </w:numPr>
    </w:pPr>
  </w:style>
  <w:style w:type="numbering" w:customStyle="1" w:styleId="WWNum464">
    <w:name w:val="WWNum464"/>
    <w:basedOn w:val="a3"/>
    <w:rsid w:val="00A856DF"/>
    <w:pPr>
      <w:numPr>
        <w:numId w:val="45"/>
      </w:numPr>
    </w:pPr>
  </w:style>
  <w:style w:type="numbering" w:customStyle="1" w:styleId="WWNum474">
    <w:name w:val="WWNum474"/>
    <w:basedOn w:val="a3"/>
    <w:rsid w:val="00A856DF"/>
    <w:pPr>
      <w:numPr>
        <w:numId w:val="46"/>
      </w:numPr>
    </w:pPr>
  </w:style>
  <w:style w:type="numbering" w:customStyle="1" w:styleId="WWNum484">
    <w:name w:val="WWNum484"/>
    <w:basedOn w:val="a3"/>
    <w:rsid w:val="00A856DF"/>
    <w:pPr>
      <w:numPr>
        <w:numId w:val="47"/>
      </w:numPr>
    </w:pPr>
  </w:style>
  <w:style w:type="numbering" w:customStyle="1" w:styleId="WWNum494">
    <w:name w:val="WWNum494"/>
    <w:basedOn w:val="a3"/>
    <w:rsid w:val="00A856DF"/>
    <w:pPr>
      <w:numPr>
        <w:numId w:val="48"/>
      </w:numPr>
    </w:pPr>
  </w:style>
  <w:style w:type="numbering" w:customStyle="1" w:styleId="WWNum504">
    <w:name w:val="WWNum504"/>
    <w:basedOn w:val="a3"/>
    <w:rsid w:val="00A856DF"/>
    <w:pPr>
      <w:numPr>
        <w:numId w:val="49"/>
      </w:numPr>
    </w:pPr>
  </w:style>
  <w:style w:type="numbering" w:customStyle="1" w:styleId="WWNum514">
    <w:name w:val="WWNum514"/>
    <w:basedOn w:val="a3"/>
    <w:rsid w:val="00A856DF"/>
    <w:pPr>
      <w:numPr>
        <w:numId w:val="50"/>
      </w:numPr>
    </w:pPr>
  </w:style>
  <w:style w:type="numbering" w:customStyle="1" w:styleId="WWNum524">
    <w:name w:val="WWNum524"/>
    <w:basedOn w:val="a3"/>
    <w:rsid w:val="00A856DF"/>
    <w:pPr>
      <w:numPr>
        <w:numId w:val="51"/>
      </w:numPr>
    </w:pPr>
  </w:style>
  <w:style w:type="character" w:customStyle="1" w:styleId="CharChar">
    <w:name w:val="Обычный Char Char"/>
    <w:locked/>
    <w:rsid w:val="00E43320"/>
    <w:rPr>
      <w:rFonts w:eastAsia="Arial"/>
      <w:sz w:val="28"/>
      <w:lang w:eastAsia="ar-SA"/>
    </w:rPr>
  </w:style>
  <w:style w:type="character" w:customStyle="1" w:styleId="apple-converted-space">
    <w:name w:val="apple-converted-space"/>
    <w:basedOn w:val="a1"/>
    <w:rsid w:val="00D14350"/>
  </w:style>
  <w:style w:type="paragraph" w:customStyle="1" w:styleId="afffd">
    <w:name w:val="无间隔"/>
    <w:uiPriority w:val="1"/>
    <w:qFormat/>
    <w:rsid w:val="00D14350"/>
    <w:pPr>
      <w:suppressAutoHyphens/>
      <w:spacing w:after="0" w:line="240" w:lineRule="auto"/>
    </w:pPr>
    <w:rPr>
      <w:rFonts w:ascii="Calibri" w:eastAsia="Calibri" w:hAnsi="Calibri" w:cs="Times New Roman"/>
      <w:lang w:eastAsia="ar-SA"/>
    </w:rPr>
  </w:style>
  <w:style w:type="character" w:customStyle="1" w:styleId="Char">
    <w:name w:val="列出段落 Char"/>
    <w:link w:val="afffe"/>
    <w:uiPriority w:val="34"/>
    <w:locked/>
    <w:rsid w:val="00D14350"/>
    <w:rPr>
      <w:sz w:val="24"/>
      <w:szCs w:val="24"/>
      <w:lang w:eastAsia="ar-SA"/>
    </w:rPr>
  </w:style>
  <w:style w:type="paragraph" w:customStyle="1" w:styleId="afffe">
    <w:name w:val="列出段落"/>
    <w:basedOn w:val="a0"/>
    <w:link w:val="Char"/>
    <w:uiPriority w:val="34"/>
    <w:qFormat/>
    <w:rsid w:val="00D14350"/>
    <w:pPr>
      <w:tabs>
        <w:tab w:val="clear" w:pos="709"/>
      </w:tabs>
      <w:suppressAutoHyphens/>
      <w:ind w:left="720" w:firstLine="0"/>
    </w:pPr>
    <w:rPr>
      <w:rFonts w:asciiTheme="minorHAnsi" w:hAnsiTheme="minorHAnsi" w:cstheme="minorBidi"/>
      <w:snapToGrid/>
      <w:sz w:val="24"/>
      <w:szCs w:val="24"/>
      <w:lang w:eastAsia="ar-SA"/>
    </w:rPr>
  </w:style>
  <w:style w:type="paragraph" w:customStyle="1" w:styleId="a">
    <w:name w:val="Загоолвок по лев"/>
    <w:basedOn w:val="afc"/>
    <w:uiPriority w:val="99"/>
    <w:qFormat/>
    <w:rsid w:val="00D14350"/>
    <w:pPr>
      <w:keepNext w:val="0"/>
      <w:widowControl w:val="0"/>
      <w:numPr>
        <w:numId w:val="7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D14350"/>
  </w:style>
  <w:style w:type="paragraph" w:customStyle="1" w:styleId="normal0">
    <w:name w:val="normal"/>
    <w:rsid w:val="00D14350"/>
    <w:rPr>
      <w:rFonts w:ascii="Calibri" w:eastAsia="Calibri" w:hAnsi="Calibri" w:cs="Calibri"/>
      <w:lang w:eastAsia="ru-RU"/>
    </w:rPr>
  </w:style>
  <w:style w:type="paragraph" w:customStyle="1" w:styleId="1ff0">
    <w:name w:val="Основной текст1"/>
    <w:basedOn w:val="a0"/>
    <w:link w:val="afffa"/>
    <w:rsid w:val="00D14350"/>
    <w:pPr>
      <w:shd w:val="clear" w:color="auto" w:fill="FFFFFF"/>
      <w:tabs>
        <w:tab w:val="clear" w:pos="709"/>
      </w:tabs>
      <w:spacing w:before="480" w:after="300" w:line="240" w:lineRule="atLeast"/>
      <w:ind w:firstLine="0"/>
      <w:jc w:val="both"/>
    </w:pPr>
    <w:rPr>
      <w:rFonts w:ascii="Arial" w:hAnsi="Arial"/>
      <w:snapToGrid/>
      <w:sz w:val="23"/>
      <w:szCs w:val="23"/>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mailto:Beliakovail@trco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liakovail@trco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zmenkoEV@trcont.ru" TargetMode="External"/><Relationship Id="rId5" Type="http://schemas.openxmlformats.org/officeDocument/2006/relationships/webSettings" Target="webSettings.xml"/><Relationship Id="rId15" Type="http://schemas.openxmlformats.org/officeDocument/2006/relationships/hyperlink" Target="http://www.trcont.com/" TargetMode="External"/><Relationship Id="rId10" Type="http://schemas.openxmlformats.org/officeDocument/2006/relationships/hyperlink" Target="http://www.trcon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mailto:KuzmenkoE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BC53-629E-4E81-9DBD-A8A09E3D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52</Pages>
  <Words>16527</Words>
  <Characters>94208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Beliakova</cp:lastModifiedBy>
  <cp:revision>3</cp:revision>
  <cp:lastPrinted>2020-03-04T07:48:00Z</cp:lastPrinted>
  <dcterms:created xsi:type="dcterms:W3CDTF">2020-12-09T08:15:00Z</dcterms:created>
  <dcterms:modified xsi:type="dcterms:W3CDTF">2020-12-09T10:35:00Z</dcterms:modified>
</cp:coreProperties>
</file>