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9A07A0" w:rsidRDefault="004948D5" w:rsidP="004948D5">
      <w:pPr>
        <w:tabs>
          <w:tab w:val="clear" w:pos="709"/>
        </w:tabs>
        <w:ind w:left="4536" w:firstLine="0"/>
        <w:rPr>
          <w:b/>
          <w:sz w:val="24"/>
          <w:szCs w:val="24"/>
        </w:rPr>
      </w:pPr>
      <w:r w:rsidRPr="009A07A0">
        <w:rPr>
          <w:b/>
          <w:sz w:val="24"/>
          <w:szCs w:val="24"/>
        </w:rPr>
        <w:t>УТВЕРЖДАЮ</w:t>
      </w:r>
    </w:p>
    <w:p w:rsidR="004948D5" w:rsidRPr="009A07A0" w:rsidRDefault="004948D5" w:rsidP="004948D5">
      <w:pPr>
        <w:tabs>
          <w:tab w:val="clear" w:pos="709"/>
        </w:tabs>
        <w:ind w:left="4536" w:firstLine="0"/>
        <w:rPr>
          <w:b/>
          <w:sz w:val="24"/>
          <w:szCs w:val="24"/>
        </w:rPr>
      </w:pPr>
    </w:p>
    <w:p w:rsidR="000D08D6" w:rsidRPr="009A07A0" w:rsidRDefault="000D08D6" w:rsidP="000D08D6">
      <w:pPr>
        <w:tabs>
          <w:tab w:val="clear" w:pos="709"/>
        </w:tabs>
        <w:ind w:left="4536" w:firstLine="0"/>
        <w:rPr>
          <w:b/>
          <w:sz w:val="24"/>
          <w:szCs w:val="24"/>
        </w:rPr>
      </w:pPr>
      <w:r w:rsidRPr="009A07A0">
        <w:rPr>
          <w:b/>
          <w:sz w:val="24"/>
          <w:szCs w:val="24"/>
        </w:rPr>
        <w:t xml:space="preserve">Председатель Конкурсной комиссии </w:t>
      </w:r>
    </w:p>
    <w:p w:rsidR="004948D5" w:rsidRPr="009A07A0" w:rsidRDefault="00CB34A9" w:rsidP="000D08D6">
      <w:pPr>
        <w:tabs>
          <w:tab w:val="clear" w:pos="709"/>
        </w:tabs>
        <w:ind w:left="4536" w:firstLine="0"/>
        <w:rPr>
          <w:b/>
          <w:sz w:val="24"/>
          <w:szCs w:val="24"/>
        </w:rPr>
      </w:pPr>
      <w:r w:rsidRPr="009A07A0">
        <w:rPr>
          <w:b/>
          <w:sz w:val="24"/>
          <w:szCs w:val="24"/>
        </w:rPr>
        <w:t xml:space="preserve">Уральского </w:t>
      </w:r>
      <w:r w:rsidR="000D08D6" w:rsidRPr="009A07A0">
        <w:rPr>
          <w:b/>
          <w:sz w:val="24"/>
          <w:szCs w:val="24"/>
        </w:rPr>
        <w:t>филиала ПАО «</w:t>
      </w:r>
      <w:proofErr w:type="spellStart"/>
      <w:r w:rsidR="000D08D6" w:rsidRPr="009A07A0">
        <w:rPr>
          <w:b/>
          <w:sz w:val="24"/>
          <w:szCs w:val="24"/>
        </w:rPr>
        <w:t>ТрансКонтейнер</w:t>
      </w:r>
      <w:proofErr w:type="spellEnd"/>
      <w:r w:rsidR="000D08D6" w:rsidRPr="009A07A0">
        <w:rPr>
          <w:b/>
          <w:sz w:val="24"/>
          <w:szCs w:val="24"/>
        </w:rPr>
        <w:t xml:space="preserve">» </w:t>
      </w:r>
    </w:p>
    <w:p w:rsidR="000D08D6" w:rsidRPr="009A07A0" w:rsidRDefault="000D08D6" w:rsidP="000D08D6">
      <w:pPr>
        <w:tabs>
          <w:tab w:val="clear" w:pos="709"/>
        </w:tabs>
        <w:ind w:left="4536" w:firstLine="0"/>
        <w:rPr>
          <w:b/>
          <w:sz w:val="24"/>
          <w:szCs w:val="24"/>
        </w:rPr>
      </w:pPr>
    </w:p>
    <w:p w:rsidR="004948D5" w:rsidRPr="009A07A0" w:rsidRDefault="004948D5" w:rsidP="004948D5">
      <w:pPr>
        <w:tabs>
          <w:tab w:val="clear" w:pos="709"/>
        </w:tabs>
        <w:ind w:left="4536" w:firstLine="0"/>
        <w:rPr>
          <w:b/>
          <w:sz w:val="24"/>
          <w:szCs w:val="24"/>
        </w:rPr>
      </w:pPr>
      <w:r w:rsidRPr="009A07A0">
        <w:rPr>
          <w:b/>
          <w:sz w:val="24"/>
          <w:szCs w:val="24"/>
        </w:rPr>
        <w:t xml:space="preserve">__________________ </w:t>
      </w:r>
      <w:r w:rsidR="00CB34A9" w:rsidRPr="009A07A0">
        <w:rPr>
          <w:b/>
          <w:sz w:val="24"/>
          <w:szCs w:val="24"/>
        </w:rPr>
        <w:t>А</w:t>
      </w:r>
      <w:r w:rsidR="000D08D6" w:rsidRPr="009A07A0">
        <w:rPr>
          <w:b/>
          <w:sz w:val="24"/>
          <w:szCs w:val="24"/>
        </w:rPr>
        <w:t>.</w:t>
      </w:r>
      <w:r w:rsidR="00CB34A9" w:rsidRPr="009A07A0">
        <w:rPr>
          <w:b/>
          <w:sz w:val="24"/>
          <w:szCs w:val="24"/>
        </w:rPr>
        <w:t>А</w:t>
      </w:r>
      <w:r w:rsidR="000D08D6" w:rsidRPr="009A07A0">
        <w:rPr>
          <w:b/>
          <w:sz w:val="24"/>
          <w:szCs w:val="24"/>
        </w:rPr>
        <w:t xml:space="preserve">. </w:t>
      </w:r>
      <w:r w:rsidR="00CB34A9" w:rsidRPr="009A07A0">
        <w:rPr>
          <w:b/>
          <w:sz w:val="24"/>
          <w:szCs w:val="24"/>
        </w:rPr>
        <w:t>Кривошапкин</w:t>
      </w:r>
    </w:p>
    <w:p w:rsidR="004948D5" w:rsidRPr="009A07A0" w:rsidRDefault="004948D5" w:rsidP="004948D5">
      <w:pPr>
        <w:tabs>
          <w:tab w:val="clear" w:pos="709"/>
        </w:tabs>
        <w:ind w:left="4536" w:firstLine="0"/>
        <w:rPr>
          <w:b/>
          <w:sz w:val="24"/>
          <w:szCs w:val="24"/>
        </w:rPr>
      </w:pPr>
    </w:p>
    <w:p w:rsidR="004948D5" w:rsidRPr="009A07A0" w:rsidRDefault="0015280E" w:rsidP="004948D5">
      <w:pPr>
        <w:tabs>
          <w:tab w:val="clear" w:pos="709"/>
        </w:tabs>
        <w:ind w:left="4536" w:firstLine="0"/>
        <w:rPr>
          <w:b/>
          <w:sz w:val="24"/>
          <w:szCs w:val="24"/>
        </w:rPr>
      </w:pPr>
      <w:r w:rsidRPr="009A07A0">
        <w:rPr>
          <w:b/>
          <w:sz w:val="24"/>
          <w:szCs w:val="24"/>
        </w:rPr>
        <w:t>«</w:t>
      </w:r>
      <w:r w:rsidR="00B12847">
        <w:rPr>
          <w:b/>
          <w:sz w:val="24"/>
          <w:szCs w:val="24"/>
        </w:rPr>
        <w:t>13</w:t>
      </w:r>
      <w:r w:rsidR="004948D5" w:rsidRPr="009A07A0">
        <w:rPr>
          <w:b/>
          <w:sz w:val="24"/>
          <w:szCs w:val="24"/>
        </w:rPr>
        <w:t>»</w:t>
      </w:r>
      <w:r w:rsidR="00FE063A" w:rsidRPr="009A07A0">
        <w:rPr>
          <w:b/>
          <w:sz w:val="24"/>
          <w:szCs w:val="24"/>
        </w:rPr>
        <w:t xml:space="preserve"> </w:t>
      </w:r>
      <w:r w:rsidR="00753F38">
        <w:rPr>
          <w:b/>
          <w:sz w:val="24"/>
          <w:szCs w:val="24"/>
        </w:rPr>
        <w:t>мая</w:t>
      </w:r>
      <w:r w:rsidR="005D257E" w:rsidRPr="009A07A0">
        <w:rPr>
          <w:b/>
          <w:sz w:val="24"/>
          <w:szCs w:val="24"/>
        </w:rPr>
        <w:t xml:space="preserve"> </w:t>
      </w:r>
      <w:r w:rsidR="00AC7FDD" w:rsidRPr="009A07A0">
        <w:rPr>
          <w:b/>
          <w:sz w:val="24"/>
          <w:szCs w:val="24"/>
        </w:rPr>
        <w:t>202</w:t>
      </w:r>
      <w:r w:rsidR="002735D5" w:rsidRPr="009A07A0">
        <w:rPr>
          <w:b/>
          <w:sz w:val="24"/>
          <w:szCs w:val="24"/>
        </w:rPr>
        <w:t>1</w:t>
      </w:r>
      <w:r w:rsidR="004948D5" w:rsidRPr="009A07A0">
        <w:rPr>
          <w:b/>
          <w:sz w:val="24"/>
          <w:szCs w:val="24"/>
        </w:rPr>
        <w:t xml:space="preserve"> г. </w:t>
      </w:r>
    </w:p>
    <w:p w:rsidR="004948D5" w:rsidRPr="009A07A0" w:rsidRDefault="004948D5" w:rsidP="004948D5">
      <w:pPr>
        <w:rPr>
          <w:sz w:val="24"/>
          <w:szCs w:val="24"/>
        </w:rPr>
      </w:pPr>
    </w:p>
    <w:p w:rsidR="00BF6CC4" w:rsidRPr="009A07A0" w:rsidRDefault="00BF6CC4" w:rsidP="00BF6CC4">
      <w:pPr>
        <w:ind w:firstLine="0"/>
        <w:jc w:val="center"/>
        <w:rPr>
          <w:b/>
          <w:sz w:val="24"/>
          <w:szCs w:val="24"/>
        </w:rPr>
      </w:pPr>
      <w:r w:rsidRPr="009A07A0">
        <w:rPr>
          <w:b/>
          <w:sz w:val="24"/>
          <w:szCs w:val="24"/>
        </w:rPr>
        <w:t>ВНИМАНИЕ!</w:t>
      </w:r>
    </w:p>
    <w:p w:rsidR="00BF6CC4" w:rsidRPr="009A07A0" w:rsidRDefault="00BF6CC4" w:rsidP="004948D5">
      <w:pPr>
        <w:ind w:firstLine="0"/>
        <w:jc w:val="center"/>
        <w:rPr>
          <w:b/>
          <w:sz w:val="24"/>
          <w:szCs w:val="24"/>
        </w:rPr>
      </w:pPr>
    </w:p>
    <w:p w:rsidR="004F5E8F" w:rsidRDefault="00CB34A9" w:rsidP="00404139">
      <w:pPr>
        <w:pStyle w:val="11"/>
        <w:suppressAutoHyphens/>
        <w:ind w:firstLine="0"/>
        <w:jc w:val="center"/>
        <w:rPr>
          <w:b/>
          <w:sz w:val="24"/>
          <w:szCs w:val="24"/>
        </w:rPr>
      </w:pPr>
      <w:r w:rsidRPr="009A07A0">
        <w:rPr>
          <w:b/>
          <w:snapToGrid w:val="0"/>
          <w:color w:val="000000" w:themeColor="text1"/>
          <w:sz w:val="24"/>
          <w:szCs w:val="24"/>
        </w:rPr>
        <w:t xml:space="preserve">Уральский </w:t>
      </w:r>
      <w:r w:rsidR="00753F38">
        <w:rPr>
          <w:b/>
          <w:snapToGrid w:val="0"/>
          <w:color w:val="000000" w:themeColor="text1"/>
          <w:sz w:val="24"/>
          <w:szCs w:val="24"/>
        </w:rPr>
        <w:t>ф</w:t>
      </w:r>
      <w:r w:rsidR="00860811" w:rsidRPr="009A07A0">
        <w:rPr>
          <w:b/>
          <w:snapToGrid w:val="0"/>
          <w:color w:val="000000" w:themeColor="text1"/>
          <w:sz w:val="24"/>
          <w:szCs w:val="24"/>
        </w:rPr>
        <w:t>илиал ПАО «</w:t>
      </w:r>
      <w:proofErr w:type="spellStart"/>
      <w:r w:rsidR="00860811" w:rsidRPr="009A07A0">
        <w:rPr>
          <w:b/>
          <w:snapToGrid w:val="0"/>
          <w:color w:val="000000" w:themeColor="text1"/>
          <w:sz w:val="24"/>
          <w:szCs w:val="24"/>
        </w:rPr>
        <w:t>ТрансКонтейнер</w:t>
      </w:r>
      <w:proofErr w:type="spellEnd"/>
      <w:r w:rsidR="00860811" w:rsidRPr="009A07A0">
        <w:rPr>
          <w:b/>
          <w:snapToGrid w:val="0"/>
          <w:color w:val="000000" w:themeColor="text1"/>
          <w:sz w:val="24"/>
          <w:szCs w:val="24"/>
        </w:rPr>
        <w:t xml:space="preserve">» информирует </w:t>
      </w:r>
      <w:r w:rsidR="00AC7FDD" w:rsidRPr="009A07A0">
        <w:rPr>
          <w:b/>
          <w:snapToGrid w:val="0"/>
          <w:color w:val="000000" w:themeColor="text1"/>
          <w:sz w:val="24"/>
          <w:szCs w:val="24"/>
        </w:rPr>
        <w:t xml:space="preserve">об изменении </w:t>
      </w:r>
      <w:r w:rsidR="00AB307B" w:rsidRPr="009A07A0">
        <w:rPr>
          <w:b/>
          <w:snapToGrid w:val="0"/>
          <w:color w:val="000000" w:themeColor="text1"/>
          <w:sz w:val="24"/>
          <w:szCs w:val="24"/>
        </w:rPr>
        <w:t>Документации</w:t>
      </w:r>
      <w:r w:rsidR="00AC7FDD" w:rsidRPr="009A07A0">
        <w:rPr>
          <w:b/>
          <w:snapToGrid w:val="0"/>
          <w:color w:val="000000" w:themeColor="text1"/>
          <w:sz w:val="24"/>
          <w:szCs w:val="24"/>
        </w:rPr>
        <w:t xml:space="preserve"> </w:t>
      </w:r>
      <w:r w:rsidR="00AC7FDD" w:rsidRPr="009A07A0">
        <w:rPr>
          <w:b/>
          <w:sz w:val="24"/>
          <w:szCs w:val="24"/>
        </w:rPr>
        <w:t>размещения оферты № РО-</w:t>
      </w:r>
      <w:r w:rsidRPr="009A07A0">
        <w:rPr>
          <w:b/>
          <w:sz w:val="24"/>
          <w:szCs w:val="24"/>
        </w:rPr>
        <w:t>СВЕРД</w:t>
      </w:r>
      <w:r w:rsidR="00AC7FDD" w:rsidRPr="009A07A0">
        <w:rPr>
          <w:b/>
          <w:sz w:val="24"/>
          <w:szCs w:val="24"/>
        </w:rPr>
        <w:t>-</w:t>
      </w:r>
      <w:r w:rsidR="004F5E8F">
        <w:rPr>
          <w:b/>
          <w:sz w:val="24"/>
          <w:szCs w:val="24"/>
        </w:rPr>
        <w:t>21</w:t>
      </w:r>
      <w:r w:rsidR="00AC7FDD" w:rsidRPr="009A07A0">
        <w:rPr>
          <w:b/>
          <w:sz w:val="24"/>
          <w:szCs w:val="24"/>
        </w:rPr>
        <w:t>-00</w:t>
      </w:r>
      <w:r w:rsidR="004F5E8F">
        <w:rPr>
          <w:b/>
          <w:sz w:val="24"/>
          <w:szCs w:val="24"/>
        </w:rPr>
        <w:t>02</w:t>
      </w:r>
      <w:r w:rsidR="00AC7FDD" w:rsidRPr="009A07A0">
        <w:rPr>
          <w:b/>
          <w:sz w:val="24"/>
          <w:szCs w:val="24"/>
        </w:rPr>
        <w:t xml:space="preserve"> по предмету закупки «</w:t>
      </w:r>
      <w:r w:rsidRPr="009A07A0">
        <w:rPr>
          <w:b/>
          <w:sz w:val="24"/>
          <w:szCs w:val="24"/>
        </w:rPr>
        <w:t>А</w:t>
      </w:r>
      <w:r w:rsidR="009374B9" w:rsidRPr="009A07A0">
        <w:rPr>
          <w:b/>
          <w:sz w:val="24"/>
          <w:szCs w:val="24"/>
        </w:rPr>
        <w:t>ренда транспортных средств с экипажем для перевозки порожних и груженых конте</w:t>
      </w:r>
      <w:r w:rsidRPr="009A07A0">
        <w:rPr>
          <w:b/>
          <w:sz w:val="24"/>
          <w:szCs w:val="24"/>
        </w:rPr>
        <w:t xml:space="preserve">йнеров Уральского филиала ПАО </w:t>
      </w:r>
      <w:r w:rsidR="004F5E8F">
        <w:rPr>
          <w:b/>
          <w:sz w:val="24"/>
          <w:szCs w:val="24"/>
        </w:rPr>
        <w:t>«</w:t>
      </w:r>
      <w:proofErr w:type="spellStart"/>
      <w:r w:rsidR="004F5E8F">
        <w:rPr>
          <w:b/>
          <w:sz w:val="24"/>
          <w:szCs w:val="24"/>
        </w:rPr>
        <w:t>ТрансКонтейнер</w:t>
      </w:r>
      <w:proofErr w:type="spellEnd"/>
      <w:r w:rsidR="004F5E8F">
        <w:rPr>
          <w:b/>
          <w:sz w:val="24"/>
          <w:szCs w:val="24"/>
        </w:rPr>
        <w:t>» в городе Челябинске</w:t>
      </w:r>
      <w:r w:rsidRPr="009A07A0">
        <w:rPr>
          <w:b/>
          <w:sz w:val="24"/>
          <w:szCs w:val="24"/>
        </w:rPr>
        <w:t xml:space="preserve"> и прилегающих районах</w:t>
      </w:r>
      <w:r w:rsidR="00AC7FDD" w:rsidRPr="009A07A0">
        <w:rPr>
          <w:b/>
          <w:sz w:val="24"/>
          <w:szCs w:val="24"/>
        </w:rPr>
        <w:t xml:space="preserve">» </w:t>
      </w:r>
    </w:p>
    <w:p w:rsidR="00EB2080" w:rsidRPr="009A07A0" w:rsidRDefault="004F5E8F" w:rsidP="00404139">
      <w:pPr>
        <w:pStyle w:val="11"/>
        <w:suppressAutoHyphens/>
        <w:ind w:firstLine="0"/>
        <w:jc w:val="center"/>
        <w:rPr>
          <w:b/>
          <w:sz w:val="24"/>
          <w:szCs w:val="24"/>
        </w:rPr>
      </w:pPr>
      <w:r>
        <w:rPr>
          <w:b/>
          <w:sz w:val="24"/>
          <w:szCs w:val="24"/>
        </w:rPr>
        <w:t>(далее – Размещение оферты)</w:t>
      </w:r>
    </w:p>
    <w:p w:rsidR="0086692F" w:rsidRPr="009A07A0" w:rsidRDefault="0086692F" w:rsidP="00CB34A9">
      <w:pPr>
        <w:pStyle w:val="11"/>
        <w:ind w:firstLine="0"/>
        <w:rPr>
          <w:sz w:val="24"/>
          <w:szCs w:val="24"/>
        </w:rPr>
      </w:pPr>
    </w:p>
    <w:p w:rsidR="009A07A0" w:rsidRPr="005A72AE" w:rsidRDefault="009A07A0" w:rsidP="002735D5">
      <w:pPr>
        <w:ind w:firstLine="0"/>
        <w:jc w:val="both"/>
        <w:rPr>
          <w:sz w:val="24"/>
          <w:szCs w:val="24"/>
        </w:rPr>
      </w:pPr>
    </w:p>
    <w:p w:rsidR="009A07A0" w:rsidRPr="009A07A0" w:rsidRDefault="00F94F8A" w:rsidP="002735D5">
      <w:pPr>
        <w:ind w:firstLine="0"/>
        <w:jc w:val="both"/>
        <w:rPr>
          <w:sz w:val="24"/>
          <w:szCs w:val="24"/>
        </w:rPr>
      </w:pPr>
      <w:r>
        <w:rPr>
          <w:sz w:val="24"/>
          <w:szCs w:val="24"/>
        </w:rPr>
        <w:tab/>
      </w:r>
    </w:p>
    <w:p w:rsidR="009A07A0" w:rsidRDefault="009A07A0" w:rsidP="009A07A0">
      <w:pPr>
        <w:shd w:val="clear" w:color="auto" w:fill="FFFFFF"/>
        <w:spacing w:after="200"/>
        <w:ind w:firstLine="0"/>
        <w:contextualSpacing/>
        <w:jc w:val="both"/>
        <w:rPr>
          <w:sz w:val="24"/>
          <w:szCs w:val="24"/>
        </w:rPr>
      </w:pPr>
    </w:p>
    <w:p w:rsidR="0006557B" w:rsidRDefault="004F5E8F" w:rsidP="009A07A0">
      <w:pPr>
        <w:shd w:val="clear" w:color="auto" w:fill="FFFFFF"/>
        <w:spacing w:after="200"/>
        <w:ind w:firstLine="0"/>
        <w:contextualSpacing/>
        <w:jc w:val="both"/>
        <w:rPr>
          <w:sz w:val="24"/>
          <w:szCs w:val="24"/>
        </w:rPr>
      </w:pPr>
      <w:r>
        <w:rPr>
          <w:sz w:val="24"/>
          <w:szCs w:val="24"/>
        </w:rPr>
        <w:tab/>
        <w:t>1</w:t>
      </w:r>
      <w:r w:rsidR="009A07A0" w:rsidRPr="009A07A0">
        <w:rPr>
          <w:sz w:val="24"/>
          <w:szCs w:val="24"/>
        </w:rPr>
        <w:t xml:space="preserve">. </w:t>
      </w:r>
      <w:r w:rsidR="0006557B">
        <w:rPr>
          <w:sz w:val="24"/>
          <w:szCs w:val="24"/>
        </w:rPr>
        <w:t>Приложение № 6</w:t>
      </w:r>
      <w:r w:rsidR="0006557B" w:rsidRPr="009A07A0">
        <w:rPr>
          <w:sz w:val="24"/>
          <w:szCs w:val="24"/>
        </w:rPr>
        <w:t xml:space="preserve"> к Документации о закупки </w:t>
      </w:r>
      <w:r w:rsidR="0006557B" w:rsidRPr="009A07A0">
        <w:rPr>
          <w:b/>
          <w:sz w:val="24"/>
          <w:szCs w:val="24"/>
        </w:rPr>
        <w:t>«</w:t>
      </w:r>
      <w:r w:rsidR="009A39CB">
        <w:rPr>
          <w:b/>
          <w:sz w:val="24"/>
          <w:szCs w:val="24"/>
        </w:rPr>
        <w:t>данные о водителях</w:t>
      </w:r>
      <w:r w:rsidR="0006557B" w:rsidRPr="009A07A0">
        <w:rPr>
          <w:b/>
          <w:sz w:val="24"/>
          <w:szCs w:val="24"/>
        </w:rPr>
        <w:t xml:space="preserve">» </w:t>
      </w:r>
      <w:r w:rsidR="0006557B" w:rsidRPr="009A07A0">
        <w:rPr>
          <w:sz w:val="24"/>
          <w:szCs w:val="24"/>
        </w:rPr>
        <w:t>изложить в редакции приложения № 1 настоящего извещения о внесении изменений в документаци</w:t>
      </w:r>
      <w:r w:rsidR="0006557B">
        <w:rPr>
          <w:sz w:val="24"/>
          <w:szCs w:val="24"/>
        </w:rPr>
        <w:t>ю о проведении закупки № РО-СВЕРД-21-0002</w:t>
      </w:r>
      <w:r w:rsidR="0006557B" w:rsidRPr="009A07A0">
        <w:rPr>
          <w:sz w:val="24"/>
          <w:szCs w:val="24"/>
        </w:rPr>
        <w:t>.</w:t>
      </w:r>
    </w:p>
    <w:p w:rsidR="0006557B" w:rsidRDefault="0006557B" w:rsidP="009A07A0">
      <w:pPr>
        <w:shd w:val="clear" w:color="auto" w:fill="FFFFFF"/>
        <w:spacing w:after="200"/>
        <w:ind w:firstLine="0"/>
        <w:contextualSpacing/>
        <w:jc w:val="both"/>
        <w:rPr>
          <w:sz w:val="24"/>
          <w:szCs w:val="24"/>
        </w:rPr>
      </w:pPr>
    </w:p>
    <w:p w:rsidR="002735D5" w:rsidRPr="009A07A0" w:rsidRDefault="0006557B" w:rsidP="009A07A0">
      <w:pPr>
        <w:shd w:val="clear" w:color="auto" w:fill="FFFFFF"/>
        <w:spacing w:after="200"/>
        <w:ind w:firstLine="0"/>
        <w:contextualSpacing/>
        <w:jc w:val="both"/>
        <w:rPr>
          <w:sz w:val="24"/>
          <w:szCs w:val="24"/>
        </w:rPr>
      </w:pPr>
      <w:r>
        <w:rPr>
          <w:sz w:val="24"/>
          <w:szCs w:val="24"/>
        </w:rPr>
        <w:tab/>
        <w:t xml:space="preserve">2. </w:t>
      </w:r>
      <w:r w:rsidR="004F5E8F">
        <w:rPr>
          <w:sz w:val="24"/>
          <w:szCs w:val="24"/>
        </w:rPr>
        <w:t>Приложение № 7</w:t>
      </w:r>
      <w:r w:rsidR="002735D5" w:rsidRPr="009A07A0">
        <w:rPr>
          <w:sz w:val="24"/>
          <w:szCs w:val="24"/>
        </w:rPr>
        <w:t xml:space="preserve"> к Документации о закупки </w:t>
      </w:r>
      <w:r w:rsidR="002735D5" w:rsidRPr="009A07A0">
        <w:rPr>
          <w:b/>
          <w:sz w:val="24"/>
          <w:szCs w:val="24"/>
        </w:rPr>
        <w:t>«</w:t>
      </w:r>
      <w:r w:rsidR="004F5E8F">
        <w:rPr>
          <w:b/>
          <w:sz w:val="24"/>
          <w:szCs w:val="24"/>
        </w:rPr>
        <w:t>перечень транспортных средств</w:t>
      </w:r>
      <w:r w:rsidR="002735D5" w:rsidRPr="009A07A0">
        <w:rPr>
          <w:b/>
          <w:sz w:val="24"/>
          <w:szCs w:val="24"/>
        </w:rPr>
        <w:t xml:space="preserve">» </w:t>
      </w:r>
      <w:r w:rsidR="00185306" w:rsidRPr="009A07A0">
        <w:rPr>
          <w:sz w:val="24"/>
          <w:szCs w:val="24"/>
        </w:rPr>
        <w:t>из</w:t>
      </w:r>
      <w:r w:rsidR="009A39CB">
        <w:rPr>
          <w:sz w:val="24"/>
          <w:szCs w:val="24"/>
        </w:rPr>
        <w:t>ложить в редакции приложения № 2</w:t>
      </w:r>
      <w:r w:rsidR="00185306" w:rsidRPr="009A07A0">
        <w:rPr>
          <w:sz w:val="24"/>
          <w:szCs w:val="24"/>
        </w:rPr>
        <w:t xml:space="preserve"> настоящего извещения о внесении изменений в документаци</w:t>
      </w:r>
      <w:r w:rsidR="00753F38">
        <w:rPr>
          <w:sz w:val="24"/>
          <w:szCs w:val="24"/>
        </w:rPr>
        <w:t xml:space="preserve">ю о </w:t>
      </w:r>
      <w:r w:rsidR="004F5E8F">
        <w:rPr>
          <w:sz w:val="24"/>
          <w:szCs w:val="24"/>
        </w:rPr>
        <w:t>проведении закупки № РО-СВЕРД-21-0002</w:t>
      </w:r>
      <w:r w:rsidR="00185306" w:rsidRPr="009A07A0">
        <w:rPr>
          <w:sz w:val="24"/>
          <w:szCs w:val="24"/>
        </w:rPr>
        <w:t xml:space="preserve">. </w:t>
      </w:r>
    </w:p>
    <w:p w:rsidR="00DE232F" w:rsidRDefault="00DE232F" w:rsidP="00DE232F">
      <w:pPr>
        <w:shd w:val="clear" w:color="auto" w:fill="FFFFFF"/>
        <w:spacing w:after="200"/>
        <w:contextualSpacing/>
        <w:jc w:val="both"/>
      </w:pPr>
    </w:p>
    <w:p w:rsidR="00D14350" w:rsidRPr="00496CED" w:rsidRDefault="00D14350" w:rsidP="00D14350">
      <w:pPr>
        <w:pStyle w:val="32"/>
        <w:suppressAutoHyphens/>
        <w:spacing w:after="0"/>
        <w:rPr>
          <w:sz w:val="28"/>
          <w:szCs w:val="28"/>
        </w:rPr>
        <w:sectPr w:rsidR="00D14350" w:rsidRPr="00496CED" w:rsidSect="00D14350">
          <w:headerReference w:type="default" r:id="rId8"/>
          <w:footerReference w:type="even" r:id="rId9"/>
          <w:footerReference w:type="default" r:id="rId10"/>
          <w:pgSz w:w="11907" w:h="16840" w:code="9"/>
          <w:pgMar w:top="1134" w:right="851" w:bottom="1134" w:left="1418" w:header="794" w:footer="794" w:gutter="0"/>
          <w:cols w:space="720"/>
          <w:titlePg/>
          <w:docGrid w:linePitch="326"/>
        </w:sectPr>
      </w:pPr>
    </w:p>
    <w:p w:rsidR="00847F30" w:rsidRDefault="00847F30" w:rsidP="00EC5FC8">
      <w:pPr>
        <w:ind w:hanging="284"/>
        <w:jc w:val="right"/>
        <w:rPr>
          <w:sz w:val="24"/>
          <w:szCs w:val="24"/>
        </w:rPr>
      </w:pPr>
      <w:bookmarkStart w:id="0" w:name="_gjdgxs" w:colFirst="0" w:colLast="0"/>
      <w:bookmarkEnd w:id="0"/>
    </w:p>
    <w:p w:rsidR="009A39CB" w:rsidRPr="007A3B82" w:rsidRDefault="009A39CB" w:rsidP="009A39CB">
      <w:pPr>
        <w:ind w:hanging="284"/>
        <w:jc w:val="right"/>
        <w:rPr>
          <w:sz w:val="24"/>
          <w:szCs w:val="24"/>
        </w:rPr>
      </w:pPr>
      <w:r w:rsidRPr="007A3B82">
        <w:rPr>
          <w:sz w:val="24"/>
          <w:szCs w:val="24"/>
        </w:rPr>
        <w:t>Приложение №1</w:t>
      </w:r>
    </w:p>
    <w:p w:rsidR="009A39CB" w:rsidRDefault="009A39CB" w:rsidP="009A39CB">
      <w:pPr>
        <w:ind w:hanging="284"/>
        <w:jc w:val="right"/>
        <w:rPr>
          <w:sz w:val="24"/>
          <w:szCs w:val="24"/>
        </w:rPr>
      </w:pPr>
      <w:r w:rsidRPr="007A3B82">
        <w:rPr>
          <w:sz w:val="24"/>
          <w:szCs w:val="24"/>
        </w:rPr>
        <w:t>к извещению об изменении</w:t>
      </w:r>
      <w:r>
        <w:rPr>
          <w:sz w:val="24"/>
          <w:szCs w:val="24"/>
        </w:rPr>
        <w:t xml:space="preserve"> документации о закупке №РО-СВЕРД-21-0002</w:t>
      </w:r>
    </w:p>
    <w:p w:rsidR="009A39CB" w:rsidRDefault="009A39CB" w:rsidP="009A39CB">
      <w:pPr>
        <w:ind w:firstLine="0"/>
        <w:rPr>
          <w:sz w:val="24"/>
          <w:szCs w:val="24"/>
        </w:rPr>
      </w:pPr>
    </w:p>
    <w:p w:rsidR="009A39CB" w:rsidRDefault="009A39CB" w:rsidP="009A39CB">
      <w:pPr>
        <w:ind w:firstLine="0"/>
        <w:rPr>
          <w:sz w:val="24"/>
          <w:szCs w:val="24"/>
        </w:rPr>
      </w:pPr>
    </w:p>
    <w:p w:rsidR="009A39CB" w:rsidRPr="004961BC" w:rsidRDefault="009A39CB" w:rsidP="009A39CB">
      <w:pPr>
        <w:jc w:val="center"/>
        <w:rPr>
          <w:b/>
        </w:rPr>
      </w:pPr>
      <w:r>
        <w:rPr>
          <w:b/>
        </w:rPr>
        <w:t>Данные о водителях,</w:t>
      </w:r>
    </w:p>
    <w:p w:rsidR="009A39CB" w:rsidRPr="004961BC" w:rsidRDefault="009A39CB" w:rsidP="009A39CB">
      <w:pPr>
        <w:ind w:left="-360" w:firstLine="360"/>
        <w:jc w:val="center"/>
        <w:rPr>
          <w:b/>
        </w:rPr>
      </w:pPr>
      <w:proofErr w:type="gramStart"/>
      <w:r>
        <w:rPr>
          <w:b/>
        </w:rPr>
        <w:t>оказывающих</w:t>
      </w:r>
      <w:proofErr w:type="gramEnd"/>
      <w:r>
        <w:rPr>
          <w:b/>
        </w:rPr>
        <w:t xml:space="preserve"> услуги по управлению</w:t>
      </w:r>
    </w:p>
    <w:p w:rsidR="009A39CB" w:rsidRDefault="009A39CB" w:rsidP="009A39CB">
      <w:pPr>
        <w:ind w:left="-360" w:firstLine="360"/>
        <w:jc w:val="center"/>
        <w:rPr>
          <w:b/>
        </w:rPr>
      </w:pPr>
      <w:r>
        <w:rPr>
          <w:b/>
        </w:rPr>
        <w:t>транспортным средством и его технической эксплуатации</w:t>
      </w:r>
    </w:p>
    <w:p w:rsidR="009A39CB" w:rsidRPr="004961BC" w:rsidRDefault="009A39CB" w:rsidP="009A39CB">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1800"/>
        <w:gridCol w:w="1620"/>
        <w:gridCol w:w="1440"/>
        <w:gridCol w:w="1161"/>
        <w:gridCol w:w="1359"/>
        <w:gridCol w:w="1051"/>
        <w:gridCol w:w="1417"/>
      </w:tblGrid>
      <w:tr w:rsidR="009A39CB" w:rsidRPr="004D147E" w:rsidTr="00386E93">
        <w:tc>
          <w:tcPr>
            <w:tcW w:w="608" w:type="dxa"/>
          </w:tcPr>
          <w:p w:rsidR="009A39CB" w:rsidRPr="00E16EBE" w:rsidRDefault="009A39CB" w:rsidP="00386E93">
            <w:pPr>
              <w:jc w:val="center"/>
              <w:rPr>
                <w:sz w:val="20"/>
              </w:rPr>
            </w:pPr>
            <w:r>
              <w:rPr>
                <w:sz w:val="20"/>
              </w:rPr>
              <w:t xml:space="preserve">№ </w:t>
            </w:r>
            <w:proofErr w:type="spellStart"/>
            <w:proofErr w:type="gramStart"/>
            <w:r>
              <w:rPr>
                <w:sz w:val="20"/>
              </w:rPr>
              <w:t>п</w:t>
            </w:r>
            <w:proofErr w:type="spellEnd"/>
            <w:proofErr w:type="gramEnd"/>
            <w:r>
              <w:rPr>
                <w:sz w:val="20"/>
              </w:rPr>
              <w:t>/</w:t>
            </w:r>
            <w:proofErr w:type="spellStart"/>
            <w:r>
              <w:rPr>
                <w:sz w:val="20"/>
              </w:rPr>
              <w:t>п</w:t>
            </w:r>
            <w:proofErr w:type="spellEnd"/>
          </w:p>
        </w:tc>
        <w:tc>
          <w:tcPr>
            <w:tcW w:w="1800" w:type="dxa"/>
            <w:vAlign w:val="center"/>
          </w:tcPr>
          <w:p w:rsidR="009A39CB" w:rsidRPr="00E16EBE" w:rsidRDefault="009A39CB" w:rsidP="009A39CB">
            <w:pPr>
              <w:ind w:firstLine="0"/>
              <w:rPr>
                <w:sz w:val="20"/>
              </w:rPr>
            </w:pPr>
            <w:r>
              <w:rPr>
                <w:sz w:val="20"/>
              </w:rPr>
              <w:t>Ф.И.О.</w:t>
            </w:r>
          </w:p>
        </w:tc>
        <w:tc>
          <w:tcPr>
            <w:tcW w:w="1620" w:type="dxa"/>
            <w:vAlign w:val="center"/>
          </w:tcPr>
          <w:p w:rsidR="009A39CB" w:rsidRPr="00E16EBE" w:rsidRDefault="009A39CB" w:rsidP="009A39CB">
            <w:pPr>
              <w:ind w:firstLine="0"/>
              <w:rPr>
                <w:sz w:val="20"/>
              </w:rPr>
            </w:pPr>
            <w:r>
              <w:rPr>
                <w:sz w:val="20"/>
              </w:rPr>
              <w:t>Водительское удостоверение</w:t>
            </w:r>
            <w:proofErr w:type="gramStart"/>
            <w:r>
              <w:rPr>
                <w:sz w:val="20"/>
              </w:rPr>
              <w:t xml:space="preserve"> (№, </w:t>
            </w:r>
            <w:proofErr w:type="gramEnd"/>
            <w:r>
              <w:rPr>
                <w:sz w:val="20"/>
              </w:rPr>
              <w:t>серия, дата выдачи, срок действия)</w:t>
            </w:r>
          </w:p>
        </w:tc>
        <w:tc>
          <w:tcPr>
            <w:tcW w:w="1440" w:type="dxa"/>
            <w:vAlign w:val="center"/>
          </w:tcPr>
          <w:p w:rsidR="009A39CB" w:rsidRPr="00E16EBE" w:rsidRDefault="009A39CB" w:rsidP="009A39CB">
            <w:pPr>
              <w:ind w:firstLine="0"/>
              <w:rPr>
                <w:sz w:val="20"/>
              </w:rPr>
            </w:pPr>
            <w:r>
              <w:rPr>
                <w:sz w:val="20"/>
              </w:rPr>
              <w:t xml:space="preserve">Общий водительский стаж </w:t>
            </w:r>
          </w:p>
        </w:tc>
        <w:tc>
          <w:tcPr>
            <w:tcW w:w="1161" w:type="dxa"/>
            <w:vAlign w:val="center"/>
          </w:tcPr>
          <w:p w:rsidR="009A39CB" w:rsidRPr="00E16EBE" w:rsidRDefault="009A39CB" w:rsidP="009A39CB">
            <w:pPr>
              <w:ind w:firstLine="0"/>
              <w:rPr>
                <w:sz w:val="20"/>
              </w:rPr>
            </w:pPr>
            <w:r>
              <w:rPr>
                <w:sz w:val="20"/>
              </w:rPr>
              <w:t>Категория</w:t>
            </w:r>
          </w:p>
        </w:tc>
        <w:tc>
          <w:tcPr>
            <w:tcW w:w="1359" w:type="dxa"/>
            <w:vAlign w:val="center"/>
          </w:tcPr>
          <w:p w:rsidR="009A39CB" w:rsidRPr="00E16EBE" w:rsidRDefault="009A39CB" w:rsidP="009A39CB">
            <w:pPr>
              <w:ind w:firstLine="0"/>
              <w:rPr>
                <w:sz w:val="20"/>
              </w:rPr>
            </w:pPr>
            <w:r>
              <w:rPr>
                <w:sz w:val="20"/>
              </w:rPr>
              <w:t>Гражданство РФ/разрешение на работу</w:t>
            </w:r>
          </w:p>
        </w:tc>
        <w:tc>
          <w:tcPr>
            <w:tcW w:w="1051" w:type="dxa"/>
            <w:vAlign w:val="center"/>
          </w:tcPr>
          <w:p w:rsidR="009A39CB" w:rsidRPr="00E16EBE" w:rsidRDefault="009A39CB" w:rsidP="009A39CB">
            <w:pPr>
              <w:ind w:firstLine="0"/>
              <w:rPr>
                <w:sz w:val="20"/>
              </w:rPr>
            </w:pPr>
            <w:r>
              <w:rPr>
                <w:sz w:val="20"/>
              </w:rPr>
              <w:t>Знание русского языка (да/нет)</w:t>
            </w:r>
          </w:p>
        </w:tc>
        <w:tc>
          <w:tcPr>
            <w:tcW w:w="1417" w:type="dxa"/>
          </w:tcPr>
          <w:p w:rsidR="009A39CB" w:rsidRPr="00E16EBE" w:rsidRDefault="009A39CB" w:rsidP="009A39CB">
            <w:pPr>
              <w:ind w:firstLine="0"/>
              <w:rPr>
                <w:sz w:val="20"/>
              </w:rPr>
            </w:pPr>
            <w:r>
              <w:rPr>
                <w:sz w:val="20"/>
              </w:rPr>
              <w:t>Опыт работы с постановкой и снятием контейнеров</w:t>
            </w:r>
          </w:p>
        </w:tc>
      </w:tr>
      <w:tr w:rsidR="009A39CB" w:rsidRPr="004D147E" w:rsidTr="00386E93">
        <w:tc>
          <w:tcPr>
            <w:tcW w:w="608" w:type="dxa"/>
          </w:tcPr>
          <w:p w:rsidR="009A39CB" w:rsidRPr="00E16EBE" w:rsidRDefault="009A39CB" w:rsidP="00386E93">
            <w:pPr>
              <w:jc w:val="center"/>
              <w:rPr>
                <w:sz w:val="20"/>
              </w:rPr>
            </w:pPr>
            <w:r>
              <w:rPr>
                <w:sz w:val="20"/>
              </w:rPr>
              <w:t>1</w:t>
            </w:r>
          </w:p>
        </w:tc>
        <w:tc>
          <w:tcPr>
            <w:tcW w:w="1800" w:type="dxa"/>
          </w:tcPr>
          <w:p w:rsidR="009A39CB" w:rsidRPr="00E16EBE" w:rsidRDefault="009A39CB" w:rsidP="00386E93">
            <w:pPr>
              <w:rPr>
                <w:sz w:val="20"/>
              </w:rPr>
            </w:pPr>
          </w:p>
        </w:tc>
        <w:tc>
          <w:tcPr>
            <w:tcW w:w="1620" w:type="dxa"/>
          </w:tcPr>
          <w:p w:rsidR="009A39CB" w:rsidRPr="00E16EBE" w:rsidRDefault="009A39CB" w:rsidP="00386E93">
            <w:pPr>
              <w:rPr>
                <w:sz w:val="20"/>
              </w:rPr>
            </w:pPr>
          </w:p>
        </w:tc>
        <w:tc>
          <w:tcPr>
            <w:tcW w:w="1440" w:type="dxa"/>
          </w:tcPr>
          <w:p w:rsidR="009A39CB" w:rsidRPr="00E16EBE" w:rsidRDefault="009A39CB" w:rsidP="00386E93">
            <w:pPr>
              <w:rPr>
                <w:sz w:val="20"/>
              </w:rPr>
            </w:pPr>
          </w:p>
        </w:tc>
        <w:tc>
          <w:tcPr>
            <w:tcW w:w="1161" w:type="dxa"/>
          </w:tcPr>
          <w:p w:rsidR="009A39CB" w:rsidRPr="00E16EBE" w:rsidRDefault="009A39CB" w:rsidP="00386E93">
            <w:pPr>
              <w:jc w:val="center"/>
              <w:rPr>
                <w:sz w:val="20"/>
              </w:rPr>
            </w:pPr>
          </w:p>
        </w:tc>
        <w:tc>
          <w:tcPr>
            <w:tcW w:w="1359" w:type="dxa"/>
          </w:tcPr>
          <w:p w:rsidR="009A39CB" w:rsidRPr="00E16EBE" w:rsidRDefault="009A39CB" w:rsidP="00386E93">
            <w:pPr>
              <w:jc w:val="center"/>
              <w:rPr>
                <w:sz w:val="20"/>
              </w:rPr>
            </w:pPr>
          </w:p>
        </w:tc>
        <w:tc>
          <w:tcPr>
            <w:tcW w:w="1051" w:type="dxa"/>
          </w:tcPr>
          <w:p w:rsidR="009A39CB" w:rsidRPr="00E16EBE" w:rsidRDefault="009A39CB" w:rsidP="00386E93">
            <w:pPr>
              <w:jc w:val="center"/>
              <w:rPr>
                <w:sz w:val="20"/>
              </w:rPr>
            </w:pPr>
          </w:p>
        </w:tc>
        <w:tc>
          <w:tcPr>
            <w:tcW w:w="1417" w:type="dxa"/>
          </w:tcPr>
          <w:p w:rsidR="009A39CB" w:rsidRPr="00E16EBE" w:rsidRDefault="009A39CB" w:rsidP="00386E93">
            <w:pPr>
              <w:jc w:val="center"/>
              <w:rPr>
                <w:sz w:val="20"/>
              </w:rPr>
            </w:pPr>
          </w:p>
        </w:tc>
      </w:tr>
      <w:tr w:rsidR="009A39CB" w:rsidRPr="004D147E" w:rsidTr="00386E93">
        <w:tc>
          <w:tcPr>
            <w:tcW w:w="608" w:type="dxa"/>
          </w:tcPr>
          <w:p w:rsidR="009A39CB" w:rsidRPr="00E16EBE" w:rsidRDefault="009A39CB" w:rsidP="00386E93">
            <w:pPr>
              <w:jc w:val="center"/>
              <w:rPr>
                <w:sz w:val="20"/>
              </w:rPr>
            </w:pPr>
            <w:r>
              <w:rPr>
                <w:sz w:val="20"/>
              </w:rPr>
              <w:t>2</w:t>
            </w:r>
          </w:p>
        </w:tc>
        <w:tc>
          <w:tcPr>
            <w:tcW w:w="1800" w:type="dxa"/>
          </w:tcPr>
          <w:p w:rsidR="009A39CB" w:rsidRPr="00E16EBE" w:rsidRDefault="009A39CB" w:rsidP="00386E93">
            <w:pPr>
              <w:rPr>
                <w:sz w:val="20"/>
              </w:rPr>
            </w:pPr>
          </w:p>
        </w:tc>
        <w:tc>
          <w:tcPr>
            <w:tcW w:w="1620" w:type="dxa"/>
          </w:tcPr>
          <w:p w:rsidR="009A39CB" w:rsidRPr="00E16EBE" w:rsidRDefault="009A39CB" w:rsidP="00386E93">
            <w:pPr>
              <w:rPr>
                <w:sz w:val="20"/>
              </w:rPr>
            </w:pPr>
          </w:p>
        </w:tc>
        <w:tc>
          <w:tcPr>
            <w:tcW w:w="1440" w:type="dxa"/>
          </w:tcPr>
          <w:p w:rsidR="009A39CB" w:rsidRPr="00E16EBE" w:rsidRDefault="009A39CB" w:rsidP="00386E93">
            <w:pPr>
              <w:rPr>
                <w:sz w:val="20"/>
              </w:rPr>
            </w:pPr>
          </w:p>
        </w:tc>
        <w:tc>
          <w:tcPr>
            <w:tcW w:w="1161" w:type="dxa"/>
          </w:tcPr>
          <w:p w:rsidR="009A39CB" w:rsidRPr="00E16EBE" w:rsidRDefault="009A39CB" w:rsidP="00386E93">
            <w:pPr>
              <w:jc w:val="center"/>
              <w:rPr>
                <w:sz w:val="20"/>
              </w:rPr>
            </w:pPr>
          </w:p>
        </w:tc>
        <w:tc>
          <w:tcPr>
            <w:tcW w:w="1359" w:type="dxa"/>
          </w:tcPr>
          <w:p w:rsidR="009A39CB" w:rsidRPr="00E16EBE" w:rsidRDefault="009A39CB" w:rsidP="00386E93">
            <w:pPr>
              <w:jc w:val="center"/>
              <w:rPr>
                <w:sz w:val="20"/>
              </w:rPr>
            </w:pPr>
          </w:p>
        </w:tc>
        <w:tc>
          <w:tcPr>
            <w:tcW w:w="1051" w:type="dxa"/>
          </w:tcPr>
          <w:p w:rsidR="009A39CB" w:rsidRPr="00E16EBE" w:rsidRDefault="009A39CB" w:rsidP="00386E93">
            <w:pPr>
              <w:jc w:val="center"/>
              <w:rPr>
                <w:sz w:val="20"/>
              </w:rPr>
            </w:pPr>
          </w:p>
        </w:tc>
        <w:tc>
          <w:tcPr>
            <w:tcW w:w="1417" w:type="dxa"/>
          </w:tcPr>
          <w:p w:rsidR="009A39CB" w:rsidRPr="00E16EBE" w:rsidRDefault="009A39CB" w:rsidP="00386E93">
            <w:pPr>
              <w:jc w:val="center"/>
              <w:rPr>
                <w:sz w:val="20"/>
              </w:rPr>
            </w:pPr>
          </w:p>
        </w:tc>
      </w:tr>
      <w:tr w:rsidR="009A39CB" w:rsidRPr="004D147E" w:rsidTr="00386E93">
        <w:tc>
          <w:tcPr>
            <w:tcW w:w="608" w:type="dxa"/>
          </w:tcPr>
          <w:p w:rsidR="009A39CB" w:rsidRPr="00E16EBE" w:rsidRDefault="009A39CB" w:rsidP="00386E93">
            <w:pPr>
              <w:jc w:val="center"/>
              <w:rPr>
                <w:sz w:val="20"/>
              </w:rPr>
            </w:pPr>
            <w:r>
              <w:rPr>
                <w:sz w:val="20"/>
              </w:rPr>
              <w:t>3</w:t>
            </w:r>
          </w:p>
        </w:tc>
        <w:tc>
          <w:tcPr>
            <w:tcW w:w="1800" w:type="dxa"/>
          </w:tcPr>
          <w:p w:rsidR="009A39CB" w:rsidRPr="00E16EBE" w:rsidRDefault="009A39CB" w:rsidP="00386E93">
            <w:pPr>
              <w:rPr>
                <w:sz w:val="20"/>
              </w:rPr>
            </w:pPr>
          </w:p>
        </w:tc>
        <w:tc>
          <w:tcPr>
            <w:tcW w:w="1620" w:type="dxa"/>
          </w:tcPr>
          <w:p w:rsidR="009A39CB" w:rsidRPr="00E16EBE" w:rsidRDefault="009A39CB" w:rsidP="00386E93">
            <w:pPr>
              <w:rPr>
                <w:sz w:val="20"/>
              </w:rPr>
            </w:pPr>
          </w:p>
        </w:tc>
        <w:tc>
          <w:tcPr>
            <w:tcW w:w="1440" w:type="dxa"/>
          </w:tcPr>
          <w:p w:rsidR="009A39CB" w:rsidRPr="00E16EBE" w:rsidRDefault="009A39CB" w:rsidP="00386E93">
            <w:pPr>
              <w:rPr>
                <w:sz w:val="20"/>
              </w:rPr>
            </w:pPr>
          </w:p>
        </w:tc>
        <w:tc>
          <w:tcPr>
            <w:tcW w:w="1161" w:type="dxa"/>
          </w:tcPr>
          <w:p w:rsidR="009A39CB" w:rsidRPr="00E16EBE" w:rsidRDefault="009A39CB" w:rsidP="00386E93">
            <w:pPr>
              <w:jc w:val="center"/>
              <w:rPr>
                <w:sz w:val="20"/>
              </w:rPr>
            </w:pPr>
          </w:p>
        </w:tc>
        <w:tc>
          <w:tcPr>
            <w:tcW w:w="1359" w:type="dxa"/>
          </w:tcPr>
          <w:p w:rsidR="009A39CB" w:rsidRPr="00E16EBE" w:rsidRDefault="009A39CB" w:rsidP="00386E93">
            <w:pPr>
              <w:jc w:val="center"/>
              <w:rPr>
                <w:sz w:val="20"/>
              </w:rPr>
            </w:pPr>
          </w:p>
        </w:tc>
        <w:tc>
          <w:tcPr>
            <w:tcW w:w="1051" w:type="dxa"/>
          </w:tcPr>
          <w:p w:rsidR="009A39CB" w:rsidRPr="00E16EBE" w:rsidRDefault="009A39CB" w:rsidP="00386E93">
            <w:pPr>
              <w:jc w:val="center"/>
              <w:rPr>
                <w:sz w:val="20"/>
              </w:rPr>
            </w:pPr>
          </w:p>
        </w:tc>
        <w:tc>
          <w:tcPr>
            <w:tcW w:w="1417" w:type="dxa"/>
          </w:tcPr>
          <w:p w:rsidR="009A39CB" w:rsidRPr="00E16EBE" w:rsidRDefault="009A39CB" w:rsidP="00386E93">
            <w:pPr>
              <w:jc w:val="center"/>
              <w:rPr>
                <w:sz w:val="20"/>
              </w:rPr>
            </w:pPr>
          </w:p>
        </w:tc>
      </w:tr>
      <w:tr w:rsidR="009A39CB" w:rsidRPr="004D147E" w:rsidTr="00386E93">
        <w:tc>
          <w:tcPr>
            <w:tcW w:w="608" w:type="dxa"/>
          </w:tcPr>
          <w:p w:rsidR="009A39CB" w:rsidRPr="00E16EBE" w:rsidRDefault="009A39CB" w:rsidP="00386E93">
            <w:pPr>
              <w:jc w:val="center"/>
              <w:rPr>
                <w:sz w:val="20"/>
              </w:rPr>
            </w:pPr>
            <w:r>
              <w:rPr>
                <w:sz w:val="20"/>
              </w:rPr>
              <w:t>4</w:t>
            </w:r>
          </w:p>
        </w:tc>
        <w:tc>
          <w:tcPr>
            <w:tcW w:w="1800" w:type="dxa"/>
          </w:tcPr>
          <w:p w:rsidR="009A39CB" w:rsidRPr="00E16EBE" w:rsidRDefault="009A39CB" w:rsidP="00386E93">
            <w:pPr>
              <w:rPr>
                <w:sz w:val="20"/>
              </w:rPr>
            </w:pPr>
          </w:p>
        </w:tc>
        <w:tc>
          <w:tcPr>
            <w:tcW w:w="1620" w:type="dxa"/>
          </w:tcPr>
          <w:p w:rsidR="009A39CB" w:rsidRPr="00E16EBE" w:rsidRDefault="009A39CB" w:rsidP="00386E93">
            <w:pPr>
              <w:rPr>
                <w:sz w:val="20"/>
              </w:rPr>
            </w:pPr>
          </w:p>
        </w:tc>
        <w:tc>
          <w:tcPr>
            <w:tcW w:w="1440" w:type="dxa"/>
          </w:tcPr>
          <w:p w:rsidR="009A39CB" w:rsidRPr="00E16EBE" w:rsidRDefault="009A39CB" w:rsidP="00386E93">
            <w:pPr>
              <w:rPr>
                <w:sz w:val="20"/>
              </w:rPr>
            </w:pPr>
          </w:p>
        </w:tc>
        <w:tc>
          <w:tcPr>
            <w:tcW w:w="1161" w:type="dxa"/>
          </w:tcPr>
          <w:p w:rsidR="009A39CB" w:rsidRPr="00E16EBE" w:rsidRDefault="009A39CB" w:rsidP="00386E93">
            <w:pPr>
              <w:jc w:val="center"/>
              <w:rPr>
                <w:sz w:val="20"/>
              </w:rPr>
            </w:pPr>
          </w:p>
        </w:tc>
        <w:tc>
          <w:tcPr>
            <w:tcW w:w="1359" w:type="dxa"/>
          </w:tcPr>
          <w:p w:rsidR="009A39CB" w:rsidRPr="00E16EBE" w:rsidRDefault="009A39CB" w:rsidP="00386E93">
            <w:pPr>
              <w:jc w:val="center"/>
              <w:rPr>
                <w:sz w:val="20"/>
              </w:rPr>
            </w:pPr>
          </w:p>
        </w:tc>
        <w:tc>
          <w:tcPr>
            <w:tcW w:w="1051" w:type="dxa"/>
          </w:tcPr>
          <w:p w:rsidR="009A39CB" w:rsidRPr="00E16EBE" w:rsidRDefault="009A39CB" w:rsidP="00386E93">
            <w:pPr>
              <w:jc w:val="center"/>
              <w:rPr>
                <w:sz w:val="20"/>
              </w:rPr>
            </w:pPr>
          </w:p>
        </w:tc>
        <w:tc>
          <w:tcPr>
            <w:tcW w:w="1417" w:type="dxa"/>
          </w:tcPr>
          <w:p w:rsidR="009A39CB" w:rsidRPr="00E16EBE" w:rsidRDefault="009A39CB" w:rsidP="00386E93">
            <w:pPr>
              <w:jc w:val="center"/>
              <w:rPr>
                <w:sz w:val="20"/>
              </w:rPr>
            </w:pPr>
          </w:p>
        </w:tc>
      </w:tr>
    </w:tbl>
    <w:p w:rsidR="009A39CB" w:rsidRPr="004961BC" w:rsidRDefault="009A39CB" w:rsidP="009A39CB">
      <w:pPr>
        <w:jc w:val="both"/>
      </w:pPr>
    </w:p>
    <w:p w:rsidR="009A39CB" w:rsidRPr="004961BC" w:rsidRDefault="009A39CB" w:rsidP="009A39CB">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9A39CB" w:rsidRPr="004961BC" w:rsidRDefault="009A39CB" w:rsidP="009A39CB">
      <w:pPr>
        <w:tabs>
          <w:tab w:val="left" w:pos="8640"/>
        </w:tabs>
        <w:jc w:val="center"/>
        <w:rPr>
          <w:i/>
        </w:rPr>
      </w:pPr>
      <w:r>
        <w:rPr>
          <w:i/>
        </w:rPr>
        <w:t>(наименование претендента)</w:t>
      </w:r>
    </w:p>
    <w:p w:rsidR="009A39CB" w:rsidRPr="004961BC" w:rsidRDefault="009A39CB" w:rsidP="009A39CB">
      <w:r>
        <w:t>______________________________________________________________</w:t>
      </w:r>
    </w:p>
    <w:p w:rsidR="009A39CB" w:rsidRPr="004961BC" w:rsidRDefault="009A39CB" w:rsidP="009A39CB">
      <w:pPr>
        <w:rPr>
          <w:i/>
        </w:rPr>
      </w:pPr>
      <w:r>
        <w:rPr>
          <w:i/>
        </w:rPr>
        <w:t xml:space="preserve">       Печать</w:t>
      </w:r>
      <w:r>
        <w:rPr>
          <w:i/>
        </w:rPr>
        <w:tab/>
      </w:r>
      <w:r>
        <w:rPr>
          <w:i/>
        </w:rPr>
        <w:tab/>
      </w:r>
      <w:r>
        <w:rPr>
          <w:i/>
        </w:rPr>
        <w:tab/>
        <w:t>(должность, подпись, ФИО)</w:t>
      </w:r>
    </w:p>
    <w:p w:rsidR="009A39CB" w:rsidRDefault="009A39CB" w:rsidP="009A39CB">
      <w:pPr>
        <w:ind w:right="-1" w:firstLine="0"/>
        <w:outlineLvl w:val="0"/>
        <w:sectPr w:rsidR="009A39CB" w:rsidSect="007C51E1">
          <w:pgSz w:w="11907" w:h="16840" w:code="9"/>
          <w:pgMar w:top="1134" w:right="851" w:bottom="1134" w:left="1418" w:header="794" w:footer="794" w:gutter="0"/>
          <w:cols w:space="720"/>
          <w:titlePg/>
          <w:docGrid w:linePitch="326"/>
        </w:sectPr>
      </w:pPr>
      <w:r>
        <w:t xml:space="preserve">                                                                                           "____" _________ 202__г.</w:t>
      </w:r>
    </w:p>
    <w:p w:rsidR="009A39CB" w:rsidRDefault="009A39CB" w:rsidP="009A39CB">
      <w:pPr>
        <w:ind w:firstLine="0"/>
        <w:rPr>
          <w:sz w:val="24"/>
          <w:szCs w:val="24"/>
        </w:rPr>
      </w:pPr>
    </w:p>
    <w:p w:rsidR="009A39CB" w:rsidRDefault="009A39CB" w:rsidP="00EC5FC8">
      <w:pPr>
        <w:ind w:hanging="284"/>
        <w:jc w:val="right"/>
        <w:rPr>
          <w:sz w:val="24"/>
          <w:szCs w:val="24"/>
        </w:rPr>
      </w:pPr>
    </w:p>
    <w:p w:rsidR="009A39CB" w:rsidRDefault="009A39CB" w:rsidP="00EC5FC8">
      <w:pPr>
        <w:ind w:hanging="284"/>
        <w:jc w:val="right"/>
        <w:rPr>
          <w:sz w:val="24"/>
          <w:szCs w:val="24"/>
        </w:rPr>
      </w:pPr>
    </w:p>
    <w:p w:rsidR="009A39CB" w:rsidRDefault="009A39CB" w:rsidP="00EC5FC8">
      <w:pPr>
        <w:ind w:hanging="284"/>
        <w:jc w:val="right"/>
        <w:rPr>
          <w:sz w:val="24"/>
          <w:szCs w:val="24"/>
        </w:rPr>
      </w:pPr>
    </w:p>
    <w:p w:rsidR="009A39CB" w:rsidRDefault="009A39CB" w:rsidP="00EC5FC8">
      <w:pPr>
        <w:ind w:hanging="284"/>
        <w:jc w:val="right"/>
        <w:rPr>
          <w:sz w:val="24"/>
          <w:szCs w:val="24"/>
        </w:rPr>
      </w:pPr>
    </w:p>
    <w:p w:rsidR="009A39CB" w:rsidRDefault="009A39CB" w:rsidP="00EC5FC8">
      <w:pPr>
        <w:ind w:hanging="284"/>
        <w:jc w:val="right"/>
        <w:rPr>
          <w:sz w:val="24"/>
          <w:szCs w:val="24"/>
        </w:rPr>
      </w:pPr>
    </w:p>
    <w:p w:rsidR="00EC5FC8" w:rsidRPr="007A3B82" w:rsidRDefault="009A39CB" w:rsidP="00EC5FC8">
      <w:pPr>
        <w:ind w:hanging="284"/>
        <w:jc w:val="right"/>
        <w:rPr>
          <w:sz w:val="24"/>
          <w:szCs w:val="24"/>
        </w:rPr>
      </w:pPr>
      <w:r>
        <w:rPr>
          <w:sz w:val="24"/>
          <w:szCs w:val="24"/>
        </w:rPr>
        <w:t>Приложение №2</w:t>
      </w:r>
    </w:p>
    <w:p w:rsidR="00EC5FC8" w:rsidRDefault="00EC5FC8" w:rsidP="00EC5FC8">
      <w:pPr>
        <w:ind w:hanging="284"/>
        <w:jc w:val="right"/>
        <w:rPr>
          <w:sz w:val="24"/>
          <w:szCs w:val="24"/>
        </w:rPr>
      </w:pPr>
      <w:r w:rsidRPr="007A3B82">
        <w:rPr>
          <w:sz w:val="24"/>
          <w:szCs w:val="24"/>
        </w:rPr>
        <w:t>к извещению об изменении</w:t>
      </w:r>
      <w:r w:rsidR="00F94F8A">
        <w:rPr>
          <w:sz w:val="24"/>
          <w:szCs w:val="24"/>
        </w:rPr>
        <w:t xml:space="preserve"> док</w:t>
      </w:r>
      <w:r w:rsidR="004F5E8F">
        <w:rPr>
          <w:sz w:val="24"/>
          <w:szCs w:val="24"/>
        </w:rPr>
        <w:t>ументации о закупке №РО-СВЕРД-21</w:t>
      </w:r>
      <w:r w:rsidR="00F94F8A">
        <w:rPr>
          <w:sz w:val="24"/>
          <w:szCs w:val="24"/>
        </w:rPr>
        <w:t>-00</w:t>
      </w:r>
      <w:r w:rsidR="004F5E8F">
        <w:rPr>
          <w:sz w:val="24"/>
          <w:szCs w:val="24"/>
        </w:rPr>
        <w:t>0</w:t>
      </w:r>
      <w:r w:rsidR="00F94F8A">
        <w:rPr>
          <w:sz w:val="24"/>
          <w:szCs w:val="24"/>
        </w:rPr>
        <w:t>2</w:t>
      </w:r>
    </w:p>
    <w:p w:rsidR="004F5E8F" w:rsidRDefault="004F5E8F" w:rsidP="00EC5FC8">
      <w:pPr>
        <w:ind w:hanging="284"/>
        <w:jc w:val="right"/>
        <w:rPr>
          <w:sz w:val="24"/>
          <w:szCs w:val="24"/>
        </w:rPr>
      </w:pPr>
    </w:p>
    <w:p w:rsidR="004F5E8F" w:rsidRDefault="004F5E8F" w:rsidP="004F5E8F">
      <w:pPr>
        <w:jc w:val="center"/>
        <w:rPr>
          <w:b/>
        </w:rPr>
      </w:pPr>
      <w:r>
        <w:rPr>
          <w:b/>
        </w:rPr>
        <w:t>Перечень транспортных средств</w:t>
      </w:r>
    </w:p>
    <w:p w:rsidR="004F5E8F" w:rsidRPr="004961BC" w:rsidRDefault="004F5E8F" w:rsidP="004F5E8F">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4F5E8F" w:rsidRPr="004D147E" w:rsidTr="0006557B">
        <w:tc>
          <w:tcPr>
            <w:tcW w:w="540" w:type="dxa"/>
          </w:tcPr>
          <w:p w:rsidR="004F5E8F" w:rsidRPr="005E6E4C" w:rsidRDefault="004F5E8F" w:rsidP="0006557B">
            <w:pPr>
              <w:ind w:left="-900" w:firstLine="900"/>
              <w:jc w:val="center"/>
              <w:rPr>
                <w:b/>
                <w:sz w:val="20"/>
                <w:lang w:val="en-US"/>
              </w:rPr>
            </w:pPr>
            <w:r>
              <w:rPr>
                <w:b/>
                <w:sz w:val="20"/>
              </w:rPr>
              <w:t>№</w:t>
            </w:r>
          </w:p>
          <w:p w:rsidR="004F5E8F" w:rsidRPr="005E6E4C" w:rsidRDefault="004F5E8F" w:rsidP="0006557B">
            <w:pPr>
              <w:ind w:left="-900" w:firstLine="900"/>
              <w:jc w:val="center"/>
              <w:rPr>
                <w:b/>
                <w:sz w:val="20"/>
              </w:rPr>
            </w:pPr>
            <w:proofErr w:type="spellStart"/>
            <w:proofErr w:type="gramStart"/>
            <w:r>
              <w:rPr>
                <w:b/>
                <w:sz w:val="20"/>
              </w:rPr>
              <w:t>п</w:t>
            </w:r>
            <w:proofErr w:type="spellEnd"/>
            <w:proofErr w:type="gramEnd"/>
            <w:r>
              <w:rPr>
                <w:b/>
                <w:sz w:val="20"/>
              </w:rPr>
              <w:t>/</w:t>
            </w:r>
            <w:proofErr w:type="spellStart"/>
            <w:r>
              <w:rPr>
                <w:b/>
                <w:sz w:val="20"/>
              </w:rPr>
              <w:t>п</w:t>
            </w:r>
            <w:proofErr w:type="spellEnd"/>
          </w:p>
        </w:tc>
        <w:tc>
          <w:tcPr>
            <w:tcW w:w="1260" w:type="dxa"/>
          </w:tcPr>
          <w:p w:rsidR="004F5E8F" w:rsidRDefault="004F5E8F" w:rsidP="004F5E8F">
            <w:pPr>
              <w:jc w:val="both"/>
              <w:rPr>
                <w:b/>
                <w:sz w:val="20"/>
              </w:rPr>
            </w:pPr>
          </w:p>
          <w:p w:rsidR="004F5E8F" w:rsidRPr="005E6E4C" w:rsidRDefault="004F5E8F" w:rsidP="004F5E8F">
            <w:pPr>
              <w:ind w:firstLine="0"/>
              <w:jc w:val="both"/>
              <w:rPr>
                <w:b/>
                <w:sz w:val="20"/>
              </w:rPr>
            </w:pPr>
            <w:r>
              <w:rPr>
                <w:b/>
                <w:sz w:val="20"/>
              </w:rPr>
              <w:t>Марка, цвет ТС</w:t>
            </w:r>
          </w:p>
        </w:tc>
        <w:tc>
          <w:tcPr>
            <w:tcW w:w="1897" w:type="dxa"/>
          </w:tcPr>
          <w:p w:rsidR="004F5E8F" w:rsidRDefault="004F5E8F" w:rsidP="0006557B">
            <w:pPr>
              <w:jc w:val="center"/>
              <w:rPr>
                <w:b/>
                <w:sz w:val="20"/>
              </w:rPr>
            </w:pPr>
          </w:p>
          <w:p w:rsidR="004F5E8F" w:rsidRPr="005E6E4C" w:rsidRDefault="004F5E8F" w:rsidP="004F5E8F">
            <w:pPr>
              <w:ind w:firstLine="0"/>
              <w:rPr>
                <w:b/>
                <w:sz w:val="20"/>
              </w:rPr>
            </w:pPr>
            <w:r>
              <w:rPr>
                <w:b/>
                <w:sz w:val="20"/>
              </w:rPr>
              <w:t xml:space="preserve">Государственный номер </w:t>
            </w:r>
          </w:p>
        </w:tc>
        <w:tc>
          <w:tcPr>
            <w:tcW w:w="2268" w:type="dxa"/>
          </w:tcPr>
          <w:p w:rsidR="004F5E8F" w:rsidRPr="005E6E4C" w:rsidRDefault="004F5E8F" w:rsidP="004F5E8F">
            <w:pPr>
              <w:ind w:firstLine="0"/>
              <w:rPr>
                <w:b/>
                <w:sz w:val="20"/>
              </w:rPr>
            </w:pPr>
            <w:r>
              <w:rPr>
                <w:b/>
                <w:sz w:val="20"/>
              </w:rPr>
              <w:t>Дополнительные характеристики ТС</w:t>
            </w:r>
          </w:p>
          <w:p w:rsidR="004F5E8F" w:rsidRPr="005E6E4C" w:rsidRDefault="004F5E8F" w:rsidP="004F5E8F">
            <w:pPr>
              <w:ind w:firstLine="0"/>
              <w:rPr>
                <w:b/>
                <w:sz w:val="20"/>
              </w:rPr>
            </w:pPr>
            <w:r>
              <w:rPr>
                <w:b/>
                <w:sz w:val="20"/>
              </w:rPr>
              <w:t>(максимальная грузоподъемность)</w:t>
            </w:r>
          </w:p>
        </w:tc>
        <w:tc>
          <w:tcPr>
            <w:tcW w:w="1418" w:type="dxa"/>
          </w:tcPr>
          <w:p w:rsidR="004F5E8F" w:rsidRPr="005E6E4C" w:rsidRDefault="004F5E8F" w:rsidP="004F5E8F">
            <w:pPr>
              <w:ind w:firstLine="0"/>
              <w:rPr>
                <w:b/>
                <w:sz w:val="20"/>
              </w:rPr>
            </w:pPr>
            <w:r>
              <w:rPr>
                <w:b/>
                <w:sz w:val="20"/>
              </w:rPr>
              <w:t>Наличие прицепов 20 футовых</w:t>
            </w:r>
          </w:p>
        </w:tc>
        <w:tc>
          <w:tcPr>
            <w:tcW w:w="1559" w:type="dxa"/>
          </w:tcPr>
          <w:p w:rsidR="004F5E8F" w:rsidRPr="005E6E4C" w:rsidRDefault="004F5E8F" w:rsidP="004F5E8F">
            <w:pPr>
              <w:ind w:firstLine="0"/>
              <w:rPr>
                <w:b/>
                <w:sz w:val="20"/>
              </w:rPr>
            </w:pPr>
            <w:r>
              <w:rPr>
                <w:b/>
                <w:sz w:val="20"/>
              </w:rPr>
              <w:t>№ свидетельства о регистрации ТС</w:t>
            </w:r>
          </w:p>
          <w:p w:rsidR="004F5E8F" w:rsidRPr="005E6E4C" w:rsidRDefault="004F5E8F" w:rsidP="004F5E8F">
            <w:pPr>
              <w:ind w:firstLine="0"/>
              <w:rPr>
                <w:b/>
                <w:sz w:val="20"/>
              </w:rPr>
            </w:pPr>
            <w:r>
              <w:rPr>
                <w:b/>
                <w:sz w:val="20"/>
              </w:rPr>
              <w:t xml:space="preserve">(серия, номер, кем и когда выдано) </w:t>
            </w:r>
          </w:p>
          <w:p w:rsidR="004F5E8F" w:rsidRPr="005E6E4C" w:rsidRDefault="004F5E8F" w:rsidP="0006557B">
            <w:pPr>
              <w:jc w:val="center"/>
              <w:rPr>
                <w:b/>
                <w:sz w:val="20"/>
              </w:rPr>
            </w:pPr>
          </w:p>
        </w:tc>
        <w:tc>
          <w:tcPr>
            <w:tcW w:w="1843" w:type="dxa"/>
          </w:tcPr>
          <w:p w:rsidR="004F5E8F" w:rsidRPr="005E6E4C" w:rsidRDefault="004F5E8F" w:rsidP="004F5E8F">
            <w:pPr>
              <w:ind w:firstLine="0"/>
              <w:rPr>
                <w:b/>
                <w:sz w:val="20"/>
              </w:rPr>
            </w:pPr>
            <w:r>
              <w:rPr>
                <w:b/>
                <w:sz w:val="20"/>
              </w:rPr>
              <w:t>Принадлежность ТС (собственность или иное законное право)</w:t>
            </w:r>
          </w:p>
        </w:tc>
      </w:tr>
      <w:tr w:rsidR="004F5E8F" w:rsidRPr="004D147E" w:rsidTr="0006557B">
        <w:tc>
          <w:tcPr>
            <w:tcW w:w="540" w:type="dxa"/>
          </w:tcPr>
          <w:p w:rsidR="004F5E8F" w:rsidRPr="005E6E4C" w:rsidRDefault="004F5E8F" w:rsidP="0006557B">
            <w:pPr>
              <w:ind w:left="-900" w:firstLine="900"/>
              <w:jc w:val="center"/>
              <w:rPr>
                <w:sz w:val="20"/>
              </w:rPr>
            </w:pPr>
            <w:r>
              <w:rPr>
                <w:sz w:val="20"/>
              </w:rPr>
              <w:t>1</w:t>
            </w:r>
          </w:p>
        </w:tc>
        <w:tc>
          <w:tcPr>
            <w:tcW w:w="1260" w:type="dxa"/>
          </w:tcPr>
          <w:p w:rsidR="004F5E8F" w:rsidRPr="005E6E4C" w:rsidRDefault="004F5E8F" w:rsidP="0006557B">
            <w:pPr>
              <w:jc w:val="center"/>
              <w:rPr>
                <w:sz w:val="20"/>
              </w:rPr>
            </w:pPr>
          </w:p>
        </w:tc>
        <w:tc>
          <w:tcPr>
            <w:tcW w:w="1897" w:type="dxa"/>
          </w:tcPr>
          <w:p w:rsidR="004F5E8F" w:rsidRPr="005E6E4C" w:rsidRDefault="004F5E8F" w:rsidP="0006557B">
            <w:pPr>
              <w:jc w:val="center"/>
              <w:rPr>
                <w:sz w:val="20"/>
              </w:rPr>
            </w:pPr>
          </w:p>
        </w:tc>
        <w:tc>
          <w:tcPr>
            <w:tcW w:w="2268" w:type="dxa"/>
          </w:tcPr>
          <w:p w:rsidR="004F5E8F" w:rsidRPr="005E6E4C" w:rsidRDefault="004F5E8F" w:rsidP="0006557B">
            <w:pPr>
              <w:jc w:val="center"/>
              <w:rPr>
                <w:sz w:val="20"/>
              </w:rPr>
            </w:pPr>
          </w:p>
        </w:tc>
        <w:tc>
          <w:tcPr>
            <w:tcW w:w="1418" w:type="dxa"/>
          </w:tcPr>
          <w:p w:rsidR="004F5E8F" w:rsidRPr="005E6E4C" w:rsidRDefault="004F5E8F" w:rsidP="0006557B">
            <w:pPr>
              <w:jc w:val="center"/>
              <w:rPr>
                <w:sz w:val="20"/>
              </w:rPr>
            </w:pPr>
          </w:p>
        </w:tc>
        <w:tc>
          <w:tcPr>
            <w:tcW w:w="1559" w:type="dxa"/>
          </w:tcPr>
          <w:p w:rsidR="004F5E8F" w:rsidRPr="005E6E4C" w:rsidRDefault="004F5E8F" w:rsidP="0006557B">
            <w:pPr>
              <w:jc w:val="center"/>
              <w:rPr>
                <w:sz w:val="20"/>
              </w:rPr>
            </w:pPr>
          </w:p>
        </w:tc>
        <w:tc>
          <w:tcPr>
            <w:tcW w:w="1843" w:type="dxa"/>
          </w:tcPr>
          <w:p w:rsidR="004F5E8F" w:rsidRPr="005E6E4C" w:rsidRDefault="004F5E8F" w:rsidP="0006557B">
            <w:pPr>
              <w:jc w:val="center"/>
              <w:rPr>
                <w:sz w:val="20"/>
              </w:rPr>
            </w:pPr>
          </w:p>
        </w:tc>
      </w:tr>
      <w:tr w:rsidR="004F5E8F" w:rsidRPr="004D147E" w:rsidTr="0006557B">
        <w:tc>
          <w:tcPr>
            <w:tcW w:w="540" w:type="dxa"/>
          </w:tcPr>
          <w:p w:rsidR="004F5E8F" w:rsidRPr="005E6E4C" w:rsidRDefault="004F5E8F" w:rsidP="0006557B">
            <w:pPr>
              <w:ind w:left="-900" w:firstLine="900"/>
              <w:jc w:val="center"/>
              <w:rPr>
                <w:sz w:val="20"/>
              </w:rPr>
            </w:pPr>
            <w:r>
              <w:rPr>
                <w:sz w:val="20"/>
              </w:rPr>
              <w:t>2</w:t>
            </w:r>
          </w:p>
        </w:tc>
        <w:tc>
          <w:tcPr>
            <w:tcW w:w="1260" w:type="dxa"/>
          </w:tcPr>
          <w:p w:rsidR="004F5E8F" w:rsidRPr="005E6E4C" w:rsidRDefault="004F5E8F" w:rsidP="0006557B">
            <w:pPr>
              <w:jc w:val="center"/>
              <w:rPr>
                <w:sz w:val="20"/>
              </w:rPr>
            </w:pPr>
          </w:p>
        </w:tc>
        <w:tc>
          <w:tcPr>
            <w:tcW w:w="1897" w:type="dxa"/>
          </w:tcPr>
          <w:p w:rsidR="004F5E8F" w:rsidRPr="005E6E4C" w:rsidRDefault="004F5E8F" w:rsidP="0006557B">
            <w:pPr>
              <w:jc w:val="center"/>
              <w:rPr>
                <w:sz w:val="20"/>
              </w:rPr>
            </w:pPr>
          </w:p>
        </w:tc>
        <w:tc>
          <w:tcPr>
            <w:tcW w:w="2268" w:type="dxa"/>
          </w:tcPr>
          <w:p w:rsidR="004F5E8F" w:rsidRPr="005E6E4C" w:rsidRDefault="004F5E8F" w:rsidP="0006557B">
            <w:pPr>
              <w:jc w:val="center"/>
              <w:rPr>
                <w:sz w:val="20"/>
              </w:rPr>
            </w:pPr>
          </w:p>
        </w:tc>
        <w:tc>
          <w:tcPr>
            <w:tcW w:w="1418" w:type="dxa"/>
          </w:tcPr>
          <w:p w:rsidR="004F5E8F" w:rsidRPr="005E6E4C" w:rsidRDefault="004F5E8F" w:rsidP="0006557B">
            <w:pPr>
              <w:jc w:val="center"/>
              <w:rPr>
                <w:sz w:val="20"/>
              </w:rPr>
            </w:pPr>
          </w:p>
        </w:tc>
        <w:tc>
          <w:tcPr>
            <w:tcW w:w="1559" w:type="dxa"/>
          </w:tcPr>
          <w:p w:rsidR="004F5E8F" w:rsidRPr="005E6E4C" w:rsidRDefault="004F5E8F" w:rsidP="0006557B">
            <w:pPr>
              <w:jc w:val="center"/>
              <w:rPr>
                <w:sz w:val="20"/>
              </w:rPr>
            </w:pPr>
          </w:p>
        </w:tc>
        <w:tc>
          <w:tcPr>
            <w:tcW w:w="1843" w:type="dxa"/>
          </w:tcPr>
          <w:p w:rsidR="004F5E8F" w:rsidRPr="005E6E4C" w:rsidRDefault="004F5E8F" w:rsidP="0006557B">
            <w:pPr>
              <w:jc w:val="center"/>
              <w:rPr>
                <w:sz w:val="20"/>
              </w:rPr>
            </w:pPr>
          </w:p>
        </w:tc>
      </w:tr>
      <w:tr w:rsidR="004F5E8F" w:rsidRPr="004D147E" w:rsidTr="0006557B">
        <w:tc>
          <w:tcPr>
            <w:tcW w:w="540" w:type="dxa"/>
          </w:tcPr>
          <w:p w:rsidR="004F5E8F" w:rsidRPr="005E6E4C" w:rsidRDefault="004F5E8F" w:rsidP="0006557B">
            <w:pPr>
              <w:ind w:left="-900" w:firstLine="900"/>
              <w:jc w:val="center"/>
              <w:rPr>
                <w:sz w:val="20"/>
              </w:rPr>
            </w:pPr>
            <w:r>
              <w:rPr>
                <w:sz w:val="20"/>
              </w:rPr>
              <w:t>3</w:t>
            </w:r>
          </w:p>
        </w:tc>
        <w:tc>
          <w:tcPr>
            <w:tcW w:w="1260" w:type="dxa"/>
          </w:tcPr>
          <w:p w:rsidR="004F5E8F" w:rsidRPr="005E6E4C" w:rsidRDefault="004F5E8F" w:rsidP="0006557B">
            <w:pPr>
              <w:jc w:val="center"/>
              <w:rPr>
                <w:sz w:val="20"/>
              </w:rPr>
            </w:pPr>
          </w:p>
        </w:tc>
        <w:tc>
          <w:tcPr>
            <w:tcW w:w="1897" w:type="dxa"/>
          </w:tcPr>
          <w:p w:rsidR="004F5E8F" w:rsidRPr="005E6E4C" w:rsidRDefault="004F5E8F" w:rsidP="0006557B">
            <w:pPr>
              <w:jc w:val="center"/>
              <w:rPr>
                <w:sz w:val="20"/>
              </w:rPr>
            </w:pPr>
          </w:p>
        </w:tc>
        <w:tc>
          <w:tcPr>
            <w:tcW w:w="2268" w:type="dxa"/>
          </w:tcPr>
          <w:p w:rsidR="004F5E8F" w:rsidRPr="005E6E4C" w:rsidRDefault="004F5E8F" w:rsidP="0006557B">
            <w:pPr>
              <w:jc w:val="center"/>
              <w:rPr>
                <w:sz w:val="20"/>
              </w:rPr>
            </w:pPr>
          </w:p>
        </w:tc>
        <w:tc>
          <w:tcPr>
            <w:tcW w:w="1418" w:type="dxa"/>
          </w:tcPr>
          <w:p w:rsidR="004F5E8F" w:rsidRPr="005E6E4C" w:rsidRDefault="004F5E8F" w:rsidP="0006557B">
            <w:pPr>
              <w:jc w:val="center"/>
              <w:rPr>
                <w:sz w:val="20"/>
              </w:rPr>
            </w:pPr>
          </w:p>
        </w:tc>
        <w:tc>
          <w:tcPr>
            <w:tcW w:w="1559" w:type="dxa"/>
          </w:tcPr>
          <w:p w:rsidR="004F5E8F" w:rsidRPr="005E6E4C" w:rsidRDefault="004F5E8F" w:rsidP="0006557B">
            <w:pPr>
              <w:jc w:val="center"/>
              <w:rPr>
                <w:sz w:val="20"/>
              </w:rPr>
            </w:pPr>
          </w:p>
        </w:tc>
        <w:tc>
          <w:tcPr>
            <w:tcW w:w="1843" w:type="dxa"/>
          </w:tcPr>
          <w:p w:rsidR="004F5E8F" w:rsidRPr="005E6E4C" w:rsidRDefault="004F5E8F" w:rsidP="0006557B">
            <w:pPr>
              <w:jc w:val="center"/>
              <w:rPr>
                <w:sz w:val="20"/>
              </w:rPr>
            </w:pPr>
          </w:p>
        </w:tc>
      </w:tr>
    </w:tbl>
    <w:p w:rsidR="004F5E8F" w:rsidRPr="004961BC" w:rsidRDefault="004F5E8F" w:rsidP="004F5E8F"/>
    <w:p w:rsidR="004F5E8F" w:rsidRPr="004961BC" w:rsidRDefault="004F5E8F" w:rsidP="004F5E8F">
      <w:pPr>
        <w:keepNext/>
        <w:numPr>
          <w:ilvl w:val="2"/>
          <w:numId w:val="0"/>
        </w:numPr>
        <w:tabs>
          <w:tab w:val="num" w:pos="0"/>
        </w:tabs>
        <w:outlineLvl w:val="2"/>
        <w:rPr>
          <w:bCs/>
        </w:rPr>
      </w:pPr>
      <w:r>
        <w:rPr>
          <w:b/>
          <w:bCs/>
        </w:rPr>
        <w:t>Представитель, имеющий полномочия подписать заявку  и приложения к ней на участие от имени ___________________________________________________</w:t>
      </w:r>
    </w:p>
    <w:p w:rsidR="004F5E8F" w:rsidRPr="004961BC" w:rsidRDefault="004F5E8F" w:rsidP="004F5E8F">
      <w:pPr>
        <w:tabs>
          <w:tab w:val="left" w:pos="8640"/>
        </w:tabs>
        <w:jc w:val="center"/>
        <w:rPr>
          <w:i/>
        </w:rPr>
      </w:pPr>
      <w:r>
        <w:rPr>
          <w:i/>
        </w:rPr>
        <w:t>(наименование претендента)</w:t>
      </w:r>
    </w:p>
    <w:p w:rsidR="004F5E8F" w:rsidRPr="004961BC" w:rsidRDefault="004F5E8F" w:rsidP="004F5E8F">
      <w:r>
        <w:t>____________________________________________________________________</w:t>
      </w:r>
    </w:p>
    <w:p w:rsidR="004F5E8F" w:rsidRPr="004961BC" w:rsidRDefault="004F5E8F" w:rsidP="004F5E8F">
      <w:pPr>
        <w:rPr>
          <w:i/>
        </w:rPr>
      </w:pPr>
      <w:r>
        <w:rPr>
          <w:i/>
        </w:rPr>
        <w:t xml:space="preserve">       Печать</w:t>
      </w:r>
      <w:r>
        <w:rPr>
          <w:i/>
        </w:rPr>
        <w:tab/>
      </w:r>
      <w:r>
        <w:rPr>
          <w:i/>
        </w:rPr>
        <w:tab/>
      </w:r>
      <w:r>
        <w:rPr>
          <w:i/>
        </w:rPr>
        <w:tab/>
        <w:t>(должность, подпись, ФИО)</w:t>
      </w:r>
    </w:p>
    <w:p w:rsidR="004F5E8F" w:rsidRPr="004961BC" w:rsidRDefault="004F5E8F" w:rsidP="004F5E8F">
      <w:pPr>
        <w:ind w:right="-1"/>
        <w:outlineLvl w:val="0"/>
        <w:rPr>
          <w:b/>
        </w:rPr>
      </w:pPr>
      <w:r>
        <w:t xml:space="preserve">                                                            "____" _________ 20__ г.</w:t>
      </w:r>
    </w:p>
    <w:p w:rsidR="004F5E8F" w:rsidRDefault="004F5E8F" w:rsidP="004F5E8F"/>
    <w:p w:rsidR="004F5E8F" w:rsidRPr="007A3B82" w:rsidRDefault="004F5E8F" w:rsidP="00EC5FC8">
      <w:pPr>
        <w:ind w:hanging="284"/>
        <w:jc w:val="right"/>
        <w:rPr>
          <w:sz w:val="24"/>
          <w:szCs w:val="24"/>
        </w:rPr>
      </w:pPr>
    </w:p>
    <w:sectPr w:rsidR="004F5E8F" w:rsidRPr="007A3B82" w:rsidSect="004F5E8F">
      <w:footerReference w:type="default" r:id="rId11"/>
      <w:pgSz w:w="11906" w:h="16838"/>
      <w:pgMar w:top="0" w:right="851" w:bottom="142"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57B" w:rsidRDefault="0006557B" w:rsidP="00CB2292">
      <w:r>
        <w:separator/>
      </w:r>
    </w:p>
  </w:endnote>
  <w:endnote w:type="continuationSeparator" w:id="0">
    <w:p w:rsidR="0006557B" w:rsidRDefault="0006557B" w:rsidP="00CB22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7B" w:rsidRDefault="00F22736" w:rsidP="00D14350">
    <w:pPr>
      <w:pStyle w:val="aff0"/>
      <w:framePr w:wrap="around" w:vAnchor="text" w:hAnchor="margin" w:xAlign="right" w:y="1"/>
      <w:rPr>
        <w:rStyle w:val="aa"/>
      </w:rPr>
    </w:pPr>
    <w:r>
      <w:rPr>
        <w:rStyle w:val="aa"/>
      </w:rPr>
      <w:fldChar w:fldCharType="begin"/>
    </w:r>
    <w:r w:rsidR="0006557B">
      <w:rPr>
        <w:rStyle w:val="aa"/>
      </w:rPr>
      <w:instrText xml:space="preserve">PAGE  </w:instrText>
    </w:r>
    <w:r>
      <w:rPr>
        <w:rStyle w:val="aa"/>
      </w:rPr>
      <w:fldChar w:fldCharType="separate"/>
    </w:r>
    <w:r w:rsidR="0006557B">
      <w:rPr>
        <w:rStyle w:val="aa"/>
        <w:noProof/>
      </w:rPr>
      <w:t>28</w:t>
    </w:r>
    <w:r>
      <w:rPr>
        <w:rStyle w:val="aa"/>
      </w:rPr>
      <w:fldChar w:fldCharType="end"/>
    </w:r>
  </w:p>
  <w:p w:rsidR="0006557B" w:rsidRDefault="0006557B" w:rsidP="00D14350">
    <w:pPr>
      <w:pStyle w:val="af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7B" w:rsidRDefault="0006557B">
    <w:pPr>
      <w:pStyle w:val="aff0"/>
      <w:jc w:val="center"/>
    </w:pPr>
  </w:p>
  <w:p w:rsidR="0006557B" w:rsidRDefault="0006557B" w:rsidP="00D14350">
    <w:pPr>
      <w:pStyle w:val="aff0"/>
      <w:ind w:right="360"/>
    </w:pPr>
  </w:p>
  <w:p w:rsidR="0006557B" w:rsidRDefault="0006557B"/>
  <w:p w:rsidR="0006557B" w:rsidRDefault="00F22736">
    <w:pPr>
      <w:pStyle w:val="aff0"/>
      <w:jc w:val="center"/>
    </w:pPr>
    <w:fldSimple w:instr=" PAGE   \* MERGEFORMAT ">
      <w:r w:rsidR="0006557B">
        <w:rPr>
          <w:noProof/>
        </w:rPr>
        <w:t>2</w:t>
      </w:r>
    </w:fldSimple>
  </w:p>
  <w:p w:rsidR="0006557B" w:rsidRDefault="0006557B">
    <w:pPr>
      <w:pStyle w:val="af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7B" w:rsidRDefault="00F22736">
    <w:pPr>
      <w:pStyle w:val="aff0"/>
      <w:jc w:val="center"/>
    </w:pPr>
    <w:fldSimple w:instr=" PAGE   \* MERGEFORMAT ">
      <w:r w:rsidR="009A39CB">
        <w:rPr>
          <w:noProof/>
        </w:rPr>
        <w:t>2</w:t>
      </w:r>
    </w:fldSimple>
  </w:p>
  <w:p w:rsidR="0006557B" w:rsidRDefault="0006557B">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57B" w:rsidRDefault="0006557B" w:rsidP="00CB2292">
      <w:r>
        <w:separator/>
      </w:r>
    </w:p>
  </w:footnote>
  <w:footnote w:type="continuationSeparator" w:id="0">
    <w:p w:rsidR="0006557B" w:rsidRDefault="0006557B" w:rsidP="00CB2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7B" w:rsidRDefault="00F22736" w:rsidP="00D14350">
    <w:pPr>
      <w:pStyle w:val="afe"/>
      <w:jc w:val="center"/>
    </w:pPr>
    <w:fldSimple w:instr=" PAGE   \* MERGEFORMAT ">
      <w:r w:rsidR="009A39CB">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1843"/>
        </w:tabs>
        <w:ind w:left="1571"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9">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40002D8"/>
    <w:multiLevelType w:val="hybridMultilevel"/>
    <w:tmpl w:val="2926FEA0"/>
    <w:styleLink w:val="WWNum1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1">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0">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lvl>
    <w:lvl w:ilvl="2">
      <w:start w:val="2"/>
      <w:numFmt w:val="decimal"/>
      <w:isLgl/>
      <w:lvlText w:val="%1.%2.%3."/>
      <w:lvlJc w:val="left"/>
      <w:pPr>
        <w:ind w:left="2280" w:hanging="720"/>
      </w:pPr>
    </w:lvl>
    <w:lvl w:ilvl="3">
      <w:start w:val="1"/>
      <w:numFmt w:val="decimal"/>
      <w:isLgl/>
      <w:lvlText w:val="%1.%2.%3.%4."/>
      <w:lvlJc w:val="left"/>
      <w:pPr>
        <w:ind w:left="1749" w:hanging="1080"/>
      </w:pPr>
    </w:lvl>
    <w:lvl w:ilvl="4">
      <w:start w:val="1"/>
      <w:numFmt w:val="decimal"/>
      <w:isLgl/>
      <w:lvlText w:val="%1.%2.%3.%4.%5."/>
      <w:lvlJc w:val="left"/>
      <w:pPr>
        <w:ind w:left="1852" w:hanging="1080"/>
      </w:pPr>
    </w:lvl>
    <w:lvl w:ilvl="5">
      <w:start w:val="1"/>
      <w:numFmt w:val="decimal"/>
      <w:isLgl/>
      <w:lvlText w:val="%1.%2.%3.%4.%5.%6."/>
      <w:lvlJc w:val="left"/>
      <w:pPr>
        <w:ind w:left="2315" w:hanging="1440"/>
      </w:pPr>
    </w:lvl>
    <w:lvl w:ilvl="6">
      <w:start w:val="1"/>
      <w:numFmt w:val="decimal"/>
      <w:isLgl/>
      <w:lvlText w:val="%1.%2.%3.%4.%5.%6.%7."/>
      <w:lvlJc w:val="left"/>
      <w:pPr>
        <w:ind w:left="2778" w:hanging="1800"/>
      </w:pPr>
    </w:lvl>
    <w:lvl w:ilvl="7">
      <w:start w:val="1"/>
      <w:numFmt w:val="decimal"/>
      <w:isLgl/>
      <w:lvlText w:val="%1.%2.%3.%4.%5.%6.%7.%8."/>
      <w:lvlJc w:val="left"/>
      <w:pPr>
        <w:ind w:left="2881" w:hanging="1800"/>
      </w:pPr>
    </w:lvl>
    <w:lvl w:ilvl="8">
      <w:start w:val="1"/>
      <w:numFmt w:val="decimal"/>
      <w:isLgl/>
      <w:lvlText w:val="%1.%2.%3.%4.%5.%6.%7.%8.%9."/>
      <w:lvlJc w:val="left"/>
      <w:pPr>
        <w:ind w:left="3344" w:hanging="2160"/>
      </w:pPr>
    </w:lvl>
  </w:abstractNum>
  <w:abstractNum w:abstractNumId="31">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33">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6">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8">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3">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7">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4"/>
  </w:num>
  <w:num w:numId="3">
    <w:abstractNumId w:val="11"/>
  </w:num>
  <w:num w:numId="4">
    <w:abstractNumId w:val="27"/>
  </w:num>
  <w:num w:numId="5">
    <w:abstractNumId w:val="45"/>
  </w:num>
  <w:num w:numId="6">
    <w:abstractNumId w:val="21"/>
  </w:num>
  <w:num w:numId="7">
    <w:abstractNumId w:val="18"/>
  </w:num>
  <w:num w:numId="8">
    <w:abstractNumId w:val="44"/>
  </w:num>
  <w:num w:numId="9">
    <w:abstractNumId w:val="41"/>
  </w:num>
  <w:num w:numId="10">
    <w:abstractNumId w:val="12"/>
  </w:num>
  <w:num w:numId="11">
    <w:abstractNumId w:val="64"/>
  </w:num>
  <w:num w:numId="12">
    <w:abstractNumId w:val="38"/>
  </w:num>
  <w:num w:numId="13">
    <w:abstractNumId w:val="49"/>
  </w:num>
  <w:num w:numId="14">
    <w:abstractNumId w:val="31"/>
  </w:num>
  <w:num w:numId="15">
    <w:abstractNumId w:val="62"/>
  </w:num>
  <w:num w:numId="16">
    <w:abstractNumId w:val="28"/>
  </w:num>
  <w:num w:numId="17">
    <w:abstractNumId w:val="54"/>
  </w:num>
  <w:num w:numId="18">
    <w:abstractNumId w:val="35"/>
  </w:num>
  <w:num w:numId="19">
    <w:abstractNumId w:val="15"/>
  </w:num>
  <w:num w:numId="20">
    <w:abstractNumId w:val="25"/>
  </w:num>
  <w:num w:numId="21">
    <w:abstractNumId w:val="7"/>
  </w:num>
  <w:num w:numId="22">
    <w:abstractNumId w:val="23"/>
  </w:num>
  <w:num w:numId="23">
    <w:abstractNumId w:val="69"/>
  </w:num>
  <w:num w:numId="24">
    <w:abstractNumId w:val="9"/>
  </w:num>
  <w:num w:numId="25">
    <w:abstractNumId w:val="58"/>
  </w:num>
  <w:num w:numId="26">
    <w:abstractNumId w:val="56"/>
  </w:num>
  <w:num w:numId="27">
    <w:abstractNumId w:val="22"/>
  </w:num>
  <w:num w:numId="28">
    <w:abstractNumId w:val="39"/>
  </w:num>
  <w:num w:numId="29">
    <w:abstractNumId w:val="50"/>
  </w:num>
  <w:num w:numId="30">
    <w:abstractNumId w:val="52"/>
  </w:num>
  <w:num w:numId="31">
    <w:abstractNumId w:val="43"/>
  </w:num>
  <w:num w:numId="32">
    <w:abstractNumId w:val="51"/>
  </w:num>
  <w:num w:numId="33">
    <w:abstractNumId w:val="46"/>
  </w:num>
  <w:num w:numId="34">
    <w:abstractNumId w:val="17"/>
  </w:num>
  <w:num w:numId="35">
    <w:abstractNumId w:val="10"/>
  </w:num>
  <w:num w:numId="36">
    <w:abstractNumId w:val="6"/>
  </w:num>
  <w:num w:numId="37">
    <w:abstractNumId w:val="36"/>
  </w:num>
  <w:num w:numId="38">
    <w:abstractNumId w:val="55"/>
  </w:num>
  <w:num w:numId="39">
    <w:abstractNumId w:val="19"/>
  </w:num>
  <w:num w:numId="40">
    <w:abstractNumId w:val="63"/>
  </w:num>
  <w:num w:numId="41">
    <w:abstractNumId w:val="8"/>
  </w:num>
  <w:num w:numId="42">
    <w:abstractNumId w:val="33"/>
  </w:num>
  <w:num w:numId="43">
    <w:abstractNumId w:val="68"/>
  </w:num>
  <w:num w:numId="44">
    <w:abstractNumId w:val="53"/>
  </w:num>
  <w:num w:numId="45">
    <w:abstractNumId w:val="66"/>
  </w:num>
  <w:num w:numId="46">
    <w:abstractNumId w:val="47"/>
  </w:num>
  <w:num w:numId="47">
    <w:abstractNumId w:val="59"/>
  </w:num>
  <w:num w:numId="48">
    <w:abstractNumId w:val="16"/>
  </w:num>
  <w:num w:numId="49">
    <w:abstractNumId w:val="48"/>
  </w:num>
  <w:num w:numId="50">
    <w:abstractNumId w:val="24"/>
  </w:num>
  <w:num w:numId="51">
    <w:abstractNumId w:val="34"/>
  </w:num>
  <w:num w:numId="52">
    <w:abstractNumId w:val="67"/>
  </w:num>
  <w:num w:numId="53">
    <w:abstractNumId w:val="57"/>
  </w:num>
  <w:num w:numId="54">
    <w:abstractNumId w:val="40"/>
  </w:num>
  <w:num w:numId="55">
    <w:abstractNumId w:val="60"/>
  </w:num>
  <w:num w:numId="56">
    <w:abstractNumId w:val="65"/>
  </w:num>
  <w:num w:numId="57">
    <w:abstractNumId w:val="30"/>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num>
  <w:num w:numId="59">
    <w:abstractNumId w:val="37"/>
  </w:num>
  <w:num w:numId="60">
    <w:abstractNumId w:val="13"/>
  </w:num>
  <w:num w:numId="61">
    <w:abstractNumId w:val="29"/>
  </w:num>
  <w:num w:numId="62">
    <w:abstractNumId w:val="3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4948D5"/>
    <w:rsid w:val="00000DAC"/>
    <w:rsid w:val="00002077"/>
    <w:rsid w:val="000026E9"/>
    <w:rsid w:val="00003459"/>
    <w:rsid w:val="00006217"/>
    <w:rsid w:val="000101D8"/>
    <w:rsid w:val="00012683"/>
    <w:rsid w:val="00014BC5"/>
    <w:rsid w:val="000165A7"/>
    <w:rsid w:val="00017432"/>
    <w:rsid w:val="00017543"/>
    <w:rsid w:val="000217E5"/>
    <w:rsid w:val="0002209B"/>
    <w:rsid w:val="000220E8"/>
    <w:rsid w:val="00023765"/>
    <w:rsid w:val="0002610D"/>
    <w:rsid w:val="00026B5E"/>
    <w:rsid w:val="00027B69"/>
    <w:rsid w:val="000306F0"/>
    <w:rsid w:val="00031178"/>
    <w:rsid w:val="00031C49"/>
    <w:rsid w:val="000320EC"/>
    <w:rsid w:val="000377E6"/>
    <w:rsid w:val="000429CB"/>
    <w:rsid w:val="00042B84"/>
    <w:rsid w:val="0004445F"/>
    <w:rsid w:val="00044B82"/>
    <w:rsid w:val="00044CAB"/>
    <w:rsid w:val="00046C11"/>
    <w:rsid w:val="00047D0B"/>
    <w:rsid w:val="000509EC"/>
    <w:rsid w:val="00053B97"/>
    <w:rsid w:val="00054F7C"/>
    <w:rsid w:val="000578E3"/>
    <w:rsid w:val="00060065"/>
    <w:rsid w:val="00062EAA"/>
    <w:rsid w:val="00063509"/>
    <w:rsid w:val="00063822"/>
    <w:rsid w:val="00064937"/>
    <w:rsid w:val="0006557B"/>
    <w:rsid w:val="00076A31"/>
    <w:rsid w:val="000777AB"/>
    <w:rsid w:val="00082146"/>
    <w:rsid w:val="00082D5B"/>
    <w:rsid w:val="00082F94"/>
    <w:rsid w:val="00084DE3"/>
    <w:rsid w:val="00085484"/>
    <w:rsid w:val="00085F72"/>
    <w:rsid w:val="00087C99"/>
    <w:rsid w:val="0009455B"/>
    <w:rsid w:val="0009575F"/>
    <w:rsid w:val="000A01E7"/>
    <w:rsid w:val="000A0ACE"/>
    <w:rsid w:val="000A60A3"/>
    <w:rsid w:val="000A60DF"/>
    <w:rsid w:val="000A6E2A"/>
    <w:rsid w:val="000B0CB5"/>
    <w:rsid w:val="000B119C"/>
    <w:rsid w:val="000B1234"/>
    <w:rsid w:val="000B40C1"/>
    <w:rsid w:val="000B413C"/>
    <w:rsid w:val="000B6512"/>
    <w:rsid w:val="000B65FA"/>
    <w:rsid w:val="000B77FA"/>
    <w:rsid w:val="000B7B0C"/>
    <w:rsid w:val="000C5FD9"/>
    <w:rsid w:val="000C7F17"/>
    <w:rsid w:val="000D08D6"/>
    <w:rsid w:val="000D46F4"/>
    <w:rsid w:val="000D5A1C"/>
    <w:rsid w:val="000D675D"/>
    <w:rsid w:val="000E1E50"/>
    <w:rsid w:val="000E25DE"/>
    <w:rsid w:val="000E38BA"/>
    <w:rsid w:val="000E417C"/>
    <w:rsid w:val="000E47BC"/>
    <w:rsid w:val="000E4C88"/>
    <w:rsid w:val="000F1782"/>
    <w:rsid w:val="000F3D72"/>
    <w:rsid w:val="000F54C0"/>
    <w:rsid w:val="0010196B"/>
    <w:rsid w:val="00102C10"/>
    <w:rsid w:val="00105101"/>
    <w:rsid w:val="00107B80"/>
    <w:rsid w:val="00110224"/>
    <w:rsid w:val="00110808"/>
    <w:rsid w:val="00110A02"/>
    <w:rsid w:val="00113008"/>
    <w:rsid w:val="00115FBF"/>
    <w:rsid w:val="00117473"/>
    <w:rsid w:val="00120B74"/>
    <w:rsid w:val="001212C5"/>
    <w:rsid w:val="001223D2"/>
    <w:rsid w:val="001238E6"/>
    <w:rsid w:val="00126C34"/>
    <w:rsid w:val="00131E89"/>
    <w:rsid w:val="00133CFF"/>
    <w:rsid w:val="001365A6"/>
    <w:rsid w:val="00136A85"/>
    <w:rsid w:val="0013786F"/>
    <w:rsid w:val="00141584"/>
    <w:rsid w:val="00142A32"/>
    <w:rsid w:val="00142E78"/>
    <w:rsid w:val="0014455A"/>
    <w:rsid w:val="00144D8D"/>
    <w:rsid w:val="001475A0"/>
    <w:rsid w:val="001475DB"/>
    <w:rsid w:val="001475ED"/>
    <w:rsid w:val="00147C0B"/>
    <w:rsid w:val="001518E2"/>
    <w:rsid w:val="00152424"/>
    <w:rsid w:val="0015280E"/>
    <w:rsid w:val="00161009"/>
    <w:rsid w:val="00161E78"/>
    <w:rsid w:val="00163309"/>
    <w:rsid w:val="00163C07"/>
    <w:rsid w:val="001643D7"/>
    <w:rsid w:val="001643E5"/>
    <w:rsid w:val="00164FFE"/>
    <w:rsid w:val="00165872"/>
    <w:rsid w:val="00167B6B"/>
    <w:rsid w:val="00171C3E"/>
    <w:rsid w:val="00171DBB"/>
    <w:rsid w:val="00172805"/>
    <w:rsid w:val="00172D99"/>
    <w:rsid w:val="0017438E"/>
    <w:rsid w:val="001746F0"/>
    <w:rsid w:val="00175221"/>
    <w:rsid w:val="00176AE5"/>
    <w:rsid w:val="00177D91"/>
    <w:rsid w:val="00180535"/>
    <w:rsid w:val="00182A54"/>
    <w:rsid w:val="00185306"/>
    <w:rsid w:val="0019059D"/>
    <w:rsid w:val="00190C88"/>
    <w:rsid w:val="00191162"/>
    <w:rsid w:val="00192C65"/>
    <w:rsid w:val="001938F1"/>
    <w:rsid w:val="001948AA"/>
    <w:rsid w:val="00195EF2"/>
    <w:rsid w:val="001A065C"/>
    <w:rsid w:val="001A2D48"/>
    <w:rsid w:val="001A402F"/>
    <w:rsid w:val="001A4B28"/>
    <w:rsid w:val="001A67F5"/>
    <w:rsid w:val="001A6A65"/>
    <w:rsid w:val="001B0FDE"/>
    <w:rsid w:val="001B21AC"/>
    <w:rsid w:val="001B3A51"/>
    <w:rsid w:val="001B415F"/>
    <w:rsid w:val="001B5885"/>
    <w:rsid w:val="001B7BB2"/>
    <w:rsid w:val="001B7C07"/>
    <w:rsid w:val="001C1502"/>
    <w:rsid w:val="001C48B2"/>
    <w:rsid w:val="001C5BDE"/>
    <w:rsid w:val="001C6495"/>
    <w:rsid w:val="001C6EE5"/>
    <w:rsid w:val="001C7E3D"/>
    <w:rsid w:val="001D0886"/>
    <w:rsid w:val="001D0AAB"/>
    <w:rsid w:val="001D21BB"/>
    <w:rsid w:val="001D3193"/>
    <w:rsid w:val="001D3C8C"/>
    <w:rsid w:val="001D5267"/>
    <w:rsid w:val="001D62E2"/>
    <w:rsid w:val="001D65C3"/>
    <w:rsid w:val="001E618E"/>
    <w:rsid w:val="001E6394"/>
    <w:rsid w:val="001E67F5"/>
    <w:rsid w:val="001E6A1B"/>
    <w:rsid w:val="001E70E8"/>
    <w:rsid w:val="001F0B3B"/>
    <w:rsid w:val="001F3CE1"/>
    <w:rsid w:val="001F50A9"/>
    <w:rsid w:val="001F5DA6"/>
    <w:rsid w:val="001F7225"/>
    <w:rsid w:val="001F72A3"/>
    <w:rsid w:val="00200030"/>
    <w:rsid w:val="0020165C"/>
    <w:rsid w:val="00201E56"/>
    <w:rsid w:val="00203E26"/>
    <w:rsid w:val="00204B07"/>
    <w:rsid w:val="00205B98"/>
    <w:rsid w:val="0020709B"/>
    <w:rsid w:val="0021013C"/>
    <w:rsid w:val="00212425"/>
    <w:rsid w:val="0021365F"/>
    <w:rsid w:val="00216996"/>
    <w:rsid w:val="0021755B"/>
    <w:rsid w:val="00217F38"/>
    <w:rsid w:val="00220000"/>
    <w:rsid w:val="0022025C"/>
    <w:rsid w:val="00220705"/>
    <w:rsid w:val="00220F34"/>
    <w:rsid w:val="00221779"/>
    <w:rsid w:val="00222518"/>
    <w:rsid w:val="002236F6"/>
    <w:rsid w:val="00226093"/>
    <w:rsid w:val="00230894"/>
    <w:rsid w:val="002341B4"/>
    <w:rsid w:val="00234724"/>
    <w:rsid w:val="002350DE"/>
    <w:rsid w:val="00240804"/>
    <w:rsid w:val="0024260F"/>
    <w:rsid w:val="00243FD8"/>
    <w:rsid w:val="0024446A"/>
    <w:rsid w:val="00245141"/>
    <w:rsid w:val="002464E7"/>
    <w:rsid w:val="002464FB"/>
    <w:rsid w:val="00246EBC"/>
    <w:rsid w:val="00252634"/>
    <w:rsid w:val="002529E5"/>
    <w:rsid w:val="00254B18"/>
    <w:rsid w:val="00256449"/>
    <w:rsid w:val="002568ED"/>
    <w:rsid w:val="00256D65"/>
    <w:rsid w:val="0025745C"/>
    <w:rsid w:val="00257926"/>
    <w:rsid w:val="0026332C"/>
    <w:rsid w:val="002636BF"/>
    <w:rsid w:val="00263D17"/>
    <w:rsid w:val="002645BC"/>
    <w:rsid w:val="00265655"/>
    <w:rsid w:val="00265C1D"/>
    <w:rsid w:val="002668AE"/>
    <w:rsid w:val="00267542"/>
    <w:rsid w:val="002715C6"/>
    <w:rsid w:val="0027331F"/>
    <w:rsid w:val="002735D5"/>
    <w:rsid w:val="00273D99"/>
    <w:rsid w:val="00276DB8"/>
    <w:rsid w:val="00277A1D"/>
    <w:rsid w:val="00280125"/>
    <w:rsid w:val="0028492E"/>
    <w:rsid w:val="00286019"/>
    <w:rsid w:val="00286BBA"/>
    <w:rsid w:val="00286FA5"/>
    <w:rsid w:val="00287190"/>
    <w:rsid w:val="0029011F"/>
    <w:rsid w:val="00292871"/>
    <w:rsid w:val="0029460E"/>
    <w:rsid w:val="0029489F"/>
    <w:rsid w:val="00294B02"/>
    <w:rsid w:val="0029553D"/>
    <w:rsid w:val="00295686"/>
    <w:rsid w:val="00296517"/>
    <w:rsid w:val="002A207B"/>
    <w:rsid w:val="002A2372"/>
    <w:rsid w:val="002A3C4A"/>
    <w:rsid w:val="002A3D88"/>
    <w:rsid w:val="002A53C5"/>
    <w:rsid w:val="002A5903"/>
    <w:rsid w:val="002A6881"/>
    <w:rsid w:val="002A7AC5"/>
    <w:rsid w:val="002A7D8B"/>
    <w:rsid w:val="002B12BF"/>
    <w:rsid w:val="002B58D4"/>
    <w:rsid w:val="002C038C"/>
    <w:rsid w:val="002C29FD"/>
    <w:rsid w:val="002C3D6C"/>
    <w:rsid w:val="002C536B"/>
    <w:rsid w:val="002C6EFD"/>
    <w:rsid w:val="002D083F"/>
    <w:rsid w:val="002D140F"/>
    <w:rsid w:val="002D2804"/>
    <w:rsid w:val="002D55BD"/>
    <w:rsid w:val="002D58CA"/>
    <w:rsid w:val="002D63A4"/>
    <w:rsid w:val="002D69F7"/>
    <w:rsid w:val="002D6CD7"/>
    <w:rsid w:val="002D7921"/>
    <w:rsid w:val="002E12A9"/>
    <w:rsid w:val="002E2B59"/>
    <w:rsid w:val="002E5A39"/>
    <w:rsid w:val="002F00CA"/>
    <w:rsid w:val="002F7D72"/>
    <w:rsid w:val="00300487"/>
    <w:rsid w:val="003013C5"/>
    <w:rsid w:val="00301AD7"/>
    <w:rsid w:val="00302C7D"/>
    <w:rsid w:val="003038BF"/>
    <w:rsid w:val="003054BE"/>
    <w:rsid w:val="00306D81"/>
    <w:rsid w:val="00307DD2"/>
    <w:rsid w:val="00313F46"/>
    <w:rsid w:val="003158B0"/>
    <w:rsid w:val="00315FBB"/>
    <w:rsid w:val="00316CC4"/>
    <w:rsid w:val="0031765D"/>
    <w:rsid w:val="0032153B"/>
    <w:rsid w:val="00322256"/>
    <w:rsid w:val="00323AE4"/>
    <w:rsid w:val="003248F4"/>
    <w:rsid w:val="00324B26"/>
    <w:rsid w:val="00334A3A"/>
    <w:rsid w:val="00335662"/>
    <w:rsid w:val="00335BA7"/>
    <w:rsid w:val="00340B77"/>
    <w:rsid w:val="003412C1"/>
    <w:rsid w:val="003417D5"/>
    <w:rsid w:val="0034463A"/>
    <w:rsid w:val="00352501"/>
    <w:rsid w:val="00352EE4"/>
    <w:rsid w:val="0035371D"/>
    <w:rsid w:val="00354FB5"/>
    <w:rsid w:val="00357DFA"/>
    <w:rsid w:val="00361DCF"/>
    <w:rsid w:val="00366ADB"/>
    <w:rsid w:val="00367731"/>
    <w:rsid w:val="003712B6"/>
    <w:rsid w:val="00371C99"/>
    <w:rsid w:val="0037206A"/>
    <w:rsid w:val="00372EC5"/>
    <w:rsid w:val="00373880"/>
    <w:rsid w:val="00373A56"/>
    <w:rsid w:val="0037589E"/>
    <w:rsid w:val="0037649A"/>
    <w:rsid w:val="003849E6"/>
    <w:rsid w:val="00385563"/>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65C"/>
    <w:rsid w:val="003A6C7E"/>
    <w:rsid w:val="003A7286"/>
    <w:rsid w:val="003B0645"/>
    <w:rsid w:val="003B0913"/>
    <w:rsid w:val="003B4D40"/>
    <w:rsid w:val="003B7AEB"/>
    <w:rsid w:val="003C1D69"/>
    <w:rsid w:val="003C1E6E"/>
    <w:rsid w:val="003C467D"/>
    <w:rsid w:val="003C5211"/>
    <w:rsid w:val="003C5E25"/>
    <w:rsid w:val="003C7469"/>
    <w:rsid w:val="003D0AA6"/>
    <w:rsid w:val="003D3164"/>
    <w:rsid w:val="003D438F"/>
    <w:rsid w:val="003D43C1"/>
    <w:rsid w:val="003D48E5"/>
    <w:rsid w:val="003D5E36"/>
    <w:rsid w:val="003E1D49"/>
    <w:rsid w:val="003E59C7"/>
    <w:rsid w:val="003E62E1"/>
    <w:rsid w:val="003E6B68"/>
    <w:rsid w:val="003F0E09"/>
    <w:rsid w:val="003F11B9"/>
    <w:rsid w:val="003F1353"/>
    <w:rsid w:val="003F1470"/>
    <w:rsid w:val="003F192F"/>
    <w:rsid w:val="003F23EE"/>
    <w:rsid w:val="003F47BF"/>
    <w:rsid w:val="003F4A49"/>
    <w:rsid w:val="003F7169"/>
    <w:rsid w:val="003F72CE"/>
    <w:rsid w:val="00402F92"/>
    <w:rsid w:val="00404139"/>
    <w:rsid w:val="004057F3"/>
    <w:rsid w:val="00405AA2"/>
    <w:rsid w:val="0040634D"/>
    <w:rsid w:val="004071BF"/>
    <w:rsid w:val="00407957"/>
    <w:rsid w:val="00412379"/>
    <w:rsid w:val="0041301F"/>
    <w:rsid w:val="004130A5"/>
    <w:rsid w:val="00416988"/>
    <w:rsid w:val="0042108C"/>
    <w:rsid w:val="00425B7C"/>
    <w:rsid w:val="00427B60"/>
    <w:rsid w:val="004304E4"/>
    <w:rsid w:val="0043078B"/>
    <w:rsid w:val="00437A83"/>
    <w:rsid w:val="0044002D"/>
    <w:rsid w:val="00440946"/>
    <w:rsid w:val="00440B2D"/>
    <w:rsid w:val="00440F0C"/>
    <w:rsid w:val="004463AE"/>
    <w:rsid w:val="0045194E"/>
    <w:rsid w:val="0045265E"/>
    <w:rsid w:val="004615ED"/>
    <w:rsid w:val="00461D1B"/>
    <w:rsid w:val="004625AD"/>
    <w:rsid w:val="00464A86"/>
    <w:rsid w:val="0047074E"/>
    <w:rsid w:val="004707E3"/>
    <w:rsid w:val="00470C8D"/>
    <w:rsid w:val="00474656"/>
    <w:rsid w:val="00477E67"/>
    <w:rsid w:val="00481FBD"/>
    <w:rsid w:val="004820A2"/>
    <w:rsid w:val="00482157"/>
    <w:rsid w:val="00482EEA"/>
    <w:rsid w:val="00483B75"/>
    <w:rsid w:val="00483D8D"/>
    <w:rsid w:val="00485777"/>
    <w:rsid w:val="00486BC1"/>
    <w:rsid w:val="00486BCC"/>
    <w:rsid w:val="00486D71"/>
    <w:rsid w:val="00487A43"/>
    <w:rsid w:val="004911F3"/>
    <w:rsid w:val="00491E1C"/>
    <w:rsid w:val="00492792"/>
    <w:rsid w:val="004948D5"/>
    <w:rsid w:val="004A1557"/>
    <w:rsid w:val="004A1EF7"/>
    <w:rsid w:val="004A2116"/>
    <w:rsid w:val="004A34DD"/>
    <w:rsid w:val="004A3861"/>
    <w:rsid w:val="004A3974"/>
    <w:rsid w:val="004A3F7D"/>
    <w:rsid w:val="004B2E10"/>
    <w:rsid w:val="004B3332"/>
    <w:rsid w:val="004B3E83"/>
    <w:rsid w:val="004B5DD8"/>
    <w:rsid w:val="004B7CA8"/>
    <w:rsid w:val="004C0030"/>
    <w:rsid w:val="004C1D47"/>
    <w:rsid w:val="004C1D70"/>
    <w:rsid w:val="004C2B64"/>
    <w:rsid w:val="004C3E28"/>
    <w:rsid w:val="004C63EA"/>
    <w:rsid w:val="004D51E3"/>
    <w:rsid w:val="004D707E"/>
    <w:rsid w:val="004E0499"/>
    <w:rsid w:val="004E09D6"/>
    <w:rsid w:val="004E267B"/>
    <w:rsid w:val="004E3BAA"/>
    <w:rsid w:val="004E64D9"/>
    <w:rsid w:val="004F0722"/>
    <w:rsid w:val="004F1B70"/>
    <w:rsid w:val="004F33B9"/>
    <w:rsid w:val="004F3F21"/>
    <w:rsid w:val="004F5E8F"/>
    <w:rsid w:val="004F659B"/>
    <w:rsid w:val="004F7E5F"/>
    <w:rsid w:val="00500D9B"/>
    <w:rsid w:val="005026E3"/>
    <w:rsid w:val="00503F2B"/>
    <w:rsid w:val="00507507"/>
    <w:rsid w:val="00510184"/>
    <w:rsid w:val="00510572"/>
    <w:rsid w:val="005111DE"/>
    <w:rsid w:val="00511287"/>
    <w:rsid w:val="0051303D"/>
    <w:rsid w:val="005135A3"/>
    <w:rsid w:val="00513DB5"/>
    <w:rsid w:val="00521A9B"/>
    <w:rsid w:val="00522337"/>
    <w:rsid w:val="00523EE8"/>
    <w:rsid w:val="0052680D"/>
    <w:rsid w:val="00531303"/>
    <w:rsid w:val="005349FD"/>
    <w:rsid w:val="0053594E"/>
    <w:rsid w:val="0053658F"/>
    <w:rsid w:val="00537974"/>
    <w:rsid w:val="00542313"/>
    <w:rsid w:val="00544F7D"/>
    <w:rsid w:val="00545061"/>
    <w:rsid w:val="00546447"/>
    <w:rsid w:val="00546736"/>
    <w:rsid w:val="0054694F"/>
    <w:rsid w:val="005471DD"/>
    <w:rsid w:val="00550115"/>
    <w:rsid w:val="005504D0"/>
    <w:rsid w:val="00550D92"/>
    <w:rsid w:val="00551BEC"/>
    <w:rsid w:val="005523BA"/>
    <w:rsid w:val="0055371A"/>
    <w:rsid w:val="00553AB4"/>
    <w:rsid w:val="00556968"/>
    <w:rsid w:val="00560EF3"/>
    <w:rsid w:val="0056144C"/>
    <w:rsid w:val="005617CD"/>
    <w:rsid w:val="005619A9"/>
    <w:rsid w:val="0056417D"/>
    <w:rsid w:val="0056425E"/>
    <w:rsid w:val="005674D8"/>
    <w:rsid w:val="00574805"/>
    <w:rsid w:val="00574CDD"/>
    <w:rsid w:val="00575B45"/>
    <w:rsid w:val="005764A1"/>
    <w:rsid w:val="00580FFE"/>
    <w:rsid w:val="00581344"/>
    <w:rsid w:val="00581532"/>
    <w:rsid w:val="005821DE"/>
    <w:rsid w:val="005824C6"/>
    <w:rsid w:val="005825F5"/>
    <w:rsid w:val="00583AE4"/>
    <w:rsid w:val="00585221"/>
    <w:rsid w:val="00587DCD"/>
    <w:rsid w:val="00590E70"/>
    <w:rsid w:val="00591060"/>
    <w:rsid w:val="00593856"/>
    <w:rsid w:val="00597604"/>
    <w:rsid w:val="0059770F"/>
    <w:rsid w:val="005A1AFF"/>
    <w:rsid w:val="005A4B63"/>
    <w:rsid w:val="005A69AB"/>
    <w:rsid w:val="005A72AE"/>
    <w:rsid w:val="005B16A1"/>
    <w:rsid w:val="005B1996"/>
    <w:rsid w:val="005B4B5F"/>
    <w:rsid w:val="005B5F2E"/>
    <w:rsid w:val="005C13CF"/>
    <w:rsid w:val="005C27C2"/>
    <w:rsid w:val="005C3453"/>
    <w:rsid w:val="005C3455"/>
    <w:rsid w:val="005C3FA1"/>
    <w:rsid w:val="005C6241"/>
    <w:rsid w:val="005D2573"/>
    <w:rsid w:val="005D257E"/>
    <w:rsid w:val="005D3D31"/>
    <w:rsid w:val="005D3DB3"/>
    <w:rsid w:val="005D441F"/>
    <w:rsid w:val="005D4A34"/>
    <w:rsid w:val="005D4C5F"/>
    <w:rsid w:val="005D60AA"/>
    <w:rsid w:val="005E0384"/>
    <w:rsid w:val="005E4F04"/>
    <w:rsid w:val="005E5155"/>
    <w:rsid w:val="005E7692"/>
    <w:rsid w:val="005F046B"/>
    <w:rsid w:val="005F2ED9"/>
    <w:rsid w:val="005F328C"/>
    <w:rsid w:val="005F3579"/>
    <w:rsid w:val="005F3D46"/>
    <w:rsid w:val="005F62FB"/>
    <w:rsid w:val="0060167B"/>
    <w:rsid w:val="00603D5C"/>
    <w:rsid w:val="00604762"/>
    <w:rsid w:val="00604ACC"/>
    <w:rsid w:val="00606466"/>
    <w:rsid w:val="006067A0"/>
    <w:rsid w:val="00606B04"/>
    <w:rsid w:val="006072F9"/>
    <w:rsid w:val="006078A6"/>
    <w:rsid w:val="006105DD"/>
    <w:rsid w:val="00611542"/>
    <w:rsid w:val="006117F1"/>
    <w:rsid w:val="00611C29"/>
    <w:rsid w:val="006143A9"/>
    <w:rsid w:val="0061522F"/>
    <w:rsid w:val="0061526B"/>
    <w:rsid w:val="006154BA"/>
    <w:rsid w:val="00616069"/>
    <w:rsid w:val="00625A53"/>
    <w:rsid w:val="00627E42"/>
    <w:rsid w:val="006317EC"/>
    <w:rsid w:val="00631DDC"/>
    <w:rsid w:val="00631F6C"/>
    <w:rsid w:val="006323ED"/>
    <w:rsid w:val="00633388"/>
    <w:rsid w:val="00633A97"/>
    <w:rsid w:val="00633D1F"/>
    <w:rsid w:val="006346ED"/>
    <w:rsid w:val="006355A1"/>
    <w:rsid w:val="00636496"/>
    <w:rsid w:val="0063689B"/>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51BA"/>
    <w:rsid w:val="00666F52"/>
    <w:rsid w:val="006713BF"/>
    <w:rsid w:val="00671D22"/>
    <w:rsid w:val="00672563"/>
    <w:rsid w:val="00675DC0"/>
    <w:rsid w:val="00676432"/>
    <w:rsid w:val="00677DFE"/>
    <w:rsid w:val="00677E2B"/>
    <w:rsid w:val="00685765"/>
    <w:rsid w:val="00691051"/>
    <w:rsid w:val="00693B1B"/>
    <w:rsid w:val="0069475B"/>
    <w:rsid w:val="00694BF3"/>
    <w:rsid w:val="00696E7C"/>
    <w:rsid w:val="00697418"/>
    <w:rsid w:val="00697CC0"/>
    <w:rsid w:val="006A2114"/>
    <w:rsid w:val="006A2F7F"/>
    <w:rsid w:val="006A4B43"/>
    <w:rsid w:val="006A68C8"/>
    <w:rsid w:val="006A725E"/>
    <w:rsid w:val="006B0093"/>
    <w:rsid w:val="006B13F4"/>
    <w:rsid w:val="006B2A53"/>
    <w:rsid w:val="006B32C7"/>
    <w:rsid w:val="006B4B2F"/>
    <w:rsid w:val="006B57BB"/>
    <w:rsid w:val="006B64BF"/>
    <w:rsid w:val="006C093E"/>
    <w:rsid w:val="006C131A"/>
    <w:rsid w:val="006C26BC"/>
    <w:rsid w:val="006C7FA8"/>
    <w:rsid w:val="006D2F75"/>
    <w:rsid w:val="006D3209"/>
    <w:rsid w:val="006E0FA2"/>
    <w:rsid w:val="006E1371"/>
    <w:rsid w:val="006E1C53"/>
    <w:rsid w:val="006E207D"/>
    <w:rsid w:val="006E2171"/>
    <w:rsid w:val="006E3540"/>
    <w:rsid w:val="006E5438"/>
    <w:rsid w:val="006E5695"/>
    <w:rsid w:val="006E7271"/>
    <w:rsid w:val="006F0B47"/>
    <w:rsid w:val="006F2BEC"/>
    <w:rsid w:val="006F2C23"/>
    <w:rsid w:val="006F40E8"/>
    <w:rsid w:val="006F46A0"/>
    <w:rsid w:val="006F4CF1"/>
    <w:rsid w:val="006F56BC"/>
    <w:rsid w:val="006F7A97"/>
    <w:rsid w:val="00702547"/>
    <w:rsid w:val="0070436E"/>
    <w:rsid w:val="00705206"/>
    <w:rsid w:val="00706492"/>
    <w:rsid w:val="00710053"/>
    <w:rsid w:val="00710B75"/>
    <w:rsid w:val="00711357"/>
    <w:rsid w:val="007122F6"/>
    <w:rsid w:val="0071359E"/>
    <w:rsid w:val="00713C90"/>
    <w:rsid w:val="0071472A"/>
    <w:rsid w:val="00715BBE"/>
    <w:rsid w:val="00720FE2"/>
    <w:rsid w:val="00727238"/>
    <w:rsid w:val="00731E2E"/>
    <w:rsid w:val="00734FF7"/>
    <w:rsid w:val="00735892"/>
    <w:rsid w:val="00736ED7"/>
    <w:rsid w:val="00737227"/>
    <w:rsid w:val="00740479"/>
    <w:rsid w:val="007416B4"/>
    <w:rsid w:val="00741869"/>
    <w:rsid w:val="007428AA"/>
    <w:rsid w:val="00743916"/>
    <w:rsid w:val="007442D3"/>
    <w:rsid w:val="007455F6"/>
    <w:rsid w:val="00745B56"/>
    <w:rsid w:val="00745B6E"/>
    <w:rsid w:val="00747A22"/>
    <w:rsid w:val="0075014E"/>
    <w:rsid w:val="00753F38"/>
    <w:rsid w:val="007550AA"/>
    <w:rsid w:val="007556DF"/>
    <w:rsid w:val="007565B3"/>
    <w:rsid w:val="00756A20"/>
    <w:rsid w:val="007606F5"/>
    <w:rsid w:val="00761675"/>
    <w:rsid w:val="00761C6F"/>
    <w:rsid w:val="00761FAC"/>
    <w:rsid w:val="007635F8"/>
    <w:rsid w:val="00763685"/>
    <w:rsid w:val="00765663"/>
    <w:rsid w:val="00771DBA"/>
    <w:rsid w:val="00777E13"/>
    <w:rsid w:val="00781CED"/>
    <w:rsid w:val="007827D0"/>
    <w:rsid w:val="007831E6"/>
    <w:rsid w:val="007837F4"/>
    <w:rsid w:val="00787B02"/>
    <w:rsid w:val="0079352C"/>
    <w:rsid w:val="007936B0"/>
    <w:rsid w:val="00793E25"/>
    <w:rsid w:val="00794671"/>
    <w:rsid w:val="007946E1"/>
    <w:rsid w:val="00794892"/>
    <w:rsid w:val="00795372"/>
    <w:rsid w:val="00795795"/>
    <w:rsid w:val="007972B6"/>
    <w:rsid w:val="007A0D75"/>
    <w:rsid w:val="007A1B8D"/>
    <w:rsid w:val="007A29F9"/>
    <w:rsid w:val="007A3B82"/>
    <w:rsid w:val="007A3BA0"/>
    <w:rsid w:val="007B0C0F"/>
    <w:rsid w:val="007B3B78"/>
    <w:rsid w:val="007B4BD8"/>
    <w:rsid w:val="007C09F6"/>
    <w:rsid w:val="007C3108"/>
    <w:rsid w:val="007D293B"/>
    <w:rsid w:val="007D33A8"/>
    <w:rsid w:val="007E1FB3"/>
    <w:rsid w:val="007E2DE6"/>
    <w:rsid w:val="007E5CE0"/>
    <w:rsid w:val="007E7498"/>
    <w:rsid w:val="007F15A4"/>
    <w:rsid w:val="007F3C27"/>
    <w:rsid w:val="007F5415"/>
    <w:rsid w:val="007F5506"/>
    <w:rsid w:val="008003B4"/>
    <w:rsid w:val="008012DE"/>
    <w:rsid w:val="00802C93"/>
    <w:rsid w:val="00803F8E"/>
    <w:rsid w:val="008043B2"/>
    <w:rsid w:val="00805248"/>
    <w:rsid w:val="00806178"/>
    <w:rsid w:val="0080662E"/>
    <w:rsid w:val="00807092"/>
    <w:rsid w:val="008108B7"/>
    <w:rsid w:val="008128DB"/>
    <w:rsid w:val="008135AF"/>
    <w:rsid w:val="00814C63"/>
    <w:rsid w:val="008161D1"/>
    <w:rsid w:val="0081675D"/>
    <w:rsid w:val="008228F0"/>
    <w:rsid w:val="00823272"/>
    <w:rsid w:val="0082353E"/>
    <w:rsid w:val="00824323"/>
    <w:rsid w:val="008271E1"/>
    <w:rsid w:val="00827B18"/>
    <w:rsid w:val="008307E4"/>
    <w:rsid w:val="008355A9"/>
    <w:rsid w:val="00836093"/>
    <w:rsid w:val="008402B4"/>
    <w:rsid w:val="00843ED9"/>
    <w:rsid w:val="00847F30"/>
    <w:rsid w:val="008525C9"/>
    <w:rsid w:val="00852977"/>
    <w:rsid w:val="00852B23"/>
    <w:rsid w:val="0085360C"/>
    <w:rsid w:val="00853681"/>
    <w:rsid w:val="008541F7"/>
    <w:rsid w:val="00854616"/>
    <w:rsid w:val="0085564E"/>
    <w:rsid w:val="00856149"/>
    <w:rsid w:val="00856347"/>
    <w:rsid w:val="00857549"/>
    <w:rsid w:val="008603F1"/>
    <w:rsid w:val="00860811"/>
    <w:rsid w:val="00863521"/>
    <w:rsid w:val="00863FE2"/>
    <w:rsid w:val="0086560E"/>
    <w:rsid w:val="00865BE4"/>
    <w:rsid w:val="008660FC"/>
    <w:rsid w:val="0086692F"/>
    <w:rsid w:val="00866F74"/>
    <w:rsid w:val="00867325"/>
    <w:rsid w:val="008675B6"/>
    <w:rsid w:val="008700CA"/>
    <w:rsid w:val="00872CF2"/>
    <w:rsid w:val="008757B2"/>
    <w:rsid w:val="00875D6F"/>
    <w:rsid w:val="0088275D"/>
    <w:rsid w:val="008839FF"/>
    <w:rsid w:val="00883A86"/>
    <w:rsid w:val="00884629"/>
    <w:rsid w:val="008927DC"/>
    <w:rsid w:val="008945AF"/>
    <w:rsid w:val="00894C12"/>
    <w:rsid w:val="00894EA3"/>
    <w:rsid w:val="008951DF"/>
    <w:rsid w:val="00895D81"/>
    <w:rsid w:val="008964F3"/>
    <w:rsid w:val="008978C2"/>
    <w:rsid w:val="008A3D93"/>
    <w:rsid w:val="008A5066"/>
    <w:rsid w:val="008B0139"/>
    <w:rsid w:val="008B29D7"/>
    <w:rsid w:val="008B326A"/>
    <w:rsid w:val="008B3C5F"/>
    <w:rsid w:val="008B45BB"/>
    <w:rsid w:val="008B58E8"/>
    <w:rsid w:val="008B68BC"/>
    <w:rsid w:val="008C2031"/>
    <w:rsid w:val="008C237C"/>
    <w:rsid w:val="008C24F3"/>
    <w:rsid w:val="008D0A15"/>
    <w:rsid w:val="008D118F"/>
    <w:rsid w:val="008D2226"/>
    <w:rsid w:val="008D570D"/>
    <w:rsid w:val="008D6240"/>
    <w:rsid w:val="008D7202"/>
    <w:rsid w:val="008E05A9"/>
    <w:rsid w:val="008E0855"/>
    <w:rsid w:val="008E1656"/>
    <w:rsid w:val="008E47FB"/>
    <w:rsid w:val="008E544E"/>
    <w:rsid w:val="008E555D"/>
    <w:rsid w:val="008E55E8"/>
    <w:rsid w:val="008E5A06"/>
    <w:rsid w:val="008E6299"/>
    <w:rsid w:val="008E6D79"/>
    <w:rsid w:val="008F020C"/>
    <w:rsid w:val="008F0A98"/>
    <w:rsid w:val="008F0FFD"/>
    <w:rsid w:val="008F41BE"/>
    <w:rsid w:val="008F55C9"/>
    <w:rsid w:val="008F5D9F"/>
    <w:rsid w:val="008F607C"/>
    <w:rsid w:val="00901D6A"/>
    <w:rsid w:val="00902307"/>
    <w:rsid w:val="009041F8"/>
    <w:rsid w:val="0090505A"/>
    <w:rsid w:val="0090753A"/>
    <w:rsid w:val="00910BE4"/>
    <w:rsid w:val="00916020"/>
    <w:rsid w:val="0091636A"/>
    <w:rsid w:val="0091638E"/>
    <w:rsid w:val="0092069A"/>
    <w:rsid w:val="00920705"/>
    <w:rsid w:val="00922EE8"/>
    <w:rsid w:val="009237F5"/>
    <w:rsid w:val="0092627C"/>
    <w:rsid w:val="00926576"/>
    <w:rsid w:val="0093062F"/>
    <w:rsid w:val="00932EE2"/>
    <w:rsid w:val="00932F88"/>
    <w:rsid w:val="0093531C"/>
    <w:rsid w:val="009374B9"/>
    <w:rsid w:val="009411F5"/>
    <w:rsid w:val="009419B9"/>
    <w:rsid w:val="00942EF8"/>
    <w:rsid w:val="00944861"/>
    <w:rsid w:val="00945ED4"/>
    <w:rsid w:val="00947C78"/>
    <w:rsid w:val="00951A01"/>
    <w:rsid w:val="00951A41"/>
    <w:rsid w:val="009526A2"/>
    <w:rsid w:val="00956353"/>
    <w:rsid w:val="009565B9"/>
    <w:rsid w:val="0095722B"/>
    <w:rsid w:val="0096000A"/>
    <w:rsid w:val="00960F1F"/>
    <w:rsid w:val="0096234C"/>
    <w:rsid w:val="00962A9D"/>
    <w:rsid w:val="00962DCD"/>
    <w:rsid w:val="009640C6"/>
    <w:rsid w:val="009662B7"/>
    <w:rsid w:val="009676D7"/>
    <w:rsid w:val="00972230"/>
    <w:rsid w:val="009747B4"/>
    <w:rsid w:val="00974B21"/>
    <w:rsid w:val="0097552F"/>
    <w:rsid w:val="0097600D"/>
    <w:rsid w:val="00980F2B"/>
    <w:rsid w:val="009842F2"/>
    <w:rsid w:val="00984A95"/>
    <w:rsid w:val="00985585"/>
    <w:rsid w:val="0098664B"/>
    <w:rsid w:val="009878A0"/>
    <w:rsid w:val="00992EBB"/>
    <w:rsid w:val="0099312B"/>
    <w:rsid w:val="00993F52"/>
    <w:rsid w:val="009948AB"/>
    <w:rsid w:val="00994F52"/>
    <w:rsid w:val="00995132"/>
    <w:rsid w:val="00995AA6"/>
    <w:rsid w:val="00996C06"/>
    <w:rsid w:val="00996C40"/>
    <w:rsid w:val="00997491"/>
    <w:rsid w:val="009A07A0"/>
    <w:rsid w:val="009A11FE"/>
    <w:rsid w:val="009A1A1E"/>
    <w:rsid w:val="009A1E8F"/>
    <w:rsid w:val="009A382D"/>
    <w:rsid w:val="009A39CB"/>
    <w:rsid w:val="009B03C6"/>
    <w:rsid w:val="009B129B"/>
    <w:rsid w:val="009B1594"/>
    <w:rsid w:val="009B2F3F"/>
    <w:rsid w:val="009B3769"/>
    <w:rsid w:val="009B425C"/>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2341"/>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2A"/>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36656"/>
    <w:rsid w:val="00A367EA"/>
    <w:rsid w:val="00A402EF"/>
    <w:rsid w:val="00A42F91"/>
    <w:rsid w:val="00A43B0B"/>
    <w:rsid w:val="00A448F9"/>
    <w:rsid w:val="00A45578"/>
    <w:rsid w:val="00A47F9B"/>
    <w:rsid w:val="00A51360"/>
    <w:rsid w:val="00A53A2F"/>
    <w:rsid w:val="00A542BB"/>
    <w:rsid w:val="00A54973"/>
    <w:rsid w:val="00A559E1"/>
    <w:rsid w:val="00A65C8F"/>
    <w:rsid w:val="00A716A3"/>
    <w:rsid w:val="00A71E5E"/>
    <w:rsid w:val="00A72C24"/>
    <w:rsid w:val="00A73825"/>
    <w:rsid w:val="00A73969"/>
    <w:rsid w:val="00A743DC"/>
    <w:rsid w:val="00A74563"/>
    <w:rsid w:val="00A7467C"/>
    <w:rsid w:val="00A74777"/>
    <w:rsid w:val="00A7517C"/>
    <w:rsid w:val="00A759D5"/>
    <w:rsid w:val="00A767DE"/>
    <w:rsid w:val="00A825F1"/>
    <w:rsid w:val="00A84CA1"/>
    <w:rsid w:val="00A856DF"/>
    <w:rsid w:val="00A85BFD"/>
    <w:rsid w:val="00A86125"/>
    <w:rsid w:val="00A869FC"/>
    <w:rsid w:val="00A9143E"/>
    <w:rsid w:val="00A91C22"/>
    <w:rsid w:val="00A9351A"/>
    <w:rsid w:val="00A95B57"/>
    <w:rsid w:val="00A95F00"/>
    <w:rsid w:val="00AA2946"/>
    <w:rsid w:val="00AA34B6"/>
    <w:rsid w:val="00AA36AF"/>
    <w:rsid w:val="00AA40B8"/>
    <w:rsid w:val="00AA74B6"/>
    <w:rsid w:val="00AA7EFD"/>
    <w:rsid w:val="00AB01A6"/>
    <w:rsid w:val="00AB0972"/>
    <w:rsid w:val="00AB12B0"/>
    <w:rsid w:val="00AB307B"/>
    <w:rsid w:val="00AB46B1"/>
    <w:rsid w:val="00AC042E"/>
    <w:rsid w:val="00AC1C99"/>
    <w:rsid w:val="00AC35C7"/>
    <w:rsid w:val="00AC3925"/>
    <w:rsid w:val="00AC4C19"/>
    <w:rsid w:val="00AC4E77"/>
    <w:rsid w:val="00AC57C2"/>
    <w:rsid w:val="00AC6129"/>
    <w:rsid w:val="00AC6753"/>
    <w:rsid w:val="00AC799F"/>
    <w:rsid w:val="00AC7FDD"/>
    <w:rsid w:val="00AD022A"/>
    <w:rsid w:val="00AD18D4"/>
    <w:rsid w:val="00AD31E8"/>
    <w:rsid w:val="00AD4A45"/>
    <w:rsid w:val="00AD69FC"/>
    <w:rsid w:val="00AE2305"/>
    <w:rsid w:val="00AE2EAE"/>
    <w:rsid w:val="00AE4914"/>
    <w:rsid w:val="00AE55FA"/>
    <w:rsid w:val="00AE6959"/>
    <w:rsid w:val="00AF02DC"/>
    <w:rsid w:val="00AF0778"/>
    <w:rsid w:val="00AF3DD5"/>
    <w:rsid w:val="00AF3E8A"/>
    <w:rsid w:val="00AF7F02"/>
    <w:rsid w:val="00B04519"/>
    <w:rsid w:val="00B04886"/>
    <w:rsid w:val="00B060ED"/>
    <w:rsid w:val="00B12847"/>
    <w:rsid w:val="00B14F3B"/>
    <w:rsid w:val="00B15040"/>
    <w:rsid w:val="00B20DF0"/>
    <w:rsid w:val="00B21195"/>
    <w:rsid w:val="00B21959"/>
    <w:rsid w:val="00B22564"/>
    <w:rsid w:val="00B23B05"/>
    <w:rsid w:val="00B2512B"/>
    <w:rsid w:val="00B268B0"/>
    <w:rsid w:val="00B27012"/>
    <w:rsid w:val="00B3207D"/>
    <w:rsid w:val="00B3689C"/>
    <w:rsid w:val="00B37E70"/>
    <w:rsid w:val="00B40187"/>
    <w:rsid w:val="00B4029B"/>
    <w:rsid w:val="00B41CF4"/>
    <w:rsid w:val="00B4259F"/>
    <w:rsid w:val="00B44CFF"/>
    <w:rsid w:val="00B50416"/>
    <w:rsid w:val="00B50A5D"/>
    <w:rsid w:val="00B51AC6"/>
    <w:rsid w:val="00B52FE0"/>
    <w:rsid w:val="00B53347"/>
    <w:rsid w:val="00B5608B"/>
    <w:rsid w:val="00B56D8D"/>
    <w:rsid w:val="00B5752F"/>
    <w:rsid w:val="00B60DE4"/>
    <w:rsid w:val="00B61CBC"/>
    <w:rsid w:val="00B62EB2"/>
    <w:rsid w:val="00B70030"/>
    <w:rsid w:val="00B71021"/>
    <w:rsid w:val="00B71C4B"/>
    <w:rsid w:val="00B7391D"/>
    <w:rsid w:val="00B74043"/>
    <w:rsid w:val="00B76E7A"/>
    <w:rsid w:val="00B77D1D"/>
    <w:rsid w:val="00B90655"/>
    <w:rsid w:val="00B91302"/>
    <w:rsid w:val="00B92973"/>
    <w:rsid w:val="00B937BC"/>
    <w:rsid w:val="00B93FB3"/>
    <w:rsid w:val="00B954C7"/>
    <w:rsid w:val="00BA121C"/>
    <w:rsid w:val="00BA2634"/>
    <w:rsid w:val="00BA56EF"/>
    <w:rsid w:val="00BA7DB3"/>
    <w:rsid w:val="00BB079A"/>
    <w:rsid w:val="00BB079E"/>
    <w:rsid w:val="00BB3D4D"/>
    <w:rsid w:val="00BB49A2"/>
    <w:rsid w:val="00BC0884"/>
    <w:rsid w:val="00BC10FA"/>
    <w:rsid w:val="00BC2169"/>
    <w:rsid w:val="00BC2591"/>
    <w:rsid w:val="00BC2756"/>
    <w:rsid w:val="00BC795E"/>
    <w:rsid w:val="00BC7B45"/>
    <w:rsid w:val="00BD0108"/>
    <w:rsid w:val="00BD0425"/>
    <w:rsid w:val="00BD06F5"/>
    <w:rsid w:val="00BD243F"/>
    <w:rsid w:val="00BD2550"/>
    <w:rsid w:val="00BD2C1F"/>
    <w:rsid w:val="00BD3223"/>
    <w:rsid w:val="00BD3256"/>
    <w:rsid w:val="00BD3FFB"/>
    <w:rsid w:val="00BD455B"/>
    <w:rsid w:val="00BD6016"/>
    <w:rsid w:val="00BE0CAA"/>
    <w:rsid w:val="00BE4FBE"/>
    <w:rsid w:val="00BE580C"/>
    <w:rsid w:val="00BE5BF0"/>
    <w:rsid w:val="00BE621E"/>
    <w:rsid w:val="00BE663B"/>
    <w:rsid w:val="00BE7F31"/>
    <w:rsid w:val="00BF0E61"/>
    <w:rsid w:val="00BF258C"/>
    <w:rsid w:val="00BF2601"/>
    <w:rsid w:val="00BF2940"/>
    <w:rsid w:val="00BF53F4"/>
    <w:rsid w:val="00BF58D0"/>
    <w:rsid w:val="00BF6CC4"/>
    <w:rsid w:val="00C0532F"/>
    <w:rsid w:val="00C0625B"/>
    <w:rsid w:val="00C0686E"/>
    <w:rsid w:val="00C071A9"/>
    <w:rsid w:val="00C0770D"/>
    <w:rsid w:val="00C10827"/>
    <w:rsid w:val="00C11ABF"/>
    <w:rsid w:val="00C11E91"/>
    <w:rsid w:val="00C1280E"/>
    <w:rsid w:val="00C12C2C"/>
    <w:rsid w:val="00C13C0D"/>
    <w:rsid w:val="00C20124"/>
    <w:rsid w:val="00C23038"/>
    <w:rsid w:val="00C2338F"/>
    <w:rsid w:val="00C26A1A"/>
    <w:rsid w:val="00C304FD"/>
    <w:rsid w:val="00C33107"/>
    <w:rsid w:val="00C33FA2"/>
    <w:rsid w:val="00C36D52"/>
    <w:rsid w:val="00C373AD"/>
    <w:rsid w:val="00C40A83"/>
    <w:rsid w:val="00C40DF6"/>
    <w:rsid w:val="00C43AB6"/>
    <w:rsid w:val="00C444E5"/>
    <w:rsid w:val="00C46981"/>
    <w:rsid w:val="00C47B9D"/>
    <w:rsid w:val="00C509FF"/>
    <w:rsid w:val="00C52887"/>
    <w:rsid w:val="00C53BE9"/>
    <w:rsid w:val="00C559F9"/>
    <w:rsid w:val="00C57711"/>
    <w:rsid w:val="00C61EEE"/>
    <w:rsid w:val="00C639CD"/>
    <w:rsid w:val="00C6473C"/>
    <w:rsid w:val="00C65FD5"/>
    <w:rsid w:val="00C67023"/>
    <w:rsid w:val="00C710BB"/>
    <w:rsid w:val="00C737FE"/>
    <w:rsid w:val="00C73DDA"/>
    <w:rsid w:val="00C758B1"/>
    <w:rsid w:val="00C77AB5"/>
    <w:rsid w:val="00C77C47"/>
    <w:rsid w:val="00C85082"/>
    <w:rsid w:val="00C859EC"/>
    <w:rsid w:val="00C9515E"/>
    <w:rsid w:val="00CA174C"/>
    <w:rsid w:val="00CA3F33"/>
    <w:rsid w:val="00CA4895"/>
    <w:rsid w:val="00CA4B84"/>
    <w:rsid w:val="00CA6BD3"/>
    <w:rsid w:val="00CA6C1F"/>
    <w:rsid w:val="00CA7737"/>
    <w:rsid w:val="00CB03D4"/>
    <w:rsid w:val="00CB20AA"/>
    <w:rsid w:val="00CB2292"/>
    <w:rsid w:val="00CB34A9"/>
    <w:rsid w:val="00CB5381"/>
    <w:rsid w:val="00CC0552"/>
    <w:rsid w:val="00CC1407"/>
    <w:rsid w:val="00CC26FA"/>
    <w:rsid w:val="00CC325D"/>
    <w:rsid w:val="00CC59BC"/>
    <w:rsid w:val="00CD4E9A"/>
    <w:rsid w:val="00CD56D5"/>
    <w:rsid w:val="00CD5857"/>
    <w:rsid w:val="00CD6969"/>
    <w:rsid w:val="00CD6BAE"/>
    <w:rsid w:val="00CE09CD"/>
    <w:rsid w:val="00CE6CC1"/>
    <w:rsid w:val="00CE77C8"/>
    <w:rsid w:val="00CF2BE5"/>
    <w:rsid w:val="00CF2E06"/>
    <w:rsid w:val="00CF5117"/>
    <w:rsid w:val="00CF6FEA"/>
    <w:rsid w:val="00D0087A"/>
    <w:rsid w:val="00D00A1E"/>
    <w:rsid w:val="00D0118B"/>
    <w:rsid w:val="00D0207F"/>
    <w:rsid w:val="00D040FC"/>
    <w:rsid w:val="00D057D5"/>
    <w:rsid w:val="00D0608F"/>
    <w:rsid w:val="00D0636A"/>
    <w:rsid w:val="00D1245F"/>
    <w:rsid w:val="00D14350"/>
    <w:rsid w:val="00D1454B"/>
    <w:rsid w:val="00D16459"/>
    <w:rsid w:val="00D16BBA"/>
    <w:rsid w:val="00D16CBC"/>
    <w:rsid w:val="00D20ED0"/>
    <w:rsid w:val="00D2111D"/>
    <w:rsid w:val="00D21C01"/>
    <w:rsid w:val="00D2620C"/>
    <w:rsid w:val="00D26F9E"/>
    <w:rsid w:val="00D2763B"/>
    <w:rsid w:val="00D3059B"/>
    <w:rsid w:val="00D31EF5"/>
    <w:rsid w:val="00D32B13"/>
    <w:rsid w:val="00D32F01"/>
    <w:rsid w:val="00D33FCD"/>
    <w:rsid w:val="00D35556"/>
    <w:rsid w:val="00D35930"/>
    <w:rsid w:val="00D35BAF"/>
    <w:rsid w:val="00D36FEA"/>
    <w:rsid w:val="00D37B69"/>
    <w:rsid w:val="00D40099"/>
    <w:rsid w:val="00D40F2B"/>
    <w:rsid w:val="00D413CD"/>
    <w:rsid w:val="00D41942"/>
    <w:rsid w:val="00D420EC"/>
    <w:rsid w:val="00D463CE"/>
    <w:rsid w:val="00D47822"/>
    <w:rsid w:val="00D505DB"/>
    <w:rsid w:val="00D537EC"/>
    <w:rsid w:val="00D6082B"/>
    <w:rsid w:val="00D60970"/>
    <w:rsid w:val="00D650FD"/>
    <w:rsid w:val="00D66DBB"/>
    <w:rsid w:val="00D70F94"/>
    <w:rsid w:val="00D7150D"/>
    <w:rsid w:val="00D71914"/>
    <w:rsid w:val="00D74F96"/>
    <w:rsid w:val="00D80234"/>
    <w:rsid w:val="00D82291"/>
    <w:rsid w:val="00D82432"/>
    <w:rsid w:val="00D844CF"/>
    <w:rsid w:val="00D84CA3"/>
    <w:rsid w:val="00D86923"/>
    <w:rsid w:val="00D901E0"/>
    <w:rsid w:val="00D91029"/>
    <w:rsid w:val="00D93396"/>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5D1B"/>
    <w:rsid w:val="00DB60F6"/>
    <w:rsid w:val="00DB7642"/>
    <w:rsid w:val="00DB77EC"/>
    <w:rsid w:val="00DB7851"/>
    <w:rsid w:val="00DB7A0D"/>
    <w:rsid w:val="00DC0089"/>
    <w:rsid w:val="00DC1329"/>
    <w:rsid w:val="00DC4BAD"/>
    <w:rsid w:val="00DD26EA"/>
    <w:rsid w:val="00DD2B78"/>
    <w:rsid w:val="00DD757C"/>
    <w:rsid w:val="00DE1186"/>
    <w:rsid w:val="00DE137C"/>
    <w:rsid w:val="00DE232F"/>
    <w:rsid w:val="00DE4A5D"/>
    <w:rsid w:val="00DE4AB4"/>
    <w:rsid w:val="00DE5F8C"/>
    <w:rsid w:val="00DE674D"/>
    <w:rsid w:val="00DE756F"/>
    <w:rsid w:val="00DE7E75"/>
    <w:rsid w:val="00DF07E8"/>
    <w:rsid w:val="00DF434B"/>
    <w:rsid w:val="00E00E8F"/>
    <w:rsid w:val="00E01827"/>
    <w:rsid w:val="00E01A48"/>
    <w:rsid w:val="00E03882"/>
    <w:rsid w:val="00E043C7"/>
    <w:rsid w:val="00E04623"/>
    <w:rsid w:val="00E07566"/>
    <w:rsid w:val="00E0759D"/>
    <w:rsid w:val="00E12B3F"/>
    <w:rsid w:val="00E12E0F"/>
    <w:rsid w:val="00E138EF"/>
    <w:rsid w:val="00E14BFC"/>
    <w:rsid w:val="00E1577E"/>
    <w:rsid w:val="00E16968"/>
    <w:rsid w:val="00E17B40"/>
    <w:rsid w:val="00E2047F"/>
    <w:rsid w:val="00E220EE"/>
    <w:rsid w:val="00E26F81"/>
    <w:rsid w:val="00E27E4E"/>
    <w:rsid w:val="00E33B1E"/>
    <w:rsid w:val="00E35313"/>
    <w:rsid w:val="00E35C24"/>
    <w:rsid w:val="00E364BD"/>
    <w:rsid w:val="00E373FE"/>
    <w:rsid w:val="00E3763D"/>
    <w:rsid w:val="00E41748"/>
    <w:rsid w:val="00E43320"/>
    <w:rsid w:val="00E5065E"/>
    <w:rsid w:val="00E517D0"/>
    <w:rsid w:val="00E55DF0"/>
    <w:rsid w:val="00E6136B"/>
    <w:rsid w:val="00E6434E"/>
    <w:rsid w:val="00E65E28"/>
    <w:rsid w:val="00E7093B"/>
    <w:rsid w:val="00E74B7F"/>
    <w:rsid w:val="00E75048"/>
    <w:rsid w:val="00E76BB1"/>
    <w:rsid w:val="00E776DA"/>
    <w:rsid w:val="00E777A3"/>
    <w:rsid w:val="00E80BDA"/>
    <w:rsid w:val="00E81615"/>
    <w:rsid w:val="00E861F8"/>
    <w:rsid w:val="00E86F92"/>
    <w:rsid w:val="00E87D4E"/>
    <w:rsid w:val="00E91235"/>
    <w:rsid w:val="00E91B88"/>
    <w:rsid w:val="00E928C6"/>
    <w:rsid w:val="00E92F9F"/>
    <w:rsid w:val="00E9308B"/>
    <w:rsid w:val="00E93A11"/>
    <w:rsid w:val="00E94D88"/>
    <w:rsid w:val="00E94FDE"/>
    <w:rsid w:val="00E97012"/>
    <w:rsid w:val="00E975A5"/>
    <w:rsid w:val="00EA0118"/>
    <w:rsid w:val="00EA07CB"/>
    <w:rsid w:val="00EA0991"/>
    <w:rsid w:val="00EA0F6A"/>
    <w:rsid w:val="00EA387A"/>
    <w:rsid w:val="00EA3D6D"/>
    <w:rsid w:val="00EA4619"/>
    <w:rsid w:val="00EB0436"/>
    <w:rsid w:val="00EB2080"/>
    <w:rsid w:val="00EB3E72"/>
    <w:rsid w:val="00EB5105"/>
    <w:rsid w:val="00EB73CE"/>
    <w:rsid w:val="00EC0FEB"/>
    <w:rsid w:val="00EC13F6"/>
    <w:rsid w:val="00EC1A95"/>
    <w:rsid w:val="00EC3024"/>
    <w:rsid w:val="00EC454D"/>
    <w:rsid w:val="00EC5E17"/>
    <w:rsid w:val="00EC5FC8"/>
    <w:rsid w:val="00EC78AD"/>
    <w:rsid w:val="00EC7CE9"/>
    <w:rsid w:val="00ED1B2D"/>
    <w:rsid w:val="00ED5446"/>
    <w:rsid w:val="00ED60FD"/>
    <w:rsid w:val="00EE27C6"/>
    <w:rsid w:val="00EE360B"/>
    <w:rsid w:val="00EE66D6"/>
    <w:rsid w:val="00EF049E"/>
    <w:rsid w:val="00EF1F2A"/>
    <w:rsid w:val="00EF26DE"/>
    <w:rsid w:val="00EF4ED1"/>
    <w:rsid w:val="00EF5AA9"/>
    <w:rsid w:val="00F00902"/>
    <w:rsid w:val="00F027B6"/>
    <w:rsid w:val="00F03BC1"/>
    <w:rsid w:val="00F03D8C"/>
    <w:rsid w:val="00F03E06"/>
    <w:rsid w:val="00F04BCB"/>
    <w:rsid w:val="00F04BFF"/>
    <w:rsid w:val="00F076CB"/>
    <w:rsid w:val="00F123A1"/>
    <w:rsid w:val="00F145F8"/>
    <w:rsid w:val="00F16CE4"/>
    <w:rsid w:val="00F176BC"/>
    <w:rsid w:val="00F22736"/>
    <w:rsid w:val="00F22D97"/>
    <w:rsid w:val="00F23FDE"/>
    <w:rsid w:val="00F249D9"/>
    <w:rsid w:val="00F25592"/>
    <w:rsid w:val="00F25640"/>
    <w:rsid w:val="00F257FE"/>
    <w:rsid w:val="00F258A0"/>
    <w:rsid w:val="00F302A8"/>
    <w:rsid w:val="00F3142F"/>
    <w:rsid w:val="00F31A9A"/>
    <w:rsid w:val="00F326AF"/>
    <w:rsid w:val="00F3417A"/>
    <w:rsid w:val="00F34D39"/>
    <w:rsid w:val="00F3634E"/>
    <w:rsid w:val="00F40CF6"/>
    <w:rsid w:val="00F41A38"/>
    <w:rsid w:val="00F42A84"/>
    <w:rsid w:val="00F42C52"/>
    <w:rsid w:val="00F436CC"/>
    <w:rsid w:val="00F44B41"/>
    <w:rsid w:val="00F46B30"/>
    <w:rsid w:val="00F532A7"/>
    <w:rsid w:val="00F54479"/>
    <w:rsid w:val="00F55190"/>
    <w:rsid w:val="00F56B6A"/>
    <w:rsid w:val="00F60875"/>
    <w:rsid w:val="00F636BC"/>
    <w:rsid w:val="00F63EB8"/>
    <w:rsid w:val="00F6429D"/>
    <w:rsid w:val="00F65D6D"/>
    <w:rsid w:val="00F66445"/>
    <w:rsid w:val="00F67CDF"/>
    <w:rsid w:val="00F729C8"/>
    <w:rsid w:val="00F72DD1"/>
    <w:rsid w:val="00F73FB7"/>
    <w:rsid w:val="00F74DA1"/>
    <w:rsid w:val="00F752D3"/>
    <w:rsid w:val="00F75DB5"/>
    <w:rsid w:val="00F76AB0"/>
    <w:rsid w:val="00F76C2A"/>
    <w:rsid w:val="00F776E4"/>
    <w:rsid w:val="00F82124"/>
    <w:rsid w:val="00F82BEF"/>
    <w:rsid w:val="00F85148"/>
    <w:rsid w:val="00F904AD"/>
    <w:rsid w:val="00F913CA"/>
    <w:rsid w:val="00F91597"/>
    <w:rsid w:val="00F9204C"/>
    <w:rsid w:val="00F9366D"/>
    <w:rsid w:val="00F936A5"/>
    <w:rsid w:val="00F93E6F"/>
    <w:rsid w:val="00F94074"/>
    <w:rsid w:val="00F9432A"/>
    <w:rsid w:val="00F946C8"/>
    <w:rsid w:val="00F94F8A"/>
    <w:rsid w:val="00F9545A"/>
    <w:rsid w:val="00F961C7"/>
    <w:rsid w:val="00F978AA"/>
    <w:rsid w:val="00FA0702"/>
    <w:rsid w:val="00FA1DD9"/>
    <w:rsid w:val="00FA7231"/>
    <w:rsid w:val="00FA7451"/>
    <w:rsid w:val="00FA7BC8"/>
    <w:rsid w:val="00FB0B7F"/>
    <w:rsid w:val="00FB2794"/>
    <w:rsid w:val="00FB2F05"/>
    <w:rsid w:val="00FB62EC"/>
    <w:rsid w:val="00FB6EBD"/>
    <w:rsid w:val="00FB7614"/>
    <w:rsid w:val="00FC2C2B"/>
    <w:rsid w:val="00FC312F"/>
    <w:rsid w:val="00FC396B"/>
    <w:rsid w:val="00FC3E05"/>
    <w:rsid w:val="00FC44A2"/>
    <w:rsid w:val="00FC49D3"/>
    <w:rsid w:val="00FC628B"/>
    <w:rsid w:val="00FD0055"/>
    <w:rsid w:val="00FD170F"/>
    <w:rsid w:val="00FD306E"/>
    <w:rsid w:val="00FD38F9"/>
    <w:rsid w:val="00FD4039"/>
    <w:rsid w:val="00FD6B15"/>
    <w:rsid w:val="00FD6C26"/>
    <w:rsid w:val="00FD7E73"/>
    <w:rsid w:val="00FE063A"/>
    <w:rsid w:val="00FE200F"/>
    <w:rsid w:val="00FE2882"/>
    <w:rsid w:val="00FE625E"/>
    <w:rsid w:val="00FE6500"/>
    <w:rsid w:val="00FE777D"/>
    <w:rsid w:val="00FF0E18"/>
    <w:rsid w:val="00FF285C"/>
    <w:rsid w:val="00FF4125"/>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0"/>
    <w:next w:val="a0"/>
    <w:link w:val="10"/>
    <w:uiPriority w:val="9"/>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0"/>
    <w:next w:val="a0"/>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0"/>
    <w:next w:val="a0"/>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0"/>
    <w:next w:val="a0"/>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a5"/>
    <w:uiPriority w:val="99"/>
    <w:rsid w:val="004948D5"/>
    <w:pPr>
      <w:tabs>
        <w:tab w:val="clear" w:pos="709"/>
      </w:tabs>
      <w:jc w:val="both"/>
    </w:pPr>
    <w:rPr>
      <w:rFonts w:eastAsia="MS Mincho"/>
      <w:snapToGrid/>
      <w:sz w:val="26"/>
      <w:szCs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uiPriority w:val="99"/>
    <w:rsid w:val="004948D5"/>
    <w:rPr>
      <w:rFonts w:ascii="Times New Roman" w:eastAsia="MS Mincho" w:hAnsi="Times New Roman" w:cs="Times New Roman"/>
      <w:sz w:val="26"/>
      <w:szCs w:val="24"/>
      <w:lang w:eastAsia="ru-RU"/>
    </w:rPr>
  </w:style>
  <w:style w:type="paragraph" w:customStyle="1" w:styleId="11">
    <w:name w:val="Обычный1"/>
    <w:link w:val="Normal"/>
    <w:qFormat/>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1"/>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6">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0"/>
    <w:uiPriority w:val="1"/>
    <w:qFormat/>
    <w:rsid w:val="00EF4ED1"/>
    <w:pPr>
      <w:tabs>
        <w:tab w:val="clear" w:pos="709"/>
      </w:tabs>
      <w:suppressAutoHyphens/>
      <w:ind w:left="720" w:firstLine="0"/>
    </w:pPr>
    <w:rPr>
      <w:snapToGrid/>
      <w:sz w:val="24"/>
      <w:szCs w:val="24"/>
      <w:lang w:eastAsia="ar-SA"/>
    </w:rPr>
  </w:style>
  <w:style w:type="table" w:styleId="a7">
    <w:name w:val="Table Grid"/>
    <w:basedOn w:val="a2"/>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8">
    <w:name w:val="Hyperlink"/>
    <w:basedOn w:val="a1"/>
    <w:unhideWhenUsed/>
    <w:rsid w:val="000D5A1C"/>
    <w:rPr>
      <w:color w:val="0000FF" w:themeColor="hyperlink"/>
      <w:u w:val="single"/>
    </w:rPr>
  </w:style>
  <w:style w:type="character" w:customStyle="1" w:styleId="10">
    <w:name w:val="Заголовок 1 Знак"/>
    <w:aliases w:val="Гоник_Заголовок 1 Знак"/>
    <w:basedOn w:val="a1"/>
    <w:link w:val="1"/>
    <w:uiPriority w:val="9"/>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335662"/>
    <w:rPr>
      <w:rFonts w:ascii="Arial" w:hAnsi="Arial" w:cs="Times New Roman"/>
      <w:b/>
      <w:bCs/>
      <w:sz w:val="26"/>
      <w:szCs w:val="26"/>
      <w:lang w:eastAsia="ar-SA"/>
    </w:rPr>
  </w:style>
  <w:style w:type="character" w:customStyle="1" w:styleId="40">
    <w:name w:val="Заголовок 4 Знак"/>
    <w:aliases w:val="H4 Знак"/>
    <w:basedOn w:val="a1"/>
    <w:link w:val="4"/>
    <w:rsid w:val="00335662"/>
    <w:rPr>
      <w:rFonts w:ascii="Times New Roman" w:hAnsi="Times New Roman" w:cs="Times New Roman"/>
      <w:b/>
      <w:bCs/>
      <w:sz w:val="28"/>
      <w:szCs w:val="28"/>
      <w:lang w:eastAsia="ar-SA"/>
    </w:rPr>
  </w:style>
  <w:style w:type="numbering" w:customStyle="1" w:styleId="12">
    <w:name w:val="Нет списка1"/>
    <w:next w:val="a3"/>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aliases w:val="Гоник_Заголовок 2 Знак1,h2 Знак1,H2 Знак1"/>
    <w:rsid w:val="00335662"/>
    <w:rPr>
      <w:rFonts w:cs="Arial"/>
      <w:b/>
      <w:bCs/>
      <w:i/>
      <w:iCs/>
      <w:sz w:val="28"/>
      <w:szCs w:val="28"/>
      <w:lang w:val="ru-RU" w:eastAsia="ar-SA" w:bidi="ar-SA"/>
    </w:rPr>
  </w:style>
  <w:style w:type="character" w:customStyle="1" w:styleId="a9">
    <w:name w:val="Основной текст с отступом Знак"/>
    <w:uiPriority w:val="99"/>
    <w:rsid w:val="00335662"/>
    <w:rPr>
      <w:sz w:val="28"/>
      <w:lang w:val="ru-RU" w:eastAsia="ar-SA" w:bidi="ar-SA"/>
    </w:rPr>
  </w:style>
  <w:style w:type="character" w:styleId="aa">
    <w:name w:val="page number"/>
    <w:basedOn w:val="13"/>
    <w:rsid w:val="00335662"/>
  </w:style>
  <w:style w:type="character" w:customStyle="1" w:styleId="ab">
    <w:name w:val="Нижний колонтитул Знак"/>
    <w:uiPriority w:val="99"/>
    <w:rsid w:val="00335662"/>
    <w:rPr>
      <w:rFonts w:eastAsia="MS Mincho"/>
      <w:spacing w:val="-2"/>
      <w:sz w:val="24"/>
      <w:szCs w:val="24"/>
      <w:lang w:val="ru-RU" w:eastAsia="ar-SA" w:bidi="ar-SA"/>
    </w:rPr>
  </w:style>
  <w:style w:type="character" w:customStyle="1" w:styleId="ac">
    <w:name w:val="Текст примечания Знак"/>
    <w:uiPriority w:val="99"/>
    <w:rsid w:val="00335662"/>
    <w:rPr>
      <w:lang w:val="ru-RU" w:eastAsia="ar-SA" w:bidi="ar-SA"/>
    </w:rPr>
  </w:style>
  <w:style w:type="character" w:customStyle="1" w:styleId="ad">
    <w:name w:val="Символ сноски"/>
    <w:rsid w:val="00335662"/>
    <w:rPr>
      <w:vertAlign w:val="superscript"/>
    </w:rPr>
  </w:style>
  <w:style w:type="character" w:customStyle="1" w:styleId="ae">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f">
    <w:name w:val="Тема примечания Знак"/>
    <w:uiPriority w:val="99"/>
    <w:rsid w:val="00335662"/>
    <w:rPr>
      <w:b/>
      <w:bCs/>
      <w:lang w:val="ru-RU" w:eastAsia="ar-SA" w:bidi="ar-SA"/>
    </w:rPr>
  </w:style>
  <w:style w:type="character" w:customStyle="1" w:styleId="af0">
    <w:name w:val="Текст выноски Знак"/>
    <w:uiPriority w:val="99"/>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1">
    <w:name w:val="Подзаголовок Знак"/>
    <w:rsid w:val="00335662"/>
    <w:rPr>
      <w:b/>
      <w:bCs/>
      <w:sz w:val="24"/>
      <w:szCs w:val="24"/>
    </w:rPr>
  </w:style>
  <w:style w:type="character" w:customStyle="1" w:styleId="af2">
    <w:name w:val="Верхний колонтитул Знак"/>
    <w:uiPriority w:val="99"/>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3">
    <w:name w:val="Обычный отступ Знак"/>
    <w:rsid w:val="00335662"/>
    <w:rPr>
      <w:rFonts w:ascii="Calibri" w:eastAsia="Calibri" w:hAnsi="Calibri" w:cs="Calibri"/>
      <w:sz w:val="24"/>
      <w:szCs w:val="24"/>
    </w:rPr>
  </w:style>
  <w:style w:type="character" w:styleId="af4">
    <w:name w:val="FollowedHyperlink"/>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5">
    <w:name w:val="Текст Знак"/>
    <w:rsid w:val="00335662"/>
    <w:rPr>
      <w:rFonts w:eastAsia="MS Mincho"/>
      <w:spacing w:val="-2"/>
      <w:sz w:val="26"/>
    </w:rPr>
  </w:style>
  <w:style w:type="character" w:customStyle="1" w:styleId="af6">
    <w:name w:val="Абзац списка Знак"/>
    <w:rsid w:val="00335662"/>
    <w:rPr>
      <w:sz w:val="24"/>
      <w:szCs w:val="24"/>
    </w:rPr>
  </w:style>
  <w:style w:type="character" w:customStyle="1" w:styleId="af7">
    <w:name w:val="Текст концевой сноски Знак"/>
    <w:basedOn w:val="13"/>
    <w:uiPriority w:val="99"/>
    <w:rsid w:val="00335662"/>
  </w:style>
  <w:style w:type="character" w:customStyle="1" w:styleId="af8">
    <w:name w:val="Символы концевой сноски"/>
    <w:basedOn w:val="13"/>
    <w:rsid w:val="00335662"/>
    <w:rPr>
      <w:vertAlign w:val="superscript"/>
    </w:rPr>
  </w:style>
  <w:style w:type="character" w:customStyle="1" w:styleId="af9">
    <w:name w:val="Текст сноски Знак"/>
    <w:basedOn w:val="13"/>
    <w:uiPriority w:val="99"/>
    <w:rsid w:val="00335662"/>
  </w:style>
  <w:style w:type="character" w:styleId="afa">
    <w:name w:val="footnote reference"/>
    <w:uiPriority w:val="99"/>
    <w:rsid w:val="00335662"/>
    <w:rPr>
      <w:vertAlign w:val="superscript"/>
    </w:rPr>
  </w:style>
  <w:style w:type="character" w:styleId="afb">
    <w:name w:val="endnote reference"/>
    <w:uiPriority w:val="99"/>
    <w:rsid w:val="00335662"/>
    <w:rPr>
      <w:vertAlign w:val="superscript"/>
    </w:rPr>
  </w:style>
  <w:style w:type="paragraph" w:customStyle="1" w:styleId="afc">
    <w:name w:val="Заголовок"/>
    <w:basedOn w:val="a0"/>
    <w:next w:val="a4"/>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d">
    <w:name w:val="List"/>
    <w:basedOn w:val="a4"/>
    <w:rsid w:val="00335662"/>
    <w:pPr>
      <w:suppressAutoHyphens/>
    </w:pPr>
    <w:rPr>
      <w:rFonts w:cs="Mangal"/>
      <w:lang w:eastAsia="ar-SA"/>
    </w:rPr>
  </w:style>
  <w:style w:type="paragraph" w:customStyle="1" w:styleId="16">
    <w:name w:val="Название1"/>
    <w:basedOn w:val="a0"/>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0"/>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e">
    <w:name w:val="header"/>
    <w:basedOn w:val="a0"/>
    <w:link w:val="19"/>
    <w:uiPriority w:val="9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1"/>
    <w:link w:val="afe"/>
    <w:rsid w:val="00335662"/>
    <w:rPr>
      <w:rFonts w:ascii="Times New Roman" w:hAnsi="Times New Roman" w:cs="Times New Roman"/>
      <w:sz w:val="24"/>
      <w:szCs w:val="24"/>
      <w:lang w:eastAsia="ar-SA"/>
    </w:rPr>
  </w:style>
  <w:style w:type="paragraph" w:styleId="aff">
    <w:name w:val="Body Text Indent"/>
    <w:basedOn w:val="a0"/>
    <w:link w:val="1a"/>
    <w:uiPriority w:val="99"/>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1"/>
    <w:link w:val="aff"/>
    <w:uiPriority w:val="99"/>
    <w:rsid w:val="00335662"/>
    <w:rPr>
      <w:rFonts w:ascii="Times New Roman" w:hAnsi="Times New Roman" w:cs="Times New Roman"/>
      <w:sz w:val="28"/>
      <w:szCs w:val="20"/>
      <w:lang w:eastAsia="ar-SA"/>
    </w:rPr>
  </w:style>
  <w:style w:type="paragraph" w:customStyle="1" w:styleId="24">
    <w:name w:val="Маркированный список2"/>
    <w:basedOn w:val="a0"/>
    <w:rsid w:val="00335662"/>
    <w:pPr>
      <w:tabs>
        <w:tab w:val="clear" w:pos="709"/>
      </w:tabs>
      <w:suppressAutoHyphens/>
      <w:autoSpaceDE w:val="0"/>
      <w:ind w:right="306" w:firstLine="0"/>
      <w:jc w:val="both"/>
    </w:pPr>
    <w:rPr>
      <w:b/>
      <w:bCs/>
      <w:i/>
      <w:snapToGrid/>
      <w:szCs w:val="28"/>
      <w:lang w:eastAsia="ar-SA"/>
    </w:rPr>
  </w:style>
  <w:style w:type="paragraph" w:styleId="aff0">
    <w:name w:val="footer"/>
    <w:basedOn w:val="a0"/>
    <w:link w:val="1b"/>
    <w:uiPriority w:val="99"/>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1"/>
    <w:link w:val="aff0"/>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0"/>
    <w:next w:val="a0"/>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0"/>
    <w:next w:val="a0"/>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1">
    <w:name w:val="footnote text"/>
    <w:aliases w:val="Footnote Text Char Знак Знак,Footnote Text Char Знак,Footnote Text Char Знак Знак Знак Знак"/>
    <w:basedOn w:val="a0"/>
    <w:link w:val="1d"/>
    <w:uiPriority w:val="99"/>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aliases w:val="Footnote Text Char Знак Знак Знак,Footnote Text Char Знак Знак1,Footnote Text Char Знак Знак Знак Знак Знак"/>
    <w:basedOn w:val="a1"/>
    <w:link w:val="aff1"/>
    <w:rsid w:val="00335662"/>
    <w:rPr>
      <w:rFonts w:ascii="Times New Roman" w:hAnsi="Times New Roman" w:cs="Times New Roman"/>
      <w:sz w:val="20"/>
      <w:szCs w:val="20"/>
      <w:lang w:eastAsia="ar-SA"/>
    </w:rPr>
  </w:style>
  <w:style w:type="paragraph" w:customStyle="1" w:styleId="aff2">
    <w:name w:val="Статья"/>
    <w:basedOn w:val="a4"/>
    <w:next w:val="a0"/>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0"/>
    <w:rsid w:val="00335662"/>
    <w:pPr>
      <w:tabs>
        <w:tab w:val="clear" w:pos="709"/>
      </w:tabs>
      <w:suppressAutoHyphens/>
      <w:ind w:firstLine="0"/>
    </w:pPr>
    <w:rPr>
      <w:snapToGrid/>
      <w:sz w:val="20"/>
      <w:lang w:eastAsia="ar-SA"/>
    </w:rPr>
  </w:style>
  <w:style w:type="paragraph" w:customStyle="1" w:styleId="311">
    <w:name w:val="Основной текст 31"/>
    <w:basedOn w:val="a0"/>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0"/>
    <w:rsid w:val="00335662"/>
    <w:pPr>
      <w:tabs>
        <w:tab w:val="clear" w:pos="709"/>
      </w:tabs>
      <w:suppressAutoHyphens/>
      <w:spacing w:after="120" w:line="480" w:lineRule="auto"/>
      <w:ind w:firstLine="0"/>
    </w:pPr>
    <w:rPr>
      <w:snapToGrid/>
      <w:sz w:val="24"/>
      <w:szCs w:val="24"/>
      <w:lang w:eastAsia="ar-SA"/>
    </w:rPr>
  </w:style>
  <w:style w:type="paragraph" w:styleId="aff3">
    <w:name w:val="Title"/>
    <w:basedOn w:val="a0"/>
    <w:next w:val="aff4"/>
    <w:link w:val="aff5"/>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5">
    <w:name w:val="Название Знак"/>
    <w:basedOn w:val="a1"/>
    <w:link w:val="aff3"/>
    <w:rsid w:val="00335662"/>
    <w:rPr>
      <w:rFonts w:ascii="Arial" w:hAnsi="Arial" w:cs="Arial"/>
      <w:b/>
      <w:bCs/>
      <w:kern w:val="1"/>
      <w:sz w:val="32"/>
      <w:szCs w:val="32"/>
      <w:lang w:eastAsia="ar-SA"/>
    </w:rPr>
  </w:style>
  <w:style w:type="paragraph" w:styleId="aff4">
    <w:name w:val="Subtitle"/>
    <w:basedOn w:val="a0"/>
    <w:next w:val="a4"/>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1"/>
    <w:link w:val="aff4"/>
    <w:rsid w:val="00335662"/>
    <w:rPr>
      <w:rFonts w:ascii="Times New Roman" w:hAnsi="Times New Roman" w:cs="Times New Roman"/>
      <w:b/>
      <w:bCs/>
      <w:sz w:val="24"/>
      <w:szCs w:val="24"/>
      <w:lang w:eastAsia="ar-SA"/>
    </w:rPr>
  </w:style>
  <w:style w:type="paragraph" w:customStyle="1" w:styleId="Head71">
    <w:name w:val="Head 7.1"/>
    <w:basedOn w:val="a0"/>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0"/>
    <w:rsid w:val="00335662"/>
    <w:pPr>
      <w:tabs>
        <w:tab w:val="clear" w:pos="709"/>
      </w:tabs>
      <w:suppressAutoHyphens/>
      <w:ind w:firstLine="900"/>
      <w:jc w:val="both"/>
    </w:pPr>
    <w:rPr>
      <w:rFonts w:eastAsia="MS Mincho"/>
      <w:snapToGrid/>
      <w:spacing w:val="-2"/>
      <w:sz w:val="26"/>
      <w:lang w:eastAsia="ar-SA"/>
    </w:rPr>
  </w:style>
  <w:style w:type="paragraph" w:customStyle="1" w:styleId="aff6">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7">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0"/>
    <w:rsid w:val="00335662"/>
    <w:pPr>
      <w:shd w:val="clear" w:color="auto" w:fill="000080"/>
      <w:tabs>
        <w:tab w:val="clear" w:pos="709"/>
      </w:tabs>
      <w:suppressAutoHyphens/>
      <w:ind w:firstLine="0"/>
    </w:pPr>
    <w:rPr>
      <w:rFonts w:ascii="Tahoma" w:hAnsi="Tahoma"/>
      <w:snapToGrid/>
      <w:sz w:val="20"/>
      <w:lang w:eastAsia="ar-SA"/>
    </w:rPr>
  </w:style>
  <w:style w:type="paragraph" w:styleId="aff8">
    <w:name w:val="annotation text"/>
    <w:basedOn w:val="a0"/>
    <w:link w:val="1f1"/>
    <w:uiPriority w:val="99"/>
    <w:unhideWhenUsed/>
    <w:rsid w:val="00335662"/>
    <w:rPr>
      <w:sz w:val="20"/>
    </w:rPr>
  </w:style>
  <w:style w:type="character" w:customStyle="1" w:styleId="1f1">
    <w:name w:val="Текст примечания Знак1"/>
    <w:basedOn w:val="a1"/>
    <w:link w:val="aff8"/>
    <w:rsid w:val="00335662"/>
    <w:rPr>
      <w:rFonts w:ascii="Times New Roman" w:hAnsi="Times New Roman" w:cs="Times New Roman"/>
      <w:snapToGrid w:val="0"/>
      <w:sz w:val="20"/>
      <w:szCs w:val="20"/>
      <w:lang w:eastAsia="ru-RU"/>
    </w:rPr>
  </w:style>
  <w:style w:type="paragraph" w:styleId="aff9">
    <w:name w:val="annotation subject"/>
    <w:basedOn w:val="1e"/>
    <w:next w:val="1e"/>
    <w:link w:val="1f2"/>
    <w:uiPriority w:val="99"/>
    <w:rsid w:val="00335662"/>
    <w:rPr>
      <w:b/>
      <w:bCs/>
    </w:rPr>
  </w:style>
  <w:style w:type="character" w:customStyle="1" w:styleId="1f2">
    <w:name w:val="Тема примечания Знак1"/>
    <w:basedOn w:val="1f1"/>
    <w:link w:val="aff9"/>
    <w:uiPriority w:val="99"/>
    <w:rsid w:val="00335662"/>
    <w:rPr>
      <w:b/>
      <w:bCs/>
      <w:lang w:eastAsia="ar-SA"/>
    </w:rPr>
  </w:style>
  <w:style w:type="paragraph" w:styleId="affa">
    <w:name w:val="Balloon Text"/>
    <w:basedOn w:val="a0"/>
    <w:link w:val="1f3"/>
    <w:uiPriority w:val="99"/>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1"/>
    <w:link w:val="affa"/>
    <w:uiPriority w:val="9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0"/>
    <w:rsid w:val="00335662"/>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0"/>
    <w:rsid w:val="00335662"/>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0"/>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0"/>
    <w:next w:val="a0"/>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0"/>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d">
    <w:name w:val="No Spacing"/>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0"/>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0"/>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0"/>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0"/>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0"/>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0"/>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0"/>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0"/>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0"/>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0"/>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0"/>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0"/>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0"/>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0"/>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0"/>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0"/>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0"/>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e">
    <w:name w:val="Normal (Web)"/>
    <w:basedOn w:val="a0"/>
    <w:uiPriority w:val="99"/>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0"/>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0"/>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f">
    <w:name w:val="endnote text"/>
    <w:basedOn w:val="a0"/>
    <w:link w:val="1fa"/>
    <w:uiPriority w:val="99"/>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1"/>
    <w:link w:val="afff"/>
    <w:rsid w:val="00335662"/>
    <w:rPr>
      <w:rFonts w:ascii="Times New Roman" w:hAnsi="Times New Roman" w:cs="Times New Roman"/>
      <w:sz w:val="20"/>
      <w:szCs w:val="20"/>
      <w:lang w:eastAsia="ar-SA"/>
    </w:rPr>
  </w:style>
  <w:style w:type="paragraph" w:customStyle="1" w:styleId="afff0">
    <w:name w:val="Содержимое врезки"/>
    <w:basedOn w:val="a4"/>
    <w:rsid w:val="00335662"/>
    <w:pPr>
      <w:suppressAutoHyphens/>
    </w:pPr>
    <w:rPr>
      <w:lang w:eastAsia="ar-SA"/>
    </w:rPr>
  </w:style>
  <w:style w:type="paragraph" w:customStyle="1" w:styleId="afff1">
    <w:name w:val="Содержимое таблицы"/>
    <w:basedOn w:val="a0"/>
    <w:rsid w:val="00335662"/>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335662"/>
    <w:pPr>
      <w:jc w:val="center"/>
    </w:pPr>
    <w:rPr>
      <w:b/>
      <w:bCs/>
    </w:rPr>
  </w:style>
  <w:style w:type="character" w:styleId="afff3">
    <w:name w:val="annotation reference"/>
    <w:basedOn w:val="a1"/>
    <w:uiPriority w:val="99"/>
    <w:unhideWhenUsed/>
    <w:rsid w:val="00335662"/>
    <w:rPr>
      <w:sz w:val="16"/>
      <w:szCs w:val="16"/>
    </w:r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335662"/>
    <w:pPr>
      <w:tabs>
        <w:tab w:val="clear" w:pos="709"/>
        <w:tab w:val="left" w:pos="-567"/>
        <w:tab w:val="left" w:pos="-426"/>
      </w:tabs>
      <w:autoSpaceDE w:val="0"/>
      <w:autoSpaceDN w:val="0"/>
      <w:adjustRightInd w:val="0"/>
      <w:ind w:right="306" w:firstLine="0"/>
      <w:jc w:val="both"/>
    </w:pPr>
    <w:rPr>
      <w:b/>
      <w:bCs/>
      <w:i/>
      <w:snapToGrid/>
      <w:szCs w:val="28"/>
    </w:rPr>
  </w:style>
  <w:style w:type="paragraph" w:styleId="32">
    <w:name w:val="Body Text 3"/>
    <w:basedOn w:val="a0"/>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1"/>
    <w:link w:val="32"/>
    <w:uiPriority w:val="99"/>
    <w:rsid w:val="00335662"/>
    <w:rPr>
      <w:rFonts w:ascii="Times New Roman" w:hAnsi="Times New Roman" w:cs="Times New Roman"/>
      <w:snapToGrid w:val="0"/>
      <w:sz w:val="16"/>
      <w:szCs w:val="16"/>
      <w:lang w:eastAsia="ru-RU"/>
    </w:rPr>
  </w:style>
  <w:style w:type="paragraph" w:styleId="37">
    <w:name w:val="Body Text Indent 3"/>
    <w:basedOn w:val="a0"/>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1"/>
    <w:link w:val="37"/>
    <w:uiPriority w:val="99"/>
    <w:rsid w:val="00335662"/>
    <w:rPr>
      <w:rFonts w:ascii="Times New Roman" w:hAnsi="Times New Roman" w:cs="Times New Roman"/>
      <w:sz w:val="16"/>
      <w:szCs w:val="16"/>
      <w:lang w:eastAsia="ar-SA"/>
    </w:rPr>
  </w:style>
  <w:style w:type="paragraph" w:customStyle="1" w:styleId="-3">
    <w:name w:val="Пункт-3"/>
    <w:basedOn w:val="a0"/>
    <w:rsid w:val="00335662"/>
    <w:pPr>
      <w:tabs>
        <w:tab w:val="clear" w:pos="709"/>
        <w:tab w:val="num" w:pos="1985"/>
      </w:tabs>
      <w:jc w:val="both"/>
    </w:pPr>
    <w:rPr>
      <w:snapToGrid/>
      <w:szCs w:val="24"/>
    </w:rPr>
  </w:style>
  <w:style w:type="character" w:customStyle="1" w:styleId="hps">
    <w:name w:val="hps"/>
    <w:basedOn w:val="a1"/>
    <w:rsid w:val="00335662"/>
  </w:style>
  <w:style w:type="paragraph" w:styleId="27">
    <w:name w:val="Body Text Indent 2"/>
    <w:basedOn w:val="a0"/>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1"/>
    <w:link w:val="27"/>
    <w:uiPriority w:val="99"/>
    <w:semiHidden/>
    <w:rsid w:val="00335662"/>
    <w:rPr>
      <w:rFonts w:ascii="Times New Roman" w:hAnsi="Times New Roman" w:cs="Times New Roman"/>
      <w:sz w:val="24"/>
      <w:szCs w:val="24"/>
      <w:lang w:eastAsia="ar-SA"/>
    </w:rPr>
  </w:style>
  <w:style w:type="paragraph" w:customStyle="1" w:styleId="1fb">
    <w:name w:val="???????1"/>
    <w:uiPriority w:val="99"/>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0"/>
    <w:uiPriority w:val="99"/>
    <w:rsid w:val="00335662"/>
    <w:pPr>
      <w:tabs>
        <w:tab w:val="clear" w:pos="709"/>
      </w:tabs>
      <w:ind w:left="720" w:firstLine="0"/>
    </w:pPr>
    <w:rPr>
      <w:rFonts w:eastAsia="Calibri"/>
      <w:snapToGrid/>
      <w:szCs w:val="26"/>
    </w:rPr>
  </w:style>
  <w:style w:type="character" w:styleId="afff5">
    <w:name w:val="Strong"/>
    <w:basedOn w:val="a1"/>
    <w:uiPriority w:val="22"/>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335662"/>
    <w:rPr>
      <w:rFonts w:eastAsia="MS Mincho" w:cs="Times New Roman"/>
      <w:sz w:val="24"/>
      <w:szCs w:val="24"/>
      <w:lang w:eastAsia="ar-SA" w:bidi="ar-SA"/>
    </w:rPr>
  </w:style>
  <w:style w:type="character" w:customStyle="1" w:styleId="BodyTextIndent3Char">
    <w:name w:val="Body Text Indent 3 Char"/>
    <w:basedOn w:val="a1"/>
    <w:semiHidden/>
    <w:locked/>
    <w:rsid w:val="00335662"/>
    <w:rPr>
      <w:rFonts w:cs="Times New Roman"/>
      <w:sz w:val="16"/>
      <w:szCs w:val="16"/>
      <w:lang w:eastAsia="ar-SA" w:bidi="ar-SA"/>
    </w:rPr>
  </w:style>
  <w:style w:type="paragraph" w:styleId="29">
    <w:name w:val="Body Text 2"/>
    <w:basedOn w:val="a0"/>
    <w:link w:val="2a"/>
    <w:uiPriority w:val="99"/>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1"/>
    <w:link w:val="29"/>
    <w:uiPriority w:val="9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uiPriority w:val="99"/>
    <w:rsid w:val="00335662"/>
    <w:pPr>
      <w:suppressLineNumbers/>
    </w:pPr>
    <w:rPr>
      <w:rFonts w:cs="Mangal"/>
    </w:rPr>
  </w:style>
  <w:style w:type="paragraph" w:customStyle="1" w:styleId="214">
    <w:name w:val="Заголовок 21"/>
    <w:basedOn w:val="Standard"/>
    <w:next w:val="Textbody"/>
    <w:uiPriority w:val="99"/>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335662"/>
    <w:pPr>
      <w:keepNext/>
      <w:spacing w:before="240" w:after="60"/>
      <w:outlineLvl w:val="3"/>
    </w:pPr>
    <w:rPr>
      <w:b/>
      <w:bCs/>
      <w:sz w:val="28"/>
      <w:szCs w:val="28"/>
    </w:rPr>
  </w:style>
  <w:style w:type="paragraph" w:styleId="afff6">
    <w:name w:val="Document Map"/>
    <w:basedOn w:val="Standard"/>
    <w:link w:val="1fc"/>
    <w:rsid w:val="00335662"/>
  </w:style>
  <w:style w:type="character" w:customStyle="1" w:styleId="1fc">
    <w:name w:val="Схема документа Знак1"/>
    <w:basedOn w:val="a1"/>
    <w:link w:val="afff6"/>
    <w:rsid w:val="00335662"/>
    <w:rPr>
      <w:rFonts w:ascii="Times New Roman" w:hAnsi="Times New Roman" w:cs="Times New Roman"/>
      <w:kern w:val="3"/>
      <w:sz w:val="24"/>
      <w:szCs w:val="24"/>
      <w:lang w:eastAsia="ar-SA"/>
    </w:rPr>
  </w:style>
  <w:style w:type="paragraph" w:styleId="afff7">
    <w:name w:val="Plain Text"/>
    <w:basedOn w:val="Standard"/>
    <w:link w:val="1fd"/>
    <w:uiPriority w:val="99"/>
    <w:rsid w:val="00335662"/>
  </w:style>
  <w:style w:type="character" w:customStyle="1" w:styleId="1fd">
    <w:name w:val="Текст Знак1"/>
    <w:basedOn w:val="a1"/>
    <w:link w:val="afff7"/>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uiPriority w:val="99"/>
    <w:rsid w:val="00335662"/>
    <w:pPr>
      <w:suppressLineNumbers/>
      <w:tabs>
        <w:tab w:val="center" w:pos="4819"/>
        <w:tab w:val="right" w:pos="9638"/>
      </w:tabs>
    </w:pPr>
  </w:style>
  <w:style w:type="paragraph" w:customStyle="1" w:styleId="Textbodyindent">
    <w:name w:val="Text body indent"/>
    <w:basedOn w:val="Standard"/>
    <w:uiPriority w:val="99"/>
    <w:rsid w:val="00335662"/>
    <w:pPr>
      <w:ind w:left="283" w:firstLine="720"/>
    </w:pPr>
    <w:rPr>
      <w:sz w:val="28"/>
      <w:szCs w:val="20"/>
    </w:rPr>
  </w:style>
  <w:style w:type="paragraph" w:customStyle="1" w:styleId="1ff">
    <w:name w:val="Нижний колонтитул1"/>
    <w:basedOn w:val="Standard"/>
    <w:uiPriority w:val="99"/>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335662"/>
  </w:style>
  <w:style w:type="paragraph" w:customStyle="1" w:styleId="TableContents">
    <w:name w:val="Table Contents"/>
    <w:basedOn w:val="Standard"/>
    <w:uiPriority w:val="99"/>
    <w:rsid w:val="00335662"/>
    <w:pPr>
      <w:suppressLineNumbers/>
    </w:pPr>
  </w:style>
  <w:style w:type="paragraph" w:customStyle="1" w:styleId="TableHeading">
    <w:name w:val="Table Heading"/>
    <w:basedOn w:val="TableContents"/>
    <w:uiPriority w:val="99"/>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8">
    <w:name w:val="Îáû÷íûé"/>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9">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uiPriority w:val="99"/>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1"/>
    <w:rsid w:val="00335662"/>
  </w:style>
  <w:style w:type="character" w:customStyle="1" w:styleId="afffa">
    <w:name w:val="Основной текст_"/>
    <w:basedOn w:val="a1"/>
    <w:link w:val="1ff0"/>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3"/>
    <w:rsid w:val="00335662"/>
  </w:style>
  <w:style w:type="numbering" w:customStyle="1" w:styleId="WWNum2">
    <w:name w:val="WWNum2"/>
    <w:basedOn w:val="a3"/>
    <w:rsid w:val="00335662"/>
  </w:style>
  <w:style w:type="numbering" w:customStyle="1" w:styleId="WWNum3">
    <w:name w:val="WWNum3"/>
    <w:basedOn w:val="a3"/>
    <w:rsid w:val="00335662"/>
  </w:style>
  <w:style w:type="numbering" w:customStyle="1" w:styleId="WWNum4">
    <w:name w:val="WWNum4"/>
    <w:basedOn w:val="a3"/>
    <w:rsid w:val="00335662"/>
  </w:style>
  <w:style w:type="numbering" w:customStyle="1" w:styleId="WWNum5">
    <w:name w:val="WWNum5"/>
    <w:basedOn w:val="a3"/>
    <w:rsid w:val="00335662"/>
  </w:style>
  <w:style w:type="numbering" w:customStyle="1" w:styleId="WWNum6">
    <w:name w:val="WWNum6"/>
    <w:basedOn w:val="a3"/>
    <w:rsid w:val="00335662"/>
  </w:style>
  <w:style w:type="numbering" w:customStyle="1" w:styleId="WWNum7">
    <w:name w:val="WWNum7"/>
    <w:basedOn w:val="a3"/>
    <w:rsid w:val="00335662"/>
  </w:style>
  <w:style w:type="numbering" w:customStyle="1" w:styleId="WWNum8">
    <w:name w:val="WWNum8"/>
    <w:basedOn w:val="a3"/>
    <w:rsid w:val="00335662"/>
  </w:style>
  <w:style w:type="numbering" w:customStyle="1" w:styleId="WWNum9">
    <w:name w:val="WWNum9"/>
    <w:basedOn w:val="a3"/>
    <w:rsid w:val="00335662"/>
  </w:style>
  <w:style w:type="numbering" w:customStyle="1" w:styleId="WWNum10">
    <w:name w:val="WWNum10"/>
    <w:basedOn w:val="a3"/>
    <w:rsid w:val="00335662"/>
  </w:style>
  <w:style w:type="numbering" w:customStyle="1" w:styleId="WWNum11">
    <w:name w:val="WWNum11"/>
    <w:basedOn w:val="a3"/>
    <w:rsid w:val="00335662"/>
  </w:style>
  <w:style w:type="numbering" w:customStyle="1" w:styleId="WWNum12">
    <w:name w:val="WWNum12"/>
    <w:basedOn w:val="a3"/>
    <w:rsid w:val="00335662"/>
  </w:style>
  <w:style w:type="numbering" w:customStyle="1" w:styleId="WWNum13">
    <w:name w:val="WWNum13"/>
    <w:basedOn w:val="a3"/>
    <w:rsid w:val="00335662"/>
  </w:style>
  <w:style w:type="numbering" w:customStyle="1" w:styleId="WWNum14">
    <w:name w:val="WWNum14"/>
    <w:basedOn w:val="a3"/>
    <w:rsid w:val="00335662"/>
  </w:style>
  <w:style w:type="numbering" w:customStyle="1" w:styleId="WWNum15">
    <w:name w:val="WWNum15"/>
    <w:basedOn w:val="a3"/>
    <w:rsid w:val="00335662"/>
  </w:style>
  <w:style w:type="numbering" w:customStyle="1" w:styleId="WWNum16">
    <w:name w:val="WWNum16"/>
    <w:basedOn w:val="a3"/>
    <w:rsid w:val="00335662"/>
  </w:style>
  <w:style w:type="numbering" w:customStyle="1" w:styleId="WWNum17">
    <w:name w:val="WWNum17"/>
    <w:basedOn w:val="a3"/>
    <w:rsid w:val="00335662"/>
  </w:style>
  <w:style w:type="numbering" w:customStyle="1" w:styleId="WWNum18">
    <w:name w:val="WWNum18"/>
    <w:basedOn w:val="a3"/>
    <w:rsid w:val="00335662"/>
    <w:pPr>
      <w:numPr>
        <w:numId w:val="20"/>
      </w:numPr>
    </w:pPr>
  </w:style>
  <w:style w:type="numbering" w:customStyle="1" w:styleId="WWNum19">
    <w:name w:val="WWNum19"/>
    <w:basedOn w:val="a3"/>
    <w:rsid w:val="00335662"/>
  </w:style>
  <w:style w:type="numbering" w:customStyle="1" w:styleId="WWNum20">
    <w:name w:val="WWNum20"/>
    <w:basedOn w:val="a3"/>
    <w:rsid w:val="00335662"/>
  </w:style>
  <w:style w:type="numbering" w:customStyle="1" w:styleId="WWNum21">
    <w:name w:val="WWNum21"/>
    <w:basedOn w:val="a3"/>
    <w:rsid w:val="00335662"/>
  </w:style>
  <w:style w:type="numbering" w:customStyle="1" w:styleId="WWNum22">
    <w:name w:val="WWNum22"/>
    <w:basedOn w:val="a3"/>
    <w:rsid w:val="00335662"/>
  </w:style>
  <w:style w:type="numbering" w:customStyle="1" w:styleId="WWNum23">
    <w:name w:val="WWNum23"/>
    <w:basedOn w:val="a3"/>
    <w:rsid w:val="00335662"/>
  </w:style>
  <w:style w:type="numbering" w:customStyle="1" w:styleId="WWNum24">
    <w:name w:val="WWNum24"/>
    <w:basedOn w:val="a3"/>
    <w:rsid w:val="00335662"/>
    <w:pPr>
      <w:numPr>
        <w:numId w:val="53"/>
      </w:numPr>
    </w:pPr>
  </w:style>
  <w:style w:type="numbering" w:customStyle="1" w:styleId="WWNum25">
    <w:name w:val="WWNum25"/>
    <w:basedOn w:val="a3"/>
    <w:rsid w:val="00335662"/>
  </w:style>
  <w:style w:type="numbering" w:customStyle="1" w:styleId="WWNum26">
    <w:name w:val="WWNum26"/>
    <w:basedOn w:val="a3"/>
    <w:rsid w:val="00335662"/>
  </w:style>
  <w:style w:type="numbering" w:customStyle="1" w:styleId="WWNum27">
    <w:name w:val="WWNum27"/>
    <w:basedOn w:val="a3"/>
    <w:rsid w:val="00335662"/>
  </w:style>
  <w:style w:type="numbering" w:customStyle="1" w:styleId="WWNum28">
    <w:name w:val="WWNum28"/>
    <w:basedOn w:val="a3"/>
    <w:rsid w:val="00335662"/>
  </w:style>
  <w:style w:type="numbering" w:customStyle="1" w:styleId="WWNum29">
    <w:name w:val="WWNum29"/>
    <w:basedOn w:val="a3"/>
    <w:rsid w:val="00335662"/>
  </w:style>
  <w:style w:type="numbering" w:customStyle="1" w:styleId="WWNum30">
    <w:name w:val="WWNum30"/>
    <w:basedOn w:val="a3"/>
    <w:rsid w:val="00335662"/>
  </w:style>
  <w:style w:type="numbering" w:customStyle="1" w:styleId="WWNum31">
    <w:name w:val="WWNum31"/>
    <w:basedOn w:val="a3"/>
    <w:rsid w:val="00335662"/>
  </w:style>
  <w:style w:type="numbering" w:customStyle="1" w:styleId="WWNum32">
    <w:name w:val="WWNum32"/>
    <w:basedOn w:val="a3"/>
    <w:rsid w:val="00335662"/>
  </w:style>
  <w:style w:type="numbering" w:customStyle="1" w:styleId="WWNum33">
    <w:name w:val="WWNum33"/>
    <w:basedOn w:val="a3"/>
    <w:rsid w:val="00335662"/>
  </w:style>
  <w:style w:type="numbering" w:customStyle="1" w:styleId="WWNum34">
    <w:name w:val="WWNum34"/>
    <w:basedOn w:val="a3"/>
    <w:rsid w:val="00335662"/>
  </w:style>
  <w:style w:type="numbering" w:customStyle="1" w:styleId="WWNum35">
    <w:name w:val="WWNum35"/>
    <w:basedOn w:val="a3"/>
    <w:rsid w:val="00335662"/>
  </w:style>
  <w:style w:type="numbering" w:customStyle="1" w:styleId="WWNum36">
    <w:name w:val="WWNum36"/>
    <w:basedOn w:val="a3"/>
    <w:rsid w:val="00335662"/>
  </w:style>
  <w:style w:type="numbering" w:customStyle="1" w:styleId="WWNum37">
    <w:name w:val="WWNum37"/>
    <w:basedOn w:val="a3"/>
    <w:rsid w:val="00335662"/>
  </w:style>
  <w:style w:type="numbering" w:customStyle="1" w:styleId="WWNum38">
    <w:name w:val="WWNum38"/>
    <w:basedOn w:val="a3"/>
    <w:rsid w:val="00335662"/>
  </w:style>
  <w:style w:type="numbering" w:customStyle="1" w:styleId="WWNum39">
    <w:name w:val="WWNum39"/>
    <w:basedOn w:val="a3"/>
    <w:rsid w:val="00335662"/>
  </w:style>
  <w:style w:type="numbering" w:customStyle="1" w:styleId="WWNum40">
    <w:name w:val="WWNum40"/>
    <w:basedOn w:val="a3"/>
    <w:rsid w:val="00335662"/>
  </w:style>
  <w:style w:type="numbering" w:customStyle="1" w:styleId="WWNum41">
    <w:name w:val="WWNum41"/>
    <w:basedOn w:val="a3"/>
    <w:rsid w:val="00335662"/>
  </w:style>
  <w:style w:type="numbering" w:customStyle="1" w:styleId="WWNum42">
    <w:name w:val="WWNum42"/>
    <w:basedOn w:val="a3"/>
    <w:rsid w:val="00335662"/>
  </w:style>
  <w:style w:type="numbering" w:customStyle="1" w:styleId="WWNum43">
    <w:name w:val="WWNum43"/>
    <w:basedOn w:val="a3"/>
    <w:rsid w:val="00335662"/>
  </w:style>
  <w:style w:type="numbering" w:customStyle="1" w:styleId="WWNum44">
    <w:name w:val="WWNum44"/>
    <w:basedOn w:val="a3"/>
    <w:rsid w:val="00335662"/>
  </w:style>
  <w:style w:type="numbering" w:customStyle="1" w:styleId="WWNum45">
    <w:name w:val="WWNum45"/>
    <w:basedOn w:val="a3"/>
    <w:rsid w:val="00335662"/>
  </w:style>
  <w:style w:type="numbering" w:customStyle="1" w:styleId="WWNum46">
    <w:name w:val="WWNum46"/>
    <w:basedOn w:val="a3"/>
    <w:rsid w:val="00335662"/>
  </w:style>
  <w:style w:type="numbering" w:customStyle="1" w:styleId="WWNum47">
    <w:name w:val="WWNum47"/>
    <w:basedOn w:val="a3"/>
    <w:rsid w:val="00335662"/>
  </w:style>
  <w:style w:type="numbering" w:customStyle="1" w:styleId="WWNum48">
    <w:name w:val="WWNum48"/>
    <w:basedOn w:val="a3"/>
    <w:rsid w:val="00335662"/>
  </w:style>
  <w:style w:type="numbering" w:customStyle="1" w:styleId="WWNum49">
    <w:name w:val="WWNum49"/>
    <w:basedOn w:val="a3"/>
    <w:rsid w:val="00335662"/>
  </w:style>
  <w:style w:type="numbering" w:customStyle="1" w:styleId="WWNum50">
    <w:name w:val="WWNum50"/>
    <w:basedOn w:val="a3"/>
    <w:rsid w:val="00335662"/>
  </w:style>
  <w:style w:type="numbering" w:customStyle="1" w:styleId="WWNum51">
    <w:name w:val="WWNum51"/>
    <w:basedOn w:val="a3"/>
    <w:rsid w:val="00335662"/>
  </w:style>
  <w:style w:type="numbering" w:customStyle="1" w:styleId="WWNum52">
    <w:name w:val="WWNum52"/>
    <w:basedOn w:val="a3"/>
    <w:rsid w:val="00335662"/>
  </w:style>
  <w:style w:type="character" w:customStyle="1" w:styleId="112">
    <w:name w:val="Заголовок 1 Знак1"/>
    <w:aliases w:val="Гоник_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0"/>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b">
    <w:name w:val="Знак Знак Знак"/>
    <w:basedOn w:val="a0"/>
    <w:uiPriority w:val="99"/>
    <w:rsid w:val="00335662"/>
    <w:pPr>
      <w:tabs>
        <w:tab w:val="clear" w:pos="709"/>
      </w:tabs>
      <w:ind w:firstLine="0"/>
    </w:pPr>
    <w:rPr>
      <w:rFonts w:ascii="Verdana" w:hAnsi="Verdana"/>
      <w:snapToGrid/>
      <w:sz w:val="20"/>
      <w:lang w:val="en-US" w:eastAsia="en-US"/>
    </w:rPr>
  </w:style>
  <w:style w:type="paragraph" w:customStyle="1" w:styleId="xl79">
    <w:name w:val="xl79"/>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0"/>
    <w:uiPriority w:val="99"/>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0"/>
    <w:uiPriority w:val="99"/>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0"/>
    <w:uiPriority w:val="99"/>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0"/>
    <w:uiPriority w:val="99"/>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0"/>
    <w:uiPriority w:val="99"/>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0"/>
    <w:uiPriority w:val="99"/>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0"/>
    <w:uiPriority w:val="99"/>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0"/>
    <w:uiPriority w:val="99"/>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0"/>
    <w:uiPriority w:val="99"/>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0"/>
    <w:uiPriority w:val="99"/>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0"/>
    <w:uiPriority w:val="99"/>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0"/>
    <w:uiPriority w:val="99"/>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0"/>
    <w:uiPriority w:val="99"/>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0"/>
    <w:uiPriority w:val="99"/>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0"/>
    <w:uiPriority w:val="99"/>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0"/>
    <w:uiPriority w:val="99"/>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0"/>
    <w:uiPriority w:val="99"/>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0"/>
    <w:uiPriority w:val="99"/>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0"/>
    <w:uiPriority w:val="99"/>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0"/>
    <w:uiPriority w:val="99"/>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0"/>
    <w:uiPriority w:val="99"/>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0"/>
    <w:uiPriority w:val="99"/>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0"/>
    <w:uiPriority w:val="99"/>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0"/>
    <w:uiPriority w:val="99"/>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0"/>
    <w:uiPriority w:val="99"/>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0"/>
    <w:uiPriority w:val="99"/>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0"/>
    <w:uiPriority w:val="99"/>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0"/>
    <w:uiPriority w:val="99"/>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0"/>
    <w:uiPriority w:val="99"/>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0"/>
    <w:uiPriority w:val="99"/>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0"/>
    <w:uiPriority w:val="99"/>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0"/>
    <w:uiPriority w:val="99"/>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0"/>
    <w:uiPriority w:val="99"/>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0"/>
    <w:uiPriority w:val="99"/>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0"/>
    <w:uiPriority w:val="99"/>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0"/>
    <w:uiPriority w:val="99"/>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0"/>
    <w:uiPriority w:val="99"/>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0"/>
    <w:uiPriority w:val="99"/>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0"/>
    <w:uiPriority w:val="99"/>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0"/>
    <w:uiPriority w:val="99"/>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0"/>
    <w:uiPriority w:val="99"/>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0"/>
    <w:uiPriority w:val="99"/>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0"/>
    <w:uiPriority w:val="99"/>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0"/>
    <w:uiPriority w:val="99"/>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0"/>
    <w:uiPriority w:val="99"/>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0"/>
    <w:uiPriority w:val="99"/>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0"/>
    <w:uiPriority w:val="99"/>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0"/>
    <w:uiPriority w:val="99"/>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0"/>
    <w:uiPriority w:val="99"/>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0"/>
    <w:uiPriority w:val="99"/>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0"/>
    <w:uiPriority w:val="99"/>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0"/>
    <w:uiPriority w:val="99"/>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0"/>
    <w:uiPriority w:val="99"/>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0"/>
    <w:uiPriority w:val="99"/>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0"/>
    <w:uiPriority w:val="99"/>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0"/>
    <w:uiPriority w:val="99"/>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0"/>
    <w:uiPriority w:val="99"/>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0"/>
    <w:uiPriority w:val="99"/>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0"/>
    <w:uiPriority w:val="99"/>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0"/>
    <w:uiPriority w:val="99"/>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0"/>
    <w:uiPriority w:val="99"/>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0"/>
    <w:uiPriority w:val="99"/>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0"/>
    <w:uiPriority w:val="99"/>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0"/>
    <w:uiPriority w:val="99"/>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0"/>
    <w:uiPriority w:val="99"/>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0"/>
    <w:uiPriority w:val="99"/>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0"/>
    <w:uiPriority w:val="99"/>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0"/>
    <w:uiPriority w:val="99"/>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0"/>
    <w:uiPriority w:val="99"/>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0"/>
    <w:uiPriority w:val="99"/>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0"/>
    <w:uiPriority w:val="99"/>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0"/>
    <w:uiPriority w:val="99"/>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0"/>
    <w:uiPriority w:val="99"/>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0"/>
    <w:uiPriority w:val="99"/>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0"/>
    <w:uiPriority w:val="99"/>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0"/>
    <w:uiPriority w:val="99"/>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0"/>
    <w:uiPriority w:val="99"/>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0"/>
    <w:uiPriority w:val="99"/>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0"/>
    <w:uiPriority w:val="99"/>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0"/>
    <w:uiPriority w:val="99"/>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0"/>
    <w:uiPriority w:val="99"/>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0"/>
    <w:uiPriority w:val="99"/>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0"/>
    <w:uiPriority w:val="99"/>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0"/>
    <w:uiPriority w:val="99"/>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0"/>
    <w:uiPriority w:val="99"/>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0"/>
    <w:uiPriority w:val="99"/>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0"/>
    <w:uiPriority w:val="99"/>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uiPriority w:val="99"/>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1">
    <w:name w:val="index 1"/>
    <w:basedOn w:val="a0"/>
    <w:next w:val="a0"/>
    <w:autoRedefine/>
    <w:uiPriority w:val="99"/>
    <w:rsid w:val="00335662"/>
    <w:pPr>
      <w:tabs>
        <w:tab w:val="clear" w:pos="709"/>
      </w:tabs>
      <w:ind w:left="240" w:hanging="240"/>
    </w:pPr>
    <w:rPr>
      <w:snapToGrid/>
      <w:sz w:val="24"/>
      <w:szCs w:val="24"/>
    </w:rPr>
  </w:style>
  <w:style w:type="paragraph" w:styleId="afffc">
    <w:name w:val="index heading"/>
    <w:basedOn w:val="a0"/>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0"/>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0"/>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0"/>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0"/>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0"/>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0"/>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0"/>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0"/>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0"/>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uiPriority w:val="99"/>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0"/>
    <w:uiPriority w:val="99"/>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0"/>
    <w:uiPriority w:val="99"/>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0"/>
    <w:uiPriority w:val="99"/>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0"/>
    <w:uiPriority w:val="99"/>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3"/>
    <w:uiPriority w:val="99"/>
    <w:semiHidden/>
    <w:unhideWhenUsed/>
    <w:rsid w:val="00335662"/>
  </w:style>
  <w:style w:type="numbering" w:customStyle="1" w:styleId="WWNum110">
    <w:name w:val="WWNum110"/>
    <w:basedOn w:val="a3"/>
    <w:rsid w:val="00335662"/>
  </w:style>
  <w:style w:type="numbering" w:customStyle="1" w:styleId="WWNum210">
    <w:name w:val="WWNum210"/>
    <w:basedOn w:val="a3"/>
    <w:rsid w:val="00335662"/>
  </w:style>
  <w:style w:type="numbering" w:customStyle="1" w:styleId="WWNum310">
    <w:name w:val="WWNum310"/>
    <w:basedOn w:val="a3"/>
    <w:rsid w:val="00335662"/>
  </w:style>
  <w:style w:type="numbering" w:customStyle="1" w:styleId="WWNum410">
    <w:name w:val="WWNum410"/>
    <w:basedOn w:val="a3"/>
    <w:rsid w:val="00335662"/>
  </w:style>
  <w:style w:type="numbering" w:customStyle="1" w:styleId="WWNum53">
    <w:name w:val="WWNum53"/>
    <w:basedOn w:val="a3"/>
    <w:rsid w:val="00335662"/>
  </w:style>
  <w:style w:type="numbering" w:customStyle="1" w:styleId="WWNum61">
    <w:name w:val="WWNum61"/>
    <w:basedOn w:val="a3"/>
    <w:rsid w:val="00335662"/>
  </w:style>
  <w:style w:type="numbering" w:customStyle="1" w:styleId="WWNum71">
    <w:name w:val="WWNum71"/>
    <w:basedOn w:val="a3"/>
    <w:rsid w:val="00335662"/>
  </w:style>
  <w:style w:type="numbering" w:customStyle="1" w:styleId="WWNum81">
    <w:name w:val="WWNum81"/>
    <w:basedOn w:val="a3"/>
    <w:rsid w:val="00335662"/>
  </w:style>
  <w:style w:type="numbering" w:customStyle="1" w:styleId="WWNum91">
    <w:name w:val="WWNum91"/>
    <w:basedOn w:val="a3"/>
    <w:rsid w:val="00335662"/>
  </w:style>
  <w:style w:type="numbering" w:customStyle="1" w:styleId="WWNum101">
    <w:name w:val="WWNum101"/>
    <w:basedOn w:val="a3"/>
    <w:rsid w:val="00335662"/>
  </w:style>
  <w:style w:type="numbering" w:customStyle="1" w:styleId="WWNum111">
    <w:name w:val="WWNum111"/>
    <w:basedOn w:val="a3"/>
    <w:rsid w:val="00335662"/>
  </w:style>
  <w:style w:type="numbering" w:customStyle="1" w:styleId="WWNum121">
    <w:name w:val="WWNum121"/>
    <w:basedOn w:val="a3"/>
    <w:rsid w:val="00335662"/>
  </w:style>
  <w:style w:type="numbering" w:customStyle="1" w:styleId="WWNum131">
    <w:name w:val="WWNum131"/>
    <w:basedOn w:val="a3"/>
    <w:rsid w:val="00335662"/>
  </w:style>
  <w:style w:type="numbering" w:customStyle="1" w:styleId="WWNum141">
    <w:name w:val="WWNum141"/>
    <w:basedOn w:val="a3"/>
    <w:rsid w:val="00335662"/>
  </w:style>
  <w:style w:type="numbering" w:customStyle="1" w:styleId="WWNum151">
    <w:name w:val="WWNum151"/>
    <w:basedOn w:val="a3"/>
    <w:rsid w:val="00335662"/>
  </w:style>
  <w:style w:type="numbering" w:customStyle="1" w:styleId="WWNum161">
    <w:name w:val="WWNum161"/>
    <w:basedOn w:val="a3"/>
    <w:rsid w:val="00335662"/>
  </w:style>
  <w:style w:type="numbering" w:customStyle="1" w:styleId="WWNum171">
    <w:name w:val="WWNum171"/>
    <w:basedOn w:val="a3"/>
    <w:rsid w:val="00335662"/>
  </w:style>
  <w:style w:type="numbering" w:customStyle="1" w:styleId="WWNum181">
    <w:name w:val="WWNum181"/>
    <w:basedOn w:val="a3"/>
    <w:rsid w:val="00335662"/>
  </w:style>
  <w:style w:type="numbering" w:customStyle="1" w:styleId="WWNum191">
    <w:name w:val="WWNum191"/>
    <w:basedOn w:val="a3"/>
    <w:rsid w:val="00335662"/>
  </w:style>
  <w:style w:type="numbering" w:customStyle="1" w:styleId="WWNum201">
    <w:name w:val="WWNum201"/>
    <w:basedOn w:val="a3"/>
    <w:rsid w:val="00335662"/>
  </w:style>
  <w:style w:type="numbering" w:customStyle="1" w:styleId="WWNum211">
    <w:name w:val="WWNum211"/>
    <w:basedOn w:val="a3"/>
    <w:rsid w:val="00335662"/>
  </w:style>
  <w:style w:type="numbering" w:customStyle="1" w:styleId="WWNum221">
    <w:name w:val="WWNum221"/>
    <w:basedOn w:val="a3"/>
    <w:rsid w:val="00335662"/>
  </w:style>
  <w:style w:type="numbering" w:customStyle="1" w:styleId="WWNum231">
    <w:name w:val="WWNum231"/>
    <w:basedOn w:val="a3"/>
    <w:rsid w:val="00335662"/>
  </w:style>
  <w:style w:type="numbering" w:customStyle="1" w:styleId="WWNum241">
    <w:name w:val="WWNum241"/>
    <w:basedOn w:val="a3"/>
    <w:rsid w:val="00335662"/>
  </w:style>
  <w:style w:type="numbering" w:customStyle="1" w:styleId="WWNum251">
    <w:name w:val="WWNum251"/>
    <w:basedOn w:val="a3"/>
    <w:rsid w:val="00335662"/>
  </w:style>
  <w:style w:type="numbering" w:customStyle="1" w:styleId="WWNum261">
    <w:name w:val="WWNum261"/>
    <w:basedOn w:val="a3"/>
    <w:rsid w:val="00335662"/>
  </w:style>
  <w:style w:type="numbering" w:customStyle="1" w:styleId="WWNum271">
    <w:name w:val="WWNum271"/>
    <w:basedOn w:val="a3"/>
    <w:rsid w:val="00335662"/>
  </w:style>
  <w:style w:type="numbering" w:customStyle="1" w:styleId="WWNum281">
    <w:name w:val="WWNum281"/>
    <w:basedOn w:val="a3"/>
    <w:rsid w:val="00335662"/>
  </w:style>
  <w:style w:type="numbering" w:customStyle="1" w:styleId="WWNum291">
    <w:name w:val="WWNum291"/>
    <w:basedOn w:val="a3"/>
    <w:rsid w:val="00335662"/>
  </w:style>
  <w:style w:type="numbering" w:customStyle="1" w:styleId="WWNum301">
    <w:name w:val="WWNum301"/>
    <w:basedOn w:val="a3"/>
    <w:rsid w:val="00335662"/>
  </w:style>
  <w:style w:type="numbering" w:customStyle="1" w:styleId="WWNum311">
    <w:name w:val="WWNum311"/>
    <w:basedOn w:val="a3"/>
    <w:rsid w:val="00335662"/>
  </w:style>
  <w:style w:type="numbering" w:customStyle="1" w:styleId="WWNum321">
    <w:name w:val="WWNum321"/>
    <w:basedOn w:val="a3"/>
    <w:rsid w:val="00335662"/>
  </w:style>
  <w:style w:type="numbering" w:customStyle="1" w:styleId="WWNum331">
    <w:name w:val="WWNum331"/>
    <w:basedOn w:val="a3"/>
    <w:rsid w:val="00335662"/>
  </w:style>
  <w:style w:type="numbering" w:customStyle="1" w:styleId="WWNum341">
    <w:name w:val="WWNum341"/>
    <w:basedOn w:val="a3"/>
    <w:rsid w:val="00335662"/>
  </w:style>
  <w:style w:type="numbering" w:customStyle="1" w:styleId="WWNum351">
    <w:name w:val="WWNum351"/>
    <w:basedOn w:val="a3"/>
    <w:rsid w:val="00335662"/>
  </w:style>
  <w:style w:type="numbering" w:customStyle="1" w:styleId="WWNum361">
    <w:name w:val="WWNum361"/>
    <w:basedOn w:val="a3"/>
    <w:rsid w:val="00335662"/>
  </w:style>
  <w:style w:type="numbering" w:customStyle="1" w:styleId="WWNum371">
    <w:name w:val="WWNum371"/>
    <w:basedOn w:val="a3"/>
    <w:rsid w:val="00335662"/>
  </w:style>
  <w:style w:type="numbering" w:customStyle="1" w:styleId="WWNum381">
    <w:name w:val="WWNum381"/>
    <w:basedOn w:val="a3"/>
    <w:rsid w:val="00335662"/>
  </w:style>
  <w:style w:type="numbering" w:customStyle="1" w:styleId="WWNum391">
    <w:name w:val="WWNum391"/>
    <w:basedOn w:val="a3"/>
    <w:rsid w:val="00335662"/>
  </w:style>
  <w:style w:type="numbering" w:customStyle="1" w:styleId="WWNum401">
    <w:name w:val="WWNum401"/>
    <w:basedOn w:val="a3"/>
    <w:rsid w:val="00335662"/>
  </w:style>
  <w:style w:type="numbering" w:customStyle="1" w:styleId="WWNum411">
    <w:name w:val="WWNum411"/>
    <w:basedOn w:val="a3"/>
    <w:rsid w:val="00335662"/>
  </w:style>
  <w:style w:type="numbering" w:customStyle="1" w:styleId="WWNum421">
    <w:name w:val="WWNum421"/>
    <w:basedOn w:val="a3"/>
    <w:rsid w:val="00335662"/>
  </w:style>
  <w:style w:type="numbering" w:customStyle="1" w:styleId="WWNum431">
    <w:name w:val="WWNum431"/>
    <w:basedOn w:val="a3"/>
    <w:rsid w:val="00335662"/>
  </w:style>
  <w:style w:type="numbering" w:customStyle="1" w:styleId="WWNum441">
    <w:name w:val="WWNum441"/>
    <w:basedOn w:val="a3"/>
    <w:rsid w:val="00335662"/>
  </w:style>
  <w:style w:type="numbering" w:customStyle="1" w:styleId="WWNum451">
    <w:name w:val="WWNum451"/>
    <w:basedOn w:val="a3"/>
    <w:rsid w:val="00335662"/>
  </w:style>
  <w:style w:type="numbering" w:customStyle="1" w:styleId="WWNum461">
    <w:name w:val="WWNum461"/>
    <w:basedOn w:val="a3"/>
    <w:rsid w:val="00335662"/>
  </w:style>
  <w:style w:type="numbering" w:customStyle="1" w:styleId="WWNum471">
    <w:name w:val="WWNum471"/>
    <w:basedOn w:val="a3"/>
    <w:rsid w:val="00335662"/>
  </w:style>
  <w:style w:type="numbering" w:customStyle="1" w:styleId="WWNum481">
    <w:name w:val="WWNum481"/>
    <w:basedOn w:val="a3"/>
    <w:rsid w:val="00335662"/>
  </w:style>
  <w:style w:type="numbering" w:customStyle="1" w:styleId="WWNum491">
    <w:name w:val="WWNum491"/>
    <w:basedOn w:val="a3"/>
    <w:rsid w:val="00335662"/>
  </w:style>
  <w:style w:type="numbering" w:customStyle="1" w:styleId="WWNum501">
    <w:name w:val="WWNum501"/>
    <w:basedOn w:val="a3"/>
    <w:rsid w:val="00335662"/>
  </w:style>
  <w:style w:type="numbering" w:customStyle="1" w:styleId="WWNum511">
    <w:name w:val="WWNum511"/>
    <w:basedOn w:val="a3"/>
    <w:rsid w:val="00335662"/>
  </w:style>
  <w:style w:type="numbering" w:customStyle="1" w:styleId="WWNum521">
    <w:name w:val="WWNum521"/>
    <w:basedOn w:val="a3"/>
    <w:rsid w:val="00335662"/>
  </w:style>
  <w:style w:type="numbering" w:customStyle="1" w:styleId="38">
    <w:name w:val="Нет списка3"/>
    <w:next w:val="a3"/>
    <w:uiPriority w:val="99"/>
    <w:semiHidden/>
    <w:unhideWhenUsed/>
    <w:rsid w:val="00A856DF"/>
  </w:style>
  <w:style w:type="numbering" w:customStyle="1" w:styleId="WWNum112">
    <w:name w:val="WWNum112"/>
    <w:basedOn w:val="a3"/>
    <w:rsid w:val="00A856DF"/>
  </w:style>
  <w:style w:type="numbering" w:customStyle="1" w:styleId="WWNum212">
    <w:name w:val="WWNum212"/>
    <w:basedOn w:val="a3"/>
    <w:rsid w:val="00A856DF"/>
  </w:style>
  <w:style w:type="numbering" w:customStyle="1" w:styleId="WWNum312">
    <w:name w:val="WWNum312"/>
    <w:basedOn w:val="a3"/>
    <w:rsid w:val="00A856DF"/>
  </w:style>
  <w:style w:type="numbering" w:customStyle="1" w:styleId="WWNum412">
    <w:name w:val="WWNum412"/>
    <w:basedOn w:val="a3"/>
    <w:rsid w:val="00A856DF"/>
  </w:style>
  <w:style w:type="numbering" w:customStyle="1" w:styleId="WWNum54">
    <w:name w:val="WWNum54"/>
    <w:basedOn w:val="a3"/>
    <w:rsid w:val="00A856DF"/>
  </w:style>
  <w:style w:type="numbering" w:customStyle="1" w:styleId="WWNum62">
    <w:name w:val="WWNum62"/>
    <w:basedOn w:val="a3"/>
    <w:rsid w:val="00A856DF"/>
  </w:style>
  <w:style w:type="numbering" w:customStyle="1" w:styleId="WWNum72">
    <w:name w:val="WWNum72"/>
    <w:basedOn w:val="a3"/>
    <w:rsid w:val="00A856DF"/>
  </w:style>
  <w:style w:type="numbering" w:customStyle="1" w:styleId="WWNum82">
    <w:name w:val="WWNum82"/>
    <w:basedOn w:val="a3"/>
    <w:rsid w:val="00A856DF"/>
  </w:style>
  <w:style w:type="numbering" w:customStyle="1" w:styleId="WWNum92">
    <w:name w:val="WWNum92"/>
    <w:basedOn w:val="a3"/>
    <w:rsid w:val="00A856DF"/>
  </w:style>
  <w:style w:type="numbering" w:customStyle="1" w:styleId="WWNum102">
    <w:name w:val="WWNum102"/>
    <w:basedOn w:val="a3"/>
    <w:rsid w:val="00A856DF"/>
  </w:style>
  <w:style w:type="numbering" w:customStyle="1" w:styleId="WWNum113">
    <w:name w:val="WWNum113"/>
    <w:basedOn w:val="a3"/>
    <w:rsid w:val="00A856DF"/>
  </w:style>
  <w:style w:type="numbering" w:customStyle="1" w:styleId="WWNum122">
    <w:name w:val="WWNum122"/>
    <w:basedOn w:val="a3"/>
    <w:rsid w:val="00A856DF"/>
  </w:style>
  <w:style w:type="numbering" w:customStyle="1" w:styleId="WWNum132">
    <w:name w:val="WWNum132"/>
    <w:basedOn w:val="a3"/>
    <w:rsid w:val="00A856DF"/>
  </w:style>
  <w:style w:type="numbering" w:customStyle="1" w:styleId="WWNum142">
    <w:name w:val="WWNum142"/>
    <w:basedOn w:val="a3"/>
    <w:rsid w:val="00A856DF"/>
  </w:style>
  <w:style w:type="numbering" w:customStyle="1" w:styleId="WWNum152">
    <w:name w:val="WWNum152"/>
    <w:basedOn w:val="a3"/>
    <w:rsid w:val="00A856DF"/>
  </w:style>
  <w:style w:type="numbering" w:customStyle="1" w:styleId="WWNum162">
    <w:name w:val="WWNum162"/>
    <w:basedOn w:val="a3"/>
    <w:rsid w:val="00A856DF"/>
  </w:style>
  <w:style w:type="numbering" w:customStyle="1" w:styleId="WWNum172">
    <w:name w:val="WWNum172"/>
    <w:basedOn w:val="a3"/>
    <w:rsid w:val="00A856DF"/>
  </w:style>
  <w:style w:type="numbering" w:customStyle="1" w:styleId="WWNum182">
    <w:name w:val="WWNum182"/>
    <w:basedOn w:val="a3"/>
    <w:rsid w:val="00A856DF"/>
  </w:style>
  <w:style w:type="numbering" w:customStyle="1" w:styleId="WWNum192">
    <w:name w:val="WWNum192"/>
    <w:basedOn w:val="a3"/>
    <w:rsid w:val="00A856DF"/>
  </w:style>
  <w:style w:type="numbering" w:customStyle="1" w:styleId="WWNum202">
    <w:name w:val="WWNum202"/>
    <w:basedOn w:val="a3"/>
    <w:rsid w:val="00A856DF"/>
  </w:style>
  <w:style w:type="numbering" w:customStyle="1" w:styleId="WWNum213">
    <w:name w:val="WWNum213"/>
    <w:basedOn w:val="a3"/>
    <w:rsid w:val="00A856DF"/>
  </w:style>
  <w:style w:type="numbering" w:customStyle="1" w:styleId="WWNum222">
    <w:name w:val="WWNum222"/>
    <w:basedOn w:val="a3"/>
    <w:rsid w:val="00A856DF"/>
  </w:style>
  <w:style w:type="numbering" w:customStyle="1" w:styleId="WWNum232">
    <w:name w:val="WWNum232"/>
    <w:basedOn w:val="a3"/>
    <w:rsid w:val="00A856DF"/>
  </w:style>
  <w:style w:type="numbering" w:customStyle="1" w:styleId="WWNum242">
    <w:name w:val="WWNum242"/>
    <w:basedOn w:val="a3"/>
    <w:rsid w:val="00A856DF"/>
  </w:style>
  <w:style w:type="numbering" w:customStyle="1" w:styleId="WWNum252">
    <w:name w:val="WWNum252"/>
    <w:basedOn w:val="a3"/>
    <w:rsid w:val="00A856DF"/>
  </w:style>
  <w:style w:type="numbering" w:customStyle="1" w:styleId="WWNum262">
    <w:name w:val="WWNum262"/>
    <w:basedOn w:val="a3"/>
    <w:rsid w:val="00A856DF"/>
  </w:style>
  <w:style w:type="numbering" w:customStyle="1" w:styleId="WWNum272">
    <w:name w:val="WWNum272"/>
    <w:basedOn w:val="a3"/>
    <w:rsid w:val="00A856DF"/>
  </w:style>
  <w:style w:type="numbering" w:customStyle="1" w:styleId="WWNum282">
    <w:name w:val="WWNum282"/>
    <w:basedOn w:val="a3"/>
    <w:rsid w:val="00A856DF"/>
  </w:style>
  <w:style w:type="numbering" w:customStyle="1" w:styleId="WWNum292">
    <w:name w:val="WWNum292"/>
    <w:basedOn w:val="a3"/>
    <w:rsid w:val="00A856DF"/>
  </w:style>
  <w:style w:type="numbering" w:customStyle="1" w:styleId="WWNum302">
    <w:name w:val="WWNum302"/>
    <w:basedOn w:val="a3"/>
    <w:rsid w:val="00A856DF"/>
  </w:style>
  <w:style w:type="numbering" w:customStyle="1" w:styleId="WWNum313">
    <w:name w:val="WWNum313"/>
    <w:basedOn w:val="a3"/>
    <w:rsid w:val="00A856DF"/>
  </w:style>
  <w:style w:type="numbering" w:customStyle="1" w:styleId="WWNum322">
    <w:name w:val="WWNum322"/>
    <w:basedOn w:val="a3"/>
    <w:rsid w:val="00A856DF"/>
  </w:style>
  <w:style w:type="numbering" w:customStyle="1" w:styleId="WWNum332">
    <w:name w:val="WWNum332"/>
    <w:basedOn w:val="a3"/>
    <w:rsid w:val="00A856DF"/>
  </w:style>
  <w:style w:type="numbering" w:customStyle="1" w:styleId="WWNum342">
    <w:name w:val="WWNum342"/>
    <w:basedOn w:val="a3"/>
    <w:rsid w:val="00A856DF"/>
  </w:style>
  <w:style w:type="numbering" w:customStyle="1" w:styleId="WWNum352">
    <w:name w:val="WWNum352"/>
    <w:basedOn w:val="a3"/>
    <w:rsid w:val="00A856DF"/>
  </w:style>
  <w:style w:type="numbering" w:customStyle="1" w:styleId="WWNum362">
    <w:name w:val="WWNum362"/>
    <w:basedOn w:val="a3"/>
    <w:rsid w:val="00A856DF"/>
  </w:style>
  <w:style w:type="numbering" w:customStyle="1" w:styleId="WWNum372">
    <w:name w:val="WWNum372"/>
    <w:basedOn w:val="a3"/>
    <w:rsid w:val="00A856DF"/>
  </w:style>
  <w:style w:type="numbering" w:customStyle="1" w:styleId="WWNum382">
    <w:name w:val="WWNum382"/>
    <w:basedOn w:val="a3"/>
    <w:rsid w:val="00A856DF"/>
  </w:style>
  <w:style w:type="numbering" w:customStyle="1" w:styleId="WWNum392">
    <w:name w:val="WWNum392"/>
    <w:basedOn w:val="a3"/>
    <w:rsid w:val="00A856DF"/>
  </w:style>
  <w:style w:type="numbering" w:customStyle="1" w:styleId="WWNum402">
    <w:name w:val="WWNum402"/>
    <w:basedOn w:val="a3"/>
    <w:rsid w:val="00A856DF"/>
  </w:style>
  <w:style w:type="numbering" w:customStyle="1" w:styleId="WWNum413">
    <w:name w:val="WWNum413"/>
    <w:basedOn w:val="a3"/>
    <w:rsid w:val="00A856DF"/>
  </w:style>
  <w:style w:type="numbering" w:customStyle="1" w:styleId="WWNum422">
    <w:name w:val="WWNum422"/>
    <w:basedOn w:val="a3"/>
    <w:rsid w:val="00A856DF"/>
  </w:style>
  <w:style w:type="numbering" w:customStyle="1" w:styleId="WWNum432">
    <w:name w:val="WWNum432"/>
    <w:basedOn w:val="a3"/>
    <w:rsid w:val="00A856DF"/>
  </w:style>
  <w:style w:type="numbering" w:customStyle="1" w:styleId="WWNum442">
    <w:name w:val="WWNum442"/>
    <w:basedOn w:val="a3"/>
    <w:rsid w:val="00A856DF"/>
  </w:style>
  <w:style w:type="numbering" w:customStyle="1" w:styleId="WWNum452">
    <w:name w:val="WWNum452"/>
    <w:basedOn w:val="a3"/>
    <w:rsid w:val="00A856DF"/>
  </w:style>
  <w:style w:type="numbering" w:customStyle="1" w:styleId="WWNum462">
    <w:name w:val="WWNum462"/>
    <w:basedOn w:val="a3"/>
    <w:rsid w:val="00A856DF"/>
  </w:style>
  <w:style w:type="numbering" w:customStyle="1" w:styleId="WWNum472">
    <w:name w:val="WWNum472"/>
    <w:basedOn w:val="a3"/>
    <w:rsid w:val="00A856DF"/>
  </w:style>
  <w:style w:type="numbering" w:customStyle="1" w:styleId="WWNum482">
    <w:name w:val="WWNum482"/>
    <w:basedOn w:val="a3"/>
    <w:rsid w:val="00A856DF"/>
  </w:style>
  <w:style w:type="numbering" w:customStyle="1" w:styleId="WWNum492">
    <w:name w:val="WWNum492"/>
    <w:basedOn w:val="a3"/>
    <w:rsid w:val="00A856DF"/>
  </w:style>
  <w:style w:type="numbering" w:customStyle="1" w:styleId="WWNum502">
    <w:name w:val="WWNum502"/>
    <w:basedOn w:val="a3"/>
    <w:rsid w:val="00A856DF"/>
  </w:style>
  <w:style w:type="numbering" w:customStyle="1" w:styleId="WWNum512">
    <w:name w:val="WWNum512"/>
    <w:basedOn w:val="a3"/>
    <w:rsid w:val="00A856DF"/>
  </w:style>
  <w:style w:type="numbering" w:customStyle="1" w:styleId="WWNum522">
    <w:name w:val="WWNum522"/>
    <w:basedOn w:val="a3"/>
    <w:rsid w:val="00A856DF"/>
  </w:style>
  <w:style w:type="numbering" w:customStyle="1" w:styleId="45">
    <w:name w:val="Нет списка4"/>
    <w:next w:val="a3"/>
    <w:uiPriority w:val="99"/>
    <w:semiHidden/>
    <w:unhideWhenUsed/>
    <w:rsid w:val="00A856DF"/>
  </w:style>
  <w:style w:type="numbering" w:customStyle="1" w:styleId="WWNum114">
    <w:name w:val="WWNum114"/>
    <w:basedOn w:val="a3"/>
    <w:rsid w:val="00A856DF"/>
  </w:style>
  <w:style w:type="numbering" w:customStyle="1" w:styleId="WWNum214">
    <w:name w:val="WWNum214"/>
    <w:basedOn w:val="a3"/>
    <w:rsid w:val="00A856DF"/>
  </w:style>
  <w:style w:type="numbering" w:customStyle="1" w:styleId="WWNum314">
    <w:name w:val="WWNum314"/>
    <w:basedOn w:val="a3"/>
    <w:rsid w:val="00A856DF"/>
  </w:style>
  <w:style w:type="numbering" w:customStyle="1" w:styleId="WWNum414">
    <w:name w:val="WWNum414"/>
    <w:basedOn w:val="a3"/>
    <w:rsid w:val="00A856DF"/>
  </w:style>
  <w:style w:type="numbering" w:customStyle="1" w:styleId="WWNum55">
    <w:name w:val="WWNum55"/>
    <w:basedOn w:val="a3"/>
    <w:rsid w:val="00A856DF"/>
  </w:style>
  <w:style w:type="numbering" w:customStyle="1" w:styleId="WWNum63">
    <w:name w:val="WWNum63"/>
    <w:basedOn w:val="a3"/>
    <w:rsid w:val="00A856DF"/>
  </w:style>
  <w:style w:type="numbering" w:customStyle="1" w:styleId="WWNum73">
    <w:name w:val="WWNum73"/>
    <w:basedOn w:val="a3"/>
    <w:rsid w:val="00A856DF"/>
  </w:style>
  <w:style w:type="numbering" w:customStyle="1" w:styleId="WWNum83">
    <w:name w:val="WWNum83"/>
    <w:basedOn w:val="a3"/>
    <w:rsid w:val="00A856DF"/>
  </w:style>
  <w:style w:type="numbering" w:customStyle="1" w:styleId="WWNum93">
    <w:name w:val="WWNum93"/>
    <w:basedOn w:val="a3"/>
    <w:rsid w:val="00A856DF"/>
  </w:style>
  <w:style w:type="numbering" w:customStyle="1" w:styleId="WWNum103">
    <w:name w:val="WWNum103"/>
    <w:basedOn w:val="a3"/>
    <w:rsid w:val="00A856DF"/>
  </w:style>
  <w:style w:type="numbering" w:customStyle="1" w:styleId="WWNum115">
    <w:name w:val="WWNum115"/>
    <w:basedOn w:val="a3"/>
    <w:rsid w:val="00A856DF"/>
  </w:style>
  <w:style w:type="numbering" w:customStyle="1" w:styleId="WWNum123">
    <w:name w:val="WWNum123"/>
    <w:basedOn w:val="a3"/>
    <w:rsid w:val="00A856DF"/>
  </w:style>
  <w:style w:type="numbering" w:customStyle="1" w:styleId="WWNum133">
    <w:name w:val="WWNum133"/>
    <w:basedOn w:val="a3"/>
    <w:rsid w:val="00A856DF"/>
  </w:style>
  <w:style w:type="numbering" w:customStyle="1" w:styleId="WWNum143">
    <w:name w:val="WWNum143"/>
    <w:basedOn w:val="a3"/>
    <w:rsid w:val="00A856DF"/>
  </w:style>
  <w:style w:type="numbering" w:customStyle="1" w:styleId="WWNum153">
    <w:name w:val="WWNum153"/>
    <w:basedOn w:val="a3"/>
    <w:rsid w:val="00A856DF"/>
  </w:style>
  <w:style w:type="numbering" w:customStyle="1" w:styleId="WWNum163">
    <w:name w:val="WWNum163"/>
    <w:basedOn w:val="a3"/>
    <w:rsid w:val="00A856DF"/>
  </w:style>
  <w:style w:type="numbering" w:customStyle="1" w:styleId="WWNum173">
    <w:name w:val="WWNum173"/>
    <w:basedOn w:val="a3"/>
    <w:rsid w:val="00A856DF"/>
  </w:style>
  <w:style w:type="numbering" w:customStyle="1" w:styleId="WWNum183">
    <w:name w:val="WWNum183"/>
    <w:basedOn w:val="a3"/>
    <w:rsid w:val="00A856DF"/>
  </w:style>
  <w:style w:type="numbering" w:customStyle="1" w:styleId="WWNum193">
    <w:name w:val="WWNum193"/>
    <w:basedOn w:val="a3"/>
    <w:rsid w:val="00A856DF"/>
  </w:style>
  <w:style w:type="numbering" w:customStyle="1" w:styleId="WWNum203">
    <w:name w:val="WWNum203"/>
    <w:basedOn w:val="a3"/>
    <w:rsid w:val="00A856DF"/>
  </w:style>
  <w:style w:type="numbering" w:customStyle="1" w:styleId="WWNum215">
    <w:name w:val="WWNum215"/>
    <w:basedOn w:val="a3"/>
    <w:rsid w:val="00A856DF"/>
  </w:style>
  <w:style w:type="numbering" w:customStyle="1" w:styleId="WWNum223">
    <w:name w:val="WWNum223"/>
    <w:basedOn w:val="a3"/>
    <w:rsid w:val="00A856DF"/>
  </w:style>
  <w:style w:type="numbering" w:customStyle="1" w:styleId="WWNum233">
    <w:name w:val="WWNum233"/>
    <w:basedOn w:val="a3"/>
    <w:rsid w:val="00A856DF"/>
  </w:style>
  <w:style w:type="numbering" w:customStyle="1" w:styleId="WWNum243">
    <w:name w:val="WWNum243"/>
    <w:basedOn w:val="a3"/>
    <w:rsid w:val="00A856DF"/>
  </w:style>
  <w:style w:type="numbering" w:customStyle="1" w:styleId="WWNum253">
    <w:name w:val="WWNum253"/>
    <w:basedOn w:val="a3"/>
    <w:rsid w:val="00A856DF"/>
  </w:style>
  <w:style w:type="numbering" w:customStyle="1" w:styleId="WWNum263">
    <w:name w:val="WWNum263"/>
    <w:basedOn w:val="a3"/>
    <w:rsid w:val="00A856DF"/>
  </w:style>
  <w:style w:type="numbering" w:customStyle="1" w:styleId="WWNum273">
    <w:name w:val="WWNum273"/>
    <w:basedOn w:val="a3"/>
    <w:rsid w:val="00A856DF"/>
  </w:style>
  <w:style w:type="numbering" w:customStyle="1" w:styleId="WWNum283">
    <w:name w:val="WWNum283"/>
    <w:basedOn w:val="a3"/>
    <w:rsid w:val="00A856DF"/>
  </w:style>
  <w:style w:type="numbering" w:customStyle="1" w:styleId="WWNum293">
    <w:name w:val="WWNum293"/>
    <w:basedOn w:val="a3"/>
    <w:rsid w:val="00A856DF"/>
  </w:style>
  <w:style w:type="numbering" w:customStyle="1" w:styleId="WWNum303">
    <w:name w:val="WWNum303"/>
    <w:basedOn w:val="a3"/>
    <w:rsid w:val="00A856DF"/>
  </w:style>
  <w:style w:type="numbering" w:customStyle="1" w:styleId="WWNum315">
    <w:name w:val="WWNum315"/>
    <w:basedOn w:val="a3"/>
    <w:rsid w:val="00A856DF"/>
  </w:style>
  <w:style w:type="numbering" w:customStyle="1" w:styleId="WWNum323">
    <w:name w:val="WWNum323"/>
    <w:basedOn w:val="a3"/>
    <w:rsid w:val="00A856DF"/>
  </w:style>
  <w:style w:type="numbering" w:customStyle="1" w:styleId="WWNum333">
    <w:name w:val="WWNum333"/>
    <w:basedOn w:val="a3"/>
    <w:rsid w:val="00A856DF"/>
  </w:style>
  <w:style w:type="numbering" w:customStyle="1" w:styleId="WWNum343">
    <w:name w:val="WWNum343"/>
    <w:basedOn w:val="a3"/>
    <w:rsid w:val="00A856DF"/>
  </w:style>
  <w:style w:type="numbering" w:customStyle="1" w:styleId="WWNum353">
    <w:name w:val="WWNum353"/>
    <w:basedOn w:val="a3"/>
    <w:rsid w:val="00A856DF"/>
  </w:style>
  <w:style w:type="numbering" w:customStyle="1" w:styleId="WWNum363">
    <w:name w:val="WWNum363"/>
    <w:basedOn w:val="a3"/>
    <w:rsid w:val="00A856DF"/>
  </w:style>
  <w:style w:type="numbering" w:customStyle="1" w:styleId="WWNum373">
    <w:name w:val="WWNum373"/>
    <w:basedOn w:val="a3"/>
    <w:rsid w:val="00A856DF"/>
  </w:style>
  <w:style w:type="numbering" w:customStyle="1" w:styleId="WWNum383">
    <w:name w:val="WWNum383"/>
    <w:basedOn w:val="a3"/>
    <w:rsid w:val="00A856DF"/>
  </w:style>
  <w:style w:type="numbering" w:customStyle="1" w:styleId="WWNum393">
    <w:name w:val="WWNum393"/>
    <w:basedOn w:val="a3"/>
    <w:rsid w:val="00A856DF"/>
  </w:style>
  <w:style w:type="numbering" w:customStyle="1" w:styleId="WWNum403">
    <w:name w:val="WWNum403"/>
    <w:basedOn w:val="a3"/>
    <w:rsid w:val="00A856DF"/>
  </w:style>
  <w:style w:type="numbering" w:customStyle="1" w:styleId="WWNum415">
    <w:name w:val="WWNum415"/>
    <w:basedOn w:val="a3"/>
    <w:rsid w:val="00A856DF"/>
  </w:style>
  <w:style w:type="numbering" w:customStyle="1" w:styleId="WWNum423">
    <w:name w:val="WWNum423"/>
    <w:basedOn w:val="a3"/>
    <w:rsid w:val="00A856DF"/>
  </w:style>
  <w:style w:type="numbering" w:customStyle="1" w:styleId="WWNum433">
    <w:name w:val="WWNum433"/>
    <w:basedOn w:val="a3"/>
    <w:rsid w:val="00A856DF"/>
  </w:style>
  <w:style w:type="numbering" w:customStyle="1" w:styleId="WWNum443">
    <w:name w:val="WWNum443"/>
    <w:basedOn w:val="a3"/>
    <w:rsid w:val="00A856DF"/>
  </w:style>
  <w:style w:type="numbering" w:customStyle="1" w:styleId="WWNum453">
    <w:name w:val="WWNum453"/>
    <w:basedOn w:val="a3"/>
    <w:rsid w:val="00A856DF"/>
  </w:style>
  <w:style w:type="numbering" w:customStyle="1" w:styleId="WWNum463">
    <w:name w:val="WWNum463"/>
    <w:basedOn w:val="a3"/>
    <w:rsid w:val="00A856DF"/>
  </w:style>
  <w:style w:type="numbering" w:customStyle="1" w:styleId="WWNum473">
    <w:name w:val="WWNum473"/>
    <w:basedOn w:val="a3"/>
    <w:rsid w:val="00A856DF"/>
  </w:style>
  <w:style w:type="numbering" w:customStyle="1" w:styleId="WWNum483">
    <w:name w:val="WWNum483"/>
    <w:basedOn w:val="a3"/>
    <w:rsid w:val="00A856DF"/>
  </w:style>
  <w:style w:type="numbering" w:customStyle="1" w:styleId="WWNum493">
    <w:name w:val="WWNum493"/>
    <w:basedOn w:val="a3"/>
    <w:rsid w:val="00A856DF"/>
  </w:style>
  <w:style w:type="numbering" w:customStyle="1" w:styleId="WWNum503">
    <w:name w:val="WWNum503"/>
    <w:basedOn w:val="a3"/>
    <w:rsid w:val="00A856DF"/>
  </w:style>
  <w:style w:type="numbering" w:customStyle="1" w:styleId="WWNum513">
    <w:name w:val="WWNum513"/>
    <w:basedOn w:val="a3"/>
    <w:rsid w:val="00A856DF"/>
  </w:style>
  <w:style w:type="numbering" w:customStyle="1" w:styleId="WWNum523">
    <w:name w:val="WWNum523"/>
    <w:basedOn w:val="a3"/>
    <w:rsid w:val="00A856DF"/>
  </w:style>
  <w:style w:type="numbering" w:customStyle="1" w:styleId="53">
    <w:name w:val="Нет списка5"/>
    <w:next w:val="a3"/>
    <w:uiPriority w:val="99"/>
    <w:semiHidden/>
    <w:unhideWhenUsed/>
    <w:rsid w:val="00A856DF"/>
  </w:style>
  <w:style w:type="numbering" w:customStyle="1" w:styleId="WWNum116">
    <w:name w:val="WWNum116"/>
    <w:basedOn w:val="a3"/>
    <w:rsid w:val="00A856DF"/>
    <w:pPr>
      <w:numPr>
        <w:numId w:val="2"/>
      </w:numPr>
    </w:pPr>
  </w:style>
  <w:style w:type="numbering" w:customStyle="1" w:styleId="WWNum216">
    <w:name w:val="WWNum216"/>
    <w:basedOn w:val="a3"/>
    <w:rsid w:val="00A856DF"/>
    <w:pPr>
      <w:numPr>
        <w:numId w:val="3"/>
      </w:numPr>
    </w:pPr>
  </w:style>
  <w:style w:type="numbering" w:customStyle="1" w:styleId="WWNum316">
    <w:name w:val="WWNum316"/>
    <w:basedOn w:val="a3"/>
    <w:rsid w:val="00A856DF"/>
    <w:pPr>
      <w:numPr>
        <w:numId w:val="4"/>
      </w:numPr>
    </w:pPr>
  </w:style>
  <w:style w:type="numbering" w:customStyle="1" w:styleId="WWNum416">
    <w:name w:val="WWNum416"/>
    <w:basedOn w:val="a3"/>
    <w:rsid w:val="00A856DF"/>
    <w:pPr>
      <w:numPr>
        <w:numId w:val="5"/>
      </w:numPr>
    </w:pPr>
  </w:style>
  <w:style w:type="numbering" w:customStyle="1" w:styleId="WWNum56">
    <w:name w:val="WWNum56"/>
    <w:basedOn w:val="a3"/>
    <w:rsid w:val="00A856DF"/>
    <w:pPr>
      <w:numPr>
        <w:numId w:val="6"/>
      </w:numPr>
    </w:pPr>
  </w:style>
  <w:style w:type="numbering" w:customStyle="1" w:styleId="WWNum64">
    <w:name w:val="WWNum64"/>
    <w:basedOn w:val="a3"/>
    <w:rsid w:val="00A856DF"/>
    <w:pPr>
      <w:numPr>
        <w:numId w:val="7"/>
      </w:numPr>
    </w:pPr>
  </w:style>
  <w:style w:type="numbering" w:customStyle="1" w:styleId="WWNum74">
    <w:name w:val="WWNum74"/>
    <w:basedOn w:val="a3"/>
    <w:rsid w:val="00A856DF"/>
    <w:pPr>
      <w:numPr>
        <w:numId w:val="8"/>
      </w:numPr>
    </w:pPr>
  </w:style>
  <w:style w:type="numbering" w:customStyle="1" w:styleId="WWNum84">
    <w:name w:val="WWNum84"/>
    <w:basedOn w:val="a3"/>
    <w:rsid w:val="00A856DF"/>
    <w:pPr>
      <w:numPr>
        <w:numId w:val="9"/>
      </w:numPr>
    </w:pPr>
  </w:style>
  <w:style w:type="numbering" w:customStyle="1" w:styleId="WWNum94">
    <w:name w:val="WWNum94"/>
    <w:basedOn w:val="a3"/>
    <w:rsid w:val="00A856DF"/>
    <w:pPr>
      <w:numPr>
        <w:numId w:val="10"/>
      </w:numPr>
    </w:pPr>
  </w:style>
  <w:style w:type="numbering" w:customStyle="1" w:styleId="WWNum104">
    <w:name w:val="WWNum104"/>
    <w:basedOn w:val="a3"/>
    <w:rsid w:val="00A856DF"/>
    <w:pPr>
      <w:numPr>
        <w:numId w:val="11"/>
      </w:numPr>
    </w:pPr>
  </w:style>
  <w:style w:type="numbering" w:customStyle="1" w:styleId="WWNum117">
    <w:name w:val="WWNum117"/>
    <w:basedOn w:val="a3"/>
    <w:rsid w:val="00A856DF"/>
    <w:pPr>
      <w:numPr>
        <w:numId w:val="12"/>
      </w:numPr>
    </w:pPr>
  </w:style>
  <w:style w:type="numbering" w:customStyle="1" w:styleId="WWNum124">
    <w:name w:val="WWNum124"/>
    <w:basedOn w:val="a3"/>
    <w:rsid w:val="00A856DF"/>
    <w:pPr>
      <w:numPr>
        <w:numId w:val="13"/>
      </w:numPr>
    </w:pPr>
  </w:style>
  <w:style w:type="numbering" w:customStyle="1" w:styleId="WWNum134">
    <w:name w:val="WWNum134"/>
    <w:basedOn w:val="a3"/>
    <w:rsid w:val="00A856DF"/>
    <w:pPr>
      <w:numPr>
        <w:numId w:val="14"/>
      </w:numPr>
    </w:pPr>
  </w:style>
  <w:style w:type="numbering" w:customStyle="1" w:styleId="WWNum144">
    <w:name w:val="WWNum144"/>
    <w:basedOn w:val="a3"/>
    <w:rsid w:val="00A856DF"/>
    <w:pPr>
      <w:numPr>
        <w:numId w:val="15"/>
      </w:numPr>
    </w:pPr>
  </w:style>
  <w:style w:type="numbering" w:customStyle="1" w:styleId="WWNum154">
    <w:name w:val="WWNum154"/>
    <w:basedOn w:val="a3"/>
    <w:rsid w:val="00A856DF"/>
    <w:pPr>
      <w:numPr>
        <w:numId w:val="16"/>
      </w:numPr>
    </w:pPr>
  </w:style>
  <w:style w:type="numbering" w:customStyle="1" w:styleId="WWNum164">
    <w:name w:val="WWNum164"/>
    <w:basedOn w:val="a3"/>
    <w:rsid w:val="00A856DF"/>
    <w:pPr>
      <w:numPr>
        <w:numId w:val="17"/>
      </w:numPr>
    </w:pPr>
  </w:style>
  <w:style w:type="numbering" w:customStyle="1" w:styleId="WWNum174">
    <w:name w:val="WWNum174"/>
    <w:basedOn w:val="a3"/>
    <w:rsid w:val="00A856DF"/>
    <w:pPr>
      <w:numPr>
        <w:numId w:val="18"/>
      </w:numPr>
    </w:pPr>
  </w:style>
  <w:style w:type="numbering" w:customStyle="1" w:styleId="WWNum184">
    <w:name w:val="WWNum184"/>
    <w:basedOn w:val="a3"/>
    <w:rsid w:val="00A856DF"/>
    <w:pPr>
      <w:numPr>
        <w:numId w:val="19"/>
      </w:numPr>
    </w:pPr>
  </w:style>
  <w:style w:type="numbering" w:customStyle="1" w:styleId="WWNum194">
    <w:name w:val="WWNum194"/>
    <w:basedOn w:val="a3"/>
    <w:rsid w:val="00A856DF"/>
    <w:pPr>
      <w:numPr>
        <w:numId w:val="54"/>
      </w:numPr>
    </w:pPr>
  </w:style>
  <w:style w:type="numbering" w:customStyle="1" w:styleId="WWNum204">
    <w:name w:val="WWNum204"/>
    <w:basedOn w:val="a3"/>
    <w:rsid w:val="00A856DF"/>
    <w:pPr>
      <w:numPr>
        <w:numId w:val="55"/>
      </w:numPr>
    </w:pPr>
  </w:style>
  <w:style w:type="numbering" w:customStyle="1" w:styleId="WWNum217">
    <w:name w:val="WWNum217"/>
    <w:basedOn w:val="a3"/>
    <w:rsid w:val="00A856DF"/>
    <w:pPr>
      <w:numPr>
        <w:numId w:val="21"/>
      </w:numPr>
    </w:pPr>
  </w:style>
  <w:style w:type="numbering" w:customStyle="1" w:styleId="WWNum224">
    <w:name w:val="WWNum224"/>
    <w:basedOn w:val="a3"/>
    <w:rsid w:val="00A856DF"/>
    <w:pPr>
      <w:numPr>
        <w:numId w:val="22"/>
      </w:numPr>
    </w:pPr>
  </w:style>
  <w:style w:type="numbering" w:customStyle="1" w:styleId="WWNum234">
    <w:name w:val="WWNum234"/>
    <w:basedOn w:val="a3"/>
    <w:rsid w:val="00A856DF"/>
    <w:pPr>
      <w:numPr>
        <w:numId w:val="23"/>
      </w:numPr>
    </w:pPr>
  </w:style>
  <w:style w:type="numbering" w:customStyle="1" w:styleId="WWNum244">
    <w:name w:val="WWNum244"/>
    <w:basedOn w:val="a3"/>
    <w:rsid w:val="00A856DF"/>
    <w:pPr>
      <w:numPr>
        <w:numId w:val="52"/>
      </w:numPr>
    </w:pPr>
  </w:style>
  <w:style w:type="numbering" w:customStyle="1" w:styleId="WWNum254">
    <w:name w:val="WWNum254"/>
    <w:basedOn w:val="a3"/>
    <w:rsid w:val="00A856DF"/>
    <w:pPr>
      <w:numPr>
        <w:numId w:val="24"/>
      </w:numPr>
    </w:pPr>
  </w:style>
  <w:style w:type="numbering" w:customStyle="1" w:styleId="WWNum264">
    <w:name w:val="WWNum264"/>
    <w:basedOn w:val="a3"/>
    <w:rsid w:val="00A856DF"/>
    <w:pPr>
      <w:numPr>
        <w:numId w:val="25"/>
      </w:numPr>
    </w:pPr>
  </w:style>
  <w:style w:type="numbering" w:customStyle="1" w:styleId="WWNum274">
    <w:name w:val="WWNum274"/>
    <w:basedOn w:val="a3"/>
    <w:rsid w:val="00A856DF"/>
    <w:pPr>
      <w:numPr>
        <w:numId w:val="26"/>
      </w:numPr>
    </w:pPr>
  </w:style>
  <w:style w:type="numbering" w:customStyle="1" w:styleId="WWNum284">
    <w:name w:val="WWNum284"/>
    <w:basedOn w:val="a3"/>
    <w:rsid w:val="00A856DF"/>
    <w:pPr>
      <w:numPr>
        <w:numId w:val="27"/>
      </w:numPr>
    </w:pPr>
  </w:style>
  <w:style w:type="numbering" w:customStyle="1" w:styleId="WWNum294">
    <w:name w:val="WWNum294"/>
    <w:basedOn w:val="a3"/>
    <w:rsid w:val="00A856DF"/>
    <w:pPr>
      <w:numPr>
        <w:numId w:val="28"/>
      </w:numPr>
    </w:pPr>
  </w:style>
  <w:style w:type="numbering" w:customStyle="1" w:styleId="WWNum304">
    <w:name w:val="WWNum304"/>
    <w:basedOn w:val="a3"/>
    <w:rsid w:val="00A856DF"/>
    <w:pPr>
      <w:numPr>
        <w:numId w:val="29"/>
      </w:numPr>
    </w:pPr>
  </w:style>
  <w:style w:type="numbering" w:customStyle="1" w:styleId="WWNum317">
    <w:name w:val="WWNum317"/>
    <w:basedOn w:val="a3"/>
    <w:rsid w:val="00A856DF"/>
    <w:pPr>
      <w:numPr>
        <w:numId w:val="30"/>
      </w:numPr>
    </w:pPr>
  </w:style>
  <w:style w:type="numbering" w:customStyle="1" w:styleId="WWNum324">
    <w:name w:val="WWNum324"/>
    <w:basedOn w:val="a3"/>
    <w:rsid w:val="00A856DF"/>
    <w:pPr>
      <w:numPr>
        <w:numId w:val="31"/>
      </w:numPr>
    </w:pPr>
  </w:style>
  <w:style w:type="numbering" w:customStyle="1" w:styleId="WWNum334">
    <w:name w:val="WWNum334"/>
    <w:basedOn w:val="a3"/>
    <w:rsid w:val="00A856DF"/>
    <w:pPr>
      <w:numPr>
        <w:numId w:val="32"/>
      </w:numPr>
    </w:pPr>
  </w:style>
  <w:style w:type="numbering" w:customStyle="1" w:styleId="WWNum344">
    <w:name w:val="WWNum344"/>
    <w:basedOn w:val="a3"/>
    <w:rsid w:val="00A856DF"/>
    <w:pPr>
      <w:numPr>
        <w:numId w:val="33"/>
      </w:numPr>
    </w:pPr>
  </w:style>
  <w:style w:type="numbering" w:customStyle="1" w:styleId="WWNum354">
    <w:name w:val="WWNum354"/>
    <w:basedOn w:val="a3"/>
    <w:rsid w:val="00A856DF"/>
    <w:pPr>
      <w:numPr>
        <w:numId w:val="34"/>
      </w:numPr>
    </w:pPr>
  </w:style>
  <w:style w:type="numbering" w:customStyle="1" w:styleId="WWNum364">
    <w:name w:val="WWNum364"/>
    <w:basedOn w:val="a3"/>
    <w:rsid w:val="00A856DF"/>
    <w:pPr>
      <w:numPr>
        <w:numId w:val="35"/>
      </w:numPr>
    </w:pPr>
  </w:style>
  <w:style w:type="numbering" w:customStyle="1" w:styleId="WWNum374">
    <w:name w:val="WWNum374"/>
    <w:basedOn w:val="a3"/>
    <w:rsid w:val="00A856DF"/>
    <w:pPr>
      <w:numPr>
        <w:numId w:val="36"/>
      </w:numPr>
    </w:pPr>
  </w:style>
  <w:style w:type="numbering" w:customStyle="1" w:styleId="WWNum384">
    <w:name w:val="WWNum384"/>
    <w:basedOn w:val="a3"/>
    <w:rsid w:val="00A856DF"/>
    <w:pPr>
      <w:numPr>
        <w:numId w:val="37"/>
      </w:numPr>
    </w:pPr>
  </w:style>
  <w:style w:type="numbering" w:customStyle="1" w:styleId="WWNum394">
    <w:name w:val="WWNum394"/>
    <w:basedOn w:val="a3"/>
    <w:rsid w:val="00A856DF"/>
    <w:pPr>
      <w:numPr>
        <w:numId w:val="38"/>
      </w:numPr>
    </w:pPr>
  </w:style>
  <w:style w:type="numbering" w:customStyle="1" w:styleId="WWNum404">
    <w:name w:val="WWNum404"/>
    <w:basedOn w:val="a3"/>
    <w:rsid w:val="00A856DF"/>
    <w:pPr>
      <w:numPr>
        <w:numId w:val="39"/>
      </w:numPr>
    </w:pPr>
  </w:style>
  <w:style w:type="numbering" w:customStyle="1" w:styleId="WWNum417">
    <w:name w:val="WWNum417"/>
    <w:basedOn w:val="a3"/>
    <w:rsid w:val="00A856DF"/>
    <w:pPr>
      <w:numPr>
        <w:numId w:val="40"/>
      </w:numPr>
    </w:pPr>
  </w:style>
  <w:style w:type="numbering" w:customStyle="1" w:styleId="WWNum424">
    <w:name w:val="WWNum424"/>
    <w:basedOn w:val="a3"/>
    <w:rsid w:val="00A856DF"/>
    <w:pPr>
      <w:numPr>
        <w:numId w:val="41"/>
      </w:numPr>
    </w:pPr>
  </w:style>
  <w:style w:type="numbering" w:customStyle="1" w:styleId="WWNum434">
    <w:name w:val="WWNum434"/>
    <w:basedOn w:val="a3"/>
    <w:rsid w:val="00A856DF"/>
    <w:pPr>
      <w:numPr>
        <w:numId w:val="42"/>
      </w:numPr>
    </w:pPr>
  </w:style>
  <w:style w:type="numbering" w:customStyle="1" w:styleId="WWNum444">
    <w:name w:val="WWNum444"/>
    <w:basedOn w:val="a3"/>
    <w:rsid w:val="00A856DF"/>
    <w:pPr>
      <w:numPr>
        <w:numId w:val="43"/>
      </w:numPr>
    </w:pPr>
  </w:style>
  <w:style w:type="numbering" w:customStyle="1" w:styleId="WWNum454">
    <w:name w:val="WWNum454"/>
    <w:basedOn w:val="a3"/>
    <w:rsid w:val="00A856DF"/>
    <w:pPr>
      <w:numPr>
        <w:numId w:val="44"/>
      </w:numPr>
    </w:pPr>
  </w:style>
  <w:style w:type="numbering" w:customStyle="1" w:styleId="WWNum464">
    <w:name w:val="WWNum464"/>
    <w:basedOn w:val="a3"/>
    <w:rsid w:val="00A856DF"/>
    <w:pPr>
      <w:numPr>
        <w:numId w:val="45"/>
      </w:numPr>
    </w:pPr>
  </w:style>
  <w:style w:type="numbering" w:customStyle="1" w:styleId="WWNum474">
    <w:name w:val="WWNum474"/>
    <w:basedOn w:val="a3"/>
    <w:rsid w:val="00A856DF"/>
    <w:pPr>
      <w:numPr>
        <w:numId w:val="46"/>
      </w:numPr>
    </w:pPr>
  </w:style>
  <w:style w:type="numbering" w:customStyle="1" w:styleId="WWNum484">
    <w:name w:val="WWNum484"/>
    <w:basedOn w:val="a3"/>
    <w:rsid w:val="00A856DF"/>
    <w:pPr>
      <w:numPr>
        <w:numId w:val="47"/>
      </w:numPr>
    </w:pPr>
  </w:style>
  <w:style w:type="numbering" w:customStyle="1" w:styleId="WWNum494">
    <w:name w:val="WWNum494"/>
    <w:basedOn w:val="a3"/>
    <w:rsid w:val="00A856DF"/>
    <w:pPr>
      <w:numPr>
        <w:numId w:val="48"/>
      </w:numPr>
    </w:pPr>
  </w:style>
  <w:style w:type="numbering" w:customStyle="1" w:styleId="WWNum504">
    <w:name w:val="WWNum504"/>
    <w:basedOn w:val="a3"/>
    <w:rsid w:val="00A856DF"/>
    <w:pPr>
      <w:numPr>
        <w:numId w:val="49"/>
      </w:numPr>
    </w:pPr>
  </w:style>
  <w:style w:type="numbering" w:customStyle="1" w:styleId="WWNum514">
    <w:name w:val="WWNum514"/>
    <w:basedOn w:val="a3"/>
    <w:rsid w:val="00A856DF"/>
    <w:pPr>
      <w:numPr>
        <w:numId w:val="50"/>
      </w:numPr>
    </w:pPr>
  </w:style>
  <w:style w:type="numbering" w:customStyle="1" w:styleId="WWNum524">
    <w:name w:val="WWNum524"/>
    <w:basedOn w:val="a3"/>
    <w:rsid w:val="00A856DF"/>
    <w:pPr>
      <w:numPr>
        <w:numId w:val="51"/>
      </w:numPr>
    </w:pPr>
  </w:style>
  <w:style w:type="character" w:customStyle="1" w:styleId="CharChar">
    <w:name w:val="Обычный Char Char"/>
    <w:locked/>
    <w:rsid w:val="00E43320"/>
    <w:rPr>
      <w:rFonts w:eastAsia="Arial"/>
      <w:sz w:val="28"/>
      <w:lang w:eastAsia="ar-SA"/>
    </w:rPr>
  </w:style>
  <w:style w:type="character" w:customStyle="1" w:styleId="apple-converted-space">
    <w:name w:val="apple-converted-space"/>
    <w:basedOn w:val="a1"/>
    <w:rsid w:val="00D14350"/>
  </w:style>
  <w:style w:type="paragraph" w:customStyle="1" w:styleId="afffd">
    <w:name w:val="无间隔"/>
    <w:uiPriority w:val="1"/>
    <w:qFormat/>
    <w:rsid w:val="00D14350"/>
    <w:pPr>
      <w:suppressAutoHyphens/>
      <w:spacing w:after="0" w:line="240" w:lineRule="auto"/>
    </w:pPr>
    <w:rPr>
      <w:rFonts w:ascii="Calibri" w:eastAsia="Calibri" w:hAnsi="Calibri" w:cs="Times New Roman"/>
      <w:lang w:eastAsia="ar-SA"/>
    </w:rPr>
  </w:style>
  <w:style w:type="character" w:customStyle="1" w:styleId="Char">
    <w:name w:val="列出段落 Char"/>
    <w:link w:val="afffe"/>
    <w:uiPriority w:val="34"/>
    <w:locked/>
    <w:rsid w:val="00D14350"/>
    <w:rPr>
      <w:sz w:val="24"/>
      <w:szCs w:val="24"/>
      <w:lang w:eastAsia="ar-SA"/>
    </w:rPr>
  </w:style>
  <w:style w:type="paragraph" w:customStyle="1" w:styleId="afffe">
    <w:name w:val="列出段落"/>
    <w:basedOn w:val="a0"/>
    <w:link w:val="Char"/>
    <w:uiPriority w:val="34"/>
    <w:qFormat/>
    <w:rsid w:val="00D14350"/>
    <w:pPr>
      <w:tabs>
        <w:tab w:val="clear" w:pos="709"/>
      </w:tabs>
      <w:suppressAutoHyphens/>
      <w:ind w:left="720" w:firstLine="0"/>
    </w:pPr>
    <w:rPr>
      <w:rFonts w:asciiTheme="minorHAnsi" w:hAnsiTheme="minorHAnsi" w:cstheme="minorBidi"/>
      <w:snapToGrid/>
      <w:sz w:val="24"/>
      <w:szCs w:val="24"/>
      <w:lang w:eastAsia="ar-SA"/>
    </w:rPr>
  </w:style>
  <w:style w:type="paragraph" w:customStyle="1" w:styleId="a">
    <w:name w:val="Загоолвок по лев"/>
    <w:basedOn w:val="afc"/>
    <w:uiPriority w:val="99"/>
    <w:qFormat/>
    <w:rsid w:val="00D14350"/>
    <w:pPr>
      <w:keepNext w:val="0"/>
      <w:widowControl w:val="0"/>
      <w:numPr>
        <w:numId w:val="57"/>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shorttext">
    <w:name w:val="short_text"/>
    <w:basedOn w:val="a1"/>
    <w:rsid w:val="00D14350"/>
  </w:style>
  <w:style w:type="paragraph" w:customStyle="1" w:styleId="normal0">
    <w:name w:val="normal"/>
    <w:rsid w:val="00D14350"/>
    <w:rPr>
      <w:rFonts w:ascii="Calibri" w:eastAsia="Calibri" w:hAnsi="Calibri" w:cs="Calibri"/>
      <w:lang w:eastAsia="ru-RU"/>
    </w:rPr>
  </w:style>
  <w:style w:type="paragraph" w:customStyle="1" w:styleId="1ff0">
    <w:name w:val="Основной текст1"/>
    <w:basedOn w:val="a0"/>
    <w:link w:val="afffa"/>
    <w:rsid w:val="00D14350"/>
    <w:pPr>
      <w:shd w:val="clear" w:color="auto" w:fill="FFFFFF"/>
      <w:tabs>
        <w:tab w:val="clear" w:pos="709"/>
      </w:tabs>
      <w:spacing w:before="480" w:after="300" w:line="240" w:lineRule="atLeast"/>
      <w:ind w:firstLine="0"/>
      <w:jc w:val="both"/>
    </w:pPr>
    <w:rPr>
      <w:rFonts w:ascii="Arial" w:hAnsi="Arial"/>
      <w:snapToGrid/>
      <w:sz w:val="23"/>
      <w:szCs w:val="23"/>
    </w:rPr>
  </w:style>
  <w:style w:type="character" w:customStyle="1" w:styleId="Char0">
    <w:name w:val="Обычный Char"/>
    <w:basedOn w:val="a1"/>
    <w:rsid w:val="00E00E8F"/>
    <w:rPr>
      <w:rFonts w:eastAsia="Arial"/>
      <w:sz w:val="28"/>
      <w:lang w:eastAsia="ar-SA"/>
    </w:rPr>
  </w:style>
  <w:style w:type="character" w:styleId="affff">
    <w:name w:val="Subtle Emphasis"/>
    <w:basedOn w:val="a1"/>
    <w:uiPriority w:val="19"/>
    <w:qFormat/>
    <w:rsid w:val="00E00E8F"/>
    <w:rPr>
      <w:i/>
      <w:iCs/>
      <w:color w:val="808080"/>
    </w:rPr>
  </w:style>
  <w:style w:type="paragraph" w:customStyle="1" w:styleId="ConsCell">
    <w:name w:val="ConsCell"/>
    <w:rsid w:val="00E00E8F"/>
    <w:pPr>
      <w:widowControl w:val="0"/>
      <w:autoSpaceDE w:val="0"/>
      <w:autoSpaceDN w:val="0"/>
      <w:adjustRightInd w:val="0"/>
      <w:spacing w:after="0" w:line="240" w:lineRule="auto"/>
    </w:pPr>
    <w:rPr>
      <w:rFonts w:ascii="Arial"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429D3-F11C-465A-9FE1-FA09D37CC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380</Words>
  <Characters>2167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Курицын Александр Евгеньевич (KuritsynAE@trcont.org.mps)</dc:creator>
  <cp:lastModifiedBy>IbragimovaTIU</cp:lastModifiedBy>
  <cp:revision>4</cp:revision>
  <cp:lastPrinted>2021-04-30T08:25:00Z</cp:lastPrinted>
  <dcterms:created xsi:type="dcterms:W3CDTF">2021-05-13T05:51:00Z</dcterms:created>
  <dcterms:modified xsi:type="dcterms:W3CDTF">2021-05-13T07:04:00Z</dcterms:modified>
</cp:coreProperties>
</file>